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90" w:rsidRDefault="00B80199" w:rsidP="00B80199">
      <w:pPr>
        <w:pStyle w:val="Header"/>
        <w:spacing w:line="360" w:lineRule="auto"/>
        <w:rPr>
          <w:b/>
        </w:rPr>
      </w:pPr>
      <w:bookmarkStart w:id="0" w:name="_GoBack"/>
      <w:bookmarkEnd w:id="0"/>
      <w:r>
        <w:rPr>
          <w:b/>
        </w:rPr>
        <w:t xml:space="preserve">NDIS Commission </w:t>
      </w:r>
      <w:r w:rsidR="008B5290">
        <w:rPr>
          <w:b/>
        </w:rPr>
        <w:t xml:space="preserve">Workforce Capability </w:t>
      </w:r>
      <w:r w:rsidR="00CC351E">
        <w:rPr>
          <w:b/>
        </w:rPr>
        <w:t>Framework</w:t>
      </w:r>
      <w:r w:rsidR="008B5290">
        <w:rPr>
          <w:b/>
        </w:rPr>
        <w:t xml:space="preserve"> Provider Session</w:t>
      </w:r>
    </w:p>
    <w:p w:rsidR="00DD4999" w:rsidRDefault="00DD4999" w:rsidP="00C90D81">
      <w:pPr>
        <w:pStyle w:val="Header"/>
        <w:spacing w:line="360" w:lineRule="auto"/>
        <w:rPr>
          <w:b/>
        </w:rPr>
      </w:pPr>
      <w:r w:rsidRPr="00133BC2">
        <w:rPr>
          <w:b/>
        </w:rPr>
        <w:t xml:space="preserve">Recorded </w:t>
      </w:r>
      <w:r>
        <w:rPr>
          <w:b/>
        </w:rPr>
        <w:t>6 June 2023</w:t>
      </w:r>
    </w:p>
    <w:p w:rsidR="0017503F" w:rsidRPr="0017503F" w:rsidRDefault="0017503F" w:rsidP="00C90D81">
      <w:pPr>
        <w:pStyle w:val="Header"/>
        <w:spacing w:line="360" w:lineRule="auto"/>
      </w:pPr>
    </w:p>
    <w:p w:rsidR="00DD4999" w:rsidRDefault="0017503F" w:rsidP="00B80199">
      <w:pPr>
        <w:spacing w:after="0" w:line="360" w:lineRule="auto"/>
        <w:rPr>
          <w:color w:val="FF0000"/>
        </w:rPr>
      </w:pPr>
      <w:r w:rsidRPr="00012193">
        <w:t xml:space="preserve">Perfect. So thank you all so very much for joining us today. </w:t>
      </w:r>
      <w:r w:rsidR="000F24CA">
        <w:t>M</w:t>
      </w:r>
      <w:r w:rsidRPr="00012193">
        <w:t xml:space="preserve">y name is Kendi Kirimi and I'm the Assistant Director of the </w:t>
      </w:r>
      <w:r w:rsidR="00C90D81">
        <w:t>W</w:t>
      </w:r>
      <w:r w:rsidRPr="00012193">
        <w:t xml:space="preserve">orkforce </w:t>
      </w:r>
      <w:r w:rsidR="00C90D81">
        <w:t>Q</w:t>
      </w:r>
      <w:r w:rsidRPr="00012193">
        <w:t xml:space="preserve">uality team with the NDIS </w:t>
      </w:r>
      <w:r w:rsidRPr="00B80199">
        <w:t>Commission</w:t>
      </w:r>
      <w:r w:rsidR="00B80199" w:rsidRPr="00B80199">
        <w:t>.</w:t>
      </w:r>
    </w:p>
    <w:p w:rsidR="00B80199" w:rsidRPr="00B80199" w:rsidRDefault="00B80199" w:rsidP="00B80199">
      <w:pPr>
        <w:spacing w:after="0" w:line="360" w:lineRule="auto"/>
        <w:rPr>
          <w:color w:val="FF0000"/>
        </w:rPr>
      </w:pPr>
    </w:p>
    <w:p w:rsidR="00325DD2" w:rsidRPr="00DD4999" w:rsidRDefault="00325DD2" w:rsidP="00C90D81">
      <w:pPr>
        <w:spacing w:after="0" w:line="360" w:lineRule="auto"/>
      </w:pPr>
      <w:r w:rsidRPr="00DD4999">
        <w:t>So just before we start tod</w:t>
      </w:r>
      <w:r w:rsidR="006A6539">
        <w:t>ay, we're just going to do an Acknowledgement of C</w:t>
      </w:r>
      <w:r w:rsidRPr="00DD4999">
        <w:t>ountry</w:t>
      </w:r>
      <w:r w:rsidR="0017503F">
        <w:t>. So,</w:t>
      </w:r>
    </w:p>
    <w:p w:rsidR="0017503F" w:rsidRDefault="00325DD2" w:rsidP="00C90D81">
      <w:pPr>
        <w:spacing w:after="0" w:line="360" w:lineRule="auto"/>
      </w:pPr>
      <w:r w:rsidRPr="00DD4999">
        <w:t xml:space="preserve">I'm coming on the land of the </w:t>
      </w:r>
      <w:r w:rsidR="0017503F">
        <w:t>Ngunnawal</w:t>
      </w:r>
      <w:r w:rsidRPr="00DD4999">
        <w:t xml:space="preserve"> people, so I'm here in Canberra and I recognise their strength, their resilience in their capacity on this land, which they have inhabited for at least 45,000 years. I pay my respect to their elders, past, present and emerging, and I extend that respect to any Aboriginal and Torres Strait Islander people that may be present today. I would also like to acknowledge all people with lived experience of disability and the experience of the people who are supporting people with disabilities</w:t>
      </w:r>
      <w:r w:rsidR="0017503F">
        <w:t xml:space="preserve"> a</w:t>
      </w:r>
      <w:r w:rsidRPr="00DD4999">
        <w:t xml:space="preserve">s well. </w:t>
      </w:r>
    </w:p>
    <w:p w:rsidR="00245C8E" w:rsidRPr="00245C8E" w:rsidRDefault="00245C8E" w:rsidP="00C90D81">
      <w:pPr>
        <w:spacing w:after="0" w:line="360" w:lineRule="auto"/>
        <w:rPr>
          <w:color w:val="FF0000"/>
        </w:rPr>
      </w:pPr>
    </w:p>
    <w:p w:rsidR="00245C8E" w:rsidRDefault="00CC351E" w:rsidP="00C90D81">
      <w:pPr>
        <w:spacing w:after="0" w:line="360" w:lineRule="auto"/>
      </w:pPr>
      <w:r>
        <w:t>T</w:t>
      </w:r>
      <w:r w:rsidR="00325DD2" w:rsidRPr="00DD4999">
        <w:t xml:space="preserve">oday what we're going to be talking about is the </w:t>
      </w:r>
      <w:r w:rsidR="00245C8E">
        <w:t>W</w:t>
      </w:r>
      <w:r w:rsidR="00325DD2" w:rsidRPr="00DD4999">
        <w:t xml:space="preserve">orkforce </w:t>
      </w:r>
      <w:r w:rsidR="00245C8E">
        <w:t>C</w:t>
      </w:r>
      <w:r w:rsidR="00325DD2" w:rsidRPr="00DD4999">
        <w:t xml:space="preserve">apability </w:t>
      </w:r>
      <w:r>
        <w:t>Framework</w:t>
      </w:r>
      <w:r w:rsidR="00325DD2" w:rsidRPr="00DD4999">
        <w:t xml:space="preserve">. So in today's session, we will be focusing on specific resources, which is the </w:t>
      </w:r>
      <w:r w:rsidR="00012193">
        <w:t>P</w:t>
      </w:r>
      <w:r w:rsidR="00325DD2" w:rsidRPr="00DD4999">
        <w:t xml:space="preserve">osition </w:t>
      </w:r>
      <w:r w:rsidR="00012193">
        <w:t>D</w:t>
      </w:r>
      <w:r w:rsidR="00325DD2" w:rsidRPr="00DD4999">
        <w:t xml:space="preserve">escription </w:t>
      </w:r>
      <w:r w:rsidR="00012193">
        <w:t>T</w:t>
      </w:r>
      <w:r w:rsidR="006A6539">
        <w:t>ool, the Recruitment and Selection R</w:t>
      </w:r>
      <w:r w:rsidR="00325DD2" w:rsidRPr="00DD4999">
        <w:t xml:space="preserve">esources as well as we'll briefly touch on the supervision resources. </w:t>
      </w:r>
    </w:p>
    <w:p w:rsidR="00245C8E" w:rsidRDefault="00245C8E" w:rsidP="00C90D81">
      <w:pPr>
        <w:spacing w:after="0" w:line="360" w:lineRule="auto"/>
      </w:pPr>
    </w:p>
    <w:p w:rsidR="00325DD2" w:rsidRDefault="00CC351E" w:rsidP="00C90D81">
      <w:pPr>
        <w:spacing w:after="0" w:line="360" w:lineRule="auto"/>
      </w:pPr>
      <w:r>
        <w:t>J</w:t>
      </w:r>
      <w:r w:rsidR="00325DD2" w:rsidRPr="00DD4999">
        <w:t xml:space="preserve">ust to give an overview of the NDIS </w:t>
      </w:r>
      <w:r w:rsidR="007C0660">
        <w:t>W</w:t>
      </w:r>
      <w:r w:rsidR="00325DD2" w:rsidRPr="00DD4999">
        <w:t xml:space="preserve">orkforce and </w:t>
      </w:r>
      <w:r w:rsidR="007C0660">
        <w:t>C</w:t>
      </w:r>
      <w:r w:rsidR="00325DD2" w:rsidRPr="00DD4999">
        <w:t xml:space="preserve">apability </w:t>
      </w:r>
      <w:r>
        <w:t>Framework</w:t>
      </w:r>
      <w:r w:rsidR="00325DD2" w:rsidRPr="00DD4999">
        <w:t xml:space="preserve"> or what we will refer to as just the </w:t>
      </w:r>
      <w:r>
        <w:t>Framework</w:t>
      </w:r>
      <w:r w:rsidR="00325DD2" w:rsidRPr="00DD4999">
        <w:t xml:space="preserve"> during this presentation.</w:t>
      </w:r>
    </w:p>
    <w:p w:rsidR="00245C8E" w:rsidRPr="00DD4999" w:rsidRDefault="00245C8E" w:rsidP="00C90D81">
      <w:pPr>
        <w:spacing w:after="0" w:line="360" w:lineRule="auto"/>
      </w:pPr>
    </w:p>
    <w:p w:rsidR="00325DD2" w:rsidRDefault="00CC351E" w:rsidP="00C90D81">
      <w:pPr>
        <w:spacing w:after="0" w:line="360" w:lineRule="auto"/>
      </w:pPr>
      <w:r>
        <w:t>It</w:t>
      </w:r>
      <w:r w:rsidR="00325DD2" w:rsidRPr="00DD4999">
        <w:t xml:space="preserve"> was released in 2021, and since this time</w:t>
      </w:r>
      <w:r w:rsidR="00214E16">
        <w:t>,</w:t>
      </w:r>
      <w:r w:rsidR="00325DD2" w:rsidRPr="00DD4999">
        <w:t xml:space="preserve"> we've been developing a range of tools and resources to support the </w:t>
      </w:r>
      <w:r>
        <w:t>Framework</w:t>
      </w:r>
      <w:r w:rsidR="00325DD2" w:rsidRPr="00DD4999">
        <w:t>.</w:t>
      </w:r>
    </w:p>
    <w:p w:rsidR="00245C8E" w:rsidRPr="00DD4999" w:rsidRDefault="00245C8E" w:rsidP="00C90D81">
      <w:pPr>
        <w:spacing w:after="0" w:line="360" w:lineRule="auto"/>
      </w:pPr>
    </w:p>
    <w:p w:rsidR="00245C8E" w:rsidRDefault="00CC351E" w:rsidP="00C90D81">
      <w:pPr>
        <w:spacing w:after="0" w:line="360" w:lineRule="auto"/>
      </w:pPr>
      <w:r>
        <w:t>T</w:t>
      </w:r>
      <w:r w:rsidR="00325DD2" w:rsidRPr="00DD4999">
        <w:t xml:space="preserve">he </w:t>
      </w:r>
      <w:r w:rsidR="00245C8E">
        <w:t>NDIS</w:t>
      </w:r>
      <w:r w:rsidR="00325DD2" w:rsidRPr="00DD4999">
        <w:t xml:space="preserve"> </w:t>
      </w:r>
      <w:r w:rsidR="00245C8E">
        <w:t>Q</w:t>
      </w:r>
      <w:r w:rsidR="00325DD2" w:rsidRPr="00DD4999">
        <w:t xml:space="preserve">uality and </w:t>
      </w:r>
      <w:r w:rsidR="00245C8E">
        <w:t>S</w:t>
      </w:r>
      <w:r w:rsidR="00325DD2" w:rsidRPr="00DD4999">
        <w:t xml:space="preserve">afeguards Commission created the </w:t>
      </w:r>
      <w:r w:rsidR="007C0660">
        <w:t>W</w:t>
      </w:r>
      <w:r w:rsidR="00325DD2" w:rsidRPr="00DD4999">
        <w:t xml:space="preserve">orkforce </w:t>
      </w:r>
      <w:r w:rsidR="007C0660">
        <w:t>C</w:t>
      </w:r>
      <w:r w:rsidR="00325DD2" w:rsidRPr="00DD4999">
        <w:t xml:space="preserve">apability </w:t>
      </w:r>
      <w:r>
        <w:t>Framework</w:t>
      </w:r>
      <w:r w:rsidR="00325DD2" w:rsidRPr="00DD4999">
        <w:t xml:space="preserve"> to support the improvement of services and quality supports of ND</w:t>
      </w:r>
      <w:r w:rsidR="00245C8E">
        <w:t>I</w:t>
      </w:r>
      <w:r w:rsidR="00325DD2" w:rsidRPr="00DD4999">
        <w:t xml:space="preserve">S. </w:t>
      </w:r>
    </w:p>
    <w:p w:rsidR="00245C8E" w:rsidRDefault="00245C8E" w:rsidP="00C90D81">
      <w:pPr>
        <w:spacing w:after="0" w:line="360" w:lineRule="auto"/>
      </w:pPr>
    </w:p>
    <w:p w:rsidR="00245C8E" w:rsidRDefault="00CC351E" w:rsidP="00C90D81">
      <w:pPr>
        <w:spacing w:after="0" w:line="360" w:lineRule="auto"/>
      </w:pPr>
      <w:r>
        <w:t>H</w:t>
      </w:r>
      <w:r w:rsidR="00325DD2" w:rsidRPr="00DD4999">
        <w:t>opefully</w:t>
      </w:r>
      <w:r w:rsidR="006A6539">
        <w:t>,</w:t>
      </w:r>
      <w:r w:rsidR="00325DD2" w:rsidRPr="00DD4999">
        <w:t xml:space="preserve"> some of you may have already heard of the </w:t>
      </w:r>
      <w:r>
        <w:t>Framework</w:t>
      </w:r>
      <w:r w:rsidR="00325DD2" w:rsidRPr="00DD4999">
        <w:t xml:space="preserve">. You may have already gone on the website to see what are the tools, resources or interactive resources we have there, but the </w:t>
      </w:r>
      <w:r>
        <w:t>Framework</w:t>
      </w:r>
      <w:r w:rsidR="00325DD2" w:rsidRPr="00DD4999">
        <w:t xml:space="preserve"> is an interactive online tool and really its purpose is to show what the capabilities are for all workers</w:t>
      </w:r>
      <w:r w:rsidR="00245C8E">
        <w:t xml:space="preserve"> funded </w:t>
      </w:r>
      <w:r w:rsidR="00325DD2" w:rsidRPr="00DD4999">
        <w:t>under the N</w:t>
      </w:r>
      <w:r w:rsidR="00245C8E">
        <w:t>DIS.</w:t>
      </w:r>
    </w:p>
    <w:p w:rsidR="00245C8E" w:rsidRDefault="00245C8E" w:rsidP="00C90D81">
      <w:pPr>
        <w:spacing w:after="0" w:line="360" w:lineRule="auto"/>
      </w:pPr>
    </w:p>
    <w:p w:rsidR="00325DD2" w:rsidRDefault="00CC351E" w:rsidP="00C90D81">
      <w:pPr>
        <w:spacing w:after="0" w:line="360" w:lineRule="auto"/>
      </w:pPr>
      <w:r>
        <w:t>W</w:t>
      </w:r>
      <w:r w:rsidR="00325DD2" w:rsidRPr="00DD4999">
        <w:t xml:space="preserve">hen we talk about capabilities in referring to the </w:t>
      </w:r>
      <w:r>
        <w:t>Framework</w:t>
      </w:r>
      <w:r w:rsidR="00325DD2" w:rsidRPr="00DD4999">
        <w:t>, we mean those observable behaviours and skills and attributes as well as the knowledge that a worker should have.</w:t>
      </w:r>
    </w:p>
    <w:p w:rsidR="00245C8E" w:rsidRPr="00DD4999" w:rsidRDefault="00245C8E" w:rsidP="00C90D81">
      <w:pPr>
        <w:spacing w:after="0" w:line="360" w:lineRule="auto"/>
      </w:pPr>
    </w:p>
    <w:p w:rsidR="00245C8E" w:rsidRDefault="00325DD2" w:rsidP="00C90D81">
      <w:pPr>
        <w:spacing w:after="0" w:line="360" w:lineRule="auto"/>
      </w:pPr>
      <w:r w:rsidRPr="00DD4999">
        <w:lastRenderedPageBreak/>
        <w:t xml:space="preserve">The really key thing is that the </w:t>
      </w:r>
      <w:r w:rsidR="00CC351E">
        <w:t>Framework</w:t>
      </w:r>
      <w:r w:rsidRPr="00DD4999">
        <w:t xml:space="preserve"> was written from the perspective of the </w:t>
      </w:r>
      <w:r w:rsidR="00245C8E">
        <w:t xml:space="preserve">NDIS </w:t>
      </w:r>
      <w:r w:rsidRPr="00DD4999">
        <w:t xml:space="preserve">participant and so over the last three years it has been developed with as well as workers and providers as well for that insight. </w:t>
      </w:r>
    </w:p>
    <w:p w:rsidR="00245C8E" w:rsidRDefault="00245C8E" w:rsidP="00C90D81">
      <w:pPr>
        <w:spacing w:after="0" w:line="360" w:lineRule="auto"/>
      </w:pPr>
    </w:p>
    <w:p w:rsidR="00325DD2" w:rsidRDefault="00CC351E" w:rsidP="00C90D81">
      <w:pPr>
        <w:spacing w:after="0" w:line="360" w:lineRule="auto"/>
      </w:pPr>
      <w:r>
        <w:t>It’s</w:t>
      </w:r>
      <w:r w:rsidR="00325DD2" w:rsidRPr="00DD4999">
        <w:t xml:space="preserve"> really taken that collaborative approach in ensuring when we talk about what good looks like that it's written from the perspective of NDIS participants, but also incorporates those key stakeholders which are yourself, providers and workers.</w:t>
      </w:r>
    </w:p>
    <w:p w:rsidR="00245C8E" w:rsidRPr="00DD4999" w:rsidRDefault="00245C8E" w:rsidP="00C90D81">
      <w:pPr>
        <w:spacing w:after="0" w:line="360" w:lineRule="auto"/>
      </w:pPr>
    </w:p>
    <w:p w:rsidR="00245C8E" w:rsidRDefault="00CC351E" w:rsidP="00C90D81">
      <w:pPr>
        <w:spacing w:after="0" w:line="360" w:lineRule="auto"/>
      </w:pPr>
      <w:r>
        <w:t>A</w:t>
      </w:r>
      <w:r w:rsidR="00325DD2" w:rsidRPr="00DD4999">
        <w:t>s part of the N</w:t>
      </w:r>
      <w:r w:rsidR="00245C8E">
        <w:t>DIS</w:t>
      </w:r>
      <w:r w:rsidR="00325DD2" w:rsidRPr="00DD4999">
        <w:t xml:space="preserve"> </w:t>
      </w:r>
      <w:r>
        <w:t>Q</w:t>
      </w:r>
      <w:r w:rsidR="00325DD2" w:rsidRPr="00DD4999">
        <w:t xml:space="preserve">uality and </w:t>
      </w:r>
      <w:r>
        <w:t>S</w:t>
      </w:r>
      <w:r w:rsidR="00325DD2" w:rsidRPr="00DD4999">
        <w:t xml:space="preserve">afeguards </w:t>
      </w:r>
      <w:r>
        <w:t>Framework</w:t>
      </w:r>
      <w:r w:rsidR="00325DD2" w:rsidRPr="00DD4999">
        <w:t xml:space="preserve">, we've got a developmental domain and this is where that </w:t>
      </w:r>
      <w:r>
        <w:t>Framework</w:t>
      </w:r>
      <w:r w:rsidR="00325DD2" w:rsidRPr="00DD4999">
        <w:t xml:space="preserve"> sits in. </w:t>
      </w:r>
      <w:r w:rsidR="00214E16">
        <w:t>W</w:t>
      </w:r>
      <w:r w:rsidR="00325DD2" w:rsidRPr="00DD4999">
        <w:t>hat that really means is it's a tool to help build the capacity of the workforce</w:t>
      </w:r>
      <w:r w:rsidR="00245C8E">
        <w:t>,</w:t>
      </w:r>
      <w:r w:rsidR="00325DD2" w:rsidRPr="00DD4999">
        <w:t xml:space="preserve"> of the sector. </w:t>
      </w:r>
      <w:r w:rsidR="00214E16">
        <w:t>P</w:t>
      </w:r>
      <w:r w:rsidR="00325DD2" w:rsidRPr="00DD4999">
        <w:t>roviders, workers and participants who engage with NDIS and really it's to establish that shared language of what good looks like, hoping that we can support that continuous improvement and building</w:t>
      </w:r>
      <w:r w:rsidR="00245C8E">
        <w:t xml:space="preserve"> a </w:t>
      </w:r>
      <w:r w:rsidR="00325DD2" w:rsidRPr="00DD4999">
        <w:t>qua</w:t>
      </w:r>
      <w:r w:rsidR="00245C8E">
        <w:t>lity workforce within the NDIS.</w:t>
      </w:r>
      <w:r w:rsidR="00981A03">
        <w:t xml:space="preserve"> </w:t>
      </w:r>
    </w:p>
    <w:p w:rsidR="00245C8E" w:rsidRDefault="00245C8E" w:rsidP="00C90D81">
      <w:pPr>
        <w:spacing w:after="0" w:line="360" w:lineRule="auto"/>
      </w:pPr>
    </w:p>
    <w:p w:rsidR="00325DD2" w:rsidRPr="00DD4999" w:rsidRDefault="00245C8E" w:rsidP="00C90D81">
      <w:pPr>
        <w:spacing w:after="0" w:line="360" w:lineRule="auto"/>
      </w:pPr>
      <w:r>
        <w:t>S</w:t>
      </w:r>
      <w:r w:rsidR="00325DD2" w:rsidRPr="00DD4999">
        <w:t xml:space="preserve">omething that's really key to point out with the </w:t>
      </w:r>
      <w:r w:rsidR="00CC351E">
        <w:t>Framework</w:t>
      </w:r>
      <w:r w:rsidR="00325DD2" w:rsidRPr="00DD4999">
        <w:t xml:space="preserve">, is that it's connected to the </w:t>
      </w:r>
      <w:r w:rsidR="002F7A2D">
        <w:t>C</w:t>
      </w:r>
      <w:r w:rsidR="00325DD2" w:rsidRPr="00DD4999">
        <w:t xml:space="preserve">ode of </w:t>
      </w:r>
      <w:r w:rsidR="002F7A2D">
        <w:t>C</w:t>
      </w:r>
      <w:r w:rsidR="00325DD2" w:rsidRPr="00DD4999">
        <w:t>onduct. So what this means is</w:t>
      </w:r>
      <w:r>
        <w:t xml:space="preserve"> t</w:t>
      </w:r>
      <w:r w:rsidR="00325DD2" w:rsidRPr="00DD4999">
        <w:t xml:space="preserve">he Code of </w:t>
      </w:r>
      <w:r w:rsidR="008D3AF5" w:rsidRPr="00DD4999">
        <w:t>C</w:t>
      </w:r>
      <w:r w:rsidR="00325DD2" w:rsidRPr="00DD4999">
        <w:t>onduct is something that which all workers and N</w:t>
      </w:r>
      <w:r>
        <w:t>DIS</w:t>
      </w:r>
      <w:r w:rsidR="00325DD2" w:rsidRPr="00DD4999">
        <w:t xml:space="preserve"> providers must adhere to under the ND</w:t>
      </w:r>
      <w:r w:rsidR="00C81673">
        <w:t>I</w:t>
      </w:r>
      <w:r w:rsidR="00325DD2" w:rsidRPr="00DD4999">
        <w:t xml:space="preserve">S legislation, </w:t>
      </w:r>
      <w:r w:rsidR="00214E16">
        <w:t>s</w:t>
      </w:r>
      <w:r w:rsidR="00325DD2" w:rsidRPr="00DD4999">
        <w:t xml:space="preserve">o what the </w:t>
      </w:r>
      <w:r w:rsidR="00CC351E">
        <w:t>Framework</w:t>
      </w:r>
      <w:r w:rsidR="006A6539">
        <w:t xml:space="preserve"> does is to translate th</w:t>
      </w:r>
      <w:r w:rsidR="004F6F82">
        <w:t xml:space="preserve">e </w:t>
      </w:r>
      <w:r w:rsidR="006A6539">
        <w:t>Code of C</w:t>
      </w:r>
      <w:r w:rsidR="00325DD2" w:rsidRPr="00DD4999">
        <w:t>onduct into behavioural capabilities that are expected of any workers that are funded under NDIS.</w:t>
      </w:r>
    </w:p>
    <w:p w:rsidR="00245C8E" w:rsidRDefault="00245C8E" w:rsidP="00C90D81">
      <w:pPr>
        <w:spacing w:after="0" w:line="360" w:lineRule="auto"/>
      </w:pPr>
    </w:p>
    <w:p w:rsidR="00325DD2" w:rsidRDefault="00CC351E" w:rsidP="00C90D81">
      <w:pPr>
        <w:spacing w:after="0" w:line="360" w:lineRule="auto"/>
      </w:pPr>
      <w:r>
        <w:t>A</w:t>
      </w:r>
      <w:r w:rsidR="00325DD2" w:rsidRPr="00DD4999">
        <w:t xml:space="preserve">s I said, it translates the </w:t>
      </w:r>
      <w:r w:rsidR="002F7A2D">
        <w:t>C</w:t>
      </w:r>
      <w:r w:rsidR="00325DD2" w:rsidRPr="00DD4999">
        <w:t xml:space="preserve">ode of </w:t>
      </w:r>
      <w:r w:rsidR="002F7A2D">
        <w:t>C</w:t>
      </w:r>
      <w:r w:rsidR="00325DD2" w:rsidRPr="00DD4999">
        <w:t>onduct. It has that conne</w:t>
      </w:r>
      <w:r w:rsidR="00245C8E">
        <w:t>cti</w:t>
      </w:r>
      <w:r w:rsidR="006A6539">
        <w:t>on back to also the P</w:t>
      </w:r>
      <w:r w:rsidR="00325DD2" w:rsidRPr="00DD4999">
        <w:t>racti</w:t>
      </w:r>
      <w:r w:rsidR="00214E16">
        <w:t>c</w:t>
      </w:r>
      <w:r w:rsidR="006A6539">
        <w:t>e S</w:t>
      </w:r>
      <w:r w:rsidR="00325DD2" w:rsidRPr="00DD4999">
        <w:t>tandards which registered providers</w:t>
      </w:r>
      <w:r w:rsidR="00C81673">
        <w:t>,</w:t>
      </w:r>
      <w:r w:rsidR="00325DD2" w:rsidRPr="00DD4999">
        <w:t xml:space="preserve"> as you all know, need to adhere to as well by describing what quality can look like from the perspective of a person with a disability.</w:t>
      </w:r>
    </w:p>
    <w:p w:rsidR="00245C8E" w:rsidRPr="00DD4999" w:rsidRDefault="00245C8E" w:rsidP="00C90D81">
      <w:pPr>
        <w:spacing w:after="0" w:line="360" w:lineRule="auto"/>
      </w:pPr>
    </w:p>
    <w:p w:rsidR="00245C8E" w:rsidRDefault="00CC351E" w:rsidP="00C90D81">
      <w:pPr>
        <w:spacing w:after="0" w:line="360" w:lineRule="auto"/>
      </w:pPr>
      <w:r>
        <w:t>J</w:t>
      </w:r>
      <w:r w:rsidR="00325DD2" w:rsidRPr="00DD4999">
        <w:t xml:space="preserve">ust moving on to the next slide, which is going to be a video called the </w:t>
      </w:r>
      <w:r w:rsidR="00102266">
        <w:t>P</w:t>
      </w:r>
      <w:r w:rsidR="00325DD2" w:rsidRPr="00DD4999">
        <w:t>rovider Journey that I will just share.</w:t>
      </w:r>
    </w:p>
    <w:p w:rsidR="00B80199" w:rsidRDefault="00B80199" w:rsidP="00C90D81">
      <w:pPr>
        <w:spacing w:after="0" w:line="360" w:lineRule="auto"/>
        <w:rPr>
          <w:b/>
        </w:rPr>
      </w:pPr>
    </w:p>
    <w:p w:rsidR="00C81673" w:rsidRDefault="00B80199" w:rsidP="00C90D81">
      <w:pPr>
        <w:spacing w:after="0" w:line="360" w:lineRule="auto"/>
      </w:pPr>
      <w:r>
        <w:rPr>
          <w:b/>
        </w:rPr>
        <w:t xml:space="preserve">Video is available here with captions: </w:t>
      </w:r>
      <w:hyperlink r:id="rId7" w:history="1">
        <w:r>
          <w:rPr>
            <w:rStyle w:val="Hyperlink"/>
          </w:rPr>
          <w:t>(2) NDIS Workforce Capability Framework for providers - YouTube</w:t>
        </w:r>
      </w:hyperlink>
      <w:r>
        <w:t xml:space="preserve"> </w:t>
      </w:r>
    </w:p>
    <w:p w:rsidR="00B80199" w:rsidRPr="00B80199" w:rsidRDefault="00B80199" w:rsidP="00C90D81">
      <w:pPr>
        <w:spacing w:after="0" w:line="360" w:lineRule="auto"/>
        <w:rPr>
          <w:b/>
        </w:rPr>
      </w:pPr>
    </w:p>
    <w:p w:rsidR="00C81673" w:rsidRDefault="00325DD2" w:rsidP="00C90D81">
      <w:pPr>
        <w:spacing w:after="0" w:line="360" w:lineRule="auto"/>
      </w:pPr>
      <w:r w:rsidRPr="00DD4999">
        <w:t>So that animation video, what that really does is to show as a provi</w:t>
      </w:r>
      <w:r w:rsidR="004F6F82">
        <w:t>der how you can go through the Workforce C</w:t>
      </w:r>
      <w:r w:rsidRPr="00DD4999">
        <w:t xml:space="preserve">apability </w:t>
      </w:r>
      <w:r w:rsidR="00CC351E">
        <w:t>Framework</w:t>
      </w:r>
      <w:r w:rsidRPr="00DD4999">
        <w:t xml:space="preserve">, how you can utilise some of the resources that are there that we will also discuss in today's presentation to kind of support that quality workforce in providers. </w:t>
      </w:r>
    </w:p>
    <w:p w:rsidR="00C81673" w:rsidRDefault="00C81673" w:rsidP="00C90D81">
      <w:pPr>
        <w:spacing w:after="0" w:line="360" w:lineRule="auto"/>
      </w:pPr>
    </w:p>
    <w:p w:rsidR="00C81673" w:rsidRDefault="00CC351E" w:rsidP="00C90D81">
      <w:pPr>
        <w:spacing w:after="0" w:line="360" w:lineRule="auto"/>
      </w:pPr>
      <w:r>
        <w:lastRenderedPageBreak/>
        <w:t>J</w:t>
      </w:r>
      <w:r w:rsidR="004F6F82">
        <w:t>ust moving on</w:t>
      </w:r>
      <w:r w:rsidR="00325DD2" w:rsidRPr="00DD4999">
        <w:t>to the next slide</w:t>
      </w:r>
      <w:r w:rsidR="004F6F82">
        <w:t>,</w:t>
      </w:r>
      <w:r w:rsidR="00325DD2" w:rsidRPr="00DD4999">
        <w:t xml:space="preserve"> where we will touch on</w:t>
      </w:r>
      <w:r w:rsidR="00C81673">
        <w:t xml:space="preserve"> t</w:t>
      </w:r>
      <w:r w:rsidR="00C81673" w:rsidRPr="00C81673">
        <w:t xml:space="preserve">he </w:t>
      </w:r>
      <w:r>
        <w:t>Framework</w:t>
      </w:r>
      <w:r w:rsidR="00C81673" w:rsidRPr="00C81673">
        <w:t xml:space="preserve"> itself, so this is a screen grab of what the interactive </w:t>
      </w:r>
      <w:r>
        <w:t>Framework</w:t>
      </w:r>
      <w:r w:rsidR="00C81673" w:rsidRPr="00C81673">
        <w:t xml:space="preserve"> looks like and what we've got here is a capability that is being described for someone who would have the support work, type of supervision in frontline management and with the objective of managed, supervised and coach</w:t>
      </w:r>
      <w:r w:rsidR="004F6F82">
        <w:t>ing</w:t>
      </w:r>
      <w:r w:rsidR="00C81673" w:rsidRPr="00C81673">
        <w:t xml:space="preserve"> others. </w:t>
      </w:r>
    </w:p>
    <w:p w:rsidR="00C81673" w:rsidRDefault="00C81673" w:rsidP="00C90D81">
      <w:pPr>
        <w:spacing w:after="0" w:line="360" w:lineRule="auto"/>
      </w:pPr>
    </w:p>
    <w:p w:rsidR="00431AE9" w:rsidRDefault="00CC351E" w:rsidP="00C90D81">
      <w:pPr>
        <w:spacing w:after="0" w:line="360" w:lineRule="auto"/>
      </w:pPr>
      <w:r>
        <w:t>U</w:t>
      </w:r>
      <w:r w:rsidR="00C81673" w:rsidRPr="00C81673">
        <w:t xml:space="preserve">nder this objective, there are a few various capabilities that are depicted and </w:t>
      </w:r>
      <w:r w:rsidR="00431AE9">
        <w:t>explained d</w:t>
      </w:r>
      <w:r w:rsidR="00C81673" w:rsidRPr="00431AE9">
        <w:t xml:space="preserve">uring the </w:t>
      </w:r>
      <w:r>
        <w:t>Framework</w:t>
      </w:r>
      <w:r w:rsidR="00C81673" w:rsidRPr="00431AE9">
        <w:t xml:space="preserve">, but one that I wanted just to focus on, so it can kind of highlight how we describe what good looks like depending on the support worker type. So whether it's a general support work, advanced support work supervision and frontline management or senior management and leadership, the main categories that we have. </w:t>
      </w:r>
    </w:p>
    <w:p w:rsidR="00431AE9" w:rsidRDefault="00431AE9" w:rsidP="00C90D81">
      <w:pPr>
        <w:spacing w:after="0" w:line="360" w:lineRule="auto"/>
      </w:pPr>
    </w:p>
    <w:p w:rsidR="00431AE9" w:rsidRDefault="00CC351E" w:rsidP="00C90D81">
      <w:pPr>
        <w:spacing w:after="0" w:line="360" w:lineRule="auto"/>
      </w:pPr>
      <w:r>
        <w:t>H</w:t>
      </w:r>
      <w:r w:rsidR="00C81673" w:rsidRPr="00431AE9">
        <w:t>ere</w:t>
      </w:r>
      <w:r w:rsidR="00214E16">
        <w:t>,</w:t>
      </w:r>
      <w:r w:rsidR="00C81673" w:rsidRPr="00431AE9">
        <w:t xml:space="preserve"> we've got</w:t>
      </w:r>
      <w:r w:rsidR="00431AE9">
        <w:t xml:space="preserve"> a</w:t>
      </w:r>
      <w:r w:rsidR="00C81673" w:rsidRPr="00C81673">
        <w:t xml:space="preserve"> capability being described which is support health and manage risk. So you can see there are a few dot points there that kind of outline what is what we would expect a frontline management or a supervisor to hold when supporting health and managing risk. So this would be you know supporting and encouraging workers to identify and report any indicators of discrimination, neglect, abuse or violence. </w:t>
      </w:r>
    </w:p>
    <w:p w:rsidR="00431AE9" w:rsidRDefault="00431AE9" w:rsidP="00C90D81">
      <w:pPr>
        <w:spacing w:after="0" w:line="360" w:lineRule="auto"/>
      </w:pPr>
    </w:p>
    <w:p w:rsidR="00C81673" w:rsidRPr="00431AE9" w:rsidRDefault="00C81673" w:rsidP="00C90D81">
      <w:pPr>
        <w:spacing w:after="0" w:line="360" w:lineRule="auto"/>
      </w:pPr>
      <w:r w:rsidRPr="00C81673">
        <w:t>It would also be ensuring that workers understand their roles</w:t>
      </w:r>
      <w:r w:rsidR="00431AE9">
        <w:t xml:space="preserve"> a</w:t>
      </w:r>
      <w:r w:rsidRPr="00C81673">
        <w:t>nd responsibilities and supporting participants to keep themselves safe and healthy. So you know this is including accessing routine healthcare screening and preventative healthcare.</w:t>
      </w:r>
    </w:p>
    <w:p w:rsidR="00C81673" w:rsidRDefault="00C81673" w:rsidP="00C90D81">
      <w:pPr>
        <w:spacing w:after="0" w:line="360" w:lineRule="auto"/>
        <w:rPr>
          <w:rFonts w:ascii="Segoe UI" w:eastAsia="Times New Roman" w:hAnsi="Segoe UI" w:cs="Segoe UI"/>
          <w:color w:val="323130"/>
          <w:sz w:val="21"/>
          <w:szCs w:val="21"/>
          <w:lang w:eastAsia="en-AU"/>
        </w:rPr>
      </w:pPr>
    </w:p>
    <w:p w:rsidR="00431AE9" w:rsidRDefault="00CC351E" w:rsidP="00C90D81">
      <w:pPr>
        <w:spacing w:after="0" w:line="360" w:lineRule="auto"/>
      </w:pPr>
      <w:r>
        <w:t>T</w:t>
      </w:r>
      <w:r w:rsidR="00C81673" w:rsidRPr="00C81673">
        <w:t>here is also a few other ones there around, building worker</w:t>
      </w:r>
      <w:r w:rsidR="004F6F82">
        <w:t>’</w:t>
      </w:r>
      <w:r w:rsidR="00C81673" w:rsidRPr="00C81673">
        <w:t>s capability to support positive risk taking and to do work alongside participants to implement individual safeguards, managing risks, but also enabling choice as well. Something to highlight is</w:t>
      </w:r>
      <w:r w:rsidR="004F6F82">
        <w:t>,</w:t>
      </w:r>
      <w:r w:rsidR="00C81673" w:rsidRPr="00C81673">
        <w:t xml:space="preserve"> let's say we were using the </w:t>
      </w:r>
      <w:r>
        <w:t>Framework</w:t>
      </w:r>
      <w:r w:rsidR="00C81673" w:rsidRPr="00C81673">
        <w:t xml:space="preserve"> and we actually selected a work type of senior management and leadership with the objective, with the capability</w:t>
      </w:r>
      <w:r w:rsidR="00431AE9">
        <w:t xml:space="preserve"> e</w:t>
      </w:r>
      <w:r w:rsidR="00C81673" w:rsidRPr="00C81673">
        <w:t>stablishing systems to support health and managing risks, so it's pretty much this capability, but for a senior management and leadership, some</w:t>
      </w:r>
      <w:r w:rsidR="00431AE9">
        <w:t xml:space="preserve"> </w:t>
      </w:r>
      <w:r w:rsidR="00C81673" w:rsidRPr="00C81673">
        <w:t>things that we would see differently as different capabilities that we would need to hold is kind of developing and implementing safe systems of work and ensuring that workers are able and encouraged to identify and manage workplace safety risk for participants</w:t>
      </w:r>
      <w:r w:rsidR="00431AE9">
        <w:t>,</w:t>
      </w:r>
      <w:r w:rsidR="00C81673" w:rsidRPr="00C81673">
        <w:t xml:space="preserve"> themselves and others. </w:t>
      </w:r>
    </w:p>
    <w:p w:rsidR="00431AE9" w:rsidRDefault="00431AE9" w:rsidP="00C90D81">
      <w:pPr>
        <w:spacing w:after="0" w:line="360" w:lineRule="auto"/>
      </w:pPr>
    </w:p>
    <w:p w:rsidR="00431AE9" w:rsidRDefault="00C81673" w:rsidP="00C90D81">
      <w:pPr>
        <w:spacing w:after="0" w:line="360" w:lineRule="auto"/>
      </w:pPr>
      <w:r w:rsidRPr="00C81673">
        <w:t>I hope that kind of illustrates what would kind of be</w:t>
      </w:r>
      <w:r w:rsidR="00431AE9">
        <w:t xml:space="preserve"> w</w:t>
      </w:r>
      <w:r w:rsidR="00431AE9" w:rsidRPr="00431AE9">
        <w:t xml:space="preserve">hat we would expect of frontline management and then what would expect of leadership and senior management where it's more that developing and implementing those safe systems to manage health and risk as well. </w:t>
      </w:r>
    </w:p>
    <w:p w:rsidR="00431AE9" w:rsidRDefault="00431AE9" w:rsidP="00C90D81">
      <w:pPr>
        <w:spacing w:after="0" w:line="360" w:lineRule="auto"/>
      </w:pPr>
    </w:p>
    <w:p w:rsidR="00325DD2" w:rsidRDefault="00627442" w:rsidP="00C90D81">
      <w:pPr>
        <w:spacing w:after="0" w:line="360" w:lineRule="auto"/>
      </w:pPr>
      <w:r>
        <w:t>W</w:t>
      </w:r>
      <w:r w:rsidR="00431AE9" w:rsidRPr="00431AE9">
        <w:t xml:space="preserve">hen we look at the </w:t>
      </w:r>
      <w:r w:rsidR="00CC351E">
        <w:t>Framework</w:t>
      </w:r>
      <w:r w:rsidR="00431AE9" w:rsidRPr="00431AE9">
        <w:t>, it's not only describing expectations of a general support worker, someone that works directly with a person with disability, but it also describes those capabilities expected of senior leadership, senior management as well</w:t>
      </w:r>
      <w:r w:rsidR="00431AE9">
        <w:t xml:space="preserve"> a</w:t>
      </w:r>
      <w:r w:rsidR="00325DD2" w:rsidRPr="00DD4999">
        <w:t xml:space="preserve">s our frontline management supervisors team leader roles as well. So it's really good if you ever have a chance just to have a look at what would be expected of someone that's around a frontline management role and then what's expected of senior management and leadership as well in a provider, an organisation that provides </w:t>
      </w:r>
      <w:r w:rsidR="00431AE9">
        <w:t>NDIS</w:t>
      </w:r>
      <w:r w:rsidR="00325DD2" w:rsidRPr="00DD4999">
        <w:t xml:space="preserve"> supports.</w:t>
      </w:r>
    </w:p>
    <w:p w:rsidR="00431AE9" w:rsidRPr="00DD4999" w:rsidRDefault="00431AE9" w:rsidP="00C90D81">
      <w:pPr>
        <w:spacing w:after="0" w:line="360" w:lineRule="auto"/>
      </w:pPr>
    </w:p>
    <w:p w:rsidR="00325DD2" w:rsidRPr="00DD4999" w:rsidRDefault="00627442" w:rsidP="00C90D81">
      <w:pPr>
        <w:spacing w:after="0" w:line="360" w:lineRule="auto"/>
      </w:pPr>
      <w:r>
        <w:t>T</w:t>
      </w:r>
      <w:r w:rsidR="00325DD2" w:rsidRPr="00DD4999">
        <w:t xml:space="preserve">he purpose of the </w:t>
      </w:r>
      <w:r w:rsidR="00CC351E">
        <w:t>Framework</w:t>
      </w:r>
      <w:r w:rsidR="002D112A">
        <w:t>:</w:t>
      </w:r>
      <w:r w:rsidR="00325DD2" w:rsidRPr="00DD4999">
        <w:t xml:space="preserve"> so as a provider you can use the </w:t>
      </w:r>
      <w:r w:rsidR="00CC351E">
        <w:t>Framework</w:t>
      </w:r>
      <w:r w:rsidR="00325DD2" w:rsidRPr="00DD4999">
        <w:t xml:space="preserve"> tools to support having an engaged workforce having quality services that continuously improve. So there's resources there that help you identify where those errors and gaps are and help you support how to improve those as well as support and engage participants.</w:t>
      </w:r>
    </w:p>
    <w:p w:rsidR="00431AE9" w:rsidRDefault="00431AE9" w:rsidP="00C90D81">
      <w:pPr>
        <w:spacing w:after="0" w:line="360" w:lineRule="auto"/>
      </w:pPr>
    </w:p>
    <w:p w:rsidR="00325DD2" w:rsidRDefault="00325DD2" w:rsidP="00C90D81">
      <w:pPr>
        <w:spacing w:after="0" w:line="360" w:lineRule="auto"/>
      </w:pPr>
      <w:r w:rsidRPr="00DD4999">
        <w:t xml:space="preserve">The </w:t>
      </w:r>
      <w:r w:rsidR="00CC351E">
        <w:t>Framework</w:t>
      </w:r>
      <w:r w:rsidRPr="00DD4999">
        <w:t xml:space="preserve"> is really for providers, workers and participants. It can support hiring. It can support supervision, it can support worker development, and it can also support participant feedback as well. So for workers, it also supports them in exploring career options so they can do an assessment to see.</w:t>
      </w:r>
    </w:p>
    <w:p w:rsidR="00431AE9" w:rsidRPr="00DD4999" w:rsidRDefault="00431AE9" w:rsidP="00C90D81">
      <w:pPr>
        <w:spacing w:after="0" w:line="360" w:lineRule="auto"/>
      </w:pPr>
    </w:p>
    <w:p w:rsidR="00325DD2" w:rsidRDefault="002D112A" w:rsidP="00C90D81">
      <w:pPr>
        <w:spacing w:after="0" w:line="360" w:lineRule="auto"/>
      </w:pPr>
      <w:r>
        <w:t>It's called a S</w:t>
      </w:r>
      <w:r w:rsidR="00325DD2" w:rsidRPr="00DD4999">
        <w:t>elf</w:t>
      </w:r>
      <w:r w:rsidR="00102266">
        <w:t>-</w:t>
      </w:r>
      <w:r>
        <w:t>Assessment Tool for Potential W</w:t>
      </w:r>
      <w:r w:rsidR="00325DD2" w:rsidRPr="00DD4999">
        <w:t>orkers. They'll help identify wh</w:t>
      </w:r>
      <w:r>
        <w:t xml:space="preserve">ether the disability sector </w:t>
      </w:r>
      <w:r w:rsidR="00325DD2" w:rsidRPr="00DD4999">
        <w:t xml:space="preserve">is something that could be of interest for them and helps them work through what the capabilities are and how they could align themselves to those capabilities. As I said, the </w:t>
      </w:r>
      <w:r w:rsidR="00CC351E">
        <w:t>Framework</w:t>
      </w:r>
      <w:r w:rsidR="00325DD2" w:rsidRPr="00DD4999">
        <w:t xml:space="preserve"> is really there as well to help providers to ensure their workforce is supported and engaged. So there is a variety of provider tools, resources and guides. We'll go through a few of them today.</w:t>
      </w:r>
    </w:p>
    <w:p w:rsidR="00431AE9" w:rsidRPr="00DD4999" w:rsidRDefault="00431AE9" w:rsidP="00C90D81">
      <w:pPr>
        <w:spacing w:after="0" w:line="360" w:lineRule="auto"/>
      </w:pPr>
    </w:p>
    <w:p w:rsidR="00431AE9" w:rsidRDefault="00431AE9" w:rsidP="00C90D81">
      <w:pPr>
        <w:spacing w:after="0" w:line="360" w:lineRule="auto"/>
      </w:pPr>
      <w:r>
        <w:t>O</w:t>
      </w:r>
      <w:r w:rsidR="00325DD2" w:rsidRPr="00DD4999">
        <w:t>ne of the biggest tools for provider</w:t>
      </w:r>
      <w:r w:rsidR="009662DE">
        <w:t>s</w:t>
      </w:r>
      <w:r w:rsidR="00325DD2" w:rsidRPr="00DD4999">
        <w:t xml:space="preserve"> is the </w:t>
      </w:r>
      <w:r w:rsidR="000F24CA">
        <w:t>W</w:t>
      </w:r>
      <w:r w:rsidR="00325DD2" w:rsidRPr="00DD4999">
        <w:t xml:space="preserve">orkforce </w:t>
      </w:r>
      <w:r w:rsidR="000F24CA">
        <w:t>M</w:t>
      </w:r>
      <w:r w:rsidR="00325DD2" w:rsidRPr="00DD4999">
        <w:t xml:space="preserve">anagement and </w:t>
      </w:r>
      <w:r w:rsidR="000F24CA">
        <w:t>P</w:t>
      </w:r>
      <w:r w:rsidR="00325DD2" w:rsidRPr="00DD4999">
        <w:t xml:space="preserve">lanning </w:t>
      </w:r>
      <w:r w:rsidR="000F24CA">
        <w:t>T</w:t>
      </w:r>
      <w:r w:rsidR="00325DD2" w:rsidRPr="00DD4999">
        <w:t>ool. So this is an Excel document that just goe</w:t>
      </w:r>
      <w:r>
        <w:t>s through workforce management s</w:t>
      </w:r>
      <w:r w:rsidR="00325DD2" w:rsidRPr="00DD4999">
        <w:t xml:space="preserve">o it helps you identify any gaps, whether that's gaps in staffing helps you plan for if you are provider, providing specific support and you're looking at branching out or tapping into a new specialty. </w:t>
      </w:r>
    </w:p>
    <w:p w:rsidR="00431AE9" w:rsidRDefault="00431AE9" w:rsidP="00C90D81">
      <w:pPr>
        <w:spacing w:after="0" w:line="360" w:lineRule="auto"/>
      </w:pPr>
    </w:p>
    <w:p w:rsidR="00431AE9" w:rsidRDefault="00627442" w:rsidP="00C90D81">
      <w:pPr>
        <w:spacing w:after="0" w:line="360" w:lineRule="auto"/>
      </w:pPr>
      <w:r>
        <w:t>M</w:t>
      </w:r>
      <w:r w:rsidR="00325DD2" w:rsidRPr="00DD4999">
        <w:t>aybe you're looking at potentially starting to support</w:t>
      </w:r>
      <w:r w:rsidR="00431AE9">
        <w:t xml:space="preserve"> m</w:t>
      </w:r>
      <w:r w:rsidR="00325DD2" w:rsidRPr="00DD4999">
        <w:t xml:space="preserve">ore psychosocial disabilities or participants with psychosocial disabilities. It can help you plan ahead for that. As to you know, how many workers would be required? What does your current workforce look like? What should it look like? </w:t>
      </w:r>
      <w:r w:rsidR="007A7A6D">
        <w:t>I</w:t>
      </w:r>
      <w:r w:rsidR="00325DD2" w:rsidRPr="00DD4999">
        <w:t xml:space="preserve">t helps you plan ahead for that. </w:t>
      </w:r>
    </w:p>
    <w:p w:rsidR="00431AE9" w:rsidRDefault="00431AE9" w:rsidP="00C90D81">
      <w:pPr>
        <w:spacing w:after="0" w:line="360" w:lineRule="auto"/>
      </w:pPr>
    </w:p>
    <w:p w:rsidR="00431AE9" w:rsidRDefault="00627442" w:rsidP="00C90D81">
      <w:pPr>
        <w:spacing w:after="0" w:line="360" w:lineRule="auto"/>
      </w:pPr>
      <w:r>
        <w:lastRenderedPageBreak/>
        <w:t>T</w:t>
      </w:r>
      <w:r w:rsidR="00431AE9">
        <w:t>hat is</w:t>
      </w:r>
      <w:r w:rsidR="00325DD2" w:rsidRPr="00DD4999">
        <w:t xml:space="preserve"> one of the tools that is live and does require probably more time navigating through it as you're gathering that information and popping it through the tool. </w:t>
      </w:r>
    </w:p>
    <w:p w:rsidR="00431AE9" w:rsidRDefault="00431AE9" w:rsidP="00C90D81">
      <w:pPr>
        <w:spacing w:after="0" w:line="360" w:lineRule="auto"/>
      </w:pPr>
    </w:p>
    <w:p w:rsidR="00431AE9" w:rsidRDefault="00627442" w:rsidP="00C90D81">
      <w:pPr>
        <w:spacing w:after="0" w:line="360" w:lineRule="auto"/>
      </w:pPr>
      <w:r>
        <w:t>W</w:t>
      </w:r>
      <w:r w:rsidR="00325DD2" w:rsidRPr="00DD4999">
        <w:t xml:space="preserve">e've got other tools that have been developed as part of the </w:t>
      </w:r>
      <w:r w:rsidR="00CC351E">
        <w:t>Framework</w:t>
      </w:r>
      <w:r w:rsidR="00325DD2" w:rsidRPr="00DD4999">
        <w:t xml:space="preserve">. So there's also the </w:t>
      </w:r>
      <w:r w:rsidR="007C0660">
        <w:t>P</w:t>
      </w:r>
      <w:r w:rsidR="00325DD2" w:rsidRPr="00DD4999">
        <w:t xml:space="preserve">osition </w:t>
      </w:r>
      <w:r w:rsidR="007C0660">
        <w:t>D</w:t>
      </w:r>
      <w:r w:rsidR="00325DD2" w:rsidRPr="00DD4999">
        <w:t xml:space="preserve">escription </w:t>
      </w:r>
      <w:r w:rsidR="007C0660">
        <w:t>T</w:t>
      </w:r>
      <w:r w:rsidR="00325DD2" w:rsidRPr="00DD4999">
        <w:t xml:space="preserve">ool which will go </w:t>
      </w:r>
      <w:r w:rsidR="002D112A">
        <w:t>through today, the Recruitment and Selection Resources, the S</w:t>
      </w:r>
      <w:r w:rsidR="00325DD2" w:rsidRPr="00DD4999">
        <w:t>elf</w:t>
      </w:r>
      <w:r w:rsidR="00431AE9">
        <w:t>-</w:t>
      </w:r>
      <w:r w:rsidR="002D112A">
        <w:t>Assessment Tool for Potential W</w:t>
      </w:r>
      <w:r w:rsidR="00325DD2" w:rsidRPr="00DD4999">
        <w:t xml:space="preserve">orkers. </w:t>
      </w:r>
    </w:p>
    <w:p w:rsidR="00431AE9" w:rsidRDefault="00431AE9" w:rsidP="00C90D81">
      <w:pPr>
        <w:spacing w:after="0" w:line="360" w:lineRule="auto"/>
      </w:pPr>
    </w:p>
    <w:p w:rsidR="00431AE9" w:rsidRDefault="00325DD2" w:rsidP="00C90D81">
      <w:pPr>
        <w:spacing w:after="0" w:line="360" w:lineRule="auto"/>
      </w:pPr>
      <w:r w:rsidRPr="00DD4999">
        <w:t>So that's the tool that I was just mentioning would be really good for any workers coming in to see whether the disability sector</w:t>
      </w:r>
      <w:r w:rsidR="00431AE9">
        <w:t xml:space="preserve"> i</w:t>
      </w:r>
      <w:r w:rsidRPr="00DD4999">
        <w:t xml:space="preserve">s for them and how they can align themselves to the capabilities. There's the </w:t>
      </w:r>
      <w:r w:rsidR="00102266">
        <w:t>C</w:t>
      </w:r>
      <w:r w:rsidRPr="00DD4999">
        <w:t xml:space="preserve">areer </w:t>
      </w:r>
      <w:r w:rsidR="00102266">
        <w:t>O</w:t>
      </w:r>
      <w:r w:rsidR="002D112A">
        <w:t>ptions G</w:t>
      </w:r>
      <w:r w:rsidRPr="00DD4999">
        <w:t xml:space="preserve">uide, which provides some breakdowns of what are some career pathways or some work types there are in the disability sector. </w:t>
      </w:r>
    </w:p>
    <w:p w:rsidR="00431AE9" w:rsidRDefault="00431AE9" w:rsidP="00C90D81">
      <w:pPr>
        <w:spacing w:after="0" w:line="360" w:lineRule="auto"/>
      </w:pPr>
    </w:p>
    <w:p w:rsidR="00431AE9" w:rsidRDefault="00627442" w:rsidP="00C90D81">
      <w:pPr>
        <w:spacing w:after="0" w:line="360" w:lineRule="auto"/>
      </w:pPr>
      <w:r>
        <w:t>I</w:t>
      </w:r>
      <w:r w:rsidR="00431AE9">
        <w:t>t</w:t>
      </w:r>
      <w:r w:rsidR="00325DD2" w:rsidRPr="00DD4999">
        <w:t xml:space="preserve"> provides that explanation of the </w:t>
      </w:r>
      <w:r w:rsidR="009662DE">
        <w:t>support coordinator or an a</w:t>
      </w:r>
      <w:r w:rsidR="00325DD2" w:rsidRPr="00DD4999">
        <w:t xml:space="preserve">llied </w:t>
      </w:r>
      <w:r w:rsidR="009662DE">
        <w:t>health p</w:t>
      </w:r>
      <w:r w:rsidR="00325DD2" w:rsidRPr="00DD4999">
        <w:t xml:space="preserve">ractitioner and what that looks like when providing NDIS supports. </w:t>
      </w:r>
    </w:p>
    <w:p w:rsidR="00431AE9" w:rsidRDefault="00431AE9" w:rsidP="00C90D81">
      <w:pPr>
        <w:spacing w:after="0" w:line="360" w:lineRule="auto"/>
      </w:pPr>
    </w:p>
    <w:p w:rsidR="00431AE9" w:rsidRDefault="009662DE" w:rsidP="00C90D81">
      <w:pPr>
        <w:spacing w:after="0" w:line="360" w:lineRule="auto"/>
      </w:pPr>
      <w:r>
        <w:t xml:space="preserve">There's </w:t>
      </w:r>
      <w:r w:rsidR="00627442">
        <w:t>S</w:t>
      </w:r>
      <w:r w:rsidR="00325DD2" w:rsidRPr="00DD4999">
        <w:t xml:space="preserve">upervision for </w:t>
      </w:r>
      <w:r w:rsidR="00627442">
        <w:t>C</w:t>
      </w:r>
      <w:r w:rsidR="002D112A">
        <w:t>apability R</w:t>
      </w:r>
      <w:r w:rsidR="00325DD2" w:rsidRPr="00DD4999">
        <w:t>esource</w:t>
      </w:r>
      <w:r w:rsidR="002D112A">
        <w:t>s</w:t>
      </w:r>
      <w:r w:rsidR="00325DD2" w:rsidRPr="00DD4999">
        <w:t xml:space="preserve"> that will touch on briefly. But we do have another session later in the month</w:t>
      </w:r>
      <w:r w:rsidR="00431AE9">
        <w:t xml:space="preserve"> g</w:t>
      </w:r>
      <w:r w:rsidR="00325DD2" w:rsidRPr="00DD4999">
        <w:t>oing which talks about building that supervision methods in providers as well as potentially participants that self</w:t>
      </w:r>
      <w:r w:rsidR="00627442">
        <w:t>-</w:t>
      </w:r>
      <w:r w:rsidR="00325DD2" w:rsidRPr="00DD4999">
        <w:t>manage their plan</w:t>
      </w:r>
      <w:r w:rsidR="00431AE9">
        <w:t xml:space="preserve"> t</w:t>
      </w:r>
      <w:r w:rsidR="00325DD2" w:rsidRPr="00DD4999">
        <w:t xml:space="preserve">hat may actually be in that supervisor role when they're managing their staff. </w:t>
      </w:r>
    </w:p>
    <w:p w:rsidR="00431AE9" w:rsidRDefault="00431AE9" w:rsidP="00C90D81">
      <w:pPr>
        <w:spacing w:after="0" w:line="360" w:lineRule="auto"/>
      </w:pPr>
    </w:p>
    <w:p w:rsidR="00431AE9" w:rsidRDefault="00325DD2" w:rsidP="00C90D81">
      <w:pPr>
        <w:spacing w:after="0" w:line="360" w:lineRule="auto"/>
      </w:pPr>
      <w:r w:rsidRPr="00DD4999">
        <w:t>So that has quite a lot of guides, tools</w:t>
      </w:r>
      <w:r w:rsidR="00431AE9">
        <w:t xml:space="preserve"> a</w:t>
      </w:r>
      <w:r w:rsidRPr="00DD4999">
        <w:t>nd templates to support supervision, whether that's assessment record templates to assess how training has been going for a staff me</w:t>
      </w:r>
      <w:r w:rsidR="002D112A">
        <w:t>mber has some reflective practic</w:t>
      </w:r>
      <w:r w:rsidRPr="00DD4999">
        <w:t xml:space="preserve">e tip sheets to help support that feedback when being provided to workers as well. </w:t>
      </w:r>
    </w:p>
    <w:p w:rsidR="00431AE9" w:rsidRDefault="00431AE9" w:rsidP="00C90D81">
      <w:pPr>
        <w:spacing w:after="0" w:line="360" w:lineRule="auto"/>
      </w:pPr>
    </w:p>
    <w:p w:rsidR="00627442" w:rsidRDefault="00627442" w:rsidP="00C90D81">
      <w:pPr>
        <w:spacing w:after="0" w:line="360" w:lineRule="auto"/>
      </w:pPr>
      <w:r>
        <w:t>T</w:t>
      </w:r>
      <w:r w:rsidR="00325DD2" w:rsidRPr="00DD4999">
        <w:t xml:space="preserve">hen there's a </w:t>
      </w:r>
      <w:r w:rsidR="007A7A6D">
        <w:t>T</w:t>
      </w:r>
      <w:r w:rsidR="00325DD2" w:rsidRPr="00DD4999">
        <w:t xml:space="preserve">raining </w:t>
      </w:r>
      <w:r w:rsidR="007A7A6D">
        <w:t>F</w:t>
      </w:r>
      <w:r w:rsidR="00325DD2" w:rsidRPr="00DD4999">
        <w:t xml:space="preserve">or </w:t>
      </w:r>
      <w:r w:rsidR="007A7A6D">
        <w:t>C</w:t>
      </w:r>
      <w:r w:rsidR="00325DD2" w:rsidRPr="00DD4999">
        <w:t xml:space="preserve">apability </w:t>
      </w:r>
      <w:r w:rsidR="000F24CA">
        <w:t>G</w:t>
      </w:r>
      <w:r w:rsidR="00325DD2" w:rsidRPr="00DD4999">
        <w:t>uide which is a guide that steps through how to identify training needs or what are the drivers, whether it's organisational drivers, whether it is participant</w:t>
      </w:r>
      <w:r w:rsidR="00431AE9">
        <w:t xml:space="preserve"> drivers or </w:t>
      </w:r>
      <w:r w:rsidR="00325DD2" w:rsidRPr="00DD4999">
        <w:t>web drivers and then it gives just a breakdown of the different types of training that is out there, accredited non accredited, have some tools and templates there to support you to assess whether the training that you've chosen is the best fit</w:t>
      </w:r>
      <w:r>
        <w:t xml:space="preserve"> s</w:t>
      </w:r>
      <w:r w:rsidR="00325DD2" w:rsidRPr="00DD4999">
        <w:t xml:space="preserve">o like an evaluation tool that helps you determine </w:t>
      </w:r>
      <w:r w:rsidR="00682D8F">
        <w:t>T</w:t>
      </w:r>
      <w:r w:rsidR="00325DD2" w:rsidRPr="00DD4999">
        <w:t xml:space="preserve">raining </w:t>
      </w:r>
      <w:r w:rsidR="00431AE9">
        <w:t>A</w:t>
      </w:r>
      <w:r w:rsidR="00325DD2" w:rsidRPr="00DD4999">
        <w:t xml:space="preserve">. </w:t>
      </w:r>
    </w:p>
    <w:p w:rsidR="00627442" w:rsidRDefault="00627442" w:rsidP="00C90D81">
      <w:pPr>
        <w:spacing w:after="0" w:line="360" w:lineRule="auto"/>
      </w:pPr>
    </w:p>
    <w:p w:rsidR="00682D8F" w:rsidRDefault="00214E16" w:rsidP="00C90D81">
      <w:pPr>
        <w:spacing w:after="0" w:line="360" w:lineRule="auto"/>
      </w:pPr>
      <w:r>
        <w:t>T</w:t>
      </w:r>
      <w:r w:rsidR="00325DD2" w:rsidRPr="00DD4999">
        <w:t xml:space="preserve">hese are the outcomes of </w:t>
      </w:r>
      <w:r w:rsidR="00431AE9">
        <w:t>T</w:t>
      </w:r>
      <w:r w:rsidR="00325DD2" w:rsidRPr="00DD4999">
        <w:t xml:space="preserve">raining B. We're </w:t>
      </w:r>
      <w:r w:rsidR="00627442">
        <w:t>going to</w:t>
      </w:r>
      <w:r w:rsidR="00325DD2" w:rsidRPr="00DD4999">
        <w:t xml:space="preserve"> go with </w:t>
      </w:r>
      <w:r w:rsidR="00682D8F">
        <w:t>T</w:t>
      </w:r>
      <w:r w:rsidR="00325DD2" w:rsidRPr="00DD4999">
        <w:t>raining A and then also has a template to help you reflect on whether the training actually achieved</w:t>
      </w:r>
      <w:r w:rsidR="00682D8F">
        <w:t xml:space="preserve"> t</w:t>
      </w:r>
      <w:r w:rsidR="00325DD2" w:rsidRPr="00DD4999">
        <w:t>he outcomes that</w:t>
      </w:r>
      <w:r w:rsidR="00682D8F">
        <w:t xml:space="preserve"> were set out in the beginning.</w:t>
      </w:r>
    </w:p>
    <w:p w:rsidR="00682D8F" w:rsidRDefault="00682D8F" w:rsidP="00C90D81">
      <w:pPr>
        <w:spacing w:after="0" w:line="360" w:lineRule="auto"/>
      </w:pPr>
    </w:p>
    <w:p w:rsidR="00325DD2" w:rsidRDefault="00627442" w:rsidP="00C90D81">
      <w:pPr>
        <w:spacing w:after="0" w:line="360" w:lineRule="auto"/>
      </w:pPr>
      <w:r>
        <w:lastRenderedPageBreak/>
        <w:t>A</w:t>
      </w:r>
      <w:r w:rsidR="00325DD2" w:rsidRPr="00DD4999">
        <w:t xml:space="preserve"> lot of these tools have variety of templates that can be downloaded and can also be altered to support each organisation for what their needs are as well.</w:t>
      </w:r>
    </w:p>
    <w:p w:rsidR="007C0660" w:rsidRPr="00DD4999" w:rsidRDefault="007C0660" w:rsidP="00C90D81">
      <w:pPr>
        <w:spacing w:after="0" w:line="360" w:lineRule="auto"/>
      </w:pPr>
    </w:p>
    <w:p w:rsidR="00325DD2" w:rsidRPr="00DD4999" w:rsidRDefault="00627442" w:rsidP="00C90D81">
      <w:pPr>
        <w:spacing w:after="0" w:line="360" w:lineRule="auto"/>
      </w:pPr>
      <w:r>
        <w:t>O</w:t>
      </w:r>
      <w:r w:rsidR="00325DD2" w:rsidRPr="00DD4999">
        <w:t xml:space="preserve">ne of the resources today we're going to go through and I think it's a really interactive resource. I know that I've played around with it as well, just to see what the inputs are and what does it actually produce. But it's a </w:t>
      </w:r>
      <w:r w:rsidR="007C0660">
        <w:t>P</w:t>
      </w:r>
      <w:r w:rsidR="00325DD2" w:rsidRPr="00DD4999">
        <w:t xml:space="preserve">osition </w:t>
      </w:r>
      <w:r w:rsidR="007C0660">
        <w:t>D</w:t>
      </w:r>
      <w:r w:rsidR="00325DD2" w:rsidRPr="00DD4999">
        <w:t xml:space="preserve">escription </w:t>
      </w:r>
      <w:r w:rsidR="007C0660">
        <w:t>T</w:t>
      </w:r>
      <w:r w:rsidR="00325DD2" w:rsidRPr="00DD4999">
        <w:t xml:space="preserve">ool. So the </w:t>
      </w:r>
      <w:r w:rsidR="007C0660">
        <w:t>P</w:t>
      </w:r>
      <w:r w:rsidR="00325DD2" w:rsidRPr="00DD4999">
        <w:t xml:space="preserve">osition </w:t>
      </w:r>
      <w:r w:rsidR="007C0660">
        <w:t>D</w:t>
      </w:r>
      <w:r w:rsidR="00325DD2" w:rsidRPr="00DD4999">
        <w:t xml:space="preserve">escription </w:t>
      </w:r>
      <w:r w:rsidR="007C0660">
        <w:t>T</w:t>
      </w:r>
      <w:r w:rsidR="00325DD2" w:rsidRPr="00DD4999">
        <w:t xml:space="preserve">ool supports providers, but it also supports participants as well to develop position descriptions based on the capabilities in the </w:t>
      </w:r>
      <w:r w:rsidR="00CC351E">
        <w:t>Framework</w:t>
      </w:r>
      <w:r w:rsidR="00325DD2" w:rsidRPr="00DD4999">
        <w:t>.</w:t>
      </w:r>
    </w:p>
    <w:p w:rsidR="00682D8F" w:rsidRDefault="00682D8F" w:rsidP="00C90D81">
      <w:pPr>
        <w:spacing w:after="0" w:line="360" w:lineRule="auto"/>
      </w:pPr>
    </w:p>
    <w:p w:rsidR="00C8464C" w:rsidRDefault="00627442" w:rsidP="00C90D81">
      <w:pPr>
        <w:spacing w:after="0" w:line="360" w:lineRule="auto"/>
      </w:pPr>
      <w:r>
        <w:t>T</w:t>
      </w:r>
      <w:r w:rsidR="00325DD2" w:rsidRPr="00DD4999">
        <w:t>here is a tailored guide for each group, so whether it's a participant or a provider, each of the questions</w:t>
      </w:r>
      <w:r w:rsidR="00C8464C">
        <w:t xml:space="preserve"> are a</w:t>
      </w:r>
      <w:r w:rsidR="00682D8F" w:rsidRPr="00682D8F">
        <w:t xml:space="preserve"> bit different depending on the audience. So for the provider organisation, as you can see in the screen grab there is a section where you can also upload the company logo. </w:t>
      </w:r>
    </w:p>
    <w:p w:rsidR="00C8464C" w:rsidRDefault="00C8464C" w:rsidP="00C90D81">
      <w:pPr>
        <w:spacing w:after="0" w:line="360" w:lineRule="auto"/>
      </w:pPr>
    </w:p>
    <w:p w:rsidR="00C8464C" w:rsidRDefault="00627442" w:rsidP="00C90D81">
      <w:pPr>
        <w:spacing w:after="0" w:line="360" w:lineRule="auto"/>
      </w:pPr>
      <w:r>
        <w:t>T</w:t>
      </w:r>
      <w:r w:rsidR="00682D8F" w:rsidRPr="00682D8F">
        <w:t>his means that once you go through the tool, the document that is produced would actually have your company logo and help kind of streamline that position description side of things. It also</w:t>
      </w:r>
      <w:r w:rsidR="00C8464C">
        <w:t>,</w:t>
      </w:r>
      <w:r w:rsidR="00682D8F" w:rsidRPr="00682D8F">
        <w:t xml:space="preserve"> the tool helps you align position descriptions with the capabilities as well as the behavioural expectations</w:t>
      </w:r>
      <w:r w:rsidR="00C8464C">
        <w:t xml:space="preserve"> t</w:t>
      </w:r>
      <w:r w:rsidR="00C8464C" w:rsidRPr="00C8464C">
        <w:t xml:space="preserve">hat are mentioned in the </w:t>
      </w:r>
      <w:r w:rsidR="00CC351E">
        <w:t>Framework</w:t>
      </w:r>
      <w:r w:rsidR="00436E16">
        <w:t xml:space="preserve"> so, t</w:t>
      </w:r>
      <w:r w:rsidR="00C8464C" w:rsidRPr="00C8464C">
        <w:t xml:space="preserve">he </w:t>
      </w:r>
      <w:r w:rsidR="002D112A">
        <w:t>p</w:t>
      </w:r>
      <w:r w:rsidR="00C8464C" w:rsidRPr="00C8464C">
        <w:t xml:space="preserve">osition </w:t>
      </w:r>
      <w:r w:rsidR="002D112A">
        <w:t>d</w:t>
      </w:r>
      <w:r w:rsidR="00C8464C" w:rsidRPr="00C8464C">
        <w:t xml:space="preserve">escription can be utilised for a number of things, so you can use the </w:t>
      </w:r>
      <w:r w:rsidR="002D112A">
        <w:t>p</w:t>
      </w:r>
      <w:r w:rsidR="00C8464C" w:rsidRPr="00C8464C">
        <w:t xml:space="preserve">osition </w:t>
      </w:r>
      <w:r w:rsidR="002D112A">
        <w:t>d</w:t>
      </w:r>
      <w:r w:rsidR="00C8464C" w:rsidRPr="00C8464C">
        <w:t>escription when you're creating a job advertisement or also when you want new workers to reflect on how they're going. So if you need that baseline of this is your expectation, this is your position description</w:t>
      </w:r>
      <w:r w:rsidR="00C8464C">
        <w:t>, t</w:t>
      </w:r>
      <w:r w:rsidR="00C8464C" w:rsidRPr="00C8464C">
        <w:t xml:space="preserve">his is what you are hired for. </w:t>
      </w:r>
    </w:p>
    <w:p w:rsidR="00C8464C" w:rsidRDefault="00C8464C" w:rsidP="00C90D81">
      <w:pPr>
        <w:spacing w:after="0" w:line="360" w:lineRule="auto"/>
      </w:pPr>
    </w:p>
    <w:p w:rsidR="00C8464C" w:rsidRDefault="00C8464C" w:rsidP="00C90D81">
      <w:pPr>
        <w:spacing w:after="0" w:line="360" w:lineRule="auto"/>
      </w:pPr>
      <w:r w:rsidRPr="00C8464C">
        <w:t xml:space="preserve">You can use that in that </w:t>
      </w:r>
      <w:r w:rsidR="002D112A">
        <w:t>r</w:t>
      </w:r>
      <w:r w:rsidRPr="00C8464C">
        <w:t xml:space="preserve">eflective </w:t>
      </w:r>
      <w:r w:rsidR="002D112A">
        <w:t>p</w:t>
      </w:r>
      <w:r w:rsidRPr="00C8464C">
        <w:t>racti</w:t>
      </w:r>
      <w:r w:rsidR="00627442">
        <w:t>c</w:t>
      </w:r>
      <w:r w:rsidRPr="00C8464C">
        <w:t xml:space="preserve">e </w:t>
      </w:r>
      <w:r w:rsidR="002D112A">
        <w:t>f</w:t>
      </w:r>
      <w:r w:rsidR="00627442">
        <w:t>e</w:t>
      </w:r>
      <w:r w:rsidRPr="00C8464C">
        <w:t>edback session or during performance reviews to track how a worker</w:t>
      </w:r>
      <w:r w:rsidR="00436E16">
        <w:t>’</w:t>
      </w:r>
      <w:r w:rsidRPr="00C8464C">
        <w:t xml:space="preserve">s going </w:t>
      </w:r>
      <w:r>
        <w:t>against t</w:t>
      </w:r>
      <w:r w:rsidRPr="00C8464C">
        <w:t xml:space="preserve">he expected duties and tasks and capabilities that were identified for that role that they were hired for. </w:t>
      </w:r>
    </w:p>
    <w:p w:rsidR="00C8464C" w:rsidRDefault="00C8464C" w:rsidP="00C90D81">
      <w:pPr>
        <w:spacing w:after="0" w:line="360" w:lineRule="auto"/>
      </w:pPr>
    </w:p>
    <w:p w:rsidR="00C8464C" w:rsidRDefault="00627442" w:rsidP="00C90D81">
      <w:pPr>
        <w:spacing w:after="0" w:line="360" w:lineRule="auto"/>
      </w:pPr>
      <w:r>
        <w:t>T</w:t>
      </w:r>
      <w:r w:rsidR="00C8464C" w:rsidRPr="00C8464C">
        <w:t xml:space="preserve">he </w:t>
      </w:r>
      <w:r w:rsidR="00B7006F">
        <w:t>P</w:t>
      </w:r>
      <w:r w:rsidR="00C8464C" w:rsidRPr="00C8464C">
        <w:t xml:space="preserve">osition </w:t>
      </w:r>
      <w:r w:rsidR="00B7006F">
        <w:t>D</w:t>
      </w:r>
      <w:r w:rsidR="00C8464C" w:rsidRPr="00C8464C">
        <w:t xml:space="preserve">escription </w:t>
      </w:r>
      <w:r w:rsidR="00B7006F">
        <w:t>T</w:t>
      </w:r>
      <w:r w:rsidR="00C8464C" w:rsidRPr="00C8464C">
        <w:t>ool not only is as I said, useful for the beginning, but it's also useful for that reflective practi</w:t>
      </w:r>
      <w:r w:rsidR="00C8464C">
        <w:t>c</w:t>
      </w:r>
      <w:r w:rsidR="00C8464C" w:rsidRPr="00C8464C">
        <w:t>e and kind of on the job supervising lens as well.</w:t>
      </w:r>
    </w:p>
    <w:p w:rsidR="00C8464C" w:rsidRPr="00C8464C" w:rsidRDefault="00C8464C" w:rsidP="00C90D81">
      <w:pPr>
        <w:spacing w:after="0" w:line="360" w:lineRule="auto"/>
      </w:pPr>
    </w:p>
    <w:p w:rsidR="00C8464C" w:rsidRDefault="00627442" w:rsidP="00C90D81">
      <w:pPr>
        <w:spacing w:after="0" w:line="360" w:lineRule="auto"/>
      </w:pPr>
      <w:r>
        <w:t>T</w:t>
      </w:r>
      <w:r w:rsidR="00C8464C" w:rsidRPr="00C8464C">
        <w:t xml:space="preserve">he tool itself lets you put in you know what you're looking for, what the position title is, what the key duties are. </w:t>
      </w:r>
    </w:p>
    <w:p w:rsidR="000F24CA" w:rsidRDefault="000F24CA" w:rsidP="00C90D81">
      <w:pPr>
        <w:spacing w:after="0" w:line="360" w:lineRule="auto"/>
      </w:pPr>
    </w:p>
    <w:p w:rsidR="00C8464C" w:rsidRDefault="00627442" w:rsidP="00C90D81">
      <w:pPr>
        <w:spacing w:after="0" w:line="360" w:lineRule="auto"/>
      </w:pPr>
      <w:r>
        <w:t>I</w:t>
      </w:r>
      <w:r w:rsidR="00C8464C" w:rsidRPr="00C8464C">
        <w:t xml:space="preserve">t also allows you to identify any additional capabilities or any additional requirements that are required of the role. So this could be if there's an additional identity capability of supporting </w:t>
      </w:r>
      <w:r w:rsidR="00C8464C">
        <w:t>a</w:t>
      </w:r>
      <w:r w:rsidR="00C8464C" w:rsidRPr="00C8464C">
        <w:t xml:space="preserve"> participant who is from a culturally and linguistically diverse background as well. </w:t>
      </w:r>
    </w:p>
    <w:p w:rsidR="00C8464C" w:rsidRDefault="00C8464C" w:rsidP="00C90D81">
      <w:pPr>
        <w:spacing w:after="0" w:line="360" w:lineRule="auto"/>
      </w:pPr>
    </w:p>
    <w:p w:rsidR="00C8464C" w:rsidRDefault="00C8464C" w:rsidP="00C90D81">
      <w:pPr>
        <w:spacing w:after="0" w:line="360" w:lineRule="auto"/>
      </w:pPr>
      <w:r w:rsidRPr="00C8464C">
        <w:lastRenderedPageBreak/>
        <w:t>There may be some specific expectations that can be highlighted there</w:t>
      </w:r>
      <w:r>
        <w:t xml:space="preserve"> a</w:t>
      </w:r>
      <w:r w:rsidRPr="00C8464C">
        <w:t>s well.</w:t>
      </w:r>
    </w:p>
    <w:p w:rsidR="00C8464C" w:rsidRPr="00C8464C" w:rsidRDefault="00C8464C" w:rsidP="00C90D81">
      <w:pPr>
        <w:spacing w:after="0" w:line="360" w:lineRule="auto"/>
      </w:pPr>
    </w:p>
    <w:p w:rsidR="00C8464C" w:rsidRDefault="00C8464C" w:rsidP="00C90D81">
      <w:pPr>
        <w:spacing w:after="0" w:line="360" w:lineRule="auto"/>
      </w:pPr>
      <w:r>
        <w:t>A</w:t>
      </w:r>
      <w:r w:rsidRPr="00C8464C">
        <w:t>lso, as I said, it allows you to upload the company logo and once it's completed you can download it, but you can also modify it further and there is an online or an offline version as well.</w:t>
      </w:r>
    </w:p>
    <w:p w:rsidR="00C8464C" w:rsidRPr="00C8464C" w:rsidRDefault="00C8464C" w:rsidP="00C90D81">
      <w:pPr>
        <w:spacing w:after="0" w:line="360" w:lineRule="auto"/>
      </w:pPr>
    </w:p>
    <w:p w:rsidR="00C8464C" w:rsidRDefault="00C8464C" w:rsidP="00C90D81">
      <w:pPr>
        <w:spacing w:after="0" w:line="360" w:lineRule="auto"/>
      </w:pPr>
      <w:r w:rsidRPr="00C8464C">
        <w:t xml:space="preserve">I'm just having a look at the chat. </w:t>
      </w:r>
      <w:r w:rsidR="00627442">
        <w:t>T</w:t>
      </w:r>
      <w:r w:rsidRPr="00C8464C">
        <w:t xml:space="preserve">he question is, </w:t>
      </w:r>
      <w:r w:rsidR="002D112A">
        <w:t>“</w:t>
      </w:r>
      <w:r w:rsidRPr="00C8464C">
        <w:t>have you developed an in</w:t>
      </w:r>
      <w:r w:rsidR="00436E16">
        <w:t>fographics or simple one or two-</w:t>
      </w:r>
      <w:r w:rsidRPr="00C8464C">
        <w:t>page flyer with a table that shows the tools available purpos</w:t>
      </w:r>
      <w:r w:rsidR="002D112A">
        <w:t>e and URL under each capability.</w:t>
      </w:r>
      <w:r w:rsidR="00436E16">
        <w:t>”</w:t>
      </w:r>
    </w:p>
    <w:p w:rsidR="007C0660" w:rsidRDefault="007C0660" w:rsidP="00C90D81">
      <w:pPr>
        <w:spacing w:after="0" w:line="360" w:lineRule="auto"/>
      </w:pPr>
    </w:p>
    <w:p w:rsidR="00B7006F" w:rsidRPr="00B7006F" w:rsidRDefault="00627442" w:rsidP="00C90D81">
      <w:pPr>
        <w:spacing w:after="0" w:line="360" w:lineRule="auto"/>
      </w:pPr>
      <w:r>
        <w:t>W</w:t>
      </w:r>
      <w:r w:rsidR="00C8464C" w:rsidRPr="00C8464C">
        <w:t>e haven't necessarily done it in that specific format. What we have done is the animation videos that step through each resource depending on the audience. So if it's a provider journey</w:t>
      </w:r>
      <w:r w:rsidR="00B7006F">
        <w:t xml:space="preserve"> </w:t>
      </w:r>
      <w:r w:rsidR="00B7006F" w:rsidRPr="00B7006F">
        <w:t>w</w:t>
      </w:r>
      <w:r w:rsidR="00C8464C" w:rsidRPr="00B7006F">
        <w:t xml:space="preserve">e've done that. </w:t>
      </w:r>
    </w:p>
    <w:p w:rsidR="00B7006F" w:rsidRPr="00B7006F" w:rsidRDefault="00B7006F" w:rsidP="00C90D81">
      <w:pPr>
        <w:spacing w:after="0" w:line="360" w:lineRule="auto"/>
      </w:pPr>
    </w:p>
    <w:p w:rsidR="00C8464C" w:rsidRPr="00B7006F" w:rsidRDefault="00C8464C" w:rsidP="00C90D81">
      <w:pPr>
        <w:spacing w:after="0" w:line="360" w:lineRule="auto"/>
      </w:pPr>
      <w:r w:rsidRPr="00B7006F">
        <w:t>We are also in the works of refreshing our website and we've also categorised our website for participants, for providers and for workers. So it's a bit more clear what tools and resources are required. If you are a provider or if you are a participant, the participant page, if you are supporting participants who would like to know what tools potentially could help them, there is a specific participant website page that is being developed.</w:t>
      </w:r>
    </w:p>
    <w:p w:rsidR="00C8464C" w:rsidRPr="00B7006F" w:rsidRDefault="00C8464C" w:rsidP="00C90D81">
      <w:pPr>
        <w:spacing w:after="0" w:line="360" w:lineRule="auto"/>
      </w:pPr>
    </w:p>
    <w:p w:rsidR="00C8464C" w:rsidRDefault="00C8464C" w:rsidP="00C90D81">
      <w:pPr>
        <w:spacing w:after="0" w:line="360" w:lineRule="auto"/>
      </w:pPr>
      <w:r w:rsidRPr="00C8464C">
        <w:t xml:space="preserve">That has those URLs under each category, whether it's </w:t>
      </w:r>
      <w:r w:rsidR="00627442">
        <w:t>“</w:t>
      </w:r>
      <w:r w:rsidRPr="00C8464C">
        <w:t>I need to find a provider</w:t>
      </w:r>
      <w:r w:rsidR="00627442">
        <w:t>”</w:t>
      </w:r>
      <w:r w:rsidRPr="00C8464C">
        <w:t>, there's links to where they can find a</w:t>
      </w:r>
      <w:r w:rsidR="00B7006F">
        <w:t xml:space="preserve"> provider through the </w:t>
      </w:r>
      <w:r w:rsidR="00436E16">
        <w:t>Provider F</w:t>
      </w:r>
      <w:r w:rsidR="00B7006F">
        <w:t>inder</w:t>
      </w:r>
      <w:r w:rsidR="00627442">
        <w:t>,</w:t>
      </w:r>
      <w:r w:rsidRPr="00C8464C">
        <w:t xml:space="preserve"> </w:t>
      </w:r>
      <w:r w:rsidR="00627442">
        <w:t>“</w:t>
      </w:r>
      <w:r w:rsidRPr="00C8464C">
        <w:t>I need to recruit or hire an employee</w:t>
      </w:r>
      <w:r w:rsidR="00627442">
        <w:t>”</w:t>
      </w:r>
      <w:r w:rsidRPr="00C8464C">
        <w:t xml:space="preserve">. There's links of what are the relevant resources under the </w:t>
      </w:r>
      <w:r w:rsidR="00CC351E">
        <w:t>Framework</w:t>
      </w:r>
      <w:r w:rsidRPr="00C8464C">
        <w:t>, so</w:t>
      </w:r>
      <w:r w:rsidR="00B7006F">
        <w:t xml:space="preserve"> not necessarily an infographic</w:t>
      </w:r>
      <w:r w:rsidRPr="00C8464C">
        <w:t>, but we've taken other formats of refreshing our website to ensure it's easily navigated.</w:t>
      </w:r>
    </w:p>
    <w:p w:rsidR="00B7006F" w:rsidRPr="00C8464C" w:rsidRDefault="00B7006F" w:rsidP="00C90D81">
      <w:pPr>
        <w:spacing w:after="0" w:line="360" w:lineRule="auto"/>
      </w:pPr>
    </w:p>
    <w:p w:rsidR="00B7006F" w:rsidRDefault="00C8464C" w:rsidP="00C90D81">
      <w:pPr>
        <w:spacing w:after="0" w:line="360" w:lineRule="auto"/>
      </w:pPr>
      <w:r w:rsidRPr="00C8464C">
        <w:t xml:space="preserve">Just </w:t>
      </w:r>
      <w:r w:rsidR="00B7006F" w:rsidRPr="00B7006F">
        <w:t>can see</w:t>
      </w:r>
      <w:r w:rsidR="000F24CA">
        <w:t xml:space="preserve"> the other question: “</w:t>
      </w:r>
      <w:r w:rsidRPr="00C8464C">
        <w:t>can organisations create an account of log in and save their templates there? Or is it only option to download it</w:t>
      </w:r>
      <w:r w:rsidR="00B7006F">
        <w:t>?</w:t>
      </w:r>
      <w:r w:rsidR="000F24CA">
        <w:t>”</w:t>
      </w:r>
    </w:p>
    <w:p w:rsidR="00B7006F" w:rsidRDefault="00B7006F" w:rsidP="00C90D81">
      <w:pPr>
        <w:spacing w:after="0" w:line="360" w:lineRule="auto"/>
      </w:pPr>
    </w:p>
    <w:p w:rsidR="00B7006F" w:rsidRDefault="00627442" w:rsidP="00C90D81">
      <w:pPr>
        <w:spacing w:after="0" w:line="360" w:lineRule="auto"/>
      </w:pPr>
      <w:r>
        <w:t>T</w:t>
      </w:r>
      <w:r w:rsidR="00C8464C" w:rsidRPr="00C8464C">
        <w:t>he only option is to download the template</w:t>
      </w:r>
      <w:r w:rsidR="00B7006F">
        <w:t>. P</w:t>
      </w:r>
      <w:r w:rsidR="00C8464C" w:rsidRPr="00C8464C">
        <w:t>otentially</w:t>
      </w:r>
      <w:r w:rsidR="00B7006F">
        <w:t xml:space="preserve"> w</w:t>
      </w:r>
      <w:r w:rsidR="00C8464C" w:rsidRPr="00C8464C">
        <w:t>hat could be a way to support organisations in accessing the template again</w:t>
      </w:r>
      <w:r w:rsidR="00B7006F">
        <w:t xml:space="preserve"> i</w:t>
      </w:r>
      <w:r w:rsidR="00C8464C" w:rsidRPr="00C8464C">
        <w:t>s having a base position description that has the company logo</w:t>
      </w:r>
      <w:r w:rsidR="00B7006F">
        <w:t xml:space="preserve"> i</w:t>
      </w:r>
      <w:r w:rsidR="00C8464C" w:rsidRPr="00C8464C">
        <w:t>f you have a role that is I guess, quite not specific or general</w:t>
      </w:r>
      <w:r w:rsidR="00B7006F">
        <w:t xml:space="preserve"> w</w:t>
      </w:r>
      <w:r w:rsidR="00C8464C" w:rsidRPr="00C8464C">
        <w:t xml:space="preserve">here you can have that template and then amend it as you need to go depending on if there are specific capabilities required for particular participants being supported. </w:t>
      </w:r>
    </w:p>
    <w:p w:rsidR="00B7006F" w:rsidRDefault="00B7006F" w:rsidP="00C90D81">
      <w:pPr>
        <w:spacing w:after="0" w:line="360" w:lineRule="auto"/>
      </w:pPr>
    </w:p>
    <w:p w:rsidR="00C8464C" w:rsidRDefault="007A7A6D" w:rsidP="00C90D81">
      <w:pPr>
        <w:spacing w:after="0" w:line="360" w:lineRule="auto"/>
      </w:pPr>
      <w:r>
        <w:t>T</w:t>
      </w:r>
      <w:r w:rsidR="00C8464C" w:rsidRPr="00C8464C">
        <w:t>here isn't an account or login, it is just a downloadable option as well.</w:t>
      </w:r>
    </w:p>
    <w:p w:rsidR="00B7006F" w:rsidRPr="00C8464C" w:rsidRDefault="00B7006F" w:rsidP="00C90D81">
      <w:pPr>
        <w:spacing w:after="0" w:line="360" w:lineRule="auto"/>
      </w:pPr>
    </w:p>
    <w:p w:rsidR="00C8464C" w:rsidRPr="00C8464C" w:rsidRDefault="00C8464C" w:rsidP="00C90D81">
      <w:pPr>
        <w:spacing w:after="0" w:line="360" w:lineRule="auto"/>
      </w:pPr>
      <w:r w:rsidRPr="00C8464C">
        <w:lastRenderedPageBreak/>
        <w:t>And yes, so the PD tool can also be utilised if it's for a new worker. So if you have identified</w:t>
      </w:r>
      <w:r w:rsidR="00B7006F">
        <w:t>,</w:t>
      </w:r>
      <w:r w:rsidRPr="00C8464C">
        <w:t xml:space="preserve"> there's a position that you would like to feel. This is when you can actually start and use this position description to help you figure out okay what are the capabilities that's the </w:t>
      </w:r>
      <w:r w:rsidR="00CC351E">
        <w:t>Framework</w:t>
      </w:r>
      <w:r w:rsidRPr="00C8464C">
        <w:t xml:space="preserve"> that are required for this role that we're looking at home for and popping in those key details just makes it a little bit</w:t>
      </w:r>
      <w:r w:rsidR="00B7006F">
        <w:t xml:space="preserve"> m</w:t>
      </w:r>
      <w:r w:rsidR="00B7006F" w:rsidRPr="00B7006F">
        <w:t>ore</w:t>
      </w:r>
      <w:r w:rsidRPr="00B7006F">
        <w:t xml:space="preserve"> streamline and also ensures that when you're using the tool, it's aligned to the </w:t>
      </w:r>
      <w:r w:rsidR="00CC351E">
        <w:t>Framework</w:t>
      </w:r>
      <w:r w:rsidRPr="00B7006F">
        <w:t xml:space="preserve"> as well.</w:t>
      </w:r>
    </w:p>
    <w:p w:rsidR="00C8464C" w:rsidRPr="00682D8F" w:rsidRDefault="00C8464C" w:rsidP="00C90D81">
      <w:pPr>
        <w:spacing w:after="0" w:line="360" w:lineRule="auto"/>
      </w:pPr>
    </w:p>
    <w:p w:rsidR="000F24CA" w:rsidRDefault="00627442" w:rsidP="00C90D81">
      <w:pPr>
        <w:spacing w:after="0" w:line="360" w:lineRule="auto"/>
      </w:pPr>
      <w:r>
        <w:t>W</w:t>
      </w:r>
      <w:r w:rsidR="00325DD2" w:rsidRPr="00DD4999">
        <w:t xml:space="preserve">hat I will do is I'll just move to the next slide, which is going to be a scenario that kind of talks through the </w:t>
      </w:r>
      <w:r w:rsidR="007A7A6D">
        <w:t>P</w:t>
      </w:r>
      <w:r w:rsidR="00325DD2" w:rsidRPr="00DD4999">
        <w:t xml:space="preserve">osition </w:t>
      </w:r>
      <w:r w:rsidR="007A7A6D">
        <w:t>D</w:t>
      </w:r>
      <w:r w:rsidR="00325DD2" w:rsidRPr="00DD4999">
        <w:t xml:space="preserve">escription </w:t>
      </w:r>
      <w:r w:rsidR="007A7A6D">
        <w:t>T</w:t>
      </w:r>
      <w:r w:rsidR="00325DD2" w:rsidRPr="00DD4999">
        <w:t>ool in practi</w:t>
      </w:r>
      <w:r w:rsidR="00B7006F">
        <w:t>c</w:t>
      </w:r>
      <w:r w:rsidR="000F24CA">
        <w:t>e.</w:t>
      </w:r>
    </w:p>
    <w:p w:rsidR="000F24CA" w:rsidRDefault="000F24CA" w:rsidP="00C90D81">
      <w:pPr>
        <w:spacing w:after="0" w:line="360" w:lineRule="auto"/>
      </w:pPr>
    </w:p>
    <w:p w:rsidR="00325DD2" w:rsidRPr="00DD4999" w:rsidRDefault="000F24CA" w:rsidP="00C90D81">
      <w:pPr>
        <w:spacing w:after="0" w:line="360" w:lineRule="auto"/>
      </w:pPr>
      <w:r>
        <w:t>N</w:t>
      </w:r>
      <w:r w:rsidR="00325DD2" w:rsidRPr="00DD4999">
        <w:t xml:space="preserve">ew </w:t>
      </w:r>
      <w:r w:rsidR="00B7006F">
        <w:t>NDIS</w:t>
      </w:r>
      <w:r w:rsidR="00325DD2" w:rsidRPr="00DD4999">
        <w:t xml:space="preserve"> </w:t>
      </w:r>
      <w:r w:rsidR="00B7006F">
        <w:t>C</w:t>
      </w:r>
      <w:r w:rsidR="00325DD2" w:rsidRPr="00DD4999">
        <w:t xml:space="preserve">are is </w:t>
      </w:r>
      <w:r w:rsidR="00B7006F">
        <w:t xml:space="preserve">a </w:t>
      </w:r>
      <w:r w:rsidR="00325DD2" w:rsidRPr="00DD4999">
        <w:t xml:space="preserve">made up provider. NDIS </w:t>
      </w:r>
      <w:r w:rsidR="005905F4">
        <w:t>C</w:t>
      </w:r>
      <w:r w:rsidR="00325DD2" w:rsidRPr="00DD4999">
        <w:t xml:space="preserve">are does not have a human resource support and need to provide their workers with a position description just to clear up some confusion they might have about their roles. </w:t>
      </w:r>
    </w:p>
    <w:p w:rsidR="005905F4" w:rsidRDefault="005905F4" w:rsidP="00C90D81">
      <w:pPr>
        <w:spacing w:after="0" w:line="360" w:lineRule="auto"/>
      </w:pPr>
    </w:p>
    <w:p w:rsidR="00325DD2" w:rsidRDefault="00325DD2" w:rsidP="00C90D81">
      <w:pPr>
        <w:spacing w:after="0" w:line="360" w:lineRule="auto"/>
      </w:pPr>
      <w:r w:rsidRPr="00DD4999">
        <w:t>For the sake of this scenario, let's say the</w:t>
      </w:r>
      <w:r w:rsidR="00627442">
        <w:t>y are</w:t>
      </w:r>
      <w:r w:rsidRPr="00DD4999">
        <w:t xml:space="preserve"> </w:t>
      </w:r>
      <w:r w:rsidR="000F24CA">
        <w:t>a</w:t>
      </w:r>
      <w:r w:rsidRPr="00DD4999">
        <w:t xml:space="preserve"> small to medium organisation and have quite a smaller team of workers, but there is still that kind of divide of what each worker does, and there's been a bit of confusion happening around in the workplace.</w:t>
      </w:r>
    </w:p>
    <w:p w:rsidR="005905F4" w:rsidRPr="00DD4999" w:rsidRDefault="005905F4" w:rsidP="00C90D81">
      <w:pPr>
        <w:spacing w:after="0" w:line="360" w:lineRule="auto"/>
      </w:pPr>
    </w:p>
    <w:p w:rsidR="005905F4" w:rsidRDefault="00627442" w:rsidP="00C90D81">
      <w:pPr>
        <w:spacing w:after="0" w:line="360" w:lineRule="auto"/>
      </w:pPr>
      <w:r>
        <w:t>T</w:t>
      </w:r>
      <w:r w:rsidR="00325DD2" w:rsidRPr="00DD4999">
        <w:t xml:space="preserve">hey find the </w:t>
      </w:r>
      <w:r w:rsidR="007A7A6D">
        <w:t>P</w:t>
      </w:r>
      <w:r w:rsidR="00325DD2" w:rsidRPr="00DD4999">
        <w:t xml:space="preserve">osition </w:t>
      </w:r>
      <w:r w:rsidR="007A7A6D">
        <w:t>D</w:t>
      </w:r>
      <w:r w:rsidR="00325DD2" w:rsidRPr="00DD4999">
        <w:t xml:space="preserve">escription </w:t>
      </w:r>
      <w:r w:rsidR="007A7A6D">
        <w:t>B</w:t>
      </w:r>
      <w:r w:rsidR="00325DD2" w:rsidRPr="00DD4999">
        <w:t xml:space="preserve">uilder </w:t>
      </w:r>
      <w:r w:rsidR="007A7A6D">
        <w:t>T</w:t>
      </w:r>
      <w:r w:rsidR="00325DD2" w:rsidRPr="00DD4999">
        <w:t xml:space="preserve">ool and what they do is they develop separate position description for support workers and their team leaders. So when they are creating this through the tool, they identify that their support workers will be the general support work type. So they'll have those capabilities outlined in that web type section. But then they also identify their team leaders will fall within that scope of </w:t>
      </w:r>
      <w:r w:rsidR="005905F4">
        <w:t>t</w:t>
      </w:r>
      <w:r w:rsidR="00325DD2" w:rsidRPr="00DD4999">
        <w:t>he provision in frontli</w:t>
      </w:r>
      <w:r w:rsidR="005905F4">
        <w:t>ne management.</w:t>
      </w:r>
    </w:p>
    <w:p w:rsidR="005905F4" w:rsidRDefault="005905F4" w:rsidP="00C90D81">
      <w:pPr>
        <w:spacing w:after="0" w:line="360" w:lineRule="auto"/>
      </w:pPr>
    </w:p>
    <w:p w:rsidR="00325DD2" w:rsidRDefault="00627442" w:rsidP="00C90D81">
      <w:pPr>
        <w:spacing w:after="0" w:line="360" w:lineRule="auto"/>
      </w:pPr>
      <w:r>
        <w:t>I</w:t>
      </w:r>
      <w:r w:rsidR="00325DD2" w:rsidRPr="00DD4999">
        <w:t xml:space="preserve">f you remember that screen grab that I showed a few slides ago, it's more about how the team leaders are supporting their workers to manage risk. </w:t>
      </w:r>
      <w:r w:rsidR="002F7A2D">
        <w:t>T</w:t>
      </w:r>
      <w:r w:rsidR="00325DD2" w:rsidRPr="00DD4999">
        <w:t xml:space="preserve">hey </w:t>
      </w:r>
      <w:r>
        <w:t>want to</w:t>
      </w:r>
      <w:r w:rsidR="000F24CA">
        <w:t xml:space="preserve"> </w:t>
      </w:r>
      <w:r w:rsidR="00325DD2" w:rsidRPr="00DD4999">
        <w:t xml:space="preserve">make those distinctions quite clear in the position description. So what they do is the NDIS </w:t>
      </w:r>
      <w:r w:rsidR="005905F4">
        <w:t>C</w:t>
      </w:r>
      <w:r w:rsidR="00325DD2" w:rsidRPr="00DD4999">
        <w:t>are also work with some of their participants to include specific requirements for workers that they need to support them.</w:t>
      </w:r>
    </w:p>
    <w:p w:rsidR="005905F4" w:rsidRPr="00DD4999" w:rsidRDefault="005905F4" w:rsidP="00C90D81">
      <w:pPr>
        <w:spacing w:after="0" w:line="360" w:lineRule="auto"/>
      </w:pPr>
    </w:p>
    <w:p w:rsidR="005905F4" w:rsidRDefault="00325DD2" w:rsidP="00C90D81">
      <w:pPr>
        <w:spacing w:after="0" w:line="360" w:lineRule="auto"/>
      </w:pPr>
      <w:r w:rsidRPr="00DD4999">
        <w:t xml:space="preserve">The tool then automatically populates the capabilities they choose from the workforce capability </w:t>
      </w:r>
      <w:r w:rsidR="00CC351E">
        <w:t>Framework</w:t>
      </w:r>
      <w:r w:rsidRPr="00DD4999">
        <w:t xml:space="preserve">, and then they also decide to use this for any future recruitment, but also to support their workforce in understanding their roles. </w:t>
      </w:r>
    </w:p>
    <w:p w:rsidR="005905F4" w:rsidRDefault="005905F4" w:rsidP="00C90D81">
      <w:pPr>
        <w:spacing w:after="0" w:line="360" w:lineRule="auto"/>
      </w:pPr>
    </w:p>
    <w:p w:rsidR="005905F4" w:rsidRDefault="00627442" w:rsidP="00C90D81">
      <w:pPr>
        <w:spacing w:after="0" w:line="360" w:lineRule="auto"/>
      </w:pPr>
      <w:r>
        <w:t>F</w:t>
      </w:r>
      <w:r w:rsidR="00325DD2" w:rsidRPr="00DD4999">
        <w:t xml:space="preserve">or the first time that they create this with their current workers, they discuss what their roles would look like. They go through the </w:t>
      </w:r>
      <w:r w:rsidR="00CC351E">
        <w:t>Framework</w:t>
      </w:r>
      <w:r w:rsidR="00325DD2" w:rsidRPr="00DD4999">
        <w:t xml:space="preserve"> capabilities, identify for each r</w:t>
      </w:r>
      <w:r w:rsidR="005905F4">
        <w:t xml:space="preserve">ole and give </w:t>
      </w:r>
      <w:r w:rsidR="005905F4">
        <w:lastRenderedPageBreak/>
        <w:t>them that copy so t</w:t>
      </w:r>
      <w:r w:rsidR="00325DD2" w:rsidRPr="00DD4999">
        <w:t>hat the workers are clear of what's in scope for their role and then what's in scope as well for the team leader roles</w:t>
      </w:r>
      <w:r w:rsidR="005905F4">
        <w:t>.</w:t>
      </w:r>
    </w:p>
    <w:p w:rsidR="005905F4" w:rsidRDefault="005905F4" w:rsidP="00C90D81">
      <w:pPr>
        <w:spacing w:after="0" w:line="360" w:lineRule="auto"/>
      </w:pPr>
    </w:p>
    <w:p w:rsidR="00465FB6" w:rsidRDefault="00627442" w:rsidP="00C90D81">
      <w:pPr>
        <w:spacing w:after="0" w:line="360" w:lineRule="auto"/>
      </w:pPr>
      <w:r>
        <w:t>T</w:t>
      </w:r>
      <w:r w:rsidR="00325DD2" w:rsidRPr="00DD4999">
        <w:t xml:space="preserve">hen what </w:t>
      </w:r>
      <w:r w:rsidR="005905F4">
        <w:t xml:space="preserve">NDIS Care </w:t>
      </w:r>
      <w:r w:rsidR="00325DD2" w:rsidRPr="00DD4999">
        <w:t>do is they identif</w:t>
      </w:r>
      <w:r w:rsidR="005905F4">
        <w:t>y that they need</w:t>
      </w:r>
      <w:r w:rsidR="00325DD2" w:rsidRPr="00DD4999">
        <w:t xml:space="preserve"> more staff because </w:t>
      </w:r>
      <w:r w:rsidR="00A95D10">
        <w:t>they’ve</w:t>
      </w:r>
      <w:r w:rsidR="00325DD2" w:rsidRPr="00DD4999">
        <w:t xml:space="preserve"> got more participants that they are suppo</w:t>
      </w:r>
      <w:r w:rsidR="00A95D10">
        <w:t>rting so then they utilise the R</w:t>
      </w:r>
      <w:r w:rsidR="00325DD2" w:rsidRPr="00DD4999">
        <w:t xml:space="preserve">ecruitment and </w:t>
      </w:r>
      <w:r w:rsidR="00A95D10">
        <w:t>Selection G</w:t>
      </w:r>
      <w:r w:rsidR="00325DD2" w:rsidRPr="00DD4999">
        <w:t>uide when recruiting th</w:t>
      </w:r>
      <w:r w:rsidR="00A95D10">
        <w:t>ose</w:t>
      </w:r>
      <w:r w:rsidR="00325DD2" w:rsidRPr="00DD4999">
        <w:t xml:space="preserve"> positions. </w:t>
      </w:r>
    </w:p>
    <w:p w:rsidR="00465FB6" w:rsidRDefault="00465FB6" w:rsidP="00C90D81">
      <w:pPr>
        <w:spacing w:after="0" w:line="360" w:lineRule="auto"/>
      </w:pPr>
    </w:p>
    <w:p w:rsidR="00465FB6" w:rsidRDefault="00627442" w:rsidP="00C90D81">
      <w:pPr>
        <w:spacing w:after="0" w:line="360" w:lineRule="auto"/>
      </w:pPr>
      <w:r>
        <w:t>I</w:t>
      </w:r>
      <w:r w:rsidR="00325DD2" w:rsidRPr="00DD4999">
        <w:t>f we flow on with this scenario the next step and this is kind of one of the comments in th</w:t>
      </w:r>
      <w:r w:rsidR="002D112A">
        <w:t>e chat which was around the PD T</w:t>
      </w:r>
      <w:r w:rsidR="00325DD2" w:rsidRPr="00DD4999">
        <w:t xml:space="preserve">ool being utilised for new staff as well. </w:t>
      </w:r>
    </w:p>
    <w:p w:rsidR="00465FB6" w:rsidRDefault="00465FB6" w:rsidP="00C90D81">
      <w:pPr>
        <w:spacing w:after="0" w:line="360" w:lineRule="auto"/>
      </w:pPr>
    </w:p>
    <w:p w:rsidR="00465FB6" w:rsidRDefault="00627442" w:rsidP="00C90D81">
      <w:pPr>
        <w:spacing w:after="0" w:line="360" w:lineRule="auto"/>
      </w:pPr>
      <w:r>
        <w:t>T</w:t>
      </w:r>
      <w:r w:rsidR="00325DD2" w:rsidRPr="00DD4999">
        <w:t xml:space="preserve">he </w:t>
      </w:r>
      <w:r w:rsidR="00214E16">
        <w:t>R</w:t>
      </w:r>
      <w:r w:rsidR="00325DD2" w:rsidRPr="00DD4999">
        <w:t xml:space="preserve">ecruitment and </w:t>
      </w:r>
      <w:r w:rsidR="00214E16">
        <w:t>S</w:t>
      </w:r>
      <w:r w:rsidR="002D112A">
        <w:t>election R</w:t>
      </w:r>
      <w:r w:rsidR="00325DD2" w:rsidRPr="00DD4999">
        <w:t xml:space="preserve">esources </w:t>
      </w:r>
      <w:r w:rsidR="002F7A2D">
        <w:t>are</w:t>
      </w:r>
      <w:r w:rsidR="00325DD2" w:rsidRPr="00DD4999">
        <w:t xml:space="preserve"> some resources and a guide that provides us</w:t>
      </w:r>
      <w:r w:rsidR="005905F4">
        <w:t xml:space="preserve"> s</w:t>
      </w:r>
      <w:r w:rsidR="00325DD2" w:rsidRPr="00DD4999">
        <w:t>tep</w:t>
      </w:r>
      <w:r w:rsidR="000F24CA">
        <w:t>-</w:t>
      </w:r>
      <w:r w:rsidR="00325DD2" w:rsidRPr="00DD4999">
        <w:t>by</w:t>
      </w:r>
      <w:r w:rsidR="000F24CA">
        <w:t>-</w:t>
      </w:r>
      <w:r w:rsidR="00325DD2" w:rsidRPr="00DD4999">
        <w:t>step guidance to help with recruiting and selecting workers</w:t>
      </w:r>
      <w:r w:rsidR="00A95D10">
        <w:t>. S</w:t>
      </w:r>
      <w:r w:rsidR="00325DD2" w:rsidRPr="00DD4999">
        <w:t xml:space="preserve">o the </w:t>
      </w:r>
      <w:r w:rsidR="007C0660">
        <w:t>P</w:t>
      </w:r>
      <w:r w:rsidR="00325DD2" w:rsidRPr="00DD4999">
        <w:t xml:space="preserve">osition </w:t>
      </w:r>
      <w:r w:rsidR="007C0660">
        <w:t>D</w:t>
      </w:r>
      <w:r w:rsidR="00325DD2" w:rsidRPr="00DD4999">
        <w:t xml:space="preserve">escription </w:t>
      </w:r>
      <w:r w:rsidR="007C0660">
        <w:t>T</w:t>
      </w:r>
      <w:r w:rsidR="00325DD2" w:rsidRPr="00DD4999">
        <w:t xml:space="preserve">ool sits in this process as well so it sits in the describe the job process where there is that in the guide there's that support as to how can you describe the role that you're looking for. </w:t>
      </w:r>
    </w:p>
    <w:p w:rsidR="007C0660" w:rsidRDefault="007C0660" w:rsidP="00C90D81">
      <w:pPr>
        <w:spacing w:after="0" w:line="360" w:lineRule="auto"/>
      </w:pPr>
    </w:p>
    <w:p w:rsidR="00325DD2" w:rsidRDefault="00627442" w:rsidP="00C90D81">
      <w:pPr>
        <w:spacing w:after="0" w:line="360" w:lineRule="auto"/>
      </w:pPr>
      <w:r>
        <w:t>H</w:t>
      </w:r>
      <w:r w:rsidR="00325DD2" w:rsidRPr="00DD4999">
        <w:t>ere's a tool as well that can help you put what you're looking for in a tool that pre</w:t>
      </w:r>
      <w:r w:rsidR="00465FB6">
        <w:t>-</w:t>
      </w:r>
      <w:r w:rsidR="00325DD2" w:rsidRPr="00DD4999">
        <w:t xml:space="preserve"> populates it out. So you've got that document to give out when you're going for job advertisement.</w:t>
      </w:r>
    </w:p>
    <w:p w:rsidR="00465FB6" w:rsidRPr="00DD4999" w:rsidRDefault="00465FB6" w:rsidP="00C90D81">
      <w:pPr>
        <w:spacing w:after="0" w:line="360" w:lineRule="auto"/>
      </w:pPr>
    </w:p>
    <w:p w:rsidR="00325DD2" w:rsidRDefault="00627442" w:rsidP="00C90D81">
      <w:pPr>
        <w:spacing w:after="0" w:line="360" w:lineRule="auto"/>
      </w:pPr>
      <w:r>
        <w:t>P</w:t>
      </w:r>
      <w:r w:rsidR="00325DD2" w:rsidRPr="00DD4999">
        <w:t xml:space="preserve">roviders are encouraged to involve participants where possible in recruitment of workers, and there is also a participant version </w:t>
      </w:r>
      <w:r w:rsidR="00A95D10">
        <w:t>of the Recruitment and Selection R</w:t>
      </w:r>
      <w:r w:rsidR="00325DD2" w:rsidRPr="00DD4999">
        <w:t>esources as well that supports self</w:t>
      </w:r>
      <w:r>
        <w:t>-</w:t>
      </w:r>
      <w:r w:rsidR="00325DD2" w:rsidRPr="00DD4999">
        <w:t>managing participants recruit or hire their own workers as well.</w:t>
      </w:r>
    </w:p>
    <w:p w:rsidR="00465FB6" w:rsidRPr="00DD4999" w:rsidRDefault="00465FB6" w:rsidP="00C90D81">
      <w:pPr>
        <w:spacing w:after="0" w:line="360" w:lineRule="auto"/>
      </w:pPr>
    </w:p>
    <w:p w:rsidR="00325DD2" w:rsidRDefault="00627442" w:rsidP="00C90D81">
      <w:pPr>
        <w:spacing w:after="0" w:line="360" w:lineRule="auto"/>
      </w:pPr>
      <w:r>
        <w:t>T</w:t>
      </w:r>
      <w:r w:rsidR="00325DD2" w:rsidRPr="00DD4999">
        <w:t>he guidance provides information questions to ask at each recruitment process. It gives examples of different ways</w:t>
      </w:r>
      <w:r w:rsidR="00465FB6">
        <w:t>, l</w:t>
      </w:r>
      <w:r w:rsidR="00325DD2" w:rsidRPr="00DD4999">
        <w:t>et's say if you're in, the choose assessment method of assessing an applicant, whether they are the best fit as well. It provides examples of whether you would do intervie</w:t>
      </w:r>
      <w:r w:rsidR="00A95D10">
        <w:t>w. If you will do some scenario-</w:t>
      </w:r>
      <w:r w:rsidR="00325DD2" w:rsidRPr="00DD4999">
        <w:t>based kind of questions or interviews assessments.</w:t>
      </w:r>
    </w:p>
    <w:p w:rsidR="00465FB6" w:rsidRPr="00DD4999" w:rsidRDefault="00465FB6" w:rsidP="00C90D81">
      <w:pPr>
        <w:spacing w:after="0" w:line="360" w:lineRule="auto"/>
      </w:pPr>
    </w:p>
    <w:p w:rsidR="00465FB6" w:rsidRDefault="00627442" w:rsidP="00C90D81">
      <w:pPr>
        <w:spacing w:after="0" w:line="360" w:lineRule="auto"/>
      </w:pPr>
      <w:r>
        <w:t>I</w:t>
      </w:r>
      <w:r w:rsidR="00325DD2" w:rsidRPr="00DD4999">
        <w:t xml:space="preserve">t also provides if there is that opportunity where you need to do a bit more of a group interview as well depending on the type of role you're hiring for, it has some steps and some guidance of how to do that in a good way as well. </w:t>
      </w:r>
    </w:p>
    <w:p w:rsidR="00465FB6" w:rsidRDefault="00465FB6" w:rsidP="00C90D81">
      <w:pPr>
        <w:spacing w:after="0" w:line="360" w:lineRule="auto"/>
      </w:pPr>
    </w:p>
    <w:p w:rsidR="00325DD2" w:rsidRDefault="00627442" w:rsidP="00C90D81">
      <w:pPr>
        <w:spacing w:after="0" w:line="360" w:lineRule="auto"/>
      </w:pPr>
      <w:r>
        <w:t>T</w:t>
      </w:r>
      <w:r w:rsidR="00325DD2" w:rsidRPr="00DD4999">
        <w:t>he next process in that is</w:t>
      </w:r>
      <w:r w:rsidR="00465FB6">
        <w:t xml:space="preserve"> t</w:t>
      </w:r>
      <w:r w:rsidR="00325DD2" w:rsidRPr="00DD4999">
        <w:t xml:space="preserve">he advertising, the role and that's where you can utilise that position description that you built with the PD tool to advertise on whatever platforms that </w:t>
      </w:r>
      <w:r w:rsidR="00325DD2" w:rsidRPr="00DD4999">
        <w:lastRenderedPageBreak/>
        <w:t xml:space="preserve">you utilise to advertise for roles, whether that's </w:t>
      </w:r>
      <w:r w:rsidR="00465FB6">
        <w:t>S</w:t>
      </w:r>
      <w:r w:rsidR="00325DD2" w:rsidRPr="00DD4999">
        <w:t>eek, whether that's different platforms for jobs as well.</w:t>
      </w:r>
    </w:p>
    <w:p w:rsidR="00465FB6" w:rsidRPr="00DD4999" w:rsidRDefault="00465FB6" w:rsidP="00C90D81">
      <w:pPr>
        <w:spacing w:after="0" w:line="360" w:lineRule="auto"/>
      </w:pPr>
    </w:p>
    <w:p w:rsidR="00465FB6" w:rsidRDefault="00627442" w:rsidP="00C90D81">
      <w:pPr>
        <w:spacing w:after="0" w:line="360" w:lineRule="auto"/>
      </w:pPr>
      <w:r>
        <w:t>T</w:t>
      </w:r>
      <w:r w:rsidR="00325DD2" w:rsidRPr="00DD4999">
        <w:t xml:space="preserve">hen there is some resources as well that help you with shortlisting and conducting interviews, as well as making an offer and welcoming new workers. So it's really important just for me to highlight some of the templates that we have available during all those different steps. </w:t>
      </w:r>
    </w:p>
    <w:p w:rsidR="00465FB6" w:rsidRDefault="00465FB6" w:rsidP="00C90D81">
      <w:pPr>
        <w:spacing w:after="0" w:line="360" w:lineRule="auto"/>
      </w:pPr>
    </w:p>
    <w:p w:rsidR="00465FB6" w:rsidRDefault="00627442" w:rsidP="00C90D81">
      <w:pPr>
        <w:spacing w:after="0" w:line="360" w:lineRule="auto"/>
      </w:pPr>
      <w:r>
        <w:t>W</w:t>
      </w:r>
      <w:r w:rsidR="00325DD2" w:rsidRPr="00DD4999">
        <w:t>hen it comes to choosing your assessment method, we have some example interview questions in a document that can help you see how you can</w:t>
      </w:r>
      <w:r w:rsidR="00465FB6">
        <w:t xml:space="preserve"> i</w:t>
      </w:r>
      <w:r w:rsidR="00325DD2" w:rsidRPr="00DD4999">
        <w:t xml:space="preserve">ncorporate the capabilities into interview questions and it also gives you two different types of examples, whether it's a behavioural type of question that you're asking or whether it is a scenario type of question. </w:t>
      </w:r>
    </w:p>
    <w:p w:rsidR="00465FB6" w:rsidRDefault="00465FB6" w:rsidP="00C90D81">
      <w:pPr>
        <w:spacing w:after="0" w:line="360" w:lineRule="auto"/>
      </w:pPr>
    </w:p>
    <w:p w:rsidR="00465FB6" w:rsidRDefault="00627442" w:rsidP="00C90D81">
      <w:pPr>
        <w:spacing w:after="0" w:line="360" w:lineRule="auto"/>
      </w:pPr>
      <w:r>
        <w:t>W</w:t>
      </w:r>
      <w:r w:rsidR="00325DD2" w:rsidRPr="00DD4999">
        <w:t xml:space="preserve">hether you're asking an applicant how they would do something as a behavioural question or a scenario question where you </w:t>
      </w:r>
      <w:r>
        <w:t>want to</w:t>
      </w:r>
      <w:r w:rsidR="007A7A6D">
        <w:t xml:space="preserve"> </w:t>
      </w:r>
      <w:r w:rsidR="00325DD2" w:rsidRPr="00DD4999">
        <w:t>understand where they can tell you over</w:t>
      </w:r>
      <w:r w:rsidR="00A95D10">
        <w:t xml:space="preserve"> </w:t>
      </w:r>
      <w:r w:rsidR="00325DD2" w:rsidRPr="00DD4999">
        <w:t xml:space="preserve">time where they're supported </w:t>
      </w:r>
      <w:r w:rsidR="00465FB6">
        <w:t>a</w:t>
      </w:r>
      <w:r w:rsidR="00325DD2" w:rsidRPr="00DD4999">
        <w:t xml:space="preserve"> participant of a specific need as well. </w:t>
      </w:r>
    </w:p>
    <w:p w:rsidR="00465FB6" w:rsidRDefault="00465FB6" w:rsidP="00C90D81">
      <w:pPr>
        <w:spacing w:after="0" w:line="360" w:lineRule="auto"/>
      </w:pPr>
    </w:p>
    <w:p w:rsidR="00CE2C0A" w:rsidRDefault="00627442" w:rsidP="00C90D81">
      <w:pPr>
        <w:spacing w:after="0" w:line="360" w:lineRule="auto"/>
      </w:pPr>
      <w:r>
        <w:t>T</w:t>
      </w:r>
      <w:r w:rsidR="00325DD2" w:rsidRPr="00DD4999">
        <w:t>here's the job</w:t>
      </w:r>
      <w:r w:rsidR="00465FB6">
        <w:t xml:space="preserve"> a</w:t>
      </w:r>
      <w:r w:rsidR="00325DD2" w:rsidRPr="00DD4999">
        <w:t xml:space="preserve">dvertisement </w:t>
      </w:r>
      <w:r w:rsidR="00465FB6">
        <w:t>t</w:t>
      </w:r>
      <w:r w:rsidR="00325DD2" w:rsidRPr="00DD4999">
        <w:t>emplate as well if that helps go out alongside the PD tool as well. And then there's also a scorecard that can help assist in that interview process of being able to score applicants</w:t>
      </w:r>
      <w:r w:rsidR="00CE2C0A">
        <w:t xml:space="preserve"> d</w:t>
      </w:r>
      <w:r w:rsidR="00012193">
        <w:t>uring that process as well.</w:t>
      </w:r>
    </w:p>
    <w:p w:rsidR="00CE2C0A" w:rsidRDefault="00CE2C0A" w:rsidP="00C90D81">
      <w:pPr>
        <w:spacing w:after="0" w:line="360" w:lineRule="auto"/>
      </w:pPr>
    </w:p>
    <w:p w:rsidR="00583AFB" w:rsidRDefault="00CE2C0A" w:rsidP="00C90D81">
      <w:pPr>
        <w:spacing w:after="0" w:line="360" w:lineRule="auto"/>
      </w:pPr>
      <w:r>
        <w:t>T</w:t>
      </w:r>
      <w:r w:rsidR="00465FB6" w:rsidRPr="00465FB6">
        <w:t>wo key things that</w:t>
      </w:r>
      <w:r w:rsidR="002D112A">
        <w:t xml:space="preserve"> are really important is that Letter of Offer Template but also the Unsuccessful Letter T</w:t>
      </w:r>
      <w:r w:rsidR="00A95D10">
        <w:t>emplate as well so t</w:t>
      </w:r>
      <w:r w:rsidR="00583AFB" w:rsidRPr="004E54DD">
        <w:t>hose are two templates that are really good obviously to utilise if someone has been deemed successful for a role, but also notifying any applicants when they have either been unsuccessful as well.</w:t>
      </w:r>
    </w:p>
    <w:p w:rsidR="00B5494E" w:rsidRDefault="00B5494E" w:rsidP="00C90D81">
      <w:pPr>
        <w:spacing w:after="0" w:line="360" w:lineRule="auto"/>
      </w:pPr>
    </w:p>
    <w:p w:rsidR="00583AFB" w:rsidRPr="004E54DD" w:rsidRDefault="00627442" w:rsidP="00C90D81">
      <w:pPr>
        <w:spacing w:after="0" w:line="360" w:lineRule="auto"/>
      </w:pPr>
      <w:r>
        <w:t>J</w:t>
      </w:r>
      <w:r w:rsidR="00583AFB" w:rsidRPr="004E54DD">
        <w:t xml:space="preserve">ust moving on that same train of thought, using </w:t>
      </w:r>
      <w:r w:rsidR="004E54DD">
        <w:t>NDIS</w:t>
      </w:r>
      <w:r w:rsidR="00583AFB" w:rsidRPr="004E54DD">
        <w:t xml:space="preserve"> Care as a scenario, let's say they plan to provide a new specialised support and they want to recruit the best workers for the job, but they don't have any current processes or templates in place.</w:t>
      </w:r>
    </w:p>
    <w:p w:rsidR="00583AFB" w:rsidRDefault="00583AFB" w:rsidP="00C90D81">
      <w:pPr>
        <w:spacing w:after="0" w:line="360" w:lineRule="auto"/>
      </w:pPr>
    </w:p>
    <w:p w:rsidR="00465FB6" w:rsidRPr="004E54DD" w:rsidRDefault="004E54DD" w:rsidP="00C90D81">
      <w:pPr>
        <w:spacing w:after="0" w:line="360" w:lineRule="auto"/>
      </w:pPr>
      <w:r>
        <w:t>A</w:t>
      </w:r>
      <w:r w:rsidR="00583AFB" w:rsidRPr="004E54DD">
        <w:t xml:space="preserve">s </w:t>
      </w:r>
      <w:r>
        <w:t>they are</w:t>
      </w:r>
      <w:r w:rsidR="00583AFB" w:rsidRPr="004E54DD">
        <w:t xml:space="preserve"> using the guides and the templates, they then develop a recruitment process designed to assess applicants against the necessary specialised capabilities as well as the core capabilities. So some</w:t>
      </w:r>
      <w:r>
        <w:t xml:space="preserve"> </w:t>
      </w:r>
      <w:r w:rsidR="00583AFB" w:rsidRPr="004E54DD">
        <w:t xml:space="preserve">things that they can use in this process is they can use the tips for managing interviews and assessment guide. But there can also use the example interview question document that can help them see how they can attach a specialised capability from the </w:t>
      </w:r>
      <w:r w:rsidR="00CC351E">
        <w:t>Framework</w:t>
      </w:r>
      <w:r w:rsidR="00583AFB" w:rsidRPr="004E54DD">
        <w:t xml:space="preserve"> to an interview question.</w:t>
      </w:r>
    </w:p>
    <w:p w:rsidR="00583AFB" w:rsidRPr="00DD4999" w:rsidRDefault="00583AFB" w:rsidP="00C90D81">
      <w:pPr>
        <w:spacing w:after="0" w:line="360" w:lineRule="auto"/>
      </w:pPr>
    </w:p>
    <w:p w:rsidR="00325DD2" w:rsidRDefault="00214E16" w:rsidP="00C90D81">
      <w:pPr>
        <w:spacing w:after="0" w:line="360" w:lineRule="auto"/>
      </w:pPr>
      <w:r>
        <w:lastRenderedPageBreak/>
        <w:t>B</w:t>
      </w:r>
      <w:r w:rsidR="00325DD2" w:rsidRPr="00DD4999">
        <w:t>ased on this process or the success of the process, they then decide to use these resources to support all their future recruitment needs as well.</w:t>
      </w:r>
    </w:p>
    <w:p w:rsidR="004E54DD" w:rsidRPr="00DD4999" w:rsidRDefault="004E54DD" w:rsidP="00C90D81">
      <w:pPr>
        <w:spacing w:after="0" w:line="360" w:lineRule="auto"/>
      </w:pPr>
    </w:p>
    <w:p w:rsidR="00325DD2" w:rsidRDefault="00627442" w:rsidP="00C90D81">
      <w:pPr>
        <w:spacing w:after="0" w:line="360" w:lineRule="auto"/>
      </w:pPr>
      <w:r>
        <w:t>T</w:t>
      </w:r>
      <w:r w:rsidR="00325DD2" w:rsidRPr="00DD4999">
        <w:t>hen what they do is they potentia</w:t>
      </w:r>
      <w:r w:rsidR="002D112A">
        <w:t>lly can then look at using the Workforce M</w:t>
      </w:r>
      <w:r w:rsidR="00325DD2" w:rsidRPr="00DD4999">
        <w:t>anagement</w:t>
      </w:r>
      <w:r w:rsidR="002D112A">
        <w:t xml:space="preserve"> and Planning T</w:t>
      </w:r>
      <w:r w:rsidR="00325DD2" w:rsidRPr="00DD4999">
        <w:t>ool. So that was the tool I mentioned at the beginning that can help manage providers manage what their work first might look like and help plan ahead as well.</w:t>
      </w:r>
    </w:p>
    <w:p w:rsidR="004E54DD" w:rsidRPr="00DD4999" w:rsidRDefault="004E54DD" w:rsidP="00C90D81">
      <w:pPr>
        <w:spacing w:after="0" w:line="360" w:lineRule="auto"/>
      </w:pPr>
    </w:p>
    <w:p w:rsidR="004E54DD" w:rsidRDefault="00627442" w:rsidP="00C90D81">
      <w:pPr>
        <w:spacing w:after="0" w:line="360" w:lineRule="auto"/>
      </w:pPr>
      <w:r>
        <w:t>L</w:t>
      </w:r>
      <w:r w:rsidR="00325DD2" w:rsidRPr="00DD4999">
        <w:t>et's say in this process they forgot to notify the applicants that were unsuccessful, so they were able to go back into the guide and see that there are two templates available. So</w:t>
      </w:r>
      <w:r w:rsidR="002D112A">
        <w:t xml:space="preserve"> the template on the left is a s</w:t>
      </w:r>
      <w:r w:rsidR="00325DD2" w:rsidRPr="00DD4999">
        <w:t xml:space="preserve">uccessful </w:t>
      </w:r>
      <w:r w:rsidR="004E54DD">
        <w:t>L</w:t>
      </w:r>
      <w:r w:rsidR="00325DD2" w:rsidRPr="00DD4999">
        <w:t xml:space="preserve">etter of </w:t>
      </w:r>
      <w:r w:rsidR="004E54DD">
        <w:t>O</w:t>
      </w:r>
      <w:r w:rsidR="002D112A">
        <w:t>ffer T</w:t>
      </w:r>
      <w:r w:rsidR="00325DD2" w:rsidRPr="00DD4999">
        <w:t>emplate. So these templates are I guess quite basic and minimal. There is no logos on them. We want them to be able to be adapted by providers whether they want their logos in there, whether there is different formatting</w:t>
      </w:r>
      <w:r w:rsidR="004E54DD">
        <w:t xml:space="preserve"> they </w:t>
      </w:r>
      <w:r w:rsidR="00325DD2" w:rsidRPr="00DD4999">
        <w:t xml:space="preserve">want but it just provides that basis. </w:t>
      </w:r>
    </w:p>
    <w:p w:rsidR="004E54DD" w:rsidRDefault="004E54DD" w:rsidP="00C90D81">
      <w:pPr>
        <w:spacing w:after="0" w:line="360" w:lineRule="auto"/>
      </w:pPr>
    </w:p>
    <w:p w:rsidR="00325DD2" w:rsidRDefault="00325DD2" w:rsidP="00C90D81">
      <w:pPr>
        <w:spacing w:after="0" w:line="360" w:lineRule="auto"/>
      </w:pPr>
      <w:r w:rsidRPr="00DD4999">
        <w:t>How you can provide that successful letter with all the key information there as well and that any additional text or attachments you might have. So this is where you could attach the position description as well if you had an information pack or links to what the organi</w:t>
      </w:r>
      <w:r w:rsidR="007A7A6D">
        <w:t>s</w:t>
      </w:r>
      <w:r w:rsidRPr="00DD4999">
        <w:t>ation's goals are, what the organi</w:t>
      </w:r>
      <w:r w:rsidR="004E54DD">
        <w:t>s</w:t>
      </w:r>
      <w:r w:rsidRPr="00DD4999">
        <w:t xml:space="preserve">ation's values are. This is where you could also attach that while sending through that successful </w:t>
      </w:r>
      <w:r w:rsidR="004E54DD">
        <w:t>L</w:t>
      </w:r>
      <w:r w:rsidRPr="00DD4999">
        <w:t>etter of</w:t>
      </w:r>
      <w:r w:rsidR="004E54DD">
        <w:t xml:space="preserve"> </w:t>
      </w:r>
      <w:r w:rsidR="002D112A">
        <w:t>Offer T</w:t>
      </w:r>
      <w:r w:rsidRPr="00DD4999">
        <w:t>emplate.</w:t>
      </w:r>
    </w:p>
    <w:p w:rsidR="004E54DD" w:rsidRPr="00DD4999" w:rsidRDefault="004E54DD" w:rsidP="00C90D81">
      <w:pPr>
        <w:spacing w:after="0" w:line="360" w:lineRule="auto"/>
      </w:pPr>
    </w:p>
    <w:p w:rsidR="004E54DD" w:rsidRDefault="00627442" w:rsidP="00C90D81">
      <w:pPr>
        <w:spacing w:after="0" w:line="360" w:lineRule="auto"/>
      </w:pPr>
      <w:r>
        <w:t>L</w:t>
      </w:r>
      <w:r w:rsidR="00325DD2" w:rsidRPr="00DD4999">
        <w:t>et's say the applicant was unsuccessful. This is where you could then utilise the template for notifying workers that they are unfortunately unsuccessful for the role. You could potentially if you saw that the candidate could be suitable for the role. Let's say you had two roles going, but you had four applicants that were suitable, but the first two were the ones that you decided to choose. You could then send that unsuccessful letter but also let them know</w:t>
      </w:r>
      <w:r w:rsidR="004E54DD">
        <w:t xml:space="preserve"> that t</w:t>
      </w:r>
      <w:r w:rsidR="00325DD2" w:rsidRPr="00DD4999">
        <w:t xml:space="preserve">here is that option for further consideration if potentially a role </w:t>
      </w:r>
      <w:r w:rsidR="004E54DD">
        <w:t>comes up in the future as well.</w:t>
      </w:r>
    </w:p>
    <w:p w:rsidR="007C0660" w:rsidRDefault="007C0660" w:rsidP="00C90D81">
      <w:pPr>
        <w:spacing w:after="0" w:line="360" w:lineRule="auto"/>
      </w:pPr>
    </w:p>
    <w:p w:rsidR="004E54DD" w:rsidRDefault="00325DD2" w:rsidP="00C90D81">
      <w:pPr>
        <w:spacing w:after="0" w:line="360" w:lineRule="auto"/>
      </w:pPr>
      <w:r w:rsidRPr="00DD4999">
        <w:t>I'</w:t>
      </w:r>
      <w:r w:rsidR="004E54DD">
        <w:t>m</w:t>
      </w:r>
      <w:r w:rsidRPr="00DD4999">
        <w:t xml:space="preserve"> just </w:t>
      </w:r>
      <w:r w:rsidR="00627442">
        <w:t>going to</w:t>
      </w:r>
      <w:r w:rsidRPr="00DD4999">
        <w:t xml:space="preserve"> stop here. I can see a question. </w:t>
      </w:r>
      <w:r w:rsidR="002D112A">
        <w:t>“</w:t>
      </w:r>
      <w:r w:rsidRPr="00DD4999">
        <w:t>So do soft skills have part or full recognition in the interview process and ultimate choice?</w:t>
      </w:r>
      <w:r w:rsidR="002D112A">
        <w:t>”</w:t>
      </w:r>
      <w:r w:rsidRPr="00DD4999">
        <w:t xml:space="preserve"> So soft skills, yes, would be something that could be something that you look for as well when we talk about the capabilities as well, there is some behavioural expectations that would expect soft skills as well</w:t>
      </w:r>
      <w:r w:rsidR="004E54DD">
        <w:t>.</w:t>
      </w:r>
    </w:p>
    <w:p w:rsidR="004E54DD" w:rsidRDefault="004E54DD" w:rsidP="00C90D81">
      <w:pPr>
        <w:spacing w:after="0" w:line="360" w:lineRule="auto"/>
      </w:pPr>
    </w:p>
    <w:p w:rsidR="00325DD2" w:rsidRDefault="00627442" w:rsidP="00C90D81">
      <w:pPr>
        <w:spacing w:after="0" w:line="360" w:lineRule="auto"/>
      </w:pPr>
      <w:r>
        <w:t>T</w:t>
      </w:r>
      <w:r w:rsidR="00325DD2" w:rsidRPr="00DD4999">
        <w:t xml:space="preserve">here's capabilities around communicating, so that's where you could also assess and see how do their soft skills like, how are they performing with their soft skills, how would they react in a situation where they potentially have to communicate in a certain manner to </w:t>
      </w:r>
      <w:r w:rsidR="00325DD2" w:rsidRPr="00DD4999">
        <w:lastRenderedPageBreak/>
        <w:t>participants as well. So there is a way that you can definitely incorporate assessing soft skills in the recruitment process as well.</w:t>
      </w:r>
    </w:p>
    <w:p w:rsidR="004E54DD" w:rsidRPr="00DD4999" w:rsidRDefault="004E54DD" w:rsidP="00C90D81">
      <w:pPr>
        <w:spacing w:after="0" w:line="360" w:lineRule="auto"/>
      </w:pPr>
    </w:p>
    <w:p w:rsidR="004E54DD" w:rsidRDefault="00627442" w:rsidP="00C90D81">
      <w:pPr>
        <w:spacing w:after="0" w:line="360" w:lineRule="auto"/>
      </w:pPr>
      <w:r>
        <w:t>T</w:t>
      </w:r>
      <w:r w:rsidR="00325DD2" w:rsidRPr="00DD4999">
        <w:t>he last resource I'm going to touch on briefly, because we do have another session that was going to go more in depth in this</w:t>
      </w:r>
      <w:r w:rsidR="004E54DD">
        <w:t>,</w:t>
      </w:r>
      <w:r w:rsidR="002D112A">
        <w:t xml:space="preserve"> is the Supervising for Capability R</w:t>
      </w:r>
      <w:r w:rsidR="00325DD2" w:rsidRPr="00DD4999">
        <w:t xml:space="preserve">esources. So these are supervision resources that provide guidance and practical suggestions to help </w:t>
      </w:r>
      <w:r w:rsidR="004E54DD">
        <w:t xml:space="preserve">NDIS </w:t>
      </w:r>
      <w:r w:rsidR="00325DD2" w:rsidRPr="00DD4999">
        <w:t xml:space="preserve">participants, service providers and support workers to work together. </w:t>
      </w:r>
    </w:p>
    <w:p w:rsidR="004E54DD" w:rsidRDefault="004E54DD" w:rsidP="00C90D81">
      <w:pPr>
        <w:spacing w:after="0" w:line="360" w:lineRule="auto"/>
      </w:pPr>
    </w:p>
    <w:p w:rsidR="00325DD2" w:rsidRDefault="00627442" w:rsidP="00C90D81">
      <w:pPr>
        <w:spacing w:after="0" w:line="360" w:lineRule="auto"/>
      </w:pPr>
      <w:r>
        <w:t>S</w:t>
      </w:r>
      <w:r w:rsidR="004E54DD">
        <w:t>ome of the documents, t</w:t>
      </w:r>
      <w:r w:rsidR="002D112A">
        <w:t>here is a document called a Working Together G</w:t>
      </w:r>
      <w:r w:rsidR="00325DD2" w:rsidRPr="00DD4999">
        <w:t>uide that really highlights you know what are the roles and responsibilities as a worker as a supervisor when it comes to supervising.</w:t>
      </w:r>
    </w:p>
    <w:p w:rsidR="004E54DD" w:rsidRPr="00DD4999" w:rsidRDefault="004E54DD" w:rsidP="00C90D81">
      <w:pPr>
        <w:spacing w:after="0" w:line="360" w:lineRule="auto"/>
      </w:pPr>
    </w:p>
    <w:p w:rsidR="00627442" w:rsidRDefault="002F7A2D" w:rsidP="00C90D81">
      <w:pPr>
        <w:spacing w:after="0" w:line="360" w:lineRule="auto"/>
      </w:pPr>
      <w:r>
        <w:t>W</w:t>
      </w:r>
      <w:r w:rsidR="00325DD2" w:rsidRPr="00DD4999">
        <w:t>hat are the responsibilities with supporting</w:t>
      </w:r>
      <w:r w:rsidR="00627442">
        <w:t xml:space="preserve"> capabilities,</w:t>
      </w:r>
      <w:r w:rsidR="00325DD2" w:rsidRPr="00DD4999">
        <w:t xml:space="preserve"> if you have a participant that potentially with</w:t>
      </w:r>
      <w:r>
        <w:t>,</w:t>
      </w:r>
      <w:r w:rsidR="00325DD2" w:rsidRPr="00DD4999">
        <w:t xml:space="preserve"> that may need some support with their</w:t>
      </w:r>
      <w:r w:rsidR="004E54DD">
        <w:t>, s</w:t>
      </w:r>
      <w:r w:rsidR="00325DD2" w:rsidRPr="00DD4999">
        <w:t xml:space="preserve">o not a participant, a worker that may need some support with soft skills. </w:t>
      </w:r>
    </w:p>
    <w:p w:rsidR="00627442" w:rsidRDefault="00627442" w:rsidP="00C90D81">
      <w:pPr>
        <w:spacing w:after="0" w:line="360" w:lineRule="auto"/>
      </w:pPr>
    </w:p>
    <w:p w:rsidR="00627442" w:rsidRDefault="00325DD2" w:rsidP="00C90D81">
      <w:pPr>
        <w:spacing w:after="0" w:line="360" w:lineRule="auto"/>
      </w:pPr>
      <w:r w:rsidRPr="00DD4999">
        <w:t>Could that be sending them throug</w:t>
      </w:r>
      <w:r w:rsidR="002D112A">
        <w:t>h to we've got one of the NDIS C</w:t>
      </w:r>
      <w:r w:rsidRPr="00DD4999">
        <w:t>ommission</w:t>
      </w:r>
      <w:r w:rsidR="002D112A">
        <w:t>’</w:t>
      </w:r>
      <w:r w:rsidRPr="00DD4999">
        <w:t>s modules around communicating effectively. That could be an identified training where that worker could attend</w:t>
      </w:r>
      <w:r w:rsidR="004E54DD">
        <w:t xml:space="preserve"> a</w:t>
      </w:r>
      <w:r w:rsidRPr="00DD4999">
        <w:t>nd do it online and then there would be some templates that could help you record that assessment and training and to mo</w:t>
      </w:r>
      <w:r w:rsidR="00A95D10">
        <w:t xml:space="preserve">nitor how that's looking like in </w:t>
      </w:r>
      <w:r w:rsidRPr="00DD4999">
        <w:t xml:space="preserve">practicality, how they engage with the participant as well. </w:t>
      </w:r>
    </w:p>
    <w:p w:rsidR="00627442" w:rsidRDefault="00627442" w:rsidP="00C90D81">
      <w:pPr>
        <w:spacing w:after="0" w:line="360" w:lineRule="auto"/>
      </w:pPr>
    </w:p>
    <w:p w:rsidR="00325DD2" w:rsidRDefault="00627442" w:rsidP="00C90D81">
      <w:pPr>
        <w:spacing w:after="0" w:line="360" w:lineRule="auto"/>
      </w:pPr>
      <w:r>
        <w:t>T</w:t>
      </w:r>
      <w:r w:rsidR="002D112A">
        <w:t>he Supervising for Capability R</w:t>
      </w:r>
      <w:r w:rsidR="00325DD2" w:rsidRPr="00DD4999">
        <w:t>esources really help build and establish a really strong supervision in providers and in team leaders as well as in workers as well. So there is a lot of resources on feedback and how to provide feedback</w:t>
      </w:r>
      <w:r>
        <w:t xml:space="preserve"> a</w:t>
      </w:r>
      <w:r w:rsidR="00325DD2" w:rsidRPr="00DD4999">
        <w:t>ccurately how to consider the impact of, let's say, a worker's actions on the participants and then as the supervisor or team leader or a provider, how you can then foster that capability, uplift in the worker to manage that risk of that happening in the future or if there's anything that needs to be adjusted, how that can be done on the job or in other avenues that are supervisor or team lead</w:t>
      </w:r>
      <w:r w:rsidR="004E54DD">
        <w:t>er could then implement as well.</w:t>
      </w:r>
    </w:p>
    <w:p w:rsidR="004E54DD" w:rsidRPr="00DD4999" w:rsidRDefault="004E54DD" w:rsidP="00C90D81">
      <w:pPr>
        <w:spacing w:after="0" w:line="360" w:lineRule="auto"/>
      </w:pPr>
    </w:p>
    <w:p w:rsidR="00325DD2" w:rsidRPr="00DD4999" w:rsidRDefault="007A7A6D" w:rsidP="00C90D81">
      <w:pPr>
        <w:spacing w:after="0" w:line="360" w:lineRule="auto"/>
      </w:pPr>
      <w:r>
        <w:t>W</w:t>
      </w:r>
      <w:r w:rsidR="00325DD2" w:rsidRPr="00DD4999">
        <w:t xml:space="preserve">hen you jump on the NDIS </w:t>
      </w:r>
      <w:r w:rsidR="004E54DD">
        <w:t>W</w:t>
      </w:r>
      <w:r w:rsidR="00325DD2" w:rsidRPr="00DD4999">
        <w:t xml:space="preserve">orkforce Capability </w:t>
      </w:r>
      <w:r w:rsidR="00CC351E">
        <w:t>Framework</w:t>
      </w:r>
      <w:r w:rsidR="00325DD2" w:rsidRPr="00DD4999">
        <w:t xml:space="preserve"> website, there is a section where it says for providers and then it's got a list of what resources are made for providers.</w:t>
      </w:r>
    </w:p>
    <w:p w:rsidR="004E54DD" w:rsidRDefault="004E54DD" w:rsidP="00C90D81">
      <w:pPr>
        <w:spacing w:after="0" w:line="360" w:lineRule="auto"/>
      </w:pPr>
    </w:p>
    <w:p w:rsidR="00325DD2" w:rsidRDefault="00102266" w:rsidP="00C90D81">
      <w:pPr>
        <w:spacing w:after="0" w:line="360" w:lineRule="auto"/>
      </w:pPr>
      <w:r>
        <w:t>W</w:t>
      </w:r>
      <w:r w:rsidR="004E54DD" w:rsidRPr="004E54DD">
        <w:t>ith the recruitment one</w:t>
      </w:r>
      <w:r>
        <w:t>, t</w:t>
      </w:r>
      <w:r w:rsidR="004E54DD" w:rsidRPr="004E54DD">
        <w:t>hat's definitely a resource I would say would require a bit of time just getting used to, you know, what are the different stages</w:t>
      </w:r>
      <w:r>
        <w:t>.</w:t>
      </w:r>
      <w:r w:rsidR="004E54DD" w:rsidRPr="004E54DD">
        <w:t xml:space="preserve"> We all know recruitment can be a nightmare. There's just so many different stages that occur. And so that's definitely a guide </w:t>
      </w:r>
      <w:r w:rsidR="004E54DD" w:rsidRPr="004E54DD">
        <w:lastRenderedPageBreak/>
        <w:t xml:space="preserve">that can really help streamline that and help you in whatever stage you are. So whether let's say you're an organisation that has your own recruitment process in place, but maybe you </w:t>
      </w:r>
      <w:r>
        <w:t xml:space="preserve">haven’t ever done </w:t>
      </w:r>
      <w:r w:rsidR="00325DD2" w:rsidRPr="00DD4999">
        <w:t>unsuccessful letters him maybe have just done unsuccessful calls. That's where you could just pop into that section of the resource as well. So it doesn't always have to be done from start to end there have some really key information for whatever part of the journey you're at as well.</w:t>
      </w:r>
    </w:p>
    <w:p w:rsidR="007A7A6D" w:rsidRPr="002D112A" w:rsidRDefault="007A7A6D" w:rsidP="00C90D81">
      <w:pPr>
        <w:spacing w:after="0" w:line="360" w:lineRule="auto"/>
        <w:rPr>
          <w:color w:val="FF0000"/>
        </w:rPr>
      </w:pPr>
    </w:p>
    <w:p w:rsidR="00325DD2" w:rsidRDefault="00325DD2" w:rsidP="00C90D81">
      <w:pPr>
        <w:spacing w:after="0" w:line="360" w:lineRule="auto"/>
      </w:pPr>
      <w:r w:rsidRPr="00DD4999">
        <w:t xml:space="preserve">The </w:t>
      </w:r>
      <w:r w:rsidR="00102266">
        <w:t>NDIS</w:t>
      </w:r>
      <w:r w:rsidRPr="00DD4999">
        <w:t xml:space="preserve"> </w:t>
      </w:r>
      <w:r w:rsidR="00102266">
        <w:t>W</w:t>
      </w:r>
      <w:r w:rsidRPr="00DD4999">
        <w:t xml:space="preserve">orkforce Capability </w:t>
      </w:r>
      <w:r w:rsidR="00CC351E">
        <w:t>Framework</w:t>
      </w:r>
      <w:r w:rsidRPr="00DD4999">
        <w:t xml:space="preserve"> website also has some frequently asked questions</w:t>
      </w:r>
      <w:r w:rsidR="00102266">
        <w:t>, d</w:t>
      </w:r>
      <w:r w:rsidRPr="00DD4999">
        <w:t>ocuments there. There's some fact sheets as well. There's some brochures, so there's quite a lot of information and resources that are live on the website today.</w:t>
      </w:r>
    </w:p>
    <w:p w:rsidR="00102266" w:rsidRPr="00DD4999" w:rsidRDefault="00102266" w:rsidP="00C90D81">
      <w:pPr>
        <w:spacing w:after="0" w:line="360" w:lineRule="auto"/>
      </w:pPr>
    </w:p>
    <w:p w:rsidR="00102266" w:rsidRDefault="007A7A6D" w:rsidP="00C90D81">
      <w:pPr>
        <w:spacing w:after="0" w:line="360" w:lineRule="auto"/>
      </w:pPr>
      <w:r>
        <w:t>W</w:t>
      </w:r>
      <w:r w:rsidR="00325DD2" w:rsidRPr="00DD4999">
        <w:t xml:space="preserve">ith that new website refresh as well, that should make navigation a lot smoother and easier as well. And the animation videos will all be live very shortly as well as </w:t>
      </w:r>
      <w:r w:rsidR="00102266">
        <w:t>some</w:t>
      </w:r>
      <w:r w:rsidR="00325DD2" w:rsidRPr="00DD4999">
        <w:t xml:space="preserve"> additional templates that we're doing to support some of the resources that are live already. </w:t>
      </w:r>
    </w:p>
    <w:p w:rsidR="00102266" w:rsidRDefault="00102266" w:rsidP="00C90D81">
      <w:pPr>
        <w:spacing w:after="0" w:line="360" w:lineRule="auto"/>
      </w:pPr>
    </w:p>
    <w:p w:rsidR="007A7A6D" w:rsidRDefault="007A7A6D" w:rsidP="00C90D81">
      <w:pPr>
        <w:spacing w:after="0" w:line="360" w:lineRule="auto"/>
      </w:pPr>
      <w:r>
        <w:t>T</w:t>
      </w:r>
      <w:r w:rsidR="00325DD2" w:rsidRPr="00DD4999">
        <w:t>hat concludes the end of our session, I hope today I was able to provide that explanation of what are the resources that</w:t>
      </w:r>
      <w:r w:rsidR="00102266">
        <w:t xml:space="preserve"> are available, w</w:t>
      </w:r>
      <w:r w:rsidR="00325DD2" w:rsidRPr="00DD4999">
        <w:t xml:space="preserve">hy the </w:t>
      </w:r>
      <w:r w:rsidR="00CC351E">
        <w:t>Framework</w:t>
      </w:r>
      <w:r w:rsidR="00325DD2" w:rsidRPr="00DD4999">
        <w:t xml:space="preserve"> is there and then also how you can incorporate the </w:t>
      </w:r>
      <w:r w:rsidR="00CC351E">
        <w:t>Framework</w:t>
      </w:r>
      <w:r w:rsidR="00325DD2" w:rsidRPr="00DD4999">
        <w:t xml:space="preserve"> in your organisation, whether that's during the recruitment stage, whether it's position description building but also whether it's which we'll touch on next week at that supervising level where you need to</w:t>
      </w:r>
      <w:r w:rsidR="00102266">
        <w:t xml:space="preserve"> use the</w:t>
      </w:r>
      <w:r w:rsidR="00325DD2" w:rsidRPr="00DD4999">
        <w:t xml:space="preserve"> capabilities to supervise and provide feedback to your workers as to what is expectation and what are the behaviours that you would expect them to hold. </w:t>
      </w:r>
    </w:p>
    <w:p w:rsidR="007A7A6D" w:rsidRDefault="007A7A6D" w:rsidP="00C90D81">
      <w:pPr>
        <w:spacing w:after="0" w:line="360" w:lineRule="auto"/>
      </w:pPr>
    </w:p>
    <w:p w:rsidR="00325DD2" w:rsidRDefault="007A7A6D" w:rsidP="00C90D81">
      <w:pPr>
        <w:spacing w:after="0" w:line="360" w:lineRule="auto"/>
      </w:pPr>
      <w:r>
        <w:t>P</w:t>
      </w:r>
      <w:r w:rsidR="00325DD2" w:rsidRPr="00DD4999">
        <w:t xml:space="preserve">lease jump on, have a look at the </w:t>
      </w:r>
      <w:r w:rsidR="00CC351E">
        <w:t>Framework</w:t>
      </w:r>
      <w:r w:rsidR="00325DD2" w:rsidRPr="00DD4999">
        <w:t>. Have a play around as to what are the expectations. As someone who could be a team leader. If you're a team leader here or if you're in a senior management as well just to see how what your expectations are and how they play a part in your support workers</w:t>
      </w:r>
      <w:r w:rsidR="00102266">
        <w:t xml:space="preserve"> as well.</w:t>
      </w:r>
    </w:p>
    <w:p w:rsidR="00102266" w:rsidRPr="00DD4999" w:rsidRDefault="00102266" w:rsidP="00C90D81">
      <w:pPr>
        <w:spacing w:after="0" w:line="360" w:lineRule="auto"/>
      </w:pPr>
    </w:p>
    <w:p w:rsidR="00325DD2" w:rsidRDefault="007A7A6D" w:rsidP="00C90D81">
      <w:pPr>
        <w:spacing w:after="0" w:line="360" w:lineRule="auto"/>
      </w:pPr>
      <w:r>
        <w:t>A</w:t>
      </w:r>
      <w:r w:rsidR="00325DD2" w:rsidRPr="00DD4999">
        <w:t>part from that, thank you all very much for your time and I hope you have a lovely rest of the day.</w:t>
      </w:r>
    </w:p>
    <w:p w:rsidR="00102266" w:rsidRDefault="00102266" w:rsidP="00C90D81">
      <w:pPr>
        <w:spacing w:after="0" w:line="360" w:lineRule="auto"/>
      </w:pPr>
    </w:p>
    <w:sectPr w:rsidR="00102266" w:rsidSect="00012193">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48" w:rsidRDefault="00983948" w:rsidP="00B04ED8">
      <w:pPr>
        <w:spacing w:after="0" w:line="240" w:lineRule="auto"/>
      </w:pPr>
      <w:r>
        <w:separator/>
      </w:r>
    </w:p>
  </w:endnote>
  <w:endnote w:type="continuationSeparator" w:id="0">
    <w:p w:rsidR="00983948" w:rsidRDefault="00983948"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115705"/>
      <w:docPartObj>
        <w:docPartGallery w:val="Page Numbers (Bottom of Page)"/>
        <w:docPartUnique/>
      </w:docPartObj>
    </w:sdtPr>
    <w:sdtEndPr>
      <w:rPr>
        <w:noProof/>
      </w:rPr>
    </w:sdtEndPr>
    <w:sdtContent>
      <w:p w:rsidR="005534B3" w:rsidRDefault="005534B3">
        <w:pPr>
          <w:pStyle w:val="Footer"/>
          <w:jc w:val="center"/>
        </w:pPr>
        <w:r>
          <w:fldChar w:fldCharType="begin"/>
        </w:r>
        <w:r>
          <w:instrText xml:space="preserve"> PAGE   \* MERGEFORMAT </w:instrText>
        </w:r>
        <w:r>
          <w:fldChar w:fldCharType="separate"/>
        </w:r>
        <w:r w:rsidR="00180E0C">
          <w:rPr>
            <w:noProof/>
          </w:rPr>
          <w:t>2</w:t>
        </w:r>
        <w:r>
          <w:rPr>
            <w:noProof/>
          </w:rPr>
          <w:fldChar w:fldCharType="end"/>
        </w:r>
      </w:p>
    </w:sdtContent>
  </w:sdt>
  <w:p w:rsidR="005534B3" w:rsidRDefault="00553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48" w:rsidRDefault="00983948" w:rsidP="00B04ED8">
      <w:pPr>
        <w:spacing w:after="0" w:line="240" w:lineRule="auto"/>
      </w:pPr>
      <w:r>
        <w:separator/>
      </w:r>
    </w:p>
  </w:footnote>
  <w:footnote w:type="continuationSeparator" w:id="0">
    <w:p w:rsidR="00983948" w:rsidRDefault="00983948"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36C0F"/>
    <w:multiLevelType w:val="hybridMultilevel"/>
    <w:tmpl w:val="AFF60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D2"/>
    <w:rsid w:val="00005633"/>
    <w:rsid w:val="00012193"/>
    <w:rsid w:val="00060504"/>
    <w:rsid w:val="000F24CA"/>
    <w:rsid w:val="00102266"/>
    <w:rsid w:val="0015224B"/>
    <w:rsid w:val="0017503F"/>
    <w:rsid w:val="00180E0C"/>
    <w:rsid w:val="0019720B"/>
    <w:rsid w:val="001E630D"/>
    <w:rsid w:val="00214E16"/>
    <w:rsid w:val="00245C8E"/>
    <w:rsid w:val="00284DC9"/>
    <w:rsid w:val="002D112A"/>
    <w:rsid w:val="002F7A2D"/>
    <w:rsid w:val="00325DD2"/>
    <w:rsid w:val="003B2BB8"/>
    <w:rsid w:val="003D34FF"/>
    <w:rsid w:val="00431AE9"/>
    <w:rsid w:val="00436E16"/>
    <w:rsid w:val="00465FB6"/>
    <w:rsid w:val="0049630D"/>
    <w:rsid w:val="004B54CA"/>
    <w:rsid w:val="004E54DD"/>
    <w:rsid w:val="004E5CBF"/>
    <w:rsid w:val="004F6F82"/>
    <w:rsid w:val="005534B3"/>
    <w:rsid w:val="00583AFB"/>
    <w:rsid w:val="005905F4"/>
    <w:rsid w:val="005A74A6"/>
    <w:rsid w:val="005C3AA9"/>
    <w:rsid w:val="00621FC5"/>
    <w:rsid w:val="00627442"/>
    <w:rsid w:val="00637B02"/>
    <w:rsid w:val="00677C7D"/>
    <w:rsid w:val="00682D8F"/>
    <w:rsid w:val="00683A84"/>
    <w:rsid w:val="006A4CE7"/>
    <w:rsid w:val="006A6539"/>
    <w:rsid w:val="006D7299"/>
    <w:rsid w:val="00771BBE"/>
    <w:rsid w:val="00785261"/>
    <w:rsid w:val="007A48A0"/>
    <w:rsid w:val="007A7A6D"/>
    <w:rsid w:val="007B0256"/>
    <w:rsid w:val="007C0660"/>
    <w:rsid w:val="007E7314"/>
    <w:rsid w:val="0083177B"/>
    <w:rsid w:val="0088571E"/>
    <w:rsid w:val="0088730E"/>
    <w:rsid w:val="008B5290"/>
    <w:rsid w:val="008D3AF5"/>
    <w:rsid w:val="008D3FF4"/>
    <w:rsid w:val="009225F0"/>
    <w:rsid w:val="0093462C"/>
    <w:rsid w:val="00953795"/>
    <w:rsid w:val="009662DE"/>
    <w:rsid w:val="00974189"/>
    <w:rsid w:val="00981A03"/>
    <w:rsid w:val="00983948"/>
    <w:rsid w:val="00A95D10"/>
    <w:rsid w:val="00AB7985"/>
    <w:rsid w:val="00AC6E8D"/>
    <w:rsid w:val="00B04ED8"/>
    <w:rsid w:val="00B5494E"/>
    <w:rsid w:val="00B7006F"/>
    <w:rsid w:val="00B80199"/>
    <w:rsid w:val="00B91E3E"/>
    <w:rsid w:val="00BA2DB9"/>
    <w:rsid w:val="00BE7148"/>
    <w:rsid w:val="00C81673"/>
    <w:rsid w:val="00C8464C"/>
    <w:rsid w:val="00C84DD7"/>
    <w:rsid w:val="00C90D81"/>
    <w:rsid w:val="00CB5863"/>
    <w:rsid w:val="00CC351E"/>
    <w:rsid w:val="00CE2C0A"/>
    <w:rsid w:val="00D55972"/>
    <w:rsid w:val="00DA243A"/>
    <w:rsid w:val="00DD4999"/>
    <w:rsid w:val="00E273E4"/>
    <w:rsid w:val="00E63829"/>
    <w:rsid w:val="00F301B7"/>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eventspeakername-415">
    <w:name w:val="eventspeakername-415"/>
    <w:basedOn w:val="Normal"/>
    <w:rsid w:val="00325D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temdisplayname-420">
    <w:name w:val="itemdisplayname-420"/>
    <w:basedOn w:val="DefaultParagraphFont"/>
    <w:rsid w:val="00325DD2"/>
  </w:style>
  <w:style w:type="character" w:customStyle="1" w:styleId="basetimestamp-417">
    <w:name w:val="basetimestamp-417"/>
    <w:basedOn w:val="DefaultParagraphFont"/>
    <w:rsid w:val="00325DD2"/>
  </w:style>
  <w:style w:type="character" w:customStyle="1" w:styleId="ms-button-flexcontainer">
    <w:name w:val="ms-button-flexcontainer"/>
    <w:basedOn w:val="DefaultParagraphFont"/>
    <w:rsid w:val="00325DD2"/>
  </w:style>
  <w:style w:type="character" w:customStyle="1" w:styleId="ms-button-label">
    <w:name w:val="ms-button-label"/>
    <w:basedOn w:val="DefaultParagraphFont"/>
    <w:rsid w:val="00325DD2"/>
  </w:style>
  <w:style w:type="character" w:customStyle="1" w:styleId="ms-button-screenreadertext">
    <w:name w:val="ms-button-screenreadertext"/>
    <w:basedOn w:val="DefaultParagraphFont"/>
    <w:rsid w:val="00325DD2"/>
  </w:style>
  <w:style w:type="character" w:styleId="Hyperlink">
    <w:name w:val="Hyperlink"/>
    <w:basedOn w:val="DefaultParagraphFont"/>
    <w:uiPriority w:val="99"/>
    <w:unhideWhenUsed/>
    <w:rsid w:val="00F301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2578">
      <w:bodyDiv w:val="1"/>
      <w:marLeft w:val="0"/>
      <w:marRight w:val="0"/>
      <w:marTop w:val="0"/>
      <w:marBottom w:val="0"/>
      <w:divBdr>
        <w:top w:val="none" w:sz="0" w:space="0" w:color="auto"/>
        <w:left w:val="none" w:sz="0" w:space="0" w:color="auto"/>
        <w:bottom w:val="none" w:sz="0" w:space="0" w:color="auto"/>
        <w:right w:val="none" w:sz="0" w:space="0" w:color="auto"/>
      </w:divBdr>
      <w:divsChild>
        <w:div w:id="36855213">
          <w:marLeft w:val="0"/>
          <w:marRight w:val="0"/>
          <w:marTop w:val="0"/>
          <w:marBottom w:val="0"/>
          <w:divBdr>
            <w:top w:val="none" w:sz="0" w:space="0" w:color="auto"/>
            <w:left w:val="none" w:sz="0" w:space="0" w:color="auto"/>
            <w:bottom w:val="none" w:sz="0" w:space="0" w:color="auto"/>
            <w:right w:val="none" w:sz="0" w:space="0" w:color="auto"/>
          </w:divBdr>
          <w:divsChild>
            <w:div w:id="1094979779">
              <w:marLeft w:val="0"/>
              <w:marRight w:val="0"/>
              <w:marTop w:val="0"/>
              <w:marBottom w:val="0"/>
              <w:divBdr>
                <w:top w:val="none" w:sz="0" w:space="0" w:color="auto"/>
                <w:left w:val="none" w:sz="0" w:space="0" w:color="auto"/>
                <w:bottom w:val="none" w:sz="0" w:space="0" w:color="auto"/>
                <w:right w:val="none" w:sz="0" w:space="0" w:color="auto"/>
              </w:divBdr>
              <w:divsChild>
                <w:div w:id="286737604">
                  <w:marLeft w:val="0"/>
                  <w:marRight w:val="0"/>
                  <w:marTop w:val="0"/>
                  <w:marBottom w:val="0"/>
                  <w:divBdr>
                    <w:top w:val="none" w:sz="0" w:space="0" w:color="auto"/>
                    <w:left w:val="none" w:sz="0" w:space="0" w:color="auto"/>
                    <w:bottom w:val="none" w:sz="0" w:space="0" w:color="auto"/>
                    <w:right w:val="none" w:sz="0" w:space="0" w:color="auto"/>
                  </w:divBdr>
                  <w:divsChild>
                    <w:div w:id="392778972">
                      <w:marLeft w:val="0"/>
                      <w:marRight w:val="0"/>
                      <w:marTop w:val="0"/>
                      <w:marBottom w:val="0"/>
                      <w:divBdr>
                        <w:top w:val="none" w:sz="0" w:space="0" w:color="auto"/>
                        <w:left w:val="none" w:sz="0" w:space="0" w:color="auto"/>
                        <w:bottom w:val="none" w:sz="0" w:space="0" w:color="auto"/>
                        <w:right w:val="none" w:sz="0" w:space="0" w:color="auto"/>
                      </w:divBdr>
                      <w:divsChild>
                        <w:div w:id="30809744">
                          <w:marLeft w:val="0"/>
                          <w:marRight w:val="0"/>
                          <w:marTop w:val="0"/>
                          <w:marBottom w:val="0"/>
                          <w:divBdr>
                            <w:top w:val="none" w:sz="0" w:space="0" w:color="auto"/>
                            <w:left w:val="none" w:sz="0" w:space="0" w:color="auto"/>
                            <w:bottom w:val="none" w:sz="0" w:space="0" w:color="auto"/>
                            <w:right w:val="none" w:sz="0" w:space="0" w:color="auto"/>
                          </w:divBdr>
                          <w:divsChild>
                            <w:div w:id="387920199">
                              <w:marLeft w:val="0"/>
                              <w:marRight w:val="0"/>
                              <w:marTop w:val="0"/>
                              <w:marBottom w:val="0"/>
                              <w:divBdr>
                                <w:top w:val="none" w:sz="0" w:space="0" w:color="auto"/>
                                <w:left w:val="none" w:sz="0" w:space="0" w:color="auto"/>
                                <w:bottom w:val="none" w:sz="0" w:space="0" w:color="auto"/>
                                <w:right w:val="none" w:sz="0" w:space="0" w:color="auto"/>
                              </w:divBdr>
                              <w:divsChild>
                                <w:div w:id="73816805">
                                  <w:marLeft w:val="0"/>
                                  <w:marRight w:val="0"/>
                                  <w:marTop w:val="0"/>
                                  <w:marBottom w:val="0"/>
                                  <w:divBdr>
                                    <w:top w:val="none" w:sz="0" w:space="0" w:color="auto"/>
                                    <w:left w:val="none" w:sz="0" w:space="0" w:color="auto"/>
                                    <w:bottom w:val="none" w:sz="0" w:space="0" w:color="auto"/>
                                    <w:right w:val="none" w:sz="0" w:space="0" w:color="auto"/>
                                  </w:divBdr>
                                  <w:divsChild>
                                    <w:div w:id="1705447325">
                                      <w:marLeft w:val="0"/>
                                      <w:marRight w:val="0"/>
                                      <w:marTop w:val="0"/>
                                      <w:marBottom w:val="0"/>
                                      <w:divBdr>
                                        <w:top w:val="none" w:sz="0" w:space="0" w:color="auto"/>
                                        <w:left w:val="none" w:sz="0" w:space="0" w:color="auto"/>
                                        <w:bottom w:val="none" w:sz="0" w:space="0" w:color="auto"/>
                                        <w:right w:val="none" w:sz="0" w:space="0" w:color="auto"/>
                                      </w:divBdr>
                                      <w:divsChild>
                                        <w:div w:id="877397849">
                                          <w:marLeft w:val="0"/>
                                          <w:marRight w:val="0"/>
                                          <w:marTop w:val="0"/>
                                          <w:marBottom w:val="0"/>
                                          <w:divBdr>
                                            <w:top w:val="none" w:sz="0" w:space="0" w:color="auto"/>
                                            <w:left w:val="none" w:sz="0" w:space="0" w:color="auto"/>
                                            <w:bottom w:val="none" w:sz="0" w:space="0" w:color="auto"/>
                                            <w:right w:val="none" w:sz="0" w:space="0" w:color="auto"/>
                                          </w:divBdr>
                                          <w:divsChild>
                                            <w:div w:id="14735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20983">
              <w:marLeft w:val="0"/>
              <w:marRight w:val="0"/>
              <w:marTop w:val="0"/>
              <w:marBottom w:val="0"/>
              <w:divBdr>
                <w:top w:val="none" w:sz="0" w:space="0" w:color="auto"/>
                <w:left w:val="none" w:sz="0" w:space="0" w:color="auto"/>
                <w:bottom w:val="none" w:sz="0" w:space="0" w:color="auto"/>
                <w:right w:val="none" w:sz="0" w:space="0" w:color="auto"/>
              </w:divBdr>
              <w:divsChild>
                <w:div w:id="492719638">
                  <w:marLeft w:val="0"/>
                  <w:marRight w:val="0"/>
                  <w:marTop w:val="0"/>
                  <w:marBottom w:val="0"/>
                  <w:divBdr>
                    <w:top w:val="none" w:sz="0" w:space="0" w:color="auto"/>
                    <w:left w:val="none" w:sz="0" w:space="0" w:color="auto"/>
                    <w:bottom w:val="none" w:sz="0" w:space="0" w:color="auto"/>
                    <w:right w:val="none" w:sz="0" w:space="0" w:color="auto"/>
                  </w:divBdr>
                  <w:divsChild>
                    <w:div w:id="242179533">
                      <w:marLeft w:val="0"/>
                      <w:marRight w:val="0"/>
                      <w:marTop w:val="0"/>
                      <w:marBottom w:val="0"/>
                      <w:divBdr>
                        <w:top w:val="none" w:sz="0" w:space="0" w:color="auto"/>
                        <w:left w:val="none" w:sz="0" w:space="0" w:color="auto"/>
                        <w:bottom w:val="none" w:sz="0" w:space="0" w:color="auto"/>
                        <w:right w:val="none" w:sz="0" w:space="0" w:color="auto"/>
                      </w:divBdr>
                      <w:divsChild>
                        <w:div w:id="1967002809">
                          <w:marLeft w:val="0"/>
                          <w:marRight w:val="0"/>
                          <w:marTop w:val="0"/>
                          <w:marBottom w:val="0"/>
                          <w:divBdr>
                            <w:top w:val="none" w:sz="0" w:space="0" w:color="auto"/>
                            <w:left w:val="none" w:sz="0" w:space="0" w:color="auto"/>
                            <w:bottom w:val="none" w:sz="0" w:space="0" w:color="auto"/>
                            <w:right w:val="none" w:sz="0" w:space="0" w:color="auto"/>
                          </w:divBdr>
                          <w:divsChild>
                            <w:div w:id="1874809538">
                              <w:marLeft w:val="0"/>
                              <w:marRight w:val="0"/>
                              <w:marTop w:val="0"/>
                              <w:marBottom w:val="0"/>
                              <w:divBdr>
                                <w:top w:val="none" w:sz="0" w:space="0" w:color="auto"/>
                                <w:left w:val="none" w:sz="0" w:space="0" w:color="auto"/>
                                <w:bottom w:val="none" w:sz="0" w:space="0" w:color="auto"/>
                                <w:right w:val="none" w:sz="0" w:space="0" w:color="auto"/>
                              </w:divBdr>
                              <w:divsChild>
                                <w:div w:id="1297641066">
                                  <w:marLeft w:val="0"/>
                                  <w:marRight w:val="0"/>
                                  <w:marTop w:val="0"/>
                                  <w:marBottom w:val="0"/>
                                  <w:divBdr>
                                    <w:top w:val="none" w:sz="0" w:space="0" w:color="auto"/>
                                    <w:left w:val="none" w:sz="0" w:space="0" w:color="auto"/>
                                    <w:bottom w:val="none" w:sz="0" w:space="0" w:color="auto"/>
                                    <w:right w:val="none" w:sz="0" w:space="0" w:color="auto"/>
                                  </w:divBdr>
                                  <w:divsChild>
                                    <w:div w:id="101415066">
                                      <w:marLeft w:val="0"/>
                                      <w:marRight w:val="0"/>
                                      <w:marTop w:val="0"/>
                                      <w:marBottom w:val="0"/>
                                      <w:divBdr>
                                        <w:top w:val="none" w:sz="0" w:space="0" w:color="auto"/>
                                        <w:left w:val="none" w:sz="0" w:space="0" w:color="auto"/>
                                        <w:bottom w:val="none" w:sz="0" w:space="0" w:color="auto"/>
                                        <w:right w:val="none" w:sz="0" w:space="0" w:color="auto"/>
                                      </w:divBdr>
                                      <w:divsChild>
                                        <w:div w:id="16392408">
                                          <w:marLeft w:val="0"/>
                                          <w:marRight w:val="0"/>
                                          <w:marTop w:val="0"/>
                                          <w:marBottom w:val="0"/>
                                          <w:divBdr>
                                            <w:top w:val="none" w:sz="0" w:space="0" w:color="auto"/>
                                            <w:left w:val="none" w:sz="0" w:space="0" w:color="auto"/>
                                            <w:bottom w:val="none" w:sz="0" w:space="0" w:color="auto"/>
                                            <w:right w:val="none" w:sz="0" w:space="0" w:color="auto"/>
                                          </w:divBdr>
                                          <w:divsChild>
                                            <w:div w:id="510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938704">
              <w:marLeft w:val="0"/>
              <w:marRight w:val="0"/>
              <w:marTop w:val="0"/>
              <w:marBottom w:val="0"/>
              <w:divBdr>
                <w:top w:val="none" w:sz="0" w:space="0" w:color="auto"/>
                <w:left w:val="none" w:sz="0" w:space="0" w:color="auto"/>
                <w:bottom w:val="none" w:sz="0" w:space="0" w:color="auto"/>
                <w:right w:val="none" w:sz="0" w:space="0" w:color="auto"/>
              </w:divBdr>
              <w:divsChild>
                <w:div w:id="778454267">
                  <w:marLeft w:val="0"/>
                  <w:marRight w:val="0"/>
                  <w:marTop w:val="0"/>
                  <w:marBottom w:val="0"/>
                  <w:divBdr>
                    <w:top w:val="none" w:sz="0" w:space="0" w:color="auto"/>
                    <w:left w:val="none" w:sz="0" w:space="0" w:color="auto"/>
                    <w:bottom w:val="none" w:sz="0" w:space="0" w:color="auto"/>
                    <w:right w:val="none" w:sz="0" w:space="0" w:color="auto"/>
                  </w:divBdr>
                  <w:divsChild>
                    <w:div w:id="389042099">
                      <w:marLeft w:val="0"/>
                      <w:marRight w:val="0"/>
                      <w:marTop w:val="0"/>
                      <w:marBottom w:val="0"/>
                      <w:divBdr>
                        <w:top w:val="none" w:sz="0" w:space="0" w:color="auto"/>
                        <w:left w:val="none" w:sz="0" w:space="0" w:color="auto"/>
                        <w:bottom w:val="none" w:sz="0" w:space="0" w:color="auto"/>
                        <w:right w:val="none" w:sz="0" w:space="0" w:color="auto"/>
                      </w:divBdr>
                      <w:divsChild>
                        <w:div w:id="761952802">
                          <w:marLeft w:val="0"/>
                          <w:marRight w:val="0"/>
                          <w:marTop w:val="0"/>
                          <w:marBottom w:val="0"/>
                          <w:divBdr>
                            <w:top w:val="none" w:sz="0" w:space="0" w:color="auto"/>
                            <w:left w:val="none" w:sz="0" w:space="0" w:color="auto"/>
                            <w:bottom w:val="none" w:sz="0" w:space="0" w:color="auto"/>
                            <w:right w:val="none" w:sz="0" w:space="0" w:color="auto"/>
                          </w:divBdr>
                          <w:divsChild>
                            <w:div w:id="204875026">
                              <w:marLeft w:val="0"/>
                              <w:marRight w:val="0"/>
                              <w:marTop w:val="0"/>
                              <w:marBottom w:val="0"/>
                              <w:divBdr>
                                <w:top w:val="none" w:sz="0" w:space="0" w:color="auto"/>
                                <w:left w:val="none" w:sz="0" w:space="0" w:color="auto"/>
                                <w:bottom w:val="none" w:sz="0" w:space="0" w:color="auto"/>
                                <w:right w:val="none" w:sz="0" w:space="0" w:color="auto"/>
                              </w:divBdr>
                              <w:divsChild>
                                <w:div w:id="1468936039">
                                  <w:marLeft w:val="0"/>
                                  <w:marRight w:val="0"/>
                                  <w:marTop w:val="0"/>
                                  <w:marBottom w:val="0"/>
                                  <w:divBdr>
                                    <w:top w:val="none" w:sz="0" w:space="0" w:color="auto"/>
                                    <w:left w:val="none" w:sz="0" w:space="0" w:color="auto"/>
                                    <w:bottom w:val="none" w:sz="0" w:space="0" w:color="auto"/>
                                    <w:right w:val="none" w:sz="0" w:space="0" w:color="auto"/>
                                  </w:divBdr>
                                  <w:divsChild>
                                    <w:div w:id="1503011294">
                                      <w:marLeft w:val="0"/>
                                      <w:marRight w:val="0"/>
                                      <w:marTop w:val="0"/>
                                      <w:marBottom w:val="0"/>
                                      <w:divBdr>
                                        <w:top w:val="none" w:sz="0" w:space="0" w:color="auto"/>
                                        <w:left w:val="none" w:sz="0" w:space="0" w:color="auto"/>
                                        <w:bottom w:val="none" w:sz="0" w:space="0" w:color="auto"/>
                                        <w:right w:val="none" w:sz="0" w:space="0" w:color="auto"/>
                                      </w:divBdr>
                                    </w:div>
                                    <w:div w:id="12140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715915">
          <w:marLeft w:val="0"/>
          <w:marRight w:val="0"/>
          <w:marTop w:val="0"/>
          <w:marBottom w:val="0"/>
          <w:divBdr>
            <w:top w:val="none" w:sz="0" w:space="0" w:color="auto"/>
            <w:left w:val="none" w:sz="0" w:space="0" w:color="auto"/>
            <w:bottom w:val="none" w:sz="0" w:space="0" w:color="auto"/>
            <w:right w:val="none" w:sz="0" w:space="0" w:color="auto"/>
          </w:divBdr>
          <w:divsChild>
            <w:div w:id="256450496">
              <w:marLeft w:val="0"/>
              <w:marRight w:val="0"/>
              <w:marTop w:val="0"/>
              <w:marBottom w:val="0"/>
              <w:divBdr>
                <w:top w:val="none" w:sz="0" w:space="0" w:color="auto"/>
                <w:left w:val="none" w:sz="0" w:space="0" w:color="auto"/>
                <w:bottom w:val="none" w:sz="0" w:space="0" w:color="auto"/>
                <w:right w:val="none" w:sz="0" w:space="0" w:color="auto"/>
              </w:divBdr>
              <w:divsChild>
                <w:div w:id="32386815">
                  <w:marLeft w:val="0"/>
                  <w:marRight w:val="0"/>
                  <w:marTop w:val="0"/>
                  <w:marBottom w:val="0"/>
                  <w:divBdr>
                    <w:top w:val="none" w:sz="0" w:space="0" w:color="auto"/>
                    <w:left w:val="none" w:sz="0" w:space="0" w:color="auto"/>
                    <w:bottom w:val="none" w:sz="0" w:space="0" w:color="auto"/>
                    <w:right w:val="none" w:sz="0" w:space="0" w:color="auto"/>
                  </w:divBdr>
                  <w:divsChild>
                    <w:div w:id="1089235291">
                      <w:marLeft w:val="0"/>
                      <w:marRight w:val="0"/>
                      <w:marTop w:val="0"/>
                      <w:marBottom w:val="0"/>
                      <w:divBdr>
                        <w:top w:val="none" w:sz="0" w:space="0" w:color="auto"/>
                        <w:left w:val="none" w:sz="0" w:space="0" w:color="auto"/>
                        <w:bottom w:val="none" w:sz="0" w:space="0" w:color="auto"/>
                        <w:right w:val="none" w:sz="0" w:space="0" w:color="auto"/>
                      </w:divBdr>
                      <w:divsChild>
                        <w:div w:id="1091660003">
                          <w:marLeft w:val="0"/>
                          <w:marRight w:val="0"/>
                          <w:marTop w:val="0"/>
                          <w:marBottom w:val="0"/>
                          <w:divBdr>
                            <w:top w:val="none" w:sz="0" w:space="0" w:color="auto"/>
                            <w:left w:val="none" w:sz="0" w:space="0" w:color="auto"/>
                            <w:bottom w:val="none" w:sz="0" w:space="0" w:color="auto"/>
                            <w:right w:val="none" w:sz="0" w:space="0" w:color="auto"/>
                          </w:divBdr>
                          <w:divsChild>
                            <w:div w:id="724329234">
                              <w:marLeft w:val="0"/>
                              <w:marRight w:val="0"/>
                              <w:marTop w:val="360"/>
                              <w:marBottom w:val="0"/>
                              <w:divBdr>
                                <w:top w:val="none" w:sz="0" w:space="0" w:color="auto"/>
                                <w:left w:val="none" w:sz="0" w:space="0" w:color="auto"/>
                                <w:bottom w:val="none" w:sz="0" w:space="0" w:color="auto"/>
                                <w:right w:val="none" w:sz="0" w:space="0" w:color="auto"/>
                              </w:divBdr>
                              <w:divsChild>
                                <w:div w:id="900411853">
                                  <w:marLeft w:val="0"/>
                                  <w:marRight w:val="0"/>
                                  <w:marTop w:val="0"/>
                                  <w:marBottom w:val="0"/>
                                  <w:divBdr>
                                    <w:top w:val="none" w:sz="0" w:space="0" w:color="auto"/>
                                    <w:left w:val="none" w:sz="0" w:space="0" w:color="auto"/>
                                    <w:bottom w:val="none" w:sz="0" w:space="0" w:color="auto"/>
                                    <w:right w:val="none" w:sz="0" w:space="0" w:color="auto"/>
                                  </w:divBdr>
                                  <w:divsChild>
                                    <w:div w:id="1694529979">
                                      <w:marLeft w:val="0"/>
                                      <w:marRight w:val="0"/>
                                      <w:marTop w:val="0"/>
                                      <w:marBottom w:val="0"/>
                                      <w:divBdr>
                                        <w:top w:val="none" w:sz="0" w:space="0" w:color="auto"/>
                                        <w:left w:val="none" w:sz="0" w:space="0" w:color="auto"/>
                                        <w:bottom w:val="none" w:sz="0" w:space="0" w:color="auto"/>
                                        <w:right w:val="none" w:sz="0" w:space="0" w:color="auto"/>
                                      </w:divBdr>
                                      <w:divsChild>
                                        <w:div w:id="13140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4918">
                          <w:marLeft w:val="0"/>
                          <w:marRight w:val="0"/>
                          <w:marTop w:val="0"/>
                          <w:marBottom w:val="0"/>
                          <w:divBdr>
                            <w:top w:val="none" w:sz="0" w:space="0" w:color="auto"/>
                            <w:left w:val="none" w:sz="0" w:space="0" w:color="auto"/>
                            <w:bottom w:val="none" w:sz="0" w:space="0" w:color="auto"/>
                            <w:right w:val="none" w:sz="0" w:space="0" w:color="auto"/>
                          </w:divBdr>
                          <w:divsChild>
                            <w:div w:id="30813880">
                              <w:marLeft w:val="0"/>
                              <w:marRight w:val="0"/>
                              <w:marTop w:val="0"/>
                              <w:marBottom w:val="0"/>
                              <w:divBdr>
                                <w:top w:val="none" w:sz="0" w:space="0" w:color="auto"/>
                                <w:left w:val="none" w:sz="0" w:space="0" w:color="auto"/>
                                <w:bottom w:val="none" w:sz="0" w:space="0" w:color="auto"/>
                                <w:right w:val="none" w:sz="0" w:space="0" w:color="auto"/>
                              </w:divBdr>
                            </w:div>
                            <w:div w:id="933512429">
                              <w:marLeft w:val="0"/>
                              <w:marRight w:val="0"/>
                              <w:marTop w:val="0"/>
                              <w:marBottom w:val="0"/>
                              <w:divBdr>
                                <w:top w:val="none" w:sz="0" w:space="0" w:color="auto"/>
                                <w:left w:val="none" w:sz="0" w:space="0" w:color="auto"/>
                                <w:bottom w:val="none" w:sz="0" w:space="0" w:color="auto"/>
                                <w:right w:val="none" w:sz="0" w:space="0" w:color="auto"/>
                              </w:divBdr>
                              <w:divsChild>
                                <w:div w:id="36127063">
                                  <w:marLeft w:val="0"/>
                                  <w:marRight w:val="0"/>
                                  <w:marTop w:val="0"/>
                                  <w:marBottom w:val="0"/>
                                  <w:divBdr>
                                    <w:top w:val="none" w:sz="0" w:space="0" w:color="auto"/>
                                    <w:left w:val="none" w:sz="0" w:space="0" w:color="auto"/>
                                    <w:bottom w:val="none" w:sz="0" w:space="0" w:color="auto"/>
                                    <w:right w:val="none" w:sz="0" w:space="0" w:color="auto"/>
                                  </w:divBdr>
                                  <w:divsChild>
                                    <w:div w:id="357003272">
                                      <w:marLeft w:val="0"/>
                                      <w:marRight w:val="0"/>
                                      <w:marTop w:val="0"/>
                                      <w:marBottom w:val="0"/>
                                      <w:divBdr>
                                        <w:top w:val="none" w:sz="0" w:space="0" w:color="auto"/>
                                        <w:left w:val="none" w:sz="0" w:space="0" w:color="auto"/>
                                        <w:bottom w:val="none" w:sz="0" w:space="0" w:color="auto"/>
                                        <w:right w:val="none" w:sz="0" w:space="0" w:color="auto"/>
                                      </w:divBdr>
                                      <w:divsChild>
                                        <w:div w:id="154296928">
                                          <w:marLeft w:val="0"/>
                                          <w:marRight w:val="0"/>
                                          <w:marTop w:val="0"/>
                                          <w:marBottom w:val="0"/>
                                          <w:divBdr>
                                            <w:top w:val="none" w:sz="0" w:space="0" w:color="auto"/>
                                            <w:left w:val="none" w:sz="0" w:space="0" w:color="auto"/>
                                            <w:bottom w:val="none" w:sz="0" w:space="0" w:color="auto"/>
                                            <w:right w:val="none" w:sz="0" w:space="0" w:color="auto"/>
                                          </w:divBdr>
                                          <w:divsChild>
                                            <w:div w:id="15601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9375">
              <w:marLeft w:val="0"/>
              <w:marRight w:val="0"/>
              <w:marTop w:val="0"/>
              <w:marBottom w:val="0"/>
              <w:divBdr>
                <w:top w:val="none" w:sz="0" w:space="0" w:color="auto"/>
                <w:left w:val="none" w:sz="0" w:space="0" w:color="auto"/>
                <w:bottom w:val="none" w:sz="0" w:space="0" w:color="auto"/>
                <w:right w:val="none" w:sz="0" w:space="0" w:color="auto"/>
              </w:divBdr>
              <w:divsChild>
                <w:div w:id="445541683">
                  <w:marLeft w:val="0"/>
                  <w:marRight w:val="0"/>
                  <w:marTop w:val="0"/>
                  <w:marBottom w:val="0"/>
                  <w:divBdr>
                    <w:top w:val="none" w:sz="0" w:space="0" w:color="auto"/>
                    <w:left w:val="none" w:sz="0" w:space="0" w:color="auto"/>
                    <w:bottom w:val="none" w:sz="0" w:space="0" w:color="auto"/>
                    <w:right w:val="none" w:sz="0" w:space="0" w:color="auto"/>
                  </w:divBdr>
                  <w:divsChild>
                    <w:div w:id="2103603672">
                      <w:marLeft w:val="0"/>
                      <w:marRight w:val="0"/>
                      <w:marTop w:val="0"/>
                      <w:marBottom w:val="0"/>
                      <w:divBdr>
                        <w:top w:val="none" w:sz="0" w:space="0" w:color="auto"/>
                        <w:left w:val="none" w:sz="0" w:space="0" w:color="auto"/>
                        <w:bottom w:val="none" w:sz="0" w:space="0" w:color="auto"/>
                        <w:right w:val="none" w:sz="0" w:space="0" w:color="auto"/>
                      </w:divBdr>
                      <w:divsChild>
                        <w:div w:id="729578324">
                          <w:marLeft w:val="0"/>
                          <w:marRight w:val="0"/>
                          <w:marTop w:val="0"/>
                          <w:marBottom w:val="0"/>
                          <w:divBdr>
                            <w:top w:val="none" w:sz="0" w:space="0" w:color="auto"/>
                            <w:left w:val="none" w:sz="0" w:space="0" w:color="auto"/>
                            <w:bottom w:val="none" w:sz="0" w:space="0" w:color="auto"/>
                            <w:right w:val="none" w:sz="0" w:space="0" w:color="auto"/>
                          </w:divBdr>
                          <w:divsChild>
                            <w:div w:id="390154613">
                              <w:marLeft w:val="0"/>
                              <w:marRight w:val="0"/>
                              <w:marTop w:val="0"/>
                              <w:marBottom w:val="0"/>
                              <w:divBdr>
                                <w:top w:val="none" w:sz="0" w:space="0" w:color="auto"/>
                                <w:left w:val="none" w:sz="0" w:space="0" w:color="auto"/>
                                <w:bottom w:val="none" w:sz="0" w:space="0" w:color="auto"/>
                                <w:right w:val="none" w:sz="0" w:space="0" w:color="auto"/>
                              </w:divBdr>
                              <w:divsChild>
                                <w:div w:id="1619488566">
                                  <w:marLeft w:val="0"/>
                                  <w:marRight w:val="0"/>
                                  <w:marTop w:val="0"/>
                                  <w:marBottom w:val="0"/>
                                  <w:divBdr>
                                    <w:top w:val="none" w:sz="0" w:space="0" w:color="auto"/>
                                    <w:left w:val="none" w:sz="0" w:space="0" w:color="auto"/>
                                    <w:bottom w:val="none" w:sz="0" w:space="0" w:color="auto"/>
                                    <w:right w:val="none" w:sz="0" w:space="0" w:color="auto"/>
                                  </w:divBdr>
                                  <w:divsChild>
                                    <w:div w:id="696544875">
                                      <w:marLeft w:val="0"/>
                                      <w:marRight w:val="0"/>
                                      <w:marTop w:val="0"/>
                                      <w:marBottom w:val="0"/>
                                      <w:divBdr>
                                        <w:top w:val="none" w:sz="0" w:space="0" w:color="auto"/>
                                        <w:left w:val="none" w:sz="0" w:space="0" w:color="auto"/>
                                        <w:bottom w:val="none" w:sz="0" w:space="0" w:color="auto"/>
                                        <w:right w:val="none" w:sz="0" w:space="0" w:color="auto"/>
                                      </w:divBdr>
                                    </w:div>
                                    <w:div w:id="8392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74962">
              <w:marLeft w:val="0"/>
              <w:marRight w:val="0"/>
              <w:marTop w:val="0"/>
              <w:marBottom w:val="0"/>
              <w:divBdr>
                <w:top w:val="none" w:sz="0" w:space="0" w:color="auto"/>
                <w:left w:val="none" w:sz="0" w:space="0" w:color="auto"/>
                <w:bottom w:val="none" w:sz="0" w:space="0" w:color="auto"/>
                <w:right w:val="none" w:sz="0" w:space="0" w:color="auto"/>
              </w:divBdr>
              <w:divsChild>
                <w:div w:id="656300492">
                  <w:marLeft w:val="0"/>
                  <w:marRight w:val="0"/>
                  <w:marTop w:val="0"/>
                  <w:marBottom w:val="0"/>
                  <w:divBdr>
                    <w:top w:val="none" w:sz="0" w:space="0" w:color="auto"/>
                    <w:left w:val="none" w:sz="0" w:space="0" w:color="auto"/>
                    <w:bottom w:val="none" w:sz="0" w:space="0" w:color="auto"/>
                    <w:right w:val="none" w:sz="0" w:space="0" w:color="auto"/>
                  </w:divBdr>
                  <w:divsChild>
                    <w:div w:id="1625884487">
                      <w:marLeft w:val="0"/>
                      <w:marRight w:val="0"/>
                      <w:marTop w:val="0"/>
                      <w:marBottom w:val="0"/>
                      <w:divBdr>
                        <w:top w:val="none" w:sz="0" w:space="0" w:color="auto"/>
                        <w:left w:val="none" w:sz="0" w:space="0" w:color="auto"/>
                        <w:bottom w:val="none" w:sz="0" w:space="0" w:color="auto"/>
                        <w:right w:val="none" w:sz="0" w:space="0" w:color="auto"/>
                      </w:divBdr>
                      <w:divsChild>
                        <w:div w:id="1218203525">
                          <w:marLeft w:val="0"/>
                          <w:marRight w:val="0"/>
                          <w:marTop w:val="0"/>
                          <w:marBottom w:val="0"/>
                          <w:divBdr>
                            <w:top w:val="none" w:sz="0" w:space="0" w:color="auto"/>
                            <w:left w:val="none" w:sz="0" w:space="0" w:color="auto"/>
                            <w:bottom w:val="none" w:sz="0" w:space="0" w:color="auto"/>
                            <w:right w:val="none" w:sz="0" w:space="0" w:color="auto"/>
                          </w:divBdr>
                          <w:divsChild>
                            <w:div w:id="85929525">
                              <w:marLeft w:val="0"/>
                              <w:marRight w:val="0"/>
                              <w:marTop w:val="360"/>
                              <w:marBottom w:val="0"/>
                              <w:divBdr>
                                <w:top w:val="none" w:sz="0" w:space="0" w:color="auto"/>
                                <w:left w:val="none" w:sz="0" w:space="0" w:color="auto"/>
                                <w:bottom w:val="none" w:sz="0" w:space="0" w:color="auto"/>
                                <w:right w:val="none" w:sz="0" w:space="0" w:color="auto"/>
                              </w:divBdr>
                              <w:divsChild>
                                <w:div w:id="1404642914">
                                  <w:marLeft w:val="0"/>
                                  <w:marRight w:val="0"/>
                                  <w:marTop w:val="0"/>
                                  <w:marBottom w:val="0"/>
                                  <w:divBdr>
                                    <w:top w:val="none" w:sz="0" w:space="0" w:color="auto"/>
                                    <w:left w:val="none" w:sz="0" w:space="0" w:color="auto"/>
                                    <w:bottom w:val="none" w:sz="0" w:space="0" w:color="auto"/>
                                    <w:right w:val="none" w:sz="0" w:space="0" w:color="auto"/>
                                  </w:divBdr>
                                  <w:divsChild>
                                    <w:div w:id="686366197">
                                      <w:marLeft w:val="0"/>
                                      <w:marRight w:val="0"/>
                                      <w:marTop w:val="0"/>
                                      <w:marBottom w:val="0"/>
                                      <w:divBdr>
                                        <w:top w:val="none" w:sz="0" w:space="0" w:color="auto"/>
                                        <w:left w:val="none" w:sz="0" w:space="0" w:color="auto"/>
                                        <w:bottom w:val="none" w:sz="0" w:space="0" w:color="auto"/>
                                        <w:right w:val="none" w:sz="0" w:space="0" w:color="auto"/>
                                      </w:divBdr>
                                      <w:divsChild>
                                        <w:div w:id="13043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546656">
                          <w:marLeft w:val="0"/>
                          <w:marRight w:val="0"/>
                          <w:marTop w:val="0"/>
                          <w:marBottom w:val="0"/>
                          <w:divBdr>
                            <w:top w:val="none" w:sz="0" w:space="0" w:color="auto"/>
                            <w:left w:val="none" w:sz="0" w:space="0" w:color="auto"/>
                            <w:bottom w:val="none" w:sz="0" w:space="0" w:color="auto"/>
                            <w:right w:val="none" w:sz="0" w:space="0" w:color="auto"/>
                          </w:divBdr>
                          <w:divsChild>
                            <w:div w:id="1341548960">
                              <w:marLeft w:val="0"/>
                              <w:marRight w:val="0"/>
                              <w:marTop w:val="0"/>
                              <w:marBottom w:val="0"/>
                              <w:divBdr>
                                <w:top w:val="none" w:sz="0" w:space="0" w:color="auto"/>
                                <w:left w:val="none" w:sz="0" w:space="0" w:color="auto"/>
                                <w:bottom w:val="none" w:sz="0" w:space="0" w:color="auto"/>
                                <w:right w:val="none" w:sz="0" w:space="0" w:color="auto"/>
                              </w:divBdr>
                            </w:div>
                            <w:div w:id="163784555">
                              <w:marLeft w:val="0"/>
                              <w:marRight w:val="0"/>
                              <w:marTop w:val="0"/>
                              <w:marBottom w:val="0"/>
                              <w:divBdr>
                                <w:top w:val="none" w:sz="0" w:space="0" w:color="auto"/>
                                <w:left w:val="none" w:sz="0" w:space="0" w:color="auto"/>
                                <w:bottom w:val="none" w:sz="0" w:space="0" w:color="auto"/>
                                <w:right w:val="none" w:sz="0" w:space="0" w:color="auto"/>
                              </w:divBdr>
                              <w:divsChild>
                                <w:div w:id="574896162">
                                  <w:marLeft w:val="0"/>
                                  <w:marRight w:val="0"/>
                                  <w:marTop w:val="0"/>
                                  <w:marBottom w:val="0"/>
                                  <w:divBdr>
                                    <w:top w:val="none" w:sz="0" w:space="0" w:color="auto"/>
                                    <w:left w:val="none" w:sz="0" w:space="0" w:color="auto"/>
                                    <w:bottom w:val="none" w:sz="0" w:space="0" w:color="auto"/>
                                    <w:right w:val="none" w:sz="0" w:space="0" w:color="auto"/>
                                  </w:divBdr>
                                  <w:divsChild>
                                    <w:div w:id="1286933349">
                                      <w:marLeft w:val="0"/>
                                      <w:marRight w:val="0"/>
                                      <w:marTop w:val="0"/>
                                      <w:marBottom w:val="0"/>
                                      <w:divBdr>
                                        <w:top w:val="none" w:sz="0" w:space="0" w:color="auto"/>
                                        <w:left w:val="none" w:sz="0" w:space="0" w:color="auto"/>
                                        <w:bottom w:val="none" w:sz="0" w:space="0" w:color="auto"/>
                                        <w:right w:val="none" w:sz="0" w:space="0" w:color="auto"/>
                                      </w:divBdr>
                                      <w:divsChild>
                                        <w:div w:id="838468944">
                                          <w:marLeft w:val="0"/>
                                          <w:marRight w:val="0"/>
                                          <w:marTop w:val="0"/>
                                          <w:marBottom w:val="0"/>
                                          <w:divBdr>
                                            <w:top w:val="none" w:sz="0" w:space="0" w:color="auto"/>
                                            <w:left w:val="none" w:sz="0" w:space="0" w:color="auto"/>
                                            <w:bottom w:val="none" w:sz="0" w:space="0" w:color="auto"/>
                                            <w:right w:val="none" w:sz="0" w:space="0" w:color="auto"/>
                                          </w:divBdr>
                                          <w:divsChild>
                                            <w:div w:id="13598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276289">
              <w:marLeft w:val="0"/>
              <w:marRight w:val="0"/>
              <w:marTop w:val="0"/>
              <w:marBottom w:val="0"/>
              <w:divBdr>
                <w:top w:val="none" w:sz="0" w:space="0" w:color="auto"/>
                <w:left w:val="none" w:sz="0" w:space="0" w:color="auto"/>
                <w:bottom w:val="none" w:sz="0" w:space="0" w:color="auto"/>
                <w:right w:val="none" w:sz="0" w:space="0" w:color="auto"/>
              </w:divBdr>
              <w:divsChild>
                <w:div w:id="904414475">
                  <w:marLeft w:val="0"/>
                  <w:marRight w:val="0"/>
                  <w:marTop w:val="0"/>
                  <w:marBottom w:val="0"/>
                  <w:divBdr>
                    <w:top w:val="none" w:sz="0" w:space="0" w:color="auto"/>
                    <w:left w:val="none" w:sz="0" w:space="0" w:color="auto"/>
                    <w:bottom w:val="none" w:sz="0" w:space="0" w:color="auto"/>
                    <w:right w:val="none" w:sz="0" w:space="0" w:color="auto"/>
                  </w:divBdr>
                  <w:divsChild>
                    <w:div w:id="2023312320">
                      <w:marLeft w:val="0"/>
                      <w:marRight w:val="0"/>
                      <w:marTop w:val="0"/>
                      <w:marBottom w:val="0"/>
                      <w:divBdr>
                        <w:top w:val="none" w:sz="0" w:space="0" w:color="auto"/>
                        <w:left w:val="none" w:sz="0" w:space="0" w:color="auto"/>
                        <w:bottom w:val="none" w:sz="0" w:space="0" w:color="auto"/>
                        <w:right w:val="none" w:sz="0" w:space="0" w:color="auto"/>
                      </w:divBdr>
                      <w:divsChild>
                        <w:div w:id="1602881883">
                          <w:marLeft w:val="0"/>
                          <w:marRight w:val="0"/>
                          <w:marTop w:val="0"/>
                          <w:marBottom w:val="0"/>
                          <w:divBdr>
                            <w:top w:val="none" w:sz="0" w:space="0" w:color="auto"/>
                            <w:left w:val="none" w:sz="0" w:space="0" w:color="auto"/>
                            <w:bottom w:val="none" w:sz="0" w:space="0" w:color="auto"/>
                            <w:right w:val="none" w:sz="0" w:space="0" w:color="auto"/>
                          </w:divBdr>
                          <w:divsChild>
                            <w:div w:id="2040203277">
                              <w:marLeft w:val="0"/>
                              <w:marRight w:val="0"/>
                              <w:marTop w:val="0"/>
                              <w:marBottom w:val="0"/>
                              <w:divBdr>
                                <w:top w:val="none" w:sz="0" w:space="0" w:color="auto"/>
                                <w:left w:val="none" w:sz="0" w:space="0" w:color="auto"/>
                                <w:bottom w:val="none" w:sz="0" w:space="0" w:color="auto"/>
                                <w:right w:val="none" w:sz="0" w:space="0" w:color="auto"/>
                              </w:divBdr>
                              <w:divsChild>
                                <w:div w:id="1290741536">
                                  <w:marLeft w:val="0"/>
                                  <w:marRight w:val="0"/>
                                  <w:marTop w:val="0"/>
                                  <w:marBottom w:val="0"/>
                                  <w:divBdr>
                                    <w:top w:val="none" w:sz="0" w:space="0" w:color="auto"/>
                                    <w:left w:val="none" w:sz="0" w:space="0" w:color="auto"/>
                                    <w:bottom w:val="none" w:sz="0" w:space="0" w:color="auto"/>
                                    <w:right w:val="none" w:sz="0" w:space="0" w:color="auto"/>
                                  </w:divBdr>
                                  <w:divsChild>
                                    <w:div w:id="2008091035">
                                      <w:marLeft w:val="0"/>
                                      <w:marRight w:val="0"/>
                                      <w:marTop w:val="0"/>
                                      <w:marBottom w:val="0"/>
                                      <w:divBdr>
                                        <w:top w:val="none" w:sz="0" w:space="0" w:color="auto"/>
                                        <w:left w:val="none" w:sz="0" w:space="0" w:color="auto"/>
                                        <w:bottom w:val="none" w:sz="0" w:space="0" w:color="auto"/>
                                        <w:right w:val="none" w:sz="0" w:space="0" w:color="auto"/>
                                      </w:divBdr>
                                    </w:div>
                                    <w:div w:id="3020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09505">
              <w:marLeft w:val="0"/>
              <w:marRight w:val="0"/>
              <w:marTop w:val="0"/>
              <w:marBottom w:val="0"/>
              <w:divBdr>
                <w:top w:val="none" w:sz="0" w:space="0" w:color="auto"/>
                <w:left w:val="none" w:sz="0" w:space="0" w:color="auto"/>
                <w:bottom w:val="none" w:sz="0" w:space="0" w:color="auto"/>
                <w:right w:val="none" w:sz="0" w:space="0" w:color="auto"/>
              </w:divBdr>
              <w:divsChild>
                <w:div w:id="708530389">
                  <w:marLeft w:val="0"/>
                  <w:marRight w:val="0"/>
                  <w:marTop w:val="0"/>
                  <w:marBottom w:val="0"/>
                  <w:divBdr>
                    <w:top w:val="none" w:sz="0" w:space="0" w:color="auto"/>
                    <w:left w:val="none" w:sz="0" w:space="0" w:color="auto"/>
                    <w:bottom w:val="none" w:sz="0" w:space="0" w:color="auto"/>
                    <w:right w:val="none" w:sz="0" w:space="0" w:color="auto"/>
                  </w:divBdr>
                  <w:divsChild>
                    <w:div w:id="402728093">
                      <w:marLeft w:val="0"/>
                      <w:marRight w:val="0"/>
                      <w:marTop w:val="0"/>
                      <w:marBottom w:val="0"/>
                      <w:divBdr>
                        <w:top w:val="none" w:sz="0" w:space="0" w:color="auto"/>
                        <w:left w:val="none" w:sz="0" w:space="0" w:color="auto"/>
                        <w:bottom w:val="none" w:sz="0" w:space="0" w:color="auto"/>
                        <w:right w:val="none" w:sz="0" w:space="0" w:color="auto"/>
                      </w:divBdr>
                      <w:divsChild>
                        <w:div w:id="23948885">
                          <w:marLeft w:val="0"/>
                          <w:marRight w:val="0"/>
                          <w:marTop w:val="0"/>
                          <w:marBottom w:val="0"/>
                          <w:divBdr>
                            <w:top w:val="none" w:sz="0" w:space="0" w:color="auto"/>
                            <w:left w:val="none" w:sz="0" w:space="0" w:color="auto"/>
                            <w:bottom w:val="none" w:sz="0" w:space="0" w:color="auto"/>
                            <w:right w:val="none" w:sz="0" w:space="0" w:color="auto"/>
                          </w:divBdr>
                          <w:divsChild>
                            <w:div w:id="921261976">
                              <w:marLeft w:val="0"/>
                              <w:marRight w:val="0"/>
                              <w:marTop w:val="360"/>
                              <w:marBottom w:val="0"/>
                              <w:divBdr>
                                <w:top w:val="none" w:sz="0" w:space="0" w:color="auto"/>
                                <w:left w:val="none" w:sz="0" w:space="0" w:color="auto"/>
                                <w:bottom w:val="none" w:sz="0" w:space="0" w:color="auto"/>
                                <w:right w:val="none" w:sz="0" w:space="0" w:color="auto"/>
                              </w:divBdr>
                              <w:divsChild>
                                <w:div w:id="935556065">
                                  <w:marLeft w:val="0"/>
                                  <w:marRight w:val="0"/>
                                  <w:marTop w:val="0"/>
                                  <w:marBottom w:val="0"/>
                                  <w:divBdr>
                                    <w:top w:val="none" w:sz="0" w:space="0" w:color="auto"/>
                                    <w:left w:val="none" w:sz="0" w:space="0" w:color="auto"/>
                                    <w:bottom w:val="none" w:sz="0" w:space="0" w:color="auto"/>
                                    <w:right w:val="none" w:sz="0" w:space="0" w:color="auto"/>
                                  </w:divBdr>
                                  <w:divsChild>
                                    <w:div w:id="999651888">
                                      <w:marLeft w:val="0"/>
                                      <w:marRight w:val="0"/>
                                      <w:marTop w:val="0"/>
                                      <w:marBottom w:val="0"/>
                                      <w:divBdr>
                                        <w:top w:val="none" w:sz="0" w:space="0" w:color="auto"/>
                                        <w:left w:val="none" w:sz="0" w:space="0" w:color="auto"/>
                                        <w:bottom w:val="none" w:sz="0" w:space="0" w:color="auto"/>
                                        <w:right w:val="none" w:sz="0" w:space="0" w:color="auto"/>
                                      </w:divBdr>
                                      <w:divsChild>
                                        <w:div w:id="5625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91262">
                          <w:marLeft w:val="0"/>
                          <w:marRight w:val="0"/>
                          <w:marTop w:val="0"/>
                          <w:marBottom w:val="0"/>
                          <w:divBdr>
                            <w:top w:val="none" w:sz="0" w:space="0" w:color="auto"/>
                            <w:left w:val="none" w:sz="0" w:space="0" w:color="auto"/>
                            <w:bottom w:val="none" w:sz="0" w:space="0" w:color="auto"/>
                            <w:right w:val="none" w:sz="0" w:space="0" w:color="auto"/>
                          </w:divBdr>
                          <w:divsChild>
                            <w:div w:id="1505825521">
                              <w:marLeft w:val="0"/>
                              <w:marRight w:val="0"/>
                              <w:marTop w:val="0"/>
                              <w:marBottom w:val="0"/>
                              <w:divBdr>
                                <w:top w:val="none" w:sz="0" w:space="0" w:color="auto"/>
                                <w:left w:val="none" w:sz="0" w:space="0" w:color="auto"/>
                                <w:bottom w:val="none" w:sz="0" w:space="0" w:color="auto"/>
                                <w:right w:val="none" w:sz="0" w:space="0" w:color="auto"/>
                              </w:divBdr>
                            </w:div>
                            <w:div w:id="1557080233">
                              <w:marLeft w:val="0"/>
                              <w:marRight w:val="0"/>
                              <w:marTop w:val="0"/>
                              <w:marBottom w:val="0"/>
                              <w:divBdr>
                                <w:top w:val="none" w:sz="0" w:space="0" w:color="auto"/>
                                <w:left w:val="none" w:sz="0" w:space="0" w:color="auto"/>
                                <w:bottom w:val="none" w:sz="0" w:space="0" w:color="auto"/>
                                <w:right w:val="none" w:sz="0" w:space="0" w:color="auto"/>
                              </w:divBdr>
                              <w:divsChild>
                                <w:div w:id="1068577544">
                                  <w:marLeft w:val="0"/>
                                  <w:marRight w:val="0"/>
                                  <w:marTop w:val="0"/>
                                  <w:marBottom w:val="0"/>
                                  <w:divBdr>
                                    <w:top w:val="none" w:sz="0" w:space="0" w:color="auto"/>
                                    <w:left w:val="none" w:sz="0" w:space="0" w:color="auto"/>
                                    <w:bottom w:val="none" w:sz="0" w:space="0" w:color="auto"/>
                                    <w:right w:val="none" w:sz="0" w:space="0" w:color="auto"/>
                                  </w:divBdr>
                                  <w:divsChild>
                                    <w:div w:id="49034886">
                                      <w:marLeft w:val="0"/>
                                      <w:marRight w:val="0"/>
                                      <w:marTop w:val="0"/>
                                      <w:marBottom w:val="0"/>
                                      <w:divBdr>
                                        <w:top w:val="none" w:sz="0" w:space="0" w:color="auto"/>
                                        <w:left w:val="none" w:sz="0" w:space="0" w:color="auto"/>
                                        <w:bottom w:val="none" w:sz="0" w:space="0" w:color="auto"/>
                                        <w:right w:val="none" w:sz="0" w:space="0" w:color="auto"/>
                                      </w:divBdr>
                                      <w:divsChild>
                                        <w:div w:id="1795781930">
                                          <w:marLeft w:val="0"/>
                                          <w:marRight w:val="0"/>
                                          <w:marTop w:val="0"/>
                                          <w:marBottom w:val="0"/>
                                          <w:divBdr>
                                            <w:top w:val="none" w:sz="0" w:space="0" w:color="auto"/>
                                            <w:left w:val="none" w:sz="0" w:space="0" w:color="auto"/>
                                            <w:bottom w:val="none" w:sz="0" w:space="0" w:color="auto"/>
                                            <w:right w:val="none" w:sz="0" w:space="0" w:color="auto"/>
                                          </w:divBdr>
                                          <w:divsChild>
                                            <w:div w:id="11048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404">
              <w:marLeft w:val="0"/>
              <w:marRight w:val="0"/>
              <w:marTop w:val="0"/>
              <w:marBottom w:val="0"/>
              <w:divBdr>
                <w:top w:val="none" w:sz="0" w:space="0" w:color="auto"/>
                <w:left w:val="none" w:sz="0" w:space="0" w:color="auto"/>
                <w:bottom w:val="none" w:sz="0" w:space="0" w:color="auto"/>
                <w:right w:val="none" w:sz="0" w:space="0" w:color="auto"/>
              </w:divBdr>
              <w:divsChild>
                <w:div w:id="1949043982">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115129955">
                          <w:marLeft w:val="0"/>
                          <w:marRight w:val="0"/>
                          <w:marTop w:val="0"/>
                          <w:marBottom w:val="0"/>
                          <w:divBdr>
                            <w:top w:val="none" w:sz="0" w:space="0" w:color="auto"/>
                            <w:left w:val="none" w:sz="0" w:space="0" w:color="auto"/>
                            <w:bottom w:val="none" w:sz="0" w:space="0" w:color="auto"/>
                            <w:right w:val="none" w:sz="0" w:space="0" w:color="auto"/>
                          </w:divBdr>
                          <w:divsChild>
                            <w:div w:id="641882952">
                              <w:marLeft w:val="0"/>
                              <w:marRight w:val="0"/>
                              <w:marTop w:val="0"/>
                              <w:marBottom w:val="0"/>
                              <w:divBdr>
                                <w:top w:val="none" w:sz="0" w:space="0" w:color="auto"/>
                                <w:left w:val="none" w:sz="0" w:space="0" w:color="auto"/>
                                <w:bottom w:val="none" w:sz="0" w:space="0" w:color="auto"/>
                                <w:right w:val="none" w:sz="0" w:space="0" w:color="auto"/>
                              </w:divBdr>
                              <w:divsChild>
                                <w:div w:id="1817528279">
                                  <w:marLeft w:val="0"/>
                                  <w:marRight w:val="0"/>
                                  <w:marTop w:val="0"/>
                                  <w:marBottom w:val="0"/>
                                  <w:divBdr>
                                    <w:top w:val="none" w:sz="0" w:space="0" w:color="auto"/>
                                    <w:left w:val="none" w:sz="0" w:space="0" w:color="auto"/>
                                    <w:bottom w:val="none" w:sz="0" w:space="0" w:color="auto"/>
                                    <w:right w:val="none" w:sz="0" w:space="0" w:color="auto"/>
                                  </w:divBdr>
                                  <w:divsChild>
                                    <w:div w:id="722680412">
                                      <w:marLeft w:val="0"/>
                                      <w:marRight w:val="0"/>
                                      <w:marTop w:val="0"/>
                                      <w:marBottom w:val="0"/>
                                      <w:divBdr>
                                        <w:top w:val="none" w:sz="0" w:space="0" w:color="auto"/>
                                        <w:left w:val="none" w:sz="0" w:space="0" w:color="auto"/>
                                        <w:bottom w:val="none" w:sz="0" w:space="0" w:color="auto"/>
                                        <w:right w:val="none" w:sz="0" w:space="0" w:color="auto"/>
                                      </w:divBdr>
                                      <w:divsChild>
                                        <w:div w:id="673143458">
                                          <w:marLeft w:val="0"/>
                                          <w:marRight w:val="0"/>
                                          <w:marTop w:val="0"/>
                                          <w:marBottom w:val="0"/>
                                          <w:divBdr>
                                            <w:top w:val="none" w:sz="0" w:space="0" w:color="auto"/>
                                            <w:left w:val="none" w:sz="0" w:space="0" w:color="auto"/>
                                            <w:bottom w:val="none" w:sz="0" w:space="0" w:color="auto"/>
                                            <w:right w:val="none" w:sz="0" w:space="0" w:color="auto"/>
                                          </w:divBdr>
                                          <w:divsChild>
                                            <w:div w:id="2528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081508">
              <w:marLeft w:val="0"/>
              <w:marRight w:val="0"/>
              <w:marTop w:val="0"/>
              <w:marBottom w:val="0"/>
              <w:divBdr>
                <w:top w:val="none" w:sz="0" w:space="0" w:color="auto"/>
                <w:left w:val="none" w:sz="0" w:space="0" w:color="auto"/>
                <w:bottom w:val="none" w:sz="0" w:space="0" w:color="auto"/>
                <w:right w:val="none" w:sz="0" w:space="0" w:color="auto"/>
              </w:divBdr>
              <w:divsChild>
                <w:div w:id="904728977">
                  <w:marLeft w:val="0"/>
                  <w:marRight w:val="0"/>
                  <w:marTop w:val="0"/>
                  <w:marBottom w:val="0"/>
                  <w:divBdr>
                    <w:top w:val="none" w:sz="0" w:space="0" w:color="auto"/>
                    <w:left w:val="none" w:sz="0" w:space="0" w:color="auto"/>
                    <w:bottom w:val="none" w:sz="0" w:space="0" w:color="auto"/>
                    <w:right w:val="none" w:sz="0" w:space="0" w:color="auto"/>
                  </w:divBdr>
                  <w:divsChild>
                    <w:div w:id="299530583">
                      <w:marLeft w:val="0"/>
                      <w:marRight w:val="0"/>
                      <w:marTop w:val="0"/>
                      <w:marBottom w:val="0"/>
                      <w:divBdr>
                        <w:top w:val="none" w:sz="0" w:space="0" w:color="auto"/>
                        <w:left w:val="none" w:sz="0" w:space="0" w:color="auto"/>
                        <w:bottom w:val="none" w:sz="0" w:space="0" w:color="auto"/>
                        <w:right w:val="none" w:sz="0" w:space="0" w:color="auto"/>
                      </w:divBdr>
                      <w:divsChild>
                        <w:div w:id="645427882">
                          <w:marLeft w:val="0"/>
                          <w:marRight w:val="0"/>
                          <w:marTop w:val="0"/>
                          <w:marBottom w:val="0"/>
                          <w:divBdr>
                            <w:top w:val="none" w:sz="0" w:space="0" w:color="auto"/>
                            <w:left w:val="none" w:sz="0" w:space="0" w:color="auto"/>
                            <w:bottom w:val="none" w:sz="0" w:space="0" w:color="auto"/>
                            <w:right w:val="none" w:sz="0" w:space="0" w:color="auto"/>
                          </w:divBdr>
                          <w:divsChild>
                            <w:div w:id="1565021528">
                              <w:marLeft w:val="0"/>
                              <w:marRight w:val="0"/>
                              <w:marTop w:val="0"/>
                              <w:marBottom w:val="0"/>
                              <w:divBdr>
                                <w:top w:val="none" w:sz="0" w:space="0" w:color="auto"/>
                                <w:left w:val="none" w:sz="0" w:space="0" w:color="auto"/>
                                <w:bottom w:val="none" w:sz="0" w:space="0" w:color="auto"/>
                                <w:right w:val="none" w:sz="0" w:space="0" w:color="auto"/>
                              </w:divBdr>
                              <w:divsChild>
                                <w:div w:id="1777602940">
                                  <w:marLeft w:val="0"/>
                                  <w:marRight w:val="0"/>
                                  <w:marTop w:val="0"/>
                                  <w:marBottom w:val="0"/>
                                  <w:divBdr>
                                    <w:top w:val="none" w:sz="0" w:space="0" w:color="auto"/>
                                    <w:left w:val="none" w:sz="0" w:space="0" w:color="auto"/>
                                    <w:bottom w:val="none" w:sz="0" w:space="0" w:color="auto"/>
                                    <w:right w:val="none" w:sz="0" w:space="0" w:color="auto"/>
                                  </w:divBdr>
                                  <w:divsChild>
                                    <w:div w:id="773672264">
                                      <w:marLeft w:val="0"/>
                                      <w:marRight w:val="0"/>
                                      <w:marTop w:val="0"/>
                                      <w:marBottom w:val="0"/>
                                      <w:divBdr>
                                        <w:top w:val="none" w:sz="0" w:space="0" w:color="auto"/>
                                        <w:left w:val="none" w:sz="0" w:space="0" w:color="auto"/>
                                        <w:bottom w:val="none" w:sz="0" w:space="0" w:color="auto"/>
                                        <w:right w:val="none" w:sz="0" w:space="0" w:color="auto"/>
                                      </w:divBdr>
                                      <w:divsChild>
                                        <w:div w:id="260721297">
                                          <w:marLeft w:val="0"/>
                                          <w:marRight w:val="0"/>
                                          <w:marTop w:val="0"/>
                                          <w:marBottom w:val="0"/>
                                          <w:divBdr>
                                            <w:top w:val="none" w:sz="0" w:space="0" w:color="auto"/>
                                            <w:left w:val="none" w:sz="0" w:space="0" w:color="auto"/>
                                            <w:bottom w:val="none" w:sz="0" w:space="0" w:color="auto"/>
                                            <w:right w:val="none" w:sz="0" w:space="0" w:color="auto"/>
                                          </w:divBdr>
                                          <w:divsChild>
                                            <w:div w:id="7013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722090">
              <w:marLeft w:val="0"/>
              <w:marRight w:val="0"/>
              <w:marTop w:val="0"/>
              <w:marBottom w:val="0"/>
              <w:divBdr>
                <w:top w:val="none" w:sz="0" w:space="0" w:color="auto"/>
                <w:left w:val="none" w:sz="0" w:space="0" w:color="auto"/>
                <w:bottom w:val="none" w:sz="0" w:space="0" w:color="auto"/>
                <w:right w:val="none" w:sz="0" w:space="0" w:color="auto"/>
              </w:divBdr>
              <w:divsChild>
                <w:div w:id="1817643869">
                  <w:marLeft w:val="0"/>
                  <w:marRight w:val="0"/>
                  <w:marTop w:val="0"/>
                  <w:marBottom w:val="0"/>
                  <w:divBdr>
                    <w:top w:val="none" w:sz="0" w:space="0" w:color="auto"/>
                    <w:left w:val="none" w:sz="0" w:space="0" w:color="auto"/>
                    <w:bottom w:val="none" w:sz="0" w:space="0" w:color="auto"/>
                    <w:right w:val="none" w:sz="0" w:space="0" w:color="auto"/>
                  </w:divBdr>
                  <w:divsChild>
                    <w:div w:id="890846912">
                      <w:marLeft w:val="0"/>
                      <w:marRight w:val="0"/>
                      <w:marTop w:val="0"/>
                      <w:marBottom w:val="0"/>
                      <w:divBdr>
                        <w:top w:val="none" w:sz="0" w:space="0" w:color="auto"/>
                        <w:left w:val="none" w:sz="0" w:space="0" w:color="auto"/>
                        <w:bottom w:val="none" w:sz="0" w:space="0" w:color="auto"/>
                        <w:right w:val="none" w:sz="0" w:space="0" w:color="auto"/>
                      </w:divBdr>
                      <w:divsChild>
                        <w:div w:id="1839927585">
                          <w:marLeft w:val="0"/>
                          <w:marRight w:val="0"/>
                          <w:marTop w:val="0"/>
                          <w:marBottom w:val="0"/>
                          <w:divBdr>
                            <w:top w:val="none" w:sz="0" w:space="0" w:color="auto"/>
                            <w:left w:val="none" w:sz="0" w:space="0" w:color="auto"/>
                            <w:bottom w:val="none" w:sz="0" w:space="0" w:color="auto"/>
                            <w:right w:val="none" w:sz="0" w:space="0" w:color="auto"/>
                          </w:divBdr>
                          <w:divsChild>
                            <w:div w:id="1330720414">
                              <w:marLeft w:val="0"/>
                              <w:marRight w:val="0"/>
                              <w:marTop w:val="0"/>
                              <w:marBottom w:val="0"/>
                              <w:divBdr>
                                <w:top w:val="none" w:sz="0" w:space="0" w:color="auto"/>
                                <w:left w:val="none" w:sz="0" w:space="0" w:color="auto"/>
                                <w:bottom w:val="none" w:sz="0" w:space="0" w:color="auto"/>
                                <w:right w:val="none" w:sz="0" w:space="0" w:color="auto"/>
                              </w:divBdr>
                              <w:divsChild>
                                <w:div w:id="839545783">
                                  <w:marLeft w:val="0"/>
                                  <w:marRight w:val="0"/>
                                  <w:marTop w:val="0"/>
                                  <w:marBottom w:val="0"/>
                                  <w:divBdr>
                                    <w:top w:val="none" w:sz="0" w:space="0" w:color="auto"/>
                                    <w:left w:val="none" w:sz="0" w:space="0" w:color="auto"/>
                                    <w:bottom w:val="none" w:sz="0" w:space="0" w:color="auto"/>
                                    <w:right w:val="none" w:sz="0" w:space="0" w:color="auto"/>
                                  </w:divBdr>
                                  <w:divsChild>
                                    <w:div w:id="389233533">
                                      <w:marLeft w:val="0"/>
                                      <w:marRight w:val="0"/>
                                      <w:marTop w:val="0"/>
                                      <w:marBottom w:val="0"/>
                                      <w:divBdr>
                                        <w:top w:val="none" w:sz="0" w:space="0" w:color="auto"/>
                                        <w:left w:val="none" w:sz="0" w:space="0" w:color="auto"/>
                                        <w:bottom w:val="none" w:sz="0" w:space="0" w:color="auto"/>
                                        <w:right w:val="none" w:sz="0" w:space="0" w:color="auto"/>
                                      </w:divBdr>
                                      <w:divsChild>
                                        <w:div w:id="878199219">
                                          <w:marLeft w:val="0"/>
                                          <w:marRight w:val="0"/>
                                          <w:marTop w:val="0"/>
                                          <w:marBottom w:val="0"/>
                                          <w:divBdr>
                                            <w:top w:val="none" w:sz="0" w:space="0" w:color="auto"/>
                                            <w:left w:val="none" w:sz="0" w:space="0" w:color="auto"/>
                                            <w:bottom w:val="none" w:sz="0" w:space="0" w:color="auto"/>
                                            <w:right w:val="none" w:sz="0" w:space="0" w:color="auto"/>
                                          </w:divBdr>
                                          <w:divsChild>
                                            <w:div w:id="764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498393">
              <w:marLeft w:val="0"/>
              <w:marRight w:val="0"/>
              <w:marTop w:val="0"/>
              <w:marBottom w:val="0"/>
              <w:divBdr>
                <w:top w:val="none" w:sz="0" w:space="0" w:color="auto"/>
                <w:left w:val="none" w:sz="0" w:space="0" w:color="auto"/>
                <w:bottom w:val="none" w:sz="0" w:space="0" w:color="auto"/>
                <w:right w:val="none" w:sz="0" w:space="0" w:color="auto"/>
              </w:divBdr>
              <w:divsChild>
                <w:div w:id="1764372581">
                  <w:marLeft w:val="0"/>
                  <w:marRight w:val="0"/>
                  <w:marTop w:val="0"/>
                  <w:marBottom w:val="0"/>
                  <w:divBdr>
                    <w:top w:val="none" w:sz="0" w:space="0" w:color="auto"/>
                    <w:left w:val="none" w:sz="0" w:space="0" w:color="auto"/>
                    <w:bottom w:val="none" w:sz="0" w:space="0" w:color="auto"/>
                    <w:right w:val="none" w:sz="0" w:space="0" w:color="auto"/>
                  </w:divBdr>
                  <w:divsChild>
                    <w:div w:id="173954894">
                      <w:marLeft w:val="0"/>
                      <w:marRight w:val="0"/>
                      <w:marTop w:val="0"/>
                      <w:marBottom w:val="0"/>
                      <w:divBdr>
                        <w:top w:val="none" w:sz="0" w:space="0" w:color="auto"/>
                        <w:left w:val="none" w:sz="0" w:space="0" w:color="auto"/>
                        <w:bottom w:val="none" w:sz="0" w:space="0" w:color="auto"/>
                        <w:right w:val="none" w:sz="0" w:space="0" w:color="auto"/>
                      </w:divBdr>
                      <w:divsChild>
                        <w:div w:id="366413398">
                          <w:marLeft w:val="0"/>
                          <w:marRight w:val="0"/>
                          <w:marTop w:val="0"/>
                          <w:marBottom w:val="0"/>
                          <w:divBdr>
                            <w:top w:val="none" w:sz="0" w:space="0" w:color="auto"/>
                            <w:left w:val="none" w:sz="0" w:space="0" w:color="auto"/>
                            <w:bottom w:val="none" w:sz="0" w:space="0" w:color="auto"/>
                            <w:right w:val="none" w:sz="0" w:space="0" w:color="auto"/>
                          </w:divBdr>
                          <w:divsChild>
                            <w:div w:id="846679479">
                              <w:marLeft w:val="0"/>
                              <w:marRight w:val="0"/>
                              <w:marTop w:val="0"/>
                              <w:marBottom w:val="0"/>
                              <w:divBdr>
                                <w:top w:val="none" w:sz="0" w:space="0" w:color="auto"/>
                                <w:left w:val="none" w:sz="0" w:space="0" w:color="auto"/>
                                <w:bottom w:val="none" w:sz="0" w:space="0" w:color="auto"/>
                                <w:right w:val="none" w:sz="0" w:space="0" w:color="auto"/>
                              </w:divBdr>
                              <w:divsChild>
                                <w:div w:id="749809418">
                                  <w:marLeft w:val="0"/>
                                  <w:marRight w:val="0"/>
                                  <w:marTop w:val="0"/>
                                  <w:marBottom w:val="0"/>
                                  <w:divBdr>
                                    <w:top w:val="none" w:sz="0" w:space="0" w:color="auto"/>
                                    <w:left w:val="none" w:sz="0" w:space="0" w:color="auto"/>
                                    <w:bottom w:val="none" w:sz="0" w:space="0" w:color="auto"/>
                                    <w:right w:val="none" w:sz="0" w:space="0" w:color="auto"/>
                                  </w:divBdr>
                                  <w:divsChild>
                                    <w:div w:id="1674258079">
                                      <w:marLeft w:val="0"/>
                                      <w:marRight w:val="0"/>
                                      <w:marTop w:val="0"/>
                                      <w:marBottom w:val="0"/>
                                      <w:divBdr>
                                        <w:top w:val="none" w:sz="0" w:space="0" w:color="auto"/>
                                        <w:left w:val="none" w:sz="0" w:space="0" w:color="auto"/>
                                        <w:bottom w:val="none" w:sz="0" w:space="0" w:color="auto"/>
                                        <w:right w:val="none" w:sz="0" w:space="0" w:color="auto"/>
                                      </w:divBdr>
                                      <w:divsChild>
                                        <w:div w:id="1596357810">
                                          <w:marLeft w:val="0"/>
                                          <w:marRight w:val="0"/>
                                          <w:marTop w:val="0"/>
                                          <w:marBottom w:val="0"/>
                                          <w:divBdr>
                                            <w:top w:val="none" w:sz="0" w:space="0" w:color="auto"/>
                                            <w:left w:val="none" w:sz="0" w:space="0" w:color="auto"/>
                                            <w:bottom w:val="none" w:sz="0" w:space="0" w:color="auto"/>
                                            <w:right w:val="none" w:sz="0" w:space="0" w:color="auto"/>
                                          </w:divBdr>
                                          <w:divsChild>
                                            <w:div w:id="2170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490877">
              <w:marLeft w:val="0"/>
              <w:marRight w:val="0"/>
              <w:marTop w:val="0"/>
              <w:marBottom w:val="0"/>
              <w:divBdr>
                <w:top w:val="none" w:sz="0" w:space="0" w:color="auto"/>
                <w:left w:val="none" w:sz="0" w:space="0" w:color="auto"/>
                <w:bottom w:val="none" w:sz="0" w:space="0" w:color="auto"/>
                <w:right w:val="none" w:sz="0" w:space="0" w:color="auto"/>
              </w:divBdr>
              <w:divsChild>
                <w:div w:id="1306666080">
                  <w:marLeft w:val="0"/>
                  <w:marRight w:val="0"/>
                  <w:marTop w:val="0"/>
                  <w:marBottom w:val="0"/>
                  <w:divBdr>
                    <w:top w:val="none" w:sz="0" w:space="0" w:color="auto"/>
                    <w:left w:val="none" w:sz="0" w:space="0" w:color="auto"/>
                    <w:bottom w:val="none" w:sz="0" w:space="0" w:color="auto"/>
                    <w:right w:val="none" w:sz="0" w:space="0" w:color="auto"/>
                  </w:divBdr>
                  <w:divsChild>
                    <w:div w:id="378668271">
                      <w:marLeft w:val="0"/>
                      <w:marRight w:val="0"/>
                      <w:marTop w:val="0"/>
                      <w:marBottom w:val="0"/>
                      <w:divBdr>
                        <w:top w:val="none" w:sz="0" w:space="0" w:color="auto"/>
                        <w:left w:val="none" w:sz="0" w:space="0" w:color="auto"/>
                        <w:bottom w:val="none" w:sz="0" w:space="0" w:color="auto"/>
                        <w:right w:val="none" w:sz="0" w:space="0" w:color="auto"/>
                      </w:divBdr>
                      <w:divsChild>
                        <w:div w:id="673990845">
                          <w:marLeft w:val="0"/>
                          <w:marRight w:val="0"/>
                          <w:marTop w:val="0"/>
                          <w:marBottom w:val="0"/>
                          <w:divBdr>
                            <w:top w:val="none" w:sz="0" w:space="0" w:color="auto"/>
                            <w:left w:val="none" w:sz="0" w:space="0" w:color="auto"/>
                            <w:bottom w:val="none" w:sz="0" w:space="0" w:color="auto"/>
                            <w:right w:val="none" w:sz="0" w:space="0" w:color="auto"/>
                          </w:divBdr>
                          <w:divsChild>
                            <w:div w:id="160005720">
                              <w:marLeft w:val="0"/>
                              <w:marRight w:val="0"/>
                              <w:marTop w:val="0"/>
                              <w:marBottom w:val="0"/>
                              <w:divBdr>
                                <w:top w:val="none" w:sz="0" w:space="0" w:color="auto"/>
                                <w:left w:val="none" w:sz="0" w:space="0" w:color="auto"/>
                                <w:bottom w:val="none" w:sz="0" w:space="0" w:color="auto"/>
                                <w:right w:val="none" w:sz="0" w:space="0" w:color="auto"/>
                              </w:divBdr>
                              <w:divsChild>
                                <w:div w:id="539976060">
                                  <w:marLeft w:val="0"/>
                                  <w:marRight w:val="0"/>
                                  <w:marTop w:val="0"/>
                                  <w:marBottom w:val="0"/>
                                  <w:divBdr>
                                    <w:top w:val="none" w:sz="0" w:space="0" w:color="auto"/>
                                    <w:left w:val="none" w:sz="0" w:space="0" w:color="auto"/>
                                    <w:bottom w:val="none" w:sz="0" w:space="0" w:color="auto"/>
                                    <w:right w:val="none" w:sz="0" w:space="0" w:color="auto"/>
                                  </w:divBdr>
                                  <w:divsChild>
                                    <w:div w:id="1991982755">
                                      <w:marLeft w:val="0"/>
                                      <w:marRight w:val="0"/>
                                      <w:marTop w:val="0"/>
                                      <w:marBottom w:val="0"/>
                                      <w:divBdr>
                                        <w:top w:val="none" w:sz="0" w:space="0" w:color="auto"/>
                                        <w:left w:val="none" w:sz="0" w:space="0" w:color="auto"/>
                                        <w:bottom w:val="none" w:sz="0" w:space="0" w:color="auto"/>
                                        <w:right w:val="none" w:sz="0" w:space="0" w:color="auto"/>
                                      </w:divBdr>
                                      <w:divsChild>
                                        <w:div w:id="120417277">
                                          <w:marLeft w:val="0"/>
                                          <w:marRight w:val="0"/>
                                          <w:marTop w:val="0"/>
                                          <w:marBottom w:val="0"/>
                                          <w:divBdr>
                                            <w:top w:val="none" w:sz="0" w:space="0" w:color="auto"/>
                                            <w:left w:val="none" w:sz="0" w:space="0" w:color="auto"/>
                                            <w:bottom w:val="none" w:sz="0" w:space="0" w:color="auto"/>
                                            <w:right w:val="none" w:sz="0" w:space="0" w:color="auto"/>
                                          </w:divBdr>
                                          <w:divsChild>
                                            <w:div w:id="12577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947806">
              <w:marLeft w:val="0"/>
              <w:marRight w:val="0"/>
              <w:marTop w:val="0"/>
              <w:marBottom w:val="0"/>
              <w:divBdr>
                <w:top w:val="none" w:sz="0" w:space="0" w:color="auto"/>
                <w:left w:val="none" w:sz="0" w:space="0" w:color="auto"/>
                <w:bottom w:val="none" w:sz="0" w:space="0" w:color="auto"/>
                <w:right w:val="none" w:sz="0" w:space="0" w:color="auto"/>
              </w:divBdr>
              <w:divsChild>
                <w:div w:id="638609318">
                  <w:marLeft w:val="0"/>
                  <w:marRight w:val="0"/>
                  <w:marTop w:val="0"/>
                  <w:marBottom w:val="0"/>
                  <w:divBdr>
                    <w:top w:val="none" w:sz="0" w:space="0" w:color="auto"/>
                    <w:left w:val="none" w:sz="0" w:space="0" w:color="auto"/>
                    <w:bottom w:val="none" w:sz="0" w:space="0" w:color="auto"/>
                    <w:right w:val="none" w:sz="0" w:space="0" w:color="auto"/>
                  </w:divBdr>
                  <w:divsChild>
                    <w:div w:id="1933316558">
                      <w:marLeft w:val="0"/>
                      <w:marRight w:val="0"/>
                      <w:marTop w:val="0"/>
                      <w:marBottom w:val="0"/>
                      <w:divBdr>
                        <w:top w:val="none" w:sz="0" w:space="0" w:color="auto"/>
                        <w:left w:val="none" w:sz="0" w:space="0" w:color="auto"/>
                        <w:bottom w:val="none" w:sz="0" w:space="0" w:color="auto"/>
                        <w:right w:val="none" w:sz="0" w:space="0" w:color="auto"/>
                      </w:divBdr>
                      <w:divsChild>
                        <w:div w:id="101262835">
                          <w:marLeft w:val="0"/>
                          <w:marRight w:val="0"/>
                          <w:marTop w:val="0"/>
                          <w:marBottom w:val="0"/>
                          <w:divBdr>
                            <w:top w:val="none" w:sz="0" w:space="0" w:color="auto"/>
                            <w:left w:val="none" w:sz="0" w:space="0" w:color="auto"/>
                            <w:bottom w:val="none" w:sz="0" w:space="0" w:color="auto"/>
                            <w:right w:val="none" w:sz="0" w:space="0" w:color="auto"/>
                          </w:divBdr>
                          <w:divsChild>
                            <w:div w:id="1417747655">
                              <w:marLeft w:val="0"/>
                              <w:marRight w:val="0"/>
                              <w:marTop w:val="0"/>
                              <w:marBottom w:val="0"/>
                              <w:divBdr>
                                <w:top w:val="none" w:sz="0" w:space="0" w:color="auto"/>
                                <w:left w:val="none" w:sz="0" w:space="0" w:color="auto"/>
                                <w:bottom w:val="none" w:sz="0" w:space="0" w:color="auto"/>
                                <w:right w:val="none" w:sz="0" w:space="0" w:color="auto"/>
                              </w:divBdr>
                              <w:divsChild>
                                <w:div w:id="1427994074">
                                  <w:marLeft w:val="0"/>
                                  <w:marRight w:val="0"/>
                                  <w:marTop w:val="0"/>
                                  <w:marBottom w:val="0"/>
                                  <w:divBdr>
                                    <w:top w:val="none" w:sz="0" w:space="0" w:color="auto"/>
                                    <w:left w:val="none" w:sz="0" w:space="0" w:color="auto"/>
                                    <w:bottom w:val="none" w:sz="0" w:space="0" w:color="auto"/>
                                    <w:right w:val="none" w:sz="0" w:space="0" w:color="auto"/>
                                  </w:divBdr>
                                  <w:divsChild>
                                    <w:div w:id="500044226">
                                      <w:marLeft w:val="0"/>
                                      <w:marRight w:val="0"/>
                                      <w:marTop w:val="0"/>
                                      <w:marBottom w:val="0"/>
                                      <w:divBdr>
                                        <w:top w:val="none" w:sz="0" w:space="0" w:color="auto"/>
                                        <w:left w:val="none" w:sz="0" w:space="0" w:color="auto"/>
                                        <w:bottom w:val="none" w:sz="0" w:space="0" w:color="auto"/>
                                        <w:right w:val="none" w:sz="0" w:space="0" w:color="auto"/>
                                      </w:divBdr>
                                      <w:divsChild>
                                        <w:div w:id="29578537">
                                          <w:marLeft w:val="0"/>
                                          <w:marRight w:val="0"/>
                                          <w:marTop w:val="0"/>
                                          <w:marBottom w:val="0"/>
                                          <w:divBdr>
                                            <w:top w:val="none" w:sz="0" w:space="0" w:color="auto"/>
                                            <w:left w:val="none" w:sz="0" w:space="0" w:color="auto"/>
                                            <w:bottom w:val="none" w:sz="0" w:space="0" w:color="auto"/>
                                            <w:right w:val="none" w:sz="0" w:space="0" w:color="auto"/>
                                          </w:divBdr>
                                          <w:divsChild>
                                            <w:div w:id="21394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419514">
          <w:marLeft w:val="0"/>
          <w:marRight w:val="0"/>
          <w:marTop w:val="0"/>
          <w:marBottom w:val="0"/>
          <w:divBdr>
            <w:top w:val="none" w:sz="0" w:space="0" w:color="auto"/>
            <w:left w:val="none" w:sz="0" w:space="0" w:color="auto"/>
            <w:bottom w:val="none" w:sz="0" w:space="0" w:color="auto"/>
            <w:right w:val="none" w:sz="0" w:space="0" w:color="auto"/>
          </w:divBdr>
          <w:divsChild>
            <w:div w:id="819425821">
              <w:marLeft w:val="0"/>
              <w:marRight w:val="0"/>
              <w:marTop w:val="0"/>
              <w:marBottom w:val="0"/>
              <w:divBdr>
                <w:top w:val="none" w:sz="0" w:space="0" w:color="auto"/>
                <w:left w:val="none" w:sz="0" w:space="0" w:color="auto"/>
                <w:bottom w:val="none" w:sz="0" w:space="0" w:color="auto"/>
                <w:right w:val="none" w:sz="0" w:space="0" w:color="auto"/>
              </w:divBdr>
              <w:divsChild>
                <w:div w:id="1721780791">
                  <w:marLeft w:val="0"/>
                  <w:marRight w:val="0"/>
                  <w:marTop w:val="0"/>
                  <w:marBottom w:val="0"/>
                  <w:divBdr>
                    <w:top w:val="none" w:sz="0" w:space="0" w:color="auto"/>
                    <w:left w:val="none" w:sz="0" w:space="0" w:color="auto"/>
                    <w:bottom w:val="none" w:sz="0" w:space="0" w:color="auto"/>
                    <w:right w:val="none" w:sz="0" w:space="0" w:color="auto"/>
                  </w:divBdr>
                  <w:divsChild>
                    <w:div w:id="872235335">
                      <w:marLeft w:val="0"/>
                      <w:marRight w:val="0"/>
                      <w:marTop w:val="0"/>
                      <w:marBottom w:val="0"/>
                      <w:divBdr>
                        <w:top w:val="none" w:sz="0" w:space="0" w:color="auto"/>
                        <w:left w:val="none" w:sz="0" w:space="0" w:color="auto"/>
                        <w:bottom w:val="none" w:sz="0" w:space="0" w:color="auto"/>
                        <w:right w:val="none" w:sz="0" w:space="0" w:color="auto"/>
                      </w:divBdr>
                      <w:divsChild>
                        <w:div w:id="1411848312">
                          <w:marLeft w:val="0"/>
                          <w:marRight w:val="0"/>
                          <w:marTop w:val="0"/>
                          <w:marBottom w:val="0"/>
                          <w:divBdr>
                            <w:top w:val="none" w:sz="0" w:space="0" w:color="auto"/>
                            <w:left w:val="none" w:sz="0" w:space="0" w:color="auto"/>
                            <w:bottom w:val="none" w:sz="0" w:space="0" w:color="auto"/>
                            <w:right w:val="none" w:sz="0" w:space="0" w:color="auto"/>
                          </w:divBdr>
                          <w:divsChild>
                            <w:div w:id="1085035511">
                              <w:marLeft w:val="0"/>
                              <w:marRight w:val="0"/>
                              <w:marTop w:val="0"/>
                              <w:marBottom w:val="0"/>
                              <w:divBdr>
                                <w:top w:val="none" w:sz="0" w:space="0" w:color="auto"/>
                                <w:left w:val="none" w:sz="0" w:space="0" w:color="auto"/>
                                <w:bottom w:val="none" w:sz="0" w:space="0" w:color="auto"/>
                                <w:right w:val="none" w:sz="0" w:space="0" w:color="auto"/>
                              </w:divBdr>
                              <w:divsChild>
                                <w:div w:id="2093382786">
                                  <w:marLeft w:val="0"/>
                                  <w:marRight w:val="0"/>
                                  <w:marTop w:val="0"/>
                                  <w:marBottom w:val="0"/>
                                  <w:divBdr>
                                    <w:top w:val="none" w:sz="0" w:space="0" w:color="auto"/>
                                    <w:left w:val="none" w:sz="0" w:space="0" w:color="auto"/>
                                    <w:bottom w:val="none" w:sz="0" w:space="0" w:color="auto"/>
                                    <w:right w:val="none" w:sz="0" w:space="0" w:color="auto"/>
                                  </w:divBdr>
                                  <w:divsChild>
                                    <w:div w:id="808010219">
                                      <w:marLeft w:val="0"/>
                                      <w:marRight w:val="0"/>
                                      <w:marTop w:val="0"/>
                                      <w:marBottom w:val="0"/>
                                      <w:divBdr>
                                        <w:top w:val="none" w:sz="0" w:space="0" w:color="auto"/>
                                        <w:left w:val="none" w:sz="0" w:space="0" w:color="auto"/>
                                        <w:bottom w:val="none" w:sz="0" w:space="0" w:color="auto"/>
                                        <w:right w:val="none" w:sz="0" w:space="0" w:color="auto"/>
                                      </w:divBdr>
                                      <w:divsChild>
                                        <w:div w:id="383993929">
                                          <w:marLeft w:val="0"/>
                                          <w:marRight w:val="0"/>
                                          <w:marTop w:val="0"/>
                                          <w:marBottom w:val="0"/>
                                          <w:divBdr>
                                            <w:top w:val="none" w:sz="0" w:space="0" w:color="auto"/>
                                            <w:left w:val="none" w:sz="0" w:space="0" w:color="auto"/>
                                            <w:bottom w:val="none" w:sz="0" w:space="0" w:color="auto"/>
                                            <w:right w:val="none" w:sz="0" w:space="0" w:color="auto"/>
                                          </w:divBdr>
                                          <w:divsChild>
                                            <w:div w:id="19735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595443">
              <w:marLeft w:val="0"/>
              <w:marRight w:val="0"/>
              <w:marTop w:val="0"/>
              <w:marBottom w:val="0"/>
              <w:divBdr>
                <w:top w:val="none" w:sz="0" w:space="0" w:color="auto"/>
                <w:left w:val="none" w:sz="0" w:space="0" w:color="auto"/>
                <w:bottom w:val="none" w:sz="0" w:space="0" w:color="auto"/>
                <w:right w:val="none" w:sz="0" w:space="0" w:color="auto"/>
              </w:divBdr>
              <w:divsChild>
                <w:div w:id="1425691984">
                  <w:marLeft w:val="0"/>
                  <w:marRight w:val="0"/>
                  <w:marTop w:val="0"/>
                  <w:marBottom w:val="0"/>
                  <w:divBdr>
                    <w:top w:val="none" w:sz="0" w:space="0" w:color="auto"/>
                    <w:left w:val="none" w:sz="0" w:space="0" w:color="auto"/>
                    <w:bottom w:val="none" w:sz="0" w:space="0" w:color="auto"/>
                    <w:right w:val="none" w:sz="0" w:space="0" w:color="auto"/>
                  </w:divBdr>
                  <w:divsChild>
                    <w:div w:id="816075213">
                      <w:marLeft w:val="0"/>
                      <w:marRight w:val="0"/>
                      <w:marTop w:val="0"/>
                      <w:marBottom w:val="0"/>
                      <w:divBdr>
                        <w:top w:val="none" w:sz="0" w:space="0" w:color="auto"/>
                        <w:left w:val="none" w:sz="0" w:space="0" w:color="auto"/>
                        <w:bottom w:val="none" w:sz="0" w:space="0" w:color="auto"/>
                        <w:right w:val="none" w:sz="0" w:space="0" w:color="auto"/>
                      </w:divBdr>
                      <w:divsChild>
                        <w:div w:id="1404717416">
                          <w:marLeft w:val="0"/>
                          <w:marRight w:val="0"/>
                          <w:marTop w:val="0"/>
                          <w:marBottom w:val="0"/>
                          <w:divBdr>
                            <w:top w:val="none" w:sz="0" w:space="0" w:color="auto"/>
                            <w:left w:val="none" w:sz="0" w:space="0" w:color="auto"/>
                            <w:bottom w:val="none" w:sz="0" w:space="0" w:color="auto"/>
                            <w:right w:val="none" w:sz="0" w:space="0" w:color="auto"/>
                          </w:divBdr>
                          <w:divsChild>
                            <w:div w:id="1543203663">
                              <w:marLeft w:val="0"/>
                              <w:marRight w:val="0"/>
                              <w:marTop w:val="0"/>
                              <w:marBottom w:val="0"/>
                              <w:divBdr>
                                <w:top w:val="none" w:sz="0" w:space="0" w:color="auto"/>
                                <w:left w:val="none" w:sz="0" w:space="0" w:color="auto"/>
                                <w:bottom w:val="none" w:sz="0" w:space="0" w:color="auto"/>
                                <w:right w:val="none" w:sz="0" w:space="0" w:color="auto"/>
                              </w:divBdr>
                              <w:divsChild>
                                <w:div w:id="462626006">
                                  <w:marLeft w:val="0"/>
                                  <w:marRight w:val="0"/>
                                  <w:marTop w:val="0"/>
                                  <w:marBottom w:val="0"/>
                                  <w:divBdr>
                                    <w:top w:val="none" w:sz="0" w:space="0" w:color="auto"/>
                                    <w:left w:val="none" w:sz="0" w:space="0" w:color="auto"/>
                                    <w:bottom w:val="none" w:sz="0" w:space="0" w:color="auto"/>
                                    <w:right w:val="none" w:sz="0" w:space="0" w:color="auto"/>
                                  </w:divBdr>
                                  <w:divsChild>
                                    <w:div w:id="468405150">
                                      <w:marLeft w:val="0"/>
                                      <w:marRight w:val="0"/>
                                      <w:marTop w:val="0"/>
                                      <w:marBottom w:val="0"/>
                                      <w:divBdr>
                                        <w:top w:val="none" w:sz="0" w:space="0" w:color="auto"/>
                                        <w:left w:val="none" w:sz="0" w:space="0" w:color="auto"/>
                                        <w:bottom w:val="none" w:sz="0" w:space="0" w:color="auto"/>
                                        <w:right w:val="none" w:sz="0" w:space="0" w:color="auto"/>
                                      </w:divBdr>
                                      <w:divsChild>
                                        <w:div w:id="315499730">
                                          <w:marLeft w:val="0"/>
                                          <w:marRight w:val="0"/>
                                          <w:marTop w:val="0"/>
                                          <w:marBottom w:val="0"/>
                                          <w:divBdr>
                                            <w:top w:val="none" w:sz="0" w:space="0" w:color="auto"/>
                                            <w:left w:val="none" w:sz="0" w:space="0" w:color="auto"/>
                                            <w:bottom w:val="none" w:sz="0" w:space="0" w:color="auto"/>
                                            <w:right w:val="none" w:sz="0" w:space="0" w:color="auto"/>
                                          </w:divBdr>
                                          <w:divsChild>
                                            <w:div w:id="15681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769043">
              <w:marLeft w:val="0"/>
              <w:marRight w:val="0"/>
              <w:marTop w:val="0"/>
              <w:marBottom w:val="0"/>
              <w:divBdr>
                <w:top w:val="none" w:sz="0" w:space="0" w:color="auto"/>
                <w:left w:val="none" w:sz="0" w:space="0" w:color="auto"/>
                <w:bottom w:val="none" w:sz="0" w:space="0" w:color="auto"/>
                <w:right w:val="none" w:sz="0" w:space="0" w:color="auto"/>
              </w:divBdr>
              <w:divsChild>
                <w:div w:id="763305843">
                  <w:marLeft w:val="0"/>
                  <w:marRight w:val="0"/>
                  <w:marTop w:val="0"/>
                  <w:marBottom w:val="0"/>
                  <w:divBdr>
                    <w:top w:val="none" w:sz="0" w:space="0" w:color="auto"/>
                    <w:left w:val="none" w:sz="0" w:space="0" w:color="auto"/>
                    <w:bottom w:val="none" w:sz="0" w:space="0" w:color="auto"/>
                    <w:right w:val="none" w:sz="0" w:space="0" w:color="auto"/>
                  </w:divBdr>
                  <w:divsChild>
                    <w:div w:id="868562989">
                      <w:marLeft w:val="0"/>
                      <w:marRight w:val="0"/>
                      <w:marTop w:val="0"/>
                      <w:marBottom w:val="0"/>
                      <w:divBdr>
                        <w:top w:val="none" w:sz="0" w:space="0" w:color="auto"/>
                        <w:left w:val="none" w:sz="0" w:space="0" w:color="auto"/>
                        <w:bottom w:val="none" w:sz="0" w:space="0" w:color="auto"/>
                        <w:right w:val="none" w:sz="0" w:space="0" w:color="auto"/>
                      </w:divBdr>
                      <w:divsChild>
                        <w:div w:id="1809008930">
                          <w:marLeft w:val="0"/>
                          <w:marRight w:val="0"/>
                          <w:marTop w:val="0"/>
                          <w:marBottom w:val="0"/>
                          <w:divBdr>
                            <w:top w:val="none" w:sz="0" w:space="0" w:color="auto"/>
                            <w:left w:val="none" w:sz="0" w:space="0" w:color="auto"/>
                            <w:bottom w:val="none" w:sz="0" w:space="0" w:color="auto"/>
                            <w:right w:val="none" w:sz="0" w:space="0" w:color="auto"/>
                          </w:divBdr>
                          <w:divsChild>
                            <w:div w:id="2100325953">
                              <w:marLeft w:val="0"/>
                              <w:marRight w:val="0"/>
                              <w:marTop w:val="0"/>
                              <w:marBottom w:val="0"/>
                              <w:divBdr>
                                <w:top w:val="none" w:sz="0" w:space="0" w:color="auto"/>
                                <w:left w:val="none" w:sz="0" w:space="0" w:color="auto"/>
                                <w:bottom w:val="none" w:sz="0" w:space="0" w:color="auto"/>
                                <w:right w:val="none" w:sz="0" w:space="0" w:color="auto"/>
                              </w:divBdr>
                              <w:divsChild>
                                <w:div w:id="1983728171">
                                  <w:marLeft w:val="0"/>
                                  <w:marRight w:val="0"/>
                                  <w:marTop w:val="0"/>
                                  <w:marBottom w:val="0"/>
                                  <w:divBdr>
                                    <w:top w:val="none" w:sz="0" w:space="0" w:color="auto"/>
                                    <w:left w:val="none" w:sz="0" w:space="0" w:color="auto"/>
                                    <w:bottom w:val="none" w:sz="0" w:space="0" w:color="auto"/>
                                    <w:right w:val="none" w:sz="0" w:space="0" w:color="auto"/>
                                  </w:divBdr>
                                  <w:divsChild>
                                    <w:div w:id="1340425240">
                                      <w:marLeft w:val="0"/>
                                      <w:marRight w:val="0"/>
                                      <w:marTop w:val="0"/>
                                      <w:marBottom w:val="0"/>
                                      <w:divBdr>
                                        <w:top w:val="none" w:sz="0" w:space="0" w:color="auto"/>
                                        <w:left w:val="none" w:sz="0" w:space="0" w:color="auto"/>
                                        <w:bottom w:val="none" w:sz="0" w:space="0" w:color="auto"/>
                                        <w:right w:val="none" w:sz="0" w:space="0" w:color="auto"/>
                                      </w:divBdr>
                                      <w:divsChild>
                                        <w:div w:id="1647857875">
                                          <w:marLeft w:val="0"/>
                                          <w:marRight w:val="0"/>
                                          <w:marTop w:val="0"/>
                                          <w:marBottom w:val="0"/>
                                          <w:divBdr>
                                            <w:top w:val="none" w:sz="0" w:space="0" w:color="auto"/>
                                            <w:left w:val="none" w:sz="0" w:space="0" w:color="auto"/>
                                            <w:bottom w:val="none" w:sz="0" w:space="0" w:color="auto"/>
                                            <w:right w:val="none" w:sz="0" w:space="0" w:color="auto"/>
                                          </w:divBdr>
                                          <w:divsChild>
                                            <w:div w:id="4760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668536">
              <w:marLeft w:val="0"/>
              <w:marRight w:val="0"/>
              <w:marTop w:val="0"/>
              <w:marBottom w:val="0"/>
              <w:divBdr>
                <w:top w:val="none" w:sz="0" w:space="0" w:color="auto"/>
                <w:left w:val="none" w:sz="0" w:space="0" w:color="auto"/>
                <w:bottom w:val="none" w:sz="0" w:space="0" w:color="auto"/>
                <w:right w:val="none" w:sz="0" w:space="0" w:color="auto"/>
              </w:divBdr>
              <w:divsChild>
                <w:div w:id="1795903172">
                  <w:marLeft w:val="0"/>
                  <w:marRight w:val="0"/>
                  <w:marTop w:val="0"/>
                  <w:marBottom w:val="0"/>
                  <w:divBdr>
                    <w:top w:val="none" w:sz="0" w:space="0" w:color="auto"/>
                    <w:left w:val="none" w:sz="0" w:space="0" w:color="auto"/>
                    <w:bottom w:val="none" w:sz="0" w:space="0" w:color="auto"/>
                    <w:right w:val="none" w:sz="0" w:space="0" w:color="auto"/>
                  </w:divBdr>
                  <w:divsChild>
                    <w:div w:id="1409183534">
                      <w:marLeft w:val="0"/>
                      <w:marRight w:val="0"/>
                      <w:marTop w:val="0"/>
                      <w:marBottom w:val="0"/>
                      <w:divBdr>
                        <w:top w:val="none" w:sz="0" w:space="0" w:color="auto"/>
                        <w:left w:val="none" w:sz="0" w:space="0" w:color="auto"/>
                        <w:bottom w:val="none" w:sz="0" w:space="0" w:color="auto"/>
                        <w:right w:val="none" w:sz="0" w:space="0" w:color="auto"/>
                      </w:divBdr>
                      <w:divsChild>
                        <w:div w:id="1062604439">
                          <w:marLeft w:val="0"/>
                          <w:marRight w:val="0"/>
                          <w:marTop w:val="0"/>
                          <w:marBottom w:val="0"/>
                          <w:divBdr>
                            <w:top w:val="none" w:sz="0" w:space="0" w:color="auto"/>
                            <w:left w:val="none" w:sz="0" w:space="0" w:color="auto"/>
                            <w:bottom w:val="none" w:sz="0" w:space="0" w:color="auto"/>
                            <w:right w:val="none" w:sz="0" w:space="0" w:color="auto"/>
                          </w:divBdr>
                          <w:divsChild>
                            <w:div w:id="1988120043">
                              <w:marLeft w:val="0"/>
                              <w:marRight w:val="0"/>
                              <w:marTop w:val="0"/>
                              <w:marBottom w:val="0"/>
                              <w:divBdr>
                                <w:top w:val="none" w:sz="0" w:space="0" w:color="auto"/>
                                <w:left w:val="none" w:sz="0" w:space="0" w:color="auto"/>
                                <w:bottom w:val="none" w:sz="0" w:space="0" w:color="auto"/>
                                <w:right w:val="none" w:sz="0" w:space="0" w:color="auto"/>
                              </w:divBdr>
                              <w:divsChild>
                                <w:div w:id="1165365739">
                                  <w:marLeft w:val="0"/>
                                  <w:marRight w:val="0"/>
                                  <w:marTop w:val="0"/>
                                  <w:marBottom w:val="0"/>
                                  <w:divBdr>
                                    <w:top w:val="none" w:sz="0" w:space="0" w:color="auto"/>
                                    <w:left w:val="none" w:sz="0" w:space="0" w:color="auto"/>
                                    <w:bottom w:val="none" w:sz="0" w:space="0" w:color="auto"/>
                                    <w:right w:val="none" w:sz="0" w:space="0" w:color="auto"/>
                                  </w:divBdr>
                                  <w:divsChild>
                                    <w:div w:id="1527675714">
                                      <w:marLeft w:val="0"/>
                                      <w:marRight w:val="0"/>
                                      <w:marTop w:val="0"/>
                                      <w:marBottom w:val="0"/>
                                      <w:divBdr>
                                        <w:top w:val="none" w:sz="0" w:space="0" w:color="auto"/>
                                        <w:left w:val="none" w:sz="0" w:space="0" w:color="auto"/>
                                        <w:bottom w:val="none" w:sz="0" w:space="0" w:color="auto"/>
                                        <w:right w:val="none" w:sz="0" w:space="0" w:color="auto"/>
                                      </w:divBdr>
                                      <w:divsChild>
                                        <w:div w:id="666320959">
                                          <w:marLeft w:val="0"/>
                                          <w:marRight w:val="0"/>
                                          <w:marTop w:val="0"/>
                                          <w:marBottom w:val="0"/>
                                          <w:divBdr>
                                            <w:top w:val="none" w:sz="0" w:space="0" w:color="auto"/>
                                            <w:left w:val="none" w:sz="0" w:space="0" w:color="auto"/>
                                            <w:bottom w:val="none" w:sz="0" w:space="0" w:color="auto"/>
                                            <w:right w:val="none" w:sz="0" w:space="0" w:color="auto"/>
                                          </w:divBdr>
                                          <w:divsChild>
                                            <w:div w:id="19813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231706">
              <w:marLeft w:val="0"/>
              <w:marRight w:val="0"/>
              <w:marTop w:val="0"/>
              <w:marBottom w:val="0"/>
              <w:divBdr>
                <w:top w:val="none" w:sz="0" w:space="0" w:color="auto"/>
                <w:left w:val="none" w:sz="0" w:space="0" w:color="auto"/>
                <w:bottom w:val="none" w:sz="0" w:space="0" w:color="auto"/>
                <w:right w:val="none" w:sz="0" w:space="0" w:color="auto"/>
              </w:divBdr>
              <w:divsChild>
                <w:div w:id="824008258">
                  <w:marLeft w:val="0"/>
                  <w:marRight w:val="0"/>
                  <w:marTop w:val="0"/>
                  <w:marBottom w:val="0"/>
                  <w:divBdr>
                    <w:top w:val="none" w:sz="0" w:space="0" w:color="auto"/>
                    <w:left w:val="none" w:sz="0" w:space="0" w:color="auto"/>
                    <w:bottom w:val="none" w:sz="0" w:space="0" w:color="auto"/>
                    <w:right w:val="none" w:sz="0" w:space="0" w:color="auto"/>
                  </w:divBdr>
                  <w:divsChild>
                    <w:div w:id="1099835202">
                      <w:marLeft w:val="0"/>
                      <w:marRight w:val="0"/>
                      <w:marTop w:val="0"/>
                      <w:marBottom w:val="0"/>
                      <w:divBdr>
                        <w:top w:val="none" w:sz="0" w:space="0" w:color="auto"/>
                        <w:left w:val="none" w:sz="0" w:space="0" w:color="auto"/>
                        <w:bottom w:val="none" w:sz="0" w:space="0" w:color="auto"/>
                        <w:right w:val="none" w:sz="0" w:space="0" w:color="auto"/>
                      </w:divBdr>
                      <w:divsChild>
                        <w:div w:id="467943410">
                          <w:marLeft w:val="0"/>
                          <w:marRight w:val="0"/>
                          <w:marTop w:val="0"/>
                          <w:marBottom w:val="0"/>
                          <w:divBdr>
                            <w:top w:val="none" w:sz="0" w:space="0" w:color="auto"/>
                            <w:left w:val="none" w:sz="0" w:space="0" w:color="auto"/>
                            <w:bottom w:val="none" w:sz="0" w:space="0" w:color="auto"/>
                            <w:right w:val="none" w:sz="0" w:space="0" w:color="auto"/>
                          </w:divBdr>
                          <w:divsChild>
                            <w:div w:id="86275207">
                              <w:marLeft w:val="0"/>
                              <w:marRight w:val="0"/>
                              <w:marTop w:val="0"/>
                              <w:marBottom w:val="0"/>
                              <w:divBdr>
                                <w:top w:val="none" w:sz="0" w:space="0" w:color="auto"/>
                                <w:left w:val="none" w:sz="0" w:space="0" w:color="auto"/>
                                <w:bottom w:val="none" w:sz="0" w:space="0" w:color="auto"/>
                                <w:right w:val="none" w:sz="0" w:space="0" w:color="auto"/>
                              </w:divBdr>
                              <w:divsChild>
                                <w:div w:id="1754163908">
                                  <w:marLeft w:val="0"/>
                                  <w:marRight w:val="0"/>
                                  <w:marTop w:val="0"/>
                                  <w:marBottom w:val="0"/>
                                  <w:divBdr>
                                    <w:top w:val="none" w:sz="0" w:space="0" w:color="auto"/>
                                    <w:left w:val="none" w:sz="0" w:space="0" w:color="auto"/>
                                    <w:bottom w:val="none" w:sz="0" w:space="0" w:color="auto"/>
                                    <w:right w:val="none" w:sz="0" w:space="0" w:color="auto"/>
                                  </w:divBdr>
                                  <w:divsChild>
                                    <w:div w:id="334844793">
                                      <w:marLeft w:val="0"/>
                                      <w:marRight w:val="0"/>
                                      <w:marTop w:val="0"/>
                                      <w:marBottom w:val="0"/>
                                      <w:divBdr>
                                        <w:top w:val="none" w:sz="0" w:space="0" w:color="auto"/>
                                        <w:left w:val="none" w:sz="0" w:space="0" w:color="auto"/>
                                        <w:bottom w:val="none" w:sz="0" w:space="0" w:color="auto"/>
                                        <w:right w:val="none" w:sz="0" w:space="0" w:color="auto"/>
                                      </w:divBdr>
                                      <w:divsChild>
                                        <w:div w:id="1916469435">
                                          <w:marLeft w:val="0"/>
                                          <w:marRight w:val="0"/>
                                          <w:marTop w:val="0"/>
                                          <w:marBottom w:val="0"/>
                                          <w:divBdr>
                                            <w:top w:val="none" w:sz="0" w:space="0" w:color="auto"/>
                                            <w:left w:val="none" w:sz="0" w:space="0" w:color="auto"/>
                                            <w:bottom w:val="none" w:sz="0" w:space="0" w:color="auto"/>
                                            <w:right w:val="none" w:sz="0" w:space="0" w:color="auto"/>
                                          </w:divBdr>
                                          <w:divsChild>
                                            <w:div w:id="18462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219491">
              <w:marLeft w:val="0"/>
              <w:marRight w:val="0"/>
              <w:marTop w:val="0"/>
              <w:marBottom w:val="0"/>
              <w:divBdr>
                <w:top w:val="none" w:sz="0" w:space="0" w:color="auto"/>
                <w:left w:val="none" w:sz="0" w:space="0" w:color="auto"/>
                <w:bottom w:val="none" w:sz="0" w:space="0" w:color="auto"/>
                <w:right w:val="none" w:sz="0" w:space="0" w:color="auto"/>
              </w:divBdr>
              <w:divsChild>
                <w:div w:id="609748910">
                  <w:marLeft w:val="0"/>
                  <w:marRight w:val="0"/>
                  <w:marTop w:val="0"/>
                  <w:marBottom w:val="0"/>
                  <w:divBdr>
                    <w:top w:val="none" w:sz="0" w:space="0" w:color="auto"/>
                    <w:left w:val="none" w:sz="0" w:space="0" w:color="auto"/>
                    <w:bottom w:val="none" w:sz="0" w:space="0" w:color="auto"/>
                    <w:right w:val="none" w:sz="0" w:space="0" w:color="auto"/>
                  </w:divBdr>
                  <w:divsChild>
                    <w:div w:id="51277946">
                      <w:marLeft w:val="0"/>
                      <w:marRight w:val="0"/>
                      <w:marTop w:val="0"/>
                      <w:marBottom w:val="0"/>
                      <w:divBdr>
                        <w:top w:val="none" w:sz="0" w:space="0" w:color="auto"/>
                        <w:left w:val="none" w:sz="0" w:space="0" w:color="auto"/>
                        <w:bottom w:val="none" w:sz="0" w:space="0" w:color="auto"/>
                        <w:right w:val="none" w:sz="0" w:space="0" w:color="auto"/>
                      </w:divBdr>
                      <w:divsChild>
                        <w:div w:id="588662632">
                          <w:marLeft w:val="0"/>
                          <w:marRight w:val="0"/>
                          <w:marTop w:val="0"/>
                          <w:marBottom w:val="0"/>
                          <w:divBdr>
                            <w:top w:val="none" w:sz="0" w:space="0" w:color="auto"/>
                            <w:left w:val="none" w:sz="0" w:space="0" w:color="auto"/>
                            <w:bottom w:val="none" w:sz="0" w:space="0" w:color="auto"/>
                            <w:right w:val="none" w:sz="0" w:space="0" w:color="auto"/>
                          </w:divBdr>
                          <w:divsChild>
                            <w:div w:id="379283928">
                              <w:marLeft w:val="0"/>
                              <w:marRight w:val="0"/>
                              <w:marTop w:val="0"/>
                              <w:marBottom w:val="0"/>
                              <w:divBdr>
                                <w:top w:val="none" w:sz="0" w:space="0" w:color="auto"/>
                                <w:left w:val="none" w:sz="0" w:space="0" w:color="auto"/>
                                <w:bottom w:val="none" w:sz="0" w:space="0" w:color="auto"/>
                                <w:right w:val="none" w:sz="0" w:space="0" w:color="auto"/>
                              </w:divBdr>
                              <w:divsChild>
                                <w:div w:id="1136138769">
                                  <w:marLeft w:val="0"/>
                                  <w:marRight w:val="0"/>
                                  <w:marTop w:val="0"/>
                                  <w:marBottom w:val="0"/>
                                  <w:divBdr>
                                    <w:top w:val="none" w:sz="0" w:space="0" w:color="auto"/>
                                    <w:left w:val="none" w:sz="0" w:space="0" w:color="auto"/>
                                    <w:bottom w:val="none" w:sz="0" w:space="0" w:color="auto"/>
                                    <w:right w:val="none" w:sz="0" w:space="0" w:color="auto"/>
                                  </w:divBdr>
                                  <w:divsChild>
                                    <w:div w:id="877164670">
                                      <w:marLeft w:val="0"/>
                                      <w:marRight w:val="0"/>
                                      <w:marTop w:val="0"/>
                                      <w:marBottom w:val="0"/>
                                      <w:divBdr>
                                        <w:top w:val="none" w:sz="0" w:space="0" w:color="auto"/>
                                        <w:left w:val="none" w:sz="0" w:space="0" w:color="auto"/>
                                        <w:bottom w:val="none" w:sz="0" w:space="0" w:color="auto"/>
                                        <w:right w:val="none" w:sz="0" w:space="0" w:color="auto"/>
                                      </w:divBdr>
                                    </w:div>
                                    <w:div w:id="3183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4634">
              <w:marLeft w:val="0"/>
              <w:marRight w:val="0"/>
              <w:marTop w:val="0"/>
              <w:marBottom w:val="0"/>
              <w:divBdr>
                <w:top w:val="none" w:sz="0" w:space="0" w:color="auto"/>
                <w:left w:val="none" w:sz="0" w:space="0" w:color="auto"/>
                <w:bottom w:val="none" w:sz="0" w:space="0" w:color="auto"/>
                <w:right w:val="none" w:sz="0" w:space="0" w:color="auto"/>
              </w:divBdr>
              <w:divsChild>
                <w:div w:id="2090419301">
                  <w:marLeft w:val="0"/>
                  <w:marRight w:val="0"/>
                  <w:marTop w:val="0"/>
                  <w:marBottom w:val="0"/>
                  <w:divBdr>
                    <w:top w:val="none" w:sz="0" w:space="0" w:color="auto"/>
                    <w:left w:val="none" w:sz="0" w:space="0" w:color="auto"/>
                    <w:bottom w:val="none" w:sz="0" w:space="0" w:color="auto"/>
                    <w:right w:val="none" w:sz="0" w:space="0" w:color="auto"/>
                  </w:divBdr>
                  <w:divsChild>
                    <w:div w:id="150951285">
                      <w:marLeft w:val="0"/>
                      <w:marRight w:val="0"/>
                      <w:marTop w:val="0"/>
                      <w:marBottom w:val="0"/>
                      <w:divBdr>
                        <w:top w:val="none" w:sz="0" w:space="0" w:color="auto"/>
                        <w:left w:val="none" w:sz="0" w:space="0" w:color="auto"/>
                        <w:bottom w:val="none" w:sz="0" w:space="0" w:color="auto"/>
                        <w:right w:val="none" w:sz="0" w:space="0" w:color="auto"/>
                      </w:divBdr>
                      <w:divsChild>
                        <w:div w:id="9576654">
                          <w:marLeft w:val="0"/>
                          <w:marRight w:val="0"/>
                          <w:marTop w:val="0"/>
                          <w:marBottom w:val="0"/>
                          <w:divBdr>
                            <w:top w:val="none" w:sz="0" w:space="0" w:color="auto"/>
                            <w:left w:val="none" w:sz="0" w:space="0" w:color="auto"/>
                            <w:bottom w:val="none" w:sz="0" w:space="0" w:color="auto"/>
                            <w:right w:val="none" w:sz="0" w:space="0" w:color="auto"/>
                          </w:divBdr>
                          <w:divsChild>
                            <w:div w:id="1130779934">
                              <w:marLeft w:val="0"/>
                              <w:marRight w:val="0"/>
                              <w:marTop w:val="360"/>
                              <w:marBottom w:val="0"/>
                              <w:divBdr>
                                <w:top w:val="none" w:sz="0" w:space="0" w:color="auto"/>
                                <w:left w:val="none" w:sz="0" w:space="0" w:color="auto"/>
                                <w:bottom w:val="none" w:sz="0" w:space="0" w:color="auto"/>
                                <w:right w:val="none" w:sz="0" w:space="0" w:color="auto"/>
                              </w:divBdr>
                              <w:divsChild>
                                <w:div w:id="680157556">
                                  <w:marLeft w:val="0"/>
                                  <w:marRight w:val="0"/>
                                  <w:marTop w:val="0"/>
                                  <w:marBottom w:val="0"/>
                                  <w:divBdr>
                                    <w:top w:val="none" w:sz="0" w:space="0" w:color="auto"/>
                                    <w:left w:val="none" w:sz="0" w:space="0" w:color="auto"/>
                                    <w:bottom w:val="none" w:sz="0" w:space="0" w:color="auto"/>
                                    <w:right w:val="none" w:sz="0" w:space="0" w:color="auto"/>
                                  </w:divBdr>
                                  <w:divsChild>
                                    <w:div w:id="1524319588">
                                      <w:marLeft w:val="0"/>
                                      <w:marRight w:val="0"/>
                                      <w:marTop w:val="0"/>
                                      <w:marBottom w:val="0"/>
                                      <w:divBdr>
                                        <w:top w:val="none" w:sz="0" w:space="0" w:color="auto"/>
                                        <w:left w:val="none" w:sz="0" w:space="0" w:color="auto"/>
                                        <w:bottom w:val="none" w:sz="0" w:space="0" w:color="auto"/>
                                        <w:right w:val="none" w:sz="0" w:space="0" w:color="auto"/>
                                      </w:divBdr>
                                      <w:divsChild>
                                        <w:div w:id="3380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589253">
                          <w:marLeft w:val="0"/>
                          <w:marRight w:val="0"/>
                          <w:marTop w:val="0"/>
                          <w:marBottom w:val="0"/>
                          <w:divBdr>
                            <w:top w:val="none" w:sz="0" w:space="0" w:color="auto"/>
                            <w:left w:val="none" w:sz="0" w:space="0" w:color="auto"/>
                            <w:bottom w:val="none" w:sz="0" w:space="0" w:color="auto"/>
                            <w:right w:val="none" w:sz="0" w:space="0" w:color="auto"/>
                          </w:divBdr>
                          <w:divsChild>
                            <w:div w:id="356277757">
                              <w:marLeft w:val="0"/>
                              <w:marRight w:val="0"/>
                              <w:marTop w:val="0"/>
                              <w:marBottom w:val="0"/>
                              <w:divBdr>
                                <w:top w:val="none" w:sz="0" w:space="0" w:color="auto"/>
                                <w:left w:val="none" w:sz="0" w:space="0" w:color="auto"/>
                                <w:bottom w:val="none" w:sz="0" w:space="0" w:color="auto"/>
                                <w:right w:val="none" w:sz="0" w:space="0" w:color="auto"/>
                              </w:divBdr>
                            </w:div>
                            <w:div w:id="336079723">
                              <w:marLeft w:val="0"/>
                              <w:marRight w:val="0"/>
                              <w:marTop w:val="0"/>
                              <w:marBottom w:val="0"/>
                              <w:divBdr>
                                <w:top w:val="none" w:sz="0" w:space="0" w:color="auto"/>
                                <w:left w:val="none" w:sz="0" w:space="0" w:color="auto"/>
                                <w:bottom w:val="none" w:sz="0" w:space="0" w:color="auto"/>
                                <w:right w:val="none" w:sz="0" w:space="0" w:color="auto"/>
                              </w:divBdr>
                              <w:divsChild>
                                <w:div w:id="1848132880">
                                  <w:marLeft w:val="0"/>
                                  <w:marRight w:val="0"/>
                                  <w:marTop w:val="0"/>
                                  <w:marBottom w:val="0"/>
                                  <w:divBdr>
                                    <w:top w:val="none" w:sz="0" w:space="0" w:color="auto"/>
                                    <w:left w:val="none" w:sz="0" w:space="0" w:color="auto"/>
                                    <w:bottom w:val="none" w:sz="0" w:space="0" w:color="auto"/>
                                    <w:right w:val="none" w:sz="0" w:space="0" w:color="auto"/>
                                  </w:divBdr>
                                  <w:divsChild>
                                    <w:div w:id="512456008">
                                      <w:marLeft w:val="0"/>
                                      <w:marRight w:val="0"/>
                                      <w:marTop w:val="0"/>
                                      <w:marBottom w:val="0"/>
                                      <w:divBdr>
                                        <w:top w:val="none" w:sz="0" w:space="0" w:color="auto"/>
                                        <w:left w:val="none" w:sz="0" w:space="0" w:color="auto"/>
                                        <w:bottom w:val="none" w:sz="0" w:space="0" w:color="auto"/>
                                        <w:right w:val="none" w:sz="0" w:space="0" w:color="auto"/>
                                      </w:divBdr>
                                      <w:divsChild>
                                        <w:div w:id="684283490">
                                          <w:marLeft w:val="0"/>
                                          <w:marRight w:val="0"/>
                                          <w:marTop w:val="0"/>
                                          <w:marBottom w:val="0"/>
                                          <w:divBdr>
                                            <w:top w:val="none" w:sz="0" w:space="0" w:color="auto"/>
                                            <w:left w:val="none" w:sz="0" w:space="0" w:color="auto"/>
                                            <w:bottom w:val="none" w:sz="0" w:space="0" w:color="auto"/>
                                            <w:right w:val="none" w:sz="0" w:space="0" w:color="auto"/>
                                          </w:divBdr>
                                          <w:divsChild>
                                            <w:div w:id="13511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03146">
              <w:marLeft w:val="0"/>
              <w:marRight w:val="0"/>
              <w:marTop w:val="0"/>
              <w:marBottom w:val="0"/>
              <w:divBdr>
                <w:top w:val="none" w:sz="0" w:space="0" w:color="auto"/>
                <w:left w:val="none" w:sz="0" w:space="0" w:color="auto"/>
                <w:bottom w:val="none" w:sz="0" w:space="0" w:color="auto"/>
                <w:right w:val="none" w:sz="0" w:space="0" w:color="auto"/>
              </w:divBdr>
              <w:divsChild>
                <w:div w:id="1915120880">
                  <w:marLeft w:val="0"/>
                  <w:marRight w:val="0"/>
                  <w:marTop w:val="0"/>
                  <w:marBottom w:val="0"/>
                  <w:divBdr>
                    <w:top w:val="none" w:sz="0" w:space="0" w:color="auto"/>
                    <w:left w:val="none" w:sz="0" w:space="0" w:color="auto"/>
                    <w:bottom w:val="none" w:sz="0" w:space="0" w:color="auto"/>
                    <w:right w:val="none" w:sz="0" w:space="0" w:color="auto"/>
                  </w:divBdr>
                  <w:divsChild>
                    <w:div w:id="448285964">
                      <w:marLeft w:val="0"/>
                      <w:marRight w:val="0"/>
                      <w:marTop w:val="0"/>
                      <w:marBottom w:val="0"/>
                      <w:divBdr>
                        <w:top w:val="none" w:sz="0" w:space="0" w:color="auto"/>
                        <w:left w:val="none" w:sz="0" w:space="0" w:color="auto"/>
                        <w:bottom w:val="none" w:sz="0" w:space="0" w:color="auto"/>
                        <w:right w:val="none" w:sz="0" w:space="0" w:color="auto"/>
                      </w:divBdr>
                      <w:divsChild>
                        <w:div w:id="1986086490">
                          <w:marLeft w:val="0"/>
                          <w:marRight w:val="0"/>
                          <w:marTop w:val="0"/>
                          <w:marBottom w:val="0"/>
                          <w:divBdr>
                            <w:top w:val="none" w:sz="0" w:space="0" w:color="auto"/>
                            <w:left w:val="none" w:sz="0" w:space="0" w:color="auto"/>
                            <w:bottom w:val="none" w:sz="0" w:space="0" w:color="auto"/>
                            <w:right w:val="none" w:sz="0" w:space="0" w:color="auto"/>
                          </w:divBdr>
                          <w:divsChild>
                            <w:div w:id="930968567">
                              <w:marLeft w:val="0"/>
                              <w:marRight w:val="0"/>
                              <w:marTop w:val="0"/>
                              <w:marBottom w:val="0"/>
                              <w:divBdr>
                                <w:top w:val="none" w:sz="0" w:space="0" w:color="auto"/>
                                <w:left w:val="none" w:sz="0" w:space="0" w:color="auto"/>
                                <w:bottom w:val="none" w:sz="0" w:space="0" w:color="auto"/>
                                <w:right w:val="none" w:sz="0" w:space="0" w:color="auto"/>
                              </w:divBdr>
                              <w:divsChild>
                                <w:div w:id="1262881107">
                                  <w:marLeft w:val="0"/>
                                  <w:marRight w:val="0"/>
                                  <w:marTop w:val="0"/>
                                  <w:marBottom w:val="0"/>
                                  <w:divBdr>
                                    <w:top w:val="none" w:sz="0" w:space="0" w:color="auto"/>
                                    <w:left w:val="none" w:sz="0" w:space="0" w:color="auto"/>
                                    <w:bottom w:val="none" w:sz="0" w:space="0" w:color="auto"/>
                                    <w:right w:val="none" w:sz="0" w:space="0" w:color="auto"/>
                                  </w:divBdr>
                                  <w:divsChild>
                                    <w:div w:id="1471090754">
                                      <w:marLeft w:val="0"/>
                                      <w:marRight w:val="0"/>
                                      <w:marTop w:val="0"/>
                                      <w:marBottom w:val="0"/>
                                      <w:divBdr>
                                        <w:top w:val="none" w:sz="0" w:space="0" w:color="auto"/>
                                        <w:left w:val="none" w:sz="0" w:space="0" w:color="auto"/>
                                        <w:bottom w:val="none" w:sz="0" w:space="0" w:color="auto"/>
                                        <w:right w:val="none" w:sz="0" w:space="0" w:color="auto"/>
                                      </w:divBdr>
                                    </w:div>
                                    <w:div w:id="11555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0850">
              <w:marLeft w:val="0"/>
              <w:marRight w:val="0"/>
              <w:marTop w:val="0"/>
              <w:marBottom w:val="0"/>
              <w:divBdr>
                <w:top w:val="none" w:sz="0" w:space="0" w:color="auto"/>
                <w:left w:val="none" w:sz="0" w:space="0" w:color="auto"/>
                <w:bottom w:val="none" w:sz="0" w:space="0" w:color="auto"/>
                <w:right w:val="none" w:sz="0" w:space="0" w:color="auto"/>
              </w:divBdr>
              <w:divsChild>
                <w:div w:id="835461346">
                  <w:marLeft w:val="0"/>
                  <w:marRight w:val="0"/>
                  <w:marTop w:val="0"/>
                  <w:marBottom w:val="0"/>
                  <w:divBdr>
                    <w:top w:val="none" w:sz="0" w:space="0" w:color="auto"/>
                    <w:left w:val="none" w:sz="0" w:space="0" w:color="auto"/>
                    <w:bottom w:val="none" w:sz="0" w:space="0" w:color="auto"/>
                    <w:right w:val="none" w:sz="0" w:space="0" w:color="auto"/>
                  </w:divBdr>
                  <w:divsChild>
                    <w:div w:id="353456485">
                      <w:marLeft w:val="0"/>
                      <w:marRight w:val="0"/>
                      <w:marTop w:val="0"/>
                      <w:marBottom w:val="0"/>
                      <w:divBdr>
                        <w:top w:val="none" w:sz="0" w:space="0" w:color="auto"/>
                        <w:left w:val="none" w:sz="0" w:space="0" w:color="auto"/>
                        <w:bottom w:val="none" w:sz="0" w:space="0" w:color="auto"/>
                        <w:right w:val="none" w:sz="0" w:space="0" w:color="auto"/>
                      </w:divBdr>
                      <w:divsChild>
                        <w:div w:id="1869954153">
                          <w:marLeft w:val="0"/>
                          <w:marRight w:val="0"/>
                          <w:marTop w:val="0"/>
                          <w:marBottom w:val="0"/>
                          <w:divBdr>
                            <w:top w:val="none" w:sz="0" w:space="0" w:color="auto"/>
                            <w:left w:val="none" w:sz="0" w:space="0" w:color="auto"/>
                            <w:bottom w:val="none" w:sz="0" w:space="0" w:color="auto"/>
                            <w:right w:val="none" w:sz="0" w:space="0" w:color="auto"/>
                          </w:divBdr>
                          <w:divsChild>
                            <w:div w:id="1973948236">
                              <w:marLeft w:val="0"/>
                              <w:marRight w:val="0"/>
                              <w:marTop w:val="360"/>
                              <w:marBottom w:val="0"/>
                              <w:divBdr>
                                <w:top w:val="none" w:sz="0" w:space="0" w:color="auto"/>
                                <w:left w:val="none" w:sz="0" w:space="0" w:color="auto"/>
                                <w:bottom w:val="none" w:sz="0" w:space="0" w:color="auto"/>
                                <w:right w:val="none" w:sz="0" w:space="0" w:color="auto"/>
                              </w:divBdr>
                              <w:divsChild>
                                <w:div w:id="36586293">
                                  <w:marLeft w:val="0"/>
                                  <w:marRight w:val="0"/>
                                  <w:marTop w:val="0"/>
                                  <w:marBottom w:val="0"/>
                                  <w:divBdr>
                                    <w:top w:val="none" w:sz="0" w:space="0" w:color="auto"/>
                                    <w:left w:val="none" w:sz="0" w:space="0" w:color="auto"/>
                                    <w:bottom w:val="none" w:sz="0" w:space="0" w:color="auto"/>
                                    <w:right w:val="none" w:sz="0" w:space="0" w:color="auto"/>
                                  </w:divBdr>
                                  <w:divsChild>
                                    <w:div w:id="1516531796">
                                      <w:marLeft w:val="0"/>
                                      <w:marRight w:val="0"/>
                                      <w:marTop w:val="0"/>
                                      <w:marBottom w:val="0"/>
                                      <w:divBdr>
                                        <w:top w:val="none" w:sz="0" w:space="0" w:color="auto"/>
                                        <w:left w:val="none" w:sz="0" w:space="0" w:color="auto"/>
                                        <w:bottom w:val="none" w:sz="0" w:space="0" w:color="auto"/>
                                        <w:right w:val="none" w:sz="0" w:space="0" w:color="auto"/>
                                      </w:divBdr>
                                      <w:divsChild>
                                        <w:div w:id="14642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7006">
                          <w:marLeft w:val="0"/>
                          <w:marRight w:val="0"/>
                          <w:marTop w:val="0"/>
                          <w:marBottom w:val="0"/>
                          <w:divBdr>
                            <w:top w:val="none" w:sz="0" w:space="0" w:color="auto"/>
                            <w:left w:val="none" w:sz="0" w:space="0" w:color="auto"/>
                            <w:bottom w:val="none" w:sz="0" w:space="0" w:color="auto"/>
                            <w:right w:val="none" w:sz="0" w:space="0" w:color="auto"/>
                          </w:divBdr>
                          <w:divsChild>
                            <w:div w:id="546332171">
                              <w:marLeft w:val="0"/>
                              <w:marRight w:val="0"/>
                              <w:marTop w:val="0"/>
                              <w:marBottom w:val="0"/>
                              <w:divBdr>
                                <w:top w:val="none" w:sz="0" w:space="0" w:color="auto"/>
                                <w:left w:val="none" w:sz="0" w:space="0" w:color="auto"/>
                                <w:bottom w:val="none" w:sz="0" w:space="0" w:color="auto"/>
                                <w:right w:val="none" w:sz="0" w:space="0" w:color="auto"/>
                              </w:divBdr>
                            </w:div>
                            <w:div w:id="307250835">
                              <w:marLeft w:val="0"/>
                              <w:marRight w:val="0"/>
                              <w:marTop w:val="0"/>
                              <w:marBottom w:val="0"/>
                              <w:divBdr>
                                <w:top w:val="none" w:sz="0" w:space="0" w:color="auto"/>
                                <w:left w:val="none" w:sz="0" w:space="0" w:color="auto"/>
                                <w:bottom w:val="none" w:sz="0" w:space="0" w:color="auto"/>
                                <w:right w:val="none" w:sz="0" w:space="0" w:color="auto"/>
                              </w:divBdr>
                              <w:divsChild>
                                <w:div w:id="552425675">
                                  <w:marLeft w:val="0"/>
                                  <w:marRight w:val="0"/>
                                  <w:marTop w:val="0"/>
                                  <w:marBottom w:val="0"/>
                                  <w:divBdr>
                                    <w:top w:val="none" w:sz="0" w:space="0" w:color="auto"/>
                                    <w:left w:val="none" w:sz="0" w:space="0" w:color="auto"/>
                                    <w:bottom w:val="none" w:sz="0" w:space="0" w:color="auto"/>
                                    <w:right w:val="none" w:sz="0" w:space="0" w:color="auto"/>
                                  </w:divBdr>
                                  <w:divsChild>
                                    <w:div w:id="1801730006">
                                      <w:marLeft w:val="0"/>
                                      <w:marRight w:val="0"/>
                                      <w:marTop w:val="0"/>
                                      <w:marBottom w:val="0"/>
                                      <w:divBdr>
                                        <w:top w:val="none" w:sz="0" w:space="0" w:color="auto"/>
                                        <w:left w:val="none" w:sz="0" w:space="0" w:color="auto"/>
                                        <w:bottom w:val="none" w:sz="0" w:space="0" w:color="auto"/>
                                        <w:right w:val="none" w:sz="0" w:space="0" w:color="auto"/>
                                      </w:divBdr>
                                      <w:divsChild>
                                        <w:div w:id="200240896">
                                          <w:marLeft w:val="0"/>
                                          <w:marRight w:val="0"/>
                                          <w:marTop w:val="0"/>
                                          <w:marBottom w:val="0"/>
                                          <w:divBdr>
                                            <w:top w:val="none" w:sz="0" w:space="0" w:color="auto"/>
                                            <w:left w:val="none" w:sz="0" w:space="0" w:color="auto"/>
                                            <w:bottom w:val="none" w:sz="0" w:space="0" w:color="auto"/>
                                            <w:right w:val="none" w:sz="0" w:space="0" w:color="auto"/>
                                          </w:divBdr>
                                          <w:divsChild>
                                            <w:div w:id="1582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374596">
      <w:bodyDiv w:val="1"/>
      <w:marLeft w:val="0"/>
      <w:marRight w:val="0"/>
      <w:marTop w:val="0"/>
      <w:marBottom w:val="0"/>
      <w:divBdr>
        <w:top w:val="none" w:sz="0" w:space="0" w:color="auto"/>
        <w:left w:val="none" w:sz="0" w:space="0" w:color="auto"/>
        <w:bottom w:val="none" w:sz="0" w:space="0" w:color="auto"/>
        <w:right w:val="none" w:sz="0" w:space="0" w:color="auto"/>
      </w:divBdr>
      <w:divsChild>
        <w:div w:id="688066491">
          <w:marLeft w:val="0"/>
          <w:marRight w:val="0"/>
          <w:marTop w:val="0"/>
          <w:marBottom w:val="0"/>
          <w:divBdr>
            <w:top w:val="none" w:sz="0" w:space="0" w:color="auto"/>
            <w:left w:val="none" w:sz="0" w:space="0" w:color="auto"/>
            <w:bottom w:val="none" w:sz="0" w:space="0" w:color="auto"/>
            <w:right w:val="none" w:sz="0" w:space="0" w:color="auto"/>
          </w:divBdr>
          <w:divsChild>
            <w:div w:id="1977951993">
              <w:marLeft w:val="0"/>
              <w:marRight w:val="0"/>
              <w:marTop w:val="0"/>
              <w:marBottom w:val="0"/>
              <w:divBdr>
                <w:top w:val="none" w:sz="0" w:space="0" w:color="auto"/>
                <w:left w:val="none" w:sz="0" w:space="0" w:color="auto"/>
                <w:bottom w:val="none" w:sz="0" w:space="0" w:color="auto"/>
                <w:right w:val="none" w:sz="0" w:space="0" w:color="auto"/>
              </w:divBdr>
              <w:divsChild>
                <w:div w:id="861017750">
                  <w:marLeft w:val="0"/>
                  <w:marRight w:val="0"/>
                  <w:marTop w:val="0"/>
                  <w:marBottom w:val="0"/>
                  <w:divBdr>
                    <w:top w:val="none" w:sz="0" w:space="0" w:color="auto"/>
                    <w:left w:val="none" w:sz="0" w:space="0" w:color="auto"/>
                    <w:bottom w:val="none" w:sz="0" w:space="0" w:color="auto"/>
                    <w:right w:val="none" w:sz="0" w:space="0" w:color="auto"/>
                  </w:divBdr>
                  <w:divsChild>
                    <w:div w:id="1879465985">
                      <w:marLeft w:val="0"/>
                      <w:marRight w:val="0"/>
                      <w:marTop w:val="0"/>
                      <w:marBottom w:val="0"/>
                      <w:divBdr>
                        <w:top w:val="none" w:sz="0" w:space="0" w:color="auto"/>
                        <w:left w:val="none" w:sz="0" w:space="0" w:color="auto"/>
                        <w:bottom w:val="none" w:sz="0" w:space="0" w:color="auto"/>
                        <w:right w:val="none" w:sz="0" w:space="0" w:color="auto"/>
                      </w:divBdr>
                      <w:divsChild>
                        <w:div w:id="840121064">
                          <w:marLeft w:val="0"/>
                          <w:marRight w:val="0"/>
                          <w:marTop w:val="0"/>
                          <w:marBottom w:val="0"/>
                          <w:divBdr>
                            <w:top w:val="none" w:sz="0" w:space="0" w:color="auto"/>
                            <w:left w:val="none" w:sz="0" w:space="0" w:color="auto"/>
                            <w:bottom w:val="none" w:sz="0" w:space="0" w:color="auto"/>
                            <w:right w:val="none" w:sz="0" w:space="0" w:color="auto"/>
                          </w:divBdr>
                          <w:divsChild>
                            <w:div w:id="1559703059">
                              <w:marLeft w:val="0"/>
                              <w:marRight w:val="0"/>
                              <w:marTop w:val="0"/>
                              <w:marBottom w:val="0"/>
                              <w:divBdr>
                                <w:top w:val="none" w:sz="0" w:space="0" w:color="auto"/>
                                <w:left w:val="none" w:sz="0" w:space="0" w:color="auto"/>
                                <w:bottom w:val="none" w:sz="0" w:space="0" w:color="auto"/>
                                <w:right w:val="none" w:sz="0" w:space="0" w:color="auto"/>
                              </w:divBdr>
                              <w:divsChild>
                                <w:div w:id="2130581634">
                                  <w:marLeft w:val="0"/>
                                  <w:marRight w:val="0"/>
                                  <w:marTop w:val="0"/>
                                  <w:marBottom w:val="0"/>
                                  <w:divBdr>
                                    <w:top w:val="none" w:sz="0" w:space="0" w:color="auto"/>
                                    <w:left w:val="none" w:sz="0" w:space="0" w:color="auto"/>
                                    <w:bottom w:val="none" w:sz="0" w:space="0" w:color="auto"/>
                                    <w:right w:val="none" w:sz="0" w:space="0" w:color="auto"/>
                                  </w:divBdr>
                                  <w:divsChild>
                                    <w:div w:id="1565096371">
                                      <w:marLeft w:val="0"/>
                                      <w:marRight w:val="0"/>
                                      <w:marTop w:val="0"/>
                                      <w:marBottom w:val="0"/>
                                      <w:divBdr>
                                        <w:top w:val="none" w:sz="0" w:space="0" w:color="auto"/>
                                        <w:left w:val="none" w:sz="0" w:space="0" w:color="auto"/>
                                        <w:bottom w:val="none" w:sz="0" w:space="0" w:color="auto"/>
                                        <w:right w:val="none" w:sz="0" w:space="0" w:color="auto"/>
                                      </w:divBdr>
                                      <w:divsChild>
                                        <w:div w:id="8965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879">
          <w:marLeft w:val="0"/>
          <w:marRight w:val="0"/>
          <w:marTop w:val="0"/>
          <w:marBottom w:val="0"/>
          <w:divBdr>
            <w:top w:val="none" w:sz="0" w:space="0" w:color="auto"/>
            <w:left w:val="none" w:sz="0" w:space="0" w:color="auto"/>
            <w:bottom w:val="none" w:sz="0" w:space="0" w:color="auto"/>
            <w:right w:val="none" w:sz="0" w:space="0" w:color="auto"/>
          </w:divBdr>
          <w:divsChild>
            <w:div w:id="769281466">
              <w:marLeft w:val="0"/>
              <w:marRight w:val="0"/>
              <w:marTop w:val="0"/>
              <w:marBottom w:val="0"/>
              <w:divBdr>
                <w:top w:val="none" w:sz="0" w:space="0" w:color="auto"/>
                <w:left w:val="none" w:sz="0" w:space="0" w:color="auto"/>
                <w:bottom w:val="none" w:sz="0" w:space="0" w:color="auto"/>
                <w:right w:val="none" w:sz="0" w:space="0" w:color="auto"/>
              </w:divBdr>
              <w:divsChild>
                <w:div w:id="129178250">
                  <w:marLeft w:val="0"/>
                  <w:marRight w:val="0"/>
                  <w:marTop w:val="0"/>
                  <w:marBottom w:val="0"/>
                  <w:divBdr>
                    <w:top w:val="none" w:sz="0" w:space="0" w:color="auto"/>
                    <w:left w:val="none" w:sz="0" w:space="0" w:color="auto"/>
                    <w:bottom w:val="none" w:sz="0" w:space="0" w:color="auto"/>
                    <w:right w:val="none" w:sz="0" w:space="0" w:color="auto"/>
                  </w:divBdr>
                  <w:divsChild>
                    <w:div w:id="96416481">
                      <w:marLeft w:val="0"/>
                      <w:marRight w:val="0"/>
                      <w:marTop w:val="0"/>
                      <w:marBottom w:val="0"/>
                      <w:divBdr>
                        <w:top w:val="none" w:sz="0" w:space="0" w:color="auto"/>
                        <w:left w:val="none" w:sz="0" w:space="0" w:color="auto"/>
                        <w:bottom w:val="none" w:sz="0" w:space="0" w:color="auto"/>
                        <w:right w:val="none" w:sz="0" w:space="0" w:color="auto"/>
                      </w:divBdr>
                      <w:divsChild>
                        <w:div w:id="572935710">
                          <w:marLeft w:val="0"/>
                          <w:marRight w:val="0"/>
                          <w:marTop w:val="0"/>
                          <w:marBottom w:val="0"/>
                          <w:divBdr>
                            <w:top w:val="none" w:sz="0" w:space="0" w:color="auto"/>
                            <w:left w:val="none" w:sz="0" w:space="0" w:color="auto"/>
                            <w:bottom w:val="none" w:sz="0" w:space="0" w:color="auto"/>
                            <w:right w:val="none" w:sz="0" w:space="0" w:color="auto"/>
                          </w:divBdr>
                          <w:divsChild>
                            <w:div w:id="243878918">
                              <w:marLeft w:val="0"/>
                              <w:marRight w:val="0"/>
                              <w:marTop w:val="0"/>
                              <w:marBottom w:val="0"/>
                              <w:divBdr>
                                <w:top w:val="none" w:sz="0" w:space="0" w:color="auto"/>
                                <w:left w:val="none" w:sz="0" w:space="0" w:color="auto"/>
                                <w:bottom w:val="none" w:sz="0" w:space="0" w:color="auto"/>
                                <w:right w:val="none" w:sz="0" w:space="0" w:color="auto"/>
                              </w:divBdr>
                              <w:divsChild>
                                <w:div w:id="2000306821">
                                  <w:marLeft w:val="0"/>
                                  <w:marRight w:val="0"/>
                                  <w:marTop w:val="0"/>
                                  <w:marBottom w:val="0"/>
                                  <w:divBdr>
                                    <w:top w:val="none" w:sz="0" w:space="0" w:color="auto"/>
                                    <w:left w:val="none" w:sz="0" w:space="0" w:color="auto"/>
                                    <w:bottom w:val="none" w:sz="0" w:space="0" w:color="auto"/>
                                    <w:right w:val="none" w:sz="0" w:space="0" w:color="auto"/>
                                  </w:divBdr>
                                  <w:divsChild>
                                    <w:div w:id="1327050505">
                                      <w:marLeft w:val="0"/>
                                      <w:marRight w:val="0"/>
                                      <w:marTop w:val="0"/>
                                      <w:marBottom w:val="0"/>
                                      <w:divBdr>
                                        <w:top w:val="none" w:sz="0" w:space="0" w:color="auto"/>
                                        <w:left w:val="none" w:sz="0" w:space="0" w:color="auto"/>
                                        <w:bottom w:val="none" w:sz="0" w:space="0" w:color="auto"/>
                                        <w:right w:val="none" w:sz="0" w:space="0" w:color="auto"/>
                                      </w:divBdr>
                                      <w:divsChild>
                                        <w:div w:id="19710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560451">
      <w:bodyDiv w:val="1"/>
      <w:marLeft w:val="0"/>
      <w:marRight w:val="0"/>
      <w:marTop w:val="0"/>
      <w:marBottom w:val="0"/>
      <w:divBdr>
        <w:top w:val="none" w:sz="0" w:space="0" w:color="auto"/>
        <w:left w:val="none" w:sz="0" w:space="0" w:color="auto"/>
        <w:bottom w:val="none" w:sz="0" w:space="0" w:color="auto"/>
        <w:right w:val="none" w:sz="0" w:space="0" w:color="auto"/>
      </w:divBdr>
      <w:divsChild>
        <w:div w:id="2032559727">
          <w:marLeft w:val="0"/>
          <w:marRight w:val="0"/>
          <w:marTop w:val="0"/>
          <w:marBottom w:val="0"/>
          <w:divBdr>
            <w:top w:val="none" w:sz="0" w:space="0" w:color="auto"/>
            <w:left w:val="none" w:sz="0" w:space="0" w:color="auto"/>
            <w:bottom w:val="none" w:sz="0" w:space="0" w:color="auto"/>
            <w:right w:val="none" w:sz="0" w:space="0" w:color="auto"/>
          </w:divBdr>
          <w:divsChild>
            <w:div w:id="1834371230">
              <w:marLeft w:val="0"/>
              <w:marRight w:val="0"/>
              <w:marTop w:val="0"/>
              <w:marBottom w:val="0"/>
              <w:divBdr>
                <w:top w:val="none" w:sz="0" w:space="0" w:color="auto"/>
                <w:left w:val="none" w:sz="0" w:space="0" w:color="auto"/>
                <w:bottom w:val="none" w:sz="0" w:space="0" w:color="auto"/>
                <w:right w:val="none" w:sz="0" w:space="0" w:color="auto"/>
              </w:divBdr>
              <w:divsChild>
                <w:div w:id="2074043191">
                  <w:marLeft w:val="0"/>
                  <w:marRight w:val="0"/>
                  <w:marTop w:val="0"/>
                  <w:marBottom w:val="0"/>
                  <w:divBdr>
                    <w:top w:val="none" w:sz="0" w:space="0" w:color="auto"/>
                    <w:left w:val="none" w:sz="0" w:space="0" w:color="auto"/>
                    <w:bottom w:val="none" w:sz="0" w:space="0" w:color="auto"/>
                    <w:right w:val="none" w:sz="0" w:space="0" w:color="auto"/>
                  </w:divBdr>
                  <w:divsChild>
                    <w:div w:id="1571842425">
                      <w:marLeft w:val="0"/>
                      <w:marRight w:val="0"/>
                      <w:marTop w:val="0"/>
                      <w:marBottom w:val="0"/>
                      <w:divBdr>
                        <w:top w:val="none" w:sz="0" w:space="0" w:color="auto"/>
                        <w:left w:val="none" w:sz="0" w:space="0" w:color="auto"/>
                        <w:bottom w:val="none" w:sz="0" w:space="0" w:color="auto"/>
                        <w:right w:val="none" w:sz="0" w:space="0" w:color="auto"/>
                      </w:divBdr>
                      <w:divsChild>
                        <w:div w:id="1406758145">
                          <w:marLeft w:val="0"/>
                          <w:marRight w:val="0"/>
                          <w:marTop w:val="0"/>
                          <w:marBottom w:val="0"/>
                          <w:divBdr>
                            <w:top w:val="none" w:sz="0" w:space="0" w:color="auto"/>
                            <w:left w:val="none" w:sz="0" w:space="0" w:color="auto"/>
                            <w:bottom w:val="none" w:sz="0" w:space="0" w:color="auto"/>
                            <w:right w:val="none" w:sz="0" w:space="0" w:color="auto"/>
                          </w:divBdr>
                          <w:divsChild>
                            <w:div w:id="1265923219">
                              <w:marLeft w:val="0"/>
                              <w:marRight w:val="0"/>
                              <w:marTop w:val="0"/>
                              <w:marBottom w:val="0"/>
                              <w:divBdr>
                                <w:top w:val="none" w:sz="0" w:space="0" w:color="auto"/>
                                <w:left w:val="none" w:sz="0" w:space="0" w:color="auto"/>
                                <w:bottom w:val="none" w:sz="0" w:space="0" w:color="auto"/>
                                <w:right w:val="none" w:sz="0" w:space="0" w:color="auto"/>
                              </w:divBdr>
                              <w:divsChild>
                                <w:div w:id="1183743867">
                                  <w:marLeft w:val="0"/>
                                  <w:marRight w:val="0"/>
                                  <w:marTop w:val="0"/>
                                  <w:marBottom w:val="0"/>
                                  <w:divBdr>
                                    <w:top w:val="none" w:sz="0" w:space="0" w:color="auto"/>
                                    <w:left w:val="none" w:sz="0" w:space="0" w:color="auto"/>
                                    <w:bottom w:val="none" w:sz="0" w:space="0" w:color="auto"/>
                                    <w:right w:val="none" w:sz="0" w:space="0" w:color="auto"/>
                                  </w:divBdr>
                                  <w:divsChild>
                                    <w:div w:id="2088114570">
                                      <w:marLeft w:val="0"/>
                                      <w:marRight w:val="0"/>
                                      <w:marTop w:val="0"/>
                                      <w:marBottom w:val="0"/>
                                      <w:divBdr>
                                        <w:top w:val="none" w:sz="0" w:space="0" w:color="auto"/>
                                        <w:left w:val="none" w:sz="0" w:space="0" w:color="auto"/>
                                        <w:bottom w:val="none" w:sz="0" w:space="0" w:color="auto"/>
                                        <w:right w:val="none" w:sz="0" w:space="0" w:color="auto"/>
                                      </w:divBdr>
                                      <w:divsChild>
                                        <w:div w:id="1844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76512">
          <w:marLeft w:val="0"/>
          <w:marRight w:val="0"/>
          <w:marTop w:val="0"/>
          <w:marBottom w:val="0"/>
          <w:divBdr>
            <w:top w:val="none" w:sz="0" w:space="0" w:color="auto"/>
            <w:left w:val="none" w:sz="0" w:space="0" w:color="auto"/>
            <w:bottom w:val="none" w:sz="0" w:space="0" w:color="auto"/>
            <w:right w:val="none" w:sz="0" w:space="0" w:color="auto"/>
          </w:divBdr>
          <w:divsChild>
            <w:div w:id="1903826456">
              <w:marLeft w:val="0"/>
              <w:marRight w:val="0"/>
              <w:marTop w:val="0"/>
              <w:marBottom w:val="0"/>
              <w:divBdr>
                <w:top w:val="none" w:sz="0" w:space="0" w:color="auto"/>
                <w:left w:val="none" w:sz="0" w:space="0" w:color="auto"/>
                <w:bottom w:val="none" w:sz="0" w:space="0" w:color="auto"/>
                <w:right w:val="none" w:sz="0" w:space="0" w:color="auto"/>
              </w:divBdr>
              <w:divsChild>
                <w:div w:id="1276018263">
                  <w:marLeft w:val="0"/>
                  <w:marRight w:val="0"/>
                  <w:marTop w:val="0"/>
                  <w:marBottom w:val="0"/>
                  <w:divBdr>
                    <w:top w:val="none" w:sz="0" w:space="0" w:color="auto"/>
                    <w:left w:val="none" w:sz="0" w:space="0" w:color="auto"/>
                    <w:bottom w:val="none" w:sz="0" w:space="0" w:color="auto"/>
                    <w:right w:val="none" w:sz="0" w:space="0" w:color="auto"/>
                  </w:divBdr>
                  <w:divsChild>
                    <w:div w:id="213274681">
                      <w:marLeft w:val="0"/>
                      <w:marRight w:val="0"/>
                      <w:marTop w:val="0"/>
                      <w:marBottom w:val="0"/>
                      <w:divBdr>
                        <w:top w:val="none" w:sz="0" w:space="0" w:color="auto"/>
                        <w:left w:val="none" w:sz="0" w:space="0" w:color="auto"/>
                        <w:bottom w:val="none" w:sz="0" w:space="0" w:color="auto"/>
                        <w:right w:val="none" w:sz="0" w:space="0" w:color="auto"/>
                      </w:divBdr>
                      <w:divsChild>
                        <w:div w:id="1956212604">
                          <w:marLeft w:val="0"/>
                          <w:marRight w:val="0"/>
                          <w:marTop w:val="0"/>
                          <w:marBottom w:val="0"/>
                          <w:divBdr>
                            <w:top w:val="none" w:sz="0" w:space="0" w:color="auto"/>
                            <w:left w:val="none" w:sz="0" w:space="0" w:color="auto"/>
                            <w:bottom w:val="none" w:sz="0" w:space="0" w:color="auto"/>
                            <w:right w:val="none" w:sz="0" w:space="0" w:color="auto"/>
                          </w:divBdr>
                          <w:divsChild>
                            <w:div w:id="1492797511">
                              <w:marLeft w:val="0"/>
                              <w:marRight w:val="0"/>
                              <w:marTop w:val="0"/>
                              <w:marBottom w:val="0"/>
                              <w:divBdr>
                                <w:top w:val="none" w:sz="0" w:space="0" w:color="auto"/>
                                <w:left w:val="none" w:sz="0" w:space="0" w:color="auto"/>
                                <w:bottom w:val="none" w:sz="0" w:space="0" w:color="auto"/>
                                <w:right w:val="none" w:sz="0" w:space="0" w:color="auto"/>
                              </w:divBdr>
                              <w:divsChild>
                                <w:div w:id="128478548">
                                  <w:marLeft w:val="0"/>
                                  <w:marRight w:val="0"/>
                                  <w:marTop w:val="0"/>
                                  <w:marBottom w:val="0"/>
                                  <w:divBdr>
                                    <w:top w:val="none" w:sz="0" w:space="0" w:color="auto"/>
                                    <w:left w:val="none" w:sz="0" w:space="0" w:color="auto"/>
                                    <w:bottom w:val="none" w:sz="0" w:space="0" w:color="auto"/>
                                    <w:right w:val="none" w:sz="0" w:space="0" w:color="auto"/>
                                  </w:divBdr>
                                  <w:divsChild>
                                    <w:div w:id="579025133">
                                      <w:marLeft w:val="0"/>
                                      <w:marRight w:val="0"/>
                                      <w:marTop w:val="0"/>
                                      <w:marBottom w:val="0"/>
                                      <w:divBdr>
                                        <w:top w:val="none" w:sz="0" w:space="0" w:color="auto"/>
                                        <w:left w:val="none" w:sz="0" w:space="0" w:color="auto"/>
                                        <w:bottom w:val="none" w:sz="0" w:space="0" w:color="auto"/>
                                        <w:right w:val="none" w:sz="0" w:space="0" w:color="auto"/>
                                      </w:divBdr>
                                      <w:divsChild>
                                        <w:div w:id="13775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221578">
          <w:marLeft w:val="0"/>
          <w:marRight w:val="0"/>
          <w:marTop w:val="0"/>
          <w:marBottom w:val="0"/>
          <w:divBdr>
            <w:top w:val="none" w:sz="0" w:space="0" w:color="auto"/>
            <w:left w:val="none" w:sz="0" w:space="0" w:color="auto"/>
            <w:bottom w:val="none" w:sz="0" w:space="0" w:color="auto"/>
            <w:right w:val="none" w:sz="0" w:space="0" w:color="auto"/>
          </w:divBdr>
          <w:divsChild>
            <w:div w:id="263344594">
              <w:marLeft w:val="0"/>
              <w:marRight w:val="0"/>
              <w:marTop w:val="0"/>
              <w:marBottom w:val="0"/>
              <w:divBdr>
                <w:top w:val="none" w:sz="0" w:space="0" w:color="auto"/>
                <w:left w:val="none" w:sz="0" w:space="0" w:color="auto"/>
                <w:bottom w:val="none" w:sz="0" w:space="0" w:color="auto"/>
                <w:right w:val="none" w:sz="0" w:space="0" w:color="auto"/>
              </w:divBdr>
              <w:divsChild>
                <w:div w:id="1521119300">
                  <w:marLeft w:val="0"/>
                  <w:marRight w:val="0"/>
                  <w:marTop w:val="0"/>
                  <w:marBottom w:val="0"/>
                  <w:divBdr>
                    <w:top w:val="none" w:sz="0" w:space="0" w:color="auto"/>
                    <w:left w:val="none" w:sz="0" w:space="0" w:color="auto"/>
                    <w:bottom w:val="none" w:sz="0" w:space="0" w:color="auto"/>
                    <w:right w:val="none" w:sz="0" w:space="0" w:color="auto"/>
                  </w:divBdr>
                  <w:divsChild>
                    <w:div w:id="458302222">
                      <w:marLeft w:val="0"/>
                      <w:marRight w:val="0"/>
                      <w:marTop w:val="0"/>
                      <w:marBottom w:val="0"/>
                      <w:divBdr>
                        <w:top w:val="none" w:sz="0" w:space="0" w:color="auto"/>
                        <w:left w:val="none" w:sz="0" w:space="0" w:color="auto"/>
                        <w:bottom w:val="none" w:sz="0" w:space="0" w:color="auto"/>
                        <w:right w:val="none" w:sz="0" w:space="0" w:color="auto"/>
                      </w:divBdr>
                      <w:divsChild>
                        <w:div w:id="553929253">
                          <w:marLeft w:val="0"/>
                          <w:marRight w:val="0"/>
                          <w:marTop w:val="0"/>
                          <w:marBottom w:val="0"/>
                          <w:divBdr>
                            <w:top w:val="none" w:sz="0" w:space="0" w:color="auto"/>
                            <w:left w:val="none" w:sz="0" w:space="0" w:color="auto"/>
                            <w:bottom w:val="none" w:sz="0" w:space="0" w:color="auto"/>
                            <w:right w:val="none" w:sz="0" w:space="0" w:color="auto"/>
                          </w:divBdr>
                          <w:divsChild>
                            <w:div w:id="1634016986">
                              <w:marLeft w:val="0"/>
                              <w:marRight w:val="0"/>
                              <w:marTop w:val="0"/>
                              <w:marBottom w:val="0"/>
                              <w:divBdr>
                                <w:top w:val="none" w:sz="0" w:space="0" w:color="auto"/>
                                <w:left w:val="none" w:sz="0" w:space="0" w:color="auto"/>
                                <w:bottom w:val="none" w:sz="0" w:space="0" w:color="auto"/>
                                <w:right w:val="none" w:sz="0" w:space="0" w:color="auto"/>
                              </w:divBdr>
                              <w:divsChild>
                                <w:div w:id="1280651193">
                                  <w:marLeft w:val="0"/>
                                  <w:marRight w:val="0"/>
                                  <w:marTop w:val="0"/>
                                  <w:marBottom w:val="0"/>
                                  <w:divBdr>
                                    <w:top w:val="none" w:sz="0" w:space="0" w:color="auto"/>
                                    <w:left w:val="none" w:sz="0" w:space="0" w:color="auto"/>
                                    <w:bottom w:val="none" w:sz="0" w:space="0" w:color="auto"/>
                                    <w:right w:val="none" w:sz="0" w:space="0" w:color="auto"/>
                                  </w:divBdr>
                                  <w:divsChild>
                                    <w:div w:id="260728628">
                                      <w:marLeft w:val="0"/>
                                      <w:marRight w:val="0"/>
                                      <w:marTop w:val="0"/>
                                      <w:marBottom w:val="0"/>
                                      <w:divBdr>
                                        <w:top w:val="none" w:sz="0" w:space="0" w:color="auto"/>
                                        <w:left w:val="none" w:sz="0" w:space="0" w:color="auto"/>
                                        <w:bottom w:val="none" w:sz="0" w:space="0" w:color="auto"/>
                                        <w:right w:val="none" w:sz="0" w:space="0" w:color="auto"/>
                                      </w:divBdr>
                                      <w:divsChild>
                                        <w:div w:id="14488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07956">
          <w:marLeft w:val="0"/>
          <w:marRight w:val="0"/>
          <w:marTop w:val="0"/>
          <w:marBottom w:val="0"/>
          <w:divBdr>
            <w:top w:val="none" w:sz="0" w:space="0" w:color="auto"/>
            <w:left w:val="none" w:sz="0" w:space="0" w:color="auto"/>
            <w:bottom w:val="none" w:sz="0" w:space="0" w:color="auto"/>
            <w:right w:val="none" w:sz="0" w:space="0" w:color="auto"/>
          </w:divBdr>
          <w:divsChild>
            <w:div w:id="357123741">
              <w:marLeft w:val="0"/>
              <w:marRight w:val="0"/>
              <w:marTop w:val="0"/>
              <w:marBottom w:val="0"/>
              <w:divBdr>
                <w:top w:val="none" w:sz="0" w:space="0" w:color="auto"/>
                <w:left w:val="none" w:sz="0" w:space="0" w:color="auto"/>
                <w:bottom w:val="none" w:sz="0" w:space="0" w:color="auto"/>
                <w:right w:val="none" w:sz="0" w:space="0" w:color="auto"/>
              </w:divBdr>
              <w:divsChild>
                <w:div w:id="116724761">
                  <w:marLeft w:val="0"/>
                  <w:marRight w:val="0"/>
                  <w:marTop w:val="0"/>
                  <w:marBottom w:val="0"/>
                  <w:divBdr>
                    <w:top w:val="none" w:sz="0" w:space="0" w:color="auto"/>
                    <w:left w:val="none" w:sz="0" w:space="0" w:color="auto"/>
                    <w:bottom w:val="none" w:sz="0" w:space="0" w:color="auto"/>
                    <w:right w:val="none" w:sz="0" w:space="0" w:color="auto"/>
                  </w:divBdr>
                  <w:divsChild>
                    <w:div w:id="1386564703">
                      <w:marLeft w:val="0"/>
                      <w:marRight w:val="0"/>
                      <w:marTop w:val="0"/>
                      <w:marBottom w:val="0"/>
                      <w:divBdr>
                        <w:top w:val="none" w:sz="0" w:space="0" w:color="auto"/>
                        <w:left w:val="none" w:sz="0" w:space="0" w:color="auto"/>
                        <w:bottom w:val="none" w:sz="0" w:space="0" w:color="auto"/>
                        <w:right w:val="none" w:sz="0" w:space="0" w:color="auto"/>
                      </w:divBdr>
                      <w:divsChild>
                        <w:div w:id="1389494481">
                          <w:marLeft w:val="0"/>
                          <w:marRight w:val="0"/>
                          <w:marTop w:val="0"/>
                          <w:marBottom w:val="0"/>
                          <w:divBdr>
                            <w:top w:val="none" w:sz="0" w:space="0" w:color="auto"/>
                            <w:left w:val="none" w:sz="0" w:space="0" w:color="auto"/>
                            <w:bottom w:val="none" w:sz="0" w:space="0" w:color="auto"/>
                            <w:right w:val="none" w:sz="0" w:space="0" w:color="auto"/>
                          </w:divBdr>
                          <w:divsChild>
                            <w:div w:id="1652755492">
                              <w:marLeft w:val="0"/>
                              <w:marRight w:val="0"/>
                              <w:marTop w:val="0"/>
                              <w:marBottom w:val="0"/>
                              <w:divBdr>
                                <w:top w:val="none" w:sz="0" w:space="0" w:color="auto"/>
                                <w:left w:val="none" w:sz="0" w:space="0" w:color="auto"/>
                                <w:bottom w:val="none" w:sz="0" w:space="0" w:color="auto"/>
                                <w:right w:val="none" w:sz="0" w:space="0" w:color="auto"/>
                              </w:divBdr>
                              <w:divsChild>
                                <w:div w:id="1902059738">
                                  <w:marLeft w:val="0"/>
                                  <w:marRight w:val="0"/>
                                  <w:marTop w:val="0"/>
                                  <w:marBottom w:val="0"/>
                                  <w:divBdr>
                                    <w:top w:val="none" w:sz="0" w:space="0" w:color="auto"/>
                                    <w:left w:val="none" w:sz="0" w:space="0" w:color="auto"/>
                                    <w:bottom w:val="none" w:sz="0" w:space="0" w:color="auto"/>
                                    <w:right w:val="none" w:sz="0" w:space="0" w:color="auto"/>
                                  </w:divBdr>
                                  <w:divsChild>
                                    <w:div w:id="1679696174">
                                      <w:marLeft w:val="0"/>
                                      <w:marRight w:val="0"/>
                                      <w:marTop w:val="0"/>
                                      <w:marBottom w:val="0"/>
                                      <w:divBdr>
                                        <w:top w:val="none" w:sz="0" w:space="0" w:color="auto"/>
                                        <w:left w:val="none" w:sz="0" w:space="0" w:color="auto"/>
                                        <w:bottom w:val="none" w:sz="0" w:space="0" w:color="auto"/>
                                        <w:right w:val="none" w:sz="0" w:space="0" w:color="auto"/>
                                      </w:divBdr>
                                      <w:divsChild>
                                        <w:div w:id="9363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246101">
      <w:bodyDiv w:val="1"/>
      <w:marLeft w:val="0"/>
      <w:marRight w:val="0"/>
      <w:marTop w:val="0"/>
      <w:marBottom w:val="0"/>
      <w:divBdr>
        <w:top w:val="none" w:sz="0" w:space="0" w:color="auto"/>
        <w:left w:val="none" w:sz="0" w:space="0" w:color="auto"/>
        <w:bottom w:val="none" w:sz="0" w:space="0" w:color="auto"/>
        <w:right w:val="none" w:sz="0" w:space="0" w:color="auto"/>
      </w:divBdr>
    </w:div>
    <w:div w:id="475344973">
      <w:bodyDiv w:val="1"/>
      <w:marLeft w:val="0"/>
      <w:marRight w:val="0"/>
      <w:marTop w:val="0"/>
      <w:marBottom w:val="0"/>
      <w:divBdr>
        <w:top w:val="none" w:sz="0" w:space="0" w:color="auto"/>
        <w:left w:val="none" w:sz="0" w:space="0" w:color="auto"/>
        <w:bottom w:val="none" w:sz="0" w:space="0" w:color="auto"/>
        <w:right w:val="none" w:sz="0" w:space="0" w:color="auto"/>
      </w:divBdr>
      <w:divsChild>
        <w:div w:id="195392975">
          <w:marLeft w:val="0"/>
          <w:marRight w:val="0"/>
          <w:marTop w:val="0"/>
          <w:marBottom w:val="0"/>
          <w:divBdr>
            <w:top w:val="none" w:sz="0" w:space="0" w:color="auto"/>
            <w:left w:val="none" w:sz="0" w:space="0" w:color="auto"/>
            <w:bottom w:val="none" w:sz="0" w:space="0" w:color="auto"/>
            <w:right w:val="none" w:sz="0" w:space="0" w:color="auto"/>
          </w:divBdr>
          <w:divsChild>
            <w:div w:id="711930240">
              <w:marLeft w:val="0"/>
              <w:marRight w:val="0"/>
              <w:marTop w:val="0"/>
              <w:marBottom w:val="0"/>
              <w:divBdr>
                <w:top w:val="none" w:sz="0" w:space="0" w:color="auto"/>
                <w:left w:val="none" w:sz="0" w:space="0" w:color="auto"/>
                <w:bottom w:val="none" w:sz="0" w:space="0" w:color="auto"/>
                <w:right w:val="none" w:sz="0" w:space="0" w:color="auto"/>
              </w:divBdr>
              <w:divsChild>
                <w:div w:id="1460563910">
                  <w:marLeft w:val="0"/>
                  <w:marRight w:val="0"/>
                  <w:marTop w:val="0"/>
                  <w:marBottom w:val="0"/>
                  <w:divBdr>
                    <w:top w:val="none" w:sz="0" w:space="0" w:color="auto"/>
                    <w:left w:val="none" w:sz="0" w:space="0" w:color="auto"/>
                    <w:bottom w:val="none" w:sz="0" w:space="0" w:color="auto"/>
                    <w:right w:val="none" w:sz="0" w:space="0" w:color="auto"/>
                  </w:divBdr>
                  <w:divsChild>
                    <w:div w:id="1822772532">
                      <w:marLeft w:val="0"/>
                      <w:marRight w:val="0"/>
                      <w:marTop w:val="0"/>
                      <w:marBottom w:val="0"/>
                      <w:divBdr>
                        <w:top w:val="none" w:sz="0" w:space="0" w:color="auto"/>
                        <w:left w:val="none" w:sz="0" w:space="0" w:color="auto"/>
                        <w:bottom w:val="none" w:sz="0" w:space="0" w:color="auto"/>
                        <w:right w:val="none" w:sz="0" w:space="0" w:color="auto"/>
                      </w:divBdr>
                      <w:divsChild>
                        <w:div w:id="59717515">
                          <w:marLeft w:val="0"/>
                          <w:marRight w:val="0"/>
                          <w:marTop w:val="0"/>
                          <w:marBottom w:val="0"/>
                          <w:divBdr>
                            <w:top w:val="none" w:sz="0" w:space="0" w:color="auto"/>
                            <w:left w:val="none" w:sz="0" w:space="0" w:color="auto"/>
                            <w:bottom w:val="none" w:sz="0" w:space="0" w:color="auto"/>
                            <w:right w:val="none" w:sz="0" w:space="0" w:color="auto"/>
                          </w:divBdr>
                          <w:divsChild>
                            <w:div w:id="1117067516">
                              <w:marLeft w:val="0"/>
                              <w:marRight w:val="0"/>
                              <w:marTop w:val="0"/>
                              <w:marBottom w:val="0"/>
                              <w:divBdr>
                                <w:top w:val="none" w:sz="0" w:space="0" w:color="auto"/>
                                <w:left w:val="none" w:sz="0" w:space="0" w:color="auto"/>
                                <w:bottom w:val="none" w:sz="0" w:space="0" w:color="auto"/>
                                <w:right w:val="none" w:sz="0" w:space="0" w:color="auto"/>
                              </w:divBdr>
                              <w:divsChild>
                                <w:div w:id="1902600144">
                                  <w:marLeft w:val="0"/>
                                  <w:marRight w:val="0"/>
                                  <w:marTop w:val="0"/>
                                  <w:marBottom w:val="0"/>
                                  <w:divBdr>
                                    <w:top w:val="none" w:sz="0" w:space="0" w:color="auto"/>
                                    <w:left w:val="none" w:sz="0" w:space="0" w:color="auto"/>
                                    <w:bottom w:val="none" w:sz="0" w:space="0" w:color="auto"/>
                                    <w:right w:val="none" w:sz="0" w:space="0" w:color="auto"/>
                                  </w:divBdr>
                                  <w:divsChild>
                                    <w:div w:id="923103409">
                                      <w:marLeft w:val="0"/>
                                      <w:marRight w:val="0"/>
                                      <w:marTop w:val="0"/>
                                      <w:marBottom w:val="0"/>
                                      <w:divBdr>
                                        <w:top w:val="none" w:sz="0" w:space="0" w:color="auto"/>
                                        <w:left w:val="none" w:sz="0" w:space="0" w:color="auto"/>
                                        <w:bottom w:val="none" w:sz="0" w:space="0" w:color="auto"/>
                                        <w:right w:val="none" w:sz="0" w:space="0" w:color="auto"/>
                                      </w:divBdr>
                                      <w:divsChild>
                                        <w:div w:id="1659504235">
                                          <w:marLeft w:val="0"/>
                                          <w:marRight w:val="0"/>
                                          <w:marTop w:val="0"/>
                                          <w:marBottom w:val="0"/>
                                          <w:divBdr>
                                            <w:top w:val="none" w:sz="0" w:space="0" w:color="auto"/>
                                            <w:left w:val="none" w:sz="0" w:space="0" w:color="auto"/>
                                            <w:bottom w:val="none" w:sz="0" w:space="0" w:color="auto"/>
                                            <w:right w:val="none" w:sz="0" w:space="0" w:color="auto"/>
                                          </w:divBdr>
                                          <w:divsChild>
                                            <w:div w:id="9634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076702">
          <w:marLeft w:val="0"/>
          <w:marRight w:val="0"/>
          <w:marTop w:val="0"/>
          <w:marBottom w:val="0"/>
          <w:divBdr>
            <w:top w:val="none" w:sz="0" w:space="0" w:color="auto"/>
            <w:left w:val="none" w:sz="0" w:space="0" w:color="auto"/>
            <w:bottom w:val="none" w:sz="0" w:space="0" w:color="auto"/>
            <w:right w:val="none" w:sz="0" w:space="0" w:color="auto"/>
          </w:divBdr>
          <w:divsChild>
            <w:div w:id="386992436">
              <w:marLeft w:val="0"/>
              <w:marRight w:val="0"/>
              <w:marTop w:val="0"/>
              <w:marBottom w:val="0"/>
              <w:divBdr>
                <w:top w:val="none" w:sz="0" w:space="0" w:color="auto"/>
                <w:left w:val="none" w:sz="0" w:space="0" w:color="auto"/>
                <w:bottom w:val="none" w:sz="0" w:space="0" w:color="auto"/>
                <w:right w:val="none" w:sz="0" w:space="0" w:color="auto"/>
              </w:divBdr>
              <w:divsChild>
                <w:div w:id="1443500697">
                  <w:marLeft w:val="0"/>
                  <w:marRight w:val="0"/>
                  <w:marTop w:val="0"/>
                  <w:marBottom w:val="0"/>
                  <w:divBdr>
                    <w:top w:val="none" w:sz="0" w:space="0" w:color="auto"/>
                    <w:left w:val="none" w:sz="0" w:space="0" w:color="auto"/>
                    <w:bottom w:val="none" w:sz="0" w:space="0" w:color="auto"/>
                    <w:right w:val="none" w:sz="0" w:space="0" w:color="auto"/>
                  </w:divBdr>
                  <w:divsChild>
                    <w:div w:id="597173406">
                      <w:marLeft w:val="0"/>
                      <w:marRight w:val="0"/>
                      <w:marTop w:val="0"/>
                      <w:marBottom w:val="0"/>
                      <w:divBdr>
                        <w:top w:val="none" w:sz="0" w:space="0" w:color="auto"/>
                        <w:left w:val="none" w:sz="0" w:space="0" w:color="auto"/>
                        <w:bottom w:val="none" w:sz="0" w:space="0" w:color="auto"/>
                        <w:right w:val="none" w:sz="0" w:space="0" w:color="auto"/>
                      </w:divBdr>
                      <w:divsChild>
                        <w:div w:id="595479885">
                          <w:marLeft w:val="0"/>
                          <w:marRight w:val="0"/>
                          <w:marTop w:val="0"/>
                          <w:marBottom w:val="0"/>
                          <w:divBdr>
                            <w:top w:val="none" w:sz="0" w:space="0" w:color="auto"/>
                            <w:left w:val="none" w:sz="0" w:space="0" w:color="auto"/>
                            <w:bottom w:val="none" w:sz="0" w:space="0" w:color="auto"/>
                            <w:right w:val="none" w:sz="0" w:space="0" w:color="auto"/>
                          </w:divBdr>
                          <w:divsChild>
                            <w:div w:id="53815687">
                              <w:marLeft w:val="0"/>
                              <w:marRight w:val="0"/>
                              <w:marTop w:val="0"/>
                              <w:marBottom w:val="0"/>
                              <w:divBdr>
                                <w:top w:val="none" w:sz="0" w:space="0" w:color="auto"/>
                                <w:left w:val="none" w:sz="0" w:space="0" w:color="auto"/>
                                <w:bottom w:val="none" w:sz="0" w:space="0" w:color="auto"/>
                                <w:right w:val="none" w:sz="0" w:space="0" w:color="auto"/>
                              </w:divBdr>
                              <w:divsChild>
                                <w:div w:id="2003006415">
                                  <w:marLeft w:val="0"/>
                                  <w:marRight w:val="0"/>
                                  <w:marTop w:val="0"/>
                                  <w:marBottom w:val="0"/>
                                  <w:divBdr>
                                    <w:top w:val="none" w:sz="0" w:space="0" w:color="auto"/>
                                    <w:left w:val="none" w:sz="0" w:space="0" w:color="auto"/>
                                    <w:bottom w:val="none" w:sz="0" w:space="0" w:color="auto"/>
                                    <w:right w:val="none" w:sz="0" w:space="0" w:color="auto"/>
                                  </w:divBdr>
                                  <w:divsChild>
                                    <w:div w:id="1293944999">
                                      <w:marLeft w:val="0"/>
                                      <w:marRight w:val="0"/>
                                      <w:marTop w:val="0"/>
                                      <w:marBottom w:val="0"/>
                                      <w:divBdr>
                                        <w:top w:val="none" w:sz="0" w:space="0" w:color="auto"/>
                                        <w:left w:val="none" w:sz="0" w:space="0" w:color="auto"/>
                                        <w:bottom w:val="none" w:sz="0" w:space="0" w:color="auto"/>
                                        <w:right w:val="none" w:sz="0" w:space="0" w:color="auto"/>
                                      </w:divBdr>
                                      <w:divsChild>
                                        <w:div w:id="30956289">
                                          <w:marLeft w:val="0"/>
                                          <w:marRight w:val="0"/>
                                          <w:marTop w:val="0"/>
                                          <w:marBottom w:val="0"/>
                                          <w:divBdr>
                                            <w:top w:val="none" w:sz="0" w:space="0" w:color="auto"/>
                                            <w:left w:val="none" w:sz="0" w:space="0" w:color="auto"/>
                                            <w:bottom w:val="none" w:sz="0" w:space="0" w:color="auto"/>
                                            <w:right w:val="none" w:sz="0" w:space="0" w:color="auto"/>
                                          </w:divBdr>
                                          <w:divsChild>
                                            <w:div w:id="8444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325150">
      <w:bodyDiv w:val="1"/>
      <w:marLeft w:val="0"/>
      <w:marRight w:val="0"/>
      <w:marTop w:val="0"/>
      <w:marBottom w:val="0"/>
      <w:divBdr>
        <w:top w:val="none" w:sz="0" w:space="0" w:color="auto"/>
        <w:left w:val="none" w:sz="0" w:space="0" w:color="auto"/>
        <w:bottom w:val="none" w:sz="0" w:space="0" w:color="auto"/>
        <w:right w:val="none" w:sz="0" w:space="0" w:color="auto"/>
      </w:divBdr>
      <w:divsChild>
        <w:div w:id="1491367392">
          <w:marLeft w:val="0"/>
          <w:marRight w:val="0"/>
          <w:marTop w:val="0"/>
          <w:marBottom w:val="0"/>
          <w:divBdr>
            <w:top w:val="none" w:sz="0" w:space="0" w:color="auto"/>
            <w:left w:val="none" w:sz="0" w:space="0" w:color="auto"/>
            <w:bottom w:val="none" w:sz="0" w:space="0" w:color="auto"/>
            <w:right w:val="none" w:sz="0" w:space="0" w:color="auto"/>
          </w:divBdr>
          <w:divsChild>
            <w:div w:id="1569263399">
              <w:marLeft w:val="0"/>
              <w:marRight w:val="0"/>
              <w:marTop w:val="0"/>
              <w:marBottom w:val="0"/>
              <w:divBdr>
                <w:top w:val="none" w:sz="0" w:space="0" w:color="auto"/>
                <w:left w:val="none" w:sz="0" w:space="0" w:color="auto"/>
                <w:bottom w:val="none" w:sz="0" w:space="0" w:color="auto"/>
                <w:right w:val="none" w:sz="0" w:space="0" w:color="auto"/>
              </w:divBdr>
              <w:divsChild>
                <w:div w:id="567035714">
                  <w:marLeft w:val="0"/>
                  <w:marRight w:val="0"/>
                  <w:marTop w:val="0"/>
                  <w:marBottom w:val="0"/>
                  <w:divBdr>
                    <w:top w:val="none" w:sz="0" w:space="0" w:color="auto"/>
                    <w:left w:val="none" w:sz="0" w:space="0" w:color="auto"/>
                    <w:bottom w:val="none" w:sz="0" w:space="0" w:color="auto"/>
                    <w:right w:val="none" w:sz="0" w:space="0" w:color="auto"/>
                  </w:divBdr>
                  <w:divsChild>
                    <w:div w:id="803932572">
                      <w:marLeft w:val="0"/>
                      <w:marRight w:val="0"/>
                      <w:marTop w:val="0"/>
                      <w:marBottom w:val="0"/>
                      <w:divBdr>
                        <w:top w:val="none" w:sz="0" w:space="0" w:color="auto"/>
                        <w:left w:val="none" w:sz="0" w:space="0" w:color="auto"/>
                        <w:bottom w:val="none" w:sz="0" w:space="0" w:color="auto"/>
                        <w:right w:val="none" w:sz="0" w:space="0" w:color="auto"/>
                      </w:divBdr>
                      <w:divsChild>
                        <w:div w:id="1146623389">
                          <w:marLeft w:val="0"/>
                          <w:marRight w:val="0"/>
                          <w:marTop w:val="0"/>
                          <w:marBottom w:val="0"/>
                          <w:divBdr>
                            <w:top w:val="none" w:sz="0" w:space="0" w:color="auto"/>
                            <w:left w:val="none" w:sz="0" w:space="0" w:color="auto"/>
                            <w:bottom w:val="none" w:sz="0" w:space="0" w:color="auto"/>
                            <w:right w:val="none" w:sz="0" w:space="0" w:color="auto"/>
                          </w:divBdr>
                          <w:divsChild>
                            <w:div w:id="2126386342">
                              <w:marLeft w:val="0"/>
                              <w:marRight w:val="0"/>
                              <w:marTop w:val="0"/>
                              <w:marBottom w:val="0"/>
                              <w:divBdr>
                                <w:top w:val="none" w:sz="0" w:space="0" w:color="auto"/>
                                <w:left w:val="none" w:sz="0" w:space="0" w:color="auto"/>
                                <w:bottom w:val="none" w:sz="0" w:space="0" w:color="auto"/>
                                <w:right w:val="none" w:sz="0" w:space="0" w:color="auto"/>
                              </w:divBdr>
                              <w:divsChild>
                                <w:div w:id="1741518806">
                                  <w:marLeft w:val="0"/>
                                  <w:marRight w:val="0"/>
                                  <w:marTop w:val="0"/>
                                  <w:marBottom w:val="0"/>
                                  <w:divBdr>
                                    <w:top w:val="none" w:sz="0" w:space="0" w:color="auto"/>
                                    <w:left w:val="none" w:sz="0" w:space="0" w:color="auto"/>
                                    <w:bottom w:val="none" w:sz="0" w:space="0" w:color="auto"/>
                                    <w:right w:val="none" w:sz="0" w:space="0" w:color="auto"/>
                                  </w:divBdr>
                                  <w:divsChild>
                                    <w:div w:id="65494756">
                                      <w:marLeft w:val="0"/>
                                      <w:marRight w:val="0"/>
                                      <w:marTop w:val="0"/>
                                      <w:marBottom w:val="0"/>
                                      <w:divBdr>
                                        <w:top w:val="none" w:sz="0" w:space="0" w:color="auto"/>
                                        <w:left w:val="none" w:sz="0" w:space="0" w:color="auto"/>
                                        <w:bottom w:val="none" w:sz="0" w:space="0" w:color="auto"/>
                                        <w:right w:val="none" w:sz="0" w:space="0" w:color="auto"/>
                                      </w:divBdr>
                                      <w:divsChild>
                                        <w:div w:id="11613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262347">
          <w:marLeft w:val="0"/>
          <w:marRight w:val="0"/>
          <w:marTop w:val="0"/>
          <w:marBottom w:val="0"/>
          <w:divBdr>
            <w:top w:val="none" w:sz="0" w:space="0" w:color="auto"/>
            <w:left w:val="none" w:sz="0" w:space="0" w:color="auto"/>
            <w:bottom w:val="none" w:sz="0" w:space="0" w:color="auto"/>
            <w:right w:val="none" w:sz="0" w:space="0" w:color="auto"/>
          </w:divBdr>
          <w:divsChild>
            <w:div w:id="797802115">
              <w:marLeft w:val="0"/>
              <w:marRight w:val="0"/>
              <w:marTop w:val="0"/>
              <w:marBottom w:val="0"/>
              <w:divBdr>
                <w:top w:val="none" w:sz="0" w:space="0" w:color="auto"/>
                <w:left w:val="none" w:sz="0" w:space="0" w:color="auto"/>
                <w:bottom w:val="none" w:sz="0" w:space="0" w:color="auto"/>
                <w:right w:val="none" w:sz="0" w:space="0" w:color="auto"/>
              </w:divBdr>
              <w:divsChild>
                <w:div w:id="1369139532">
                  <w:marLeft w:val="0"/>
                  <w:marRight w:val="0"/>
                  <w:marTop w:val="0"/>
                  <w:marBottom w:val="0"/>
                  <w:divBdr>
                    <w:top w:val="none" w:sz="0" w:space="0" w:color="auto"/>
                    <w:left w:val="none" w:sz="0" w:space="0" w:color="auto"/>
                    <w:bottom w:val="none" w:sz="0" w:space="0" w:color="auto"/>
                    <w:right w:val="none" w:sz="0" w:space="0" w:color="auto"/>
                  </w:divBdr>
                  <w:divsChild>
                    <w:div w:id="483207213">
                      <w:marLeft w:val="0"/>
                      <w:marRight w:val="0"/>
                      <w:marTop w:val="0"/>
                      <w:marBottom w:val="0"/>
                      <w:divBdr>
                        <w:top w:val="none" w:sz="0" w:space="0" w:color="auto"/>
                        <w:left w:val="none" w:sz="0" w:space="0" w:color="auto"/>
                        <w:bottom w:val="none" w:sz="0" w:space="0" w:color="auto"/>
                        <w:right w:val="none" w:sz="0" w:space="0" w:color="auto"/>
                      </w:divBdr>
                      <w:divsChild>
                        <w:div w:id="1921139090">
                          <w:marLeft w:val="0"/>
                          <w:marRight w:val="0"/>
                          <w:marTop w:val="0"/>
                          <w:marBottom w:val="0"/>
                          <w:divBdr>
                            <w:top w:val="none" w:sz="0" w:space="0" w:color="auto"/>
                            <w:left w:val="none" w:sz="0" w:space="0" w:color="auto"/>
                            <w:bottom w:val="none" w:sz="0" w:space="0" w:color="auto"/>
                            <w:right w:val="none" w:sz="0" w:space="0" w:color="auto"/>
                          </w:divBdr>
                          <w:divsChild>
                            <w:div w:id="1911495608">
                              <w:marLeft w:val="0"/>
                              <w:marRight w:val="0"/>
                              <w:marTop w:val="0"/>
                              <w:marBottom w:val="0"/>
                              <w:divBdr>
                                <w:top w:val="none" w:sz="0" w:space="0" w:color="auto"/>
                                <w:left w:val="none" w:sz="0" w:space="0" w:color="auto"/>
                                <w:bottom w:val="none" w:sz="0" w:space="0" w:color="auto"/>
                                <w:right w:val="none" w:sz="0" w:space="0" w:color="auto"/>
                              </w:divBdr>
                              <w:divsChild>
                                <w:div w:id="1008754174">
                                  <w:marLeft w:val="0"/>
                                  <w:marRight w:val="0"/>
                                  <w:marTop w:val="0"/>
                                  <w:marBottom w:val="0"/>
                                  <w:divBdr>
                                    <w:top w:val="none" w:sz="0" w:space="0" w:color="auto"/>
                                    <w:left w:val="none" w:sz="0" w:space="0" w:color="auto"/>
                                    <w:bottom w:val="none" w:sz="0" w:space="0" w:color="auto"/>
                                    <w:right w:val="none" w:sz="0" w:space="0" w:color="auto"/>
                                  </w:divBdr>
                                  <w:divsChild>
                                    <w:div w:id="914707817">
                                      <w:marLeft w:val="0"/>
                                      <w:marRight w:val="0"/>
                                      <w:marTop w:val="0"/>
                                      <w:marBottom w:val="0"/>
                                      <w:divBdr>
                                        <w:top w:val="none" w:sz="0" w:space="0" w:color="auto"/>
                                        <w:left w:val="none" w:sz="0" w:space="0" w:color="auto"/>
                                        <w:bottom w:val="none" w:sz="0" w:space="0" w:color="auto"/>
                                        <w:right w:val="none" w:sz="0" w:space="0" w:color="auto"/>
                                      </w:divBdr>
                                      <w:divsChild>
                                        <w:div w:id="8840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308644">
      <w:bodyDiv w:val="1"/>
      <w:marLeft w:val="0"/>
      <w:marRight w:val="0"/>
      <w:marTop w:val="0"/>
      <w:marBottom w:val="0"/>
      <w:divBdr>
        <w:top w:val="none" w:sz="0" w:space="0" w:color="auto"/>
        <w:left w:val="none" w:sz="0" w:space="0" w:color="auto"/>
        <w:bottom w:val="none" w:sz="0" w:space="0" w:color="auto"/>
        <w:right w:val="none" w:sz="0" w:space="0" w:color="auto"/>
      </w:divBdr>
      <w:divsChild>
        <w:div w:id="423917346">
          <w:marLeft w:val="0"/>
          <w:marRight w:val="0"/>
          <w:marTop w:val="0"/>
          <w:marBottom w:val="0"/>
          <w:divBdr>
            <w:top w:val="none" w:sz="0" w:space="0" w:color="auto"/>
            <w:left w:val="none" w:sz="0" w:space="0" w:color="auto"/>
            <w:bottom w:val="none" w:sz="0" w:space="0" w:color="auto"/>
            <w:right w:val="none" w:sz="0" w:space="0" w:color="auto"/>
          </w:divBdr>
          <w:divsChild>
            <w:div w:id="764350810">
              <w:marLeft w:val="0"/>
              <w:marRight w:val="0"/>
              <w:marTop w:val="0"/>
              <w:marBottom w:val="0"/>
              <w:divBdr>
                <w:top w:val="none" w:sz="0" w:space="0" w:color="auto"/>
                <w:left w:val="none" w:sz="0" w:space="0" w:color="auto"/>
                <w:bottom w:val="none" w:sz="0" w:space="0" w:color="auto"/>
                <w:right w:val="none" w:sz="0" w:space="0" w:color="auto"/>
              </w:divBdr>
              <w:divsChild>
                <w:div w:id="1655524599">
                  <w:marLeft w:val="0"/>
                  <w:marRight w:val="0"/>
                  <w:marTop w:val="0"/>
                  <w:marBottom w:val="0"/>
                  <w:divBdr>
                    <w:top w:val="none" w:sz="0" w:space="0" w:color="auto"/>
                    <w:left w:val="none" w:sz="0" w:space="0" w:color="auto"/>
                    <w:bottom w:val="none" w:sz="0" w:space="0" w:color="auto"/>
                    <w:right w:val="none" w:sz="0" w:space="0" w:color="auto"/>
                  </w:divBdr>
                  <w:divsChild>
                    <w:div w:id="1127695434">
                      <w:marLeft w:val="0"/>
                      <w:marRight w:val="0"/>
                      <w:marTop w:val="0"/>
                      <w:marBottom w:val="0"/>
                      <w:divBdr>
                        <w:top w:val="none" w:sz="0" w:space="0" w:color="auto"/>
                        <w:left w:val="none" w:sz="0" w:space="0" w:color="auto"/>
                        <w:bottom w:val="none" w:sz="0" w:space="0" w:color="auto"/>
                        <w:right w:val="none" w:sz="0" w:space="0" w:color="auto"/>
                      </w:divBdr>
                      <w:divsChild>
                        <w:div w:id="1722439271">
                          <w:marLeft w:val="0"/>
                          <w:marRight w:val="0"/>
                          <w:marTop w:val="0"/>
                          <w:marBottom w:val="0"/>
                          <w:divBdr>
                            <w:top w:val="none" w:sz="0" w:space="0" w:color="auto"/>
                            <w:left w:val="none" w:sz="0" w:space="0" w:color="auto"/>
                            <w:bottom w:val="none" w:sz="0" w:space="0" w:color="auto"/>
                            <w:right w:val="none" w:sz="0" w:space="0" w:color="auto"/>
                          </w:divBdr>
                          <w:divsChild>
                            <w:div w:id="1145009580">
                              <w:marLeft w:val="0"/>
                              <w:marRight w:val="0"/>
                              <w:marTop w:val="0"/>
                              <w:marBottom w:val="0"/>
                              <w:divBdr>
                                <w:top w:val="none" w:sz="0" w:space="0" w:color="auto"/>
                                <w:left w:val="none" w:sz="0" w:space="0" w:color="auto"/>
                                <w:bottom w:val="none" w:sz="0" w:space="0" w:color="auto"/>
                                <w:right w:val="none" w:sz="0" w:space="0" w:color="auto"/>
                              </w:divBdr>
                            </w:div>
                            <w:div w:id="1460143631">
                              <w:marLeft w:val="0"/>
                              <w:marRight w:val="0"/>
                              <w:marTop w:val="0"/>
                              <w:marBottom w:val="0"/>
                              <w:divBdr>
                                <w:top w:val="none" w:sz="0" w:space="0" w:color="auto"/>
                                <w:left w:val="none" w:sz="0" w:space="0" w:color="auto"/>
                                <w:bottom w:val="none" w:sz="0" w:space="0" w:color="auto"/>
                                <w:right w:val="none" w:sz="0" w:space="0" w:color="auto"/>
                              </w:divBdr>
                              <w:divsChild>
                                <w:div w:id="1868106618">
                                  <w:marLeft w:val="0"/>
                                  <w:marRight w:val="0"/>
                                  <w:marTop w:val="0"/>
                                  <w:marBottom w:val="0"/>
                                  <w:divBdr>
                                    <w:top w:val="none" w:sz="0" w:space="0" w:color="auto"/>
                                    <w:left w:val="none" w:sz="0" w:space="0" w:color="auto"/>
                                    <w:bottom w:val="none" w:sz="0" w:space="0" w:color="auto"/>
                                    <w:right w:val="none" w:sz="0" w:space="0" w:color="auto"/>
                                  </w:divBdr>
                                  <w:divsChild>
                                    <w:div w:id="222451557">
                                      <w:marLeft w:val="0"/>
                                      <w:marRight w:val="0"/>
                                      <w:marTop w:val="0"/>
                                      <w:marBottom w:val="0"/>
                                      <w:divBdr>
                                        <w:top w:val="none" w:sz="0" w:space="0" w:color="auto"/>
                                        <w:left w:val="none" w:sz="0" w:space="0" w:color="auto"/>
                                        <w:bottom w:val="none" w:sz="0" w:space="0" w:color="auto"/>
                                        <w:right w:val="none" w:sz="0" w:space="0" w:color="auto"/>
                                      </w:divBdr>
                                      <w:divsChild>
                                        <w:div w:id="1760519896">
                                          <w:marLeft w:val="0"/>
                                          <w:marRight w:val="0"/>
                                          <w:marTop w:val="0"/>
                                          <w:marBottom w:val="0"/>
                                          <w:divBdr>
                                            <w:top w:val="none" w:sz="0" w:space="0" w:color="auto"/>
                                            <w:left w:val="none" w:sz="0" w:space="0" w:color="auto"/>
                                            <w:bottom w:val="none" w:sz="0" w:space="0" w:color="auto"/>
                                            <w:right w:val="none" w:sz="0" w:space="0" w:color="auto"/>
                                          </w:divBdr>
                                          <w:divsChild>
                                            <w:div w:id="16819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901677">
              <w:marLeft w:val="0"/>
              <w:marRight w:val="0"/>
              <w:marTop w:val="0"/>
              <w:marBottom w:val="0"/>
              <w:divBdr>
                <w:top w:val="none" w:sz="0" w:space="0" w:color="auto"/>
                <w:left w:val="none" w:sz="0" w:space="0" w:color="auto"/>
                <w:bottom w:val="none" w:sz="0" w:space="0" w:color="auto"/>
                <w:right w:val="none" w:sz="0" w:space="0" w:color="auto"/>
              </w:divBdr>
              <w:divsChild>
                <w:div w:id="2045059142">
                  <w:marLeft w:val="0"/>
                  <w:marRight w:val="0"/>
                  <w:marTop w:val="0"/>
                  <w:marBottom w:val="0"/>
                  <w:divBdr>
                    <w:top w:val="none" w:sz="0" w:space="0" w:color="auto"/>
                    <w:left w:val="none" w:sz="0" w:space="0" w:color="auto"/>
                    <w:bottom w:val="none" w:sz="0" w:space="0" w:color="auto"/>
                    <w:right w:val="none" w:sz="0" w:space="0" w:color="auto"/>
                  </w:divBdr>
                  <w:divsChild>
                    <w:div w:id="672419098">
                      <w:marLeft w:val="0"/>
                      <w:marRight w:val="0"/>
                      <w:marTop w:val="0"/>
                      <w:marBottom w:val="0"/>
                      <w:divBdr>
                        <w:top w:val="none" w:sz="0" w:space="0" w:color="auto"/>
                        <w:left w:val="none" w:sz="0" w:space="0" w:color="auto"/>
                        <w:bottom w:val="none" w:sz="0" w:space="0" w:color="auto"/>
                        <w:right w:val="none" w:sz="0" w:space="0" w:color="auto"/>
                      </w:divBdr>
                      <w:divsChild>
                        <w:div w:id="357120812">
                          <w:marLeft w:val="0"/>
                          <w:marRight w:val="0"/>
                          <w:marTop w:val="0"/>
                          <w:marBottom w:val="0"/>
                          <w:divBdr>
                            <w:top w:val="none" w:sz="0" w:space="0" w:color="auto"/>
                            <w:left w:val="none" w:sz="0" w:space="0" w:color="auto"/>
                            <w:bottom w:val="none" w:sz="0" w:space="0" w:color="auto"/>
                            <w:right w:val="none" w:sz="0" w:space="0" w:color="auto"/>
                          </w:divBdr>
                          <w:divsChild>
                            <w:div w:id="386924945">
                              <w:marLeft w:val="0"/>
                              <w:marRight w:val="0"/>
                              <w:marTop w:val="0"/>
                              <w:marBottom w:val="0"/>
                              <w:divBdr>
                                <w:top w:val="none" w:sz="0" w:space="0" w:color="auto"/>
                                <w:left w:val="none" w:sz="0" w:space="0" w:color="auto"/>
                                <w:bottom w:val="none" w:sz="0" w:space="0" w:color="auto"/>
                                <w:right w:val="none" w:sz="0" w:space="0" w:color="auto"/>
                              </w:divBdr>
                              <w:divsChild>
                                <w:div w:id="1138112733">
                                  <w:marLeft w:val="0"/>
                                  <w:marRight w:val="0"/>
                                  <w:marTop w:val="0"/>
                                  <w:marBottom w:val="0"/>
                                  <w:divBdr>
                                    <w:top w:val="none" w:sz="0" w:space="0" w:color="auto"/>
                                    <w:left w:val="none" w:sz="0" w:space="0" w:color="auto"/>
                                    <w:bottom w:val="none" w:sz="0" w:space="0" w:color="auto"/>
                                    <w:right w:val="none" w:sz="0" w:space="0" w:color="auto"/>
                                  </w:divBdr>
                                  <w:divsChild>
                                    <w:div w:id="655718263">
                                      <w:marLeft w:val="0"/>
                                      <w:marRight w:val="0"/>
                                      <w:marTop w:val="0"/>
                                      <w:marBottom w:val="0"/>
                                      <w:divBdr>
                                        <w:top w:val="none" w:sz="0" w:space="0" w:color="auto"/>
                                        <w:left w:val="none" w:sz="0" w:space="0" w:color="auto"/>
                                        <w:bottom w:val="none" w:sz="0" w:space="0" w:color="auto"/>
                                        <w:right w:val="none" w:sz="0" w:space="0" w:color="auto"/>
                                      </w:divBdr>
                                    </w:div>
                                    <w:div w:id="9133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5971">
              <w:marLeft w:val="0"/>
              <w:marRight w:val="0"/>
              <w:marTop w:val="0"/>
              <w:marBottom w:val="0"/>
              <w:divBdr>
                <w:top w:val="none" w:sz="0" w:space="0" w:color="auto"/>
                <w:left w:val="none" w:sz="0" w:space="0" w:color="auto"/>
                <w:bottom w:val="none" w:sz="0" w:space="0" w:color="auto"/>
                <w:right w:val="none" w:sz="0" w:space="0" w:color="auto"/>
              </w:divBdr>
              <w:divsChild>
                <w:div w:id="335615085">
                  <w:marLeft w:val="0"/>
                  <w:marRight w:val="0"/>
                  <w:marTop w:val="0"/>
                  <w:marBottom w:val="0"/>
                  <w:divBdr>
                    <w:top w:val="none" w:sz="0" w:space="0" w:color="auto"/>
                    <w:left w:val="none" w:sz="0" w:space="0" w:color="auto"/>
                    <w:bottom w:val="none" w:sz="0" w:space="0" w:color="auto"/>
                    <w:right w:val="none" w:sz="0" w:space="0" w:color="auto"/>
                  </w:divBdr>
                  <w:divsChild>
                    <w:div w:id="1152723227">
                      <w:marLeft w:val="0"/>
                      <w:marRight w:val="0"/>
                      <w:marTop w:val="0"/>
                      <w:marBottom w:val="0"/>
                      <w:divBdr>
                        <w:top w:val="none" w:sz="0" w:space="0" w:color="auto"/>
                        <w:left w:val="none" w:sz="0" w:space="0" w:color="auto"/>
                        <w:bottom w:val="none" w:sz="0" w:space="0" w:color="auto"/>
                        <w:right w:val="none" w:sz="0" w:space="0" w:color="auto"/>
                      </w:divBdr>
                      <w:divsChild>
                        <w:div w:id="381369336">
                          <w:marLeft w:val="0"/>
                          <w:marRight w:val="0"/>
                          <w:marTop w:val="0"/>
                          <w:marBottom w:val="0"/>
                          <w:divBdr>
                            <w:top w:val="none" w:sz="0" w:space="0" w:color="auto"/>
                            <w:left w:val="none" w:sz="0" w:space="0" w:color="auto"/>
                            <w:bottom w:val="none" w:sz="0" w:space="0" w:color="auto"/>
                            <w:right w:val="none" w:sz="0" w:space="0" w:color="auto"/>
                          </w:divBdr>
                          <w:divsChild>
                            <w:div w:id="865631291">
                              <w:marLeft w:val="0"/>
                              <w:marRight w:val="0"/>
                              <w:marTop w:val="360"/>
                              <w:marBottom w:val="0"/>
                              <w:divBdr>
                                <w:top w:val="none" w:sz="0" w:space="0" w:color="auto"/>
                                <w:left w:val="none" w:sz="0" w:space="0" w:color="auto"/>
                                <w:bottom w:val="none" w:sz="0" w:space="0" w:color="auto"/>
                                <w:right w:val="none" w:sz="0" w:space="0" w:color="auto"/>
                              </w:divBdr>
                              <w:divsChild>
                                <w:div w:id="85394006">
                                  <w:marLeft w:val="0"/>
                                  <w:marRight w:val="0"/>
                                  <w:marTop w:val="0"/>
                                  <w:marBottom w:val="0"/>
                                  <w:divBdr>
                                    <w:top w:val="none" w:sz="0" w:space="0" w:color="auto"/>
                                    <w:left w:val="none" w:sz="0" w:space="0" w:color="auto"/>
                                    <w:bottom w:val="none" w:sz="0" w:space="0" w:color="auto"/>
                                    <w:right w:val="none" w:sz="0" w:space="0" w:color="auto"/>
                                  </w:divBdr>
                                  <w:divsChild>
                                    <w:div w:id="1481120727">
                                      <w:marLeft w:val="0"/>
                                      <w:marRight w:val="0"/>
                                      <w:marTop w:val="0"/>
                                      <w:marBottom w:val="0"/>
                                      <w:divBdr>
                                        <w:top w:val="none" w:sz="0" w:space="0" w:color="auto"/>
                                        <w:left w:val="none" w:sz="0" w:space="0" w:color="auto"/>
                                        <w:bottom w:val="none" w:sz="0" w:space="0" w:color="auto"/>
                                        <w:right w:val="none" w:sz="0" w:space="0" w:color="auto"/>
                                      </w:divBdr>
                                      <w:divsChild>
                                        <w:div w:id="6346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43163">
                          <w:marLeft w:val="0"/>
                          <w:marRight w:val="0"/>
                          <w:marTop w:val="0"/>
                          <w:marBottom w:val="0"/>
                          <w:divBdr>
                            <w:top w:val="none" w:sz="0" w:space="0" w:color="auto"/>
                            <w:left w:val="none" w:sz="0" w:space="0" w:color="auto"/>
                            <w:bottom w:val="none" w:sz="0" w:space="0" w:color="auto"/>
                            <w:right w:val="none" w:sz="0" w:space="0" w:color="auto"/>
                          </w:divBdr>
                          <w:divsChild>
                            <w:div w:id="830368335">
                              <w:marLeft w:val="0"/>
                              <w:marRight w:val="0"/>
                              <w:marTop w:val="0"/>
                              <w:marBottom w:val="0"/>
                              <w:divBdr>
                                <w:top w:val="none" w:sz="0" w:space="0" w:color="auto"/>
                                <w:left w:val="none" w:sz="0" w:space="0" w:color="auto"/>
                                <w:bottom w:val="none" w:sz="0" w:space="0" w:color="auto"/>
                                <w:right w:val="none" w:sz="0" w:space="0" w:color="auto"/>
                              </w:divBdr>
                            </w:div>
                            <w:div w:id="974219299">
                              <w:marLeft w:val="0"/>
                              <w:marRight w:val="0"/>
                              <w:marTop w:val="0"/>
                              <w:marBottom w:val="0"/>
                              <w:divBdr>
                                <w:top w:val="none" w:sz="0" w:space="0" w:color="auto"/>
                                <w:left w:val="none" w:sz="0" w:space="0" w:color="auto"/>
                                <w:bottom w:val="none" w:sz="0" w:space="0" w:color="auto"/>
                                <w:right w:val="none" w:sz="0" w:space="0" w:color="auto"/>
                              </w:divBdr>
                              <w:divsChild>
                                <w:div w:id="36324508">
                                  <w:marLeft w:val="0"/>
                                  <w:marRight w:val="0"/>
                                  <w:marTop w:val="0"/>
                                  <w:marBottom w:val="0"/>
                                  <w:divBdr>
                                    <w:top w:val="none" w:sz="0" w:space="0" w:color="auto"/>
                                    <w:left w:val="none" w:sz="0" w:space="0" w:color="auto"/>
                                    <w:bottom w:val="none" w:sz="0" w:space="0" w:color="auto"/>
                                    <w:right w:val="none" w:sz="0" w:space="0" w:color="auto"/>
                                  </w:divBdr>
                                  <w:divsChild>
                                    <w:div w:id="1207714010">
                                      <w:marLeft w:val="0"/>
                                      <w:marRight w:val="0"/>
                                      <w:marTop w:val="0"/>
                                      <w:marBottom w:val="0"/>
                                      <w:divBdr>
                                        <w:top w:val="none" w:sz="0" w:space="0" w:color="auto"/>
                                        <w:left w:val="none" w:sz="0" w:space="0" w:color="auto"/>
                                        <w:bottom w:val="none" w:sz="0" w:space="0" w:color="auto"/>
                                        <w:right w:val="none" w:sz="0" w:space="0" w:color="auto"/>
                                      </w:divBdr>
                                      <w:divsChild>
                                        <w:div w:id="1757633935">
                                          <w:marLeft w:val="0"/>
                                          <w:marRight w:val="0"/>
                                          <w:marTop w:val="0"/>
                                          <w:marBottom w:val="0"/>
                                          <w:divBdr>
                                            <w:top w:val="none" w:sz="0" w:space="0" w:color="auto"/>
                                            <w:left w:val="none" w:sz="0" w:space="0" w:color="auto"/>
                                            <w:bottom w:val="none" w:sz="0" w:space="0" w:color="auto"/>
                                            <w:right w:val="none" w:sz="0" w:space="0" w:color="auto"/>
                                          </w:divBdr>
                                          <w:divsChild>
                                            <w:div w:id="2624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6984">
          <w:marLeft w:val="0"/>
          <w:marRight w:val="0"/>
          <w:marTop w:val="0"/>
          <w:marBottom w:val="0"/>
          <w:divBdr>
            <w:top w:val="none" w:sz="0" w:space="0" w:color="auto"/>
            <w:left w:val="none" w:sz="0" w:space="0" w:color="auto"/>
            <w:bottom w:val="none" w:sz="0" w:space="0" w:color="auto"/>
            <w:right w:val="none" w:sz="0" w:space="0" w:color="auto"/>
          </w:divBdr>
          <w:divsChild>
            <w:div w:id="97603406">
              <w:marLeft w:val="0"/>
              <w:marRight w:val="0"/>
              <w:marTop w:val="0"/>
              <w:marBottom w:val="0"/>
              <w:divBdr>
                <w:top w:val="none" w:sz="0" w:space="0" w:color="auto"/>
                <w:left w:val="none" w:sz="0" w:space="0" w:color="auto"/>
                <w:bottom w:val="none" w:sz="0" w:space="0" w:color="auto"/>
                <w:right w:val="none" w:sz="0" w:space="0" w:color="auto"/>
              </w:divBdr>
              <w:divsChild>
                <w:div w:id="664822844">
                  <w:marLeft w:val="0"/>
                  <w:marRight w:val="0"/>
                  <w:marTop w:val="0"/>
                  <w:marBottom w:val="0"/>
                  <w:divBdr>
                    <w:top w:val="none" w:sz="0" w:space="0" w:color="auto"/>
                    <w:left w:val="none" w:sz="0" w:space="0" w:color="auto"/>
                    <w:bottom w:val="none" w:sz="0" w:space="0" w:color="auto"/>
                    <w:right w:val="none" w:sz="0" w:space="0" w:color="auto"/>
                  </w:divBdr>
                  <w:divsChild>
                    <w:div w:id="1819033752">
                      <w:marLeft w:val="0"/>
                      <w:marRight w:val="0"/>
                      <w:marTop w:val="0"/>
                      <w:marBottom w:val="0"/>
                      <w:divBdr>
                        <w:top w:val="none" w:sz="0" w:space="0" w:color="auto"/>
                        <w:left w:val="none" w:sz="0" w:space="0" w:color="auto"/>
                        <w:bottom w:val="none" w:sz="0" w:space="0" w:color="auto"/>
                        <w:right w:val="none" w:sz="0" w:space="0" w:color="auto"/>
                      </w:divBdr>
                      <w:divsChild>
                        <w:div w:id="141116340">
                          <w:marLeft w:val="0"/>
                          <w:marRight w:val="0"/>
                          <w:marTop w:val="0"/>
                          <w:marBottom w:val="0"/>
                          <w:divBdr>
                            <w:top w:val="none" w:sz="0" w:space="0" w:color="auto"/>
                            <w:left w:val="none" w:sz="0" w:space="0" w:color="auto"/>
                            <w:bottom w:val="none" w:sz="0" w:space="0" w:color="auto"/>
                            <w:right w:val="none" w:sz="0" w:space="0" w:color="auto"/>
                          </w:divBdr>
                          <w:divsChild>
                            <w:div w:id="1964077264">
                              <w:marLeft w:val="0"/>
                              <w:marRight w:val="0"/>
                              <w:marTop w:val="0"/>
                              <w:marBottom w:val="0"/>
                              <w:divBdr>
                                <w:top w:val="none" w:sz="0" w:space="0" w:color="auto"/>
                                <w:left w:val="none" w:sz="0" w:space="0" w:color="auto"/>
                                <w:bottom w:val="none" w:sz="0" w:space="0" w:color="auto"/>
                                <w:right w:val="none" w:sz="0" w:space="0" w:color="auto"/>
                              </w:divBdr>
                              <w:divsChild>
                                <w:div w:id="229275422">
                                  <w:marLeft w:val="0"/>
                                  <w:marRight w:val="0"/>
                                  <w:marTop w:val="0"/>
                                  <w:marBottom w:val="0"/>
                                  <w:divBdr>
                                    <w:top w:val="none" w:sz="0" w:space="0" w:color="auto"/>
                                    <w:left w:val="none" w:sz="0" w:space="0" w:color="auto"/>
                                    <w:bottom w:val="none" w:sz="0" w:space="0" w:color="auto"/>
                                    <w:right w:val="none" w:sz="0" w:space="0" w:color="auto"/>
                                  </w:divBdr>
                                  <w:divsChild>
                                    <w:div w:id="871042883">
                                      <w:marLeft w:val="0"/>
                                      <w:marRight w:val="0"/>
                                      <w:marTop w:val="0"/>
                                      <w:marBottom w:val="0"/>
                                      <w:divBdr>
                                        <w:top w:val="none" w:sz="0" w:space="0" w:color="auto"/>
                                        <w:left w:val="none" w:sz="0" w:space="0" w:color="auto"/>
                                        <w:bottom w:val="none" w:sz="0" w:space="0" w:color="auto"/>
                                        <w:right w:val="none" w:sz="0" w:space="0" w:color="auto"/>
                                      </w:divBdr>
                                      <w:divsChild>
                                        <w:div w:id="944574720">
                                          <w:marLeft w:val="0"/>
                                          <w:marRight w:val="0"/>
                                          <w:marTop w:val="0"/>
                                          <w:marBottom w:val="0"/>
                                          <w:divBdr>
                                            <w:top w:val="none" w:sz="0" w:space="0" w:color="auto"/>
                                            <w:left w:val="none" w:sz="0" w:space="0" w:color="auto"/>
                                            <w:bottom w:val="none" w:sz="0" w:space="0" w:color="auto"/>
                                            <w:right w:val="none" w:sz="0" w:space="0" w:color="auto"/>
                                          </w:divBdr>
                                          <w:divsChild>
                                            <w:div w:id="20895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4040">
              <w:marLeft w:val="0"/>
              <w:marRight w:val="0"/>
              <w:marTop w:val="0"/>
              <w:marBottom w:val="0"/>
              <w:divBdr>
                <w:top w:val="none" w:sz="0" w:space="0" w:color="auto"/>
                <w:left w:val="none" w:sz="0" w:space="0" w:color="auto"/>
                <w:bottom w:val="none" w:sz="0" w:space="0" w:color="auto"/>
                <w:right w:val="none" w:sz="0" w:space="0" w:color="auto"/>
              </w:divBdr>
              <w:divsChild>
                <w:div w:id="151142001">
                  <w:marLeft w:val="0"/>
                  <w:marRight w:val="0"/>
                  <w:marTop w:val="0"/>
                  <w:marBottom w:val="0"/>
                  <w:divBdr>
                    <w:top w:val="none" w:sz="0" w:space="0" w:color="auto"/>
                    <w:left w:val="none" w:sz="0" w:space="0" w:color="auto"/>
                    <w:bottom w:val="none" w:sz="0" w:space="0" w:color="auto"/>
                    <w:right w:val="none" w:sz="0" w:space="0" w:color="auto"/>
                  </w:divBdr>
                  <w:divsChild>
                    <w:div w:id="1054082425">
                      <w:marLeft w:val="0"/>
                      <w:marRight w:val="0"/>
                      <w:marTop w:val="0"/>
                      <w:marBottom w:val="0"/>
                      <w:divBdr>
                        <w:top w:val="none" w:sz="0" w:space="0" w:color="auto"/>
                        <w:left w:val="none" w:sz="0" w:space="0" w:color="auto"/>
                        <w:bottom w:val="none" w:sz="0" w:space="0" w:color="auto"/>
                        <w:right w:val="none" w:sz="0" w:space="0" w:color="auto"/>
                      </w:divBdr>
                      <w:divsChild>
                        <w:div w:id="2112429366">
                          <w:marLeft w:val="0"/>
                          <w:marRight w:val="0"/>
                          <w:marTop w:val="0"/>
                          <w:marBottom w:val="0"/>
                          <w:divBdr>
                            <w:top w:val="none" w:sz="0" w:space="0" w:color="auto"/>
                            <w:left w:val="none" w:sz="0" w:space="0" w:color="auto"/>
                            <w:bottom w:val="none" w:sz="0" w:space="0" w:color="auto"/>
                            <w:right w:val="none" w:sz="0" w:space="0" w:color="auto"/>
                          </w:divBdr>
                          <w:divsChild>
                            <w:div w:id="629164657">
                              <w:marLeft w:val="0"/>
                              <w:marRight w:val="0"/>
                              <w:marTop w:val="0"/>
                              <w:marBottom w:val="0"/>
                              <w:divBdr>
                                <w:top w:val="none" w:sz="0" w:space="0" w:color="auto"/>
                                <w:left w:val="none" w:sz="0" w:space="0" w:color="auto"/>
                                <w:bottom w:val="none" w:sz="0" w:space="0" w:color="auto"/>
                                <w:right w:val="none" w:sz="0" w:space="0" w:color="auto"/>
                              </w:divBdr>
                              <w:divsChild>
                                <w:div w:id="254829709">
                                  <w:marLeft w:val="0"/>
                                  <w:marRight w:val="0"/>
                                  <w:marTop w:val="0"/>
                                  <w:marBottom w:val="0"/>
                                  <w:divBdr>
                                    <w:top w:val="none" w:sz="0" w:space="0" w:color="auto"/>
                                    <w:left w:val="none" w:sz="0" w:space="0" w:color="auto"/>
                                    <w:bottom w:val="none" w:sz="0" w:space="0" w:color="auto"/>
                                    <w:right w:val="none" w:sz="0" w:space="0" w:color="auto"/>
                                  </w:divBdr>
                                  <w:divsChild>
                                    <w:div w:id="219444656">
                                      <w:marLeft w:val="0"/>
                                      <w:marRight w:val="0"/>
                                      <w:marTop w:val="0"/>
                                      <w:marBottom w:val="0"/>
                                      <w:divBdr>
                                        <w:top w:val="none" w:sz="0" w:space="0" w:color="auto"/>
                                        <w:left w:val="none" w:sz="0" w:space="0" w:color="auto"/>
                                        <w:bottom w:val="none" w:sz="0" w:space="0" w:color="auto"/>
                                        <w:right w:val="none" w:sz="0" w:space="0" w:color="auto"/>
                                      </w:divBdr>
                                      <w:divsChild>
                                        <w:div w:id="535848250">
                                          <w:marLeft w:val="0"/>
                                          <w:marRight w:val="0"/>
                                          <w:marTop w:val="0"/>
                                          <w:marBottom w:val="0"/>
                                          <w:divBdr>
                                            <w:top w:val="none" w:sz="0" w:space="0" w:color="auto"/>
                                            <w:left w:val="none" w:sz="0" w:space="0" w:color="auto"/>
                                            <w:bottom w:val="none" w:sz="0" w:space="0" w:color="auto"/>
                                            <w:right w:val="none" w:sz="0" w:space="0" w:color="auto"/>
                                          </w:divBdr>
                                          <w:divsChild>
                                            <w:div w:id="21340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324325">
              <w:marLeft w:val="0"/>
              <w:marRight w:val="0"/>
              <w:marTop w:val="0"/>
              <w:marBottom w:val="0"/>
              <w:divBdr>
                <w:top w:val="none" w:sz="0" w:space="0" w:color="auto"/>
                <w:left w:val="none" w:sz="0" w:space="0" w:color="auto"/>
                <w:bottom w:val="none" w:sz="0" w:space="0" w:color="auto"/>
                <w:right w:val="none" w:sz="0" w:space="0" w:color="auto"/>
              </w:divBdr>
              <w:divsChild>
                <w:div w:id="541401192">
                  <w:marLeft w:val="0"/>
                  <w:marRight w:val="0"/>
                  <w:marTop w:val="0"/>
                  <w:marBottom w:val="0"/>
                  <w:divBdr>
                    <w:top w:val="none" w:sz="0" w:space="0" w:color="auto"/>
                    <w:left w:val="none" w:sz="0" w:space="0" w:color="auto"/>
                    <w:bottom w:val="none" w:sz="0" w:space="0" w:color="auto"/>
                    <w:right w:val="none" w:sz="0" w:space="0" w:color="auto"/>
                  </w:divBdr>
                  <w:divsChild>
                    <w:div w:id="1352028210">
                      <w:marLeft w:val="0"/>
                      <w:marRight w:val="0"/>
                      <w:marTop w:val="0"/>
                      <w:marBottom w:val="0"/>
                      <w:divBdr>
                        <w:top w:val="none" w:sz="0" w:space="0" w:color="auto"/>
                        <w:left w:val="none" w:sz="0" w:space="0" w:color="auto"/>
                        <w:bottom w:val="none" w:sz="0" w:space="0" w:color="auto"/>
                        <w:right w:val="none" w:sz="0" w:space="0" w:color="auto"/>
                      </w:divBdr>
                      <w:divsChild>
                        <w:div w:id="1864857067">
                          <w:marLeft w:val="0"/>
                          <w:marRight w:val="0"/>
                          <w:marTop w:val="0"/>
                          <w:marBottom w:val="0"/>
                          <w:divBdr>
                            <w:top w:val="none" w:sz="0" w:space="0" w:color="auto"/>
                            <w:left w:val="none" w:sz="0" w:space="0" w:color="auto"/>
                            <w:bottom w:val="none" w:sz="0" w:space="0" w:color="auto"/>
                            <w:right w:val="none" w:sz="0" w:space="0" w:color="auto"/>
                          </w:divBdr>
                          <w:divsChild>
                            <w:div w:id="617377636">
                              <w:marLeft w:val="0"/>
                              <w:marRight w:val="0"/>
                              <w:marTop w:val="0"/>
                              <w:marBottom w:val="0"/>
                              <w:divBdr>
                                <w:top w:val="none" w:sz="0" w:space="0" w:color="auto"/>
                                <w:left w:val="none" w:sz="0" w:space="0" w:color="auto"/>
                                <w:bottom w:val="none" w:sz="0" w:space="0" w:color="auto"/>
                                <w:right w:val="none" w:sz="0" w:space="0" w:color="auto"/>
                              </w:divBdr>
                              <w:divsChild>
                                <w:div w:id="1143035511">
                                  <w:marLeft w:val="0"/>
                                  <w:marRight w:val="0"/>
                                  <w:marTop w:val="0"/>
                                  <w:marBottom w:val="0"/>
                                  <w:divBdr>
                                    <w:top w:val="none" w:sz="0" w:space="0" w:color="auto"/>
                                    <w:left w:val="none" w:sz="0" w:space="0" w:color="auto"/>
                                    <w:bottom w:val="none" w:sz="0" w:space="0" w:color="auto"/>
                                    <w:right w:val="none" w:sz="0" w:space="0" w:color="auto"/>
                                  </w:divBdr>
                                  <w:divsChild>
                                    <w:div w:id="477771241">
                                      <w:marLeft w:val="0"/>
                                      <w:marRight w:val="0"/>
                                      <w:marTop w:val="0"/>
                                      <w:marBottom w:val="0"/>
                                      <w:divBdr>
                                        <w:top w:val="none" w:sz="0" w:space="0" w:color="auto"/>
                                        <w:left w:val="none" w:sz="0" w:space="0" w:color="auto"/>
                                        <w:bottom w:val="none" w:sz="0" w:space="0" w:color="auto"/>
                                        <w:right w:val="none" w:sz="0" w:space="0" w:color="auto"/>
                                      </w:divBdr>
                                      <w:divsChild>
                                        <w:div w:id="1474714127">
                                          <w:marLeft w:val="0"/>
                                          <w:marRight w:val="0"/>
                                          <w:marTop w:val="0"/>
                                          <w:marBottom w:val="0"/>
                                          <w:divBdr>
                                            <w:top w:val="none" w:sz="0" w:space="0" w:color="auto"/>
                                            <w:left w:val="none" w:sz="0" w:space="0" w:color="auto"/>
                                            <w:bottom w:val="none" w:sz="0" w:space="0" w:color="auto"/>
                                            <w:right w:val="none" w:sz="0" w:space="0" w:color="auto"/>
                                          </w:divBdr>
                                          <w:divsChild>
                                            <w:div w:id="214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241977">
              <w:marLeft w:val="0"/>
              <w:marRight w:val="0"/>
              <w:marTop w:val="0"/>
              <w:marBottom w:val="0"/>
              <w:divBdr>
                <w:top w:val="none" w:sz="0" w:space="0" w:color="auto"/>
                <w:left w:val="none" w:sz="0" w:space="0" w:color="auto"/>
                <w:bottom w:val="none" w:sz="0" w:space="0" w:color="auto"/>
                <w:right w:val="none" w:sz="0" w:space="0" w:color="auto"/>
              </w:divBdr>
              <w:divsChild>
                <w:div w:id="334192375">
                  <w:marLeft w:val="0"/>
                  <w:marRight w:val="0"/>
                  <w:marTop w:val="0"/>
                  <w:marBottom w:val="0"/>
                  <w:divBdr>
                    <w:top w:val="none" w:sz="0" w:space="0" w:color="auto"/>
                    <w:left w:val="none" w:sz="0" w:space="0" w:color="auto"/>
                    <w:bottom w:val="none" w:sz="0" w:space="0" w:color="auto"/>
                    <w:right w:val="none" w:sz="0" w:space="0" w:color="auto"/>
                  </w:divBdr>
                  <w:divsChild>
                    <w:div w:id="851459103">
                      <w:marLeft w:val="0"/>
                      <w:marRight w:val="0"/>
                      <w:marTop w:val="0"/>
                      <w:marBottom w:val="0"/>
                      <w:divBdr>
                        <w:top w:val="none" w:sz="0" w:space="0" w:color="auto"/>
                        <w:left w:val="none" w:sz="0" w:space="0" w:color="auto"/>
                        <w:bottom w:val="none" w:sz="0" w:space="0" w:color="auto"/>
                        <w:right w:val="none" w:sz="0" w:space="0" w:color="auto"/>
                      </w:divBdr>
                      <w:divsChild>
                        <w:div w:id="1600136693">
                          <w:marLeft w:val="0"/>
                          <w:marRight w:val="0"/>
                          <w:marTop w:val="0"/>
                          <w:marBottom w:val="0"/>
                          <w:divBdr>
                            <w:top w:val="none" w:sz="0" w:space="0" w:color="auto"/>
                            <w:left w:val="none" w:sz="0" w:space="0" w:color="auto"/>
                            <w:bottom w:val="none" w:sz="0" w:space="0" w:color="auto"/>
                            <w:right w:val="none" w:sz="0" w:space="0" w:color="auto"/>
                          </w:divBdr>
                          <w:divsChild>
                            <w:div w:id="1391733008">
                              <w:marLeft w:val="0"/>
                              <w:marRight w:val="0"/>
                              <w:marTop w:val="0"/>
                              <w:marBottom w:val="0"/>
                              <w:divBdr>
                                <w:top w:val="none" w:sz="0" w:space="0" w:color="auto"/>
                                <w:left w:val="none" w:sz="0" w:space="0" w:color="auto"/>
                                <w:bottom w:val="none" w:sz="0" w:space="0" w:color="auto"/>
                                <w:right w:val="none" w:sz="0" w:space="0" w:color="auto"/>
                              </w:divBdr>
                              <w:divsChild>
                                <w:div w:id="2129616668">
                                  <w:marLeft w:val="0"/>
                                  <w:marRight w:val="0"/>
                                  <w:marTop w:val="0"/>
                                  <w:marBottom w:val="0"/>
                                  <w:divBdr>
                                    <w:top w:val="none" w:sz="0" w:space="0" w:color="auto"/>
                                    <w:left w:val="none" w:sz="0" w:space="0" w:color="auto"/>
                                    <w:bottom w:val="none" w:sz="0" w:space="0" w:color="auto"/>
                                    <w:right w:val="none" w:sz="0" w:space="0" w:color="auto"/>
                                  </w:divBdr>
                                  <w:divsChild>
                                    <w:div w:id="1720204155">
                                      <w:marLeft w:val="0"/>
                                      <w:marRight w:val="0"/>
                                      <w:marTop w:val="0"/>
                                      <w:marBottom w:val="0"/>
                                      <w:divBdr>
                                        <w:top w:val="none" w:sz="0" w:space="0" w:color="auto"/>
                                        <w:left w:val="none" w:sz="0" w:space="0" w:color="auto"/>
                                        <w:bottom w:val="none" w:sz="0" w:space="0" w:color="auto"/>
                                        <w:right w:val="none" w:sz="0" w:space="0" w:color="auto"/>
                                      </w:divBdr>
                                    </w:div>
                                    <w:div w:id="299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177622">
              <w:marLeft w:val="0"/>
              <w:marRight w:val="0"/>
              <w:marTop w:val="0"/>
              <w:marBottom w:val="0"/>
              <w:divBdr>
                <w:top w:val="none" w:sz="0" w:space="0" w:color="auto"/>
                <w:left w:val="none" w:sz="0" w:space="0" w:color="auto"/>
                <w:bottom w:val="none" w:sz="0" w:space="0" w:color="auto"/>
                <w:right w:val="none" w:sz="0" w:space="0" w:color="auto"/>
              </w:divBdr>
              <w:divsChild>
                <w:div w:id="926110988">
                  <w:marLeft w:val="0"/>
                  <w:marRight w:val="0"/>
                  <w:marTop w:val="0"/>
                  <w:marBottom w:val="0"/>
                  <w:divBdr>
                    <w:top w:val="none" w:sz="0" w:space="0" w:color="auto"/>
                    <w:left w:val="none" w:sz="0" w:space="0" w:color="auto"/>
                    <w:bottom w:val="none" w:sz="0" w:space="0" w:color="auto"/>
                    <w:right w:val="none" w:sz="0" w:space="0" w:color="auto"/>
                  </w:divBdr>
                  <w:divsChild>
                    <w:div w:id="799033777">
                      <w:marLeft w:val="0"/>
                      <w:marRight w:val="0"/>
                      <w:marTop w:val="0"/>
                      <w:marBottom w:val="0"/>
                      <w:divBdr>
                        <w:top w:val="none" w:sz="0" w:space="0" w:color="auto"/>
                        <w:left w:val="none" w:sz="0" w:space="0" w:color="auto"/>
                        <w:bottom w:val="none" w:sz="0" w:space="0" w:color="auto"/>
                        <w:right w:val="none" w:sz="0" w:space="0" w:color="auto"/>
                      </w:divBdr>
                      <w:divsChild>
                        <w:div w:id="1396658090">
                          <w:marLeft w:val="0"/>
                          <w:marRight w:val="0"/>
                          <w:marTop w:val="0"/>
                          <w:marBottom w:val="0"/>
                          <w:divBdr>
                            <w:top w:val="none" w:sz="0" w:space="0" w:color="auto"/>
                            <w:left w:val="none" w:sz="0" w:space="0" w:color="auto"/>
                            <w:bottom w:val="none" w:sz="0" w:space="0" w:color="auto"/>
                            <w:right w:val="none" w:sz="0" w:space="0" w:color="auto"/>
                          </w:divBdr>
                          <w:divsChild>
                            <w:div w:id="1112170585">
                              <w:marLeft w:val="0"/>
                              <w:marRight w:val="0"/>
                              <w:marTop w:val="360"/>
                              <w:marBottom w:val="0"/>
                              <w:divBdr>
                                <w:top w:val="none" w:sz="0" w:space="0" w:color="auto"/>
                                <w:left w:val="none" w:sz="0" w:space="0" w:color="auto"/>
                                <w:bottom w:val="none" w:sz="0" w:space="0" w:color="auto"/>
                                <w:right w:val="none" w:sz="0" w:space="0" w:color="auto"/>
                              </w:divBdr>
                              <w:divsChild>
                                <w:div w:id="1110860198">
                                  <w:marLeft w:val="0"/>
                                  <w:marRight w:val="0"/>
                                  <w:marTop w:val="0"/>
                                  <w:marBottom w:val="0"/>
                                  <w:divBdr>
                                    <w:top w:val="none" w:sz="0" w:space="0" w:color="auto"/>
                                    <w:left w:val="none" w:sz="0" w:space="0" w:color="auto"/>
                                    <w:bottom w:val="none" w:sz="0" w:space="0" w:color="auto"/>
                                    <w:right w:val="none" w:sz="0" w:space="0" w:color="auto"/>
                                  </w:divBdr>
                                  <w:divsChild>
                                    <w:div w:id="1021593119">
                                      <w:marLeft w:val="0"/>
                                      <w:marRight w:val="0"/>
                                      <w:marTop w:val="0"/>
                                      <w:marBottom w:val="0"/>
                                      <w:divBdr>
                                        <w:top w:val="none" w:sz="0" w:space="0" w:color="auto"/>
                                        <w:left w:val="none" w:sz="0" w:space="0" w:color="auto"/>
                                        <w:bottom w:val="none" w:sz="0" w:space="0" w:color="auto"/>
                                        <w:right w:val="none" w:sz="0" w:space="0" w:color="auto"/>
                                      </w:divBdr>
                                      <w:divsChild>
                                        <w:div w:id="16376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38277">
                          <w:marLeft w:val="0"/>
                          <w:marRight w:val="0"/>
                          <w:marTop w:val="0"/>
                          <w:marBottom w:val="0"/>
                          <w:divBdr>
                            <w:top w:val="none" w:sz="0" w:space="0" w:color="auto"/>
                            <w:left w:val="none" w:sz="0" w:space="0" w:color="auto"/>
                            <w:bottom w:val="none" w:sz="0" w:space="0" w:color="auto"/>
                            <w:right w:val="none" w:sz="0" w:space="0" w:color="auto"/>
                          </w:divBdr>
                          <w:divsChild>
                            <w:div w:id="1057095943">
                              <w:marLeft w:val="0"/>
                              <w:marRight w:val="0"/>
                              <w:marTop w:val="0"/>
                              <w:marBottom w:val="0"/>
                              <w:divBdr>
                                <w:top w:val="none" w:sz="0" w:space="0" w:color="auto"/>
                                <w:left w:val="none" w:sz="0" w:space="0" w:color="auto"/>
                                <w:bottom w:val="none" w:sz="0" w:space="0" w:color="auto"/>
                                <w:right w:val="none" w:sz="0" w:space="0" w:color="auto"/>
                              </w:divBdr>
                            </w:div>
                            <w:div w:id="1937130513">
                              <w:marLeft w:val="0"/>
                              <w:marRight w:val="0"/>
                              <w:marTop w:val="0"/>
                              <w:marBottom w:val="0"/>
                              <w:divBdr>
                                <w:top w:val="none" w:sz="0" w:space="0" w:color="auto"/>
                                <w:left w:val="none" w:sz="0" w:space="0" w:color="auto"/>
                                <w:bottom w:val="none" w:sz="0" w:space="0" w:color="auto"/>
                                <w:right w:val="none" w:sz="0" w:space="0" w:color="auto"/>
                              </w:divBdr>
                              <w:divsChild>
                                <w:div w:id="773014843">
                                  <w:marLeft w:val="0"/>
                                  <w:marRight w:val="0"/>
                                  <w:marTop w:val="0"/>
                                  <w:marBottom w:val="0"/>
                                  <w:divBdr>
                                    <w:top w:val="none" w:sz="0" w:space="0" w:color="auto"/>
                                    <w:left w:val="none" w:sz="0" w:space="0" w:color="auto"/>
                                    <w:bottom w:val="none" w:sz="0" w:space="0" w:color="auto"/>
                                    <w:right w:val="none" w:sz="0" w:space="0" w:color="auto"/>
                                  </w:divBdr>
                                  <w:divsChild>
                                    <w:div w:id="1932932711">
                                      <w:marLeft w:val="0"/>
                                      <w:marRight w:val="0"/>
                                      <w:marTop w:val="0"/>
                                      <w:marBottom w:val="0"/>
                                      <w:divBdr>
                                        <w:top w:val="none" w:sz="0" w:space="0" w:color="auto"/>
                                        <w:left w:val="none" w:sz="0" w:space="0" w:color="auto"/>
                                        <w:bottom w:val="none" w:sz="0" w:space="0" w:color="auto"/>
                                        <w:right w:val="none" w:sz="0" w:space="0" w:color="auto"/>
                                      </w:divBdr>
                                      <w:divsChild>
                                        <w:div w:id="1122068156">
                                          <w:marLeft w:val="0"/>
                                          <w:marRight w:val="0"/>
                                          <w:marTop w:val="0"/>
                                          <w:marBottom w:val="0"/>
                                          <w:divBdr>
                                            <w:top w:val="none" w:sz="0" w:space="0" w:color="auto"/>
                                            <w:left w:val="none" w:sz="0" w:space="0" w:color="auto"/>
                                            <w:bottom w:val="none" w:sz="0" w:space="0" w:color="auto"/>
                                            <w:right w:val="none" w:sz="0" w:space="0" w:color="auto"/>
                                          </w:divBdr>
                                          <w:divsChild>
                                            <w:div w:id="17994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259936">
              <w:marLeft w:val="0"/>
              <w:marRight w:val="0"/>
              <w:marTop w:val="0"/>
              <w:marBottom w:val="0"/>
              <w:divBdr>
                <w:top w:val="none" w:sz="0" w:space="0" w:color="auto"/>
                <w:left w:val="none" w:sz="0" w:space="0" w:color="auto"/>
                <w:bottom w:val="none" w:sz="0" w:space="0" w:color="auto"/>
                <w:right w:val="none" w:sz="0" w:space="0" w:color="auto"/>
              </w:divBdr>
              <w:divsChild>
                <w:div w:id="1713262381">
                  <w:marLeft w:val="0"/>
                  <w:marRight w:val="0"/>
                  <w:marTop w:val="0"/>
                  <w:marBottom w:val="0"/>
                  <w:divBdr>
                    <w:top w:val="none" w:sz="0" w:space="0" w:color="auto"/>
                    <w:left w:val="none" w:sz="0" w:space="0" w:color="auto"/>
                    <w:bottom w:val="none" w:sz="0" w:space="0" w:color="auto"/>
                    <w:right w:val="none" w:sz="0" w:space="0" w:color="auto"/>
                  </w:divBdr>
                  <w:divsChild>
                    <w:div w:id="1789738321">
                      <w:marLeft w:val="0"/>
                      <w:marRight w:val="0"/>
                      <w:marTop w:val="0"/>
                      <w:marBottom w:val="0"/>
                      <w:divBdr>
                        <w:top w:val="none" w:sz="0" w:space="0" w:color="auto"/>
                        <w:left w:val="none" w:sz="0" w:space="0" w:color="auto"/>
                        <w:bottom w:val="none" w:sz="0" w:space="0" w:color="auto"/>
                        <w:right w:val="none" w:sz="0" w:space="0" w:color="auto"/>
                      </w:divBdr>
                      <w:divsChild>
                        <w:div w:id="984358913">
                          <w:marLeft w:val="0"/>
                          <w:marRight w:val="0"/>
                          <w:marTop w:val="0"/>
                          <w:marBottom w:val="0"/>
                          <w:divBdr>
                            <w:top w:val="none" w:sz="0" w:space="0" w:color="auto"/>
                            <w:left w:val="none" w:sz="0" w:space="0" w:color="auto"/>
                            <w:bottom w:val="none" w:sz="0" w:space="0" w:color="auto"/>
                            <w:right w:val="none" w:sz="0" w:space="0" w:color="auto"/>
                          </w:divBdr>
                          <w:divsChild>
                            <w:div w:id="1587106520">
                              <w:marLeft w:val="0"/>
                              <w:marRight w:val="0"/>
                              <w:marTop w:val="0"/>
                              <w:marBottom w:val="0"/>
                              <w:divBdr>
                                <w:top w:val="none" w:sz="0" w:space="0" w:color="auto"/>
                                <w:left w:val="none" w:sz="0" w:space="0" w:color="auto"/>
                                <w:bottom w:val="none" w:sz="0" w:space="0" w:color="auto"/>
                                <w:right w:val="none" w:sz="0" w:space="0" w:color="auto"/>
                              </w:divBdr>
                              <w:divsChild>
                                <w:div w:id="219832012">
                                  <w:marLeft w:val="0"/>
                                  <w:marRight w:val="0"/>
                                  <w:marTop w:val="0"/>
                                  <w:marBottom w:val="0"/>
                                  <w:divBdr>
                                    <w:top w:val="none" w:sz="0" w:space="0" w:color="auto"/>
                                    <w:left w:val="none" w:sz="0" w:space="0" w:color="auto"/>
                                    <w:bottom w:val="none" w:sz="0" w:space="0" w:color="auto"/>
                                    <w:right w:val="none" w:sz="0" w:space="0" w:color="auto"/>
                                  </w:divBdr>
                                  <w:divsChild>
                                    <w:div w:id="78186910">
                                      <w:marLeft w:val="0"/>
                                      <w:marRight w:val="0"/>
                                      <w:marTop w:val="0"/>
                                      <w:marBottom w:val="0"/>
                                      <w:divBdr>
                                        <w:top w:val="none" w:sz="0" w:space="0" w:color="auto"/>
                                        <w:left w:val="none" w:sz="0" w:space="0" w:color="auto"/>
                                        <w:bottom w:val="none" w:sz="0" w:space="0" w:color="auto"/>
                                        <w:right w:val="none" w:sz="0" w:space="0" w:color="auto"/>
                                      </w:divBdr>
                                      <w:divsChild>
                                        <w:div w:id="349527814">
                                          <w:marLeft w:val="0"/>
                                          <w:marRight w:val="0"/>
                                          <w:marTop w:val="0"/>
                                          <w:marBottom w:val="0"/>
                                          <w:divBdr>
                                            <w:top w:val="none" w:sz="0" w:space="0" w:color="auto"/>
                                            <w:left w:val="none" w:sz="0" w:space="0" w:color="auto"/>
                                            <w:bottom w:val="none" w:sz="0" w:space="0" w:color="auto"/>
                                            <w:right w:val="none" w:sz="0" w:space="0" w:color="auto"/>
                                          </w:divBdr>
                                          <w:divsChild>
                                            <w:div w:id="4183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30061">
              <w:marLeft w:val="0"/>
              <w:marRight w:val="0"/>
              <w:marTop w:val="0"/>
              <w:marBottom w:val="0"/>
              <w:divBdr>
                <w:top w:val="none" w:sz="0" w:space="0" w:color="auto"/>
                <w:left w:val="none" w:sz="0" w:space="0" w:color="auto"/>
                <w:bottom w:val="none" w:sz="0" w:space="0" w:color="auto"/>
                <w:right w:val="none" w:sz="0" w:space="0" w:color="auto"/>
              </w:divBdr>
              <w:divsChild>
                <w:div w:id="163859125">
                  <w:marLeft w:val="0"/>
                  <w:marRight w:val="0"/>
                  <w:marTop w:val="0"/>
                  <w:marBottom w:val="0"/>
                  <w:divBdr>
                    <w:top w:val="none" w:sz="0" w:space="0" w:color="auto"/>
                    <w:left w:val="none" w:sz="0" w:space="0" w:color="auto"/>
                    <w:bottom w:val="none" w:sz="0" w:space="0" w:color="auto"/>
                    <w:right w:val="none" w:sz="0" w:space="0" w:color="auto"/>
                  </w:divBdr>
                  <w:divsChild>
                    <w:div w:id="2037196259">
                      <w:marLeft w:val="0"/>
                      <w:marRight w:val="0"/>
                      <w:marTop w:val="0"/>
                      <w:marBottom w:val="0"/>
                      <w:divBdr>
                        <w:top w:val="none" w:sz="0" w:space="0" w:color="auto"/>
                        <w:left w:val="none" w:sz="0" w:space="0" w:color="auto"/>
                        <w:bottom w:val="none" w:sz="0" w:space="0" w:color="auto"/>
                        <w:right w:val="none" w:sz="0" w:space="0" w:color="auto"/>
                      </w:divBdr>
                      <w:divsChild>
                        <w:div w:id="930161229">
                          <w:marLeft w:val="0"/>
                          <w:marRight w:val="0"/>
                          <w:marTop w:val="0"/>
                          <w:marBottom w:val="0"/>
                          <w:divBdr>
                            <w:top w:val="none" w:sz="0" w:space="0" w:color="auto"/>
                            <w:left w:val="none" w:sz="0" w:space="0" w:color="auto"/>
                            <w:bottom w:val="none" w:sz="0" w:space="0" w:color="auto"/>
                            <w:right w:val="none" w:sz="0" w:space="0" w:color="auto"/>
                          </w:divBdr>
                          <w:divsChild>
                            <w:div w:id="1914661059">
                              <w:marLeft w:val="0"/>
                              <w:marRight w:val="0"/>
                              <w:marTop w:val="0"/>
                              <w:marBottom w:val="0"/>
                              <w:divBdr>
                                <w:top w:val="none" w:sz="0" w:space="0" w:color="auto"/>
                                <w:left w:val="none" w:sz="0" w:space="0" w:color="auto"/>
                                <w:bottom w:val="none" w:sz="0" w:space="0" w:color="auto"/>
                                <w:right w:val="none" w:sz="0" w:space="0" w:color="auto"/>
                              </w:divBdr>
                              <w:divsChild>
                                <w:div w:id="2014648681">
                                  <w:marLeft w:val="0"/>
                                  <w:marRight w:val="0"/>
                                  <w:marTop w:val="0"/>
                                  <w:marBottom w:val="0"/>
                                  <w:divBdr>
                                    <w:top w:val="none" w:sz="0" w:space="0" w:color="auto"/>
                                    <w:left w:val="none" w:sz="0" w:space="0" w:color="auto"/>
                                    <w:bottom w:val="none" w:sz="0" w:space="0" w:color="auto"/>
                                    <w:right w:val="none" w:sz="0" w:space="0" w:color="auto"/>
                                  </w:divBdr>
                                  <w:divsChild>
                                    <w:div w:id="343165356">
                                      <w:marLeft w:val="0"/>
                                      <w:marRight w:val="0"/>
                                      <w:marTop w:val="0"/>
                                      <w:marBottom w:val="0"/>
                                      <w:divBdr>
                                        <w:top w:val="none" w:sz="0" w:space="0" w:color="auto"/>
                                        <w:left w:val="none" w:sz="0" w:space="0" w:color="auto"/>
                                        <w:bottom w:val="none" w:sz="0" w:space="0" w:color="auto"/>
                                        <w:right w:val="none" w:sz="0" w:space="0" w:color="auto"/>
                                      </w:divBdr>
                                      <w:divsChild>
                                        <w:div w:id="468742449">
                                          <w:marLeft w:val="0"/>
                                          <w:marRight w:val="0"/>
                                          <w:marTop w:val="0"/>
                                          <w:marBottom w:val="0"/>
                                          <w:divBdr>
                                            <w:top w:val="none" w:sz="0" w:space="0" w:color="auto"/>
                                            <w:left w:val="none" w:sz="0" w:space="0" w:color="auto"/>
                                            <w:bottom w:val="none" w:sz="0" w:space="0" w:color="auto"/>
                                            <w:right w:val="none" w:sz="0" w:space="0" w:color="auto"/>
                                          </w:divBdr>
                                          <w:divsChild>
                                            <w:div w:id="16933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3381">
              <w:marLeft w:val="0"/>
              <w:marRight w:val="0"/>
              <w:marTop w:val="0"/>
              <w:marBottom w:val="0"/>
              <w:divBdr>
                <w:top w:val="none" w:sz="0" w:space="0" w:color="auto"/>
                <w:left w:val="none" w:sz="0" w:space="0" w:color="auto"/>
                <w:bottom w:val="none" w:sz="0" w:space="0" w:color="auto"/>
                <w:right w:val="none" w:sz="0" w:space="0" w:color="auto"/>
              </w:divBdr>
              <w:divsChild>
                <w:div w:id="1981112237">
                  <w:marLeft w:val="0"/>
                  <w:marRight w:val="0"/>
                  <w:marTop w:val="0"/>
                  <w:marBottom w:val="0"/>
                  <w:divBdr>
                    <w:top w:val="none" w:sz="0" w:space="0" w:color="auto"/>
                    <w:left w:val="none" w:sz="0" w:space="0" w:color="auto"/>
                    <w:bottom w:val="none" w:sz="0" w:space="0" w:color="auto"/>
                    <w:right w:val="none" w:sz="0" w:space="0" w:color="auto"/>
                  </w:divBdr>
                  <w:divsChild>
                    <w:div w:id="1338582582">
                      <w:marLeft w:val="0"/>
                      <w:marRight w:val="0"/>
                      <w:marTop w:val="0"/>
                      <w:marBottom w:val="0"/>
                      <w:divBdr>
                        <w:top w:val="none" w:sz="0" w:space="0" w:color="auto"/>
                        <w:left w:val="none" w:sz="0" w:space="0" w:color="auto"/>
                        <w:bottom w:val="none" w:sz="0" w:space="0" w:color="auto"/>
                        <w:right w:val="none" w:sz="0" w:space="0" w:color="auto"/>
                      </w:divBdr>
                      <w:divsChild>
                        <w:div w:id="478347710">
                          <w:marLeft w:val="0"/>
                          <w:marRight w:val="0"/>
                          <w:marTop w:val="0"/>
                          <w:marBottom w:val="0"/>
                          <w:divBdr>
                            <w:top w:val="none" w:sz="0" w:space="0" w:color="auto"/>
                            <w:left w:val="none" w:sz="0" w:space="0" w:color="auto"/>
                            <w:bottom w:val="none" w:sz="0" w:space="0" w:color="auto"/>
                            <w:right w:val="none" w:sz="0" w:space="0" w:color="auto"/>
                          </w:divBdr>
                          <w:divsChild>
                            <w:div w:id="1124425378">
                              <w:marLeft w:val="0"/>
                              <w:marRight w:val="0"/>
                              <w:marTop w:val="0"/>
                              <w:marBottom w:val="0"/>
                              <w:divBdr>
                                <w:top w:val="none" w:sz="0" w:space="0" w:color="auto"/>
                                <w:left w:val="none" w:sz="0" w:space="0" w:color="auto"/>
                                <w:bottom w:val="none" w:sz="0" w:space="0" w:color="auto"/>
                                <w:right w:val="none" w:sz="0" w:space="0" w:color="auto"/>
                              </w:divBdr>
                              <w:divsChild>
                                <w:div w:id="1444231063">
                                  <w:marLeft w:val="0"/>
                                  <w:marRight w:val="0"/>
                                  <w:marTop w:val="0"/>
                                  <w:marBottom w:val="0"/>
                                  <w:divBdr>
                                    <w:top w:val="none" w:sz="0" w:space="0" w:color="auto"/>
                                    <w:left w:val="none" w:sz="0" w:space="0" w:color="auto"/>
                                    <w:bottom w:val="none" w:sz="0" w:space="0" w:color="auto"/>
                                    <w:right w:val="none" w:sz="0" w:space="0" w:color="auto"/>
                                  </w:divBdr>
                                  <w:divsChild>
                                    <w:div w:id="767627465">
                                      <w:marLeft w:val="0"/>
                                      <w:marRight w:val="0"/>
                                      <w:marTop w:val="0"/>
                                      <w:marBottom w:val="0"/>
                                      <w:divBdr>
                                        <w:top w:val="none" w:sz="0" w:space="0" w:color="auto"/>
                                        <w:left w:val="none" w:sz="0" w:space="0" w:color="auto"/>
                                        <w:bottom w:val="none" w:sz="0" w:space="0" w:color="auto"/>
                                        <w:right w:val="none" w:sz="0" w:space="0" w:color="auto"/>
                                      </w:divBdr>
                                    </w:div>
                                    <w:div w:id="19269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94695">
              <w:marLeft w:val="0"/>
              <w:marRight w:val="0"/>
              <w:marTop w:val="0"/>
              <w:marBottom w:val="0"/>
              <w:divBdr>
                <w:top w:val="none" w:sz="0" w:space="0" w:color="auto"/>
                <w:left w:val="none" w:sz="0" w:space="0" w:color="auto"/>
                <w:bottom w:val="none" w:sz="0" w:space="0" w:color="auto"/>
                <w:right w:val="none" w:sz="0" w:space="0" w:color="auto"/>
              </w:divBdr>
              <w:divsChild>
                <w:div w:id="1631285184">
                  <w:marLeft w:val="0"/>
                  <w:marRight w:val="0"/>
                  <w:marTop w:val="0"/>
                  <w:marBottom w:val="0"/>
                  <w:divBdr>
                    <w:top w:val="none" w:sz="0" w:space="0" w:color="auto"/>
                    <w:left w:val="none" w:sz="0" w:space="0" w:color="auto"/>
                    <w:bottom w:val="none" w:sz="0" w:space="0" w:color="auto"/>
                    <w:right w:val="none" w:sz="0" w:space="0" w:color="auto"/>
                  </w:divBdr>
                  <w:divsChild>
                    <w:div w:id="542639107">
                      <w:marLeft w:val="0"/>
                      <w:marRight w:val="0"/>
                      <w:marTop w:val="0"/>
                      <w:marBottom w:val="0"/>
                      <w:divBdr>
                        <w:top w:val="none" w:sz="0" w:space="0" w:color="auto"/>
                        <w:left w:val="none" w:sz="0" w:space="0" w:color="auto"/>
                        <w:bottom w:val="none" w:sz="0" w:space="0" w:color="auto"/>
                        <w:right w:val="none" w:sz="0" w:space="0" w:color="auto"/>
                      </w:divBdr>
                      <w:divsChild>
                        <w:div w:id="183058886">
                          <w:marLeft w:val="0"/>
                          <w:marRight w:val="0"/>
                          <w:marTop w:val="0"/>
                          <w:marBottom w:val="0"/>
                          <w:divBdr>
                            <w:top w:val="none" w:sz="0" w:space="0" w:color="auto"/>
                            <w:left w:val="none" w:sz="0" w:space="0" w:color="auto"/>
                            <w:bottom w:val="none" w:sz="0" w:space="0" w:color="auto"/>
                            <w:right w:val="none" w:sz="0" w:space="0" w:color="auto"/>
                          </w:divBdr>
                          <w:divsChild>
                            <w:div w:id="370033812">
                              <w:marLeft w:val="0"/>
                              <w:marRight w:val="0"/>
                              <w:marTop w:val="360"/>
                              <w:marBottom w:val="0"/>
                              <w:divBdr>
                                <w:top w:val="none" w:sz="0" w:space="0" w:color="auto"/>
                                <w:left w:val="none" w:sz="0" w:space="0" w:color="auto"/>
                                <w:bottom w:val="none" w:sz="0" w:space="0" w:color="auto"/>
                                <w:right w:val="none" w:sz="0" w:space="0" w:color="auto"/>
                              </w:divBdr>
                              <w:divsChild>
                                <w:div w:id="1812596817">
                                  <w:marLeft w:val="0"/>
                                  <w:marRight w:val="0"/>
                                  <w:marTop w:val="0"/>
                                  <w:marBottom w:val="0"/>
                                  <w:divBdr>
                                    <w:top w:val="none" w:sz="0" w:space="0" w:color="auto"/>
                                    <w:left w:val="none" w:sz="0" w:space="0" w:color="auto"/>
                                    <w:bottom w:val="none" w:sz="0" w:space="0" w:color="auto"/>
                                    <w:right w:val="none" w:sz="0" w:space="0" w:color="auto"/>
                                  </w:divBdr>
                                  <w:divsChild>
                                    <w:div w:id="2117362998">
                                      <w:marLeft w:val="0"/>
                                      <w:marRight w:val="0"/>
                                      <w:marTop w:val="0"/>
                                      <w:marBottom w:val="0"/>
                                      <w:divBdr>
                                        <w:top w:val="none" w:sz="0" w:space="0" w:color="auto"/>
                                        <w:left w:val="none" w:sz="0" w:space="0" w:color="auto"/>
                                        <w:bottom w:val="none" w:sz="0" w:space="0" w:color="auto"/>
                                        <w:right w:val="none" w:sz="0" w:space="0" w:color="auto"/>
                                      </w:divBdr>
                                      <w:divsChild>
                                        <w:div w:id="17220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8258">
                          <w:marLeft w:val="0"/>
                          <w:marRight w:val="0"/>
                          <w:marTop w:val="0"/>
                          <w:marBottom w:val="0"/>
                          <w:divBdr>
                            <w:top w:val="none" w:sz="0" w:space="0" w:color="auto"/>
                            <w:left w:val="none" w:sz="0" w:space="0" w:color="auto"/>
                            <w:bottom w:val="none" w:sz="0" w:space="0" w:color="auto"/>
                            <w:right w:val="none" w:sz="0" w:space="0" w:color="auto"/>
                          </w:divBdr>
                          <w:divsChild>
                            <w:div w:id="1869443778">
                              <w:marLeft w:val="0"/>
                              <w:marRight w:val="0"/>
                              <w:marTop w:val="0"/>
                              <w:marBottom w:val="0"/>
                              <w:divBdr>
                                <w:top w:val="none" w:sz="0" w:space="0" w:color="auto"/>
                                <w:left w:val="none" w:sz="0" w:space="0" w:color="auto"/>
                                <w:bottom w:val="none" w:sz="0" w:space="0" w:color="auto"/>
                                <w:right w:val="none" w:sz="0" w:space="0" w:color="auto"/>
                              </w:divBdr>
                            </w:div>
                            <w:div w:id="505941818">
                              <w:marLeft w:val="0"/>
                              <w:marRight w:val="0"/>
                              <w:marTop w:val="0"/>
                              <w:marBottom w:val="0"/>
                              <w:divBdr>
                                <w:top w:val="none" w:sz="0" w:space="0" w:color="auto"/>
                                <w:left w:val="none" w:sz="0" w:space="0" w:color="auto"/>
                                <w:bottom w:val="none" w:sz="0" w:space="0" w:color="auto"/>
                                <w:right w:val="none" w:sz="0" w:space="0" w:color="auto"/>
                              </w:divBdr>
                              <w:divsChild>
                                <w:div w:id="1213465804">
                                  <w:marLeft w:val="0"/>
                                  <w:marRight w:val="0"/>
                                  <w:marTop w:val="0"/>
                                  <w:marBottom w:val="0"/>
                                  <w:divBdr>
                                    <w:top w:val="none" w:sz="0" w:space="0" w:color="auto"/>
                                    <w:left w:val="none" w:sz="0" w:space="0" w:color="auto"/>
                                    <w:bottom w:val="none" w:sz="0" w:space="0" w:color="auto"/>
                                    <w:right w:val="none" w:sz="0" w:space="0" w:color="auto"/>
                                  </w:divBdr>
                                  <w:divsChild>
                                    <w:div w:id="1203783600">
                                      <w:marLeft w:val="0"/>
                                      <w:marRight w:val="0"/>
                                      <w:marTop w:val="0"/>
                                      <w:marBottom w:val="0"/>
                                      <w:divBdr>
                                        <w:top w:val="none" w:sz="0" w:space="0" w:color="auto"/>
                                        <w:left w:val="none" w:sz="0" w:space="0" w:color="auto"/>
                                        <w:bottom w:val="none" w:sz="0" w:space="0" w:color="auto"/>
                                        <w:right w:val="none" w:sz="0" w:space="0" w:color="auto"/>
                                      </w:divBdr>
                                      <w:divsChild>
                                        <w:div w:id="265619962">
                                          <w:marLeft w:val="0"/>
                                          <w:marRight w:val="0"/>
                                          <w:marTop w:val="0"/>
                                          <w:marBottom w:val="0"/>
                                          <w:divBdr>
                                            <w:top w:val="none" w:sz="0" w:space="0" w:color="auto"/>
                                            <w:left w:val="none" w:sz="0" w:space="0" w:color="auto"/>
                                            <w:bottom w:val="none" w:sz="0" w:space="0" w:color="auto"/>
                                            <w:right w:val="none" w:sz="0" w:space="0" w:color="auto"/>
                                          </w:divBdr>
                                          <w:divsChild>
                                            <w:div w:id="6051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785112">
              <w:marLeft w:val="0"/>
              <w:marRight w:val="0"/>
              <w:marTop w:val="0"/>
              <w:marBottom w:val="0"/>
              <w:divBdr>
                <w:top w:val="none" w:sz="0" w:space="0" w:color="auto"/>
                <w:left w:val="none" w:sz="0" w:space="0" w:color="auto"/>
                <w:bottom w:val="none" w:sz="0" w:space="0" w:color="auto"/>
                <w:right w:val="none" w:sz="0" w:space="0" w:color="auto"/>
              </w:divBdr>
              <w:divsChild>
                <w:div w:id="1657493749">
                  <w:marLeft w:val="0"/>
                  <w:marRight w:val="0"/>
                  <w:marTop w:val="0"/>
                  <w:marBottom w:val="0"/>
                  <w:divBdr>
                    <w:top w:val="none" w:sz="0" w:space="0" w:color="auto"/>
                    <w:left w:val="none" w:sz="0" w:space="0" w:color="auto"/>
                    <w:bottom w:val="none" w:sz="0" w:space="0" w:color="auto"/>
                    <w:right w:val="none" w:sz="0" w:space="0" w:color="auto"/>
                  </w:divBdr>
                  <w:divsChild>
                    <w:div w:id="1754349064">
                      <w:marLeft w:val="0"/>
                      <w:marRight w:val="0"/>
                      <w:marTop w:val="0"/>
                      <w:marBottom w:val="0"/>
                      <w:divBdr>
                        <w:top w:val="none" w:sz="0" w:space="0" w:color="auto"/>
                        <w:left w:val="none" w:sz="0" w:space="0" w:color="auto"/>
                        <w:bottom w:val="none" w:sz="0" w:space="0" w:color="auto"/>
                        <w:right w:val="none" w:sz="0" w:space="0" w:color="auto"/>
                      </w:divBdr>
                      <w:divsChild>
                        <w:div w:id="290677553">
                          <w:marLeft w:val="0"/>
                          <w:marRight w:val="0"/>
                          <w:marTop w:val="0"/>
                          <w:marBottom w:val="0"/>
                          <w:divBdr>
                            <w:top w:val="none" w:sz="0" w:space="0" w:color="auto"/>
                            <w:left w:val="none" w:sz="0" w:space="0" w:color="auto"/>
                            <w:bottom w:val="none" w:sz="0" w:space="0" w:color="auto"/>
                            <w:right w:val="none" w:sz="0" w:space="0" w:color="auto"/>
                          </w:divBdr>
                          <w:divsChild>
                            <w:div w:id="810171213">
                              <w:marLeft w:val="0"/>
                              <w:marRight w:val="0"/>
                              <w:marTop w:val="0"/>
                              <w:marBottom w:val="0"/>
                              <w:divBdr>
                                <w:top w:val="none" w:sz="0" w:space="0" w:color="auto"/>
                                <w:left w:val="none" w:sz="0" w:space="0" w:color="auto"/>
                                <w:bottom w:val="none" w:sz="0" w:space="0" w:color="auto"/>
                                <w:right w:val="none" w:sz="0" w:space="0" w:color="auto"/>
                              </w:divBdr>
                              <w:divsChild>
                                <w:div w:id="1321885">
                                  <w:marLeft w:val="0"/>
                                  <w:marRight w:val="0"/>
                                  <w:marTop w:val="0"/>
                                  <w:marBottom w:val="0"/>
                                  <w:divBdr>
                                    <w:top w:val="none" w:sz="0" w:space="0" w:color="auto"/>
                                    <w:left w:val="none" w:sz="0" w:space="0" w:color="auto"/>
                                    <w:bottom w:val="none" w:sz="0" w:space="0" w:color="auto"/>
                                    <w:right w:val="none" w:sz="0" w:space="0" w:color="auto"/>
                                  </w:divBdr>
                                  <w:divsChild>
                                    <w:div w:id="1448701806">
                                      <w:marLeft w:val="0"/>
                                      <w:marRight w:val="0"/>
                                      <w:marTop w:val="0"/>
                                      <w:marBottom w:val="0"/>
                                      <w:divBdr>
                                        <w:top w:val="none" w:sz="0" w:space="0" w:color="auto"/>
                                        <w:left w:val="none" w:sz="0" w:space="0" w:color="auto"/>
                                        <w:bottom w:val="none" w:sz="0" w:space="0" w:color="auto"/>
                                        <w:right w:val="none" w:sz="0" w:space="0" w:color="auto"/>
                                      </w:divBdr>
                                      <w:divsChild>
                                        <w:div w:id="1639653337">
                                          <w:marLeft w:val="0"/>
                                          <w:marRight w:val="0"/>
                                          <w:marTop w:val="0"/>
                                          <w:marBottom w:val="0"/>
                                          <w:divBdr>
                                            <w:top w:val="none" w:sz="0" w:space="0" w:color="auto"/>
                                            <w:left w:val="none" w:sz="0" w:space="0" w:color="auto"/>
                                            <w:bottom w:val="none" w:sz="0" w:space="0" w:color="auto"/>
                                            <w:right w:val="none" w:sz="0" w:space="0" w:color="auto"/>
                                          </w:divBdr>
                                          <w:divsChild>
                                            <w:div w:id="14370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590028">
              <w:marLeft w:val="0"/>
              <w:marRight w:val="0"/>
              <w:marTop w:val="0"/>
              <w:marBottom w:val="0"/>
              <w:divBdr>
                <w:top w:val="none" w:sz="0" w:space="0" w:color="auto"/>
                <w:left w:val="none" w:sz="0" w:space="0" w:color="auto"/>
                <w:bottom w:val="none" w:sz="0" w:space="0" w:color="auto"/>
                <w:right w:val="none" w:sz="0" w:space="0" w:color="auto"/>
              </w:divBdr>
              <w:divsChild>
                <w:div w:id="242182008">
                  <w:marLeft w:val="0"/>
                  <w:marRight w:val="0"/>
                  <w:marTop w:val="0"/>
                  <w:marBottom w:val="0"/>
                  <w:divBdr>
                    <w:top w:val="none" w:sz="0" w:space="0" w:color="auto"/>
                    <w:left w:val="none" w:sz="0" w:space="0" w:color="auto"/>
                    <w:bottom w:val="none" w:sz="0" w:space="0" w:color="auto"/>
                    <w:right w:val="none" w:sz="0" w:space="0" w:color="auto"/>
                  </w:divBdr>
                  <w:divsChild>
                    <w:div w:id="1002045697">
                      <w:marLeft w:val="0"/>
                      <w:marRight w:val="0"/>
                      <w:marTop w:val="0"/>
                      <w:marBottom w:val="0"/>
                      <w:divBdr>
                        <w:top w:val="none" w:sz="0" w:space="0" w:color="auto"/>
                        <w:left w:val="none" w:sz="0" w:space="0" w:color="auto"/>
                        <w:bottom w:val="none" w:sz="0" w:space="0" w:color="auto"/>
                        <w:right w:val="none" w:sz="0" w:space="0" w:color="auto"/>
                      </w:divBdr>
                      <w:divsChild>
                        <w:div w:id="780106375">
                          <w:marLeft w:val="0"/>
                          <w:marRight w:val="0"/>
                          <w:marTop w:val="0"/>
                          <w:marBottom w:val="0"/>
                          <w:divBdr>
                            <w:top w:val="none" w:sz="0" w:space="0" w:color="auto"/>
                            <w:left w:val="none" w:sz="0" w:space="0" w:color="auto"/>
                            <w:bottom w:val="none" w:sz="0" w:space="0" w:color="auto"/>
                            <w:right w:val="none" w:sz="0" w:space="0" w:color="auto"/>
                          </w:divBdr>
                          <w:divsChild>
                            <w:div w:id="905535436">
                              <w:marLeft w:val="0"/>
                              <w:marRight w:val="0"/>
                              <w:marTop w:val="0"/>
                              <w:marBottom w:val="0"/>
                              <w:divBdr>
                                <w:top w:val="none" w:sz="0" w:space="0" w:color="auto"/>
                                <w:left w:val="none" w:sz="0" w:space="0" w:color="auto"/>
                                <w:bottom w:val="none" w:sz="0" w:space="0" w:color="auto"/>
                                <w:right w:val="none" w:sz="0" w:space="0" w:color="auto"/>
                              </w:divBdr>
                              <w:divsChild>
                                <w:div w:id="1777674885">
                                  <w:marLeft w:val="0"/>
                                  <w:marRight w:val="0"/>
                                  <w:marTop w:val="0"/>
                                  <w:marBottom w:val="0"/>
                                  <w:divBdr>
                                    <w:top w:val="none" w:sz="0" w:space="0" w:color="auto"/>
                                    <w:left w:val="none" w:sz="0" w:space="0" w:color="auto"/>
                                    <w:bottom w:val="none" w:sz="0" w:space="0" w:color="auto"/>
                                    <w:right w:val="none" w:sz="0" w:space="0" w:color="auto"/>
                                  </w:divBdr>
                                  <w:divsChild>
                                    <w:div w:id="1032265116">
                                      <w:marLeft w:val="0"/>
                                      <w:marRight w:val="0"/>
                                      <w:marTop w:val="0"/>
                                      <w:marBottom w:val="0"/>
                                      <w:divBdr>
                                        <w:top w:val="none" w:sz="0" w:space="0" w:color="auto"/>
                                        <w:left w:val="none" w:sz="0" w:space="0" w:color="auto"/>
                                        <w:bottom w:val="none" w:sz="0" w:space="0" w:color="auto"/>
                                        <w:right w:val="none" w:sz="0" w:space="0" w:color="auto"/>
                                      </w:divBdr>
                                      <w:divsChild>
                                        <w:div w:id="1014452191">
                                          <w:marLeft w:val="0"/>
                                          <w:marRight w:val="0"/>
                                          <w:marTop w:val="0"/>
                                          <w:marBottom w:val="0"/>
                                          <w:divBdr>
                                            <w:top w:val="none" w:sz="0" w:space="0" w:color="auto"/>
                                            <w:left w:val="none" w:sz="0" w:space="0" w:color="auto"/>
                                            <w:bottom w:val="none" w:sz="0" w:space="0" w:color="auto"/>
                                            <w:right w:val="none" w:sz="0" w:space="0" w:color="auto"/>
                                          </w:divBdr>
                                          <w:divsChild>
                                            <w:div w:id="15466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042764">
          <w:marLeft w:val="0"/>
          <w:marRight w:val="0"/>
          <w:marTop w:val="0"/>
          <w:marBottom w:val="0"/>
          <w:divBdr>
            <w:top w:val="none" w:sz="0" w:space="0" w:color="auto"/>
            <w:left w:val="none" w:sz="0" w:space="0" w:color="auto"/>
            <w:bottom w:val="none" w:sz="0" w:space="0" w:color="auto"/>
            <w:right w:val="none" w:sz="0" w:space="0" w:color="auto"/>
          </w:divBdr>
          <w:divsChild>
            <w:div w:id="48573037">
              <w:marLeft w:val="0"/>
              <w:marRight w:val="0"/>
              <w:marTop w:val="0"/>
              <w:marBottom w:val="0"/>
              <w:divBdr>
                <w:top w:val="none" w:sz="0" w:space="0" w:color="auto"/>
                <w:left w:val="none" w:sz="0" w:space="0" w:color="auto"/>
                <w:bottom w:val="none" w:sz="0" w:space="0" w:color="auto"/>
                <w:right w:val="none" w:sz="0" w:space="0" w:color="auto"/>
              </w:divBdr>
              <w:divsChild>
                <w:div w:id="1087535132">
                  <w:marLeft w:val="0"/>
                  <w:marRight w:val="0"/>
                  <w:marTop w:val="0"/>
                  <w:marBottom w:val="0"/>
                  <w:divBdr>
                    <w:top w:val="none" w:sz="0" w:space="0" w:color="auto"/>
                    <w:left w:val="none" w:sz="0" w:space="0" w:color="auto"/>
                    <w:bottom w:val="none" w:sz="0" w:space="0" w:color="auto"/>
                    <w:right w:val="none" w:sz="0" w:space="0" w:color="auto"/>
                  </w:divBdr>
                  <w:divsChild>
                    <w:div w:id="1194925733">
                      <w:marLeft w:val="0"/>
                      <w:marRight w:val="0"/>
                      <w:marTop w:val="0"/>
                      <w:marBottom w:val="0"/>
                      <w:divBdr>
                        <w:top w:val="none" w:sz="0" w:space="0" w:color="auto"/>
                        <w:left w:val="none" w:sz="0" w:space="0" w:color="auto"/>
                        <w:bottom w:val="none" w:sz="0" w:space="0" w:color="auto"/>
                        <w:right w:val="none" w:sz="0" w:space="0" w:color="auto"/>
                      </w:divBdr>
                      <w:divsChild>
                        <w:div w:id="1241014811">
                          <w:marLeft w:val="0"/>
                          <w:marRight w:val="0"/>
                          <w:marTop w:val="0"/>
                          <w:marBottom w:val="0"/>
                          <w:divBdr>
                            <w:top w:val="none" w:sz="0" w:space="0" w:color="auto"/>
                            <w:left w:val="none" w:sz="0" w:space="0" w:color="auto"/>
                            <w:bottom w:val="none" w:sz="0" w:space="0" w:color="auto"/>
                            <w:right w:val="none" w:sz="0" w:space="0" w:color="auto"/>
                          </w:divBdr>
                          <w:divsChild>
                            <w:div w:id="2064015358">
                              <w:marLeft w:val="0"/>
                              <w:marRight w:val="0"/>
                              <w:marTop w:val="0"/>
                              <w:marBottom w:val="0"/>
                              <w:divBdr>
                                <w:top w:val="none" w:sz="0" w:space="0" w:color="auto"/>
                                <w:left w:val="none" w:sz="0" w:space="0" w:color="auto"/>
                                <w:bottom w:val="none" w:sz="0" w:space="0" w:color="auto"/>
                                <w:right w:val="none" w:sz="0" w:space="0" w:color="auto"/>
                              </w:divBdr>
                              <w:divsChild>
                                <w:div w:id="264387034">
                                  <w:marLeft w:val="0"/>
                                  <w:marRight w:val="0"/>
                                  <w:marTop w:val="0"/>
                                  <w:marBottom w:val="0"/>
                                  <w:divBdr>
                                    <w:top w:val="none" w:sz="0" w:space="0" w:color="auto"/>
                                    <w:left w:val="none" w:sz="0" w:space="0" w:color="auto"/>
                                    <w:bottom w:val="none" w:sz="0" w:space="0" w:color="auto"/>
                                    <w:right w:val="none" w:sz="0" w:space="0" w:color="auto"/>
                                  </w:divBdr>
                                  <w:divsChild>
                                    <w:div w:id="1902444929">
                                      <w:marLeft w:val="0"/>
                                      <w:marRight w:val="0"/>
                                      <w:marTop w:val="0"/>
                                      <w:marBottom w:val="0"/>
                                      <w:divBdr>
                                        <w:top w:val="none" w:sz="0" w:space="0" w:color="auto"/>
                                        <w:left w:val="none" w:sz="0" w:space="0" w:color="auto"/>
                                        <w:bottom w:val="none" w:sz="0" w:space="0" w:color="auto"/>
                                        <w:right w:val="none" w:sz="0" w:space="0" w:color="auto"/>
                                      </w:divBdr>
                                    </w:div>
                                    <w:div w:id="7232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14851">
              <w:marLeft w:val="0"/>
              <w:marRight w:val="0"/>
              <w:marTop w:val="0"/>
              <w:marBottom w:val="0"/>
              <w:divBdr>
                <w:top w:val="none" w:sz="0" w:space="0" w:color="auto"/>
                <w:left w:val="none" w:sz="0" w:space="0" w:color="auto"/>
                <w:bottom w:val="none" w:sz="0" w:space="0" w:color="auto"/>
                <w:right w:val="none" w:sz="0" w:space="0" w:color="auto"/>
              </w:divBdr>
              <w:divsChild>
                <w:div w:id="1248924053">
                  <w:marLeft w:val="0"/>
                  <w:marRight w:val="0"/>
                  <w:marTop w:val="0"/>
                  <w:marBottom w:val="0"/>
                  <w:divBdr>
                    <w:top w:val="none" w:sz="0" w:space="0" w:color="auto"/>
                    <w:left w:val="none" w:sz="0" w:space="0" w:color="auto"/>
                    <w:bottom w:val="none" w:sz="0" w:space="0" w:color="auto"/>
                    <w:right w:val="none" w:sz="0" w:space="0" w:color="auto"/>
                  </w:divBdr>
                  <w:divsChild>
                    <w:div w:id="1658873832">
                      <w:marLeft w:val="0"/>
                      <w:marRight w:val="0"/>
                      <w:marTop w:val="0"/>
                      <w:marBottom w:val="0"/>
                      <w:divBdr>
                        <w:top w:val="none" w:sz="0" w:space="0" w:color="auto"/>
                        <w:left w:val="none" w:sz="0" w:space="0" w:color="auto"/>
                        <w:bottom w:val="none" w:sz="0" w:space="0" w:color="auto"/>
                        <w:right w:val="none" w:sz="0" w:space="0" w:color="auto"/>
                      </w:divBdr>
                      <w:divsChild>
                        <w:div w:id="92866138">
                          <w:marLeft w:val="0"/>
                          <w:marRight w:val="0"/>
                          <w:marTop w:val="0"/>
                          <w:marBottom w:val="0"/>
                          <w:divBdr>
                            <w:top w:val="none" w:sz="0" w:space="0" w:color="auto"/>
                            <w:left w:val="none" w:sz="0" w:space="0" w:color="auto"/>
                            <w:bottom w:val="none" w:sz="0" w:space="0" w:color="auto"/>
                            <w:right w:val="none" w:sz="0" w:space="0" w:color="auto"/>
                          </w:divBdr>
                          <w:divsChild>
                            <w:div w:id="807477390">
                              <w:marLeft w:val="0"/>
                              <w:marRight w:val="0"/>
                              <w:marTop w:val="360"/>
                              <w:marBottom w:val="0"/>
                              <w:divBdr>
                                <w:top w:val="none" w:sz="0" w:space="0" w:color="auto"/>
                                <w:left w:val="none" w:sz="0" w:space="0" w:color="auto"/>
                                <w:bottom w:val="none" w:sz="0" w:space="0" w:color="auto"/>
                                <w:right w:val="none" w:sz="0" w:space="0" w:color="auto"/>
                              </w:divBdr>
                              <w:divsChild>
                                <w:div w:id="723022730">
                                  <w:marLeft w:val="0"/>
                                  <w:marRight w:val="0"/>
                                  <w:marTop w:val="0"/>
                                  <w:marBottom w:val="0"/>
                                  <w:divBdr>
                                    <w:top w:val="none" w:sz="0" w:space="0" w:color="auto"/>
                                    <w:left w:val="none" w:sz="0" w:space="0" w:color="auto"/>
                                    <w:bottom w:val="none" w:sz="0" w:space="0" w:color="auto"/>
                                    <w:right w:val="none" w:sz="0" w:space="0" w:color="auto"/>
                                  </w:divBdr>
                                  <w:divsChild>
                                    <w:div w:id="730926672">
                                      <w:marLeft w:val="0"/>
                                      <w:marRight w:val="0"/>
                                      <w:marTop w:val="0"/>
                                      <w:marBottom w:val="0"/>
                                      <w:divBdr>
                                        <w:top w:val="none" w:sz="0" w:space="0" w:color="auto"/>
                                        <w:left w:val="none" w:sz="0" w:space="0" w:color="auto"/>
                                        <w:bottom w:val="none" w:sz="0" w:space="0" w:color="auto"/>
                                        <w:right w:val="none" w:sz="0" w:space="0" w:color="auto"/>
                                      </w:divBdr>
                                      <w:divsChild>
                                        <w:div w:id="537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459470">
                          <w:marLeft w:val="0"/>
                          <w:marRight w:val="0"/>
                          <w:marTop w:val="0"/>
                          <w:marBottom w:val="0"/>
                          <w:divBdr>
                            <w:top w:val="none" w:sz="0" w:space="0" w:color="auto"/>
                            <w:left w:val="none" w:sz="0" w:space="0" w:color="auto"/>
                            <w:bottom w:val="none" w:sz="0" w:space="0" w:color="auto"/>
                            <w:right w:val="none" w:sz="0" w:space="0" w:color="auto"/>
                          </w:divBdr>
                          <w:divsChild>
                            <w:div w:id="826244089">
                              <w:marLeft w:val="0"/>
                              <w:marRight w:val="0"/>
                              <w:marTop w:val="0"/>
                              <w:marBottom w:val="0"/>
                              <w:divBdr>
                                <w:top w:val="none" w:sz="0" w:space="0" w:color="auto"/>
                                <w:left w:val="none" w:sz="0" w:space="0" w:color="auto"/>
                                <w:bottom w:val="none" w:sz="0" w:space="0" w:color="auto"/>
                                <w:right w:val="none" w:sz="0" w:space="0" w:color="auto"/>
                              </w:divBdr>
                            </w:div>
                            <w:div w:id="218128544">
                              <w:marLeft w:val="0"/>
                              <w:marRight w:val="0"/>
                              <w:marTop w:val="0"/>
                              <w:marBottom w:val="0"/>
                              <w:divBdr>
                                <w:top w:val="none" w:sz="0" w:space="0" w:color="auto"/>
                                <w:left w:val="none" w:sz="0" w:space="0" w:color="auto"/>
                                <w:bottom w:val="none" w:sz="0" w:space="0" w:color="auto"/>
                                <w:right w:val="none" w:sz="0" w:space="0" w:color="auto"/>
                              </w:divBdr>
                              <w:divsChild>
                                <w:div w:id="1061057117">
                                  <w:marLeft w:val="0"/>
                                  <w:marRight w:val="0"/>
                                  <w:marTop w:val="0"/>
                                  <w:marBottom w:val="0"/>
                                  <w:divBdr>
                                    <w:top w:val="none" w:sz="0" w:space="0" w:color="auto"/>
                                    <w:left w:val="none" w:sz="0" w:space="0" w:color="auto"/>
                                    <w:bottom w:val="none" w:sz="0" w:space="0" w:color="auto"/>
                                    <w:right w:val="none" w:sz="0" w:space="0" w:color="auto"/>
                                  </w:divBdr>
                                  <w:divsChild>
                                    <w:div w:id="364595734">
                                      <w:marLeft w:val="0"/>
                                      <w:marRight w:val="0"/>
                                      <w:marTop w:val="0"/>
                                      <w:marBottom w:val="0"/>
                                      <w:divBdr>
                                        <w:top w:val="none" w:sz="0" w:space="0" w:color="auto"/>
                                        <w:left w:val="none" w:sz="0" w:space="0" w:color="auto"/>
                                        <w:bottom w:val="none" w:sz="0" w:space="0" w:color="auto"/>
                                        <w:right w:val="none" w:sz="0" w:space="0" w:color="auto"/>
                                      </w:divBdr>
                                      <w:divsChild>
                                        <w:div w:id="1855418226">
                                          <w:marLeft w:val="0"/>
                                          <w:marRight w:val="0"/>
                                          <w:marTop w:val="0"/>
                                          <w:marBottom w:val="0"/>
                                          <w:divBdr>
                                            <w:top w:val="none" w:sz="0" w:space="0" w:color="auto"/>
                                            <w:left w:val="none" w:sz="0" w:space="0" w:color="auto"/>
                                            <w:bottom w:val="none" w:sz="0" w:space="0" w:color="auto"/>
                                            <w:right w:val="none" w:sz="0" w:space="0" w:color="auto"/>
                                          </w:divBdr>
                                          <w:divsChild>
                                            <w:div w:id="5637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703186">
              <w:marLeft w:val="0"/>
              <w:marRight w:val="0"/>
              <w:marTop w:val="0"/>
              <w:marBottom w:val="0"/>
              <w:divBdr>
                <w:top w:val="none" w:sz="0" w:space="0" w:color="auto"/>
                <w:left w:val="none" w:sz="0" w:space="0" w:color="auto"/>
                <w:bottom w:val="none" w:sz="0" w:space="0" w:color="auto"/>
                <w:right w:val="none" w:sz="0" w:space="0" w:color="auto"/>
              </w:divBdr>
              <w:divsChild>
                <w:div w:id="1726873641">
                  <w:marLeft w:val="0"/>
                  <w:marRight w:val="0"/>
                  <w:marTop w:val="0"/>
                  <w:marBottom w:val="0"/>
                  <w:divBdr>
                    <w:top w:val="none" w:sz="0" w:space="0" w:color="auto"/>
                    <w:left w:val="none" w:sz="0" w:space="0" w:color="auto"/>
                    <w:bottom w:val="none" w:sz="0" w:space="0" w:color="auto"/>
                    <w:right w:val="none" w:sz="0" w:space="0" w:color="auto"/>
                  </w:divBdr>
                  <w:divsChild>
                    <w:div w:id="276834566">
                      <w:marLeft w:val="0"/>
                      <w:marRight w:val="0"/>
                      <w:marTop w:val="0"/>
                      <w:marBottom w:val="0"/>
                      <w:divBdr>
                        <w:top w:val="none" w:sz="0" w:space="0" w:color="auto"/>
                        <w:left w:val="none" w:sz="0" w:space="0" w:color="auto"/>
                        <w:bottom w:val="none" w:sz="0" w:space="0" w:color="auto"/>
                        <w:right w:val="none" w:sz="0" w:space="0" w:color="auto"/>
                      </w:divBdr>
                      <w:divsChild>
                        <w:div w:id="1565943962">
                          <w:marLeft w:val="0"/>
                          <w:marRight w:val="0"/>
                          <w:marTop w:val="0"/>
                          <w:marBottom w:val="0"/>
                          <w:divBdr>
                            <w:top w:val="none" w:sz="0" w:space="0" w:color="auto"/>
                            <w:left w:val="none" w:sz="0" w:space="0" w:color="auto"/>
                            <w:bottom w:val="none" w:sz="0" w:space="0" w:color="auto"/>
                            <w:right w:val="none" w:sz="0" w:space="0" w:color="auto"/>
                          </w:divBdr>
                          <w:divsChild>
                            <w:div w:id="855994849">
                              <w:marLeft w:val="0"/>
                              <w:marRight w:val="0"/>
                              <w:marTop w:val="0"/>
                              <w:marBottom w:val="0"/>
                              <w:divBdr>
                                <w:top w:val="none" w:sz="0" w:space="0" w:color="auto"/>
                                <w:left w:val="none" w:sz="0" w:space="0" w:color="auto"/>
                                <w:bottom w:val="none" w:sz="0" w:space="0" w:color="auto"/>
                                <w:right w:val="none" w:sz="0" w:space="0" w:color="auto"/>
                              </w:divBdr>
                              <w:divsChild>
                                <w:div w:id="1823305033">
                                  <w:marLeft w:val="0"/>
                                  <w:marRight w:val="0"/>
                                  <w:marTop w:val="0"/>
                                  <w:marBottom w:val="0"/>
                                  <w:divBdr>
                                    <w:top w:val="none" w:sz="0" w:space="0" w:color="auto"/>
                                    <w:left w:val="none" w:sz="0" w:space="0" w:color="auto"/>
                                    <w:bottom w:val="none" w:sz="0" w:space="0" w:color="auto"/>
                                    <w:right w:val="none" w:sz="0" w:space="0" w:color="auto"/>
                                  </w:divBdr>
                                  <w:divsChild>
                                    <w:div w:id="1493327685">
                                      <w:marLeft w:val="0"/>
                                      <w:marRight w:val="0"/>
                                      <w:marTop w:val="0"/>
                                      <w:marBottom w:val="0"/>
                                      <w:divBdr>
                                        <w:top w:val="none" w:sz="0" w:space="0" w:color="auto"/>
                                        <w:left w:val="none" w:sz="0" w:space="0" w:color="auto"/>
                                        <w:bottom w:val="none" w:sz="0" w:space="0" w:color="auto"/>
                                        <w:right w:val="none" w:sz="0" w:space="0" w:color="auto"/>
                                      </w:divBdr>
                                      <w:divsChild>
                                        <w:div w:id="1240674810">
                                          <w:marLeft w:val="0"/>
                                          <w:marRight w:val="0"/>
                                          <w:marTop w:val="0"/>
                                          <w:marBottom w:val="0"/>
                                          <w:divBdr>
                                            <w:top w:val="none" w:sz="0" w:space="0" w:color="auto"/>
                                            <w:left w:val="none" w:sz="0" w:space="0" w:color="auto"/>
                                            <w:bottom w:val="none" w:sz="0" w:space="0" w:color="auto"/>
                                            <w:right w:val="none" w:sz="0" w:space="0" w:color="auto"/>
                                          </w:divBdr>
                                          <w:divsChild>
                                            <w:div w:id="12691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717039">
              <w:marLeft w:val="0"/>
              <w:marRight w:val="0"/>
              <w:marTop w:val="0"/>
              <w:marBottom w:val="0"/>
              <w:divBdr>
                <w:top w:val="none" w:sz="0" w:space="0" w:color="auto"/>
                <w:left w:val="none" w:sz="0" w:space="0" w:color="auto"/>
                <w:bottom w:val="none" w:sz="0" w:space="0" w:color="auto"/>
                <w:right w:val="none" w:sz="0" w:space="0" w:color="auto"/>
              </w:divBdr>
              <w:divsChild>
                <w:div w:id="828596553">
                  <w:marLeft w:val="0"/>
                  <w:marRight w:val="0"/>
                  <w:marTop w:val="0"/>
                  <w:marBottom w:val="0"/>
                  <w:divBdr>
                    <w:top w:val="none" w:sz="0" w:space="0" w:color="auto"/>
                    <w:left w:val="none" w:sz="0" w:space="0" w:color="auto"/>
                    <w:bottom w:val="none" w:sz="0" w:space="0" w:color="auto"/>
                    <w:right w:val="none" w:sz="0" w:space="0" w:color="auto"/>
                  </w:divBdr>
                  <w:divsChild>
                    <w:div w:id="1057624984">
                      <w:marLeft w:val="0"/>
                      <w:marRight w:val="0"/>
                      <w:marTop w:val="0"/>
                      <w:marBottom w:val="0"/>
                      <w:divBdr>
                        <w:top w:val="none" w:sz="0" w:space="0" w:color="auto"/>
                        <w:left w:val="none" w:sz="0" w:space="0" w:color="auto"/>
                        <w:bottom w:val="none" w:sz="0" w:space="0" w:color="auto"/>
                        <w:right w:val="none" w:sz="0" w:space="0" w:color="auto"/>
                      </w:divBdr>
                      <w:divsChild>
                        <w:div w:id="1560937180">
                          <w:marLeft w:val="0"/>
                          <w:marRight w:val="0"/>
                          <w:marTop w:val="0"/>
                          <w:marBottom w:val="0"/>
                          <w:divBdr>
                            <w:top w:val="none" w:sz="0" w:space="0" w:color="auto"/>
                            <w:left w:val="none" w:sz="0" w:space="0" w:color="auto"/>
                            <w:bottom w:val="none" w:sz="0" w:space="0" w:color="auto"/>
                            <w:right w:val="none" w:sz="0" w:space="0" w:color="auto"/>
                          </w:divBdr>
                          <w:divsChild>
                            <w:div w:id="495922245">
                              <w:marLeft w:val="0"/>
                              <w:marRight w:val="0"/>
                              <w:marTop w:val="0"/>
                              <w:marBottom w:val="0"/>
                              <w:divBdr>
                                <w:top w:val="none" w:sz="0" w:space="0" w:color="auto"/>
                                <w:left w:val="none" w:sz="0" w:space="0" w:color="auto"/>
                                <w:bottom w:val="none" w:sz="0" w:space="0" w:color="auto"/>
                                <w:right w:val="none" w:sz="0" w:space="0" w:color="auto"/>
                              </w:divBdr>
                              <w:divsChild>
                                <w:div w:id="971057669">
                                  <w:marLeft w:val="0"/>
                                  <w:marRight w:val="0"/>
                                  <w:marTop w:val="0"/>
                                  <w:marBottom w:val="0"/>
                                  <w:divBdr>
                                    <w:top w:val="none" w:sz="0" w:space="0" w:color="auto"/>
                                    <w:left w:val="none" w:sz="0" w:space="0" w:color="auto"/>
                                    <w:bottom w:val="none" w:sz="0" w:space="0" w:color="auto"/>
                                    <w:right w:val="none" w:sz="0" w:space="0" w:color="auto"/>
                                  </w:divBdr>
                                  <w:divsChild>
                                    <w:div w:id="1552692290">
                                      <w:marLeft w:val="0"/>
                                      <w:marRight w:val="0"/>
                                      <w:marTop w:val="0"/>
                                      <w:marBottom w:val="0"/>
                                      <w:divBdr>
                                        <w:top w:val="none" w:sz="0" w:space="0" w:color="auto"/>
                                        <w:left w:val="none" w:sz="0" w:space="0" w:color="auto"/>
                                        <w:bottom w:val="none" w:sz="0" w:space="0" w:color="auto"/>
                                        <w:right w:val="none" w:sz="0" w:space="0" w:color="auto"/>
                                      </w:divBdr>
                                    </w:div>
                                    <w:div w:id="16245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096879">
              <w:marLeft w:val="0"/>
              <w:marRight w:val="0"/>
              <w:marTop w:val="0"/>
              <w:marBottom w:val="0"/>
              <w:divBdr>
                <w:top w:val="none" w:sz="0" w:space="0" w:color="auto"/>
                <w:left w:val="none" w:sz="0" w:space="0" w:color="auto"/>
                <w:bottom w:val="none" w:sz="0" w:space="0" w:color="auto"/>
                <w:right w:val="none" w:sz="0" w:space="0" w:color="auto"/>
              </w:divBdr>
              <w:divsChild>
                <w:div w:id="1143347441">
                  <w:marLeft w:val="0"/>
                  <w:marRight w:val="0"/>
                  <w:marTop w:val="0"/>
                  <w:marBottom w:val="0"/>
                  <w:divBdr>
                    <w:top w:val="none" w:sz="0" w:space="0" w:color="auto"/>
                    <w:left w:val="none" w:sz="0" w:space="0" w:color="auto"/>
                    <w:bottom w:val="none" w:sz="0" w:space="0" w:color="auto"/>
                    <w:right w:val="none" w:sz="0" w:space="0" w:color="auto"/>
                  </w:divBdr>
                  <w:divsChild>
                    <w:div w:id="1928659673">
                      <w:marLeft w:val="0"/>
                      <w:marRight w:val="0"/>
                      <w:marTop w:val="0"/>
                      <w:marBottom w:val="0"/>
                      <w:divBdr>
                        <w:top w:val="none" w:sz="0" w:space="0" w:color="auto"/>
                        <w:left w:val="none" w:sz="0" w:space="0" w:color="auto"/>
                        <w:bottom w:val="none" w:sz="0" w:space="0" w:color="auto"/>
                        <w:right w:val="none" w:sz="0" w:space="0" w:color="auto"/>
                      </w:divBdr>
                      <w:divsChild>
                        <w:div w:id="100145435">
                          <w:marLeft w:val="0"/>
                          <w:marRight w:val="0"/>
                          <w:marTop w:val="0"/>
                          <w:marBottom w:val="0"/>
                          <w:divBdr>
                            <w:top w:val="none" w:sz="0" w:space="0" w:color="auto"/>
                            <w:left w:val="none" w:sz="0" w:space="0" w:color="auto"/>
                            <w:bottom w:val="none" w:sz="0" w:space="0" w:color="auto"/>
                            <w:right w:val="none" w:sz="0" w:space="0" w:color="auto"/>
                          </w:divBdr>
                          <w:divsChild>
                            <w:div w:id="595556924">
                              <w:marLeft w:val="0"/>
                              <w:marRight w:val="0"/>
                              <w:marTop w:val="360"/>
                              <w:marBottom w:val="0"/>
                              <w:divBdr>
                                <w:top w:val="none" w:sz="0" w:space="0" w:color="auto"/>
                                <w:left w:val="none" w:sz="0" w:space="0" w:color="auto"/>
                                <w:bottom w:val="none" w:sz="0" w:space="0" w:color="auto"/>
                                <w:right w:val="none" w:sz="0" w:space="0" w:color="auto"/>
                              </w:divBdr>
                              <w:divsChild>
                                <w:div w:id="1123691674">
                                  <w:marLeft w:val="0"/>
                                  <w:marRight w:val="0"/>
                                  <w:marTop w:val="0"/>
                                  <w:marBottom w:val="0"/>
                                  <w:divBdr>
                                    <w:top w:val="none" w:sz="0" w:space="0" w:color="auto"/>
                                    <w:left w:val="none" w:sz="0" w:space="0" w:color="auto"/>
                                    <w:bottom w:val="none" w:sz="0" w:space="0" w:color="auto"/>
                                    <w:right w:val="none" w:sz="0" w:space="0" w:color="auto"/>
                                  </w:divBdr>
                                  <w:divsChild>
                                    <w:div w:id="685865357">
                                      <w:marLeft w:val="0"/>
                                      <w:marRight w:val="0"/>
                                      <w:marTop w:val="0"/>
                                      <w:marBottom w:val="0"/>
                                      <w:divBdr>
                                        <w:top w:val="none" w:sz="0" w:space="0" w:color="auto"/>
                                        <w:left w:val="none" w:sz="0" w:space="0" w:color="auto"/>
                                        <w:bottom w:val="none" w:sz="0" w:space="0" w:color="auto"/>
                                        <w:right w:val="none" w:sz="0" w:space="0" w:color="auto"/>
                                      </w:divBdr>
                                      <w:divsChild>
                                        <w:div w:id="17087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61947">
                          <w:marLeft w:val="0"/>
                          <w:marRight w:val="0"/>
                          <w:marTop w:val="0"/>
                          <w:marBottom w:val="0"/>
                          <w:divBdr>
                            <w:top w:val="none" w:sz="0" w:space="0" w:color="auto"/>
                            <w:left w:val="none" w:sz="0" w:space="0" w:color="auto"/>
                            <w:bottom w:val="none" w:sz="0" w:space="0" w:color="auto"/>
                            <w:right w:val="none" w:sz="0" w:space="0" w:color="auto"/>
                          </w:divBdr>
                          <w:divsChild>
                            <w:div w:id="533931453">
                              <w:marLeft w:val="0"/>
                              <w:marRight w:val="0"/>
                              <w:marTop w:val="0"/>
                              <w:marBottom w:val="0"/>
                              <w:divBdr>
                                <w:top w:val="none" w:sz="0" w:space="0" w:color="auto"/>
                                <w:left w:val="none" w:sz="0" w:space="0" w:color="auto"/>
                                <w:bottom w:val="none" w:sz="0" w:space="0" w:color="auto"/>
                                <w:right w:val="none" w:sz="0" w:space="0" w:color="auto"/>
                              </w:divBdr>
                            </w:div>
                            <w:div w:id="1756592831">
                              <w:marLeft w:val="0"/>
                              <w:marRight w:val="0"/>
                              <w:marTop w:val="0"/>
                              <w:marBottom w:val="0"/>
                              <w:divBdr>
                                <w:top w:val="none" w:sz="0" w:space="0" w:color="auto"/>
                                <w:left w:val="none" w:sz="0" w:space="0" w:color="auto"/>
                                <w:bottom w:val="none" w:sz="0" w:space="0" w:color="auto"/>
                                <w:right w:val="none" w:sz="0" w:space="0" w:color="auto"/>
                              </w:divBdr>
                              <w:divsChild>
                                <w:div w:id="1419251002">
                                  <w:marLeft w:val="0"/>
                                  <w:marRight w:val="0"/>
                                  <w:marTop w:val="0"/>
                                  <w:marBottom w:val="0"/>
                                  <w:divBdr>
                                    <w:top w:val="none" w:sz="0" w:space="0" w:color="auto"/>
                                    <w:left w:val="none" w:sz="0" w:space="0" w:color="auto"/>
                                    <w:bottom w:val="none" w:sz="0" w:space="0" w:color="auto"/>
                                    <w:right w:val="none" w:sz="0" w:space="0" w:color="auto"/>
                                  </w:divBdr>
                                  <w:divsChild>
                                    <w:div w:id="964775653">
                                      <w:marLeft w:val="0"/>
                                      <w:marRight w:val="0"/>
                                      <w:marTop w:val="0"/>
                                      <w:marBottom w:val="0"/>
                                      <w:divBdr>
                                        <w:top w:val="none" w:sz="0" w:space="0" w:color="auto"/>
                                        <w:left w:val="none" w:sz="0" w:space="0" w:color="auto"/>
                                        <w:bottom w:val="none" w:sz="0" w:space="0" w:color="auto"/>
                                        <w:right w:val="none" w:sz="0" w:space="0" w:color="auto"/>
                                      </w:divBdr>
                                      <w:divsChild>
                                        <w:div w:id="695616054">
                                          <w:marLeft w:val="0"/>
                                          <w:marRight w:val="0"/>
                                          <w:marTop w:val="0"/>
                                          <w:marBottom w:val="0"/>
                                          <w:divBdr>
                                            <w:top w:val="none" w:sz="0" w:space="0" w:color="auto"/>
                                            <w:left w:val="none" w:sz="0" w:space="0" w:color="auto"/>
                                            <w:bottom w:val="none" w:sz="0" w:space="0" w:color="auto"/>
                                            <w:right w:val="none" w:sz="0" w:space="0" w:color="auto"/>
                                          </w:divBdr>
                                          <w:divsChild>
                                            <w:div w:id="11771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738276">
              <w:marLeft w:val="0"/>
              <w:marRight w:val="0"/>
              <w:marTop w:val="0"/>
              <w:marBottom w:val="0"/>
              <w:divBdr>
                <w:top w:val="none" w:sz="0" w:space="0" w:color="auto"/>
                <w:left w:val="none" w:sz="0" w:space="0" w:color="auto"/>
                <w:bottom w:val="none" w:sz="0" w:space="0" w:color="auto"/>
                <w:right w:val="none" w:sz="0" w:space="0" w:color="auto"/>
              </w:divBdr>
              <w:divsChild>
                <w:div w:id="422386055">
                  <w:marLeft w:val="0"/>
                  <w:marRight w:val="0"/>
                  <w:marTop w:val="0"/>
                  <w:marBottom w:val="0"/>
                  <w:divBdr>
                    <w:top w:val="none" w:sz="0" w:space="0" w:color="auto"/>
                    <w:left w:val="none" w:sz="0" w:space="0" w:color="auto"/>
                    <w:bottom w:val="none" w:sz="0" w:space="0" w:color="auto"/>
                    <w:right w:val="none" w:sz="0" w:space="0" w:color="auto"/>
                  </w:divBdr>
                  <w:divsChild>
                    <w:div w:id="1871265006">
                      <w:marLeft w:val="0"/>
                      <w:marRight w:val="0"/>
                      <w:marTop w:val="0"/>
                      <w:marBottom w:val="0"/>
                      <w:divBdr>
                        <w:top w:val="none" w:sz="0" w:space="0" w:color="auto"/>
                        <w:left w:val="none" w:sz="0" w:space="0" w:color="auto"/>
                        <w:bottom w:val="none" w:sz="0" w:space="0" w:color="auto"/>
                        <w:right w:val="none" w:sz="0" w:space="0" w:color="auto"/>
                      </w:divBdr>
                      <w:divsChild>
                        <w:div w:id="2106336932">
                          <w:marLeft w:val="0"/>
                          <w:marRight w:val="0"/>
                          <w:marTop w:val="0"/>
                          <w:marBottom w:val="0"/>
                          <w:divBdr>
                            <w:top w:val="none" w:sz="0" w:space="0" w:color="auto"/>
                            <w:left w:val="none" w:sz="0" w:space="0" w:color="auto"/>
                            <w:bottom w:val="none" w:sz="0" w:space="0" w:color="auto"/>
                            <w:right w:val="none" w:sz="0" w:space="0" w:color="auto"/>
                          </w:divBdr>
                          <w:divsChild>
                            <w:div w:id="1444153004">
                              <w:marLeft w:val="0"/>
                              <w:marRight w:val="0"/>
                              <w:marTop w:val="0"/>
                              <w:marBottom w:val="0"/>
                              <w:divBdr>
                                <w:top w:val="none" w:sz="0" w:space="0" w:color="auto"/>
                                <w:left w:val="none" w:sz="0" w:space="0" w:color="auto"/>
                                <w:bottom w:val="none" w:sz="0" w:space="0" w:color="auto"/>
                                <w:right w:val="none" w:sz="0" w:space="0" w:color="auto"/>
                              </w:divBdr>
                              <w:divsChild>
                                <w:div w:id="792677443">
                                  <w:marLeft w:val="0"/>
                                  <w:marRight w:val="0"/>
                                  <w:marTop w:val="0"/>
                                  <w:marBottom w:val="0"/>
                                  <w:divBdr>
                                    <w:top w:val="none" w:sz="0" w:space="0" w:color="auto"/>
                                    <w:left w:val="none" w:sz="0" w:space="0" w:color="auto"/>
                                    <w:bottom w:val="none" w:sz="0" w:space="0" w:color="auto"/>
                                    <w:right w:val="none" w:sz="0" w:space="0" w:color="auto"/>
                                  </w:divBdr>
                                  <w:divsChild>
                                    <w:div w:id="462240153">
                                      <w:marLeft w:val="0"/>
                                      <w:marRight w:val="0"/>
                                      <w:marTop w:val="0"/>
                                      <w:marBottom w:val="0"/>
                                      <w:divBdr>
                                        <w:top w:val="none" w:sz="0" w:space="0" w:color="auto"/>
                                        <w:left w:val="none" w:sz="0" w:space="0" w:color="auto"/>
                                        <w:bottom w:val="none" w:sz="0" w:space="0" w:color="auto"/>
                                        <w:right w:val="none" w:sz="0" w:space="0" w:color="auto"/>
                                      </w:divBdr>
                                      <w:divsChild>
                                        <w:div w:id="689334430">
                                          <w:marLeft w:val="0"/>
                                          <w:marRight w:val="0"/>
                                          <w:marTop w:val="0"/>
                                          <w:marBottom w:val="0"/>
                                          <w:divBdr>
                                            <w:top w:val="none" w:sz="0" w:space="0" w:color="auto"/>
                                            <w:left w:val="none" w:sz="0" w:space="0" w:color="auto"/>
                                            <w:bottom w:val="none" w:sz="0" w:space="0" w:color="auto"/>
                                            <w:right w:val="none" w:sz="0" w:space="0" w:color="auto"/>
                                          </w:divBdr>
                                          <w:divsChild>
                                            <w:div w:id="1556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254918">
              <w:marLeft w:val="0"/>
              <w:marRight w:val="0"/>
              <w:marTop w:val="0"/>
              <w:marBottom w:val="0"/>
              <w:divBdr>
                <w:top w:val="none" w:sz="0" w:space="0" w:color="auto"/>
                <w:left w:val="none" w:sz="0" w:space="0" w:color="auto"/>
                <w:bottom w:val="none" w:sz="0" w:space="0" w:color="auto"/>
                <w:right w:val="none" w:sz="0" w:space="0" w:color="auto"/>
              </w:divBdr>
              <w:divsChild>
                <w:div w:id="1306399538">
                  <w:marLeft w:val="0"/>
                  <w:marRight w:val="0"/>
                  <w:marTop w:val="0"/>
                  <w:marBottom w:val="0"/>
                  <w:divBdr>
                    <w:top w:val="none" w:sz="0" w:space="0" w:color="auto"/>
                    <w:left w:val="none" w:sz="0" w:space="0" w:color="auto"/>
                    <w:bottom w:val="none" w:sz="0" w:space="0" w:color="auto"/>
                    <w:right w:val="none" w:sz="0" w:space="0" w:color="auto"/>
                  </w:divBdr>
                  <w:divsChild>
                    <w:div w:id="1636831145">
                      <w:marLeft w:val="0"/>
                      <w:marRight w:val="0"/>
                      <w:marTop w:val="0"/>
                      <w:marBottom w:val="0"/>
                      <w:divBdr>
                        <w:top w:val="none" w:sz="0" w:space="0" w:color="auto"/>
                        <w:left w:val="none" w:sz="0" w:space="0" w:color="auto"/>
                        <w:bottom w:val="none" w:sz="0" w:space="0" w:color="auto"/>
                        <w:right w:val="none" w:sz="0" w:space="0" w:color="auto"/>
                      </w:divBdr>
                      <w:divsChild>
                        <w:div w:id="2129200644">
                          <w:marLeft w:val="0"/>
                          <w:marRight w:val="0"/>
                          <w:marTop w:val="0"/>
                          <w:marBottom w:val="0"/>
                          <w:divBdr>
                            <w:top w:val="none" w:sz="0" w:space="0" w:color="auto"/>
                            <w:left w:val="none" w:sz="0" w:space="0" w:color="auto"/>
                            <w:bottom w:val="none" w:sz="0" w:space="0" w:color="auto"/>
                            <w:right w:val="none" w:sz="0" w:space="0" w:color="auto"/>
                          </w:divBdr>
                          <w:divsChild>
                            <w:div w:id="1848130741">
                              <w:marLeft w:val="0"/>
                              <w:marRight w:val="0"/>
                              <w:marTop w:val="0"/>
                              <w:marBottom w:val="0"/>
                              <w:divBdr>
                                <w:top w:val="none" w:sz="0" w:space="0" w:color="auto"/>
                                <w:left w:val="none" w:sz="0" w:space="0" w:color="auto"/>
                                <w:bottom w:val="none" w:sz="0" w:space="0" w:color="auto"/>
                                <w:right w:val="none" w:sz="0" w:space="0" w:color="auto"/>
                              </w:divBdr>
                              <w:divsChild>
                                <w:div w:id="1430857547">
                                  <w:marLeft w:val="0"/>
                                  <w:marRight w:val="0"/>
                                  <w:marTop w:val="0"/>
                                  <w:marBottom w:val="0"/>
                                  <w:divBdr>
                                    <w:top w:val="none" w:sz="0" w:space="0" w:color="auto"/>
                                    <w:left w:val="none" w:sz="0" w:space="0" w:color="auto"/>
                                    <w:bottom w:val="none" w:sz="0" w:space="0" w:color="auto"/>
                                    <w:right w:val="none" w:sz="0" w:space="0" w:color="auto"/>
                                  </w:divBdr>
                                  <w:divsChild>
                                    <w:div w:id="176582659">
                                      <w:marLeft w:val="0"/>
                                      <w:marRight w:val="0"/>
                                      <w:marTop w:val="0"/>
                                      <w:marBottom w:val="0"/>
                                      <w:divBdr>
                                        <w:top w:val="none" w:sz="0" w:space="0" w:color="auto"/>
                                        <w:left w:val="none" w:sz="0" w:space="0" w:color="auto"/>
                                        <w:bottom w:val="none" w:sz="0" w:space="0" w:color="auto"/>
                                        <w:right w:val="none" w:sz="0" w:space="0" w:color="auto"/>
                                      </w:divBdr>
                                      <w:divsChild>
                                        <w:div w:id="1732457759">
                                          <w:marLeft w:val="0"/>
                                          <w:marRight w:val="0"/>
                                          <w:marTop w:val="0"/>
                                          <w:marBottom w:val="0"/>
                                          <w:divBdr>
                                            <w:top w:val="none" w:sz="0" w:space="0" w:color="auto"/>
                                            <w:left w:val="none" w:sz="0" w:space="0" w:color="auto"/>
                                            <w:bottom w:val="none" w:sz="0" w:space="0" w:color="auto"/>
                                            <w:right w:val="none" w:sz="0" w:space="0" w:color="auto"/>
                                          </w:divBdr>
                                          <w:divsChild>
                                            <w:div w:id="18883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214380">
              <w:marLeft w:val="0"/>
              <w:marRight w:val="0"/>
              <w:marTop w:val="0"/>
              <w:marBottom w:val="0"/>
              <w:divBdr>
                <w:top w:val="none" w:sz="0" w:space="0" w:color="auto"/>
                <w:left w:val="none" w:sz="0" w:space="0" w:color="auto"/>
                <w:bottom w:val="none" w:sz="0" w:space="0" w:color="auto"/>
                <w:right w:val="none" w:sz="0" w:space="0" w:color="auto"/>
              </w:divBdr>
              <w:divsChild>
                <w:div w:id="1331324530">
                  <w:marLeft w:val="0"/>
                  <w:marRight w:val="0"/>
                  <w:marTop w:val="0"/>
                  <w:marBottom w:val="0"/>
                  <w:divBdr>
                    <w:top w:val="none" w:sz="0" w:space="0" w:color="auto"/>
                    <w:left w:val="none" w:sz="0" w:space="0" w:color="auto"/>
                    <w:bottom w:val="none" w:sz="0" w:space="0" w:color="auto"/>
                    <w:right w:val="none" w:sz="0" w:space="0" w:color="auto"/>
                  </w:divBdr>
                  <w:divsChild>
                    <w:div w:id="1563250495">
                      <w:marLeft w:val="0"/>
                      <w:marRight w:val="0"/>
                      <w:marTop w:val="0"/>
                      <w:marBottom w:val="0"/>
                      <w:divBdr>
                        <w:top w:val="none" w:sz="0" w:space="0" w:color="auto"/>
                        <w:left w:val="none" w:sz="0" w:space="0" w:color="auto"/>
                        <w:bottom w:val="none" w:sz="0" w:space="0" w:color="auto"/>
                        <w:right w:val="none" w:sz="0" w:space="0" w:color="auto"/>
                      </w:divBdr>
                      <w:divsChild>
                        <w:div w:id="911506456">
                          <w:marLeft w:val="0"/>
                          <w:marRight w:val="0"/>
                          <w:marTop w:val="0"/>
                          <w:marBottom w:val="0"/>
                          <w:divBdr>
                            <w:top w:val="none" w:sz="0" w:space="0" w:color="auto"/>
                            <w:left w:val="none" w:sz="0" w:space="0" w:color="auto"/>
                            <w:bottom w:val="none" w:sz="0" w:space="0" w:color="auto"/>
                            <w:right w:val="none" w:sz="0" w:space="0" w:color="auto"/>
                          </w:divBdr>
                          <w:divsChild>
                            <w:div w:id="205069772">
                              <w:marLeft w:val="0"/>
                              <w:marRight w:val="0"/>
                              <w:marTop w:val="0"/>
                              <w:marBottom w:val="0"/>
                              <w:divBdr>
                                <w:top w:val="none" w:sz="0" w:space="0" w:color="auto"/>
                                <w:left w:val="none" w:sz="0" w:space="0" w:color="auto"/>
                                <w:bottom w:val="none" w:sz="0" w:space="0" w:color="auto"/>
                                <w:right w:val="none" w:sz="0" w:space="0" w:color="auto"/>
                              </w:divBdr>
                              <w:divsChild>
                                <w:div w:id="1723017052">
                                  <w:marLeft w:val="0"/>
                                  <w:marRight w:val="0"/>
                                  <w:marTop w:val="0"/>
                                  <w:marBottom w:val="0"/>
                                  <w:divBdr>
                                    <w:top w:val="none" w:sz="0" w:space="0" w:color="auto"/>
                                    <w:left w:val="none" w:sz="0" w:space="0" w:color="auto"/>
                                    <w:bottom w:val="none" w:sz="0" w:space="0" w:color="auto"/>
                                    <w:right w:val="none" w:sz="0" w:space="0" w:color="auto"/>
                                  </w:divBdr>
                                  <w:divsChild>
                                    <w:div w:id="1706130550">
                                      <w:marLeft w:val="0"/>
                                      <w:marRight w:val="0"/>
                                      <w:marTop w:val="0"/>
                                      <w:marBottom w:val="0"/>
                                      <w:divBdr>
                                        <w:top w:val="none" w:sz="0" w:space="0" w:color="auto"/>
                                        <w:left w:val="none" w:sz="0" w:space="0" w:color="auto"/>
                                        <w:bottom w:val="none" w:sz="0" w:space="0" w:color="auto"/>
                                        <w:right w:val="none" w:sz="0" w:space="0" w:color="auto"/>
                                      </w:divBdr>
                                      <w:divsChild>
                                        <w:div w:id="1524051203">
                                          <w:marLeft w:val="0"/>
                                          <w:marRight w:val="0"/>
                                          <w:marTop w:val="0"/>
                                          <w:marBottom w:val="0"/>
                                          <w:divBdr>
                                            <w:top w:val="none" w:sz="0" w:space="0" w:color="auto"/>
                                            <w:left w:val="none" w:sz="0" w:space="0" w:color="auto"/>
                                            <w:bottom w:val="none" w:sz="0" w:space="0" w:color="auto"/>
                                            <w:right w:val="none" w:sz="0" w:space="0" w:color="auto"/>
                                          </w:divBdr>
                                          <w:divsChild>
                                            <w:div w:id="5662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98940">
              <w:marLeft w:val="0"/>
              <w:marRight w:val="0"/>
              <w:marTop w:val="0"/>
              <w:marBottom w:val="0"/>
              <w:divBdr>
                <w:top w:val="none" w:sz="0" w:space="0" w:color="auto"/>
                <w:left w:val="none" w:sz="0" w:space="0" w:color="auto"/>
                <w:bottom w:val="none" w:sz="0" w:space="0" w:color="auto"/>
                <w:right w:val="none" w:sz="0" w:space="0" w:color="auto"/>
              </w:divBdr>
              <w:divsChild>
                <w:div w:id="716899030">
                  <w:marLeft w:val="0"/>
                  <w:marRight w:val="0"/>
                  <w:marTop w:val="0"/>
                  <w:marBottom w:val="0"/>
                  <w:divBdr>
                    <w:top w:val="none" w:sz="0" w:space="0" w:color="auto"/>
                    <w:left w:val="none" w:sz="0" w:space="0" w:color="auto"/>
                    <w:bottom w:val="none" w:sz="0" w:space="0" w:color="auto"/>
                    <w:right w:val="none" w:sz="0" w:space="0" w:color="auto"/>
                  </w:divBdr>
                  <w:divsChild>
                    <w:div w:id="1571966105">
                      <w:marLeft w:val="0"/>
                      <w:marRight w:val="0"/>
                      <w:marTop w:val="0"/>
                      <w:marBottom w:val="0"/>
                      <w:divBdr>
                        <w:top w:val="none" w:sz="0" w:space="0" w:color="auto"/>
                        <w:left w:val="none" w:sz="0" w:space="0" w:color="auto"/>
                        <w:bottom w:val="none" w:sz="0" w:space="0" w:color="auto"/>
                        <w:right w:val="none" w:sz="0" w:space="0" w:color="auto"/>
                      </w:divBdr>
                      <w:divsChild>
                        <w:div w:id="1701315580">
                          <w:marLeft w:val="0"/>
                          <w:marRight w:val="0"/>
                          <w:marTop w:val="0"/>
                          <w:marBottom w:val="0"/>
                          <w:divBdr>
                            <w:top w:val="none" w:sz="0" w:space="0" w:color="auto"/>
                            <w:left w:val="none" w:sz="0" w:space="0" w:color="auto"/>
                            <w:bottom w:val="none" w:sz="0" w:space="0" w:color="auto"/>
                            <w:right w:val="none" w:sz="0" w:space="0" w:color="auto"/>
                          </w:divBdr>
                          <w:divsChild>
                            <w:div w:id="1463577276">
                              <w:marLeft w:val="0"/>
                              <w:marRight w:val="0"/>
                              <w:marTop w:val="0"/>
                              <w:marBottom w:val="0"/>
                              <w:divBdr>
                                <w:top w:val="none" w:sz="0" w:space="0" w:color="auto"/>
                                <w:left w:val="none" w:sz="0" w:space="0" w:color="auto"/>
                                <w:bottom w:val="none" w:sz="0" w:space="0" w:color="auto"/>
                                <w:right w:val="none" w:sz="0" w:space="0" w:color="auto"/>
                              </w:divBdr>
                              <w:divsChild>
                                <w:div w:id="1817212772">
                                  <w:marLeft w:val="0"/>
                                  <w:marRight w:val="0"/>
                                  <w:marTop w:val="0"/>
                                  <w:marBottom w:val="0"/>
                                  <w:divBdr>
                                    <w:top w:val="none" w:sz="0" w:space="0" w:color="auto"/>
                                    <w:left w:val="none" w:sz="0" w:space="0" w:color="auto"/>
                                    <w:bottom w:val="none" w:sz="0" w:space="0" w:color="auto"/>
                                    <w:right w:val="none" w:sz="0" w:space="0" w:color="auto"/>
                                  </w:divBdr>
                                  <w:divsChild>
                                    <w:div w:id="1722512515">
                                      <w:marLeft w:val="0"/>
                                      <w:marRight w:val="0"/>
                                      <w:marTop w:val="0"/>
                                      <w:marBottom w:val="0"/>
                                      <w:divBdr>
                                        <w:top w:val="none" w:sz="0" w:space="0" w:color="auto"/>
                                        <w:left w:val="none" w:sz="0" w:space="0" w:color="auto"/>
                                        <w:bottom w:val="none" w:sz="0" w:space="0" w:color="auto"/>
                                        <w:right w:val="none" w:sz="0" w:space="0" w:color="auto"/>
                                      </w:divBdr>
                                      <w:divsChild>
                                        <w:div w:id="1091854112">
                                          <w:marLeft w:val="0"/>
                                          <w:marRight w:val="0"/>
                                          <w:marTop w:val="0"/>
                                          <w:marBottom w:val="0"/>
                                          <w:divBdr>
                                            <w:top w:val="none" w:sz="0" w:space="0" w:color="auto"/>
                                            <w:left w:val="none" w:sz="0" w:space="0" w:color="auto"/>
                                            <w:bottom w:val="none" w:sz="0" w:space="0" w:color="auto"/>
                                            <w:right w:val="none" w:sz="0" w:space="0" w:color="auto"/>
                                          </w:divBdr>
                                          <w:divsChild>
                                            <w:div w:id="4586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470116">
              <w:marLeft w:val="0"/>
              <w:marRight w:val="0"/>
              <w:marTop w:val="0"/>
              <w:marBottom w:val="0"/>
              <w:divBdr>
                <w:top w:val="none" w:sz="0" w:space="0" w:color="auto"/>
                <w:left w:val="none" w:sz="0" w:space="0" w:color="auto"/>
                <w:bottom w:val="none" w:sz="0" w:space="0" w:color="auto"/>
                <w:right w:val="none" w:sz="0" w:space="0" w:color="auto"/>
              </w:divBdr>
              <w:divsChild>
                <w:div w:id="1203859162">
                  <w:marLeft w:val="0"/>
                  <w:marRight w:val="0"/>
                  <w:marTop w:val="0"/>
                  <w:marBottom w:val="0"/>
                  <w:divBdr>
                    <w:top w:val="none" w:sz="0" w:space="0" w:color="auto"/>
                    <w:left w:val="none" w:sz="0" w:space="0" w:color="auto"/>
                    <w:bottom w:val="none" w:sz="0" w:space="0" w:color="auto"/>
                    <w:right w:val="none" w:sz="0" w:space="0" w:color="auto"/>
                  </w:divBdr>
                  <w:divsChild>
                    <w:div w:id="1362512676">
                      <w:marLeft w:val="0"/>
                      <w:marRight w:val="0"/>
                      <w:marTop w:val="0"/>
                      <w:marBottom w:val="0"/>
                      <w:divBdr>
                        <w:top w:val="none" w:sz="0" w:space="0" w:color="auto"/>
                        <w:left w:val="none" w:sz="0" w:space="0" w:color="auto"/>
                        <w:bottom w:val="none" w:sz="0" w:space="0" w:color="auto"/>
                        <w:right w:val="none" w:sz="0" w:space="0" w:color="auto"/>
                      </w:divBdr>
                      <w:divsChild>
                        <w:div w:id="1156529972">
                          <w:marLeft w:val="0"/>
                          <w:marRight w:val="0"/>
                          <w:marTop w:val="0"/>
                          <w:marBottom w:val="0"/>
                          <w:divBdr>
                            <w:top w:val="none" w:sz="0" w:space="0" w:color="auto"/>
                            <w:left w:val="none" w:sz="0" w:space="0" w:color="auto"/>
                            <w:bottom w:val="none" w:sz="0" w:space="0" w:color="auto"/>
                            <w:right w:val="none" w:sz="0" w:space="0" w:color="auto"/>
                          </w:divBdr>
                          <w:divsChild>
                            <w:div w:id="381296817">
                              <w:marLeft w:val="0"/>
                              <w:marRight w:val="0"/>
                              <w:marTop w:val="0"/>
                              <w:marBottom w:val="0"/>
                              <w:divBdr>
                                <w:top w:val="none" w:sz="0" w:space="0" w:color="auto"/>
                                <w:left w:val="none" w:sz="0" w:space="0" w:color="auto"/>
                                <w:bottom w:val="none" w:sz="0" w:space="0" w:color="auto"/>
                                <w:right w:val="none" w:sz="0" w:space="0" w:color="auto"/>
                              </w:divBdr>
                              <w:divsChild>
                                <w:div w:id="1170103870">
                                  <w:marLeft w:val="0"/>
                                  <w:marRight w:val="0"/>
                                  <w:marTop w:val="0"/>
                                  <w:marBottom w:val="0"/>
                                  <w:divBdr>
                                    <w:top w:val="none" w:sz="0" w:space="0" w:color="auto"/>
                                    <w:left w:val="none" w:sz="0" w:space="0" w:color="auto"/>
                                    <w:bottom w:val="none" w:sz="0" w:space="0" w:color="auto"/>
                                    <w:right w:val="none" w:sz="0" w:space="0" w:color="auto"/>
                                  </w:divBdr>
                                  <w:divsChild>
                                    <w:div w:id="1561289492">
                                      <w:marLeft w:val="0"/>
                                      <w:marRight w:val="0"/>
                                      <w:marTop w:val="0"/>
                                      <w:marBottom w:val="0"/>
                                      <w:divBdr>
                                        <w:top w:val="none" w:sz="0" w:space="0" w:color="auto"/>
                                        <w:left w:val="none" w:sz="0" w:space="0" w:color="auto"/>
                                        <w:bottom w:val="none" w:sz="0" w:space="0" w:color="auto"/>
                                        <w:right w:val="none" w:sz="0" w:space="0" w:color="auto"/>
                                      </w:divBdr>
                                    </w:div>
                                    <w:div w:id="5128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70792">
              <w:marLeft w:val="0"/>
              <w:marRight w:val="0"/>
              <w:marTop w:val="0"/>
              <w:marBottom w:val="0"/>
              <w:divBdr>
                <w:top w:val="none" w:sz="0" w:space="0" w:color="auto"/>
                <w:left w:val="none" w:sz="0" w:space="0" w:color="auto"/>
                <w:bottom w:val="none" w:sz="0" w:space="0" w:color="auto"/>
                <w:right w:val="none" w:sz="0" w:space="0" w:color="auto"/>
              </w:divBdr>
              <w:divsChild>
                <w:div w:id="1519394530">
                  <w:marLeft w:val="0"/>
                  <w:marRight w:val="0"/>
                  <w:marTop w:val="0"/>
                  <w:marBottom w:val="0"/>
                  <w:divBdr>
                    <w:top w:val="none" w:sz="0" w:space="0" w:color="auto"/>
                    <w:left w:val="none" w:sz="0" w:space="0" w:color="auto"/>
                    <w:bottom w:val="none" w:sz="0" w:space="0" w:color="auto"/>
                    <w:right w:val="none" w:sz="0" w:space="0" w:color="auto"/>
                  </w:divBdr>
                  <w:divsChild>
                    <w:div w:id="1403989134">
                      <w:marLeft w:val="0"/>
                      <w:marRight w:val="0"/>
                      <w:marTop w:val="0"/>
                      <w:marBottom w:val="0"/>
                      <w:divBdr>
                        <w:top w:val="none" w:sz="0" w:space="0" w:color="auto"/>
                        <w:left w:val="none" w:sz="0" w:space="0" w:color="auto"/>
                        <w:bottom w:val="none" w:sz="0" w:space="0" w:color="auto"/>
                        <w:right w:val="none" w:sz="0" w:space="0" w:color="auto"/>
                      </w:divBdr>
                      <w:divsChild>
                        <w:div w:id="397746392">
                          <w:marLeft w:val="0"/>
                          <w:marRight w:val="0"/>
                          <w:marTop w:val="0"/>
                          <w:marBottom w:val="0"/>
                          <w:divBdr>
                            <w:top w:val="none" w:sz="0" w:space="0" w:color="auto"/>
                            <w:left w:val="none" w:sz="0" w:space="0" w:color="auto"/>
                            <w:bottom w:val="none" w:sz="0" w:space="0" w:color="auto"/>
                            <w:right w:val="none" w:sz="0" w:space="0" w:color="auto"/>
                          </w:divBdr>
                          <w:divsChild>
                            <w:div w:id="383216311">
                              <w:marLeft w:val="0"/>
                              <w:marRight w:val="0"/>
                              <w:marTop w:val="360"/>
                              <w:marBottom w:val="0"/>
                              <w:divBdr>
                                <w:top w:val="none" w:sz="0" w:space="0" w:color="auto"/>
                                <w:left w:val="none" w:sz="0" w:space="0" w:color="auto"/>
                                <w:bottom w:val="none" w:sz="0" w:space="0" w:color="auto"/>
                                <w:right w:val="none" w:sz="0" w:space="0" w:color="auto"/>
                              </w:divBdr>
                              <w:divsChild>
                                <w:div w:id="1125654354">
                                  <w:marLeft w:val="0"/>
                                  <w:marRight w:val="0"/>
                                  <w:marTop w:val="0"/>
                                  <w:marBottom w:val="0"/>
                                  <w:divBdr>
                                    <w:top w:val="none" w:sz="0" w:space="0" w:color="auto"/>
                                    <w:left w:val="none" w:sz="0" w:space="0" w:color="auto"/>
                                    <w:bottom w:val="none" w:sz="0" w:space="0" w:color="auto"/>
                                    <w:right w:val="none" w:sz="0" w:space="0" w:color="auto"/>
                                  </w:divBdr>
                                  <w:divsChild>
                                    <w:div w:id="1608733053">
                                      <w:marLeft w:val="0"/>
                                      <w:marRight w:val="0"/>
                                      <w:marTop w:val="0"/>
                                      <w:marBottom w:val="0"/>
                                      <w:divBdr>
                                        <w:top w:val="none" w:sz="0" w:space="0" w:color="auto"/>
                                        <w:left w:val="none" w:sz="0" w:space="0" w:color="auto"/>
                                        <w:bottom w:val="none" w:sz="0" w:space="0" w:color="auto"/>
                                        <w:right w:val="none" w:sz="0" w:space="0" w:color="auto"/>
                                      </w:divBdr>
                                      <w:divsChild>
                                        <w:div w:id="2204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8625">
                          <w:marLeft w:val="0"/>
                          <w:marRight w:val="0"/>
                          <w:marTop w:val="0"/>
                          <w:marBottom w:val="0"/>
                          <w:divBdr>
                            <w:top w:val="none" w:sz="0" w:space="0" w:color="auto"/>
                            <w:left w:val="none" w:sz="0" w:space="0" w:color="auto"/>
                            <w:bottom w:val="none" w:sz="0" w:space="0" w:color="auto"/>
                            <w:right w:val="none" w:sz="0" w:space="0" w:color="auto"/>
                          </w:divBdr>
                          <w:divsChild>
                            <w:div w:id="173425196">
                              <w:marLeft w:val="0"/>
                              <w:marRight w:val="0"/>
                              <w:marTop w:val="0"/>
                              <w:marBottom w:val="0"/>
                              <w:divBdr>
                                <w:top w:val="none" w:sz="0" w:space="0" w:color="auto"/>
                                <w:left w:val="none" w:sz="0" w:space="0" w:color="auto"/>
                                <w:bottom w:val="none" w:sz="0" w:space="0" w:color="auto"/>
                                <w:right w:val="none" w:sz="0" w:space="0" w:color="auto"/>
                              </w:divBdr>
                            </w:div>
                            <w:div w:id="867258517">
                              <w:marLeft w:val="0"/>
                              <w:marRight w:val="0"/>
                              <w:marTop w:val="0"/>
                              <w:marBottom w:val="0"/>
                              <w:divBdr>
                                <w:top w:val="none" w:sz="0" w:space="0" w:color="auto"/>
                                <w:left w:val="none" w:sz="0" w:space="0" w:color="auto"/>
                                <w:bottom w:val="none" w:sz="0" w:space="0" w:color="auto"/>
                                <w:right w:val="none" w:sz="0" w:space="0" w:color="auto"/>
                              </w:divBdr>
                              <w:divsChild>
                                <w:div w:id="2134783471">
                                  <w:marLeft w:val="0"/>
                                  <w:marRight w:val="0"/>
                                  <w:marTop w:val="0"/>
                                  <w:marBottom w:val="0"/>
                                  <w:divBdr>
                                    <w:top w:val="none" w:sz="0" w:space="0" w:color="auto"/>
                                    <w:left w:val="none" w:sz="0" w:space="0" w:color="auto"/>
                                    <w:bottom w:val="none" w:sz="0" w:space="0" w:color="auto"/>
                                    <w:right w:val="none" w:sz="0" w:space="0" w:color="auto"/>
                                  </w:divBdr>
                                  <w:divsChild>
                                    <w:div w:id="1147628798">
                                      <w:marLeft w:val="0"/>
                                      <w:marRight w:val="0"/>
                                      <w:marTop w:val="0"/>
                                      <w:marBottom w:val="0"/>
                                      <w:divBdr>
                                        <w:top w:val="none" w:sz="0" w:space="0" w:color="auto"/>
                                        <w:left w:val="none" w:sz="0" w:space="0" w:color="auto"/>
                                        <w:bottom w:val="none" w:sz="0" w:space="0" w:color="auto"/>
                                        <w:right w:val="none" w:sz="0" w:space="0" w:color="auto"/>
                                      </w:divBdr>
                                      <w:divsChild>
                                        <w:div w:id="1061753709">
                                          <w:marLeft w:val="0"/>
                                          <w:marRight w:val="0"/>
                                          <w:marTop w:val="0"/>
                                          <w:marBottom w:val="0"/>
                                          <w:divBdr>
                                            <w:top w:val="none" w:sz="0" w:space="0" w:color="auto"/>
                                            <w:left w:val="none" w:sz="0" w:space="0" w:color="auto"/>
                                            <w:bottom w:val="none" w:sz="0" w:space="0" w:color="auto"/>
                                            <w:right w:val="none" w:sz="0" w:space="0" w:color="auto"/>
                                          </w:divBdr>
                                          <w:divsChild>
                                            <w:div w:id="6959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315777">
          <w:marLeft w:val="0"/>
          <w:marRight w:val="0"/>
          <w:marTop w:val="0"/>
          <w:marBottom w:val="0"/>
          <w:divBdr>
            <w:top w:val="none" w:sz="0" w:space="0" w:color="auto"/>
            <w:left w:val="none" w:sz="0" w:space="0" w:color="auto"/>
            <w:bottom w:val="none" w:sz="0" w:space="0" w:color="auto"/>
            <w:right w:val="none" w:sz="0" w:space="0" w:color="auto"/>
          </w:divBdr>
          <w:divsChild>
            <w:div w:id="221211043">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656343538">
                      <w:marLeft w:val="0"/>
                      <w:marRight w:val="0"/>
                      <w:marTop w:val="0"/>
                      <w:marBottom w:val="0"/>
                      <w:divBdr>
                        <w:top w:val="none" w:sz="0" w:space="0" w:color="auto"/>
                        <w:left w:val="none" w:sz="0" w:space="0" w:color="auto"/>
                        <w:bottom w:val="none" w:sz="0" w:space="0" w:color="auto"/>
                        <w:right w:val="none" w:sz="0" w:space="0" w:color="auto"/>
                      </w:divBdr>
                      <w:divsChild>
                        <w:div w:id="627853468">
                          <w:marLeft w:val="0"/>
                          <w:marRight w:val="0"/>
                          <w:marTop w:val="0"/>
                          <w:marBottom w:val="0"/>
                          <w:divBdr>
                            <w:top w:val="none" w:sz="0" w:space="0" w:color="auto"/>
                            <w:left w:val="none" w:sz="0" w:space="0" w:color="auto"/>
                            <w:bottom w:val="none" w:sz="0" w:space="0" w:color="auto"/>
                            <w:right w:val="none" w:sz="0" w:space="0" w:color="auto"/>
                          </w:divBdr>
                          <w:divsChild>
                            <w:div w:id="1060977926">
                              <w:marLeft w:val="0"/>
                              <w:marRight w:val="0"/>
                              <w:marTop w:val="0"/>
                              <w:marBottom w:val="0"/>
                              <w:divBdr>
                                <w:top w:val="none" w:sz="0" w:space="0" w:color="auto"/>
                                <w:left w:val="none" w:sz="0" w:space="0" w:color="auto"/>
                                <w:bottom w:val="none" w:sz="0" w:space="0" w:color="auto"/>
                                <w:right w:val="none" w:sz="0" w:space="0" w:color="auto"/>
                              </w:divBdr>
                              <w:divsChild>
                                <w:div w:id="515267549">
                                  <w:marLeft w:val="0"/>
                                  <w:marRight w:val="0"/>
                                  <w:marTop w:val="0"/>
                                  <w:marBottom w:val="0"/>
                                  <w:divBdr>
                                    <w:top w:val="none" w:sz="0" w:space="0" w:color="auto"/>
                                    <w:left w:val="none" w:sz="0" w:space="0" w:color="auto"/>
                                    <w:bottom w:val="none" w:sz="0" w:space="0" w:color="auto"/>
                                    <w:right w:val="none" w:sz="0" w:space="0" w:color="auto"/>
                                  </w:divBdr>
                                  <w:divsChild>
                                    <w:div w:id="1054890842">
                                      <w:marLeft w:val="0"/>
                                      <w:marRight w:val="0"/>
                                      <w:marTop w:val="0"/>
                                      <w:marBottom w:val="0"/>
                                      <w:divBdr>
                                        <w:top w:val="none" w:sz="0" w:space="0" w:color="auto"/>
                                        <w:left w:val="none" w:sz="0" w:space="0" w:color="auto"/>
                                        <w:bottom w:val="none" w:sz="0" w:space="0" w:color="auto"/>
                                        <w:right w:val="none" w:sz="0" w:space="0" w:color="auto"/>
                                      </w:divBdr>
                                    </w:div>
                                    <w:div w:id="10548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010455">
              <w:marLeft w:val="0"/>
              <w:marRight w:val="0"/>
              <w:marTop w:val="0"/>
              <w:marBottom w:val="0"/>
              <w:divBdr>
                <w:top w:val="none" w:sz="0" w:space="0" w:color="auto"/>
                <w:left w:val="none" w:sz="0" w:space="0" w:color="auto"/>
                <w:bottom w:val="none" w:sz="0" w:space="0" w:color="auto"/>
                <w:right w:val="none" w:sz="0" w:space="0" w:color="auto"/>
              </w:divBdr>
              <w:divsChild>
                <w:div w:id="690375345">
                  <w:marLeft w:val="0"/>
                  <w:marRight w:val="0"/>
                  <w:marTop w:val="0"/>
                  <w:marBottom w:val="0"/>
                  <w:divBdr>
                    <w:top w:val="none" w:sz="0" w:space="0" w:color="auto"/>
                    <w:left w:val="none" w:sz="0" w:space="0" w:color="auto"/>
                    <w:bottom w:val="none" w:sz="0" w:space="0" w:color="auto"/>
                    <w:right w:val="none" w:sz="0" w:space="0" w:color="auto"/>
                  </w:divBdr>
                  <w:divsChild>
                    <w:div w:id="1636376923">
                      <w:marLeft w:val="0"/>
                      <w:marRight w:val="0"/>
                      <w:marTop w:val="0"/>
                      <w:marBottom w:val="0"/>
                      <w:divBdr>
                        <w:top w:val="none" w:sz="0" w:space="0" w:color="auto"/>
                        <w:left w:val="none" w:sz="0" w:space="0" w:color="auto"/>
                        <w:bottom w:val="none" w:sz="0" w:space="0" w:color="auto"/>
                        <w:right w:val="none" w:sz="0" w:space="0" w:color="auto"/>
                      </w:divBdr>
                      <w:divsChild>
                        <w:div w:id="2007242862">
                          <w:marLeft w:val="0"/>
                          <w:marRight w:val="0"/>
                          <w:marTop w:val="0"/>
                          <w:marBottom w:val="0"/>
                          <w:divBdr>
                            <w:top w:val="none" w:sz="0" w:space="0" w:color="auto"/>
                            <w:left w:val="none" w:sz="0" w:space="0" w:color="auto"/>
                            <w:bottom w:val="none" w:sz="0" w:space="0" w:color="auto"/>
                            <w:right w:val="none" w:sz="0" w:space="0" w:color="auto"/>
                          </w:divBdr>
                          <w:divsChild>
                            <w:div w:id="1470200303">
                              <w:marLeft w:val="0"/>
                              <w:marRight w:val="0"/>
                              <w:marTop w:val="360"/>
                              <w:marBottom w:val="0"/>
                              <w:divBdr>
                                <w:top w:val="none" w:sz="0" w:space="0" w:color="auto"/>
                                <w:left w:val="none" w:sz="0" w:space="0" w:color="auto"/>
                                <w:bottom w:val="none" w:sz="0" w:space="0" w:color="auto"/>
                                <w:right w:val="none" w:sz="0" w:space="0" w:color="auto"/>
                              </w:divBdr>
                              <w:divsChild>
                                <w:div w:id="593242844">
                                  <w:marLeft w:val="0"/>
                                  <w:marRight w:val="0"/>
                                  <w:marTop w:val="0"/>
                                  <w:marBottom w:val="0"/>
                                  <w:divBdr>
                                    <w:top w:val="none" w:sz="0" w:space="0" w:color="auto"/>
                                    <w:left w:val="none" w:sz="0" w:space="0" w:color="auto"/>
                                    <w:bottom w:val="none" w:sz="0" w:space="0" w:color="auto"/>
                                    <w:right w:val="none" w:sz="0" w:space="0" w:color="auto"/>
                                  </w:divBdr>
                                  <w:divsChild>
                                    <w:div w:id="1158034990">
                                      <w:marLeft w:val="0"/>
                                      <w:marRight w:val="0"/>
                                      <w:marTop w:val="0"/>
                                      <w:marBottom w:val="0"/>
                                      <w:divBdr>
                                        <w:top w:val="none" w:sz="0" w:space="0" w:color="auto"/>
                                        <w:left w:val="none" w:sz="0" w:space="0" w:color="auto"/>
                                        <w:bottom w:val="none" w:sz="0" w:space="0" w:color="auto"/>
                                        <w:right w:val="none" w:sz="0" w:space="0" w:color="auto"/>
                                      </w:divBdr>
                                      <w:divsChild>
                                        <w:div w:id="10072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4903">
                          <w:marLeft w:val="0"/>
                          <w:marRight w:val="0"/>
                          <w:marTop w:val="0"/>
                          <w:marBottom w:val="0"/>
                          <w:divBdr>
                            <w:top w:val="none" w:sz="0" w:space="0" w:color="auto"/>
                            <w:left w:val="none" w:sz="0" w:space="0" w:color="auto"/>
                            <w:bottom w:val="none" w:sz="0" w:space="0" w:color="auto"/>
                            <w:right w:val="none" w:sz="0" w:space="0" w:color="auto"/>
                          </w:divBdr>
                          <w:divsChild>
                            <w:div w:id="943881442">
                              <w:marLeft w:val="0"/>
                              <w:marRight w:val="0"/>
                              <w:marTop w:val="0"/>
                              <w:marBottom w:val="0"/>
                              <w:divBdr>
                                <w:top w:val="none" w:sz="0" w:space="0" w:color="auto"/>
                                <w:left w:val="none" w:sz="0" w:space="0" w:color="auto"/>
                                <w:bottom w:val="none" w:sz="0" w:space="0" w:color="auto"/>
                                <w:right w:val="none" w:sz="0" w:space="0" w:color="auto"/>
                              </w:divBdr>
                            </w:div>
                            <w:div w:id="1781147593">
                              <w:marLeft w:val="0"/>
                              <w:marRight w:val="0"/>
                              <w:marTop w:val="0"/>
                              <w:marBottom w:val="0"/>
                              <w:divBdr>
                                <w:top w:val="none" w:sz="0" w:space="0" w:color="auto"/>
                                <w:left w:val="none" w:sz="0" w:space="0" w:color="auto"/>
                                <w:bottom w:val="none" w:sz="0" w:space="0" w:color="auto"/>
                                <w:right w:val="none" w:sz="0" w:space="0" w:color="auto"/>
                              </w:divBdr>
                              <w:divsChild>
                                <w:div w:id="2113895632">
                                  <w:marLeft w:val="0"/>
                                  <w:marRight w:val="0"/>
                                  <w:marTop w:val="0"/>
                                  <w:marBottom w:val="0"/>
                                  <w:divBdr>
                                    <w:top w:val="none" w:sz="0" w:space="0" w:color="auto"/>
                                    <w:left w:val="none" w:sz="0" w:space="0" w:color="auto"/>
                                    <w:bottom w:val="none" w:sz="0" w:space="0" w:color="auto"/>
                                    <w:right w:val="none" w:sz="0" w:space="0" w:color="auto"/>
                                  </w:divBdr>
                                  <w:divsChild>
                                    <w:div w:id="904952207">
                                      <w:marLeft w:val="0"/>
                                      <w:marRight w:val="0"/>
                                      <w:marTop w:val="0"/>
                                      <w:marBottom w:val="0"/>
                                      <w:divBdr>
                                        <w:top w:val="none" w:sz="0" w:space="0" w:color="auto"/>
                                        <w:left w:val="none" w:sz="0" w:space="0" w:color="auto"/>
                                        <w:bottom w:val="none" w:sz="0" w:space="0" w:color="auto"/>
                                        <w:right w:val="none" w:sz="0" w:space="0" w:color="auto"/>
                                      </w:divBdr>
                                      <w:divsChild>
                                        <w:div w:id="1897280106">
                                          <w:marLeft w:val="0"/>
                                          <w:marRight w:val="0"/>
                                          <w:marTop w:val="0"/>
                                          <w:marBottom w:val="0"/>
                                          <w:divBdr>
                                            <w:top w:val="none" w:sz="0" w:space="0" w:color="auto"/>
                                            <w:left w:val="none" w:sz="0" w:space="0" w:color="auto"/>
                                            <w:bottom w:val="none" w:sz="0" w:space="0" w:color="auto"/>
                                            <w:right w:val="none" w:sz="0" w:space="0" w:color="auto"/>
                                          </w:divBdr>
                                          <w:divsChild>
                                            <w:div w:id="622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844392">
              <w:marLeft w:val="0"/>
              <w:marRight w:val="0"/>
              <w:marTop w:val="0"/>
              <w:marBottom w:val="0"/>
              <w:divBdr>
                <w:top w:val="none" w:sz="0" w:space="0" w:color="auto"/>
                <w:left w:val="none" w:sz="0" w:space="0" w:color="auto"/>
                <w:bottom w:val="none" w:sz="0" w:space="0" w:color="auto"/>
                <w:right w:val="none" w:sz="0" w:space="0" w:color="auto"/>
              </w:divBdr>
              <w:divsChild>
                <w:div w:id="1901551383">
                  <w:marLeft w:val="0"/>
                  <w:marRight w:val="0"/>
                  <w:marTop w:val="0"/>
                  <w:marBottom w:val="0"/>
                  <w:divBdr>
                    <w:top w:val="none" w:sz="0" w:space="0" w:color="auto"/>
                    <w:left w:val="none" w:sz="0" w:space="0" w:color="auto"/>
                    <w:bottom w:val="none" w:sz="0" w:space="0" w:color="auto"/>
                    <w:right w:val="none" w:sz="0" w:space="0" w:color="auto"/>
                  </w:divBdr>
                  <w:divsChild>
                    <w:div w:id="176699145">
                      <w:marLeft w:val="0"/>
                      <w:marRight w:val="0"/>
                      <w:marTop w:val="0"/>
                      <w:marBottom w:val="0"/>
                      <w:divBdr>
                        <w:top w:val="none" w:sz="0" w:space="0" w:color="auto"/>
                        <w:left w:val="none" w:sz="0" w:space="0" w:color="auto"/>
                        <w:bottom w:val="none" w:sz="0" w:space="0" w:color="auto"/>
                        <w:right w:val="none" w:sz="0" w:space="0" w:color="auto"/>
                      </w:divBdr>
                      <w:divsChild>
                        <w:div w:id="1890072323">
                          <w:marLeft w:val="0"/>
                          <w:marRight w:val="0"/>
                          <w:marTop w:val="0"/>
                          <w:marBottom w:val="0"/>
                          <w:divBdr>
                            <w:top w:val="none" w:sz="0" w:space="0" w:color="auto"/>
                            <w:left w:val="none" w:sz="0" w:space="0" w:color="auto"/>
                            <w:bottom w:val="none" w:sz="0" w:space="0" w:color="auto"/>
                            <w:right w:val="none" w:sz="0" w:space="0" w:color="auto"/>
                          </w:divBdr>
                          <w:divsChild>
                            <w:div w:id="1249727266">
                              <w:marLeft w:val="0"/>
                              <w:marRight w:val="0"/>
                              <w:marTop w:val="0"/>
                              <w:marBottom w:val="0"/>
                              <w:divBdr>
                                <w:top w:val="none" w:sz="0" w:space="0" w:color="auto"/>
                                <w:left w:val="none" w:sz="0" w:space="0" w:color="auto"/>
                                <w:bottom w:val="none" w:sz="0" w:space="0" w:color="auto"/>
                                <w:right w:val="none" w:sz="0" w:space="0" w:color="auto"/>
                              </w:divBdr>
                              <w:divsChild>
                                <w:div w:id="980038408">
                                  <w:marLeft w:val="0"/>
                                  <w:marRight w:val="0"/>
                                  <w:marTop w:val="0"/>
                                  <w:marBottom w:val="0"/>
                                  <w:divBdr>
                                    <w:top w:val="none" w:sz="0" w:space="0" w:color="auto"/>
                                    <w:left w:val="none" w:sz="0" w:space="0" w:color="auto"/>
                                    <w:bottom w:val="none" w:sz="0" w:space="0" w:color="auto"/>
                                    <w:right w:val="none" w:sz="0" w:space="0" w:color="auto"/>
                                  </w:divBdr>
                                  <w:divsChild>
                                    <w:div w:id="1206259989">
                                      <w:marLeft w:val="0"/>
                                      <w:marRight w:val="0"/>
                                      <w:marTop w:val="0"/>
                                      <w:marBottom w:val="0"/>
                                      <w:divBdr>
                                        <w:top w:val="none" w:sz="0" w:space="0" w:color="auto"/>
                                        <w:left w:val="none" w:sz="0" w:space="0" w:color="auto"/>
                                        <w:bottom w:val="none" w:sz="0" w:space="0" w:color="auto"/>
                                        <w:right w:val="none" w:sz="0" w:space="0" w:color="auto"/>
                                      </w:divBdr>
                                    </w:div>
                                    <w:div w:id="17932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61233">
              <w:marLeft w:val="0"/>
              <w:marRight w:val="0"/>
              <w:marTop w:val="0"/>
              <w:marBottom w:val="0"/>
              <w:divBdr>
                <w:top w:val="none" w:sz="0" w:space="0" w:color="auto"/>
                <w:left w:val="none" w:sz="0" w:space="0" w:color="auto"/>
                <w:bottom w:val="none" w:sz="0" w:space="0" w:color="auto"/>
                <w:right w:val="none" w:sz="0" w:space="0" w:color="auto"/>
              </w:divBdr>
              <w:divsChild>
                <w:div w:id="322587229">
                  <w:marLeft w:val="0"/>
                  <w:marRight w:val="0"/>
                  <w:marTop w:val="0"/>
                  <w:marBottom w:val="0"/>
                  <w:divBdr>
                    <w:top w:val="none" w:sz="0" w:space="0" w:color="auto"/>
                    <w:left w:val="none" w:sz="0" w:space="0" w:color="auto"/>
                    <w:bottom w:val="none" w:sz="0" w:space="0" w:color="auto"/>
                    <w:right w:val="none" w:sz="0" w:space="0" w:color="auto"/>
                  </w:divBdr>
                  <w:divsChild>
                    <w:div w:id="1295714735">
                      <w:marLeft w:val="0"/>
                      <w:marRight w:val="0"/>
                      <w:marTop w:val="0"/>
                      <w:marBottom w:val="0"/>
                      <w:divBdr>
                        <w:top w:val="none" w:sz="0" w:space="0" w:color="auto"/>
                        <w:left w:val="none" w:sz="0" w:space="0" w:color="auto"/>
                        <w:bottom w:val="none" w:sz="0" w:space="0" w:color="auto"/>
                        <w:right w:val="none" w:sz="0" w:space="0" w:color="auto"/>
                      </w:divBdr>
                      <w:divsChild>
                        <w:div w:id="773787514">
                          <w:marLeft w:val="0"/>
                          <w:marRight w:val="0"/>
                          <w:marTop w:val="0"/>
                          <w:marBottom w:val="0"/>
                          <w:divBdr>
                            <w:top w:val="none" w:sz="0" w:space="0" w:color="auto"/>
                            <w:left w:val="none" w:sz="0" w:space="0" w:color="auto"/>
                            <w:bottom w:val="none" w:sz="0" w:space="0" w:color="auto"/>
                            <w:right w:val="none" w:sz="0" w:space="0" w:color="auto"/>
                          </w:divBdr>
                          <w:divsChild>
                            <w:div w:id="1843466559">
                              <w:marLeft w:val="0"/>
                              <w:marRight w:val="0"/>
                              <w:marTop w:val="0"/>
                              <w:marBottom w:val="0"/>
                              <w:divBdr>
                                <w:top w:val="none" w:sz="0" w:space="0" w:color="auto"/>
                                <w:left w:val="none" w:sz="0" w:space="0" w:color="auto"/>
                                <w:bottom w:val="none" w:sz="0" w:space="0" w:color="auto"/>
                                <w:right w:val="none" w:sz="0" w:space="0" w:color="auto"/>
                              </w:divBdr>
                              <w:divsChild>
                                <w:div w:id="1999188575">
                                  <w:marLeft w:val="0"/>
                                  <w:marRight w:val="0"/>
                                  <w:marTop w:val="0"/>
                                  <w:marBottom w:val="0"/>
                                  <w:divBdr>
                                    <w:top w:val="none" w:sz="0" w:space="0" w:color="auto"/>
                                    <w:left w:val="none" w:sz="0" w:space="0" w:color="auto"/>
                                    <w:bottom w:val="none" w:sz="0" w:space="0" w:color="auto"/>
                                    <w:right w:val="none" w:sz="0" w:space="0" w:color="auto"/>
                                  </w:divBdr>
                                  <w:divsChild>
                                    <w:div w:id="1798526803">
                                      <w:marLeft w:val="0"/>
                                      <w:marRight w:val="0"/>
                                      <w:marTop w:val="0"/>
                                      <w:marBottom w:val="0"/>
                                      <w:divBdr>
                                        <w:top w:val="none" w:sz="0" w:space="0" w:color="auto"/>
                                        <w:left w:val="none" w:sz="0" w:space="0" w:color="auto"/>
                                        <w:bottom w:val="none" w:sz="0" w:space="0" w:color="auto"/>
                                        <w:right w:val="none" w:sz="0" w:space="0" w:color="auto"/>
                                      </w:divBdr>
                                    </w:div>
                                    <w:div w:id="629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5742">
              <w:marLeft w:val="0"/>
              <w:marRight w:val="0"/>
              <w:marTop w:val="0"/>
              <w:marBottom w:val="0"/>
              <w:divBdr>
                <w:top w:val="none" w:sz="0" w:space="0" w:color="auto"/>
                <w:left w:val="none" w:sz="0" w:space="0" w:color="auto"/>
                <w:bottom w:val="none" w:sz="0" w:space="0" w:color="auto"/>
                <w:right w:val="none" w:sz="0" w:space="0" w:color="auto"/>
              </w:divBdr>
              <w:divsChild>
                <w:div w:id="470246414">
                  <w:marLeft w:val="0"/>
                  <w:marRight w:val="0"/>
                  <w:marTop w:val="0"/>
                  <w:marBottom w:val="0"/>
                  <w:divBdr>
                    <w:top w:val="none" w:sz="0" w:space="0" w:color="auto"/>
                    <w:left w:val="none" w:sz="0" w:space="0" w:color="auto"/>
                    <w:bottom w:val="none" w:sz="0" w:space="0" w:color="auto"/>
                    <w:right w:val="none" w:sz="0" w:space="0" w:color="auto"/>
                  </w:divBdr>
                  <w:divsChild>
                    <w:div w:id="1456408387">
                      <w:marLeft w:val="0"/>
                      <w:marRight w:val="0"/>
                      <w:marTop w:val="0"/>
                      <w:marBottom w:val="0"/>
                      <w:divBdr>
                        <w:top w:val="none" w:sz="0" w:space="0" w:color="auto"/>
                        <w:left w:val="none" w:sz="0" w:space="0" w:color="auto"/>
                        <w:bottom w:val="none" w:sz="0" w:space="0" w:color="auto"/>
                        <w:right w:val="none" w:sz="0" w:space="0" w:color="auto"/>
                      </w:divBdr>
                      <w:divsChild>
                        <w:div w:id="362288998">
                          <w:marLeft w:val="0"/>
                          <w:marRight w:val="0"/>
                          <w:marTop w:val="0"/>
                          <w:marBottom w:val="0"/>
                          <w:divBdr>
                            <w:top w:val="none" w:sz="0" w:space="0" w:color="auto"/>
                            <w:left w:val="none" w:sz="0" w:space="0" w:color="auto"/>
                            <w:bottom w:val="none" w:sz="0" w:space="0" w:color="auto"/>
                            <w:right w:val="none" w:sz="0" w:space="0" w:color="auto"/>
                          </w:divBdr>
                          <w:divsChild>
                            <w:div w:id="1123306545">
                              <w:marLeft w:val="0"/>
                              <w:marRight w:val="0"/>
                              <w:marTop w:val="360"/>
                              <w:marBottom w:val="0"/>
                              <w:divBdr>
                                <w:top w:val="none" w:sz="0" w:space="0" w:color="auto"/>
                                <w:left w:val="none" w:sz="0" w:space="0" w:color="auto"/>
                                <w:bottom w:val="none" w:sz="0" w:space="0" w:color="auto"/>
                                <w:right w:val="none" w:sz="0" w:space="0" w:color="auto"/>
                              </w:divBdr>
                              <w:divsChild>
                                <w:div w:id="227958305">
                                  <w:marLeft w:val="0"/>
                                  <w:marRight w:val="0"/>
                                  <w:marTop w:val="0"/>
                                  <w:marBottom w:val="0"/>
                                  <w:divBdr>
                                    <w:top w:val="none" w:sz="0" w:space="0" w:color="auto"/>
                                    <w:left w:val="none" w:sz="0" w:space="0" w:color="auto"/>
                                    <w:bottom w:val="none" w:sz="0" w:space="0" w:color="auto"/>
                                    <w:right w:val="none" w:sz="0" w:space="0" w:color="auto"/>
                                  </w:divBdr>
                                  <w:divsChild>
                                    <w:div w:id="138546314">
                                      <w:marLeft w:val="0"/>
                                      <w:marRight w:val="0"/>
                                      <w:marTop w:val="0"/>
                                      <w:marBottom w:val="0"/>
                                      <w:divBdr>
                                        <w:top w:val="none" w:sz="0" w:space="0" w:color="auto"/>
                                        <w:left w:val="none" w:sz="0" w:space="0" w:color="auto"/>
                                        <w:bottom w:val="none" w:sz="0" w:space="0" w:color="auto"/>
                                        <w:right w:val="none" w:sz="0" w:space="0" w:color="auto"/>
                                      </w:divBdr>
                                      <w:divsChild>
                                        <w:div w:id="5297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3985">
                          <w:marLeft w:val="0"/>
                          <w:marRight w:val="0"/>
                          <w:marTop w:val="0"/>
                          <w:marBottom w:val="0"/>
                          <w:divBdr>
                            <w:top w:val="none" w:sz="0" w:space="0" w:color="auto"/>
                            <w:left w:val="none" w:sz="0" w:space="0" w:color="auto"/>
                            <w:bottom w:val="none" w:sz="0" w:space="0" w:color="auto"/>
                            <w:right w:val="none" w:sz="0" w:space="0" w:color="auto"/>
                          </w:divBdr>
                          <w:divsChild>
                            <w:div w:id="665747240">
                              <w:marLeft w:val="0"/>
                              <w:marRight w:val="0"/>
                              <w:marTop w:val="0"/>
                              <w:marBottom w:val="0"/>
                              <w:divBdr>
                                <w:top w:val="none" w:sz="0" w:space="0" w:color="auto"/>
                                <w:left w:val="none" w:sz="0" w:space="0" w:color="auto"/>
                                <w:bottom w:val="none" w:sz="0" w:space="0" w:color="auto"/>
                                <w:right w:val="none" w:sz="0" w:space="0" w:color="auto"/>
                              </w:divBdr>
                            </w:div>
                            <w:div w:id="1516842269">
                              <w:marLeft w:val="0"/>
                              <w:marRight w:val="0"/>
                              <w:marTop w:val="0"/>
                              <w:marBottom w:val="0"/>
                              <w:divBdr>
                                <w:top w:val="none" w:sz="0" w:space="0" w:color="auto"/>
                                <w:left w:val="none" w:sz="0" w:space="0" w:color="auto"/>
                                <w:bottom w:val="none" w:sz="0" w:space="0" w:color="auto"/>
                                <w:right w:val="none" w:sz="0" w:space="0" w:color="auto"/>
                              </w:divBdr>
                              <w:divsChild>
                                <w:div w:id="1859192131">
                                  <w:marLeft w:val="0"/>
                                  <w:marRight w:val="0"/>
                                  <w:marTop w:val="0"/>
                                  <w:marBottom w:val="0"/>
                                  <w:divBdr>
                                    <w:top w:val="none" w:sz="0" w:space="0" w:color="auto"/>
                                    <w:left w:val="none" w:sz="0" w:space="0" w:color="auto"/>
                                    <w:bottom w:val="none" w:sz="0" w:space="0" w:color="auto"/>
                                    <w:right w:val="none" w:sz="0" w:space="0" w:color="auto"/>
                                  </w:divBdr>
                                  <w:divsChild>
                                    <w:div w:id="720590900">
                                      <w:marLeft w:val="0"/>
                                      <w:marRight w:val="0"/>
                                      <w:marTop w:val="0"/>
                                      <w:marBottom w:val="0"/>
                                      <w:divBdr>
                                        <w:top w:val="none" w:sz="0" w:space="0" w:color="auto"/>
                                        <w:left w:val="none" w:sz="0" w:space="0" w:color="auto"/>
                                        <w:bottom w:val="none" w:sz="0" w:space="0" w:color="auto"/>
                                        <w:right w:val="none" w:sz="0" w:space="0" w:color="auto"/>
                                      </w:divBdr>
                                      <w:divsChild>
                                        <w:div w:id="1191182874">
                                          <w:marLeft w:val="0"/>
                                          <w:marRight w:val="0"/>
                                          <w:marTop w:val="0"/>
                                          <w:marBottom w:val="0"/>
                                          <w:divBdr>
                                            <w:top w:val="none" w:sz="0" w:space="0" w:color="auto"/>
                                            <w:left w:val="none" w:sz="0" w:space="0" w:color="auto"/>
                                            <w:bottom w:val="none" w:sz="0" w:space="0" w:color="auto"/>
                                            <w:right w:val="none" w:sz="0" w:space="0" w:color="auto"/>
                                          </w:divBdr>
                                          <w:divsChild>
                                            <w:div w:id="11462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8911">
              <w:marLeft w:val="0"/>
              <w:marRight w:val="0"/>
              <w:marTop w:val="0"/>
              <w:marBottom w:val="0"/>
              <w:divBdr>
                <w:top w:val="none" w:sz="0" w:space="0" w:color="auto"/>
                <w:left w:val="none" w:sz="0" w:space="0" w:color="auto"/>
                <w:bottom w:val="none" w:sz="0" w:space="0" w:color="auto"/>
                <w:right w:val="none" w:sz="0" w:space="0" w:color="auto"/>
              </w:divBdr>
              <w:divsChild>
                <w:div w:id="1535999555">
                  <w:marLeft w:val="0"/>
                  <w:marRight w:val="0"/>
                  <w:marTop w:val="0"/>
                  <w:marBottom w:val="0"/>
                  <w:divBdr>
                    <w:top w:val="none" w:sz="0" w:space="0" w:color="auto"/>
                    <w:left w:val="none" w:sz="0" w:space="0" w:color="auto"/>
                    <w:bottom w:val="none" w:sz="0" w:space="0" w:color="auto"/>
                    <w:right w:val="none" w:sz="0" w:space="0" w:color="auto"/>
                  </w:divBdr>
                  <w:divsChild>
                    <w:div w:id="1697345089">
                      <w:marLeft w:val="0"/>
                      <w:marRight w:val="0"/>
                      <w:marTop w:val="0"/>
                      <w:marBottom w:val="0"/>
                      <w:divBdr>
                        <w:top w:val="none" w:sz="0" w:space="0" w:color="auto"/>
                        <w:left w:val="none" w:sz="0" w:space="0" w:color="auto"/>
                        <w:bottom w:val="none" w:sz="0" w:space="0" w:color="auto"/>
                        <w:right w:val="none" w:sz="0" w:space="0" w:color="auto"/>
                      </w:divBdr>
                      <w:divsChild>
                        <w:div w:id="763261506">
                          <w:marLeft w:val="0"/>
                          <w:marRight w:val="0"/>
                          <w:marTop w:val="0"/>
                          <w:marBottom w:val="0"/>
                          <w:divBdr>
                            <w:top w:val="none" w:sz="0" w:space="0" w:color="auto"/>
                            <w:left w:val="none" w:sz="0" w:space="0" w:color="auto"/>
                            <w:bottom w:val="none" w:sz="0" w:space="0" w:color="auto"/>
                            <w:right w:val="none" w:sz="0" w:space="0" w:color="auto"/>
                          </w:divBdr>
                          <w:divsChild>
                            <w:div w:id="418214471">
                              <w:marLeft w:val="0"/>
                              <w:marRight w:val="0"/>
                              <w:marTop w:val="0"/>
                              <w:marBottom w:val="0"/>
                              <w:divBdr>
                                <w:top w:val="none" w:sz="0" w:space="0" w:color="auto"/>
                                <w:left w:val="none" w:sz="0" w:space="0" w:color="auto"/>
                                <w:bottom w:val="none" w:sz="0" w:space="0" w:color="auto"/>
                                <w:right w:val="none" w:sz="0" w:space="0" w:color="auto"/>
                              </w:divBdr>
                              <w:divsChild>
                                <w:div w:id="908927002">
                                  <w:marLeft w:val="0"/>
                                  <w:marRight w:val="0"/>
                                  <w:marTop w:val="0"/>
                                  <w:marBottom w:val="0"/>
                                  <w:divBdr>
                                    <w:top w:val="none" w:sz="0" w:space="0" w:color="auto"/>
                                    <w:left w:val="none" w:sz="0" w:space="0" w:color="auto"/>
                                    <w:bottom w:val="none" w:sz="0" w:space="0" w:color="auto"/>
                                    <w:right w:val="none" w:sz="0" w:space="0" w:color="auto"/>
                                  </w:divBdr>
                                  <w:divsChild>
                                    <w:div w:id="1816027945">
                                      <w:marLeft w:val="0"/>
                                      <w:marRight w:val="0"/>
                                      <w:marTop w:val="0"/>
                                      <w:marBottom w:val="0"/>
                                      <w:divBdr>
                                        <w:top w:val="none" w:sz="0" w:space="0" w:color="auto"/>
                                        <w:left w:val="none" w:sz="0" w:space="0" w:color="auto"/>
                                        <w:bottom w:val="none" w:sz="0" w:space="0" w:color="auto"/>
                                        <w:right w:val="none" w:sz="0" w:space="0" w:color="auto"/>
                                      </w:divBdr>
                                      <w:divsChild>
                                        <w:div w:id="598218383">
                                          <w:marLeft w:val="0"/>
                                          <w:marRight w:val="0"/>
                                          <w:marTop w:val="0"/>
                                          <w:marBottom w:val="0"/>
                                          <w:divBdr>
                                            <w:top w:val="none" w:sz="0" w:space="0" w:color="auto"/>
                                            <w:left w:val="none" w:sz="0" w:space="0" w:color="auto"/>
                                            <w:bottom w:val="none" w:sz="0" w:space="0" w:color="auto"/>
                                            <w:right w:val="none" w:sz="0" w:space="0" w:color="auto"/>
                                          </w:divBdr>
                                          <w:divsChild>
                                            <w:div w:id="9431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26854">
              <w:marLeft w:val="0"/>
              <w:marRight w:val="0"/>
              <w:marTop w:val="0"/>
              <w:marBottom w:val="0"/>
              <w:divBdr>
                <w:top w:val="none" w:sz="0" w:space="0" w:color="auto"/>
                <w:left w:val="none" w:sz="0" w:space="0" w:color="auto"/>
                <w:bottom w:val="none" w:sz="0" w:space="0" w:color="auto"/>
                <w:right w:val="none" w:sz="0" w:space="0" w:color="auto"/>
              </w:divBdr>
              <w:divsChild>
                <w:div w:id="421338036">
                  <w:marLeft w:val="0"/>
                  <w:marRight w:val="0"/>
                  <w:marTop w:val="0"/>
                  <w:marBottom w:val="0"/>
                  <w:divBdr>
                    <w:top w:val="none" w:sz="0" w:space="0" w:color="auto"/>
                    <w:left w:val="none" w:sz="0" w:space="0" w:color="auto"/>
                    <w:bottom w:val="none" w:sz="0" w:space="0" w:color="auto"/>
                    <w:right w:val="none" w:sz="0" w:space="0" w:color="auto"/>
                  </w:divBdr>
                  <w:divsChild>
                    <w:div w:id="367217109">
                      <w:marLeft w:val="0"/>
                      <w:marRight w:val="0"/>
                      <w:marTop w:val="0"/>
                      <w:marBottom w:val="0"/>
                      <w:divBdr>
                        <w:top w:val="none" w:sz="0" w:space="0" w:color="auto"/>
                        <w:left w:val="none" w:sz="0" w:space="0" w:color="auto"/>
                        <w:bottom w:val="none" w:sz="0" w:space="0" w:color="auto"/>
                        <w:right w:val="none" w:sz="0" w:space="0" w:color="auto"/>
                      </w:divBdr>
                      <w:divsChild>
                        <w:div w:id="818889710">
                          <w:marLeft w:val="0"/>
                          <w:marRight w:val="0"/>
                          <w:marTop w:val="0"/>
                          <w:marBottom w:val="0"/>
                          <w:divBdr>
                            <w:top w:val="none" w:sz="0" w:space="0" w:color="auto"/>
                            <w:left w:val="none" w:sz="0" w:space="0" w:color="auto"/>
                            <w:bottom w:val="none" w:sz="0" w:space="0" w:color="auto"/>
                            <w:right w:val="none" w:sz="0" w:space="0" w:color="auto"/>
                          </w:divBdr>
                          <w:divsChild>
                            <w:div w:id="12808591">
                              <w:marLeft w:val="0"/>
                              <w:marRight w:val="0"/>
                              <w:marTop w:val="0"/>
                              <w:marBottom w:val="0"/>
                              <w:divBdr>
                                <w:top w:val="none" w:sz="0" w:space="0" w:color="auto"/>
                                <w:left w:val="none" w:sz="0" w:space="0" w:color="auto"/>
                                <w:bottom w:val="none" w:sz="0" w:space="0" w:color="auto"/>
                                <w:right w:val="none" w:sz="0" w:space="0" w:color="auto"/>
                              </w:divBdr>
                              <w:divsChild>
                                <w:div w:id="818037534">
                                  <w:marLeft w:val="0"/>
                                  <w:marRight w:val="0"/>
                                  <w:marTop w:val="0"/>
                                  <w:marBottom w:val="0"/>
                                  <w:divBdr>
                                    <w:top w:val="none" w:sz="0" w:space="0" w:color="auto"/>
                                    <w:left w:val="none" w:sz="0" w:space="0" w:color="auto"/>
                                    <w:bottom w:val="none" w:sz="0" w:space="0" w:color="auto"/>
                                    <w:right w:val="none" w:sz="0" w:space="0" w:color="auto"/>
                                  </w:divBdr>
                                  <w:divsChild>
                                    <w:div w:id="1923179715">
                                      <w:marLeft w:val="0"/>
                                      <w:marRight w:val="0"/>
                                      <w:marTop w:val="0"/>
                                      <w:marBottom w:val="0"/>
                                      <w:divBdr>
                                        <w:top w:val="none" w:sz="0" w:space="0" w:color="auto"/>
                                        <w:left w:val="none" w:sz="0" w:space="0" w:color="auto"/>
                                        <w:bottom w:val="none" w:sz="0" w:space="0" w:color="auto"/>
                                        <w:right w:val="none" w:sz="0" w:space="0" w:color="auto"/>
                                      </w:divBdr>
                                      <w:divsChild>
                                        <w:div w:id="1470398379">
                                          <w:marLeft w:val="0"/>
                                          <w:marRight w:val="0"/>
                                          <w:marTop w:val="0"/>
                                          <w:marBottom w:val="0"/>
                                          <w:divBdr>
                                            <w:top w:val="none" w:sz="0" w:space="0" w:color="auto"/>
                                            <w:left w:val="none" w:sz="0" w:space="0" w:color="auto"/>
                                            <w:bottom w:val="none" w:sz="0" w:space="0" w:color="auto"/>
                                            <w:right w:val="none" w:sz="0" w:space="0" w:color="auto"/>
                                          </w:divBdr>
                                          <w:divsChild>
                                            <w:div w:id="2576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759860">
      <w:bodyDiv w:val="1"/>
      <w:marLeft w:val="0"/>
      <w:marRight w:val="0"/>
      <w:marTop w:val="0"/>
      <w:marBottom w:val="0"/>
      <w:divBdr>
        <w:top w:val="none" w:sz="0" w:space="0" w:color="auto"/>
        <w:left w:val="none" w:sz="0" w:space="0" w:color="auto"/>
        <w:bottom w:val="none" w:sz="0" w:space="0" w:color="auto"/>
        <w:right w:val="none" w:sz="0" w:space="0" w:color="auto"/>
      </w:divBdr>
    </w:div>
    <w:div w:id="756903155">
      <w:bodyDiv w:val="1"/>
      <w:marLeft w:val="0"/>
      <w:marRight w:val="0"/>
      <w:marTop w:val="0"/>
      <w:marBottom w:val="0"/>
      <w:divBdr>
        <w:top w:val="none" w:sz="0" w:space="0" w:color="auto"/>
        <w:left w:val="none" w:sz="0" w:space="0" w:color="auto"/>
        <w:bottom w:val="none" w:sz="0" w:space="0" w:color="auto"/>
        <w:right w:val="none" w:sz="0" w:space="0" w:color="auto"/>
      </w:divBdr>
      <w:divsChild>
        <w:div w:id="1122386289">
          <w:marLeft w:val="0"/>
          <w:marRight w:val="0"/>
          <w:marTop w:val="0"/>
          <w:marBottom w:val="0"/>
          <w:divBdr>
            <w:top w:val="none" w:sz="0" w:space="0" w:color="auto"/>
            <w:left w:val="none" w:sz="0" w:space="0" w:color="auto"/>
            <w:bottom w:val="none" w:sz="0" w:space="0" w:color="auto"/>
            <w:right w:val="none" w:sz="0" w:space="0" w:color="auto"/>
          </w:divBdr>
          <w:divsChild>
            <w:div w:id="1920871846">
              <w:marLeft w:val="0"/>
              <w:marRight w:val="0"/>
              <w:marTop w:val="0"/>
              <w:marBottom w:val="0"/>
              <w:divBdr>
                <w:top w:val="none" w:sz="0" w:space="0" w:color="auto"/>
                <w:left w:val="none" w:sz="0" w:space="0" w:color="auto"/>
                <w:bottom w:val="none" w:sz="0" w:space="0" w:color="auto"/>
                <w:right w:val="none" w:sz="0" w:space="0" w:color="auto"/>
              </w:divBdr>
              <w:divsChild>
                <w:div w:id="99568845">
                  <w:marLeft w:val="0"/>
                  <w:marRight w:val="0"/>
                  <w:marTop w:val="0"/>
                  <w:marBottom w:val="0"/>
                  <w:divBdr>
                    <w:top w:val="none" w:sz="0" w:space="0" w:color="auto"/>
                    <w:left w:val="none" w:sz="0" w:space="0" w:color="auto"/>
                    <w:bottom w:val="none" w:sz="0" w:space="0" w:color="auto"/>
                    <w:right w:val="none" w:sz="0" w:space="0" w:color="auto"/>
                  </w:divBdr>
                  <w:divsChild>
                    <w:div w:id="193540877">
                      <w:marLeft w:val="0"/>
                      <w:marRight w:val="0"/>
                      <w:marTop w:val="0"/>
                      <w:marBottom w:val="0"/>
                      <w:divBdr>
                        <w:top w:val="none" w:sz="0" w:space="0" w:color="auto"/>
                        <w:left w:val="none" w:sz="0" w:space="0" w:color="auto"/>
                        <w:bottom w:val="none" w:sz="0" w:space="0" w:color="auto"/>
                        <w:right w:val="none" w:sz="0" w:space="0" w:color="auto"/>
                      </w:divBdr>
                      <w:divsChild>
                        <w:div w:id="21328330">
                          <w:marLeft w:val="0"/>
                          <w:marRight w:val="0"/>
                          <w:marTop w:val="0"/>
                          <w:marBottom w:val="0"/>
                          <w:divBdr>
                            <w:top w:val="none" w:sz="0" w:space="0" w:color="auto"/>
                            <w:left w:val="none" w:sz="0" w:space="0" w:color="auto"/>
                            <w:bottom w:val="none" w:sz="0" w:space="0" w:color="auto"/>
                            <w:right w:val="none" w:sz="0" w:space="0" w:color="auto"/>
                          </w:divBdr>
                          <w:divsChild>
                            <w:div w:id="1047876597">
                              <w:marLeft w:val="0"/>
                              <w:marRight w:val="0"/>
                              <w:marTop w:val="0"/>
                              <w:marBottom w:val="0"/>
                              <w:divBdr>
                                <w:top w:val="none" w:sz="0" w:space="0" w:color="auto"/>
                                <w:left w:val="none" w:sz="0" w:space="0" w:color="auto"/>
                                <w:bottom w:val="none" w:sz="0" w:space="0" w:color="auto"/>
                                <w:right w:val="none" w:sz="0" w:space="0" w:color="auto"/>
                              </w:divBdr>
                              <w:divsChild>
                                <w:div w:id="111215327">
                                  <w:marLeft w:val="0"/>
                                  <w:marRight w:val="0"/>
                                  <w:marTop w:val="0"/>
                                  <w:marBottom w:val="0"/>
                                  <w:divBdr>
                                    <w:top w:val="none" w:sz="0" w:space="0" w:color="auto"/>
                                    <w:left w:val="none" w:sz="0" w:space="0" w:color="auto"/>
                                    <w:bottom w:val="none" w:sz="0" w:space="0" w:color="auto"/>
                                    <w:right w:val="none" w:sz="0" w:space="0" w:color="auto"/>
                                  </w:divBdr>
                                  <w:divsChild>
                                    <w:div w:id="1854763706">
                                      <w:marLeft w:val="0"/>
                                      <w:marRight w:val="0"/>
                                      <w:marTop w:val="0"/>
                                      <w:marBottom w:val="0"/>
                                      <w:divBdr>
                                        <w:top w:val="none" w:sz="0" w:space="0" w:color="auto"/>
                                        <w:left w:val="none" w:sz="0" w:space="0" w:color="auto"/>
                                        <w:bottom w:val="none" w:sz="0" w:space="0" w:color="auto"/>
                                        <w:right w:val="none" w:sz="0" w:space="0" w:color="auto"/>
                                      </w:divBdr>
                                      <w:divsChild>
                                        <w:div w:id="8437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060">
          <w:marLeft w:val="0"/>
          <w:marRight w:val="0"/>
          <w:marTop w:val="0"/>
          <w:marBottom w:val="0"/>
          <w:divBdr>
            <w:top w:val="none" w:sz="0" w:space="0" w:color="auto"/>
            <w:left w:val="none" w:sz="0" w:space="0" w:color="auto"/>
            <w:bottom w:val="none" w:sz="0" w:space="0" w:color="auto"/>
            <w:right w:val="none" w:sz="0" w:space="0" w:color="auto"/>
          </w:divBdr>
          <w:divsChild>
            <w:div w:id="138965904">
              <w:marLeft w:val="0"/>
              <w:marRight w:val="0"/>
              <w:marTop w:val="0"/>
              <w:marBottom w:val="0"/>
              <w:divBdr>
                <w:top w:val="none" w:sz="0" w:space="0" w:color="auto"/>
                <w:left w:val="none" w:sz="0" w:space="0" w:color="auto"/>
                <w:bottom w:val="none" w:sz="0" w:space="0" w:color="auto"/>
                <w:right w:val="none" w:sz="0" w:space="0" w:color="auto"/>
              </w:divBdr>
              <w:divsChild>
                <w:div w:id="1513227311">
                  <w:marLeft w:val="0"/>
                  <w:marRight w:val="0"/>
                  <w:marTop w:val="0"/>
                  <w:marBottom w:val="0"/>
                  <w:divBdr>
                    <w:top w:val="none" w:sz="0" w:space="0" w:color="auto"/>
                    <w:left w:val="none" w:sz="0" w:space="0" w:color="auto"/>
                    <w:bottom w:val="none" w:sz="0" w:space="0" w:color="auto"/>
                    <w:right w:val="none" w:sz="0" w:space="0" w:color="auto"/>
                  </w:divBdr>
                  <w:divsChild>
                    <w:div w:id="1278834715">
                      <w:marLeft w:val="0"/>
                      <w:marRight w:val="0"/>
                      <w:marTop w:val="0"/>
                      <w:marBottom w:val="0"/>
                      <w:divBdr>
                        <w:top w:val="none" w:sz="0" w:space="0" w:color="auto"/>
                        <w:left w:val="none" w:sz="0" w:space="0" w:color="auto"/>
                        <w:bottom w:val="none" w:sz="0" w:space="0" w:color="auto"/>
                        <w:right w:val="none" w:sz="0" w:space="0" w:color="auto"/>
                      </w:divBdr>
                      <w:divsChild>
                        <w:div w:id="376129690">
                          <w:marLeft w:val="0"/>
                          <w:marRight w:val="0"/>
                          <w:marTop w:val="0"/>
                          <w:marBottom w:val="0"/>
                          <w:divBdr>
                            <w:top w:val="none" w:sz="0" w:space="0" w:color="auto"/>
                            <w:left w:val="none" w:sz="0" w:space="0" w:color="auto"/>
                            <w:bottom w:val="none" w:sz="0" w:space="0" w:color="auto"/>
                            <w:right w:val="none" w:sz="0" w:space="0" w:color="auto"/>
                          </w:divBdr>
                          <w:divsChild>
                            <w:div w:id="1477839623">
                              <w:marLeft w:val="0"/>
                              <w:marRight w:val="0"/>
                              <w:marTop w:val="0"/>
                              <w:marBottom w:val="0"/>
                              <w:divBdr>
                                <w:top w:val="none" w:sz="0" w:space="0" w:color="auto"/>
                                <w:left w:val="none" w:sz="0" w:space="0" w:color="auto"/>
                                <w:bottom w:val="none" w:sz="0" w:space="0" w:color="auto"/>
                                <w:right w:val="none" w:sz="0" w:space="0" w:color="auto"/>
                              </w:divBdr>
                              <w:divsChild>
                                <w:div w:id="2052922125">
                                  <w:marLeft w:val="0"/>
                                  <w:marRight w:val="0"/>
                                  <w:marTop w:val="0"/>
                                  <w:marBottom w:val="0"/>
                                  <w:divBdr>
                                    <w:top w:val="none" w:sz="0" w:space="0" w:color="auto"/>
                                    <w:left w:val="none" w:sz="0" w:space="0" w:color="auto"/>
                                    <w:bottom w:val="none" w:sz="0" w:space="0" w:color="auto"/>
                                    <w:right w:val="none" w:sz="0" w:space="0" w:color="auto"/>
                                  </w:divBdr>
                                  <w:divsChild>
                                    <w:div w:id="1573661275">
                                      <w:marLeft w:val="0"/>
                                      <w:marRight w:val="0"/>
                                      <w:marTop w:val="0"/>
                                      <w:marBottom w:val="0"/>
                                      <w:divBdr>
                                        <w:top w:val="none" w:sz="0" w:space="0" w:color="auto"/>
                                        <w:left w:val="none" w:sz="0" w:space="0" w:color="auto"/>
                                        <w:bottom w:val="none" w:sz="0" w:space="0" w:color="auto"/>
                                        <w:right w:val="none" w:sz="0" w:space="0" w:color="auto"/>
                                      </w:divBdr>
                                      <w:divsChild>
                                        <w:div w:id="7903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039099">
          <w:marLeft w:val="0"/>
          <w:marRight w:val="0"/>
          <w:marTop w:val="0"/>
          <w:marBottom w:val="0"/>
          <w:divBdr>
            <w:top w:val="none" w:sz="0" w:space="0" w:color="auto"/>
            <w:left w:val="none" w:sz="0" w:space="0" w:color="auto"/>
            <w:bottom w:val="none" w:sz="0" w:space="0" w:color="auto"/>
            <w:right w:val="none" w:sz="0" w:space="0" w:color="auto"/>
          </w:divBdr>
          <w:divsChild>
            <w:div w:id="1004674502">
              <w:marLeft w:val="0"/>
              <w:marRight w:val="0"/>
              <w:marTop w:val="0"/>
              <w:marBottom w:val="0"/>
              <w:divBdr>
                <w:top w:val="none" w:sz="0" w:space="0" w:color="auto"/>
                <w:left w:val="none" w:sz="0" w:space="0" w:color="auto"/>
                <w:bottom w:val="none" w:sz="0" w:space="0" w:color="auto"/>
                <w:right w:val="none" w:sz="0" w:space="0" w:color="auto"/>
              </w:divBdr>
              <w:divsChild>
                <w:div w:id="102503824">
                  <w:marLeft w:val="0"/>
                  <w:marRight w:val="0"/>
                  <w:marTop w:val="0"/>
                  <w:marBottom w:val="0"/>
                  <w:divBdr>
                    <w:top w:val="none" w:sz="0" w:space="0" w:color="auto"/>
                    <w:left w:val="none" w:sz="0" w:space="0" w:color="auto"/>
                    <w:bottom w:val="none" w:sz="0" w:space="0" w:color="auto"/>
                    <w:right w:val="none" w:sz="0" w:space="0" w:color="auto"/>
                  </w:divBdr>
                  <w:divsChild>
                    <w:div w:id="910311388">
                      <w:marLeft w:val="0"/>
                      <w:marRight w:val="0"/>
                      <w:marTop w:val="0"/>
                      <w:marBottom w:val="0"/>
                      <w:divBdr>
                        <w:top w:val="none" w:sz="0" w:space="0" w:color="auto"/>
                        <w:left w:val="none" w:sz="0" w:space="0" w:color="auto"/>
                        <w:bottom w:val="none" w:sz="0" w:space="0" w:color="auto"/>
                        <w:right w:val="none" w:sz="0" w:space="0" w:color="auto"/>
                      </w:divBdr>
                      <w:divsChild>
                        <w:div w:id="266693661">
                          <w:marLeft w:val="0"/>
                          <w:marRight w:val="0"/>
                          <w:marTop w:val="0"/>
                          <w:marBottom w:val="0"/>
                          <w:divBdr>
                            <w:top w:val="none" w:sz="0" w:space="0" w:color="auto"/>
                            <w:left w:val="none" w:sz="0" w:space="0" w:color="auto"/>
                            <w:bottom w:val="none" w:sz="0" w:space="0" w:color="auto"/>
                            <w:right w:val="none" w:sz="0" w:space="0" w:color="auto"/>
                          </w:divBdr>
                          <w:divsChild>
                            <w:div w:id="1439522443">
                              <w:marLeft w:val="0"/>
                              <w:marRight w:val="0"/>
                              <w:marTop w:val="0"/>
                              <w:marBottom w:val="0"/>
                              <w:divBdr>
                                <w:top w:val="none" w:sz="0" w:space="0" w:color="auto"/>
                                <w:left w:val="none" w:sz="0" w:space="0" w:color="auto"/>
                                <w:bottom w:val="none" w:sz="0" w:space="0" w:color="auto"/>
                                <w:right w:val="none" w:sz="0" w:space="0" w:color="auto"/>
                              </w:divBdr>
                              <w:divsChild>
                                <w:div w:id="1616332333">
                                  <w:marLeft w:val="0"/>
                                  <w:marRight w:val="0"/>
                                  <w:marTop w:val="0"/>
                                  <w:marBottom w:val="0"/>
                                  <w:divBdr>
                                    <w:top w:val="none" w:sz="0" w:space="0" w:color="auto"/>
                                    <w:left w:val="none" w:sz="0" w:space="0" w:color="auto"/>
                                    <w:bottom w:val="none" w:sz="0" w:space="0" w:color="auto"/>
                                    <w:right w:val="none" w:sz="0" w:space="0" w:color="auto"/>
                                  </w:divBdr>
                                  <w:divsChild>
                                    <w:div w:id="1511213080">
                                      <w:marLeft w:val="0"/>
                                      <w:marRight w:val="0"/>
                                      <w:marTop w:val="0"/>
                                      <w:marBottom w:val="0"/>
                                      <w:divBdr>
                                        <w:top w:val="none" w:sz="0" w:space="0" w:color="auto"/>
                                        <w:left w:val="none" w:sz="0" w:space="0" w:color="auto"/>
                                        <w:bottom w:val="none" w:sz="0" w:space="0" w:color="auto"/>
                                        <w:right w:val="none" w:sz="0" w:space="0" w:color="auto"/>
                                      </w:divBdr>
                                      <w:divsChild>
                                        <w:div w:id="20922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349386">
          <w:marLeft w:val="0"/>
          <w:marRight w:val="0"/>
          <w:marTop w:val="0"/>
          <w:marBottom w:val="0"/>
          <w:divBdr>
            <w:top w:val="none" w:sz="0" w:space="0" w:color="auto"/>
            <w:left w:val="none" w:sz="0" w:space="0" w:color="auto"/>
            <w:bottom w:val="none" w:sz="0" w:space="0" w:color="auto"/>
            <w:right w:val="none" w:sz="0" w:space="0" w:color="auto"/>
          </w:divBdr>
          <w:divsChild>
            <w:div w:id="1706784507">
              <w:marLeft w:val="0"/>
              <w:marRight w:val="0"/>
              <w:marTop w:val="0"/>
              <w:marBottom w:val="0"/>
              <w:divBdr>
                <w:top w:val="none" w:sz="0" w:space="0" w:color="auto"/>
                <w:left w:val="none" w:sz="0" w:space="0" w:color="auto"/>
                <w:bottom w:val="none" w:sz="0" w:space="0" w:color="auto"/>
                <w:right w:val="none" w:sz="0" w:space="0" w:color="auto"/>
              </w:divBdr>
              <w:divsChild>
                <w:div w:id="993990053">
                  <w:marLeft w:val="0"/>
                  <w:marRight w:val="0"/>
                  <w:marTop w:val="0"/>
                  <w:marBottom w:val="0"/>
                  <w:divBdr>
                    <w:top w:val="none" w:sz="0" w:space="0" w:color="auto"/>
                    <w:left w:val="none" w:sz="0" w:space="0" w:color="auto"/>
                    <w:bottom w:val="none" w:sz="0" w:space="0" w:color="auto"/>
                    <w:right w:val="none" w:sz="0" w:space="0" w:color="auto"/>
                  </w:divBdr>
                  <w:divsChild>
                    <w:div w:id="98113392">
                      <w:marLeft w:val="0"/>
                      <w:marRight w:val="0"/>
                      <w:marTop w:val="0"/>
                      <w:marBottom w:val="0"/>
                      <w:divBdr>
                        <w:top w:val="none" w:sz="0" w:space="0" w:color="auto"/>
                        <w:left w:val="none" w:sz="0" w:space="0" w:color="auto"/>
                        <w:bottom w:val="none" w:sz="0" w:space="0" w:color="auto"/>
                        <w:right w:val="none" w:sz="0" w:space="0" w:color="auto"/>
                      </w:divBdr>
                      <w:divsChild>
                        <w:div w:id="844591953">
                          <w:marLeft w:val="0"/>
                          <w:marRight w:val="0"/>
                          <w:marTop w:val="0"/>
                          <w:marBottom w:val="0"/>
                          <w:divBdr>
                            <w:top w:val="none" w:sz="0" w:space="0" w:color="auto"/>
                            <w:left w:val="none" w:sz="0" w:space="0" w:color="auto"/>
                            <w:bottom w:val="none" w:sz="0" w:space="0" w:color="auto"/>
                            <w:right w:val="none" w:sz="0" w:space="0" w:color="auto"/>
                          </w:divBdr>
                          <w:divsChild>
                            <w:div w:id="311445874">
                              <w:marLeft w:val="0"/>
                              <w:marRight w:val="0"/>
                              <w:marTop w:val="0"/>
                              <w:marBottom w:val="0"/>
                              <w:divBdr>
                                <w:top w:val="none" w:sz="0" w:space="0" w:color="auto"/>
                                <w:left w:val="none" w:sz="0" w:space="0" w:color="auto"/>
                                <w:bottom w:val="none" w:sz="0" w:space="0" w:color="auto"/>
                                <w:right w:val="none" w:sz="0" w:space="0" w:color="auto"/>
                              </w:divBdr>
                              <w:divsChild>
                                <w:div w:id="234827313">
                                  <w:marLeft w:val="0"/>
                                  <w:marRight w:val="0"/>
                                  <w:marTop w:val="0"/>
                                  <w:marBottom w:val="0"/>
                                  <w:divBdr>
                                    <w:top w:val="none" w:sz="0" w:space="0" w:color="auto"/>
                                    <w:left w:val="none" w:sz="0" w:space="0" w:color="auto"/>
                                    <w:bottom w:val="none" w:sz="0" w:space="0" w:color="auto"/>
                                    <w:right w:val="none" w:sz="0" w:space="0" w:color="auto"/>
                                  </w:divBdr>
                                  <w:divsChild>
                                    <w:div w:id="1946225768">
                                      <w:marLeft w:val="0"/>
                                      <w:marRight w:val="0"/>
                                      <w:marTop w:val="0"/>
                                      <w:marBottom w:val="0"/>
                                      <w:divBdr>
                                        <w:top w:val="none" w:sz="0" w:space="0" w:color="auto"/>
                                        <w:left w:val="none" w:sz="0" w:space="0" w:color="auto"/>
                                        <w:bottom w:val="none" w:sz="0" w:space="0" w:color="auto"/>
                                        <w:right w:val="none" w:sz="0" w:space="0" w:color="auto"/>
                                      </w:divBdr>
                                      <w:divsChild>
                                        <w:div w:id="1416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435784">
      <w:bodyDiv w:val="1"/>
      <w:marLeft w:val="0"/>
      <w:marRight w:val="0"/>
      <w:marTop w:val="0"/>
      <w:marBottom w:val="0"/>
      <w:divBdr>
        <w:top w:val="none" w:sz="0" w:space="0" w:color="auto"/>
        <w:left w:val="none" w:sz="0" w:space="0" w:color="auto"/>
        <w:bottom w:val="none" w:sz="0" w:space="0" w:color="auto"/>
        <w:right w:val="none" w:sz="0" w:space="0" w:color="auto"/>
      </w:divBdr>
      <w:divsChild>
        <w:div w:id="1671248575">
          <w:marLeft w:val="0"/>
          <w:marRight w:val="0"/>
          <w:marTop w:val="0"/>
          <w:marBottom w:val="0"/>
          <w:divBdr>
            <w:top w:val="none" w:sz="0" w:space="0" w:color="auto"/>
            <w:left w:val="none" w:sz="0" w:space="0" w:color="auto"/>
            <w:bottom w:val="none" w:sz="0" w:space="0" w:color="auto"/>
            <w:right w:val="none" w:sz="0" w:space="0" w:color="auto"/>
          </w:divBdr>
          <w:divsChild>
            <w:div w:id="671690094">
              <w:marLeft w:val="0"/>
              <w:marRight w:val="0"/>
              <w:marTop w:val="0"/>
              <w:marBottom w:val="0"/>
              <w:divBdr>
                <w:top w:val="none" w:sz="0" w:space="0" w:color="auto"/>
                <w:left w:val="none" w:sz="0" w:space="0" w:color="auto"/>
                <w:bottom w:val="none" w:sz="0" w:space="0" w:color="auto"/>
                <w:right w:val="none" w:sz="0" w:space="0" w:color="auto"/>
              </w:divBdr>
              <w:divsChild>
                <w:div w:id="328794473">
                  <w:marLeft w:val="0"/>
                  <w:marRight w:val="0"/>
                  <w:marTop w:val="0"/>
                  <w:marBottom w:val="0"/>
                  <w:divBdr>
                    <w:top w:val="none" w:sz="0" w:space="0" w:color="auto"/>
                    <w:left w:val="none" w:sz="0" w:space="0" w:color="auto"/>
                    <w:bottom w:val="none" w:sz="0" w:space="0" w:color="auto"/>
                    <w:right w:val="none" w:sz="0" w:space="0" w:color="auto"/>
                  </w:divBdr>
                  <w:divsChild>
                    <w:div w:id="1882788025">
                      <w:marLeft w:val="0"/>
                      <w:marRight w:val="0"/>
                      <w:marTop w:val="0"/>
                      <w:marBottom w:val="0"/>
                      <w:divBdr>
                        <w:top w:val="none" w:sz="0" w:space="0" w:color="auto"/>
                        <w:left w:val="none" w:sz="0" w:space="0" w:color="auto"/>
                        <w:bottom w:val="none" w:sz="0" w:space="0" w:color="auto"/>
                        <w:right w:val="none" w:sz="0" w:space="0" w:color="auto"/>
                      </w:divBdr>
                      <w:divsChild>
                        <w:div w:id="1627351227">
                          <w:marLeft w:val="0"/>
                          <w:marRight w:val="0"/>
                          <w:marTop w:val="0"/>
                          <w:marBottom w:val="0"/>
                          <w:divBdr>
                            <w:top w:val="none" w:sz="0" w:space="0" w:color="auto"/>
                            <w:left w:val="none" w:sz="0" w:space="0" w:color="auto"/>
                            <w:bottom w:val="none" w:sz="0" w:space="0" w:color="auto"/>
                            <w:right w:val="none" w:sz="0" w:space="0" w:color="auto"/>
                          </w:divBdr>
                          <w:divsChild>
                            <w:div w:id="1100225907">
                              <w:marLeft w:val="0"/>
                              <w:marRight w:val="0"/>
                              <w:marTop w:val="0"/>
                              <w:marBottom w:val="0"/>
                              <w:divBdr>
                                <w:top w:val="none" w:sz="0" w:space="0" w:color="auto"/>
                                <w:left w:val="none" w:sz="0" w:space="0" w:color="auto"/>
                                <w:bottom w:val="none" w:sz="0" w:space="0" w:color="auto"/>
                                <w:right w:val="none" w:sz="0" w:space="0" w:color="auto"/>
                              </w:divBdr>
                              <w:divsChild>
                                <w:div w:id="1782990347">
                                  <w:marLeft w:val="0"/>
                                  <w:marRight w:val="0"/>
                                  <w:marTop w:val="0"/>
                                  <w:marBottom w:val="0"/>
                                  <w:divBdr>
                                    <w:top w:val="none" w:sz="0" w:space="0" w:color="auto"/>
                                    <w:left w:val="none" w:sz="0" w:space="0" w:color="auto"/>
                                    <w:bottom w:val="none" w:sz="0" w:space="0" w:color="auto"/>
                                    <w:right w:val="none" w:sz="0" w:space="0" w:color="auto"/>
                                  </w:divBdr>
                                  <w:divsChild>
                                    <w:div w:id="599947702">
                                      <w:marLeft w:val="0"/>
                                      <w:marRight w:val="0"/>
                                      <w:marTop w:val="0"/>
                                      <w:marBottom w:val="0"/>
                                      <w:divBdr>
                                        <w:top w:val="none" w:sz="0" w:space="0" w:color="auto"/>
                                        <w:left w:val="none" w:sz="0" w:space="0" w:color="auto"/>
                                        <w:bottom w:val="none" w:sz="0" w:space="0" w:color="auto"/>
                                        <w:right w:val="none" w:sz="0" w:space="0" w:color="auto"/>
                                      </w:divBdr>
                                      <w:divsChild>
                                        <w:div w:id="17503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0618">
          <w:marLeft w:val="0"/>
          <w:marRight w:val="0"/>
          <w:marTop w:val="0"/>
          <w:marBottom w:val="0"/>
          <w:divBdr>
            <w:top w:val="none" w:sz="0" w:space="0" w:color="auto"/>
            <w:left w:val="none" w:sz="0" w:space="0" w:color="auto"/>
            <w:bottom w:val="none" w:sz="0" w:space="0" w:color="auto"/>
            <w:right w:val="none" w:sz="0" w:space="0" w:color="auto"/>
          </w:divBdr>
          <w:divsChild>
            <w:div w:id="439449370">
              <w:marLeft w:val="0"/>
              <w:marRight w:val="0"/>
              <w:marTop w:val="0"/>
              <w:marBottom w:val="0"/>
              <w:divBdr>
                <w:top w:val="none" w:sz="0" w:space="0" w:color="auto"/>
                <w:left w:val="none" w:sz="0" w:space="0" w:color="auto"/>
                <w:bottom w:val="none" w:sz="0" w:space="0" w:color="auto"/>
                <w:right w:val="none" w:sz="0" w:space="0" w:color="auto"/>
              </w:divBdr>
              <w:divsChild>
                <w:div w:id="1053385726">
                  <w:marLeft w:val="0"/>
                  <w:marRight w:val="0"/>
                  <w:marTop w:val="0"/>
                  <w:marBottom w:val="0"/>
                  <w:divBdr>
                    <w:top w:val="none" w:sz="0" w:space="0" w:color="auto"/>
                    <w:left w:val="none" w:sz="0" w:space="0" w:color="auto"/>
                    <w:bottom w:val="none" w:sz="0" w:space="0" w:color="auto"/>
                    <w:right w:val="none" w:sz="0" w:space="0" w:color="auto"/>
                  </w:divBdr>
                  <w:divsChild>
                    <w:div w:id="356082326">
                      <w:marLeft w:val="0"/>
                      <w:marRight w:val="0"/>
                      <w:marTop w:val="0"/>
                      <w:marBottom w:val="0"/>
                      <w:divBdr>
                        <w:top w:val="none" w:sz="0" w:space="0" w:color="auto"/>
                        <w:left w:val="none" w:sz="0" w:space="0" w:color="auto"/>
                        <w:bottom w:val="none" w:sz="0" w:space="0" w:color="auto"/>
                        <w:right w:val="none" w:sz="0" w:space="0" w:color="auto"/>
                      </w:divBdr>
                      <w:divsChild>
                        <w:div w:id="1061517251">
                          <w:marLeft w:val="0"/>
                          <w:marRight w:val="0"/>
                          <w:marTop w:val="0"/>
                          <w:marBottom w:val="0"/>
                          <w:divBdr>
                            <w:top w:val="none" w:sz="0" w:space="0" w:color="auto"/>
                            <w:left w:val="none" w:sz="0" w:space="0" w:color="auto"/>
                            <w:bottom w:val="none" w:sz="0" w:space="0" w:color="auto"/>
                            <w:right w:val="none" w:sz="0" w:space="0" w:color="auto"/>
                          </w:divBdr>
                          <w:divsChild>
                            <w:div w:id="337464807">
                              <w:marLeft w:val="0"/>
                              <w:marRight w:val="0"/>
                              <w:marTop w:val="0"/>
                              <w:marBottom w:val="0"/>
                              <w:divBdr>
                                <w:top w:val="none" w:sz="0" w:space="0" w:color="auto"/>
                                <w:left w:val="none" w:sz="0" w:space="0" w:color="auto"/>
                                <w:bottom w:val="none" w:sz="0" w:space="0" w:color="auto"/>
                                <w:right w:val="none" w:sz="0" w:space="0" w:color="auto"/>
                              </w:divBdr>
                              <w:divsChild>
                                <w:div w:id="825320355">
                                  <w:marLeft w:val="0"/>
                                  <w:marRight w:val="0"/>
                                  <w:marTop w:val="0"/>
                                  <w:marBottom w:val="0"/>
                                  <w:divBdr>
                                    <w:top w:val="none" w:sz="0" w:space="0" w:color="auto"/>
                                    <w:left w:val="none" w:sz="0" w:space="0" w:color="auto"/>
                                    <w:bottom w:val="none" w:sz="0" w:space="0" w:color="auto"/>
                                    <w:right w:val="none" w:sz="0" w:space="0" w:color="auto"/>
                                  </w:divBdr>
                                  <w:divsChild>
                                    <w:div w:id="230502324">
                                      <w:marLeft w:val="0"/>
                                      <w:marRight w:val="0"/>
                                      <w:marTop w:val="0"/>
                                      <w:marBottom w:val="0"/>
                                      <w:divBdr>
                                        <w:top w:val="none" w:sz="0" w:space="0" w:color="auto"/>
                                        <w:left w:val="none" w:sz="0" w:space="0" w:color="auto"/>
                                        <w:bottom w:val="none" w:sz="0" w:space="0" w:color="auto"/>
                                        <w:right w:val="none" w:sz="0" w:space="0" w:color="auto"/>
                                      </w:divBdr>
                                      <w:divsChild>
                                        <w:div w:id="1102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927220">
      <w:bodyDiv w:val="1"/>
      <w:marLeft w:val="0"/>
      <w:marRight w:val="0"/>
      <w:marTop w:val="0"/>
      <w:marBottom w:val="0"/>
      <w:divBdr>
        <w:top w:val="none" w:sz="0" w:space="0" w:color="auto"/>
        <w:left w:val="none" w:sz="0" w:space="0" w:color="auto"/>
        <w:bottom w:val="none" w:sz="0" w:space="0" w:color="auto"/>
        <w:right w:val="none" w:sz="0" w:space="0" w:color="auto"/>
      </w:divBdr>
      <w:divsChild>
        <w:div w:id="1668172124">
          <w:marLeft w:val="0"/>
          <w:marRight w:val="0"/>
          <w:marTop w:val="0"/>
          <w:marBottom w:val="0"/>
          <w:divBdr>
            <w:top w:val="none" w:sz="0" w:space="0" w:color="auto"/>
            <w:left w:val="none" w:sz="0" w:space="0" w:color="auto"/>
            <w:bottom w:val="none" w:sz="0" w:space="0" w:color="auto"/>
            <w:right w:val="none" w:sz="0" w:space="0" w:color="auto"/>
          </w:divBdr>
          <w:divsChild>
            <w:div w:id="1250576593">
              <w:marLeft w:val="0"/>
              <w:marRight w:val="0"/>
              <w:marTop w:val="0"/>
              <w:marBottom w:val="0"/>
              <w:divBdr>
                <w:top w:val="none" w:sz="0" w:space="0" w:color="auto"/>
                <w:left w:val="none" w:sz="0" w:space="0" w:color="auto"/>
                <w:bottom w:val="none" w:sz="0" w:space="0" w:color="auto"/>
                <w:right w:val="none" w:sz="0" w:space="0" w:color="auto"/>
              </w:divBdr>
              <w:divsChild>
                <w:div w:id="493886177">
                  <w:marLeft w:val="0"/>
                  <w:marRight w:val="0"/>
                  <w:marTop w:val="0"/>
                  <w:marBottom w:val="0"/>
                  <w:divBdr>
                    <w:top w:val="none" w:sz="0" w:space="0" w:color="auto"/>
                    <w:left w:val="none" w:sz="0" w:space="0" w:color="auto"/>
                    <w:bottom w:val="none" w:sz="0" w:space="0" w:color="auto"/>
                    <w:right w:val="none" w:sz="0" w:space="0" w:color="auto"/>
                  </w:divBdr>
                  <w:divsChild>
                    <w:div w:id="1421370976">
                      <w:marLeft w:val="0"/>
                      <w:marRight w:val="0"/>
                      <w:marTop w:val="0"/>
                      <w:marBottom w:val="0"/>
                      <w:divBdr>
                        <w:top w:val="none" w:sz="0" w:space="0" w:color="auto"/>
                        <w:left w:val="none" w:sz="0" w:space="0" w:color="auto"/>
                        <w:bottom w:val="none" w:sz="0" w:space="0" w:color="auto"/>
                        <w:right w:val="none" w:sz="0" w:space="0" w:color="auto"/>
                      </w:divBdr>
                      <w:divsChild>
                        <w:div w:id="420611848">
                          <w:marLeft w:val="0"/>
                          <w:marRight w:val="0"/>
                          <w:marTop w:val="0"/>
                          <w:marBottom w:val="0"/>
                          <w:divBdr>
                            <w:top w:val="none" w:sz="0" w:space="0" w:color="auto"/>
                            <w:left w:val="none" w:sz="0" w:space="0" w:color="auto"/>
                            <w:bottom w:val="none" w:sz="0" w:space="0" w:color="auto"/>
                            <w:right w:val="none" w:sz="0" w:space="0" w:color="auto"/>
                          </w:divBdr>
                          <w:divsChild>
                            <w:div w:id="564027429">
                              <w:marLeft w:val="0"/>
                              <w:marRight w:val="0"/>
                              <w:marTop w:val="0"/>
                              <w:marBottom w:val="0"/>
                              <w:divBdr>
                                <w:top w:val="none" w:sz="0" w:space="0" w:color="auto"/>
                                <w:left w:val="none" w:sz="0" w:space="0" w:color="auto"/>
                                <w:bottom w:val="none" w:sz="0" w:space="0" w:color="auto"/>
                                <w:right w:val="none" w:sz="0" w:space="0" w:color="auto"/>
                              </w:divBdr>
                              <w:divsChild>
                                <w:div w:id="426925937">
                                  <w:marLeft w:val="0"/>
                                  <w:marRight w:val="0"/>
                                  <w:marTop w:val="0"/>
                                  <w:marBottom w:val="0"/>
                                  <w:divBdr>
                                    <w:top w:val="none" w:sz="0" w:space="0" w:color="auto"/>
                                    <w:left w:val="none" w:sz="0" w:space="0" w:color="auto"/>
                                    <w:bottom w:val="none" w:sz="0" w:space="0" w:color="auto"/>
                                    <w:right w:val="none" w:sz="0" w:space="0" w:color="auto"/>
                                  </w:divBdr>
                                  <w:divsChild>
                                    <w:div w:id="1246107006">
                                      <w:marLeft w:val="0"/>
                                      <w:marRight w:val="0"/>
                                      <w:marTop w:val="0"/>
                                      <w:marBottom w:val="0"/>
                                      <w:divBdr>
                                        <w:top w:val="none" w:sz="0" w:space="0" w:color="auto"/>
                                        <w:left w:val="none" w:sz="0" w:space="0" w:color="auto"/>
                                        <w:bottom w:val="none" w:sz="0" w:space="0" w:color="auto"/>
                                        <w:right w:val="none" w:sz="0" w:space="0" w:color="auto"/>
                                      </w:divBdr>
                                      <w:divsChild>
                                        <w:div w:id="426852618">
                                          <w:marLeft w:val="0"/>
                                          <w:marRight w:val="0"/>
                                          <w:marTop w:val="0"/>
                                          <w:marBottom w:val="0"/>
                                          <w:divBdr>
                                            <w:top w:val="none" w:sz="0" w:space="0" w:color="auto"/>
                                            <w:left w:val="none" w:sz="0" w:space="0" w:color="auto"/>
                                            <w:bottom w:val="none" w:sz="0" w:space="0" w:color="auto"/>
                                            <w:right w:val="none" w:sz="0" w:space="0" w:color="auto"/>
                                          </w:divBdr>
                                          <w:divsChild>
                                            <w:div w:id="6450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677558">
              <w:marLeft w:val="0"/>
              <w:marRight w:val="0"/>
              <w:marTop w:val="0"/>
              <w:marBottom w:val="0"/>
              <w:divBdr>
                <w:top w:val="none" w:sz="0" w:space="0" w:color="auto"/>
                <w:left w:val="none" w:sz="0" w:space="0" w:color="auto"/>
                <w:bottom w:val="none" w:sz="0" w:space="0" w:color="auto"/>
                <w:right w:val="none" w:sz="0" w:space="0" w:color="auto"/>
              </w:divBdr>
              <w:divsChild>
                <w:div w:id="1927184319">
                  <w:marLeft w:val="0"/>
                  <w:marRight w:val="0"/>
                  <w:marTop w:val="0"/>
                  <w:marBottom w:val="0"/>
                  <w:divBdr>
                    <w:top w:val="none" w:sz="0" w:space="0" w:color="auto"/>
                    <w:left w:val="none" w:sz="0" w:space="0" w:color="auto"/>
                    <w:bottom w:val="none" w:sz="0" w:space="0" w:color="auto"/>
                    <w:right w:val="none" w:sz="0" w:space="0" w:color="auto"/>
                  </w:divBdr>
                  <w:divsChild>
                    <w:div w:id="297686769">
                      <w:marLeft w:val="0"/>
                      <w:marRight w:val="0"/>
                      <w:marTop w:val="0"/>
                      <w:marBottom w:val="0"/>
                      <w:divBdr>
                        <w:top w:val="none" w:sz="0" w:space="0" w:color="auto"/>
                        <w:left w:val="none" w:sz="0" w:space="0" w:color="auto"/>
                        <w:bottom w:val="none" w:sz="0" w:space="0" w:color="auto"/>
                        <w:right w:val="none" w:sz="0" w:space="0" w:color="auto"/>
                      </w:divBdr>
                      <w:divsChild>
                        <w:div w:id="1727676898">
                          <w:marLeft w:val="0"/>
                          <w:marRight w:val="0"/>
                          <w:marTop w:val="0"/>
                          <w:marBottom w:val="0"/>
                          <w:divBdr>
                            <w:top w:val="none" w:sz="0" w:space="0" w:color="auto"/>
                            <w:left w:val="none" w:sz="0" w:space="0" w:color="auto"/>
                            <w:bottom w:val="none" w:sz="0" w:space="0" w:color="auto"/>
                            <w:right w:val="none" w:sz="0" w:space="0" w:color="auto"/>
                          </w:divBdr>
                          <w:divsChild>
                            <w:div w:id="282226081">
                              <w:marLeft w:val="0"/>
                              <w:marRight w:val="0"/>
                              <w:marTop w:val="0"/>
                              <w:marBottom w:val="0"/>
                              <w:divBdr>
                                <w:top w:val="none" w:sz="0" w:space="0" w:color="auto"/>
                                <w:left w:val="none" w:sz="0" w:space="0" w:color="auto"/>
                                <w:bottom w:val="none" w:sz="0" w:space="0" w:color="auto"/>
                                <w:right w:val="none" w:sz="0" w:space="0" w:color="auto"/>
                              </w:divBdr>
                              <w:divsChild>
                                <w:div w:id="191304686">
                                  <w:marLeft w:val="0"/>
                                  <w:marRight w:val="0"/>
                                  <w:marTop w:val="0"/>
                                  <w:marBottom w:val="0"/>
                                  <w:divBdr>
                                    <w:top w:val="none" w:sz="0" w:space="0" w:color="auto"/>
                                    <w:left w:val="none" w:sz="0" w:space="0" w:color="auto"/>
                                    <w:bottom w:val="none" w:sz="0" w:space="0" w:color="auto"/>
                                    <w:right w:val="none" w:sz="0" w:space="0" w:color="auto"/>
                                  </w:divBdr>
                                  <w:divsChild>
                                    <w:div w:id="103887905">
                                      <w:marLeft w:val="0"/>
                                      <w:marRight w:val="0"/>
                                      <w:marTop w:val="0"/>
                                      <w:marBottom w:val="0"/>
                                      <w:divBdr>
                                        <w:top w:val="none" w:sz="0" w:space="0" w:color="auto"/>
                                        <w:left w:val="none" w:sz="0" w:space="0" w:color="auto"/>
                                        <w:bottom w:val="none" w:sz="0" w:space="0" w:color="auto"/>
                                        <w:right w:val="none" w:sz="0" w:space="0" w:color="auto"/>
                                      </w:divBdr>
                                    </w:div>
                                    <w:div w:id="21460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790543">
              <w:marLeft w:val="0"/>
              <w:marRight w:val="0"/>
              <w:marTop w:val="0"/>
              <w:marBottom w:val="0"/>
              <w:divBdr>
                <w:top w:val="none" w:sz="0" w:space="0" w:color="auto"/>
                <w:left w:val="none" w:sz="0" w:space="0" w:color="auto"/>
                <w:bottom w:val="none" w:sz="0" w:space="0" w:color="auto"/>
                <w:right w:val="none" w:sz="0" w:space="0" w:color="auto"/>
              </w:divBdr>
              <w:divsChild>
                <w:div w:id="418604239">
                  <w:marLeft w:val="0"/>
                  <w:marRight w:val="0"/>
                  <w:marTop w:val="0"/>
                  <w:marBottom w:val="0"/>
                  <w:divBdr>
                    <w:top w:val="none" w:sz="0" w:space="0" w:color="auto"/>
                    <w:left w:val="none" w:sz="0" w:space="0" w:color="auto"/>
                    <w:bottom w:val="none" w:sz="0" w:space="0" w:color="auto"/>
                    <w:right w:val="none" w:sz="0" w:space="0" w:color="auto"/>
                  </w:divBdr>
                  <w:divsChild>
                    <w:div w:id="130556447">
                      <w:marLeft w:val="0"/>
                      <w:marRight w:val="0"/>
                      <w:marTop w:val="0"/>
                      <w:marBottom w:val="0"/>
                      <w:divBdr>
                        <w:top w:val="none" w:sz="0" w:space="0" w:color="auto"/>
                        <w:left w:val="none" w:sz="0" w:space="0" w:color="auto"/>
                        <w:bottom w:val="none" w:sz="0" w:space="0" w:color="auto"/>
                        <w:right w:val="none" w:sz="0" w:space="0" w:color="auto"/>
                      </w:divBdr>
                      <w:divsChild>
                        <w:div w:id="1235815926">
                          <w:marLeft w:val="0"/>
                          <w:marRight w:val="0"/>
                          <w:marTop w:val="0"/>
                          <w:marBottom w:val="0"/>
                          <w:divBdr>
                            <w:top w:val="none" w:sz="0" w:space="0" w:color="auto"/>
                            <w:left w:val="none" w:sz="0" w:space="0" w:color="auto"/>
                            <w:bottom w:val="none" w:sz="0" w:space="0" w:color="auto"/>
                            <w:right w:val="none" w:sz="0" w:space="0" w:color="auto"/>
                          </w:divBdr>
                          <w:divsChild>
                            <w:div w:id="610209211">
                              <w:marLeft w:val="0"/>
                              <w:marRight w:val="0"/>
                              <w:marTop w:val="360"/>
                              <w:marBottom w:val="0"/>
                              <w:divBdr>
                                <w:top w:val="none" w:sz="0" w:space="0" w:color="auto"/>
                                <w:left w:val="none" w:sz="0" w:space="0" w:color="auto"/>
                                <w:bottom w:val="none" w:sz="0" w:space="0" w:color="auto"/>
                                <w:right w:val="none" w:sz="0" w:space="0" w:color="auto"/>
                              </w:divBdr>
                              <w:divsChild>
                                <w:div w:id="249513126">
                                  <w:marLeft w:val="0"/>
                                  <w:marRight w:val="0"/>
                                  <w:marTop w:val="0"/>
                                  <w:marBottom w:val="0"/>
                                  <w:divBdr>
                                    <w:top w:val="none" w:sz="0" w:space="0" w:color="auto"/>
                                    <w:left w:val="none" w:sz="0" w:space="0" w:color="auto"/>
                                    <w:bottom w:val="none" w:sz="0" w:space="0" w:color="auto"/>
                                    <w:right w:val="none" w:sz="0" w:space="0" w:color="auto"/>
                                  </w:divBdr>
                                  <w:divsChild>
                                    <w:div w:id="386150193">
                                      <w:marLeft w:val="0"/>
                                      <w:marRight w:val="0"/>
                                      <w:marTop w:val="0"/>
                                      <w:marBottom w:val="0"/>
                                      <w:divBdr>
                                        <w:top w:val="none" w:sz="0" w:space="0" w:color="auto"/>
                                        <w:left w:val="none" w:sz="0" w:space="0" w:color="auto"/>
                                        <w:bottom w:val="none" w:sz="0" w:space="0" w:color="auto"/>
                                        <w:right w:val="none" w:sz="0" w:space="0" w:color="auto"/>
                                      </w:divBdr>
                                      <w:divsChild>
                                        <w:div w:id="2097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352198">
                          <w:marLeft w:val="0"/>
                          <w:marRight w:val="0"/>
                          <w:marTop w:val="0"/>
                          <w:marBottom w:val="0"/>
                          <w:divBdr>
                            <w:top w:val="none" w:sz="0" w:space="0" w:color="auto"/>
                            <w:left w:val="none" w:sz="0" w:space="0" w:color="auto"/>
                            <w:bottom w:val="none" w:sz="0" w:space="0" w:color="auto"/>
                            <w:right w:val="none" w:sz="0" w:space="0" w:color="auto"/>
                          </w:divBdr>
                          <w:divsChild>
                            <w:div w:id="896205250">
                              <w:marLeft w:val="0"/>
                              <w:marRight w:val="0"/>
                              <w:marTop w:val="0"/>
                              <w:marBottom w:val="0"/>
                              <w:divBdr>
                                <w:top w:val="none" w:sz="0" w:space="0" w:color="auto"/>
                                <w:left w:val="none" w:sz="0" w:space="0" w:color="auto"/>
                                <w:bottom w:val="none" w:sz="0" w:space="0" w:color="auto"/>
                                <w:right w:val="none" w:sz="0" w:space="0" w:color="auto"/>
                              </w:divBdr>
                            </w:div>
                            <w:div w:id="857230479">
                              <w:marLeft w:val="0"/>
                              <w:marRight w:val="0"/>
                              <w:marTop w:val="0"/>
                              <w:marBottom w:val="0"/>
                              <w:divBdr>
                                <w:top w:val="none" w:sz="0" w:space="0" w:color="auto"/>
                                <w:left w:val="none" w:sz="0" w:space="0" w:color="auto"/>
                                <w:bottom w:val="none" w:sz="0" w:space="0" w:color="auto"/>
                                <w:right w:val="none" w:sz="0" w:space="0" w:color="auto"/>
                              </w:divBdr>
                              <w:divsChild>
                                <w:div w:id="763650033">
                                  <w:marLeft w:val="0"/>
                                  <w:marRight w:val="0"/>
                                  <w:marTop w:val="0"/>
                                  <w:marBottom w:val="0"/>
                                  <w:divBdr>
                                    <w:top w:val="none" w:sz="0" w:space="0" w:color="auto"/>
                                    <w:left w:val="none" w:sz="0" w:space="0" w:color="auto"/>
                                    <w:bottom w:val="none" w:sz="0" w:space="0" w:color="auto"/>
                                    <w:right w:val="none" w:sz="0" w:space="0" w:color="auto"/>
                                  </w:divBdr>
                                  <w:divsChild>
                                    <w:div w:id="489449237">
                                      <w:marLeft w:val="0"/>
                                      <w:marRight w:val="0"/>
                                      <w:marTop w:val="0"/>
                                      <w:marBottom w:val="0"/>
                                      <w:divBdr>
                                        <w:top w:val="none" w:sz="0" w:space="0" w:color="auto"/>
                                        <w:left w:val="none" w:sz="0" w:space="0" w:color="auto"/>
                                        <w:bottom w:val="none" w:sz="0" w:space="0" w:color="auto"/>
                                        <w:right w:val="none" w:sz="0" w:space="0" w:color="auto"/>
                                      </w:divBdr>
                                      <w:divsChild>
                                        <w:div w:id="1133057480">
                                          <w:marLeft w:val="0"/>
                                          <w:marRight w:val="0"/>
                                          <w:marTop w:val="0"/>
                                          <w:marBottom w:val="0"/>
                                          <w:divBdr>
                                            <w:top w:val="none" w:sz="0" w:space="0" w:color="auto"/>
                                            <w:left w:val="none" w:sz="0" w:space="0" w:color="auto"/>
                                            <w:bottom w:val="none" w:sz="0" w:space="0" w:color="auto"/>
                                            <w:right w:val="none" w:sz="0" w:space="0" w:color="auto"/>
                                          </w:divBdr>
                                          <w:divsChild>
                                            <w:div w:id="19355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864936">
              <w:marLeft w:val="0"/>
              <w:marRight w:val="0"/>
              <w:marTop w:val="0"/>
              <w:marBottom w:val="0"/>
              <w:divBdr>
                <w:top w:val="none" w:sz="0" w:space="0" w:color="auto"/>
                <w:left w:val="none" w:sz="0" w:space="0" w:color="auto"/>
                <w:bottom w:val="none" w:sz="0" w:space="0" w:color="auto"/>
                <w:right w:val="none" w:sz="0" w:space="0" w:color="auto"/>
              </w:divBdr>
              <w:divsChild>
                <w:div w:id="870260319">
                  <w:marLeft w:val="0"/>
                  <w:marRight w:val="0"/>
                  <w:marTop w:val="0"/>
                  <w:marBottom w:val="0"/>
                  <w:divBdr>
                    <w:top w:val="none" w:sz="0" w:space="0" w:color="auto"/>
                    <w:left w:val="none" w:sz="0" w:space="0" w:color="auto"/>
                    <w:bottom w:val="none" w:sz="0" w:space="0" w:color="auto"/>
                    <w:right w:val="none" w:sz="0" w:space="0" w:color="auto"/>
                  </w:divBdr>
                  <w:divsChild>
                    <w:div w:id="937373200">
                      <w:marLeft w:val="0"/>
                      <w:marRight w:val="0"/>
                      <w:marTop w:val="0"/>
                      <w:marBottom w:val="0"/>
                      <w:divBdr>
                        <w:top w:val="none" w:sz="0" w:space="0" w:color="auto"/>
                        <w:left w:val="none" w:sz="0" w:space="0" w:color="auto"/>
                        <w:bottom w:val="none" w:sz="0" w:space="0" w:color="auto"/>
                        <w:right w:val="none" w:sz="0" w:space="0" w:color="auto"/>
                      </w:divBdr>
                      <w:divsChild>
                        <w:div w:id="1792213217">
                          <w:marLeft w:val="0"/>
                          <w:marRight w:val="0"/>
                          <w:marTop w:val="0"/>
                          <w:marBottom w:val="0"/>
                          <w:divBdr>
                            <w:top w:val="none" w:sz="0" w:space="0" w:color="auto"/>
                            <w:left w:val="none" w:sz="0" w:space="0" w:color="auto"/>
                            <w:bottom w:val="none" w:sz="0" w:space="0" w:color="auto"/>
                            <w:right w:val="none" w:sz="0" w:space="0" w:color="auto"/>
                          </w:divBdr>
                          <w:divsChild>
                            <w:div w:id="1957522229">
                              <w:marLeft w:val="0"/>
                              <w:marRight w:val="0"/>
                              <w:marTop w:val="0"/>
                              <w:marBottom w:val="0"/>
                              <w:divBdr>
                                <w:top w:val="none" w:sz="0" w:space="0" w:color="auto"/>
                                <w:left w:val="none" w:sz="0" w:space="0" w:color="auto"/>
                                <w:bottom w:val="none" w:sz="0" w:space="0" w:color="auto"/>
                                <w:right w:val="none" w:sz="0" w:space="0" w:color="auto"/>
                              </w:divBdr>
                              <w:divsChild>
                                <w:div w:id="438254973">
                                  <w:marLeft w:val="0"/>
                                  <w:marRight w:val="0"/>
                                  <w:marTop w:val="0"/>
                                  <w:marBottom w:val="0"/>
                                  <w:divBdr>
                                    <w:top w:val="none" w:sz="0" w:space="0" w:color="auto"/>
                                    <w:left w:val="none" w:sz="0" w:space="0" w:color="auto"/>
                                    <w:bottom w:val="none" w:sz="0" w:space="0" w:color="auto"/>
                                    <w:right w:val="none" w:sz="0" w:space="0" w:color="auto"/>
                                  </w:divBdr>
                                  <w:divsChild>
                                    <w:div w:id="524170445">
                                      <w:marLeft w:val="0"/>
                                      <w:marRight w:val="0"/>
                                      <w:marTop w:val="0"/>
                                      <w:marBottom w:val="0"/>
                                      <w:divBdr>
                                        <w:top w:val="none" w:sz="0" w:space="0" w:color="auto"/>
                                        <w:left w:val="none" w:sz="0" w:space="0" w:color="auto"/>
                                        <w:bottom w:val="none" w:sz="0" w:space="0" w:color="auto"/>
                                        <w:right w:val="none" w:sz="0" w:space="0" w:color="auto"/>
                                      </w:divBdr>
                                    </w:div>
                                    <w:div w:id="6998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7038">
              <w:marLeft w:val="0"/>
              <w:marRight w:val="0"/>
              <w:marTop w:val="0"/>
              <w:marBottom w:val="0"/>
              <w:divBdr>
                <w:top w:val="none" w:sz="0" w:space="0" w:color="auto"/>
                <w:left w:val="none" w:sz="0" w:space="0" w:color="auto"/>
                <w:bottom w:val="none" w:sz="0" w:space="0" w:color="auto"/>
                <w:right w:val="none" w:sz="0" w:space="0" w:color="auto"/>
              </w:divBdr>
              <w:divsChild>
                <w:div w:id="690107221">
                  <w:marLeft w:val="0"/>
                  <w:marRight w:val="0"/>
                  <w:marTop w:val="0"/>
                  <w:marBottom w:val="0"/>
                  <w:divBdr>
                    <w:top w:val="none" w:sz="0" w:space="0" w:color="auto"/>
                    <w:left w:val="none" w:sz="0" w:space="0" w:color="auto"/>
                    <w:bottom w:val="none" w:sz="0" w:space="0" w:color="auto"/>
                    <w:right w:val="none" w:sz="0" w:space="0" w:color="auto"/>
                  </w:divBdr>
                  <w:divsChild>
                    <w:div w:id="1584293579">
                      <w:marLeft w:val="0"/>
                      <w:marRight w:val="0"/>
                      <w:marTop w:val="0"/>
                      <w:marBottom w:val="0"/>
                      <w:divBdr>
                        <w:top w:val="none" w:sz="0" w:space="0" w:color="auto"/>
                        <w:left w:val="none" w:sz="0" w:space="0" w:color="auto"/>
                        <w:bottom w:val="none" w:sz="0" w:space="0" w:color="auto"/>
                        <w:right w:val="none" w:sz="0" w:space="0" w:color="auto"/>
                      </w:divBdr>
                      <w:divsChild>
                        <w:div w:id="1811360138">
                          <w:marLeft w:val="0"/>
                          <w:marRight w:val="0"/>
                          <w:marTop w:val="0"/>
                          <w:marBottom w:val="0"/>
                          <w:divBdr>
                            <w:top w:val="none" w:sz="0" w:space="0" w:color="auto"/>
                            <w:left w:val="none" w:sz="0" w:space="0" w:color="auto"/>
                            <w:bottom w:val="none" w:sz="0" w:space="0" w:color="auto"/>
                            <w:right w:val="none" w:sz="0" w:space="0" w:color="auto"/>
                          </w:divBdr>
                          <w:divsChild>
                            <w:div w:id="1212765346">
                              <w:marLeft w:val="0"/>
                              <w:marRight w:val="0"/>
                              <w:marTop w:val="360"/>
                              <w:marBottom w:val="0"/>
                              <w:divBdr>
                                <w:top w:val="none" w:sz="0" w:space="0" w:color="auto"/>
                                <w:left w:val="none" w:sz="0" w:space="0" w:color="auto"/>
                                <w:bottom w:val="none" w:sz="0" w:space="0" w:color="auto"/>
                                <w:right w:val="none" w:sz="0" w:space="0" w:color="auto"/>
                              </w:divBdr>
                              <w:divsChild>
                                <w:div w:id="1127819996">
                                  <w:marLeft w:val="0"/>
                                  <w:marRight w:val="0"/>
                                  <w:marTop w:val="0"/>
                                  <w:marBottom w:val="0"/>
                                  <w:divBdr>
                                    <w:top w:val="none" w:sz="0" w:space="0" w:color="auto"/>
                                    <w:left w:val="none" w:sz="0" w:space="0" w:color="auto"/>
                                    <w:bottom w:val="none" w:sz="0" w:space="0" w:color="auto"/>
                                    <w:right w:val="none" w:sz="0" w:space="0" w:color="auto"/>
                                  </w:divBdr>
                                  <w:divsChild>
                                    <w:div w:id="1956907577">
                                      <w:marLeft w:val="0"/>
                                      <w:marRight w:val="0"/>
                                      <w:marTop w:val="0"/>
                                      <w:marBottom w:val="0"/>
                                      <w:divBdr>
                                        <w:top w:val="none" w:sz="0" w:space="0" w:color="auto"/>
                                        <w:left w:val="none" w:sz="0" w:space="0" w:color="auto"/>
                                        <w:bottom w:val="none" w:sz="0" w:space="0" w:color="auto"/>
                                        <w:right w:val="none" w:sz="0" w:space="0" w:color="auto"/>
                                      </w:divBdr>
                                      <w:divsChild>
                                        <w:div w:id="21007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73552">
                          <w:marLeft w:val="0"/>
                          <w:marRight w:val="0"/>
                          <w:marTop w:val="0"/>
                          <w:marBottom w:val="0"/>
                          <w:divBdr>
                            <w:top w:val="none" w:sz="0" w:space="0" w:color="auto"/>
                            <w:left w:val="none" w:sz="0" w:space="0" w:color="auto"/>
                            <w:bottom w:val="none" w:sz="0" w:space="0" w:color="auto"/>
                            <w:right w:val="none" w:sz="0" w:space="0" w:color="auto"/>
                          </w:divBdr>
                          <w:divsChild>
                            <w:div w:id="549195124">
                              <w:marLeft w:val="0"/>
                              <w:marRight w:val="0"/>
                              <w:marTop w:val="0"/>
                              <w:marBottom w:val="0"/>
                              <w:divBdr>
                                <w:top w:val="none" w:sz="0" w:space="0" w:color="auto"/>
                                <w:left w:val="none" w:sz="0" w:space="0" w:color="auto"/>
                                <w:bottom w:val="none" w:sz="0" w:space="0" w:color="auto"/>
                                <w:right w:val="none" w:sz="0" w:space="0" w:color="auto"/>
                              </w:divBdr>
                            </w:div>
                            <w:div w:id="958680287">
                              <w:marLeft w:val="0"/>
                              <w:marRight w:val="0"/>
                              <w:marTop w:val="0"/>
                              <w:marBottom w:val="0"/>
                              <w:divBdr>
                                <w:top w:val="none" w:sz="0" w:space="0" w:color="auto"/>
                                <w:left w:val="none" w:sz="0" w:space="0" w:color="auto"/>
                                <w:bottom w:val="none" w:sz="0" w:space="0" w:color="auto"/>
                                <w:right w:val="none" w:sz="0" w:space="0" w:color="auto"/>
                              </w:divBdr>
                              <w:divsChild>
                                <w:div w:id="255360787">
                                  <w:marLeft w:val="0"/>
                                  <w:marRight w:val="0"/>
                                  <w:marTop w:val="0"/>
                                  <w:marBottom w:val="0"/>
                                  <w:divBdr>
                                    <w:top w:val="none" w:sz="0" w:space="0" w:color="auto"/>
                                    <w:left w:val="none" w:sz="0" w:space="0" w:color="auto"/>
                                    <w:bottom w:val="none" w:sz="0" w:space="0" w:color="auto"/>
                                    <w:right w:val="none" w:sz="0" w:space="0" w:color="auto"/>
                                  </w:divBdr>
                                  <w:divsChild>
                                    <w:div w:id="699090088">
                                      <w:marLeft w:val="0"/>
                                      <w:marRight w:val="0"/>
                                      <w:marTop w:val="0"/>
                                      <w:marBottom w:val="0"/>
                                      <w:divBdr>
                                        <w:top w:val="none" w:sz="0" w:space="0" w:color="auto"/>
                                        <w:left w:val="none" w:sz="0" w:space="0" w:color="auto"/>
                                        <w:bottom w:val="none" w:sz="0" w:space="0" w:color="auto"/>
                                        <w:right w:val="none" w:sz="0" w:space="0" w:color="auto"/>
                                      </w:divBdr>
                                      <w:divsChild>
                                        <w:div w:id="1180436949">
                                          <w:marLeft w:val="0"/>
                                          <w:marRight w:val="0"/>
                                          <w:marTop w:val="0"/>
                                          <w:marBottom w:val="0"/>
                                          <w:divBdr>
                                            <w:top w:val="none" w:sz="0" w:space="0" w:color="auto"/>
                                            <w:left w:val="none" w:sz="0" w:space="0" w:color="auto"/>
                                            <w:bottom w:val="none" w:sz="0" w:space="0" w:color="auto"/>
                                            <w:right w:val="none" w:sz="0" w:space="0" w:color="auto"/>
                                          </w:divBdr>
                                          <w:divsChild>
                                            <w:div w:id="9093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47813">
              <w:marLeft w:val="0"/>
              <w:marRight w:val="0"/>
              <w:marTop w:val="0"/>
              <w:marBottom w:val="0"/>
              <w:divBdr>
                <w:top w:val="none" w:sz="0" w:space="0" w:color="auto"/>
                <w:left w:val="none" w:sz="0" w:space="0" w:color="auto"/>
                <w:bottom w:val="none" w:sz="0" w:space="0" w:color="auto"/>
                <w:right w:val="none" w:sz="0" w:space="0" w:color="auto"/>
              </w:divBdr>
              <w:divsChild>
                <w:div w:id="935214260">
                  <w:marLeft w:val="0"/>
                  <w:marRight w:val="0"/>
                  <w:marTop w:val="0"/>
                  <w:marBottom w:val="0"/>
                  <w:divBdr>
                    <w:top w:val="none" w:sz="0" w:space="0" w:color="auto"/>
                    <w:left w:val="none" w:sz="0" w:space="0" w:color="auto"/>
                    <w:bottom w:val="none" w:sz="0" w:space="0" w:color="auto"/>
                    <w:right w:val="none" w:sz="0" w:space="0" w:color="auto"/>
                  </w:divBdr>
                  <w:divsChild>
                    <w:div w:id="1552881894">
                      <w:marLeft w:val="0"/>
                      <w:marRight w:val="0"/>
                      <w:marTop w:val="0"/>
                      <w:marBottom w:val="0"/>
                      <w:divBdr>
                        <w:top w:val="none" w:sz="0" w:space="0" w:color="auto"/>
                        <w:left w:val="none" w:sz="0" w:space="0" w:color="auto"/>
                        <w:bottom w:val="none" w:sz="0" w:space="0" w:color="auto"/>
                        <w:right w:val="none" w:sz="0" w:space="0" w:color="auto"/>
                      </w:divBdr>
                      <w:divsChild>
                        <w:div w:id="812795661">
                          <w:marLeft w:val="0"/>
                          <w:marRight w:val="0"/>
                          <w:marTop w:val="0"/>
                          <w:marBottom w:val="0"/>
                          <w:divBdr>
                            <w:top w:val="none" w:sz="0" w:space="0" w:color="auto"/>
                            <w:left w:val="none" w:sz="0" w:space="0" w:color="auto"/>
                            <w:bottom w:val="none" w:sz="0" w:space="0" w:color="auto"/>
                            <w:right w:val="none" w:sz="0" w:space="0" w:color="auto"/>
                          </w:divBdr>
                          <w:divsChild>
                            <w:div w:id="842620699">
                              <w:marLeft w:val="0"/>
                              <w:marRight w:val="0"/>
                              <w:marTop w:val="0"/>
                              <w:marBottom w:val="0"/>
                              <w:divBdr>
                                <w:top w:val="none" w:sz="0" w:space="0" w:color="auto"/>
                                <w:left w:val="none" w:sz="0" w:space="0" w:color="auto"/>
                                <w:bottom w:val="none" w:sz="0" w:space="0" w:color="auto"/>
                                <w:right w:val="none" w:sz="0" w:space="0" w:color="auto"/>
                              </w:divBdr>
                              <w:divsChild>
                                <w:div w:id="1765035141">
                                  <w:marLeft w:val="0"/>
                                  <w:marRight w:val="0"/>
                                  <w:marTop w:val="0"/>
                                  <w:marBottom w:val="0"/>
                                  <w:divBdr>
                                    <w:top w:val="none" w:sz="0" w:space="0" w:color="auto"/>
                                    <w:left w:val="none" w:sz="0" w:space="0" w:color="auto"/>
                                    <w:bottom w:val="none" w:sz="0" w:space="0" w:color="auto"/>
                                    <w:right w:val="none" w:sz="0" w:space="0" w:color="auto"/>
                                  </w:divBdr>
                                  <w:divsChild>
                                    <w:div w:id="104927763">
                                      <w:marLeft w:val="0"/>
                                      <w:marRight w:val="0"/>
                                      <w:marTop w:val="0"/>
                                      <w:marBottom w:val="0"/>
                                      <w:divBdr>
                                        <w:top w:val="none" w:sz="0" w:space="0" w:color="auto"/>
                                        <w:left w:val="none" w:sz="0" w:space="0" w:color="auto"/>
                                        <w:bottom w:val="none" w:sz="0" w:space="0" w:color="auto"/>
                                        <w:right w:val="none" w:sz="0" w:space="0" w:color="auto"/>
                                      </w:divBdr>
                                    </w:div>
                                    <w:div w:id="18668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5433">
              <w:marLeft w:val="0"/>
              <w:marRight w:val="0"/>
              <w:marTop w:val="0"/>
              <w:marBottom w:val="0"/>
              <w:divBdr>
                <w:top w:val="none" w:sz="0" w:space="0" w:color="auto"/>
                <w:left w:val="none" w:sz="0" w:space="0" w:color="auto"/>
                <w:bottom w:val="none" w:sz="0" w:space="0" w:color="auto"/>
                <w:right w:val="none" w:sz="0" w:space="0" w:color="auto"/>
              </w:divBdr>
              <w:divsChild>
                <w:div w:id="2017613720">
                  <w:marLeft w:val="0"/>
                  <w:marRight w:val="0"/>
                  <w:marTop w:val="0"/>
                  <w:marBottom w:val="0"/>
                  <w:divBdr>
                    <w:top w:val="none" w:sz="0" w:space="0" w:color="auto"/>
                    <w:left w:val="none" w:sz="0" w:space="0" w:color="auto"/>
                    <w:bottom w:val="none" w:sz="0" w:space="0" w:color="auto"/>
                    <w:right w:val="none" w:sz="0" w:space="0" w:color="auto"/>
                  </w:divBdr>
                  <w:divsChild>
                    <w:div w:id="1346706914">
                      <w:marLeft w:val="0"/>
                      <w:marRight w:val="0"/>
                      <w:marTop w:val="0"/>
                      <w:marBottom w:val="0"/>
                      <w:divBdr>
                        <w:top w:val="none" w:sz="0" w:space="0" w:color="auto"/>
                        <w:left w:val="none" w:sz="0" w:space="0" w:color="auto"/>
                        <w:bottom w:val="none" w:sz="0" w:space="0" w:color="auto"/>
                        <w:right w:val="none" w:sz="0" w:space="0" w:color="auto"/>
                      </w:divBdr>
                      <w:divsChild>
                        <w:div w:id="613556546">
                          <w:marLeft w:val="0"/>
                          <w:marRight w:val="0"/>
                          <w:marTop w:val="0"/>
                          <w:marBottom w:val="0"/>
                          <w:divBdr>
                            <w:top w:val="none" w:sz="0" w:space="0" w:color="auto"/>
                            <w:left w:val="none" w:sz="0" w:space="0" w:color="auto"/>
                            <w:bottom w:val="none" w:sz="0" w:space="0" w:color="auto"/>
                            <w:right w:val="none" w:sz="0" w:space="0" w:color="auto"/>
                          </w:divBdr>
                          <w:divsChild>
                            <w:div w:id="1088502369">
                              <w:marLeft w:val="0"/>
                              <w:marRight w:val="0"/>
                              <w:marTop w:val="360"/>
                              <w:marBottom w:val="0"/>
                              <w:divBdr>
                                <w:top w:val="none" w:sz="0" w:space="0" w:color="auto"/>
                                <w:left w:val="none" w:sz="0" w:space="0" w:color="auto"/>
                                <w:bottom w:val="none" w:sz="0" w:space="0" w:color="auto"/>
                                <w:right w:val="none" w:sz="0" w:space="0" w:color="auto"/>
                              </w:divBdr>
                              <w:divsChild>
                                <w:div w:id="1575511919">
                                  <w:marLeft w:val="0"/>
                                  <w:marRight w:val="0"/>
                                  <w:marTop w:val="0"/>
                                  <w:marBottom w:val="0"/>
                                  <w:divBdr>
                                    <w:top w:val="none" w:sz="0" w:space="0" w:color="auto"/>
                                    <w:left w:val="none" w:sz="0" w:space="0" w:color="auto"/>
                                    <w:bottom w:val="none" w:sz="0" w:space="0" w:color="auto"/>
                                    <w:right w:val="none" w:sz="0" w:space="0" w:color="auto"/>
                                  </w:divBdr>
                                  <w:divsChild>
                                    <w:div w:id="1650136748">
                                      <w:marLeft w:val="0"/>
                                      <w:marRight w:val="0"/>
                                      <w:marTop w:val="0"/>
                                      <w:marBottom w:val="0"/>
                                      <w:divBdr>
                                        <w:top w:val="none" w:sz="0" w:space="0" w:color="auto"/>
                                        <w:left w:val="none" w:sz="0" w:space="0" w:color="auto"/>
                                        <w:bottom w:val="none" w:sz="0" w:space="0" w:color="auto"/>
                                        <w:right w:val="none" w:sz="0" w:space="0" w:color="auto"/>
                                      </w:divBdr>
                                      <w:divsChild>
                                        <w:div w:id="1336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8122">
                          <w:marLeft w:val="0"/>
                          <w:marRight w:val="0"/>
                          <w:marTop w:val="0"/>
                          <w:marBottom w:val="0"/>
                          <w:divBdr>
                            <w:top w:val="none" w:sz="0" w:space="0" w:color="auto"/>
                            <w:left w:val="none" w:sz="0" w:space="0" w:color="auto"/>
                            <w:bottom w:val="none" w:sz="0" w:space="0" w:color="auto"/>
                            <w:right w:val="none" w:sz="0" w:space="0" w:color="auto"/>
                          </w:divBdr>
                          <w:divsChild>
                            <w:div w:id="1810631452">
                              <w:marLeft w:val="0"/>
                              <w:marRight w:val="0"/>
                              <w:marTop w:val="0"/>
                              <w:marBottom w:val="0"/>
                              <w:divBdr>
                                <w:top w:val="none" w:sz="0" w:space="0" w:color="auto"/>
                                <w:left w:val="none" w:sz="0" w:space="0" w:color="auto"/>
                                <w:bottom w:val="none" w:sz="0" w:space="0" w:color="auto"/>
                                <w:right w:val="none" w:sz="0" w:space="0" w:color="auto"/>
                              </w:divBdr>
                            </w:div>
                            <w:div w:id="1280531735">
                              <w:marLeft w:val="0"/>
                              <w:marRight w:val="0"/>
                              <w:marTop w:val="0"/>
                              <w:marBottom w:val="0"/>
                              <w:divBdr>
                                <w:top w:val="none" w:sz="0" w:space="0" w:color="auto"/>
                                <w:left w:val="none" w:sz="0" w:space="0" w:color="auto"/>
                                <w:bottom w:val="none" w:sz="0" w:space="0" w:color="auto"/>
                                <w:right w:val="none" w:sz="0" w:space="0" w:color="auto"/>
                              </w:divBdr>
                              <w:divsChild>
                                <w:div w:id="1009411358">
                                  <w:marLeft w:val="0"/>
                                  <w:marRight w:val="0"/>
                                  <w:marTop w:val="0"/>
                                  <w:marBottom w:val="0"/>
                                  <w:divBdr>
                                    <w:top w:val="none" w:sz="0" w:space="0" w:color="auto"/>
                                    <w:left w:val="none" w:sz="0" w:space="0" w:color="auto"/>
                                    <w:bottom w:val="none" w:sz="0" w:space="0" w:color="auto"/>
                                    <w:right w:val="none" w:sz="0" w:space="0" w:color="auto"/>
                                  </w:divBdr>
                                  <w:divsChild>
                                    <w:div w:id="1173304952">
                                      <w:marLeft w:val="0"/>
                                      <w:marRight w:val="0"/>
                                      <w:marTop w:val="0"/>
                                      <w:marBottom w:val="0"/>
                                      <w:divBdr>
                                        <w:top w:val="none" w:sz="0" w:space="0" w:color="auto"/>
                                        <w:left w:val="none" w:sz="0" w:space="0" w:color="auto"/>
                                        <w:bottom w:val="none" w:sz="0" w:space="0" w:color="auto"/>
                                        <w:right w:val="none" w:sz="0" w:space="0" w:color="auto"/>
                                      </w:divBdr>
                                      <w:divsChild>
                                        <w:div w:id="696656723">
                                          <w:marLeft w:val="0"/>
                                          <w:marRight w:val="0"/>
                                          <w:marTop w:val="0"/>
                                          <w:marBottom w:val="0"/>
                                          <w:divBdr>
                                            <w:top w:val="none" w:sz="0" w:space="0" w:color="auto"/>
                                            <w:left w:val="none" w:sz="0" w:space="0" w:color="auto"/>
                                            <w:bottom w:val="none" w:sz="0" w:space="0" w:color="auto"/>
                                            <w:right w:val="none" w:sz="0" w:space="0" w:color="auto"/>
                                          </w:divBdr>
                                          <w:divsChild>
                                            <w:div w:id="12513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008706">
              <w:marLeft w:val="0"/>
              <w:marRight w:val="0"/>
              <w:marTop w:val="0"/>
              <w:marBottom w:val="0"/>
              <w:divBdr>
                <w:top w:val="none" w:sz="0" w:space="0" w:color="auto"/>
                <w:left w:val="none" w:sz="0" w:space="0" w:color="auto"/>
                <w:bottom w:val="none" w:sz="0" w:space="0" w:color="auto"/>
                <w:right w:val="none" w:sz="0" w:space="0" w:color="auto"/>
              </w:divBdr>
              <w:divsChild>
                <w:div w:id="482358005">
                  <w:marLeft w:val="0"/>
                  <w:marRight w:val="0"/>
                  <w:marTop w:val="0"/>
                  <w:marBottom w:val="0"/>
                  <w:divBdr>
                    <w:top w:val="none" w:sz="0" w:space="0" w:color="auto"/>
                    <w:left w:val="none" w:sz="0" w:space="0" w:color="auto"/>
                    <w:bottom w:val="none" w:sz="0" w:space="0" w:color="auto"/>
                    <w:right w:val="none" w:sz="0" w:space="0" w:color="auto"/>
                  </w:divBdr>
                  <w:divsChild>
                    <w:div w:id="1610162883">
                      <w:marLeft w:val="0"/>
                      <w:marRight w:val="0"/>
                      <w:marTop w:val="0"/>
                      <w:marBottom w:val="0"/>
                      <w:divBdr>
                        <w:top w:val="none" w:sz="0" w:space="0" w:color="auto"/>
                        <w:left w:val="none" w:sz="0" w:space="0" w:color="auto"/>
                        <w:bottom w:val="none" w:sz="0" w:space="0" w:color="auto"/>
                        <w:right w:val="none" w:sz="0" w:space="0" w:color="auto"/>
                      </w:divBdr>
                      <w:divsChild>
                        <w:div w:id="161553175">
                          <w:marLeft w:val="0"/>
                          <w:marRight w:val="0"/>
                          <w:marTop w:val="0"/>
                          <w:marBottom w:val="0"/>
                          <w:divBdr>
                            <w:top w:val="none" w:sz="0" w:space="0" w:color="auto"/>
                            <w:left w:val="none" w:sz="0" w:space="0" w:color="auto"/>
                            <w:bottom w:val="none" w:sz="0" w:space="0" w:color="auto"/>
                            <w:right w:val="none" w:sz="0" w:space="0" w:color="auto"/>
                          </w:divBdr>
                          <w:divsChild>
                            <w:div w:id="1332103817">
                              <w:marLeft w:val="0"/>
                              <w:marRight w:val="0"/>
                              <w:marTop w:val="0"/>
                              <w:marBottom w:val="0"/>
                              <w:divBdr>
                                <w:top w:val="none" w:sz="0" w:space="0" w:color="auto"/>
                                <w:left w:val="none" w:sz="0" w:space="0" w:color="auto"/>
                                <w:bottom w:val="none" w:sz="0" w:space="0" w:color="auto"/>
                                <w:right w:val="none" w:sz="0" w:space="0" w:color="auto"/>
                              </w:divBdr>
                              <w:divsChild>
                                <w:div w:id="1980525854">
                                  <w:marLeft w:val="0"/>
                                  <w:marRight w:val="0"/>
                                  <w:marTop w:val="0"/>
                                  <w:marBottom w:val="0"/>
                                  <w:divBdr>
                                    <w:top w:val="none" w:sz="0" w:space="0" w:color="auto"/>
                                    <w:left w:val="none" w:sz="0" w:space="0" w:color="auto"/>
                                    <w:bottom w:val="none" w:sz="0" w:space="0" w:color="auto"/>
                                    <w:right w:val="none" w:sz="0" w:space="0" w:color="auto"/>
                                  </w:divBdr>
                                  <w:divsChild>
                                    <w:div w:id="1165048008">
                                      <w:marLeft w:val="0"/>
                                      <w:marRight w:val="0"/>
                                      <w:marTop w:val="0"/>
                                      <w:marBottom w:val="0"/>
                                      <w:divBdr>
                                        <w:top w:val="none" w:sz="0" w:space="0" w:color="auto"/>
                                        <w:left w:val="none" w:sz="0" w:space="0" w:color="auto"/>
                                        <w:bottom w:val="none" w:sz="0" w:space="0" w:color="auto"/>
                                        <w:right w:val="none" w:sz="0" w:space="0" w:color="auto"/>
                                      </w:divBdr>
                                      <w:divsChild>
                                        <w:div w:id="1317150614">
                                          <w:marLeft w:val="0"/>
                                          <w:marRight w:val="0"/>
                                          <w:marTop w:val="0"/>
                                          <w:marBottom w:val="0"/>
                                          <w:divBdr>
                                            <w:top w:val="none" w:sz="0" w:space="0" w:color="auto"/>
                                            <w:left w:val="none" w:sz="0" w:space="0" w:color="auto"/>
                                            <w:bottom w:val="none" w:sz="0" w:space="0" w:color="auto"/>
                                            <w:right w:val="none" w:sz="0" w:space="0" w:color="auto"/>
                                          </w:divBdr>
                                          <w:divsChild>
                                            <w:div w:id="10332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51151">
              <w:marLeft w:val="0"/>
              <w:marRight w:val="0"/>
              <w:marTop w:val="0"/>
              <w:marBottom w:val="0"/>
              <w:divBdr>
                <w:top w:val="none" w:sz="0" w:space="0" w:color="auto"/>
                <w:left w:val="none" w:sz="0" w:space="0" w:color="auto"/>
                <w:bottom w:val="none" w:sz="0" w:space="0" w:color="auto"/>
                <w:right w:val="none" w:sz="0" w:space="0" w:color="auto"/>
              </w:divBdr>
              <w:divsChild>
                <w:div w:id="1070808795">
                  <w:marLeft w:val="0"/>
                  <w:marRight w:val="0"/>
                  <w:marTop w:val="0"/>
                  <w:marBottom w:val="0"/>
                  <w:divBdr>
                    <w:top w:val="none" w:sz="0" w:space="0" w:color="auto"/>
                    <w:left w:val="none" w:sz="0" w:space="0" w:color="auto"/>
                    <w:bottom w:val="none" w:sz="0" w:space="0" w:color="auto"/>
                    <w:right w:val="none" w:sz="0" w:space="0" w:color="auto"/>
                  </w:divBdr>
                  <w:divsChild>
                    <w:div w:id="438180430">
                      <w:marLeft w:val="0"/>
                      <w:marRight w:val="0"/>
                      <w:marTop w:val="0"/>
                      <w:marBottom w:val="0"/>
                      <w:divBdr>
                        <w:top w:val="none" w:sz="0" w:space="0" w:color="auto"/>
                        <w:left w:val="none" w:sz="0" w:space="0" w:color="auto"/>
                        <w:bottom w:val="none" w:sz="0" w:space="0" w:color="auto"/>
                        <w:right w:val="none" w:sz="0" w:space="0" w:color="auto"/>
                      </w:divBdr>
                      <w:divsChild>
                        <w:div w:id="1587609731">
                          <w:marLeft w:val="0"/>
                          <w:marRight w:val="0"/>
                          <w:marTop w:val="0"/>
                          <w:marBottom w:val="0"/>
                          <w:divBdr>
                            <w:top w:val="none" w:sz="0" w:space="0" w:color="auto"/>
                            <w:left w:val="none" w:sz="0" w:space="0" w:color="auto"/>
                            <w:bottom w:val="none" w:sz="0" w:space="0" w:color="auto"/>
                            <w:right w:val="none" w:sz="0" w:space="0" w:color="auto"/>
                          </w:divBdr>
                          <w:divsChild>
                            <w:div w:id="1819611730">
                              <w:marLeft w:val="0"/>
                              <w:marRight w:val="0"/>
                              <w:marTop w:val="0"/>
                              <w:marBottom w:val="0"/>
                              <w:divBdr>
                                <w:top w:val="none" w:sz="0" w:space="0" w:color="auto"/>
                                <w:left w:val="none" w:sz="0" w:space="0" w:color="auto"/>
                                <w:bottom w:val="none" w:sz="0" w:space="0" w:color="auto"/>
                                <w:right w:val="none" w:sz="0" w:space="0" w:color="auto"/>
                              </w:divBdr>
                              <w:divsChild>
                                <w:div w:id="221984861">
                                  <w:marLeft w:val="0"/>
                                  <w:marRight w:val="0"/>
                                  <w:marTop w:val="0"/>
                                  <w:marBottom w:val="0"/>
                                  <w:divBdr>
                                    <w:top w:val="none" w:sz="0" w:space="0" w:color="auto"/>
                                    <w:left w:val="none" w:sz="0" w:space="0" w:color="auto"/>
                                    <w:bottom w:val="none" w:sz="0" w:space="0" w:color="auto"/>
                                    <w:right w:val="none" w:sz="0" w:space="0" w:color="auto"/>
                                  </w:divBdr>
                                  <w:divsChild>
                                    <w:div w:id="1659650663">
                                      <w:marLeft w:val="0"/>
                                      <w:marRight w:val="0"/>
                                      <w:marTop w:val="0"/>
                                      <w:marBottom w:val="0"/>
                                      <w:divBdr>
                                        <w:top w:val="none" w:sz="0" w:space="0" w:color="auto"/>
                                        <w:left w:val="none" w:sz="0" w:space="0" w:color="auto"/>
                                        <w:bottom w:val="none" w:sz="0" w:space="0" w:color="auto"/>
                                        <w:right w:val="none" w:sz="0" w:space="0" w:color="auto"/>
                                      </w:divBdr>
                                      <w:divsChild>
                                        <w:div w:id="500702379">
                                          <w:marLeft w:val="0"/>
                                          <w:marRight w:val="0"/>
                                          <w:marTop w:val="0"/>
                                          <w:marBottom w:val="0"/>
                                          <w:divBdr>
                                            <w:top w:val="none" w:sz="0" w:space="0" w:color="auto"/>
                                            <w:left w:val="none" w:sz="0" w:space="0" w:color="auto"/>
                                            <w:bottom w:val="none" w:sz="0" w:space="0" w:color="auto"/>
                                            <w:right w:val="none" w:sz="0" w:space="0" w:color="auto"/>
                                          </w:divBdr>
                                          <w:divsChild>
                                            <w:div w:id="5525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694453">
              <w:marLeft w:val="0"/>
              <w:marRight w:val="0"/>
              <w:marTop w:val="0"/>
              <w:marBottom w:val="0"/>
              <w:divBdr>
                <w:top w:val="none" w:sz="0" w:space="0" w:color="auto"/>
                <w:left w:val="none" w:sz="0" w:space="0" w:color="auto"/>
                <w:bottom w:val="none" w:sz="0" w:space="0" w:color="auto"/>
                <w:right w:val="none" w:sz="0" w:space="0" w:color="auto"/>
              </w:divBdr>
              <w:divsChild>
                <w:div w:id="63532154">
                  <w:marLeft w:val="0"/>
                  <w:marRight w:val="0"/>
                  <w:marTop w:val="0"/>
                  <w:marBottom w:val="0"/>
                  <w:divBdr>
                    <w:top w:val="none" w:sz="0" w:space="0" w:color="auto"/>
                    <w:left w:val="none" w:sz="0" w:space="0" w:color="auto"/>
                    <w:bottom w:val="none" w:sz="0" w:space="0" w:color="auto"/>
                    <w:right w:val="none" w:sz="0" w:space="0" w:color="auto"/>
                  </w:divBdr>
                  <w:divsChild>
                    <w:div w:id="586689069">
                      <w:marLeft w:val="0"/>
                      <w:marRight w:val="0"/>
                      <w:marTop w:val="0"/>
                      <w:marBottom w:val="0"/>
                      <w:divBdr>
                        <w:top w:val="none" w:sz="0" w:space="0" w:color="auto"/>
                        <w:left w:val="none" w:sz="0" w:space="0" w:color="auto"/>
                        <w:bottom w:val="none" w:sz="0" w:space="0" w:color="auto"/>
                        <w:right w:val="none" w:sz="0" w:space="0" w:color="auto"/>
                      </w:divBdr>
                      <w:divsChild>
                        <w:div w:id="675499605">
                          <w:marLeft w:val="0"/>
                          <w:marRight w:val="0"/>
                          <w:marTop w:val="0"/>
                          <w:marBottom w:val="0"/>
                          <w:divBdr>
                            <w:top w:val="none" w:sz="0" w:space="0" w:color="auto"/>
                            <w:left w:val="none" w:sz="0" w:space="0" w:color="auto"/>
                            <w:bottom w:val="none" w:sz="0" w:space="0" w:color="auto"/>
                            <w:right w:val="none" w:sz="0" w:space="0" w:color="auto"/>
                          </w:divBdr>
                          <w:divsChild>
                            <w:div w:id="237206294">
                              <w:marLeft w:val="0"/>
                              <w:marRight w:val="0"/>
                              <w:marTop w:val="0"/>
                              <w:marBottom w:val="0"/>
                              <w:divBdr>
                                <w:top w:val="none" w:sz="0" w:space="0" w:color="auto"/>
                                <w:left w:val="none" w:sz="0" w:space="0" w:color="auto"/>
                                <w:bottom w:val="none" w:sz="0" w:space="0" w:color="auto"/>
                                <w:right w:val="none" w:sz="0" w:space="0" w:color="auto"/>
                              </w:divBdr>
                              <w:divsChild>
                                <w:div w:id="463235940">
                                  <w:marLeft w:val="0"/>
                                  <w:marRight w:val="0"/>
                                  <w:marTop w:val="0"/>
                                  <w:marBottom w:val="0"/>
                                  <w:divBdr>
                                    <w:top w:val="none" w:sz="0" w:space="0" w:color="auto"/>
                                    <w:left w:val="none" w:sz="0" w:space="0" w:color="auto"/>
                                    <w:bottom w:val="none" w:sz="0" w:space="0" w:color="auto"/>
                                    <w:right w:val="none" w:sz="0" w:space="0" w:color="auto"/>
                                  </w:divBdr>
                                  <w:divsChild>
                                    <w:div w:id="724988563">
                                      <w:marLeft w:val="0"/>
                                      <w:marRight w:val="0"/>
                                      <w:marTop w:val="0"/>
                                      <w:marBottom w:val="0"/>
                                      <w:divBdr>
                                        <w:top w:val="none" w:sz="0" w:space="0" w:color="auto"/>
                                        <w:left w:val="none" w:sz="0" w:space="0" w:color="auto"/>
                                        <w:bottom w:val="none" w:sz="0" w:space="0" w:color="auto"/>
                                        <w:right w:val="none" w:sz="0" w:space="0" w:color="auto"/>
                                      </w:divBdr>
                                    </w:div>
                                    <w:div w:id="6328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3844">
              <w:marLeft w:val="0"/>
              <w:marRight w:val="0"/>
              <w:marTop w:val="0"/>
              <w:marBottom w:val="0"/>
              <w:divBdr>
                <w:top w:val="none" w:sz="0" w:space="0" w:color="auto"/>
                <w:left w:val="none" w:sz="0" w:space="0" w:color="auto"/>
                <w:bottom w:val="none" w:sz="0" w:space="0" w:color="auto"/>
                <w:right w:val="none" w:sz="0" w:space="0" w:color="auto"/>
              </w:divBdr>
              <w:divsChild>
                <w:div w:id="1875847693">
                  <w:marLeft w:val="0"/>
                  <w:marRight w:val="0"/>
                  <w:marTop w:val="0"/>
                  <w:marBottom w:val="0"/>
                  <w:divBdr>
                    <w:top w:val="none" w:sz="0" w:space="0" w:color="auto"/>
                    <w:left w:val="none" w:sz="0" w:space="0" w:color="auto"/>
                    <w:bottom w:val="none" w:sz="0" w:space="0" w:color="auto"/>
                    <w:right w:val="none" w:sz="0" w:space="0" w:color="auto"/>
                  </w:divBdr>
                  <w:divsChild>
                    <w:div w:id="237598711">
                      <w:marLeft w:val="0"/>
                      <w:marRight w:val="0"/>
                      <w:marTop w:val="0"/>
                      <w:marBottom w:val="0"/>
                      <w:divBdr>
                        <w:top w:val="none" w:sz="0" w:space="0" w:color="auto"/>
                        <w:left w:val="none" w:sz="0" w:space="0" w:color="auto"/>
                        <w:bottom w:val="none" w:sz="0" w:space="0" w:color="auto"/>
                        <w:right w:val="none" w:sz="0" w:space="0" w:color="auto"/>
                      </w:divBdr>
                      <w:divsChild>
                        <w:div w:id="1466773778">
                          <w:marLeft w:val="0"/>
                          <w:marRight w:val="0"/>
                          <w:marTop w:val="0"/>
                          <w:marBottom w:val="0"/>
                          <w:divBdr>
                            <w:top w:val="none" w:sz="0" w:space="0" w:color="auto"/>
                            <w:left w:val="none" w:sz="0" w:space="0" w:color="auto"/>
                            <w:bottom w:val="none" w:sz="0" w:space="0" w:color="auto"/>
                            <w:right w:val="none" w:sz="0" w:space="0" w:color="auto"/>
                          </w:divBdr>
                          <w:divsChild>
                            <w:div w:id="185869587">
                              <w:marLeft w:val="0"/>
                              <w:marRight w:val="0"/>
                              <w:marTop w:val="0"/>
                              <w:marBottom w:val="0"/>
                              <w:divBdr>
                                <w:top w:val="none" w:sz="0" w:space="0" w:color="auto"/>
                                <w:left w:val="none" w:sz="0" w:space="0" w:color="auto"/>
                                <w:bottom w:val="none" w:sz="0" w:space="0" w:color="auto"/>
                                <w:right w:val="none" w:sz="0" w:space="0" w:color="auto"/>
                              </w:divBdr>
                              <w:divsChild>
                                <w:div w:id="1715619815">
                                  <w:marLeft w:val="0"/>
                                  <w:marRight w:val="0"/>
                                  <w:marTop w:val="0"/>
                                  <w:marBottom w:val="0"/>
                                  <w:divBdr>
                                    <w:top w:val="none" w:sz="0" w:space="0" w:color="auto"/>
                                    <w:left w:val="none" w:sz="0" w:space="0" w:color="auto"/>
                                    <w:bottom w:val="none" w:sz="0" w:space="0" w:color="auto"/>
                                    <w:right w:val="none" w:sz="0" w:space="0" w:color="auto"/>
                                  </w:divBdr>
                                  <w:divsChild>
                                    <w:div w:id="1935360700">
                                      <w:marLeft w:val="0"/>
                                      <w:marRight w:val="0"/>
                                      <w:marTop w:val="0"/>
                                      <w:marBottom w:val="0"/>
                                      <w:divBdr>
                                        <w:top w:val="none" w:sz="0" w:space="0" w:color="auto"/>
                                        <w:left w:val="none" w:sz="0" w:space="0" w:color="auto"/>
                                        <w:bottom w:val="none" w:sz="0" w:space="0" w:color="auto"/>
                                        <w:right w:val="none" w:sz="0" w:space="0" w:color="auto"/>
                                      </w:divBdr>
                                    </w:div>
                                    <w:div w:id="9353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872585">
          <w:marLeft w:val="0"/>
          <w:marRight w:val="0"/>
          <w:marTop w:val="0"/>
          <w:marBottom w:val="0"/>
          <w:divBdr>
            <w:top w:val="none" w:sz="0" w:space="0" w:color="auto"/>
            <w:left w:val="none" w:sz="0" w:space="0" w:color="auto"/>
            <w:bottom w:val="none" w:sz="0" w:space="0" w:color="auto"/>
            <w:right w:val="none" w:sz="0" w:space="0" w:color="auto"/>
          </w:divBdr>
          <w:divsChild>
            <w:div w:id="431244080">
              <w:marLeft w:val="0"/>
              <w:marRight w:val="0"/>
              <w:marTop w:val="0"/>
              <w:marBottom w:val="0"/>
              <w:divBdr>
                <w:top w:val="none" w:sz="0" w:space="0" w:color="auto"/>
                <w:left w:val="none" w:sz="0" w:space="0" w:color="auto"/>
                <w:bottom w:val="none" w:sz="0" w:space="0" w:color="auto"/>
                <w:right w:val="none" w:sz="0" w:space="0" w:color="auto"/>
              </w:divBdr>
              <w:divsChild>
                <w:div w:id="1428623772">
                  <w:marLeft w:val="0"/>
                  <w:marRight w:val="0"/>
                  <w:marTop w:val="0"/>
                  <w:marBottom w:val="0"/>
                  <w:divBdr>
                    <w:top w:val="none" w:sz="0" w:space="0" w:color="auto"/>
                    <w:left w:val="none" w:sz="0" w:space="0" w:color="auto"/>
                    <w:bottom w:val="none" w:sz="0" w:space="0" w:color="auto"/>
                    <w:right w:val="none" w:sz="0" w:space="0" w:color="auto"/>
                  </w:divBdr>
                  <w:divsChild>
                    <w:div w:id="448086153">
                      <w:marLeft w:val="0"/>
                      <w:marRight w:val="0"/>
                      <w:marTop w:val="0"/>
                      <w:marBottom w:val="0"/>
                      <w:divBdr>
                        <w:top w:val="none" w:sz="0" w:space="0" w:color="auto"/>
                        <w:left w:val="none" w:sz="0" w:space="0" w:color="auto"/>
                        <w:bottom w:val="none" w:sz="0" w:space="0" w:color="auto"/>
                        <w:right w:val="none" w:sz="0" w:space="0" w:color="auto"/>
                      </w:divBdr>
                      <w:divsChild>
                        <w:div w:id="2003503565">
                          <w:marLeft w:val="0"/>
                          <w:marRight w:val="0"/>
                          <w:marTop w:val="0"/>
                          <w:marBottom w:val="0"/>
                          <w:divBdr>
                            <w:top w:val="none" w:sz="0" w:space="0" w:color="auto"/>
                            <w:left w:val="none" w:sz="0" w:space="0" w:color="auto"/>
                            <w:bottom w:val="none" w:sz="0" w:space="0" w:color="auto"/>
                            <w:right w:val="none" w:sz="0" w:space="0" w:color="auto"/>
                          </w:divBdr>
                          <w:divsChild>
                            <w:div w:id="400174553">
                              <w:marLeft w:val="0"/>
                              <w:marRight w:val="0"/>
                              <w:marTop w:val="0"/>
                              <w:marBottom w:val="0"/>
                              <w:divBdr>
                                <w:top w:val="none" w:sz="0" w:space="0" w:color="auto"/>
                                <w:left w:val="none" w:sz="0" w:space="0" w:color="auto"/>
                                <w:bottom w:val="none" w:sz="0" w:space="0" w:color="auto"/>
                                <w:right w:val="none" w:sz="0" w:space="0" w:color="auto"/>
                              </w:divBdr>
                              <w:divsChild>
                                <w:div w:id="785008005">
                                  <w:marLeft w:val="0"/>
                                  <w:marRight w:val="0"/>
                                  <w:marTop w:val="0"/>
                                  <w:marBottom w:val="0"/>
                                  <w:divBdr>
                                    <w:top w:val="none" w:sz="0" w:space="0" w:color="auto"/>
                                    <w:left w:val="none" w:sz="0" w:space="0" w:color="auto"/>
                                    <w:bottom w:val="none" w:sz="0" w:space="0" w:color="auto"/>
                                    <w:right w:val="none" w:sz="0" w:space="0" w:color="auto"/>
                                  </w:divBdr>
                                  <w:divsChild>
                                    <w:div w:id="1901088476">
                                      <w:marLeft w:val="0"/>
                                      <w:marRight w:val="0"/>
                                      <w:marTop w:val="0"/>
                                      <w:marBottom w:val="0"/>
                                      <w:divBdr>
                                        <w:top w:val="none" w:sz="0" w:space="0" w:color="auto"/>
                                        <w:left w:val="none" w:sz="0" w:space="0" w:color="auto"/>
                                        <w:bottom w:val="none" w:sz="0" w:space="0" w:color="auto"/>
                                        <w:right w:val="none" w:sz="0" w:space="0" w:color="auto"/>
                                      </w:divBdr>
                                    </w:div>
                                    <w:div w:id="15436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08043">
              <w:marLeft w:val="0"/>
              <w:marRight w:val="0"/>
              <w:marTop w:val="0"/>
              <w:marBottom w:val="0"/>
              <w:divBdr>
                <w:top w:val="none" w:sz="0" w:space="0" w:color="auto"/>
                <w:left w:val="none" w:sz="0" w:space="0" w:color="auto"/>
                <w:bottom w:val="none" w:sz="0" w:space="0" w:color="auto"/>
                <w:right w:val="none" w:sz="0" w:space="0" w:color="auto"/>
              </w:divBdr>
              <w:divsChild>
                <w:div w:id="704718029">
                  <w:marLeft w:val="0"/>
                  <w:marRight w:val="0"/>
                  <w:marTop w:val="0"/>
                  <w:marBottom w:val="0"/>
                  <w:divBdr>
                    <w:top w:val="none" w:sz="0" w:space="0" w:color="auto"/>
                    <w:left w:val="none" w:sz="0" w:space="0" w:color="auto"/>
                    <w:bottom w:val="none" w:sz="0" w:space="0" w:color="auto"/>
                    <w:right w:val="none" w:sz="0" w:space="0" w:color="auto"/>
                  </w:divBdr>
                  <w:divsChild>
                    <w:div w:id="391856340">
                      <w:marLeft w:val="0"/>
                      <w:marRight w:val="0"/>
                      <w:marTop w:val="0"/>
                      <w:marBottom w:val="0"/>
                      <w:divBdr>
                        <w:top w:val="none" w:sz="0" w:space="0" w:color="auto"/>
                        <w:left w:val="none" w:sz="0" w:space="0" w:color="auto"/>
                        <w:bottom w:val="none" w:sz="0" w:space="0" w:color="auto"/>
                        <w:right w:val="none" w:sz="0" w:space="0" w:color="auto"/>
                      </w:divBdr>
                      <w:divsChild>
                        <w:div w:id="1006329068">
                          <w:marLeft w:val="0"/>
                          <w:marRight w:val="0"/>
                          <w:marTop w:val="0"/>
                          <w:marBottom w:val="0"/>
                          <w:divBdr>
                            <w:top w:val="none" w:sz="0" w:space="0" w:color="auto"/>
                            <w:left w:val="none" w:sz="0" w:space="0" w:color="auto"/>
                            <w:bottom w:val="none" w:sz="0" w:space="0" w:color="auto"/>
                            <w:right w:val="none" w:sz="0" w:space="0" w:color="auto"/>
                          </w:divBdr>
                          <w:divsChild>
                            <w:div w:id="1218320544">
                              <w:marLeft w:val="0"/>
                              <w:marRight w:val="0"/>
                              <w:marTop w:val="360"/>
                              <w:marBottom w:val="0"/>
                              <w:divBdr>
                                <w:top w:val="none" w:sz="0" w:space="0" w:color="auto"/>
                                <w:left w:val="none" w:sz="0" w:space="0" w:color="auto"/>
                                <w:bottom w:val="none" w:sz="0" w:space="0" w:color="auto"/>
                                <w:right w:val="none" w:sz="0" w:space="0" w:color="auto"/>
                              </w:divBdr>
                              <w:divsChild>
                                <w:div w:id="742221206">
                                  <w:marLeft w:val="0"/>
                                  <w:marRight w:val="0"/>
                                  <w:marTop w:val="0"/>
                                  <w:marBottom w:val="0"/>
                                  <w:divBdr>
                                    <w:top w:val="none" w:sz="0" w:space="0" w:color="auto"/>
                                    <w:left w:val="none" w:sz="0" w:space="0" w:color="auto"/>
                                    <w:bottom w:val="none" w:sz="0" w:space="0" w:color="auto"/>
                                    <w:right w:val="none" w:sz="0" w:space="0" w:color="auto"/>
                                  </w:divBdr>
                                  <w:divsChild>
                                    <w:div w:id="957220465">
                                      <w:marLeft w:val="0"/>
                                      <w:marRight w:val="0"/>
                                      <w:marTop w:val="0"/>
                                      <w:marBottom w:val="0"/>
                                      <w:divBdr>
                                        <w:top w:val="none" w:sz="0" w:space="0" w:color="auto"/>
                                        <w:left w:val="none" w:sz="0" w:space="0" w:color="auto"/>
                                        <w:bottom w:val="none" w:sz="0" w:space="0" w:color="auto"/>
                                        <w:right w:val="none" w:sz="0" w:space="0" w:color="auto"/>
                                      </w:divBdr>
                                      <w:divsChild>
                                        <w:div w:id="6960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15011">
                          <w:marLeft w:val="0"/>
                          <w:marRight w:val="0"/>
                          <w:marTop w:val="0"/>
                          <w:marBottom w:val="0"/>
                          <w:divBdr>
                            <w:top w:val="none" w:sz="0" w:space="0" w:color="auto"/>
                            <w:left w:val="none" w:sz="0" w:space="0" w:color="auto"/>
                            <w:bottom w:val="none" w:sz="0" w:space="0" w:color="auto"/>
                            <w:right w:val="none" w:sz="0" w:space="0" w:color="auto"/>
                          </w:divBdr>
                          <w:divsChild>
                            <w:div w:id="1709406986">
                              <w:marLeft w:val="0"/>
                              <w:marRight w:val="0"/>
                              <w:marTop w:val="0"/>
                              <w:marBottom w:val="0"/>
                              <w:divBdr>
                                <w:top w:val="none" w:sz="0" w:space="0" w:color="auto"/>
                                <w:left w:val="none" w:sz="0" w:space="0" w:color="auto"/>
                                <w:bottom w:val="none" w:sz="0" w:space="0" w:color="auto"/>
                                <w:right w:val="none" w:sz="0" w:space="0" w:color="auto"/>
                              </w:divBdr>
                            </w:div>
                            <w:div w:id="2015300769">
                              <w:marLeft w:val="0"/>
                              <w:marRight w:val="0"/>
                              <w:marTop w:val="0"/>
                              <w:marBottom w:val="0"/>
                              <w:divBdr>
                                <w:top w:val="none" w:sz="0" w:space="0" w:color="auto"/>
                                <w:left w:val="none" w:sz="0" w:space="0" w:color="auto"/>
                                <w:bottom w:val="none" w:sz="0" w:space="0" w:color="auto"/>
                                <w:right w:val="none" w:sz="0" w:space="0" w:color="auto"/>
                              </w:divBdr>
                              <w:divsChild>
                                <w:div w:id="1323003207">
                                  <w:marLeft w:val="0"/>
                                  <w:marRight w:val="0"/>
                                  <w:marTop w:val="0"/>
                                  <w:marBottom w:val="0"/>
                                  <w:divBdr>
                                    <w:top w:val="none" w:sz="0" w:space="0" w:color="auto"/>
                                    <w:left w:val="none" w:sz="0" w:space="0" w:color="auto"/>
                                    <w:bottom w:val="none" w:sz="0" w:space="0" w:color="auto"/>
                                    <w:right w:val="none" w:sz="0" w:space="0" w:color="auto"/>
                                  </w:divBdr>
                                  <w:divsChild>
                                    <w:div w:id="1001130150">
                                      <w:marLeft w:val="0"/>
                                      <w:marRight w:val="0"/>
                                      <w:marTop w:val="0"/>
                                      <w:marBottom w:val="0"/>
                                      <w:divBdr>
                                        <w:top w:val="none" w:sz="0" w:space="0" w:color="auto"/>
                                        <w:left w:val="none" w:sz="0" w:space="0" w:color="auto"/>
                                        <w:bottom w:val="none" w:sz="0" w:space="0" w:color="auto"/>
                                        <w:right w:val="none" w:sz="0" w:space="0" w:color="auto"/>
                                      </w:divBdr>
                                      <w:divsChild>
                                        <w:div w:id="2079747008">
                                          <w:marLeft w:val="0"/>
                                          <w:marRight w:val="0"/>
                                          <w:marTop w:val="0"/>
                                          <w:marBottom w:val="0"/>
                                          <w:divBdr>
                                            <w:top w:val="none" w:sz="0" w:space="0" w:color="auto"/>
                                            <w:left w:val="none" w:sz="0" w:space="0" w:color="auto"/>
                                            <w:bottom w:val="none" w:sz="0" w:space="0" w:color="auto"/>
                                            <w:right w:val="none" w:sz="0" w:space="0" w:color="auto"/>
                                          </w:divBdr>
                                          <w:divsChild>
                                            <w:div w:id="16988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512782">
              <w:marLeft w:val="0"/>
              <w:marRight w:val="0"/>
              <w:marTop w:val="0"/>
              <w:marBottom w:val="0"/>
              <w:divBdr>
                <w:top w:val="none" w:sz="0" w:space="0" w:color="auto"/>
                <w:left w:val="none" w:sz="0" w:space="0" w:color="auto"/>
                <w:bottom w:val="none" w:sz="0" w:space="0" w:color="auto"/>
                <w:right w:val="none" w:sz="0" w:space="0" w:color="auto"/>
              </w:divBdr>
              <w:divsChild>
                <w:div w:id="1058938348">
                  <w:marLeft w:val="0"/>
                  <w:marRight w:val="0"/>
                  <w:marTop w:val="0"/>
                  <w:marBottom w:val="0"/>
                  <w:divBdr>
                    <w:top w:val="none" w:sz="0" w:space="0" w:color="auto"/>
                    <w:left w:val="none" w:sz="0" w:space="0" w:color="auto"/>
                    <w:bottom w:val="none" w:sz="0" w:space="0" w:color="auto"/>
                    <w:right w:val="none" w:sz="0" w:space="0" w:color="auto"/>
                  </w:divBdr>
                  <w:divsChild>
                    <w:div w:id="1544635512">
                      <w:marLeft w:val="0"/>
                      <w:marRight w:val="0"/>
                      <w:marTop w:val="0"/>
                      <w:marBottom w:val="0"/>
                      <w:divBdr>
                        <w:top w:val="none" w:sz="0" w:space="0" w:color="auto"/>
                        <w:left w:val="none" w:sz="0" w:space="0" w:color="auto"/>
                        <w:bottom w:val="none" w:sz="0" w:space="0" w:color="auto"/>
                        <w:right w:val="none" w:sz="0" w:space="0" w:color="auto"/>
                      </w:divBdr>
                      <w:divsChild>
                        <w:div w:id="1329598284">
                          <w:marLeft w:val="0"/>
                          <w:marRight w:val="0"/>
                          <w:marTop w:val="0"/>
                          <w:marBottom w:val="0"/>
                          <w:divBdr>
                            <w:top w:val="none" w:sz="0" w:space="0" w:color="auto"/>
                            <w:left w:val="none" w:sz="0" w:space="0" w:color="auto"/>
                            <w:bottom w:val="none" w:sz="0" w:space="0" w:color="auto"/>
                            <w:right w:val="none" w:sz="0" w:space="0" w:color="auto"/>
                          </w:divBdr>
                          <w:divsChild>
                            <w:div w:id="400950321">
                              <w:marLeft w:val="0"/>
                              <w:marRight w:val="0"/>
                              <w:marTop w:val="0"/>
                              <w:marBottom w:val="0"/>
                              <w:divBdr>
                                <w:top w:val="none" w:sz="0" w:space="0" w:color="auto"/>
                                <w:left w:val="none" w:sz="0" w:space="0" w:color="auto"/>
                                <w:bottom w:val="none" w:sz="0" w:space="0" w:color="auto"/>
                                <w:right w:val="none" w:sz="0" w:space="0" w:color="auto"/>
                              </w:divBdr>
                              <w:divsChild>
                                <w:div w:id="1832406365">
                                  <w:marLeft w:val="0"/>
                                  <w:marRight w:val="0"/>
                                  <w:marTop w:val="0"/>
                                  <w:marBottom w:val="0"/>
                                  <w:divBdr>
                                    <w:top w:val="none" w:sz="0" w:space="0" w:color="auto"/>
                                    <w:left w:val="none" w:sz="0" w:space="0" w:color="auto"/>
                                    <w:bottom w:val="none" w:sz="0" w:space="0" w:color="auto"/>
                                    <w:right w:val="none" w:sz="0" w:space="0" w:color="auto"/>
                                  </w:divBdr>
                                  <w:divsChild>
                                    <w:div w:id="981544035">
                                      <w:marLeft w:val="0"/>
                                      <w:marRight w:val="0"/>
                                      <w:marTop w:val="0"/>
                                      <w:marBottom w:val="0"/>
                                      <w:divBdr>
                                        <w:top w:val="none" w:sz="0" w:space="0" w:color="auto"/>
                                        <w:left w:val="none" w:sz="0" w:space="0" w:color="auto"/>
                                        <w:bottom w:val="none" w:sz="0" w:space="0" w:color="auto"/>
                                        <w:right w:val="none" w:sz="0" w:space="0" w:color="auto"/>
                                      </w:divBdr>
                                    </w:div>
                                    <w:div w:id="14363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439333">
              <w:marLeft w:val="0"/>
              <w:marRight w:val="0"/>
              <w:marTop w:val="0"/>
              <w:marBottom w:val="0"/>
              <w:divBdr>
                <w:top w:val="none" w:sz="0" w:space="0" w:color="auto"/>
                <w:left w:val="none" w:sz="0" w:space="0" w:color="auto"/>
                <w:bottom w:val="none" w:sz="0" w:space="0" w:color="auto"/>
                <w:right w:val="none" w:sz="0" w:space="0" w:color="auto"/>
              </w:divBdr>
              <w:divsChild>
                <w:div w:id="682244495">
                  <w:marLeft w:val="0"/>
                  <w:marRight w:val="0"/>
                  <w:marTop w:val="0"/>
                  <w:marBottom w:val="0"/>
                  <w:divBdr>
                    <w:top w:val="none" w:sz="0" w:space="0" w:color="auto"/>
                    <w:left w:val="none" w:sz="0" w:space="0" w:color="auto"/>
                    <w:bottom w:val="none" w:sz="0" w:space="0" w:color="auto"/>
                    <w:right w:val="none" w:sz="0" w:space="0" w:color="auto"/>
                  </w:divBdr>
                  <w:divsChild>
                    <w:div w:id="1967540997">
                      <w:marLeft w:val="0"/>
                      <w:marRight w:val="0"/>
                      <w:marTop w:val="0"/>
                      <w:marBottom w:val="0"/>
                      <w:divBdr>
                        <w:top w:val="none" w:sz="0" w:space="0" w:color="auto"/>
                        <w:left w:val="none" w:sz="0" w:space="0" w:color="auto"/>
                        <w:bottom w:val="none" w:sz="0" w:space="0" w:color="auto"/>
                        <w:right w:val="none" w:sz="0" w:space="0" w:color="auto"/>
                      </w:divBdr>
                      <w:divsChild>
                        <w:div w:id="1619944594">
                          <w:marLeft w:val="0"/>
                          <w:marRight w:val="0"/>
                          <w:marTop w:val="0"/>
                          <w:marBottom w:val="0"/>
                          <w:divBdr>
                            <w:top w:val="none" w:sz="0" w:space="0" w:color="auto"/>
                            <w:left w:val="none" w:sz="0" w:space="0" w:color="auto"/>
                            <w:bottom w:val="none" w:sz="0" w:space="0" w:color="auto"/>
                            <w:right w:val="none" w:sz="0" w:space="0" w:color="auto"/>
                          </w:divBdr>
                          <w:divsChild>
                            <w:div w:id="629746080">
                              <w:marLeft w:val="0"/>
                              <w:marRight w:val="0"/>
                              <w:marTop w:val="360"/>
                              <w:marBottom w:val="0"/>
                              <w:divBdr>
                                <w:top w:val="none" w:sz="0" w:space="0" w:color="auto"/>
                                <w:left w:val="none" w:sz="0" w:space="0" w:color="auto"/>
                                <w:bottom w:val="none" w:sz="0" w:space="0" w:color="auto"/>
                                <w:right w:val="none" w:sz="0" w:space="0" w:color="auto"/>
                              </w:divBdr>
                              <w:divsChild>
                                <w:div w:id="2001691079">
                                  <w:marLeft w:val="0"/>
                                  <w:marRight w:val="0"/>
                                  <w:marTop w:val="0"/>
                                  <w:marBottom w:val="0"/>
                                  <w:divBdr>
                                    <w:top w:val="none" w:sz="0" w:space="0" w:color="auto"/>
                                    <w:left w:val="none" w:sz="0" w:space="0" w:color="auto"/>
                                    <w:bottom w:val="none" w:sz="0" w:space="0" w:color="auto"/>
                                    <w:right w:val="none" w:sz="0" w:space="0" w:color="auto"/>
                                  </w:divBdr>
                                  <w:divsChild>
                                    <w:div w:id="1952277481">
                                      <w:marLeft w:val="0"/>
                                      <w:marRight w:val="0"/>
                                      <w:marTop w:val="0"/>
                                      <w:marBottom w:val="0"/>
                                      <w:divBdr>
                                        <w:top w:val="none" w:sz="0" w:space="0" w:color="auto"/>
                                        <w:left w:val="none" w:sz="0" w:space="0" w:color="auto"/>
                                        <w:bottom w:val="none" w:sz="0" w:space="0" w:color="auto"/>
                                        <w:right w:val="none" w:sz="0" w:space="0" w:color="auto"/>
                                      </w:divBdr>
                                      <w:divsChild>
                                        <w:div w:id="1376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99620">
                          <w:marLeft w:val="0"/>
                          <w:marRight w:val="0"/>
                          <w:marTop w:val="0"/>
                          <w:marBottom w:val="0"/>
                          <w:divBdr>
                            <w:top w:val="none" w:sz="0" w:space="0" w:color="auto"/>
                            <w:left w:val="none" w:sz="0" w:space="0" w:color="auto"/>
                            <w:bottom w:val="none" w:sz="0" w:space="0" w:color="auto"/>
                            <w:right w:val="none" w:sz="0" w:space="0" w:color="auto"/>
                          </w:divBdr>
                          <w:divsChild>
                            <w:div w:id="1755125429">
                              <w:marLeft w:val="0"/>
                              <w:marRight w:val="0"/>
                              <w:marTop w:val="0"/>
                              <w:marBottom w:val="0"/>
                              <w:divBdr>
                                <w:top w:val="none" w:sz="0" w:space="0" w:color="auto"/>
                                <w:left w:val="none" w:sz="0" w:space="0" w:color="auto"/>
                                <w:bottom w:val="none" w:sz="0" w:space="0" w:color="auto"/>
                                <w:right w:val="none" w:sz="0" w:space="0" w:color="auto"/>
                              </w:divBdr>
                            </w:div>
                            <w:div w:id="963078349">
                              <w:marLeft w:val="0"/>
                              <w:marRight w:val="0"/>
                              <w:marTop w:val="0"/>
                              <w:marBottom w:val="0"/>
                              <w:divBdr>
                                <w:top w:val="none" w:sz="0" w:space="0" w:color="auto"/>
                                <w:left w:val="none" w:sz="0" w:space="0" w:color="auto"/>
                                <w:bottom w:val="none" w:sz="0" w:space="0" w:color="auto"/>
                                <w:right w:val="none" w:sz="0" w:space="0" w:color="auto"/>
                              </w:divBdr>
                              <w:divsChild>
                                <w:div w:id="2130856269">
                                  <w:marLeft w:val="0"/>
                                  <w:marRight w:val="0"/>
                                  <w:marTop w:val="0"/>
                                  <w:marBottom w:val="0"/>
                                  <w:divBdr>
                                    <w:top w:val="none" w:sz="0" w:space="0" w:color="auto"/>
                                    <w:left w:val="none" w:sz="0" w:space="0" w:color="auto"/>
                                    <w:bottom w:val="none" w:sz="0" w:space="0" w:color="auto"/>
                                    <w:right w:val="none" w:sz="0" w:space="0" w:color="auto"/>
                                  </w:divBdr>
                                  <w:divsChild>
                                    <w:div w:id="24715313">
                                      <w:marLeft w:val="0"/>
                                      <w:marRight w:val="0"/>
                                      <w:marTop w:val="0"/>
                                      <w:marBottom w:val="0"/>
                                      <w:divBdr>
                                        <w:top w:val="none" w:sz="0" w:space="0" w:color="auto"/>
                                        <w:left w:val="none" w:sz="0" w:space="0" w:color="auto"/>
                                        <w:bottom w:val="none" w:sz="0" w:space="0" w:color="auto"/>
                                        <w:right w:val="none" w:sz="0" w:space="0" w:color="auto"/>
                                      </w:divBdr>
                                      <w:divsChild>
                                        <w:div w:id="1641031279">
                                          <w:marLeft w:val="0"/>
                                          <w:marRight w:val="0"/>
                                          <w:marTop w:val="0"/>
                                          <w:marBottom w:val="0"/>
                                          <w:divBdr>
                                            <w:top w:val="none" w:sz="0" w:space="0" w:color="auto"/>
                                            <w:left w:val="none" w:sz="0" w:space="0" w:color="auto"/>
                                            <w:bottom w:val="none" w:sz="0" w:space="0" w:color="auto"/>
                                            <w:right w:val="none" w:sz="0" w:space="0" w:color="auto"/>
                                          </w:divBdr>
                                          <w:divsChild>
                                            <w:div w:id="5068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160780">
              <w:marLeft w:val="0"/>
              <w:marRight w:val="0"/>
              <w:marTop w:val="0"/>
              <w:marBottom w:val="0"/>
              <w:divBdr>
                <w:top w:val="none" w:sz="0" w:space="0" w:color="auto"/>
                <w:left w:val="none" w:sz="0" w:space="0" w:color="auto"/>
                <w:bottom w:val="none" w:sz="0" w:space="0" w:color="auto"/>
                <w:right w:val="none" w:sz="0" w:space="0" w:color="auto"/>
              </w:divBdr>
              <w:divsChild>
                <w:div w:id="1621568796">
                  <w:marLeft w:val="0"/>
                  <w:marRight w:val="0"/>
                  <w:marTop w:val="0"/>
                  <w:marBottom w:val="0"/>
                  <w:divBdr>
                    <w:top w:val="none" w:sz="0" w:space="0" w:color="auto"/>
                    <w:left w:val="none" w:sz="0" w:space="0" w:color="auto"/>
                    <w:bottom w:val="none" w:sz="0" w:space="0" w:color="auto"/>
                    <w:right w:val="none" w:sz="0" w:space="0" w:color="auto"/>
                  </w:divBdr>
                  <w:divsChild>
                    <w:div w:id="135876576">
                      <w:marLeft w:val="0"/>
                      <w:marRight w:val="0"/>
                      <w:marTop w:val="0"/>
                      <w:marBottom w:val="0"/>
                      <w:divBdr>
                        <w:top w:val="none" w:sz="0" w:space="0" w:color="auto"/>
                        <w:left w:val="none" w:sz="0" w:space="0" w:color="auto"/>
                        <w:bottom w:val="none" w:sz="0" w:space="0" w:color="auto"/>
                        <w:right w:val="none" w:sz="0" w:space="0" w:color="auto"/>
                      </w:divBdr>
                      <w:divsChild>
                        <w:div w:id="271061053">
                          <w:marLeft w:val="0"/>
                          <w:marRight w:val="0"/>
                          <w:marTop w:val="0"/>
                          <w:marBottom w:val="0"/>
                          <w:divBdr>
                            <w:top w:val="none" w:sz="0" w:space="0" w:color="auto"/>
                            <w:left w:val="none" w:sz="0" w:space="0" w:color="auto"/>
                            <w:bottom w:val="none" w:sz="0" w:space="0" w:color="auto"/>
                            <w:right w:val="none" w:sz="0" w:space="0" w:color="auto"/>
                          </w:divBdr>
                          <w:divsChild>
                            <w:div w:id="691348159">
                              <w:marLeft w:val="0"/>
                              <w:marRight w:val="0"/>
                              <w:marTop w:val="0"/>
                              <w:marBottom w:val="0"/>
                              <w:divBdr>
                                <w:top w:val="none" w:sz="0" w:space="0" w:color="auto"/>
                                <w:left w:val="none" w:sz="0" w:space="0" w:color="auto"/>
                                <w:bottom w:val="none" w:sz="0" w:space="0" w:color="auto"/>
                                <w:right w:val="none" w:sz="0" w:space="0" w:color="auto"/>
                              </w:divBdr>
                              <w:divsChild>
                                <w:div w:id="2054645698">
                                  <w:marLeft w:val="0"/>
                                  <w:marRight w:val="0"/>
                                  <w:marTop w:val="0"/>
                                  <w:marBottom w:val="0"/>
                                  <w:divBdr>
                                    <w:top w:val="none" w:sz="0" w:space="0" w:color="auto"/>
                                    <w:left w:val="none" w:sz="0" w:space="0" w:color="auto"/>
                                    <w:bottom w:val="none" w:sz="0" w:space="0" w:color="auto"/>
                                    <w:right w:val="none" w:sz="0" w:space="0" w:color="auto"/>
                                  </w:divBdr>
                                  <w:divsChild>
                                    <w:div w:id="1555778740">
                                      <w:marLeft w:val="0"/>
                                      <w:marRight w:val="0"/>
                                      <w:marTop w:val="0"/>
                                      <w:marBottom w:val="0"/>
                                      <w:divBdr>
                                        <w:top w:val="none" w:sz="0" w:space="0" w:color="auto"/>
                                        <w:left w:val="none" w:sz="0" w:space="0" w:color="auto"/>
                                        <w:bottom w:val="none" w:sz="0" w:space="0" w:color="auto"/>
                                        <w:right w:val="none" w:sz="0" w:space="0" w:color="auto"/>
                                      </w:divBdr>
                                    </w:div>
                                    <w:div w:id="11398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02826">
              <w:marLeft w:val="0"/>
              <w:marRight w:val="0"/>
              <w:marTop w:val="0"/>
              <w:marBottom w:val="0"/>
              <w:divBdr>
                <w:top w:val="none" w:sz="0" w:space="0" w:color="auto"/>
                <w:left w:val="none" w:sz="0" w:space="0" w:color="auto"/>
                <w:bottom w:val="none" w:sz="0" w:space="0" w:color="auto"/>
                <w:right w:val="none" w:sz="0" w:space="0" w:color="auto"/>
              </w:divBdr>
              <w:divsChild>
                <w:div w:id="907106942">
                  <w:marLeft w:val="0"/>
                  <w:marRight w:val="0"/>
                  <w:marTop w:val="0"/>
                  <w:marBottom w:val="0"/>
                  <w:divBdr>
                    <w:top w:val="none" w:sz="0" w:space="0" w:color="auto"/>
                    <w:left w:val="none" w:sz="0" w:space="0" w:color="auto"/>
                    <w:bottom w:val="none" w:sz="0" w:space="0" w:color="auto"/>
                    <w:right w:val="none" w:sz="0" w:space="0" w:color="auto"/>
                  </w:divBdr>
                  <w:divsChild>
                    <w:div w:id="1669939613">
                      <w:marLeft w:val="0"/>
                      <w:marRight w:val="0"/>
                      <w:marTop w:val="0"/>
                      <w:marBottom w:val="0"/>
                      <w:divBdr>
                        <w:top w:val="none" w:sz="0" w:space="0" w:color="auto"/>
                        <w:left w:val="none" w:sz="0" w:space="0" w:color="auto"/>
                        <w:bottom w:val="none" w:sz="0" w:space="0" w:color="auto"/>
                        <w:right w:val="none" w:sz="0" w:space="0" w:color="auto"/>
                      </w:divBdr>
                      <w:divsChild>
                        <w:div w:id="652488378">
                          <w:marLeft w:val="0"/>
                          <w:marRight w:val="0"/>
                          <w:marTop w:val="0"/>
                          <w:marBottom w:val="0"/>
                          <w:divBdr>
                            <w:top w:val="none" w:sz="0" w:space="0" w:color="auto"/>
                            <w:left w:val="none" w:sz="0" w:space="0" w:color="auto"/>
                            <w:bottom w:val="none" w:sz="0" w:space="0" w:color="auto"/>
                            <w:right w:val="none" w:sz="0" w:space="0" w:color="auto"/>
                          </w:divBdr>
                          <w:divsChild>
                            <w:div w:id="750203989">
                              <w:marLeft w:val="0"/>
                              <w:marRight w:val="0"/>
                              <w:marTop w:val="360"/>
                              <w:marBottom w:val="0"/>
                              <w:divBdr>
                                <w:top w:val="none" w:sz="0" w:space="0" w:color="auto"/>
                                <w:left w:val="none" w:sz="0" w:space="0" w:color="auto"/>
                                <w:bottom w:val="none" w:sz="0" w:space="0" w:color="auto"/>
                                <w:right w:val="none" w:sz="0" w:space="0" w:color="auto"/>
                              </w:divBdr>
                              <w:divsChild>
                                <w:div w:id="740641935">
                                  <w:marLeft w:val="0"/>
                                  <w:marRight w:val="0"/>
                                  <w:marTop w:val="0"/>
                                  <w:marBottom w:val="0"/>
                                  <w:divBdr>
                                    <w:top w:val="none" w:sz="0" w:space="0" w:color="auto"/>
                                    <w:left w:val="none" w:sz="0" w:space="0" w:color="auto"/>
                                    <w:bottom w:val="none" w:sz="0" w:space="0" w:color="auto"/>
                                    <w:right w:val="none" w:sz="0" w:space="0" w:color="auto"/>
                                  </w:divBdr>
                                  <w:divsChild>
                                    <w:div w:id="917179007">
                                      <w:marLeft w:val="0"/>
                                      <w:marRight w:val="0"/>
                                      <w:marTop w:val="0"/>
                                      <w:marBottom w:val="0"/>
                                      <w:divBdr>
                                        <w:top w:val="none" w:sz="0" w:space="0" w:color="auto"/>
                                        <w:left w:val="none" w:sz="0" w:space="0" w:color="auto"/>
                                        <w:bottom w:val="none" w:sz="0" w:space="0" w:color="auto"/>
                                        <w:right w:val="none" w:sz="0" w:space="0" w:color="auto"/>
                                      </w:divBdr>
                                      <w:divsChild>
                                        <w:div w:id="15332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51758">
                          <w:marLeft w:val="0"/>
                          <w:marRight w:val="0"/>
                          <w:marTop w:val="0"/>
                          <w:marBottom w:val="0"/>
                          <w:divBdr>
                            <w:top w:val="none" w:sz="0" w:space="0" w:color="auto"/>
                            <w:left w:val="none" w:sz="0" w:space="0" w:color="auto"/>
                            <w:bottom w:val="none" w:sz="0" w:space="0" w:color="auto"/>
                            <w:right w:val="none" w:sz="0" w:space="0" w:color="auto"/>
                          </w:divBdr>
                          <w:divsChild>
                            <w:div w:id="970598548">
                              <w:marLeft w:val="0"/>
                              <w:marRight w:val="0"/>
                              <w:marTop w:val="0"/>
                              <w:marBottom w:val="0"/>
                              <w:divBdr>
                                <w:top w:val="none" w:sz="0" w:space="0" w:color="auto"/>
                                <w:left w:val="none" w:sz="0" w:space="0" w:color="auto"/>
                                <w:bottom w:val="none" w:sz="0" w:space="0" w:color="auto"/>
                                <w:right w:val="none" w:sz="0" w:space="0" w:color="auto"/>
                              </w:divBdr>
                            </w:div>
                            <w:div w:id="1892614895">
                              <w:marLeft w:val="0"/>
                              <w:marRight w:val="0"/>
                              <w:marTop w:val="0"/>
                              <w:marBottom w:val="0"/>
                              <w:divBdr>
                                <w:top w:val="none" w:sz="0" w:space="0" w:color="auto"/>
                                <w:left w:val="none" w:sz="0" w:space="0" w:color="auto"/>
                                <w:bottom w:val="none" w:sz="0" w:space="0" w:color="auto"/>
                                <w:right w:val="none" w:sz="0" w:space="0" w:color="auto"/>
                              </w:divBdr>
                              <w:divsChild>
                                <w:div w:id="1492066723">
                                  <w:marLeft w:val="0"/>
                                  <w:marRight w:val="0"/>
                                  <w:marTop w:val="0"/>
                                  <w:marBottom w:val="0"/>
                                  <w:divBdr>
                                    <w:top w:val="none" w:sz="0" w:space="0" w:color="auto"/>
                                    <w:left w:val="none" w:sz="0" w:space="0" w:color="auto"/>
                                    <w:bottom w:val="none" w:sz="0" w:space="0" w:color="auto"/>
                                    <w:right w:val="none" w:sz="0" w:space="0" w:color="auto"/>
                                  </w:divBdr>
                                  <w:divsChild>
                                    <w:div w:id="1285818097">
                                      <w:marLeft w:val="0"/>
                                      <w:marRight w:val="0"/>
                                      <w:marTop w:val="0"/>
                                      <w:marBottom w:val="0"/>
                                      <w:divBdr>
                                        <w:top w:val="none" w:sz="0" w:space="0" w:color="auto"/>
                                        <w:left w:val="none" w:sz="0" w:space="0" w:color="auto"/>
                                        <w:bottom w:val="none" w:sz="0" w:space="0" w:color="auto"/>
                                        <w:right w:val="none" w:sz="0" w:space="0" w:color="auto"/>
                                      </w:divBdr>
                                      <w:divsChild>
                                        <w:div w:id="1469011402">
                                          <w:marLeft w:val="0"/>
                                          <w:marRight w:val="0"/>
                                          <w:marTop w:val="0"/>
                                          <w:marBottom w:val="0"/>
                                          <w:divBdr>
                                            <w:top w:val="none" w:sz="0" w:space="0" w:color="auto"/>
                                            <w:left w:val="none" w:sz="0" w:space="0" w:color="auto"/>
                                            <w:bottom w:val="none" w:sz="0" w:space="0" w:color="auto"/>
                                            <w:right w:val="none" w:sz="0" w:space="0" w:color="auto"/>
                                          </w:divBdr>
                                          <w:divsChild>
                                            <w:div w:id="983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841479">
              <w:marLeft w:val="0"/>
              <w:marRight w:val="0"/>
              <w:marTop w:val="0"/>
              <w:marBottom w:val="0"/>
              <w:divBdr>
                <w:top w:val="none" w:sz="0" w:space="0" w:color="auto"/>
                <w:left w:val="none" w:sz="0" w:space="0" w:color="auto"/>
                <w:bottom w:val="none" w:sz="0" w:space="0" w:color="auto"/>
                <w:right w:val="none" w:sz="0" w:space="0" w:color="auto"/>
              </w:divBdr>
              <w:divsChild>
                <w:div w:id="983588088">
                  <w:marLeft w:val="0"/>
                  <w:marRight w:val="0"/>
                  <w:marTop w:val="0"/>
                  <w:marBottom w:val="0"/>
                  <w:divBdr>
                    <w:top w:val="none" w:sz="0" w:space="0" w:color="auto"/>
                    <w:left w:val="none" w:sz="0" w:space="0" w:color="auto"/>
                    <w:bottom w:val="none" w:sz="0" w:space="0" w:color="auto"/>
                    <w:right w:val="none" w:sz="0" w:space="0" w:color="auto"/>
                  </w:divBdr>
                  <w:divsChild>
                    <w:div w:id="1858810415">
                      <w:marLeft w:val="0"/>
                      <w:marRight w:val="0"/>
                      <w:marTop w:val="0"/>
                      <w:marBottom w:val="0"/>
                      <w:divBdr>
                        <w:top w:val="none" w:sz="0" w:space="0" w:color="auto"/>
                        <w:left w:val="none" w:sz="0" w:space="0" w:color="auto"/>
                        <w:bottom w:val="none" w:sz="0" w:space="0" w:color="auto"/>
                        <w:right w:val="none" w:sz="0" w:space="0" w:color="auto"/>
                      </w:divBdr>
                      <w:divsChild>
                        <w:div w:id="1682469839">
                          <w:marLeft w:val="0"/>
                          <w:marRight w:val="0"/>
                          <w:marTop w:val="0"/>
                          <w:marBottom w:val="0"/>
                          <w:divBdr>
                            <w:top w:val="none" w:sz="0" w:space="0" w:color="auto"/>
                            <w:left w:val="none" w:sz="0" w:space="0" w:color="auto"/>
                            <w:bottom w:val="none" w:sz="0" w:space="0" w:color="auto"/>
                            <w:right w:val="none" w:sz="0" w:space="0" w:color="auto"/>
                          </w:divBdr>
                          <w:divsChild>
                            <w:div w:id="1259678332">
                              <w:marLeft w:val="0"/>
                              <w:marRight w:val="0"/>
                              <w:marTop w:val="0"/>
                              <w:marBottom w:val="0"/>
                              <w:divBdr>
                                <w:top w:val="none" w:sz="0" w:space="0" w:color="auto"/>
                                <w:left w:val="none" w:sz="0" w:space="0" w:color="auto"/>
                                <w:bottom w:val="none" w:sz="0" w:space="0" w:color="auto"/>
                                <w:right w:val="none" w:sz="0" w:space="0" w:color="auto"/>
                              </w:divBdr>
                              <w:divsChild>
                                <w:div w:id="890577124">
                                  <w:marLeft w:val="0"/>
                                  <w:marRight w:val="0"/>
                                  <w:marTop w:val="0"/>
                                  <w:marBottom w:val="0"/>
                                  <w:divBdr>
                                    <w:top w:val="none" w:sz="0" w:space="0" w:color="auto"/>
                                    <w:left w:val="none" w:sz="0" w:space="0" w:color="auto"/>
                                    <w:bottom w:val="none" w:sz="0" w:space="0" w:color="auto"/>
                                    <w:right w:val="none" w:sz="0" w:space="0" w:color="auto"/>
                                  </w:divBdr>
                                  <w:divsChild>
                                    <w:div w:id="1267612711">
                                      <w:marLeft w:val="0"/>
                                      <w:marRight w:val="0"/>
                                      <w:marTop w:val="0"/>
                                      <w:marBottom w:val="0"/>
                                      <w:divBdr>
                                        <w:top w:val="none" w:sz="0" w:space="0" w:color="auto"/>
                                        <w:left w:val="none" w:sz="0" w:space="0" w:color="auto"/>
                                        <w:bottom w:val="none" w:sz="0" w:space="0" w:color="auto"/>
                                        <w:right w:val="none" w:sz="0" w:space="0" w:color="auto"/>
                                      </w:divBdr>
                                    </w:div>
                                    <w:div w:id="9240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141992">
              <w:marLeft w:val="0"/>
              <w:marRight w:val="0"/>
              <w:marTop w:val="0"/>
              <w:marBottom w:val="0"/>
              <w:divBdr>
                <w:top w:val="none" w:sz="0" w:space="0" w:color="auto"/>
                <w:left w:val="none" w:sz="0" w:space="0" w:color="auto"/>
                <w:bottom w:val="none" w:sz="0" w:space="0" w:color="auto"/>
                <w:right w:val="none" w:sz="0" w:space="0" w:color="auto"/>
              </w:divBdr>
              <w:divsChild>
                <w:div w:id="1138914996">
                  <w:marLeft w:val="0"/>
                  <w:marRight w:val="0"/>
                  <w:marTop w:val="0"/>
                  <w:marBottom w:val="0"/>
                  <w:divBdr>
                    <w:top w:val="none" w:sz="0" w:space="0" w:color="auto"/>
                    <w:left w:val="none" w:sz="0" w:space="0" w:color="auto"/>
                    <w:bottom w:val="none" w:sz="0" w:space="0" w:color="auto"/>
                    <w:right w:val="none" w:sz="0" w:space="0" w:color="auto"/>
                  </w:divBdr>
                  <w:divsChild>
                    <w:div w:id="1105809262">
                      <w:marLeft w:val="0"/>
                      <w:marRight w:val="0"/>
                      <w:marTop w:val="0"/>
                      <w:marBottom w:val="0"/>
                      <w:divBdr>
                        <w:top w:val="none" w:sz="0" w:space="0" w:color="auto"/>
                        <w:left w:val="none" w:sz="0" w:space="0" w:color="auto"/>
                        <w:bottom w:val="none" w:sz="0" w:space="0" w:color="auto"/>
                        <w:right w:val="none" w:sz="0" w:space="0" w:color="auto"/>
                      </w:divBdr>
                      <w:divsChild>
                        <w:div w:id="750780845">
                          <w:marLeft w:val="0"/>
                          <w:marRight w:val="0"/>
                          <w:marTop w:val="0"/>
                          <w:marBottom w:val="0"/>
                          <w:divBdr>
                            <w:top w:val="none" w:sz="0" w:space="0" w:color="auto"/>
                            <w:left w:val="none" w:sz="0" w:space="0" w:color="auto"/>
                            <w:bottom w:val="none" w:sz="0" w:space="0" w:color="auto"/>
                            <w:right w:val="none" w:sz="0" w:space="0" w:color="auto"/>
                          </w:divBdr>
                          <w:divsChild>
                            <w:div w:id="79103821">
                              <w:marLeft w:val="0"/>
                              <w:marRight w:val="0"/>
                              <w:marTop w:val="0"/>
                              <w:marBottom w:val="0"/>
                              <w:divBdr>
                                <w:top w:val="none" w:sz="0" w:space="0" w:color="auto"/>
                                <w:left w:val="none" w:sz="0" w:space="0" w:color="auto"/>
                                <w:bottom w:val="none" w:sz="0" w:space="0" w:color="auto"/>
                                <w:right w:val="none" w:sz="0" w:space="0" w:color="auto"/>
                              </w:divBdr>
                              <w:divsChild>
                                <w:div w:id="1352875459">
                                  <w:marLeft w:val="0"/>
                                  <w:marRight w:val="0"/>
                                  <w:marTop w:val="0"/>
                                  <w:marBottom w:val="0"/>
                                  <w:divBdr>
                                    <w:top w:val="none" w:sz="0" w:space="0" w:color="auto"/>
                                    <w:left w:val="none" w:sz="0" w:space="0" w:color="auto"/>
                                    <w:bottom w:val="none" w:sz="0" w:space="0" w:color="auto"/>
                                    <w:right w:val="none" w:sz="0" w:space="0" w:color="auto"/>
                                  </w:divBdr>
                                  <w:divsChild>
                                    <w:div w:id="2081439858">
                                      <w:marLeft w:val="0"/>
                                      <w:marRight w:val="0"/>
                                      <w:marTop w:val="0"/>
                                      <w:marBottom w:val="0"/>
                                      <w:divBdr>
                                        <w:top w:val="none" w:sz="0" w:space="0" w:color="auto"/>
                                        <w:left w:val="none" w:sz="0" w:space="0" w:color="auto"/>
                                        <w:bottom w:val="none" w:sz="0" w:space="0" w:color="auto"/>
                                        <w:right w:val="none" w:sz="0" w:space="0" w:color="auto"/>
                                      </w:divBdr>
                                    </w:div>
                                    <w:div w:id="15955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2461">
              <w:marLeft w:val="0"/>
              <w:marRight w:val="0"/>
              <w:marTop w:val="0"/>
              <w:marBottom w:val="0"/>
              <w:divBdr>
                <w:top w:val="none" w:sz="0" w:space="0" w:color="auto"/>
                <w:left w:val="none" w:sz="0" w:space="0" w:color="auto"/>
                <w:bottom w:val="none" w:sz="0" w:space="0" w:color="auto"/>
                <w:right w:val="none" w:sz="0" w:space="0" w:color="auto"/>
              </w:divBdr>
              <w:divsChild>
                <w:div w:id="1364213741">
                  <w:marLeft w:val="0"/>
                  <w:marRight w:val="0"/>
                  <w:marTop w:val="0"/>
                  <w:marBottom w:val="0"/>
                  <w:divBdr>
                    <w:top w:val="none" w:sz="0" w:space="0" w:color="auto"/>
                    <w:left w:val="none" w:sz="0" w:space="0" w:color="auto"/>
                    <w:bottom w:val="none" w:sz="0" w:space="0" w:color="auto"/>
                    <w:right w:val="none" w:sz="0" w:space="0" w:color="auto"/>
                  </w:divBdr>
                  <w:divsChild>
                    <w:div w:id="1362241864">
                      <w:marLeft w:val="0"/>
                      <w:marRight w:val="0"/>
                      <w:marTop w:val="0"/>
                      <w:marBottom w:val="0"/>
                      <w:divBdr>
                        <w:top w:val="none" w:sz="0" w:space="0" w:color="auto"/>
                        <w:left w:val="none" w:sz="0" w:space="0" w:color="auto"/>
                        <w:bottom w:val="none" w:sz="0" w:space="0" w:color="auto"/>
                        <w:right w:val="none" w:sz="0" w:space="0" w:color="auto"/>
                      </w:divBdr>
                      <w:divsChild>
                        <w:div w:id="889071916">
                          <w:marLeft w:val="0"/>
                          <w:marRight w:val="0"/>
                          <w:marTop w:val="0"/>
                          <w:marBottom w:val="0"/>
                          <w:divBdr>
                            <w:top w:val="none" w:sz="0" w:space="0" w:color="auto"/>
                            <w:left w:val="none" w:sz="0" w:space="0" w:color="auto"/>
                            <w:bottom w:val="none" w:sz="0" w:space="0" w:color="auto"/>
                            <w:right w:val="none" w:sz="0" w:space="0" w:color="auto"/>
                          </w:divBdr>
                          <w:divsChild>
                            <w:div w:id="1402678690">
                              <w:marLeft w:val="0"/>
                              <w:marRight w:val="0"/>
                              <w:marTop w:val="360"/>
                              <w:marBottom w:val="0"/>
                              <w:divBdr>
                                <w:top w:val="none" w:sz="0" w:space="0" w:color="auto"/>
                                <w:left w:val="none" w:sz="0" w:space="0" w:color="auto"/>
                                <w:bottom w:val="none" w:sz="0" w:space="0" w:color="auto"/>
                                <w:right w:val="none" w:sz="0" w:space="0" w:color="auto"/>
                              </w:divBdr>
                              <w:divsChild>
                                <w:div w:id="655962961">
                                  <w:marLeft w:val="0"/>
                                  <w:marRight w:val="0"/>
                                  <w:marTop w:val="0"/>
                                  <w:marBottom w:val="0"/>
                                  <w:divBdr>
                                    <w:top w:val="none" w:sz="0" w:space="0" w:color="auto"/>
                                    <w:left w:val="none" w:sz="0" w:space="0" w:color="auto"/>
                                    <w:bottom w:val="none" w:sz="0" w:space="0" w:color="auto"/>
                                    <w:right w:val="none" w:sz="0" w:space="0" w:color="auto"/>
                                  </w:divBdr>
                                  <w:divsChild>
                                    <w:div w:id="1122000039">
                                      <w:marLeft w:val="0"/>
                                      <w:marRight w:val="0"/>
                                      <w:marTop w:val="0"/>
                                      <w:marBottom w:val="0"/>
                                      <w:divBdr>
                                        <w:top w:val="none" w:sz="0" w:space="0" w:color="auto"/>
                                        <w:left w:val="none" w:sz="0" w:space="0" w:color="auto"/>
                                        <w:bottom w:val="none" w:sz="0" w:space="0" w:color="auto"/>
                                        <w:right w:val="none" w:sz="0" w:space="0" w:color="auto"/>
                                      </w:divBdr>
                                      <w:divsChild>
                                        <w:div w:id="5326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74907">
                          <w:marLeft w:val="0"/>
                          <w:marRight w:val="0"/>
                          <w:marTop w:val="0"/>
                          <w:marBottom w:val="0"/>
                          <w:divBdr>
                            <w:top w:val="none" w:sz="0" w:space="0" w:color="auto"/>
                            <w:left w:val="none" w:sz="0" w:space="0" w:color="auto"/>
                            <w:bottom w:val="none" w:sz="0" w:space="0" w:color="auto"/>
                            <w:right w:val="none" w:sz="0" w:space="0" w:color="auto"/>
                          </w:divBdr>
                          <w:divsChild>
                            <w:div w:id="407001895">
                              <w:marLeft w:val="0"/>
                              <w:marRight w:val="0"/>
                              <w:marTop w:val="0"/>
                              <w:marBottom w:val="0"/>
                              <w:divBdr>
                                <w:top w:val="none" w:sz="0" w:space="0" w:color="auto"/>
                                <w:left w:val="none" w:sz="0" w:space="0" w:color="auto"/>
                                <w:bottom w:val="none" w:sz="0" w:space="0" w:color="auto"/>
                                <w:right w:val="none" w:sz="0" w:space="0" w:color="auto"/>
                              </w:divBdr>
                            </w:div>
                            <w:div w:id="1371030000">
                              <w:marLeft w:val="0"/>
                              <w:marRight w:val="0"/>
                              <w:marTop w:val="0"/>
                              <w:marBottom w:val="0"/>
                              <w:divBdr>
                                <w:top w:val="none" w:sz="0" w:space="0" w:color="auto"/>
                                <w:left w:val="none" w:sz="0" w:space="0" w:color="auto"/>
                                <w:bottom w:val="none" w:sz="0" w:space="0" w:color="auto"/>
                                <w:right w:val="none" w:sz="0" w:space="0" w:color="auto"/>
                              </w:divBdr>
                              <w:divsChild>
                                <w:div w:id="1687903114">
                                  <w:marLeft w:val="0"/>
                                  <w:marRight w:val="0"/>
                                  <w:marTop w:val="0"/>
                                  <w:marBottom w:val="0"/>
                                  <w:divBdr>
                                    <w:top w:val="none" w:sz="0" w:space="0" w:color="auto"/>
                                    <w:left w:val="none" w:sz="0" w:space="0" w:color="auto"/>
                                    <w:bottom w:val="none" w:sz="0" w:space="0" w:color="auto"/>
                                    <w:right w:val="none" w:sz="0" w:space="0" w:color="auto"/>
                                  </w:divBdr>
                                  <w:divsChild>
                                    <w:div w:id="553927774">
                                      <w:marLeft w:val="0"/>
                                      <w:marRight w:val="0"/>
                                      <w:marTop w:val="0"/>
                                      <w:marBottom w:val="0"/>
                                      <w:divBdr>
                                        <w:top w:val="none" w:sz="0" w:space="0" w:color="auto"/>
                                        <w:left w:val="none" w:sz="0" w:space="0" w:color="auto"/>
                                        <w:bottom w:val="none" w:sz="0" w:space="0" w:color="auto"/>
                                        <w:right w:val="none" w:sz="0" w:space="0" w:color="auto"/>
                                      </w:divBdr>
                                      <w:divsChild>
                                        <w:div w:id="1836023391">
                                          <w:marLeft w:val="0"/>
                                          <w:marRight w:val="0"/>
                                          <w:marTop w:val="0"/>
                                          <w:marBottom w:val="0"/>
                                          <w:divBdr>
                                            <w:top w:val="none" w:sz="0" w:space="0" w:color="auto"/>
                                            <w:left w:val="none" w:sz="0" w:space="0" w:color="auto"/>
                                            <w:bottom w:val="none" w:sz="0" w:space="0" w:color="auto"/>
                                            <w:right w:val="none" w:sz="0" w:space="0" w:color="auto"/>
                                          </w:divBdr>
                                          <w:divsChild>
                                            <w:div w:id="3466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770786">
              <w:marLeft w:val="0"/>
              <w:marRight w:val="0"/>
              <w:marTop w:val="0"/>
              <w:marBottom w:val="0"/>
              <w:divBdr>
                <w:top w:val="none" w:sz="0" w:space="0" w:color="auto"/>
                <w:left w:val="none" w:sz="0" w:space="0" w:color="auto"/>
                <w:bottom w:val="none" w:sz="0" w:space="0" w:color="auto"/>
                <w:right w:val="none" w:sz="0" w:space="0" w:color="auto"/>
              </w:divBdr>
              <w:divsChild>
                <w:div w:id="260913653">
                  <w:marLeft w:val="0"/>
                  <w:marRight w:val="0"/>
                  <w:marTop w:val="0"/>
                  <w:marBottom w:val="0"/>
                  <w:divBdr>
                    <w:top w:val="none" w:sz="0" w:space="0" w:color="auto"/>
                    <w:left w:val="none" w:sz="0" w:space="0" w:color="auto"/>
                    <w:bottom w:val="none" w:sz="0" w:space="0" w:color="auto"/>
                    <w:right w:val="none" w:sz="0" w:space="0" w:color="auto"/>
                  </w:divBdr>
                  <w:divsChild>
                    <w:div w:id="1175221346">
                      <w:marLeft w:val="0"/>
                      <w:marRight w:val="0"/>
                      <w:marTop w:val="0"/>
                      <w:marBottom w:val="0"/>
                      <w:divBdr>
                        <w:top w:val="none" w:sz="0" w:space="0" w:color="auto"/>
                        <w:left w:val="none" w:sz="0" w:space="0" w:color="auto"/>
                        <w:bottom w:val="none" w:sz="0" w:space="0" w:color="auto"/>
                        <w:right w:val="none" w:sz="0" w:space="0" w:color="auto"/>
                      </w:divBdr>
                      <w:divsChild>
                        <w:div w:id="8723023">
                          <w:marLeft w:val="0"/>
                          <w:marRight w:val="0"/>
                          <w:marTop w:val="0"/>
                          <w:marBottom w:val="0"/>
                          <w:divBdr>
                            <w:top w:val="none" w:sz="0" w:space="0" w:color="auto"/>
                            <w:left w:val="none" w:sz="0" w:space="0" w:color="auto"/>
                            <w:bottom w:val="none" w:sz="0" w:space="0" w:color="auto"/>
                            <w:right w:val="none" w:sz="0" w:space="0" w:color="auto"/>
                          </w:divBdr>
                          <w:divsChild>
                            <w:div w:id="246890233">
                              <w:marLeft w:val="0"/>
                              <w:marRight w:val="0"/>
                              <w:marTop w:val="0"/>
                              <w:marBottom w:val="0"/>
                              <w:divBdr>
                                <w:top w:val="none" w:sz="0" w:space="0" w:color="auto"/>
                                <w:left w:val="none" w:sz="0" w:space="0" w:color="auto"/>
                                <w:bottom w:val="none" w:sz="0" w:space="0" w:color="auto"/>
                                <w:right w:val="none" w:sz="0" w:space="0" w:color="auto"/>
                              </w:divBdr>
                              <w:divsChild>
                                <w:div w:id="1754623054">
                                  <w:marLeft w:val="0"/>
                                  <w:marRight w:val="0"/>
                                  <w:marTop w:val="0"/>
                                  <w:marBottom w:val="0"/>
                                  <w:divBdr>
                                    <w:top w:val="none" w:sz="0" w:space="0" w:color="auto"/>
                                    <w:left w:val="none" w:sz="0" w:space="0" w:color="auto"/>
                                    <w:bottom w:val="none" w:sz="0" w:space="0" w:color="auto"/>
                                    <w:right w:val="none" w:sz="0" w:space="0" w:color="auto"/>
                                  </w:divBdr>
                                  <w:divsChild>
                                    <w:div w:id="2067869602">
                                      <w:marLeft w:val="0"/>
                                      <w:marRight w:val="0"/>
                                      <w:marTop w:val="0"/>
                                      <w:marBottom w:val="0"/>
                                      <w:divBdr>
                                        <w:top w:val="none" w:sz="0" w:space="0" w:color="auto"/>
                                        <w:left w:val="none" w:sz="0" w:space="0" w:color="auto"/>
                                        <w:bottom w:val="none" w:sz="0" w:space="0" w:color="auto"/>
                                        <w:right w:val="none" w:sz="0" w:space="0" w:color="auto"/>
                                      </w:divBdr>
                                    </w:div>
                                    <w:div w:id="17914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375358">
              <w:marLeft w:val="0"/>
              <w:marRight w:val="0"/>
              <w:marTop w:val="0"/>
              <w:marBottom w:val="0"/>
              <w:divBdr>
                <w:top w:val="none" w:sz="0" w:space="0" w:color="auto"/>
                <w:left w:val="none" w:sz="0" w:space="0" w:color="auto"/>
                <w:bottom w:val="none" w:sz="0" w:space="0" w:color="auto"/>
                <w:right w:val="none" w:sz="0" w:space="0" w:color="auto"/>
              </w:divBdr>
              <w:divsChild>
                <w:div w:id="1253706621">
                  <w:marLeft w:val="0"/>
                  <w:marRight w:val="0"/>
                  <w:marTop w:val="0"/>
                  <w:marBottom w:val="0"/>
                  <w:divBdr>
                    <w:top w:val="none" w:sz="0" w:space="0" w:color="auto"/>
                    <w:left w:val="none" w:sz="0" w:space="0" w:color="auto"/>
                    <w:bottom w:val="none" w:sz="0" w:space="0" w:color="auto"/>
                    <w:right w:val="none" w:sz="0" w:space="0" w:color="auto"/>
                  </w:divBdr>
                  <w:divsChild>
                    <w:div w:id="1244490888">
                      <w:marLeft w:val="0"/>
                      <w:marRight w:val="0"/>
                      <w:marTop w:val="0"/>
                      <w:marBottom w:val="0"/>
                      <w:divBdr>
                        <w:top w:val="none" w:sz="0" w:space="0" w:color="auto"/>
                        <w:left w:val="none" w:sz="0" w:space="0" w:color="auto"/>
                        <w:bottom w:val="none" w:sz="0" w:space="0" w:color="auto"/>
                        <w:right w:val="none" w:sz="0" w:space="0" w:color="auto"/>
                      </w:divBdr>
                      <w:divsChild>
                        <w:div w:id="2129548248">
                          <w:marLeft w:val="0"/>
                          <w:marRight w:val="0"/>
                          <w:marTop w:val="0"/>
                          <w:marBottom w:val="0"/>
                          <w:divBdr>
                            <w:top w:val="none" w:sz="0" w:space="0" w:color="auto"/>
                            <w:left w:val="none" w:sz="0" w:space="0" w:color="auto"/>
                            <w:bottom w:val="none" w:sz="0" w:space="0" w:color="auto"/>
                            <w:right w:val="none" w:sz="0" w:space="0" w:color="auto"/>
                          </w:divBdr>
                          <w:divsChild>
                            <w:div w:id="405231595">
                              <w:marLeft w:val="0"/>
                              <w:marRight w:val="0"/>
                              <w:marTop w:val="360"/>
                              <w:marBottom w:val="0"/>
                              <w:divBdr>
                                <w:top w:val="none" w:sz="0" w:space="0" w:color="auto"/>
                                <w:left w:val="none" w:sz="0" w:space="0" w:color="auto"/>
                                <w:bottom w:val="none" w:sz="0" w:space="0" w:color="auto"/>
                                <w:right w:val="none" w:sz="0" w:space="0" w:color="auto"/>
                              </w:divBdr>
                              <w:divsChild>
                                <w:div w:id="890114096">
                                  <w:marLeft w:val="0"/>
                                  <w:marRight w:val="0"/>
                                  <w:marTop w:val="0"/>
                                  <w:marBottom w:val="0"/>
                                  <w:divBdr>
                                    <w:top w:val="none" w:sz="0" w:space="0" w:color="auto"/>
                                    <w:left w:val="none" w:sz="0" w:space="0" w:color="auto"/>
                                    <w:bottom w:val="none" w:sz="0" w:space="0" w:color="auto"/>
                                    <w:right w:val="none" w:sz="0" w:space="0" w:color="auto"/>
                                  </w:divBdr>
                                  <w:divsChild>
                                    <w:div w:id="1240016540">
                                      <w:marLeft w:val="0"/>
                                      <w:marRight w:val="0"/>
                                      <w:marTop w:val="0"/>
                                      <w:marBottom w:val="0"/>
                                      <w:divBdr>
                                        <w:top w:val="none" w:sz="0" w:space="0" w:color="auto"/>
                                        <w:left w:val="none" w:sz="0" w:space="0" w:color="auto"/>
                                        <w:bottom w:val="none" w:sz="0" w:space="0" w:color="auto"/>
                                        <w:right w:val="none" w:sz="0" w:space="0" w:color="auto"/>
                                      </w:divBdr>
                                      <w:divsChild>
                                        <w:div w:id="21075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73831">
                          <w:marLeft w:val="0"/>
                          <w:marRight w:val="0"/>
                          <w:marTop w:val="0"/>
                          <w:marBottom w:val="0"/>
                          <w:divBdr>
                            <w:top w:val="none" w:sz="0" w:space="0" w:color="auto"/>
                            <w:left w:val="none" w:sz="0" w:space="0" w:color="auto"/>
                            <w:bottom w:val="none" w:sz="0" w:space="0" w:color="auto"/>
                            <w:right w:val="none" w:sz="0" w:space="0" w:color="auto"/>
                          </w:divBdr>
                          <w:divsChild>
                            <w:div w:id="672756008">
                              <w:marLeft w:val="0"/>
                              <w:marRight w:val="0"/>
                              <w:marTop w:val="0"/>
                              <w:marBottom w:val="0"/>
                              <w:divBdr>
                                <w:top w:val="none" w:sz="0" w:space="0" w:color="auto"/>
                                <w:left w:val="none" w:sz="0" w:space="0" w:color="auto"/>
                                <w:bottom w:val="none" w:sz="0" w:space="0" w:color="auto"/>
                                <w:right w:val="none" w:sz="0" w:space="0" w:color="auto"/>
                              </w:divBdr>
                            </w:div>
                            <w:div w:id="1220290539">
                              <w:marLeft w:val="0"/>
                              <w:marRight w:val="0"/>
                              <w:marTop w:val="0"/>
                              <w:marBottom w:val="0"/>
                              <w:divBdr>
                                <w:top w:val="none" w:sz="0" w:space="0" w:color="auto"/>
                                <w:left w:val="none" w:sz="0" w:space="0" w:color="auto"/>
                                <w:bottom w:val="none" w:sz="0" w:space="0" w:color="auto"/>
                                <w:right w:val="none" w:sz="0" w:space="0" w:color="auto"/>
                              </w:divBdr>
                              <w:divsChild>
                                <w:div w:id="156580933">
                                  <w:marLeft w:val="0"/>
                                  <w:marRight w:val="0"/>
                                  <w:marTop w:val="0"/>
                                  <w:marBottom w:val="0"/>
                                  <w:divBdr>
                                    <w:top w:val="none" w:sz="0" w:space="0" w:color="auto"/>
                                    <w:left w:val="none" w:sz="0" w:space="0" w:color="auto"/>
                                    <w:bottom w:val="none" w:sz="0" w:space="0" w:color="auto"/>
                                    <w:right w:val="none" w:sz="0" w:space="0" w:color="auto"/>
                                  </w:divBdr>
                                  <w:divsChild>
                                    <w:div w:id="1580484309">
                                      <w:marLeft w:val="0"/>
                                      <w:marRight w:val="0"/>
                                      <w:marTop w:val="0"/>
                                      <w:marBottom w:val="0"/>
                                      <w:divBdr>
                                        <w:top w:val="none" w:sz="0" w:space="0" w:color="auto"/>
                                        <w:left w:val="none" w:sz="0" w:space="0" w:color="auto"/>
                                        <w:bottom w:val="none" w:sz="0" w:space="0" w:color="auto"/>
                                        <w:right w:val="none" w:sz="0" w:space="0" w:color="auto"/>
                                      </w:divBdr>
                                      <w:divsChild>
                                        <w:div w:id="158739398">
                                          <w:marLeft w:val="0"/>
                                          <w:marRight w:val="0"/>
                                          <w:marTop w:val="0"/>
                                          <w:marBottom w:val="0"/>
                                          <w:divBdr>
                                            <w:top w:val="none" w:sz="0" w:space="0" w:color="auto"/>
                                            <w:left w:val="none" w:sz="0" w:space="0" w:color="auto"/>
                                            <w:bottom w:val="none" w:sz="0" w:space="0" w:color="auto"/>
                                            <w:right w:val="none" w:sz="0" w:space="0" w:color="auto"/>
                                          </w:divBdr>
                                          <w:divsChild>
                                            <w:div w:id="6511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973650">
          <w:marLeft w:val="0"/>
          <w:marRight w:val="0"/>
          <w:marTop w:val="0"/>
          <w:marBottom w:val="0"/>
          <w:divBdr>
            <w:top w:val="none" w:sz="0" w:space="0" w:color="auto"/>
            <w:left w:val="none" w:sz="0" w:space="0" w:color="auto"/>
            <w:bottom w:val="none" w:sz="0" w:space="0" w:color="auto"/>
            <w:right w:val="none" w:sz="0" w:space="0" w:color="auto"/>
          </w:divBdr>
          <w:divsChild>
            <w:div w:id="442531014">
              <w:marLeft w:val="0"/>
              <w:marRight w:val="0"/>
              <w:marTop w:val="0"/>
              <w:marBottom w:val="0"/>
              <w:divBdr>
                <w:top w:val="none" w:sz="0" w:space="0" w:color="auto"/>
                <w:left w:val="none" w:sz="0" w:space="0" w:color="auto"/>
                <w:bottom w:val="none" w:sz="0" w:space="0" w:color="auto"/>
                <w:right w:val="none" w:sz="0" w:space="0" w:color="auto"/>
              </w:divBdr>
              <w:divsChild>
                <w:div w:id="643118795">
                  <w:marLeft w:val="0"/>
                  <w:marRight w:val="0"/>
                  <w:marTop w:val="0"/>
                  <w:marBottom w:val="0"/>
                  <w:divBdr>
                    <w:top w:val="none" w:sz="0" w:space="0" w:color="auto"/>
                    <w:left w:val="none" w:sz="0" w:space="0" w:color="auto"/>
                    <w:bottom w:val="none" w:sz="0" w:space="0" w:color="auto"/>
                    <w:right w:val="none" w:sz="0" w:space="0" w:color="auto"/>
                  </w:divBdr>
                  <w:divsChild>
                    <w:div w:id="1425496148">
                      <w:marLeft w:val="0"/>
                      <w:marRight w:val="0"/>
                      <w:marTop w:val="0"/>
                      <w:marBottom w:val="0"/>
                      <w:divBdr>
                        <w:top w:val="none" w:sz="0" w:space="0" w:color="auto"/>
                        <w:left w:val="none" w:sz="0" w:space="0" w:color="auto"/>
                        <w:bottom w:val="none" w:sz="0" w:space="0" w:color="auto"/>
                        <w:right w:val="none" w:sz="0" w:space="0" w:color="auto"/>
                      </w:divBdr>
                      <w:divsChild>
                        <w:div w:id="1948921721">
                          <w:marLeft w:val="0"/>
                          <w:marRight w:val="0"/>
                          <w:marTop w:val="0"/>
                          <w:marBottom w:val="0"/>
                          <w:divBdr>
                            <w:top w:val="none" w:sz="0" w:space="0" w:color="auto"/>
                            <w:left w:val="none" w:sz="0" w:space="0" w:color="auto"/>
                            <w:bottom w:val="none" w:sz="0" w:space="0" w:color="auto"/>
                            <w:right w:val="none" w:sz="0" w:space="0" w:color="auto"/>
                          </w:divBdr>
                          <w:divsChild>
                            <w:div w:id="612514850">
                              <w:marLeft w:val="0"/>
                              <w:marRight w:val="0"/>
                              <w:marTop w:val="0"/>
                              <w:marBottom w:val="0"/>
                              <w:divBdr>
                                <w:top w:val="none" w:sz="0" w:space="0" w:color="auto"/>
                                <w:left w:val="none" w:sz="0" w:space="0" w:color="auto"/>
                                <w:bottom w:val="none" w:sz="0" w:space="0" w:color="auto"/>
                                <w:right w:val="none" w:sz="0" w:space="0" w:color="auto"/>
                              </w:divBdr>
                              <w:divsChild>
                                <w:div w:id="439035687">
                                  <w:marLeft w:val="0"/>
                                  <w:marRight w:val="0"/>
                                  <w:marTop w:val="0"/>
                                  <w:marBottom w:val="0"/>
                                  <w:divBdr>
                                    <w:top w:val="none" w:sz="0" w:space="0" w:color="auto"/>
                                    <w:left w:val="none" w:sz="0" w:space="0" w:color="auto"/>
                                    <w:bottom w:val="none" w:sz="0" w:space="0" w:color="auto"/>
                                    <w:right w:val="none" w:sz="0" w:space="0" w:color="auto"/>
                                  </w:divBdr>
                                  <w:divsChild>
                                    <w:div w:id="1417551304">
                                      <w:marLeft w:val="0"/>
                                      <w:marRight w:val="0"/>
                                      <w:marTop w:val="0"/>
                                      <w:marBottom w:val="0"/>
                                      <w:divBdr>
                                        <w:top w:val="none" w:sz="0" w:space="0" w:color="auto"/>
                                        <w:left w:val="none" w:sz="0" w:space="0" w:color="auto"/>
                                        <w:bottom w:val="none" w:sz="0" w:space="0" w:color="auto"/>
                                        <w:right w:val="none" w:sz="0" w:space="0" w:color="auto"/>
                                      </w:divBdr>
                                    </w:div>
                                    <w:div w:id="2142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20132">
              <w:marLeft w:val="0"/>
              <w:marRight w:val="0"/>
              <w:marTop w:val="0"/>
              <w:marBottom w:val="0"/>
              <w:divBdr>
                <w:top w:val="none" w:sz="0" w:space="0" w:color="auto"/>
                <w:left w:val="none" w:sz="0" w:space="0" w:color="auto"/>
                <w:bottom w:val="none" w:sz="0" w:space="0" w:color="auto"/>
                <w:right w:val="none" w:sz="0" w:space="0" w:color="auto"/>
              </w:divBdr>
              <w:divsChild>
                <w:div w:id="1430195055">
                  <w:marLeft w:val="0"/>
                  <w:marRight w:val="0"/>
                  <w:marTop w:val="0"/>
                  <w:marBottom w:val="0"/>
                  <w:divBdr>
                    <w:top w:val="none" w:sz="0" w:space="0" w:color="auto"/>
                    <w:left w:val="none" w:sz="0" w:space="0" w:color="auto"/>
                    <w:bottom w:val="none" w:sz="0" w:space="0" w:color="auto"/>
                    <w:right w:val="none" w:sz="0" w:space="0" w:color="auto"/>
                  </w:divBdr>
                  <w:divsChild>
                    <w:div w:id="856693070">
                      <w:marLeft w:val="0"/>
                      <w:marRight w:val="0"/>
                      <w:marTop w:val="0"/>
                      <w:marBottom w:val="0"/>
                      <w:divBdr>
                        <w:top w:val="none" w:sz="0" w:space="0" w:color="auto"/>
                        <w:left w:val="none" w:sz="0" w:space="0" w:color="auto"/>
                        <w:bottom w:val="none" w:sz="0" w:space="0" w:color="auto"/>
                        <w:right w:val="none" w:sz="0" w:space="0" w:color="auto"/>
                      </w:divBdr>
                      <w:divsChild>
                        <w:div w:id="452792809">
                          <w:marLeft w:val="0"/>
                          <w:marRight w:val="0"/>
                          <w:marTop w:val="0"/>
                          <w:marBottom w:val="0"/>
                          <w:divBdr>
                            <w:top w:val="none" w:sz="0" w:space="0" w:color="auto"/>
                            <w:left w:val="none" w:sz="0" w:space="0" w:color="auto"/>
                            <w:bottom w:val="none" w:sz="0" w:space="0" w:color="auto"/>
                            <w:right w:val="none" w:sz="0" w:space="0" w:color="auto"/>
                          </w:divBdr>
                          <w:divsChild>
                            <w:div w:id="357201172">
                              <w:marLeft w:val="0"/>
                              <w:marRight w:val="0"/>
                              <w:marTop w:val="0"/>
                              <w:marBottom w:val="0"/>
                              <w:divBdr>
                                <w:top w:val="none" w:sz="0" w:space="0" w:color="auto"/>
                                <w:left w:val="none" w:sz="0" w:space="0" w:color="auto"/>
                                <w:bottom w:val="none" w:sz="0" w:space="0" w:color="auto"/>
                                <w:right w:val="none" w:sz="0" w:space="0" w:color="auto"/>
                              </w:divBdr>
                              <w:divsChild>
                                <w:div w:id="1344018034">
                                  <w:marLeft w:val="0"/>
                                  <w:marRight w:val="0"/>
                                  <w:marTop w:val="0"/>
                                  <w:marBottom w:val="0"/>
                                  <w:divBdr>
                                    <w:top w:val="none" w:sz="0" w:space="0" w:color="auto"/>
                                    <w:left w:val="none" w:sz="0" w:space="0" w:color="auto"/>
                                    <w:bottom w:val="none" w:sz="0" w:space="0" w:color="auto"/>
                                    <w:right w:val="none" w:sz="0" w:space="0" w:color="auto"/>
                                  </w:divBdr>
                                  <w:divsChild>
                                    <w:div w:id="1707676929">
                                      <w:marLeft w:val="0"/>
                                      <w:marRight w:val="0"/>
                                      <w:marTop w:val="0"/>
                                      <w:marBottom w:val="0"/>
                                      <w:divBdr>
                                        <w:top w:val="none" w:sz="0" w:space="0" w:color="auto"/>
                                        <w:left w:val="none" w:sz="0" w:space="0" w:color="auto"/>
                                        <w:bottom w:val="none" w:sz="0" w:space="0" w:color="auto"/>
                                        <w:right w:val="none" w:sz="0" w:space="0" w:color="auto"/>
                                      </w:divBdr>
                                    </w:div>
                                    <w:div w:id="16736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06566">
              <w:marLeft w:val="0"/>
              <w:marRight w:val="0"/>
              <w:marTop w:val="0"/>
              <w:marBottom w:val="0"/>
              <w:divBdr>
                <w:top w:val="none" w:sz="0" w:space="0" w:color="auto"/>
                <w:left w:val="none" w:sz="0" w:space="0" w:color="auto"/>
                <w:bottom w:val="none" w:sz="0" w:space="0" w:color="auto"/>
                <w:right w:val="none" w:sz="0" w:space="0" w:color="auto"/>
              </w:divBdr>
              <w:divsChild>
                <w:div w:id="1868105930">
                  <w:marLeft w:val="0"/>
                  <w:marRight w:val="0"/>
                  <w:marTop w:val="0"/>
                  <w:marBottom w:val="0"/>
                  <w:divBdr>
                    <w:top w:val="none" w:sz="0" w:space="0" w:color="auto"/>
                    <w:left w:val="none" w:sz="0" w:space="0" w:color="auto"/>
                    <w:bottom w:val="none" w:sz="0" w:space="0" w:color="auto"/>
                    <w:right w:val="none" w:sz="0" w:space="0" w:color="auto"/>
                  </w:divBdr>
                  <w:divsChild>
                    <w:div w:id="135731508">
                      <w:marLeft w:val="0"/>
                      <w:marRight w:val="0"/>
                      <w:marTop w:val="0"/>
                      <w:marBottom w:val="0"/>
                      <w:divBdr>
                        <w:top w:val="none" w:sz="0" w:space="0" w:color="auto"/>
                        <w:left w:val="none" w:sz="0" w:space="0" w:color="auto"/>
                        <w:bottom w:val="none" w:sz="0" w:space="0" w:color="auto"/>
                        <w:right w:val="none" w:sz="0" w:space="0" w:color="auto"/>
                      </w:divBdr>
                      <w:divsChild>
                        <w:div w:id="1861746892">
                          <w:marLeft w:val="0"/>
                          <w:marRight w:val="0"/>
                          <w:marTop w:val="0"/>
                          <w:marBottom w:val="0"/>
                          <w:divBdr>
                            <w:top w:val="none" w:sz="0" w:space="0" w:color="auto"/>
                            <w:left w:val="none" w:sz="0" w:space="0" w:color="auto"/>
                            <w:bottom w:val="none" w:sz="0" w:space="0" w:color="auto"/>
                            <w:right w:val="none" w:sz="0" w:space="0" w:color="auto"/>
                          </w:divBdr>
                          <w:divsChild>
                            <w:div w:id="80369459">
                              <w:marLeft w:val="0"/>
                              <w:marRight w:val="0"/>
                              <w:marTop w:val="0"/>
                              <w:marBottom w:val="0"/>
                              <w:divBdr>
                                <w:top w:val="none" w:sz="0" w:space="0" w:color="auto"/>
                                <w:left w:val="none" w:sz="0" w:space="0" w:color="auto"/>
                                <w:bottom w:val="none" w:sz="0" w:space="0" w:color="auto"/>
                                <w:right w:val="none" w:sz="0" w:space="0" w:color="auto"/>
                              </w:divBdr>
                              <w:divsChild>
                                <w:div w:id="1108546381">
                                  <w:marLeft w:val="0"/>
                                  <w:marRight w:val="0"/>
                                  <w:marTop w:val="0"/>
                                  <w:marBottom w:val="0"/>
                                  <w:divBdr>
                                    <w:top w:val="none" w:sz="0" w:space="0" w:color="auto"/>
                                    <w:left w:val="none" w:sz="0" w:space="0" w:color="auto"/>
                                    <w:bottom w:val="none" w:sz="0" w:space="0" w:color="auto"/>
                                    <w:right w:val="none" w:sz="0" w:space="0" w:color="auto"/>
                                  </w:divBdr>
                                  <w:divsChild>
                                    <w:div w:id="90393588">
                                      <w:marLeft w:val="0"/>
                                      <w:marRight w:val="0"/>
                                      <w:marTop w:val="0"/>
                                      <w:marBottom w:val="0"/>
                                      <w:divBdr>
                                        <w:top w:val="none" w:sz="0" w:space="0" w:color="auto"/>
                                        <w:left w:val="none" w:sz="0" w:space="0" w:color="auto"/>
                                        <w:bottom w:val="none" w:sz="0" w:space="0" w:color="auto"/>
                                        <w:right w:val="none" w:sz="0" w:space="0" w:color="auto"/>
                                      </w:divBdr>
                                    </w:div>
                                    <w:div w:id="20143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22661">
              <w:marLeft w:val="0"/>
              <w:marRight w:val="0"/>
              <w:marTop w:val="0"/>
              <w:marBottom w:val="0"/>
              <w:divBdr>
                <w:top w:val="none" w:sz="0" w:space="0" w:color="auto"/>
                <w:left w:val="none" w:sz="0" w:space="0" w:color="auto"/>
                <w:bottom w:val="none" w:sz="0" w:space="0" w:color="auto"/>
                <w:right w:val="none" w:sz="0" w:space="0" w:color="auto"/>
              </w:divBdr>
              <w:divsChild>
                <w:div w:id="1675690496">
                  <w:marLeft w:val="0"/>
                  <w:marRight w:val="0"/>
                  <w:marTop w:val="0"/>
                  <w:marBottom w:val="0"/>
                  <w:divBdr>
                    <w:top w:val="none" w:sz="0" w:space="0" w:color="auto"/>
                    <w:left w:val="none" w:sz="0" w:space="0" w:color="auto"/>
                    <w:bottom w:val="none" w:sz="0" w:space="0" w:color="auto"/>
                    <w:right w:val="none" w:sz="0" w:space="0" w:color="auto"/>
                  </w:divBdr>
                  <w:divsChild>
                    <w:div w:id="297803314">
                      <w:marLeft w:val="0"/>
                      <w:marRight w:val="0"/>
                      <w:marTop w:val="0"/>
                      <w:marBottom w:val="0"/>
                      <w:divBdr>
                        <w:top w:val="none" w:sz="0" w:space="0" w:color="auto"/>
                        <w:left w:val="none" w:sz="0" w:space="0" w:color="auto"/>
                        <w:bottom w:val="none" w:sz="0" w:space="0" w:color="auto"/>
                        <w:right w:val="none" w:sz="0" w:space="0" w:color="auto"/>
                      </w:divBdr>
                      <w:divsChild>
                        <w:div w:id="944844273">
                          <w:marLeft w:val="0"/>
                          <w:marRight w:val="0"/>
                          <w:marTop w:val="0"/>
                          <w:marBottom w:val="0"/>
                          <w:divBdr>
                            <w:top w:val="none" w:sz="0" w:space="0" w:color="auto"/>
                            <w:left w:val="none" w:sz="0" w:space="0" w:color="auto"/>
                            <w:bottom w:val="none" w:sz="0" w:space="0" w:color="auto"/>
                            <w:right w:val="none" w:sz="0" w:space="0" w:color="auto"/>
                          </w:divBdr>
                          <w:divsChild>
                            <w:div w:id="165292833">
                              <w:marLeft w:val="0"/>
                              <w:marRight w:val="0"/>
                              <w:marTop w:val="0"/>
                              <w:marBottom w:val="0"/>
                              <w:divBdr>
                                <w:top w:val="none" w:sz="0" w:space="0" w:color="auto"/>
                                <w:left w:val="none" w:sz="0" w:space="0" w:color="auto"/>
                                <w:bottom w:val="none" w:sz="0" w:space="0" w:color="auto"/>
                                <w:right w:val="none" w:sz="0" w:space="0" w:color="auto"/>
                              </w:divBdr>
                              <w:divsChild>
                                <w:div w:id="2094467486">
                                  <w:marLeft w:val="0"/>
                                  <w:marRight w:val="0"/>
                                  <w:marTop w:val="0"/>
                                  <w:marBottom w:val="0"/>
                                  <w:divBdr>
                                    <w:top w:val="none" w:sz="0" w:space="0" w:color="auto"/>
                                    <w:left w:val="none" w:sz="0" w:space="0" w:color="auto"/>
                                    <w:bottom w:val="none" w:sz="0" w:space="0" w:color="auto"/>
                                    <w:right w:val="none" w:sz="0" w:space="0" w:color="auto"/>
                                  </w:divBdr>
                                  <w:divsChild>
                                    <w:div w:id="1722628117">
                                      <w:marLeft w:val="0"/>
                                      <w:marRight w:val="0"/>
                                      <w:marTop w:val="0"/>
                                      <w:marBottom w:val="0"/>
                                      <w:divBdr>
                                        <w:top w:val="none" w:sz="0" w:space="0" w:color="auto"/>
                                        <w:left w:val="none" w:sz="0" w:space="0" w:color="auto"/>
                                        <w:bottom w:val="none" w:sz="0" w:space="0" w:color="auto"/>
                                        <w:right w:val="none" w:sz="0" w:space="0" w:color="auto"/>
                                      </w:divBdr>
                                    </w:div>
                                    <w:div w:id="3258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00922">
              <w:marLeft w:val="0"/>
              <w:marRight w:val="0"/>
              <w:marTop w:val="0"/>
              <w:marBottom w:val="0"/>
              <w:divBdr>
                <w:top w:val="none" w:sz="0" w:space="0" w:color="auto"/>
                <w:left w:val="none" w:sz="0" w:space="0" w:color="auto"/>
                <w:bottom w:val="none" w:sz="0" w:space="0" w:color="auto"/>
                <w:right w:val="none" w:sz="0" w:space="0" w:color="auto"/>
              </w:divBdr>
              <w:divsChild>
                <w:div w:id="2078360361">
                  <w:marLeft w:val="0"/>
                  <w:marRight w:val="0"/>
                  <w:marTop w:val="0"/>
                  <w:marBottom w:val="0"/>
                  <w:divBdr>
                    <w:top w:val="none" w:sz="0" w:space="0" w:color="auto"/>
                    <w:left w:val="none" w:sz="0" w:space="0" w:color="auto"/>
                    <w:bottom w:val="none" w:sz="0" w:space="0" w:color="auto"/>
                    <w:right w:val="none" w:sz="0" w:space="0" w:color="auto"/>
                  </w:divBdr>
                  <w:divsChild>
                    <w:div w:id="1986808800">
                      <w:marLeft w:val="0"/>
                      <w:marRight w:val="0"/>
                      <w:marTop w:val="0"/>
                      <w:marBottom w:val="0"/>
                      <w:divBdr>
                        <w:top w:val="none" w:sz="0" w:space="0" w:color="auto"/>
                        <w:left w:val="none" w:sz="0" w:space="0" w:color="auto"/>
                        <w:bottom w:val="none" w:sz="0" w:space="0" w:color="auto"/>
                        <w:right w:val="none" w:sz="0" w:space="0" w:color="auto"/>
                      </w:divBdr>
                      <w:divsChild>
                        <w:div w:id="1478764277">
                          <w:marLeft w:val="0"/>
                          <w:marRight w:val="0"/>
                          <w:marTop w:val="0"/>
                          <w:marBottom w:val="0"/>
                          <w:divBdr>
                            <w:top w:val="none" w:sz="0" w:space="0" w:color="auto"/>
                            <w:left w:val="none" w:sz="0" w:space="0" w:color="auto"/>
                            <w:bottom w:val="none" w:sz="0" w:space="0" w:color="auto"/>
                            <w:right w:val="none" w:sz="0" w:space="0" w:color="auto"/>
                          </w:divBdr>
                          <w:divsChild>
                            <w:div w:id="1102070007">
                              <w:marLeft w:val="0"/>
                              <w:marRight w:val="0"/>
                              <w:marTop w:val="360"/>
                              <w:marBottom w:val="0"/>
                              <w:divBdr>
                                <w:top w:val="none" w:sz="0" w:space="0" w:color="auto"/>
                                <w:left w:val="none" w:sz="0" w:space="0" w:color="auto"/>
                                <w:bottom w:val="none" w:sz="0" w:space="0" w:color="auto"/>
                                <w:right w:val="none" w:sz="0" w:space="0" w:color="auto"/>
                              </w:divBdr>
                              <w:divsChild>
                                <w:div w:id="1176265129">
                                  <w:marLeft w:val="0"/>
                                  <w:marRight w:val="0"/>
                                  <w:marTop w:val="0"/>
                                  <w:marBottom w:val="0"/>
                                  <w:divBdr>
                                    <w:top w:val="none" w:sz="0" w:space="0" w:color="auto"/>
                                    <w:left w:val="none" w:sz="0" w:space="0" w:color="auto"/>
                                    <w:bottom w:val="none" w:sz="0" w:space="0" w:color="auto"/>
                                    <w:right w:val="none" w:sz="0" w:space="0" w:color="auto"/>
                                  </w:divBdr>
                                  <w:divsChild>
                                    <w:div w:id="1720664727">
                                      <w:marLeft w:val="0"/>
                                      <w:marRight w:val="0"/>
                                      <w:marTop w:val="0"/>
                                      <w:marBottom w:val="0"/>
                                      <w:divBdr>
                                        <w:top w:val="none" w:sz="0" w:space="0" w:color="auto"/>
                                        <w:left w:val="none" w:sz="0" w:space="0" w:color="auto"/>
                                        <w:bottom w:val="none" w:sz="0" w:space="0" w:color="auto"/>
                                        <w:right w:val="none" w:sz="0" w:space="0" w:color="auto"/>
                                      </w:divBdr>
                                      <w:divsChild>
                                        <w:div w:id="17592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60406">
                          <w:marLeft w:val="0"/>
                          <w:marRight w:val="0"/>
                          <w:marTop w:val="0"/>
                          <w:marBottom w:val="0"/>
                          <w:divBdr>
                            <w:top w:val="none" w:sz="0" w:space="0" w:color="auto"/>
                            <w:left w:val="none" w:sz="0" w:space="0" w:color="auto"/>
                            <w:bottom w:val="none" w:sz="0" w:space="0" w:color="auto"/>
                            <w:right w:val="none" w:sz="0" w:space="0" w:color="auto"/>
                          </w:divBdr>
                          <w:divsChild>
                            <w:div w:id="102188770">
                              <w:marLeft w:val="0"/>
                              <w:marRight w:val="0"/>
                              <w:marTop w:val="0"/>
                              <w:marBottom w:val="0"/>
                              <w:divBdr>
                                <w:top w:val="none" w:sz="0" w:space="0" w:color="auto"/>
                                <w:left w:val="none" w:sz="0" w:space="0" w:color="auto"/>
                                <w:bottom w:val="none" w:sz="0" w:space="0" w:color="auto"/>
                                <w:right w:val="none" w:sz="0" w:space="0" w:color="auto"/>
                              </w:divBdr>
                            </w:div>
                            <w:div w:id="1888756789">
                              <w:marLeft w:val="0"/>
                              <w:marRight w:val="0"/>
                              <w:marTop w:val="0"/>
                              <w:marBottom w:val="0"/>
                              <w:divBdr>
                                <w:top w:val="none" w:sz="0" w:space="0" w:color="auto"/>
                                <w:left w:val="none" w:sz="0" w:space="0" w:color="auto"/>
                                <w:bottom w:val="none" w:sz="0" w:space="0" w:color="auto"/>
                                <w:right w:val="none" w:sz="0" w:space="0" w:color="auto"/>
                              </w:divBdr>
                              <w:divsChild>
                                <w:div w:id="881556251">
                                  <w:marLeft w:val="0"/>
                                  <w:marRight w:val="0"/>
                                  <w:marTop w:val="0"/>
                                  <w:marBottom w:val="0"/>
                                  <w:divBdr>
                                    <w:top w:val="none" w:sz="0" w:space="0" w:color="auto"/>
                                    <w:left w:val="none" w:sz="0" w:space="0" w:color="auto"/>
                                    <w:bottom w:val="none" w:sz="0" w:space="0" w:color="auto"/>
                                    <w:right w:val="none" w:sz="0" w:space="0" w:color="auto"/>
                                  </w:divBdr>
                                  <w:divsChild>
                                    <w:div w:id="1463883916">
                                      <w:marLeft w:val="0"/>
                                      <w:marRight w:val="0"/>
                                      <w:marTop w:val="0"/>
                                      <w:marBottom w:val="0"/>
                                      <w:divBdr>
                                        <w:top w:val="none" w:sz="0" w:space="0" w:color="auto"/>
                                        <w:left w:val="none" w:sz="0" w:space="0" w:color="auto"/>
                                        <w:bottom w:val="none" w:sz="0" w:space="0" w:color="auto"/>
                                        <w:right w:val="none" w:sz="0" w:space="0" w:color="auto"/>
                                      </w:divBdr>
                                      <w:divsChild>
                                        <w:div w:id="640113569">
                                          <w:marLeft w:val="0"/>
                                          <w:marRight w:val="0"/>
                                          <w:marTop w:val="0"/>
                                          <w:marBottom w:val="0"/>
                                          <w:divBdr>
                                            <w:top w:val="none" w:sz="0" w:space="0" w:color="auto"/>
                                            <w:left w:val="none" w:sz="0" w:space="0" w:color="auto"/>
                                            <w:bottom w:val="none" w:sz="0" w:space="0" w:color="auto"/>
                                            <w:right w:val="none" w:sz="0" w:space="0" w:color="auto"/>
                                          </w:divBdr>
                                          <w:divsChild>
                                            <w:div w:id="18350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798465">
              <w:marLeft w:val="0"/>
              <w:marRight w:val="0"/>
              <w:marTop w:val="0"/>
              <w:marBottom w:val="0"/>
              <w:divBdr>
                <w:top w:val="none" w:sz="0" w:space="0" w:color="auto"/>
                <w:left w:val="none" w:sz="0" w:space="0" w:color="auto"/>
                <w:bottom w:val="none" w:sz="0" w:space="0" w:color="auto"/>
                <w:right w:val="none" w:sz="0" w:space="0" w:color="auto"/>
              </w:divBdr>
              <w:divsChild>
                <w:div w:id="827135962">
                  <w:marLeft w:val="0"/>
                  <w:marRight w:val="0"/>
                  <w:marTop w:val="0"/>
                  <w:marBottom w:val="0"/>
                  <w:divBdr>
                    <w:top w:val="none" w:sz="0" w:space="0" w:color="auto"/>
                    <w:left w:val="none" w:sz="0" w:space="0" w:color="auto"/>
                    <w:bottom w:val="none" w:sz="0" w:space="0" w:color="auto"/>
                    <w:right w:val="none" w:sz="0" w:space="0" w:color="auto"/>
                  </w:divBdr>
                  <w:divsChild>
                    <w:div w:id="161700588">
                      <w:marLeft w:val="0"/>
                      <w:marRight w:val="0"/>
                      <w:marTop w:val="0"/>
                      <w:marBottom w:val="0"/>
                      <w:divBdr>
                        <w:top w:val="none" w:sz="0" w:space="0" w:color="auto"/>
                        <w:left w:val="none" w:sz="0" w:space="0" w:color="auto"/>
                        <w:bottom w:val="none" w:sz="0" w:space="0" w:color="auto"/>
                        <w:right w:val="none" w:sz="0" w:space="0" w:color="auto"/>
                      </w:divBdr>
                      <w:divsChild>
                        <w:div w:id="360514357">
                          <w:marLeft w:val="0"/>
                          <w:marRight w:val="0"/>
                          <w:marTop w:val="0"/>
                          <w:marBottom w:val="0"/>
                          <w:divBdr>
                            <w:top w:val="none" w:sz="0" w:space="0" w:color="auto"/>
                            <w:left w:val="none" w:sz="0" w:space="0" w:color="auto"/>
                            <w:bottom w:val="none" w:sz="0" w:space="0" w:color="auto"/>
                            <w:right w:val="none" w:sz="0" w:space="0" w:color="auto"/>
                          </w:divBdr>
                          <w:divsChild>
                            <w:div w:id="2628237">
                              <w:marLeft w:val="0"/>
                              <w:marRight w:val="0"/>
                              <w:marTop w:val="0"/>
                              <w:marBottom w:val="0"/>
                              <w:divBdr>
                                <w:top w:val="none" w:sz="0" w:space="0" w:color="auto"/>
                                <w:left w:val="none" w:sz="0" w:space="0" w:color="auto"/>
                                <w:bottom w:val="none" w:sz="0" w:space="0" w:color="auto"/>
                                <w:right w:val="none" w:sz="0" w:space="0" w:color="auto"/>
                              </w:divBdr>
                              <w:divsChild>
                                <w:div w:id="387917256">
                                  <w:marLeft w:val="0"/>
                                  <w:marRight w:val="0"/>
                                  <w:marTop w:val="0"/>
                                  <w:marBottom w:val="0"/>
                                  <w:divBdr>
                                    <w:top w:val="none" w:sz="0" w:space="0" w:color="auto"/>
                                    <w:left w:val="none" w:sz="0" w:space="0" w:color="auto"/>
                                    <w:bottom w:val="none" w:sz="0" w:space="0" w:color="auto"/>
                                    <w:right w:val="none" w:sz="0" w:space="0" w:color="auto"/>
                                  </w:divBdr>
                                  <w:divsChild>
                                    <w:div w:id="283000411">
                                      <w:marLeft w:val="0"/>
                                      <w:marRight w:val="0"/>
                                      <w:marTop w:val="0"/>
                                      <w:marBottom w:val="0"/>
                                      <w:divBdr>
                                        <w:top w:val="none" w:sz="0" w:space="0" w:color="auto"/>
                                        <w:left w:val="none" w:sz="0" w:space="0" w:color="auto"/>
                                        <w:bottom w:val="none" w:sz="0" w:space="0" w:color="auto"/>
                                        <w:right w:val="none" w:sz="0" w:space="0" w:color="auto"/>
                                      </w:divBdr>
                                    </w:div>
                                    <w:div w:id="11221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84290">
              <w:marLeft w:val="0"/>
              <w:marRight w:val="0"/>
              <w:marTop w:val="0"/>
              <w:marBottom w:val="0"/>
              <w:divBdr>
                <w:top w:val="none" w:sz="0" w:space="0" w:color="auto"/>
                <w:left w:val="none" w:sz="0" w:space="0" w:color="auto"/>
                <w:bottom w:val="none" w:sz="0" w:space="0" w:color="auto"/>
                <w:right w:val="none" w:sz="0" w:space="0" w:color="auto"/>
              </w:divBdr>
              <w:divsChild>
                <w:div w:id="1234855193">
                  <w:marLeft w:val="0"/>
                  <w:marRight w:val="0"/>
                  <w:marTop w:val="0"/>
                  <w:marBottom w:val="0"/>
                  <w:divBdr>
                    <w:top w:val="none" w:sz="0" w:space="0" w:color="auto"/>
                    <w:left w:val="none" w:sz="0" w:space="0" w:color="auto"/>
                    <w:bottom w:val="none" w:sz="0" w:space="0" w:color="auto"/>
                    <w:right w:val="none" w:sz="0" w:space="0" w:color="auto"/>
                  </w:divBdr>
                  <w:divsChild>
                    <w:div w:id="1142192448">
                      <w:marLeft w:val="0"/>
                      <w:marRight w:val="0"/>
                      <w:marTop w:val="0"/>
                      <w:marBottom w:val="0"/>
                      <w:divBdr>
                        <w:top w:val="none" w:sz="0" w:space="0" w:color="auto"/>
                        <w:left w:val="none" w:sz="0" w:space="0" w:color="auto"/>
                        <w:bottom w:val="none" w:sz="0" w:space="0" w:color="auto"/>
                        <w:right w:val="none" w:sz="0" w:space="0" w:color="auto"/>
                      </w:divBdr>
                      <w:divsChild>
                        <w:div w:id="420876481">
                          <w:marLeft w:val="0"/>
                          <w:marRight w:val="0"/>
                          <w:marTop w:val="0"/>
                          <w:marBottom w:val="0"/>
                          <w:divBdr>
                            <w:top w:val="none" w:sz="0" w:space="0" w:color="auto"/>
                            <w:left w:val="none" w:sz="0" w:space="0" w:color="auto"/>
                            <w:bottom w:val="none" w:sz="0" w:space="0" w:color="auto"/>
                            <w:right w:val="none" w:sz="0" w:space="0" w:color="auto"/>
                          </w:divBdr>
                          <w:divsChild>
                            <w:div w:id="1458450416">
                              <w:marLeft w:val="0"/>
                              <w:marRight w:val="0"/>
                              <w:marTop w:val="0"/>
                              <w:marBottom w:val="0"/>
                              <w:divBdr>
                                <w:top w:val="none" w:sz="0" w:space="0" w:color="auto"/>
                                <w:left w:val="none" w:sz="0" w:space="0" w:color="auto"/>
                                <w:bottom w:val="none" w:sz="0" w:space="0" w:color="auto"/>
                                <w:right w:val="none" w:sz="0" w:space="0" w:color="auto"/>
                              </w:divBdr>
                              <w:divsChild>
                                <w:div w:id="1694960706">
                                  <w:marLeft w:val="0"/>
                                  <w:marRight w:val="0"/>
                                  <w:marTop w:val="0"/>
                                  <w:marBottom w:val="0"/>
                                  <w:divBdr>
                                    <w:top w:val="none" w:sz="0" w:space="0" w:color="auto"/>
                                    <w:left w:val="none" w:sz="0" w:space="0" w:color="auto"/>
                                    <w:bottom w:val="none" w:sz="0" w:space="0" w:color="auto"/>
                                    <w:right w:val="none" w:sz="0" w:space="0" w:color="auto"/>
                                  </w:divBdr>
                                  <w:divsChild>
                                    <w:div w:id="1413695252">
                                      <w:marLeft w:val="0"/>
                                      <w:marRight w:val="0"/>
                                      <w:marTop w:val="0"/>
                                      <w:marBottom w:val="0"/>
                                      <w:divBdr>
                                        <w:top w:val="none" w:sz="0" w:space="0" w:color="auto"/>
                                        <w:left w:val="none" w:sz="0" w:space="0" w:color="auto"/>
                                        <w:bottom w:val="none" w:sz="0" w:space="0" w:color="auto"/>
                                        <w:right w:val="none" w:sz="0" w:space="0" w:color="auto"/>
                                      </w:divBdr>
                                    </w:div>
                                    <w:div w:id="18361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534811">
              <w:marLeft w:val="0"/>
              <w:marRight w:val="0"/>
              <w:marTop w:val="0"/>
              <w:marBottom w:val="0"/>
              <w:divBdr>
                <w:top w:val="none" w:sz="0" w:space="0" w:color="auto"/>
                <w:left w:val="none" w:sz="0" w:space="0" w:color="auto"/>
                <w:bottom w:val="none" w:sz="0" w:space="0" w:color="auto"/>
                <w:right w:val="none" w:sz="0" w:space="0" w:color="auto"/>
              </w:divBdr>
              <w:divsChild>
                <w:div w:id="179899143">
                  <w:marLeft w:val="0"/>
                  <w:marRight w:val="0"/>
                  <w:marTop w:val="0"/>
                  <w:marBottom w:val="0"/>
                  <w:divBdr>
                    <w:top w:val="none" w:sz="0" w:space="0" w:color="auto"/>
                    <w:left w:val="none" w:sz="0" w:space="0" w:color="auto"/>
                    <w:bottom w:val="none" w:sz="0" w:space="0" w:color="auto"/>
                    <w:right w:val="none" w:sz="0" w:space="0" w:color="auto"/>
                  </w:divBdr>
                  <w:divsChild>
                    <w:div w:id="494683141">
                      <w:marLeft w:val="0"/>
                      <w:marRight w:val="0"/>
                      <w:marTop w:val="0"/>
                      <w:marBottom w:val="0"/>
                      <w:divBdr>
                        <w:top w:val="none" w:sz="0" w:space="0" w:color="auto"/>
                        <w:left w:val="none" w:sz="0" w:space="0" w:color="auto"/>
                        <w:bottom w:val="none" w:sz="0" w:space="0" w:color="auto"/>
                        <w:right w:val="none" w:sz="0" w:space="0" w:color="auto"/>
                      </w:divBdr>
                      <w:divsChild>
                        <w:div w:id="1746686168">
                          <w:marLeft w:val="0"/>
                          <w:marRight w:val="0"/>
                          <w:marTop w:val="0"/>
                          <w:marBottom w:val="0"/>
                          <w:divBdr>
                            <w:top w:val="none" w:sz="0" w:space="0" w:color="auto"/>
                            <w:left w:val="none" w:sz="0" w:space="0" w:color="auto"/>
                            <w:bottom w:val="none" w:sz="0" w:space="0" w:color="auto"/>
                            <w:right w:val="none" w:sz="0" w:space="0" w:color="auto"/>
                          </w:divBdr>
                          <w:divsChild>
                            <w:div w:id="540485524">
                              <w:marLeft w:val="0"/>
                              <w:marRight w:val="0"/>
                              <w:marTop w:val="360"/>
                              <w:marBottom w:val="0"/>
                              <w:divBdr>
                                <w:top w:val="none" w:sz="0" w:space="0" w:color="auto"/>
                                <w:left w:val="none" w:sz="0" w:space="0" w:color="auto"/>
                                <w:bottom w:val="none" w:sz="0" w:space="0" w:color="auto"/>
                                <w:right w:val="none" w:sz="0" w:space="0" w:color="auto"/>
                              </w:divBdr>
                              <w:divsChild>
                                <w:div w:id="2072118583">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6881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0211">
                          <w:marLeft w:val="0"/>
                          <w:marRight w:val="0"/>
                          <w:marTop w:val="0"/>
                          <w:marBottom w:val="0"/>
                          <w:divBdr>
                            <w:top w:val="none" w:sz="0" w:space="0" w:color="auto"/>
                            <w:left w:val="none" w:sz="0" w:space="0" w:color="auto"/>
                            <w:bottom w:val="none" w:sz="0" w:space="0" w:color="auto"/>
                            <w:right w:val="none" w:sz="0" w:space="0" w:color="auto"/>
                          </w:divBdr>
                          <w:divsChild>
                            <w:div w:id="313143412">
                              <w:marLeft w:val="0"/>
                              <w:marRight w:val="0"/>
                              <w:marTop w:val="0"/>
                              <w:marBottom w:val="0"/>
                              <w:divBdr>
                                <w:top w:val="none" w:sz="0" w:space="0" w:color="auto"/>
                                <w:left w:val="none" w:sz="0" w:space="0" w:color="auto"/>
                                <w:bottom w:val="none" w:sz="0" w:space="0" w:color="auto"/>
                                <w:right w:val="none" w:sz="0" w:space="0" w:color="auto"/>
                              </w:divBdr>
                            </w:div>
                            <w:div w:id="2142068866">
                              <w:marLeft w:val="0"/>
                              <w:marRight w:val="0"/>
                              <w:marTop w:val="0"/>
                              <w:marBottom w:val="0"/>
                              <w:divBdr>
                                <w:top w:val="none" w:sz="0" w:space="0" w:color="auto"/>
                                <w:left w:val="none" w:sz="0" w:space="0" w:color="auto"/>
                                <w:bottom w:val="none" w:sz="0" w:space="0" w:color="auto"/>
                                <w:right w:val="none" w:sz="0" w:space="0" w:color="auto"/>
                              </w:divBdr>
                              <w:divsChild>
                                <w:div w:id="501897048">
                                  <w:marLeft w:val="0"/>
                                  <w:marRight w:val="0"/>
                                  <w:marTop w:val="0"/>
                                  <w:marBottom w:val="0"/>
                                  <w:divBdr>
                                    <w:top w:val="none" w:sz="0" w:space="0" w:color="auto"/>
                                    <w:left w:val="none" w:sz="0" w:space="0" w:color="auto"/>
                                    <w:bottom w:val="none" w:sz="0" w:space="0" w:color="auto"/>
                                    <w:right w:val="none" w:sz="0" w:space="0" w:color="auto"/>
                                  </w:divBdr>
                                  <w:divsChild>
                                    <w:div w:id="26489745">
                                      <w:marLeft w:val="0"/>
                                      <w:marRight w:val="0"/>
                                      <w:marTop w:val="0"/>
                                      <w:marBottom w:val="0"/>
                                      <w:divBdr>
                                        <w:top w:val="none" w:sz="0" w:space="0" w:color="auto"/>
                                        <w:left w:val="none" w:sz="0" w:space="0" w:color="auto"/>
                                        <w:bottom w:val="none" w:sz="0" w:space="0" w:color="auto"/>
                                        <w:right w:val="none" w:sz="0" w:space="0" w:color="auto"/>
                                      </w:divBdr>
                                      <w:divsChild>
                                        <w:div w:id="1960259677">
                                          <w:marLeft w:val="0"/>
                                          <w:marRight w:val="0"/>
                                          <w:marTop w:val="0"/>
                                          <w:marBottom w:val="0"/>
                                          <w:divBdr>
                                            <w:top w:val="none" w:sz="0" w:space="0" w:color="auto"/>
                                            <w:left w:val="none" w:sz="0" w:space="0" w:color="auto"/>
                                            <w:bottom w:val="none" w:sz="0" w:space="0" w:color="auto"/>
                                            <w:right w:val="none" w:sz="0" w:space="0" w:color="auto"/>
                                          </w:divBdr>
                                          <w:divsChild>
                                            <w:div w:id="15191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84350">
              <w:marLeft w:val="0"/>
              <w:marRight w:val="0"/>
              <w:marTop w:val="0"/>
              <w:marBottom w:val="0"/>
              <w:divBdr>
                <w:top w:val="none" w:sz="0" w:space="0" w:color="auto"/>
                <w:left w:val="none" w:sz="0" w:space="0" w:color="auto"/>
                <w:bottom w:val="none" w:sz="0" w:space="0" w:color="auto"/>
                <w:right w:val="none" w:sz="0" w:space="0" w:color="auto"/>
              </w:divBdr>
              <w:divsChild>
                <w:div w:id="1412194693">
                  <w:marLeft w:val="0"/>
                  <w:marRight w:val="0"/>
                  <w:marTop w:val="0"/>
                  <w:marBottom w:val="0"/>
                  <w:divBdr>
                    <w:top w:val="none" w:sz="0" w:space="0" w:color="auto"/>
                    <w:left w:val="none" w:sz="0" w:space="0" w:color="auto"/>
                    <w:bottom w:val="none" w:sz="0" w:space="0" w:color="auto"/>
                    <w:right w:val="none" w:sz="0" w:space="0" w:color="auto"/>
                  </w:divBdr>
                  <w:divsChild>
                    <w:div w:id="657458569">
                      <w:marLeft w:val="0"/>
                      <w:marRight w:val="0"/>
                      <w:marTop w:val="0"/>
                      <w:marBottom w:val="0"/>
                      <w:divBdr>
                        <w:top w:val="none" w:sz="0" w:space="0" w:color="auto"/>
                        <w:left w:val="none" w:sz="0" w:space="0" w:color="auto"/>
                        <w:bottom w:val="none" w:sz="0" w:space="0" w:color="auto"/>
                        <w:right w:val="none" w:sz="0" w:space="0" w:color="auto"/>
                      </w:divBdr>
                      <w:divsChild>
                        <w:div w:id="1027565086">
                          <w:marLeft w:val="0"/>
                          <w:marRight w:val="0"/>
                          <w:marTop w:val="0"/>
                          <w:marBottom w:val="0"/>
                          <w:divBdr>
                            <w:top w:val="none" w:sz="0" w:space="0" w:color="auto"/>
                            <w:left w:val="none" w:sz="0" w:space="0" w:color="auto"/>
                            <w:bottom w:val="none" w:sz="0" w:space="0" w:color="auto"/>
                            <w:right w:val="none" w:sz="0" w:space="0" w:color="auto"/>
                          </w:divBdr>
                          <w:divsChild>
                            <w:div w:id="143664732">
                              <w:marLeft w:val="0"/>
                              <w:marRight w:val="0"/>
                              <w:marTop w:val="0"/>
                              <w:marBottom w:val="0"/>
                              <w:divBdr>
                                <w:top w:val="none" w:sz="0" w:space="0" w:color="auto"/>
                                <w:left w:val="none" w:sz="0" w:space="0" w:color="auto"/>
                                <w:bottom w:val="none" w:sz="0" w:space="0" w:color="auto"/>
                                <w:right w:val="none" w:sz="0" w:space="0" w:color="auto"/>
                              </w:divBdr>
                              <w:divsChild>
                                <w:div w:id="1274169689">
                                  <w:marLeft w:val="0"/>
                                  <w:marRight w:val="0"/>
                                  <w:marTop w:val="0"/>
                                  <w:marBottom w:val="0"/>
                                  <w:divBdr>
                                    <w:top w:val="none" w:sz="0" w:space="0" w:color="auto"/>
                                    <w:left w:val="none" w:sz="0" w:space="0" w:color="auto"/>
                                    <w:bottom w:val="none" w:sz="0" w:space="0" w:color="auto"/>
                                    <w:right w:val="none" w:sz="0" w:space="0" w:color="auto"/>
                                  </w:divBdr>
                                  <w:divsChild>
                                    <w:div w:id="11733054">
                                      <w:marLeft w:val="0"/>
                                      <w:marRight w:val="0"/>
                                      <w:marTop w:val="0"/>
                                      <w:marBottom w:val="0"/>
                                      <w:divBdr>
                                        <w:top w:val="none" w:sz="0" w:space="0" w:color="auto"/>
                                        <w:left w:val="none" w:sz="0" w:space="0" w:color="auto"/>
                                        <w:bottom w:val="none" w:sz="0" w:space="0" w:color="auto"/>
                                        <w:right w:val="none" w:sz="0" w:space="0" w:color="auto"/>
                                      </w:divBdr>
                                    </w:div>
                                    <w:div w:id="13011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537591">
              <w:marLeft w:val="0"/>
              <w:marRight w:val="0"/>
              <w:marTop w:val="0"/>
              <w:marBottom w:val="0"/>
              <w:divBdr>
                <w:top w:val="none" w:sz="0" w:space="0" w:color="auto"/>
                <w:left w:val="none" w:sz="0" w:space="0" w:color="auto"/>
                <w:bottom w:val="none" w:sz="0" w:space="0" w:color="auto"/>
                <w:right w:val="none" w:sz="0" w:space="0" w:color="auto"/>
              </w:divBdr>
              <w:divsChild>
                <w:div w:id="86005270">
                  <w:marLeft w:val="0"/>
                  <w:marRight w:val="0"/>
                  <w:marTop w:val="0"/>
                  <w:marBottom w:val="0"/>
                  <w:divBdr>
                    <w:top w:val="none" w:sz="0" w:space="0" w:color="auto"/>
                    <w:left w:val="none" w:sz="0" w:space="0" w:color="auto"/>
                    <w:bottom w:val="none" w:sz="0" w:space="0" w:color="auto"/>
                    <w:right w:val="none" w:sz="0" w:space="0" w:color="auto"/>
                  </w:divBdr>
                  <w:divsChild>
                    <w:div w:id="945889259">
                      <w:marLeft w:val="0"/>
                      <w:marRight w:val="0"/>
                      <w:marTop w:val="0"/>
                      <w:marBottom w:val="0"/>
                      <w:divBdr>
                        <w:top w:val="none" w:sz="0" w:space="0" w:color="auto"/>
                        <w:left w:val="none" w:sz="0" w:space="0" w:color="auto"/>
                        <w:bottom w:val="none" w:sz="0" w:space="0" w:color="auto"/>
                        <w:right w:val="none" w:sz="0" w:space="0" w:color="auto"/>
                      </w:divBdr>
                      <w:divsChild>
                        <w:div w:id="863903914">
                          <w:marLeft w:val="0"/>
                          <w:marRight w:val="0"/>
                          <w:marTop w:val="0"/>
                          <w:marBottom w:val="0"/>
                          <w:divBdr>
                            <w:top w:val="none" w:sz="0" w:space="0" w:color="auto"/>
                            <w:left w:val="none" w:sz="0" w:space="0" w:color="auto"/>
                            <w:bottom w:val="none" w:sz="0" w:space="0" w:color="auto"/>
                            <w:right w:val="none" w:sz="0" w:space="0" w:color="auto"/>
                          </w:divBdr>
                          <w:divsChild>
                            <w:div w:id="720789986">
                              <w:marLeft w:val="0"/>
                              <w:marRight w:val="0"/>
                              <w:marTop w:val="0"/>
                              <w:marBottom w:val="0"/>
                              <w:divBdr>
                                <w:top w:val="none" w:sz="0" w:space="0" w:color="auto"/>
                                <w:left w:val="none" w:sz="0" w:space="0" w:color="auto"/>
                                <w:bottom w:val="none" w:sz="0" w:space="0" w:color="auto"/>
                                <w:right w:val="none" w:sz="0" w:space="0" w:color="auto"/>
                              </w:divBdr>
                              <w:divsChild>
                                <w:div w:id="1123692608">
                                  <w:marLeft w:val="0"/>
                                  <w:marRight w:val="0"/>
                                  <w:marTop w:val="0"/>
                                  <w:marBottom w:val="0"/>
                                  <w:divBdr>
                                    <w:top w:val="none" w:sz="0" w:space="0" w:color="auto"/>
                                    <w:left w:val="none" w:sz="0" w:space="0" w:color="auto"/>
                                    <w:bottom w:val="none" w:sz="0" w:space="0" w:color="auto"/>
                                    <w:right w:val="none" w:sz="0" w:space="0" w:color="auto"/>
                                  </w:divBdr>
                                  <w:divsChild>
                                    <w:div w:id="280067608">
                                      <w:marLeft w:val="0"/>
                                      <w:marRight w:val="0"/>
                                      <w:marTop w:val="0"/>
                                      <w:marBottom w:val="0"/>
                                      <w:divBdr>
                                        <w:top w:val="none" w:sz="0" w:space="0" w:color="auto"/>
                                        <w:left w:val="none" w:sz="0" w:space="0" w:color="auto"/>
                                        <w:bottom w:val="none" w:sz="0" w:space="0" w:color="auto"/>
                                        <w:right w:val="none" w:sz="0" w:space="0" w:color="auto"/>
                                      </w:divBdr>
                                    </w:div>
                                    <w:div w:id="4689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43799">
              <w:marLeft w:val="0"/>
              <w:marRight w:val="0"/>
              <w:marTop w:val="0"/>
              <w:marBottom w:val="0"/>
              <w:divBdr>
                <w:top w:val="none" w:sz="0" w:space="0" w:color="auto"/>
                <w:left w:val="none" w:sz="0" w:space="0" w:color="auto"/>
                <w:bottom w:val="none" w:sz="0" w:space="0" w:color="auto"/>
                <w:right w:val="none" w:sz="0" w:space="0" w:color="auto"/>
              </w:divBdr>
              <w:divsChild>
                <w:div w:id="580604060">
                  <w:marLeft w:val="0"/>
                  <w:marRight w:val="0"/>
                  <w:marTop w:val="0"/>
                  <w:marBottom w:val="0"/>
                  <w:divBdr>
                    <w:top w:val="none" w:sz="0" w:space="0" w:color="auto"/>
                    <w:left w:val="none" w:sz="0" w:space="0" w:color="auto"/>
                    <w:bottom w:val="none" w:sz="0" w:space="0" w:color="auto"/>
                    <w:right w:val="none" w:sz="0" w:space="0" w:color="auto"/>
                  </w:divBdr>
                  <w:divsChild>
                    <w:div w:id="547651083">
                      <w:marLeft w:val="0"/>
                      <w:marRight w:val="0"/>
                      <w:marTop w:val="0"/>
                      <w:marBottom w:val="0"/>
                      <w:divBdr>
                        <w:top w:val="none" w:sz="0" w:space="0" w:color="auto"/>
                        <w:left w:val="none" w:sz="0" w:space="0" w:color="auto"/>
                        <w:bottom w:val="none" w:sz="0" w:space="0" w:color="auto"/>
                        <w:right w:val="none" w:sz="0" w:space="0" w:color="auto"/>
                      </w:divBdr>
                      <w:divsChild>
                        <w:div w:id="2022008326">
                          <w:marLeft w:val="0"/>
                          <w:marRight w:val="0"/>
                          <w:marTop w:val="0"/>
                          <w:marBottom w:val="0"/>
                          <w:divBdr>
                            <w:top w:val="none" w:sz="0" w:space="0" w:color="auto"/>
                            <w:left w:val="none" w:sz="0" w:space="0" w:color="auto"/>
                            <w:bottom w:val="none" w:sz="0" w:space="0" w:color="auto"/>
                            <w:right w:val="none" w:sz="0" w:space="0" w:color="auto"/>
                          </w:divBdr>
                          <w:divsChild>
                            <w:div w:id="948582320">
                              <w:marLeft w:val="0"/>
                              <w:marRight w:val="0"/>
                              <w:marTop w:val="0"/>
                              <w:marBottom w:val="0"/>
                              <w:divBdr>
                                <w:top w:val="none" w:sz="0" w:space="0" w:color="auto"/>
                                <w:left w:val="none" w:sz="0" w:space="0" w:color="auto"/>
                                <w:bottom w:val="none" w:sz="0" w:space="0" w:color="auto"/>
                                <w:right w:val="none" w:sz="0" w:space="0" w:color="auto"/>
                              </w:divBdr>
                              <w:divsChild>
                                <w:div w:id="1585187302">
                                  <w:marLeft w:val="0"/>
                                  <w:marRight w:val="0"/>
                                  <w:marTop w:val="0"/>
                                  <w:marBottom w:val="0"/>
                                  <w:divBdr>
                                    <w:top w:val="none" w:sz="0" w:space="0" w:color="auto"/>
                                    <w:left w:val="none" w:sz="0" w:space="0" w:color="auto"/>
                                    <w:bottom w:val="none" w:sz="0" w:space="0" w:color="auto"/>
                                    <w:right w:val="none" w:sz="0" w:space="0" w:color="auto"/>
                                  </w:divBdr>
                                  <w:divsChild>
                                    <w:div w:id="1072384975">
                                      <w:marLeft w:val="0"/>
                                      <w:marRight w:val="0"/>
                                      <w:marTop w:val="0"/>
                                      <w:marBottom w:val="0"/>
                                      <w:divBdr>
                                        <w:top w:val="none" w:sz="0" w:space="0" w:color="auto"/>
                                        <w:left w:val="none" w:sz="0" w:space="0" w:color="auto"/>
                                        <w:bottom w:val="none" w:sz="0" w:space="0" w:color="auto"/>
                                        <w:right w:val="none" w:sz="0" w:space="0" w:color="auto"/>
                                      </w:divBdr>
                                    </w:div>
                                    <w:div w:id="1562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3653">
          <w:marLeft w:val="0"/>
          <w:marRight w:val="0"/>
          <w:marTop w:val="0"/>
          <w:marBottom w:val="0"/>
          <w:divBdr>
            <w:top w:val="none" w:sz="0" w:space="0" w:color="auto"/>
            <w:left w:val="none" w:sz="0" w:space="0" w:color="auto"/>
            <w:bottom w:val="none" w:sz="0" w:space="0" w:color="auto"/>
            <w:right w:val="none" w:sz="0" w:space="0" w:color="auto"/>
          </w:divBdr>
          <w:divsChild>
            <w:div w:id="1078209382">
              <w:marLeft w:val="0"/>
              <w:marRight w:val="0"/>
              <w:marTop w:val="0"/>
              <w:marBottom w:val="0"/>
              <w:divBdr>
                <w:top w:val="none" w:sz="0" w:space="0" w:color="auto"/>
                <w:left w:val="none" w:sz="0" w:space="0" w:color="auto"/>
                <w:bottom w:val="none" w:sz="0" w:space="0" w:color="auto"/>
                <w:right w:val="none" w:sz="0" w:space="0" w:color="auto"/>
              </w:divBdr>
              <w:divsChild>
                <w:div w:id="1654484394">
                  <w:marLeft w:val="0"/>
                  <w:marRight w:val="0"/>
                  <w:marTop w:val="0"/>
                  <w:marBottom w:val="0"/>
                  <w:divBdr>
                    <w:top w:val="none" w:sz="0" w:space="0" w:color="auto"/>
                    <w:left w:val="none" w:sz="0" w:space="0" w:color="auto"/>
                    <w:bottom w:val="none" w:sz="0" w:space="0" w:color="auto"/>
                    <w:right w:val="none" w:sz="0" w:space="0" w:color="auto"/>
                  </w:divBdr>
                  <w:divsChild>
                    <w:div w:id="214123857">
                      <w:marLeft w:val="0"/>
                      <w:marRight w:val="0"/>
                      <w:marTop w:val="0"/>
                      <w:marBottom w:val="0"/>
                      <w:divBdr>
                        <w:top w:val="none" w:sz="0" w:space="0" w:color="auto"/>
                        <w:left w:val="none" w:sz="0" w:space="0" w:color="auto"/>
                        <w:bottom w:val="none" w:sz="0" w:space="0" w:color="auto"/>
                        <w:right w:val="none" w:sz="0" w:space="0" w:color="auto"/>
                      </w:divBdr>
                      <w:divsChild>
                        <w:div w:id="2099327887">
                          <w:marLeft w:val="0"/>
                          <w:marRight w:val="0"/>
                          <w:marTop w:val="0"/>
                          <w:marBottom w:val="0"/>
                          <w:divBdr>
                            <w:top w:val="none" w:sz="0" w:space="0" w:color="auto"/>
                            <w:left w:val="none" w:sz="0" w:space="0" w:color="auto"/>
                            <w:bottom w:val="none" w:sz="0" w:space="0" w:color="auto"/>
                            <w:right w:val="none" w:sz="0" w:space="0" w:color="auto"/>
                          </w:divBdr>
                          <w:divsChild>
                            <w:div w:id="1290819443">
                              <w:marLeft w:val="0"/>
                              <w:marRight w:val="0"/>
                              <w:marTop w:val="0"/>
                              <w:marBottom w:val="0"/>
                              <w:divBdr>
                                <w:top w:val="none" w:sz="0" w:space="0" w:color="auto"/>
                                <w:left w:val="none" w:sz="0" w:space="0" w:color="auto"/>
                                <w:bottom w:val="none" w:sz="0" w:space="0" w:color="auto"/>
                                <w:right w:val="none" w:sz="0" w:space="0" w:color="auto"/>
                              </w:divBdr>
                              <w:divsChild>
                                <w:div w:id="454255295">
                                  <w:marLeft w:val="0"/>
                                  <w:marRight w:val="0"/>
                                  <w:marTop w:val="0"/>
                                  <w:marBottom w:val="0"/>
                                  <w:divBdr>
                                    <w:top w:val="none" w:sz="0" w:space="0" w:color="auto"/>
                                    <w:left w:val="none" w:sz="0" w:space="0" w:color="auto"/>
                                    <w:bottom w:val="none" w:sz="0" w:space="0" w:color="auto"/>
                                    <w:right w:val="none" w:sz="0" w:space="0" w:color="auto"/>
                                  </w:divBdr>
                                  <w:divsChild>
                                    <w:div w:id="633144779">
                                      <w:marLeft w:val="0"/>
                                      <w:marRight w:val="0"/>
                                      <w:marTop w:val="0"/>
                                      <w:marBottom w:val="0"/>
                                      <w:divBdr>
                                        <w:top w:val="none" w:sz="0" w:space="0" w:color="auto"/>
                                        <w:left w:val="none" w:sz="0" w:space="0" w:color="auto"/>
                                        <w:bottom w:val="none" w:sz="0" w:space="0" w:color="auto"/>
                                        <w:right w:val="none" w:sz="0" w:space="0" w:color="auto"/>
                                      </w:divBdr>
                                    </w:div>
                                    <w:div w:id="10661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457135">
              <w:marLeft w:val="0"/>
              <w:marRight w:val="0"/>
              <w:marTop w:val="0"/>
              <w:marBottom w:val="0"/>
              <w:divBdr>
                <w:top w:val="none" w:sz="0" w:space="0" w:color="auto"/>
                <w:left w:val="none" w:sz="0" w:space="0" w:color="auto"/>
                <w:bottom w:val="none" w:sz="0" w:space="0" w:color="auto"/>
                <w:right w:val="none" w:sz="0" w:space="0" w:color="auto"/>
              </w:divBdr>
              <w:divsChild>
                <w:div w:id="1739016076">
                  <w:marLeft w:val="0"/>
                  <w:marRight w:val="0"/>
                  <w:marTop w:val="0"/>
                  <w:marBottom w:val="0"/>
                  <w:divBdr>
                    <w:top w:val="none" w:sz="0" w:space="0" w:color="auto"/>
                    <w:left w:val="none" w:sz="0" w:space="0" w:color="auto"/>
                    <w:bottom w:val="none" w:sz="0" w:space="0" w:color="auto"/>
                    <w:right w:val="none" w:sz="0" w:space="0" w:color="auto"/>
                  </w:divBdr>
                  <w:divsChild>
                    <w:div w:id="154077327">
                      <w:marLeft w:val="0"/>
                      <w:marRight w:val="0"/>
                      <w:marTop w:val="0"/>
                      <w:marBottom w:val="0"/>
                      <w:divBdr>
                        <w:top w:val="none" w:sz="0" w:space="0" w:color="auto"/>
                        <w:left w:val="none" w:sz="0" w:space="0" w:color="auto"/>
                        <w:bottom w:val="none" w:sz="0" w:space="0" w:color="auto"/>
                        <w:right w:val="none" w:sz="0" w:space="0" w:color="auto"/>
                      </w:divBdr>
                      <w:divsChild>
                        <w:div w:id="1373652457">
                          <w:marLeft w:val="0"/>
                          <w:marRight w:val="0"/>
                          <w:marTop w:val="0"/>
                          <w:marBottom w:val="0"/>
                          <w:divBdr>
                            <w:top w:val="none" w:sz="0" w:space="0" w:color="auto"/>
                            <w:left w:val="none" w:sz="0" w:space="0" w:color="auto"/>
                            <w:bottom w:val="none" w:sz="0" w:space="0" w:color="auto"/>
                            <w:right w:val="none" w:sz="0" w:space="0" w:color="auto"/>
                          </w:divBdr>
                          <w:divsChild>
                            <w:div w:id="65929291">
                              <w:marLeft w:val="0"/>
                              <w:marRight w:val="0"/>
                              <w:marTop w:val="0"/>
                              <w:marBottom w:val="0"/>
                              <w:divBdr>
                                <w:top w:val="none" w:sz="0" w:space="0" w:color="auto"/>
                                <w:left w:val="none" w:sz="0" w:space="0" w:color="auto"/>
                                <w:bottom w:val="none" w:sz="0" w:space="0" w:color="auto"/>
                                <w:right w:val="none" w:sz="0" w:space="0" w:color="auto"/>
                              </w:divBdr>
                              <w:divsChild>
                                <w:div w:id="202713851">
                                  <w:marLeft w:val="0"/>
                                  <w:marRight w:val="0"/>
                                  <w:marTop w:val="0"/>
                                  <w:marBottom w:val="0"/>
                                  <w:divBdr>
                                    <w:top w:val="none" w:sz="0" w:space="0" w:color="auto"/>
                                    <w:left w:val="none" w:sz="0" w:space="0" w:color="auto"/>
                                    <w:bottom w:val="none" w:sz="0" w:space="0" w:color="auto"/>
                                    <w:right w:val="none" w:sz="0" w:space="0" w:color="auto"/>
                                  </w:divBdr>
                                  <w:divsChild>
                                    <w:div w:id="1788697296">
                                      <w:marLeft w:val="0"/>
                                      <w:marRight w:val="0"/>
                                      <w:marTop w:val="0"/>
                                      <w:marBottom w:val="0"/>
                                      <w:divBdr>
                                        <w:top w:val="none" w:sz="0" w:space="0" w:color="auto"/>
                                        <w:left w:val="none" w:sz="0" w:space="0" w:color="auto"/>
                                        <w:bottom w:val="none" w:sz="0" w:space="0" w:color="auto"/>
                                        <w:right w:val="none" w:sz="0" w:space="0" w:color="auto"/>
                                      </w:divBdr>
                                    </w:div>
                                    <w:div w:id="18731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1623">
              <w:marLeft w:val="0"/>
              <w:marRight w:val="0"/>
              <w:marTop w:val="0"/>
              <w:marBottom w:val="0"/>
              <w:divBdr>
                <w:top w:val="none" w:sz="0" w:space="0" w:color="auto"/>
                <w:left w:val="none" w:sz="0" w:space="0" w:color="auto"/>
                <w:bottom w:val="none" w:sz="0" w:space="0" w:color="auto"/>
                <w:right w:val="none" w:sz="0" w:space="0" w:color="auto"/>
              </w:divBdr>
              <w:divsChild>
                <w:div w:id="1595355520">
                  <w:marLeft w:val="0"/>
                  <w:marRight w:val="0"/>
                  <w:marTop w:val="0"/>
                  <w:marBottom w:val="0"/>
                  <w:divBdr>
                    <w:top w:val="none" w:sz="0" w:space="0" w:color="auto"/>
                    <w:left w:val="none" w:sz="0" w:space="0" w:color="auto"/>
                    <w:bottom w:val="none" w:sz="0" w:space="0" w:color="auto"/>
                    <w:right w:val="none" w:sz="0" w:space="0" w:color="auto"/>
                  </w:divBdr>
                  <w:divsChild>
                    <w:div w:id="978076823">
                      <w:marLeft w:val="0"/>
                      <w:marRight w:val="0"/>
                      <w:marTop w:val="0"/>
                      <w:marBottom w:val="0"/>
                      <w:divBdr>
                        <w:top w:val="none" w:sz="0" w:space="0" w:color="auto"/>
                        <w:left w:val="none" w:sz="0" w:space="0" w:color="auto"/>
                        <w:bottom w:val="none" w:sz="0" w:space="0" w:color="auto"/>
                        <w:right w:val="none" w:sz="0" w:space="0" w:color="auto"/>
                      </w:divBdr>
                      <w:divsChild>
                        <w:div w:id="1293436404">
                          <w:marLeft w:val="0"/>
                          <w:marRight w:val="0"/>
                          <w:marTop w:val="0"/>
                          <w:marBottom w:val="0"/>
                          <w:divBdr>
                            <w:top w:val="none" w:sz="0" w:space="0" w:color="auto"/>
                            <w:left w:val="none" w:sz="0" w:space="0" w:color="auto"/>
                            <w:bottom w:val="none" w:sz="0" w:space="0" w:color="auto"/>
                            <w:right w:val="none" w:sz="0" w:space="0" w:color="auto"/>
                          </w:divBdr>
                          <w:divsChild>
                            <w:div w:id="2107848643">
                              <w:marLeft w:val="0"/>
                              <w:marRight w:val="0"/>
                              <w:marTop w:val="0"/>
                              <w:marBottom w:val="0"/>
                              <w:divBdr>
                                <w:top w:val="none" w:sz="0" w:space="0" w:color="auto"/>
                                <w:left w:val="none" w:sz="0" w:space="0" w:color="auto"/>
                                <w:bottom w:val="none" w:sz="0" w:space="0" w:color="auto"/>
                                <w:right w:val="none" w:sz="0" w:space="0" w:color="auto"/>
                              </w:divBdr>
                              <w:divsChild>
                                <w:div w:id="1581939530">
                                  <w:marLeft w:val="0"/>
                                  <w:marRight w:val="0"/>
                                  <w:marTop w:val="0"/>
                                  <w:marBottom w:val="0"/>
                                  <w:divBdr>
                                    <w:top w:val="none" w:sz="0" w:space="0" w:color="auto"/>
                                    <w:left w:val="none" w:sz="0" w:space="0" w:color="auto"/>
                                    <w:bottom w:val="none" w:sz="0" w:space="0" w:color="auto"/>
                                    <w:right w:val="none" w:sz="0" w:space="0" w:color="auto"/>
                                  </w:divBdr>
                                  <w:divsChild>
                                    <w:div w:id="114452430">
                                      <w:marLeft w:val="0"/>
                                      <w:marRight w:val="0"/>
                                      <w:marTop w:val="0"/>
                                      <w:marBottom w:val="0"/>
                                      <w:divBdr>
                                        <w:top w:val="none" w:sz="0" w:space="0" w:color="auto"/>
                                        <w:left w:val="none" w:sz="0" w:space="0" w:color="auto"/>
                                        <w:bottom w:val="none" w:sz="0" w:space="0" w:color="auto"/>
                                        <w:right w:val="none" w:sz="0" w:space="0" w:color="auto"/>
                                      </w:divBdr>
                                    </w:div>
                                    <w:div w:id="18149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62535">
              <w:marLeft w:val="0"/>
              <w:marRight w:val="0"/>
              <w:marTop w:val="0"/>
              <w:marBottom w:val="0"/>
              <w:divBdr>
                <w:top w:val="none" w:sz="0" w:space="0" w:color="auto"/>
                <w:left w:val="none" w:sz="0" w:space="0" w:color="auto"/>
                <w:bottom w:val="none" w:sz="0" w:space="0" w:color="auto"/>
                <w:right w:val="none" w:sz="0" w:space="0" w:color="auto"/>
              </w:divBdr>
              <w:divsChild>
                <w:div w:id="1041593139">
                  <w:marLeft w:val="0"/>
                  <w:marRight w:val="0"/>
                  <w:marTop w:val="0"/>
                  <w:marBottom w:val="0"/>
                  <w:divBdr>
                    <w:top w:val="none" w:sz="0" w:space="0" w:color="auto"/>
                    <w:left w:val="none" w:sz="0" w:space="0" w:color="auto"/>
                    <w:bottom w:val="none" w:sz="0" w:space="0" w:color="auto"/>
                    <w:right w:val="none" w:sz="0" w:space="0" w:color="auto"/>
                  </w:divBdr>
                  <w:divsChild>
                    <w:div w:id="129907824">
                      <w:marLeft w:val="0"/>
                      <w:marRight w:val="0"/>
                      <w:marTop w:val="0"/>
                      <w:marBottom w:val="0"/>
                      <w:divBdr>
                        <w:top w:val="none" w:sz="0" w:space="0" w:color="auto"/>
                        <w:left w:val="none" w:sz="0" w:space="0" w:color="auto"/>
                        <w:bottom w:val="none" w:sz="0" w:space="0" w:color="auto"/>
                        <w:right w:val="none" w:sz="0" w:space="0" w:color="auto"/>
                      </w:divBdr>
                      <w:divsChild>
                        <w:div w:id="924612757">
                          <w:marLeft w:val="0"/>
                          <w:marRight w:val="0"/>
                          <w:marTop w:val="0"/>
                          <w:marBottom w:val="0"/>
                          <w:divBdr>
                            <w:top w:val="none" w:sz="0" w:space="0" w:color="auto"/>
                            <w:left w:val="none" w:sz="0" w:space="0" w:color="auto"/>
                            <w:bottom w:val="none" w:sz="0" w:space="0" w:color="auto"/>
                            <w:right w:val="none" w:sz="0" w:space="0" w:color="auto"/>
                          </w:divBdr>
                          <w:divsChild>
                            <w:div w:id="1709526937">
                              <w:marLeft w:val="0"/>
                              <w:marRight w:val="0"/>
                              <w:marTop w:val="0"/>
                              <w:marBottom w:val="0"/>
                              <w:divBdr>
                                <w:top w:val="none" w:sz="0" w:space="0" w:color="auto"/>
                                <w:left w:val="none" w:sz="0" w:space="0" w:color="auto"/>
                                <w:bottom w:val="none" w:sz="0" w:space="0" w:color="auto"/>
                                <w:right w:val="none" w:sz="0" w:space="0" w:color="auto"/>
                              </w:divBdr>
                              <w:divsChild>
                                <w:div w:id="1157309261">
                                  <w:marLeft w:val="0"/>
                                  <w:marRight w:val="0"/>
                                  <w:marTop w:val="0"/>
                                  <w:marBottom w:val="0"/>
                                  <w:divBdr>
                                    <w:top w:val="none" w:sz="0" w:space="0" w:color="auto"/>
                                    <w:left w:val="none" w:sz="0" w:space="0" w:color="auto"/>
                                    <w:bottom w:val="none" w:sz="0" w:space="0" w:color="auto"/>
                                    <w:right w:val="none" w:sz="0" w:space="0" w:color="auto"/>
                                  </w:divBdr>
                                  <w:divsChild>
                                    <w:div w:id="1224829690">
                                      <w:marLeft w:val="0"/>
                                      <w:marRight w:val="0"/>
                                      <w:marTop w:val="0"/>
                                      <w:marBottom w:val="0"/>
                                      <w:divBdr>
                                        <w:top w:val="none" w:sz="0" w:space="0" w:color="auto"/>
                                        <w:left w:val="none" w:sz="0" w:space="0" w:color="auto"/>
                                        <w:bottom w:val="none" w:sz="0" w:space="0" w:color="auto"/>
                                        <w:right w:val="none" w:sz="0" w:space="0" w:color="auto"/>
                                      </w:divBdr>
                                    </w:div>
                                    <w:div w:id="5817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24181">
              <w:marLeft w:val="0"/>
              <w:marRight w:val="0"/>
              <w:marTop w:val="0"/>
              <w:marBottom w:val="0"/>
              <w:divBdr>
                <w:top w:val="none" w:sz="0" w:space="0" w:color="auto"/>
                <w:left w:val="none" w:sz="0" w:space="0" w:color="auto"/>
                <w:bottom w:val="none" w:sz="0" w:space="0" w:color="auto"/>
                <w:right w:val="none" w:sz="0" w:space="0" w:color="auto"/>
              </w:divBdr>
              <w:divsChild>
                <w:div w:id="2114471500">
                  <w:marLeft w:val="0"/>
                  <w:marRight w:val="0"/>
                  <w:marTop w:val="0"/>
                  <w:marBottom w:val="0"/>
                  <w:divBdr>
                    <w:top w:val="none" w:sz="0" w:space="0" w:color="auto"/>
                    <w:left w:val="none" w:sz="0" w:space="0" w:color="auto"/>
                    <w:bottom w:val="none" w:sz="0" w:space="0" w:color="auto"/>
                    <w:right w:val="none" w:sz="0" w:space="0" w:color="auto"/>
                  </w:divBdr>
                  <w:divsChild>
                    <w:div w:id="962854988">
                      <w:marLeft w:val="0"/>
                      <w:marRight w:val="0"/>
                      <w:marTop w:val="0"/>
                      <w:marBottom w:val="0"/>
                      <w:divBdr>
                        <w:top w:val="none" w:sz="0" w:space="0" w:color="auto"/>
                        <w:left w:val="none" w:sz="0" w:space="0" w:color="auto"/>
                        <w:bottom w:val="none" w:sz="0" w:space="0" w:color="auto"/>
                        <w:right w:val="none" w:sz="0" w:space="0" w:color="auto"/>
                      </w:divBdr>
                      <w:divsChild>
                        <w:div w:id="1512260834">
                          <w:marLeft w:val="0"/>
                          <w:marRight w:val="0"/>
                          <w:marTop w:val="0"/>
                          <w:marBottom w:val="0"/>
                          <w:divBdr>
                            <w:top w:val="none" w:sz="0" w:space="0" w:color="auto"/>
                            <w:left w:val="none" w:sz="0" w:space="0" w:color="auto"/>
                            <w:bottom w:val="none" w:sz="0" w:space="0" w:color="auto"/>
                            <w:right w:val="none" w:sz="0" w:space="0" w:color="auto"/>
                          </w:divBdr>
                          <w:divsChild>
                            <w:div w:id="598147424">
                              <w:marLeft w:val="0"/>
                              <w:marRight w:val="0"/>
                              <w:marTop w:val="0"/>
                              <w:marBottom w:val="0"/>
                              <w:divBdr>
                                <w:top w:val="none" w:sz="0" w:space="0" w:color="auto"/>
                                <w:left w:val="none" w:sz="0" w:space="0" w:color="auto"/>
                                <w:bottom w:val="none" w:sz="0" w:space="0" w:color="auto"/>
                                <w:right w:val="none" w:sz="0" w:space="0" w:color="auto"/>
                              </w:divBdr>
                              <w:divsChild>
                                <w:div w:id="1043750886">
                                  <w:marLeft w:val="0"/>
                                  <w:marRight w:val="0"/>
                                  <w:marTop w:val="0"/>
                                  <w:marBottom w:val="0"/>
                                  <w:divBdr>
                                    <w:top w:val="none" w:sz="0" w:space="0" w:color="auto"/>
                                    <w:left w:val="none" w:sz="0" w:space="0" w:color="auto"/>
                                    <w:bottom w:val="none" w:sz="0" w:space="0" w:color="auto"/>
                                    <w:right w:val="none" w:sz="0" w:space="0" w:color="auto"/>
                                  </w:divBdr>
                                  <w:divsChild>
                                    <w:div w:id="1062800804">
                                      <w:marLeft w:val="0"/>
                                      <w:marRight w:val="0"/>
                                      <w:marTop w:val="0"/>
                                      <w:marBottom w:val="0"/>
                                      <w:divBdr>
                                        <w:top w:val="none" w:sz="0" w:space="0" w:color="auto"/>
                                        <w:left w:val="none" w:sz="0" w:space="0" w:color="auto"/>
                                        <w:bottom w:val="none" w:sz="0" w:space="0" w:color="auto"/>
                                        <w:right w:val="none" w:sz="0" w:space="0" w:color="auto"/>
                                      </w:divBdr>
                                    </w:div>
                                    <w:div w:id="14862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993062">
              <w:marLeft w:val="0"/>
              <w:marRight w:val="0"/>
              <w:marTop w:val="0"/>
              <w:marBottom w:val="0"/>
              <w:divBdr>
                <w:top w:val="none" w:sz="0" w:space="0" w:color="auto"/>
                <w:left w:val="none" w:sz="0" w:space="0" w:color="auto"/>
                <w:bottom w:val="none" w:sz="0" w:space="0" w:color="auto"/>
                <w:right w:val="none" w:sz="0" w:space="0" w:color="auto"/>
              </w:divBdr>
              <w:divsChild>
                <w:div w:id="805928395">
                  <w:marLeft w:val="0"/>
                  <w:marRight w:val="0"/>
                  <w:marTop w:val="0"/>
                  <w:marBottom w:val="0"/>
                  <w:divBdr>
                    <w:top w:val="none" w:sz="0" w:space="0" w:color="auto"/>
                    <w:left w:val="none" w:sz="0" w:space="0" w:color="auto"/>
                    <w:bottom w:val="none" w:sz="0" w:space="0" w:color="auto"/>
                    <w:right w:val="none" w:sz="0" w:space="0" w:color="auto"/>
                  </w:divBdr>
                  <w:divsChild>
                    <w:div w:id="1223638298">
                      <w:marLeft w:val="0"/>
                      <w:marRight w:val="0"/>
                      <w:marTop w:val="0"/>
                      <w:marBottom w:val="0"/>
                      <w:divBdr>
                        <w:top w:val="none" w:sz="0" w:space="0" w:color="auto"/>
                        <w:left w:val="none" w:sz="0" w:space="0" w:color="auto"/>
                        <w:bottom w:val="none" w:sz="0" w:space="0" w:color="auto"/>
                        <w:right w:val="none" w:sz="0" w:space="0" w:color="auto"/>
                      </w:divBdr>
                      <w:divsChild>
                        <w:div w:id="1478301763">
                          <w:marLeft w:val="0"/>
                          <w:marRight w:val="0"/>
                          <w:marTop w:val="0"/>
                          <w:marBottom w:val="0"/>
                          <w:divBdr>
                            <w:top w:val="none" w:sz="0" w:space="0" w:color="auto"/>
                            <w:left w:val="none" w:sz="0" w:space="0" w:color="auto"/>
                            <w:bottom w:val="none" w:sz="0" w:space="0" w:color="auto"/>
                            <w:right w:val="none" w:sz="0" w:space="0" w:color="auto"/>
                          </w:divBdr>
                          <w:divsChild>
                            <w:div w:id="428695841">
                              <w:marLeft w:val="0"/>
                              <w:marRight w:val="0"/>
                              <w:marTop w:val="0"/>
                              <w:marBottom w:val="0"/>
                              <w:divBdr>
                                <w:top w:val="none" w:sz="0" w:space="0" w:color="auto"/>
                                <w:left w:val="none" w:sz="0" w:space="0" w:color="auto"/>
                                <w:bottom w:val="none" w:sz="0" w:space="0" w:color="auto"/>
                                <w:right w:val="none" w:sz="0" w:space="0" w:color="auto"/>
                              </w:divBdr>
                              <w:divsChild>
                                <w:div w:id="1044401088">
                                  <w:marLeft w:val="0"/>
                                  <w:marRight w:val="0"/>
                                  <w:marTop w:val="0"/>
                                  <w:marBottom w:val="0"/>
                                  <w:divBdr>
                                    <w:top w:val="none" w:sz="0" w:space="0" w:color="auto"/>
                                    <w:left w:val="none" w:sz="0" w:space="0" w:color="auto"/>
                                    <w:bottom w:val="none" w:sz="0" w:space="0" w:color="auto"/>
                                    <w:right w:val="none" w:sz="0" w:space="0" w:color="auto"/>
                                  </w:divBdr>
                                  <w:divsChild>
                                    <w:div w:id="1757050683">
                                      <w:marLeft w:val="0"/>
                                      <w:marRight w:val="0"/>
                                      <w:marTop w:val="0"/>
                                      <w:marBottom w:val="0"/>
                                      <w:divBdr>
                                        <w:top w:val="none" w:sz="0" w:space="0" w:color="auto"/>
                                        <w:left w:val="none" w:sz="0" w:space="0" w:color="auto"/>
                                        <w:bottom w:val="none" w:sz="0" w:space="0" w:color="auto"/>
                                        <w:right w:val="none" w:sz="0" w:space="0" w:color="auto"/>
                                      </w:divBdr>
                                    </w:div>
                                    <w:div w:id="9072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804159">
              <w:marLeft w:val="0"/>
              <w:marRight w:val="0"/>
              <w:marTop w:val="0"/>
              <w:marBottom w:val="0"/>
              <w:divBdr>
                <w:top w:val="none" w:sz="0" w:space="0" w:color="auto"/>
                <w:left w:val="none" w:sz="0" w:space="0" w:color="auto"/>
                <w:bottom w:val="none" w:sz="0" w:space="0" w:color="auto"/>
                <w:right w:val="none" w:sz="0" w:space="0" w:color="auto"/>
              </w:divBdr>
              <w:divsChild>
                <w:div w:id="100034986">
                  <w:marLeft w:val="0"/>
                  <w:marRight w:val="0"/>
                  <w:marTop w:val="0"/>
                  <w:marBottom w:val="0"/>
                  <w:divBdr>
                    <w:top w:val="none" w:sz="0" w:space="0" w:color="auto"/>
                    <w:left w:val="none" w:sz="0" w:space="0" w:color="auto"/>
                    <w:bottom w:val="none" w:sz="0" w:space="0" w:color="auto"/>
                    <w:right w:val="none" w:sz="0" w:space="0" w:color="auto"/>
                  </w:divBdr>
                  <w:divsChild>
                    <w:div w:id="1955284747">
                      <w:marLeft w:val="0"/>
                      <w:marRight w:val="0"/>
                      <w:marTop w:val="0"/>
                      <w:marBottom w:val="0"/>
                      <w:divBdr>
                        <w:top w:val="none" w:sz="0" w:space="0" w:color="auto"/>
                        <w:left w:val="none" w:sz="0" w:space="0" w:color="auto"/>
                        <w:bottom w:val="none" w:sz="0" w:space="0" w:color="auto"/>
                        <w:right w:val="none" w:sz="0" w:space="0" w:color="auto"/>
                      </w:divBdr>
                      <w:divsChild>
                        <w:div w:id="1571185280">
                          <w:marLeft w:val="0"/>
                          <w:marRight w:val="0"/>
                          <w:marTop w:val="0"/>
                          <w:marBottom w:val="0"/>
                          <w:divBdr>
                            <w:top w:val="none" w:sz="0" w:space="0" w:color="auto"/>
                            <w:left w:val="none" w:sz="0" w:space="0" w:color="auto"/>
                            <w:bottom w:val="none" w:sz="0" w:space="0" w:color="auto"/>
                            <w:right w:val="none" w:sz="0" w:space="0" w:color="auto"/>
                          </w:divBdr>
                          <w:divsChild>
                            <w:div w:id="93289353">
                              <w:marLeft w:val="0"/>
                              <w:marRight w:val="0"/>
                              <w:marTop w:val="0"/>
                              <w:marBottom w:val="0"/>
                              <w:divBdr>
                                <w:top w:val="none" w:sz="0" w:space="0" w:color="auto"/>
                                <w:left w:val="none" w:sz="0" w:space="0" w:color="auto"/>
                                <w:bottom w:val="none" w:sz="0" w:space="0" w:color="auto"/>
                                <w:right w:val="none" w:sz="0" w:space="0" w:color="auto"/>
                              </w:divBdr>
                              <w:divsChild>
                                <w:div w:id="908921029">
                                  <w:marLeft w:val="0"/>
                                  <w:marRight w:val="0"/>
                                  <w:marTop w:val="0"/>
                                  <w:marBottom w:val="0"/>
                                  <w:divBdr>
                                    <w:top w:val="none" w:sz="0" w:space="0" w:color="auto"/>
                                    <w:left w:val="none" w:sz="0" w:space="0" w:color="auto"/>
                                    <w:bottom w:val="none" w:sz="0" w:space="0" w:color="auto"/>
                                    <w:right w:val="none" w:sz="0" w:space="0" w:color="auto"/>
                                  </w:divBdr>
                                  <w:divsChild>
                                    <w:div w:id="970938023">
                                      <w:marLeft w:val="0"/>
                                      <w:marRight w:val="0"/>
                                      <w:marTop w:val="0"/>
                                      <w:marBottom w:val="0"/>
                                      <w:divBdr>
                                        <w:top w:val="none" w:sz="0" w:space="0" w:color="auto"/>
                                        <w:left w:val="none" w:sz="0" w:space="0" w:color="auto"/>
                                        <w:bottom w:val="none" w:sz="0" w:space="0" w:color="auto"/>
                                        <w:right w:val="none" w:sz="0" w:space="0" w:color="auto"/>
                                      </w:divBdr>
                                    </w:div>
                                    <w:div w:id="194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478">
              <w:marLeft w:val="0"/>
              <w:marRight w:val="0"/>
              <w:marTop w:val="0"/>
              <w:marBottom w:val="0"/>
              <w:divBdr>
                <w:top w:val="none" w:sz="0" w:space="0" w:color="auto"/>
                <w:left w:val="none" w:sz="0" w:space="0" w:color="auto"/>
                <w:bottom w:val="none" w:sz="0" w:space="0" w:color="auto"/>
                <w:right w:val="none" w:sz="0" w:space="0" w:color="auto"/>
              </w:divBdr>
              <w:divsChild>
                <w:div w:id="2011593871">
                  <w:marLeft w:val="0"/>
                  <w:marRight w:val="0"/>
                  <w:marTop w:val="0"/>
                  <w:marBottom w:val="0"/>
                  <w:divBdr>
                    <w:top w:val="none" w:sz="0" w:space="0" w:color="auto"/>
                    <w:left w:val="none" w:sz="0" w:space="0" w:color="auto"/>
                    <w:bottom w:val="none" w:sz="0" w:space="0" w:color="auto"/>
                    <w:right w:val="none" w:sz="0" w:space="0" w:color="auto"/>
                  </w:divBdr>
                  <w:divsChild>
                    <w:div w:id="90395994">
                      <w:marLeft w:val="0"/>
                      <w:marRight w:val="0"/>
                      <w:marTop w:val="0"/>
                      <w:marBottom w:val="0"/>
                      <w:divBdr>
                        <w:top w:val="none" w:sz="0" w:space="0" w:color="auto"/>
                        <w:left w:val="none" w:sz="0" w:space="0" w:color="auto"/>
                        <w:bottom w:val="none" w:sz="0" w:space="0" w:color="auto"/>
                        <w:right w:val="none" w:sz="0" w:space="0" w:color="auto"/>
                      </w:divBdr>
                      <w:divsChild>
                        <w:div w:id="307322767">
                          <w:marLeft w:val="0"/>
                          <w:marRight w:val="0"/>
                          <w:marTop w:val="0"/>
                          <w:marBottom w:val="0"/>
                          <w:divBdr>
                            <w:top w:val="none" w:sz="0" w:space="0" w:color="auto"/>
                            <w:left w:val="none" w:sz="0" w:space="0" w:color="auto"/>
                            <w:bottom w:val="none" w:sz="0" w:space="0" w:color="auto"/>
                            <w:right w:val="none" w:sz="0" w:space="0" w:color="auto"/>
                          </w:divBdr>
                          <w:divsChild>
                            <w:div w:id="321008621">
                              <w:marLeft w:val="0"/>
                              <w:marRight w:val="0"/>
                              <w:marTop w:val="0"/>
                              <w:marBottom w:val="0"/>
                              <w:divBdr>
                                <w:top w:val="none" w:sz="0" w:space="0" w:color="auto"/>
                                <w:left w:val="none" w:sz="0" w:space="0" w:color="auto"/>
                                <w:bottom w:val="none" w:sz="0" w:space="0" w:color="auto"/>
                                <w:right w:val="none" w:sz="0" w:space="0" w:color="auto"/>
                              </w:divBdr>
                              <w:divsChild>
                                <w:div w:id="1803385598">
                                  <w:marLeft w:val="0"/>
                                  <w:marRight w:val="0"/>
                                  <w:marTop w:val="0"/>
                                  <w:marBottom w:val="0"/>
                                  <w:divBdr>
                                    <w:top w:val="none" w:sz="0" w:space="0" w:color="auto"/>
                                    <w:left w:val="none" w:sz="0" w:space="0" w:color="auto"/>
                                    <w:bottom w:val="none" w:sz="0" w:space="0" w:color="auto"/>
                                    <w:right w:val="none" w:sz="0" w:space="0" w:color="auto"/>
                                  </w:divBdr>
                                  <w:divsChild>
                                    <w:div w:id="836505529">
                                      <w:marLeft w:val="0"/>
                                      <w:marRight w:val="0"/>
                                      <w:marTop w:val="0"/>
                                      <w:marBottom w:val="0"/>
                                      <w:divBdr>
                                        <w:top w:val="none" w:sz="0" w:space="0" w:color="auto"/>
                                        <w:left w:val="none" w:sz="0" w:space="0" w:color="auto"/>
                                        <w:bottom w:val="none" w:sz="0" w:space="0" w:color="auto"/>
                                        <w:right w:val="none" w:sz="0" w:space="0" w:color="auto"/>
                                      </w:divBdr>
                                    </w:div>
                                    <w:div w:id="6540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543">
              <w:marLeft w:val="0"/>
              <w:marRight w:val="0"/>
              <w:marTop w:val="0"/>
              <w:marBottom w:val="0"/>
              <w:divBdr>
                <w:top w:val="none" w:sz="0" w:space="0" w:color="auto"/>
                <w:left w:val="none" w:sz="0" w:space="0" w:color="auto"/>
                <w:bottom w:val="none" w:sz="0" w:space="0" w:color="auto"/>
                <w:right w:val="none" w:sz="0" w:space="0" w:color="auto"/>
              </w:divBdr>
              <w:divsChild>
                <w:div w:id="1702050229">
                  <w:marLeft w:val="0"/>
                  <w:marRight w:val="0"/>
                  <w:marTop w:val="0"/>
                  <w:marBottom w:val="0"/>
                  <w:divBdr>
                    <w:top w:val="none" w:sz="0" w:space="0" w:color="auto"/>
                    <w:left w:val="none" w:sz="0" w:space="0" w:color="auto"/>
                    <w:bottom w:val="none" w:sz="0" w:space="0" w:color="auto"/>
                    <w:right w:val="none" w:sz="0" w:space="0" w:color="auto"/>
                  </w:divBdr>
                  <w:divsChild>
                    <w:div w:id="887031804">
                      <w:marLeft w:val="0"/>
                      <w:marRight w:val="0"/>
                      <w:marTop w:val="0"/>
                      <w:marBottom w:val="0"/>
                      <w:divBdr>
                        <w:top w:val="none" w:sz="0" w:space="0" w:color="auto"/>
                        <w:left w:val="none" w:sz="0" w:space="0" w:color="auto"/>
                        <w:bottom w:val="none" w:sz="0" w:space="0" w:color="auto"/>
                        <w:right w:val="none" w:sz="0" w:space="0" w:color="auto"/>
                      </w:divBdr>
                      <w:divsChild>
                        <w:div w:id="1963071491">
                          <w:marLeft w:val="0"/>
                          <w:marRight w:val="0"/>
                          <w:marTop w:val="0"/>
                          <w:marBottom w:val="0"/>
                          <w:divBdr>
                            <w:top w:val="none" w:sz="0" w:space="0" w:color="auto"/>
                            <w:left w:val="none" w:sz="0" w:space="0" w:color="auto"/>
                            <w:bottom w:val="none" w:sz="0" w:space="0" w:color="auto"/>
                            <w:right w:val="none" w:sz="0" w:space="0" w:color="auto"/>
                          </w:divBdr>
                          <w:divsChild>
                            <w:div w:id="1983191905">
                              <w:marLeft w:val="0"/>
                              <w:marRight w:val="0"/>
                              <w:marTop w:val="0"/>
                              <w:marBottom w:val="0"/>
                              <w:divBdr>
                                <w:top w:val="none" w:sz="0" w:space="0" w:color="auto"/>
                                <w:left w:val="none" w:sz="0" w:space="0" w:color="auto"/>
                                <w:bottom w:val="none" w:sz="0" w:space="0" w:color="auto"/>
                                <w:right w:val="none" w:sz="0" w:space="0" w:color="auto"/>
                              </w:divBdr>
                              <w:divsChild>
                                <w:div w:id="1772048836">
                                  <w:marLeft w:val="0"/>
                                  <w:marRight w:val="0"/>
                                  <w:marTop w:val="0"/>
                                  <w:marBottom w:val="0"/>
                                  <w:divBdr>
                                    <w:top w:val="none" w:sz="0" w:space="0" w:color="auto"/>
                                    <w:left w:val="none" w:sz="0" w:space="0" w:color="auto"/>
                                    <w:bottom w:val="none" w:sz="0" w:space="0" w:color="auto"/>
                                    <w:right w:val="none" w:sz="0" w:space="0" w:color="auto"/>
                                  </w:divBdr>
                                  <w:divsChild>
                                    <w:div w:id="2131321170">
                                      <w:marLeft w:val="0"/>
                                      <w:marRight w:val="0"/>
                                      <w:marTop w:val="0"/>
                                      <w:marBottom w:val="0"/>
                                      <w:divBdr>
                                        <w:top w:val="none" w:sz="0" w:space="0" w:color="auto"/>
                                        <w:left w:val="none" w:sz="0" w:space="0" w:color="auto"/>
                                        <w:bottom w:val="none" w:sz="0" w:space="0" w:color="auto"/>
                                        <w:right w:val="none" w:sz="0" w:space="0" w:color="auto"/>
                                      </w:divBdr>
                                    </w:div>
                                    <w:div w:id="8299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240146">
              <w:marLeft w:val="0"/>
              <w:marRight w:val="0"/>
              <w:marTop w:val="0"/>
              <w:marBottom w:val="0"/>
              <w:divBdr>
                <w:top w:val="none" w:sz="0" w:space="0" w:color="auto"/>
                <w:left w:val="none" w:sz="0" w:space="0" w:color="auto"/>
                <w:bottom w:val="none" w:sz="0" w:space="0" w:color="auto"/>
                <w:right w:val="none" w:sz="0" w:space="0" w:color="auto"/>
              </w:divBdr>
              <w:divsChild>
                <w:div w:id="1130441168">
                  <w:marLeft w:val="0"/>
                  <w:marRight w:val="0"/>
                  <w:marTop w:val="0"/>
                  <w:marBottom w:val="0"/>
                  <w:divBdr>
                    <w:top w:val="none" w:sz="0" w:space="0" w:color="auto"/>
                    <w:left w:val="none" w:sz="0" w:space="0" w:color="auto"/>
                    <w:bottom w:val="none" w:sz="0" w:space="0" w:color="auto"/>
                    <w:right w:val="none" w:sz="0" w:space="0" w:color="auto"/>
                  </w:divBdr>
                  <w:divsChild>
                    <w:div w:id="1950815932">
                      <w:marLeft w:val="0"/>
                      <w:marRight w:val="0"/>
                      <w:marTop w:val="0"/>
                      <w:marBottom w:val="0"/>
                      <w:divBdr>
                        <w:top w:val="none" w:sz="0" w:space="0" w:color="auto"/>
                        <w:left w:val="none" w:sz="0" w:space="0" w:color="auto"/>
                        <w:bottom w:val="none" w:sz="0" w:space="0" w:color="auto"/>
                        <w:right w:val="none" w:sz="0" w:space="0" w:color="auto"/>
                      </w:divBdr>
                      <w:divsChild>
                        <w:div w:id="15861039">
                          <w:marLeft w:val="0"/>
                          <w:marRight w:val="0"/>
                          <w:marTop w:val="0"/>
                          <w:marBottom w:val="0"/>
                          <w:divBdr>
                            <w:top w:val="none" w:sz="0" w:space="0" w:color="auto"/>
                            <w:left w:val="none" w:sz="0" w:space="0" w:color="auto"/>
                            <w:bottom w:val="none" w:sz="0" w:space="0" w:color="auto"/>
                            <w:right w:val="none" w:sz="0" w:space="0" w:color="auto"/>
                          </w:divBdr>
                          <w:divsChild>
                            <w:div w:id="1427118926">
                              <w:marLeft w:val="0"/>
                              <w:marRight w:val="0"/>
                              <w:marTop w:val="0"/>
                              <w:marBottom w:val="0"/>
                              <w:divBdr>
                                <w:top w:val="none" w:sz="0" w:space="0" w:color="auto"/>
                                <w:left w:val="none" w:sz="0" w:space="0" w:color="auto"/>
                                <w:bottom w:val="none" w:sz="0" w:space="0" w:color="auto"/>
                                <w:right w:val="none" w:sz="0" w:space="0" w:color="auto"/>
                              </w:divBdr>
                              <w:divsChild>
                                <w:div w:id="900017841">
                                  <w:marLeft w:val="0"/>
                                  <w:marRight w:val="0"/>
                                  <w:marTop w:val="0"/>
                                  <w:marBottom w:val="0"/>
                                  <w:divBdr>
                                    <w:top w:val="none" w:sz="0" w:space="0" w:color="auto"/>
                                    <w:left w:val="none" w:sz="0" w:space="0" w:color="auto"/>
                                    <w:bottom w:val="none" w:sz="0" w:space="0" w:color="auto"/>
                                    <w:right w:val="none" w:sz="0" w:space="0" w:color="auto"/>
                                  </w:divBdr>
                                  <w:divsChild>
                                    <w:div w:id="2057851451">
                                      <w:marLeft w:val="0"/>
                                      <w:marRight w:val="0"/>
                                      <w:marTop w:val="0"/>
                                      <w:marBottom w:val="0"/>
                                      <w:divBdr>
                                        <w:top w:val="none" w:sz="0" w:space="0" w:color="auto"/>
                                        <w:left w:val="none" w:sz="0" w:space="0" w:color="auto"/>
                                        <w:bottom w:val="none" w:sz="0" w:space="0" w:color="auto"/>
                                        <w:right w:val="none" w:sz="0" w:space="0" w:color="auto"/>
                                      </w:divBdr>
                                    </w:div>
                                    <w:div w:id="12681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721738">
              <w:marLeft w:val="0"/>
              <w:marRight w:val="0"/>
              <w:marTop w:val="0"/>
              <w:marBottom w:val="0"/>
              <w:divBdr>
                <w:top w:val="none" w:sz="0" w:space="0" w:color="auto"/>
                <w:left w:val="none" w:sz="0" w:space="0" w:color="auto"/>
                <w:bottom w:val="none" w:sz="0" w:space="0" w:color="auto"/>
                <w:right w:val="none" w:sz="0" w:space="0" w:color="auto"/>
              </w:divBdr>
              <w:divsChild>
                <w:div w:id="1051534443">
                  <w:marLeft w:val="0"/>
                  <w:marRight w:val="0"/>
                  <w:marTop w:val="0"/>
                  <w:marBottom w:val="0"/>
                  <w:divBdr>
                    <w:top w:val="none" w:sz="0" w:space="0" w:color="auto"/>
                    <w:left w:val="none" w:sz="0" w:space="0" w:color="auto"/>
                    <w:bottom w:val="none" w:sz="0" w:space="0" w:color="auto"/>
                    <w:right w:val="none" w:sz="0" w:space="0" w:color="auto"/>
                  </w:divBdr>
                  <w:divsChild>
                    <w:div w:id="405104625">
                      <w:marLeft w:val="0"/>
                      <w:marRight w:val="0"/>
                      <w:marTop w:val="0"/>
                      <w:marBottom w:val="0"/>
                      <w:divBdr>
                        <w:top w:val="none" w:sz="0" w:space="0" w:color="auto"/>
                        <w:left w:val="none" w:sz="0" w:space="0" w:color="auto"/>
                        <w:bottom w:val="none" w:sz="0" w:space="0" w:color="auto"/>
                        <w:right w:val="none" w:sz="0" w:space="0" w:color="auto"/>
                      </w:divBdr>
                      <w:divsChild>
                        <w:div w:id="1951426815">
                          <w:marLeft w:val="0"/>
                          <w:marRight w:val="0"/>
                          <w:marTop w:val="0"/>
                          <w:marBottom w:val="0"/>
                          <w:divBdr>
                            <w:top w:val="none" w:sz="0" w:space="0" w:color="auto"/>
                            <w:left w:val="none" w:sz="0" w:space="0" w:color="auto"/>
                            <w:bottom w:val="none" w:sz="0" w:space="0" w:color="auto"/>
                            <w:right w:val="none" w:sz="0" w:space="0" w:color="auto"/>
                          </w:divBdr>
                          <w:divsChild>
                            <w:div w:id="436829306">
                              <w:marLeft w:val="0"/>
                              <w:marRight w:val="0"/>
                              <w:marTop w:val="0"/>
                              <w:marBottom w:val="0"/>
                              <w:divBdr>
                                <w:top w:val="none" w:sz="0" w:space="0" w:color="auto"/>
                                <w:left w:val="none" w:sz="0" w:space="0" w:color="auto"/>
                                <w:bottom w:val="none" w:sz="0" w:space="0" w:color="auto"/>
                                <w:right w:val="none" w:sz="0" w:space="0" w:color="auto"/>
                              </w:divBdr>
                              <w:divsChild>
                                <w:div w:id="1243103174">
                                  <w:marLeft w:val="0"/>
                                  <w:marRight w:val="0"/>
                                  <w:marTop w:val="0"/>
                                  <w:marBottom w:val="0"/>
                                  <w:divBdr>
                                    <w:top w:val="none" w:sz="0" w:space="0" w:color="auto"/>
                                    <w:left w:val="none" w:sz="0" w:space="0" w:color="auto"/>
                                    <w:bottom w:val="none" w:sz="0" w:space="0" w:color="auto"/>
                                    <w:right w:val="none" w:sz="0" w:space="0" w:color="auto"/>
                                  </w:divBdr>
                                  <w:divsChild>
                                    <w:div w:id="185875508">
                                      <w:marLeft w:val="0"/>
                                      <w:marRight w:val="0"/>
                                      <w:marTop w:val="0"/>
                                      <w:marBottom w:val="0"/>
                                      <w:divBdr>
                                        <w:top w:val="none" w:sz="0" w:space="0" w:color="auto"/>
                                        <w:left w:val="none" w:sz="0" w:space="0" w:color="auto"/>
                                        <w:bottom w:val="none" w:sz="0" w:space="0" w:color="auto"/>
                                        <w:right w:val="none" w:sz="0" w:space="0" w:color="auto"/>
                                      </w:divBdr>
                                    </w:div>
                                    <w:div w:id="7515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95415">
          <w:marLeft w:val="0"/>
          <w:marRight w:val="0"/>
          <w:marTop w:val="0"/>
          <w:marBottom w:val="0"/>
          <w:divBdr>
            <w:top w:val="none" w:sz="0" w:space="0" w:color="auto"/>
            <w:left w:val="none" w:sz="0" w:space="0" w:color="auto"/>
            <w:bottom w:val="none" w:sz="0" w:space="0" w:color="auto"/>
            <w:right w:val="none" w:sz="0" w:space="0" w:color="auto"/>
          </w:divBdr>
          <w:divsChild>
            <w:div w:id="990717344">
              <w:marLeft w:val="0"/>
              <w:marRight w:val="0"/>
              <w:marTop w:val="0"/>
              <w:marBottom w:val="0"/>
              <w:divBdr>
                <w:top w:val="none" w:sz="0" w:space="0" w:color="auto"/>
                <w:left w:val="none" w:sz="0" w:space="0" w:color="auto"/>
                <w:bottom w:val="none" w:sz="0" w:space="0" w:color="auto"/>
                <w:right w:val="none" w:sz="0" w:space="0" w:color="auto"/>
              </w:divBdr>
              <w:divsChild>
                <w:div w:id="1325663681">
                  <w:marLeft w:val="0"/>
                  <w:marRight w:val="0"/>
                  <w:marTop w:val="0"/>
                  <w:marBottom w:val="0"/>
                  <w:divBdr>
                    <w:top w:val="none" w:sz="0" w:space="0" w:color="auto"/>
                    <w:left w:val="none" w:sz="0" w:space="0" w:color="auto"/>
                    <w:bottom w:val="none" w:sz="0" w:space="0" w:color="auto"/>
                    <w:right w:val="none" w:sz="0" w:space="0" w:color="auto"/>
                  </w:divBdr>
                  <w:divsChild>
                    <w:div w:id="265115186">
                      <w:marLeft w:val="0"/>
                      <w:marRight w:val="0"/>
                      <w:marTop w:val="0"/>
                      <w:marBottom w:val="0"/>
                      <w:divBdr>
                        <w:top w:val="none" w:sz="0" w:space="0" w:color="auto"/>
                        <w:left w:val="none" w:sz="0" w:space="0" w:color="auto"/>
                        <w:bottom w:val="none" w:sz="0" w:space="0" w:color="auto"/>
                        <w:right w:val="none" w:sz="0" w:space="0" w:color="auto"/>
                      </w:divBdr>
                      <w:divsChild>
                        <w:div w:id="950697613">
                          <w:marLeft w:val="0"/>
                          <w:marRight w:val="0"/>
                          <w:marTop w:val="0"/>
                          <w:marBottom w:val="0"/>
                          <w:divBdr>
                            <w:top w:val="none" w:sz="0" w:space="0" w:color="auto"/>
                            <w:left w:val="none" w:sz="0" w:space="0" w:color="auto"/>
                            <w:bottom w:val="none" w:sz="0" w:space="0" w:color="auto"/>
                            <w:right w:val="none" w:sz="0" w:space="0" w:color="auto"/>
                          </w:divBdr>
                          <w:divsChild>
                            <w:div w:id="942880253">
                              <w:marLeft w:val="0"/>
                              <w:marRight w:val="0"/>
                              <w:marTop w:val="0"/>
                              <w:marBottom w:val="0"/>
                              <w:divBdr>
                                <w:top w:val="none" w:sz="0" w:space="0" w:color="auto"/>
                                <w:left w:val="none" w:sz="0" w:space="0" w:color="auto"/>
                                <w:bottom w:val="none" w:sz="0" w:space="0" w:color="auto"/>
                                <w:right w:val="none" w:sz="0" w:space="0" w:color="auto"/>
                              </w:divBdr>
                              <w:divsChild>
                                <w:div w:id="2109035184">
                                  <w:marLeft w:val="0"/>
                                  <w:marRight w:val="0"/>
                                  <w:marTop w:val="0"/>
                                  <w:marBottom w:val="0"/>
                                  <w:divBdr>
                                    <w:top w:val="none" w:sz="0" w:space="0" w:color="auto"/>
                                    <w:left w:val="none" w:sz="0" w:space="0" w:color="auto"/>
                                    <w:bottom w:val="none" w:sz="0" w:space="0" w:color="auto"/>
                                    <w:right w:val="none" w:sz="0" w:space="0" w:color="auto"/>
                                  </w:divBdr>
                                  <w:divsChild>
                                    <w:div w:id="1396703807">
                                      <w:marLeft w:val="0"/>
                                      <w:marRight w:val="0"/>
                                      <w:marTop w:val="0"/>
                                      <w:marBottom w:val="0"/>
                                      <w:divBdr>
                                        <w:top w:val="none" w:sz="0" w:space="0" w:color="auto"/>
                                        <w:left w:val="none" w:sz="0" w:space="0" w:color="auto"/>
                                        <w:bottom w:val="none" w:sz="0" w:space="0" w:color="auto"/>
                                        <w:right w:val="none" w:sz="0" w:space="0" w:color="auto"/>
                                      </w:divBdr>
                                    </w:div>
                                    <w:div w:id="11617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862775">
      <w:bodyDiv w:val="1"/>
      <w:marLeft w:val="0"/>
      <w:marRight w:val="0"/>
      <w:marTop w:val="0"/>
      <w:marBottom w:val="0"/>
      <w:divBdr>
        <w:top w:val="none" w:sz="0" w:space="0" w:color="auto"/>
        <w:left w:val="none" w:sz="0" w:space="0" w:color="auto"/>
        <w:bottom w:val="none" w:sz="0" w:space="0" w:color="auto"/>
        <w:right w:val="none" w:sz="0" w:space="0" w:color="auto"/>
      </w:divBdr>
      <w:divsChild>
        <w:div w:id="1328751906">
          <w:marLeft w:val="0"/>
          <w:marRight w:val="0"/>
          <w:marTop w:val="0"/>
          <w:marBottom w:val="0"/>
          <w:divBdr>
            <w:top w:val="none" w:sz="0" w:space="0" w:color="auto"/>
            <w:left w:val="none" w:sz="0" w:space="0" w:color="auto"/>
            <w:bottom w:val="none" w:sz="0" w:space="0" w:color="auto"/>
            <w:right w:val="none" w:sz="0" w:space="0" w:color="auto"/>
          </w:divBdr>
          <w:divsChild>
            <w:div w:id="389959147">
              <w:marLeft w:val="0"/>
              <w:marRight w:val="0"/>
              <w:marTop w:val="0"/>
              <w:marBottom w:val="0"/>
              <w:divBdr>
                <w:top w:val="none" w:sz="0" w:space="0" w:color="auto"/>
                <w:left w:val="none" w:sz="0" w:space="0" w:color="auto"/>
                <w:bottom w:val="none" w:sz="0" w:space="0" w:color="auto"/>
                <w:right w:val="none" w:sz="0" w:space="0" w:color="auto"/>
              </w:divBdr>
              <w:divsChild>
                <w:div w:id="1541939283">
                  <w:marLeft w:val="0"/>
                  <w:marRight w:val="0"/>
                  <w:marTop w:val="0"/>
                  <w:marBottom w:val="0"/>
                  <w:divBdr>
                    <w:top w:val="none" w:sz="0" w:space="0" w:color="auto"/>
                    <w:left w:val="none" w:sz="0" w:space="0" w:color="auto"/>
                    <w:bottom w:val="none" w:sz="0" w:space="0" w:color="auto"/>
                    <w:right w:val="none" w:sz="0" w:space="0" w:color="auto"/>
                  </w:divBdr>
                  <w:divsChild>
                    <w:div w:id="642081811">
                      <w:marLeft w:val="0"/>
                      <w:marRight w:val="0"/>
                      <w:marTop w:val="0"/>
                      <w:marBottom w:val="0"/>
                      <w:divBdr>
                        <w:top w:val="none" w:sz="0" w:space="0" w:color="auto"/>
                        <w:left w:val="none" w:sz="0" w:space="0" w:color="auto"/>
                        <w:bottom w:val="none" w:sz="0" w:space="0" w:color="auto"/>
                        <w:right w:val="none" w:sz="0" w:space="0" w:color="auto"/>
                      </w:divBdr>
                      <w:divsChild>
                        <w:div w:id="1983465691">
                          <w:marLeft w:val="0"/>
                          <w:marRight w:val="0"/>
                          <w:marTop w:val="0"/>
                          <w:marBottom w:val="0"/>
                          <w:divBdr>
                            <w:top w:val="none" w:sz="0" w:space="0" w:color="auto"/>
                            <w:left w:val="none" w:sz="0" w:space="0" w:color="auto"/>
                            <w:bottom w:val="none" w:sz="0" w:space="0" w:color="auto"/>
                            <w:right w:val="none" w:sz="0" w:space="0" w:color="auto"/>
                          </w:divBdr>
                          <w:divsChild>
                            <w:div w:id="1130124901">
                              <w:marLeft w:val="0"/>
                              <w:marRight w:val="0"/>
                              <w:marTop w:val="0"/>
                              <w:marBottom w:val="0"/>
                              <w:divBdr>
                                <w:top w:val="none" w:sz="0" w:space="0" w:color="auto"/>
                                <w:left w:val="none" w:sz="0" w:space="0" w:color="auto"/>
                                <w:bottom w:val="none" w:sz="0" w:space="0" w:color="auto"/>
                                <w:right w:val="none" w:sz="0" w:space="0" w:color="auto"/>
                              </w:divBdr>
                              <w:divsChild>
                                <w:div w:id="248468801">
                                  <w:marLeft w:val="0"/>
                                  <w:marRight w:val="0"/>
                                  <w:marTop w:val="0"/>
                                  <w:marBottom w:val="0"/>
                                  <w:divBdr>
                                    <w:top w:val="none" w:sz="0" w:space="0" w:color="auto"/>
                                    <w:left w:val="none" w:sz="0" w:space="0" w:color="auto"/>
                                    <w:bottom w:val="none" w:sz="0" w:space="0" w:color="auto"/>
                                    <w:right w:val="none" w:sz="0" w:space="0" w:color="auto"/>
                                  </w:divBdr>
                                  <w:divsChild>
                                    <w:div w:id="1710374029">
                                      <w:marLeft w:val="0"/>
                                      <w:marRight w:val="0"/>
                                      <w:marTop w:val="0"/>
                                      <w:marBottom w:val="0"/>
                                      <w:divBdr>
                                        <w:top w:val="none" w:sz="0" w:space="0" w:color="auto"/>
                                        <w:left w:val="none" w:sz="0" w:space="0" w:color="auto"/>
                                        <w:bottom w:val="none" w:sz="0" w:space="0" w:color="auto"/>
                                        <w:right w:val="none" w:sz="0" w:space="0" w:color="auto"/>
                                      </w:divBdr>
                                      <w:divsChild>
                                        <w:div w:id="391465098">
                                          <w:marLeft w:val="0"/>
                                          <w:marRight w:val="0"/>
                                          <w:marTop w:val="0"/>
                                          <w:marBottom w:val="0"/>
                                          <w:divBdr>
                                            <w:top w:val="none" w:sz="0" w:space="0" w:color="auto"/>
                                            <w:left w:val="none" w:sz="0" w:space="0" w:color="auto"/>
                                            <w:bottom w:val="none" w:sz="0" w:space="0" w:color="auto"/>
                                            <w:right w:val="none" w:sz="0" w:space="0" w:color="auto"/>
                                          </w:divBdr>
                                          <w:divsChild>
                                            <w:div w:id="13640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32564">
          <w:marLeft w:val="0"/>
          <w:marRight w:val="0"/>
          <w:marTop w:val="0"/>
          <w:marBottom w:val="0"/>
          <w:divBdr>
            <w:top w:val="none" w:sz="0" w:space="0" w:color="auto"/>
            <w:left w:val="none" w:sz="0" w:space="0" w:color="auto"/>
            <w:bottom w:val="none" w:sz="0" w:space="0" w:color="auto"/>
            <w:right w:val="none" w:sz="0" w:space="0" w:color="auto"/>
          </w:divBdr>
          <w:divsChild>
            <w:div w:id="2116896950">
              <w:marLeft w:val="0"/>
              <w:marRight w:val="0"/>
              <w:marTop w:val="0"/>
              <w:marBottom w:val="0"/>
              <w:divBdr>
                <w:top w:val="none" w:sz="0" w:space="0" w:color="auto"/>
                <w:left w:val="none" w:sz="0" w:space="0" w:color="auto"/>
                <w:bottom w:val="none" w:sz="0" w:space="0" w:color="auto"/>
                <w:right w:val="none" w:sz="0" w:space="0" w:color="auto"/>
              </w:divBdr>
              <w:divsChild>
                <w:div w:id="1887179313">
                  <w:marLeft w:val="0"/>
                  <w:marRight w:val="0"/>
                  <w:marTop w:val="0"/>
                  <w:marBottom w:val="0"/>
                  <w:divBdr>
                    <w:top w:val="none" w:sz="0" w:space="0" w:color="auto"/>
                    <w:left w:val="none" w:sz="0" w:space="0" w:color="auto"/>
                    <w:bottom w:val="none" w:sz="0" w:space="0" w:color="auto"/>
                    <w:right w:val="none" w:sz="0" w:space="0" w:color="auto"/>
                  </w:divBdr>
                  <w:divsChild>
                    <w:div w:id="833687639">
                      <w:marLeft w:val="0"/>
                      <w:marRight w:val="0"/>
                      <w:marTop w:val="0"/>
                      <w:marBottom w:val="0"/>
                      <w:divBdr>
                        <w:top w:val="none" w:sz="0" w:space="0" w:color="auto"/>
                        <w:left w:val="none" w:sz="0" w:space="0" w:color="auto"/>
                        <w:bottom w:val="none" w:sz="0" w:space="0" w:color="auto"/>
                        <w:right w:val="none" w:sz="0" w:space="0" w:color="auto"/>
                      </w:divBdr>
                      <w:divsChild>
                        <w:div w:id="48499884">
                          <w:marLeft w:val="0"/>
                          <w:marRight w:val="0"/>
                          <w:marTop w:val="0"/>
                          <w:marBottom w:val="0"/>
                          <w:divBdr>
                            <w:top w:val="none" w:sz="0" w:space="0" w:color="auto"/>
                            <w:left w:val="none" w:sz="0" w:space="0" w:color="auto"/>
                            <w:bottom w:val="none" w:sz="0" w:space="0" w:color="auto"/>
                            <w:right w:val="none" w:sz="0" w:space="0" w:color="auto"/>
                          </w:divBdr>
                          <w:divsChild>
                            <w:div w:id="1045368683">
                              <w:marLeft w:val="0"/>
                              <w:marRight w:val="0"/>
                              <w:marTop w:val="0"/>
                              <w:marBottom w:val="0"/>
                              <w:divBdr>
                                <w:top w:val="none" w:sz="0" w:space="0" w:color="auto"/>
                                <w:left w:val="none" w:sz="0" w:space="0" w:color="auto"/>
                                <w:bottom w:val="none" w:sz="0" w:space="0" w:color="auto"/>
                                <w:right w:val="none" w:sz="0" w:space="0" w:color="auto"/>
                              </w:divBdr>
                              <w:divsChild>
                                <w:div w:id="2047371213">
                                  <w:marLeft w:val="0"/>
                                  <w:marRight w:val="0"/>
                                  <w:marTop w:val="0"/>
                                  <w:marBottom w:val="0"/>
                                  <w:divBdr>
                                    <w:top w:val="none" w:sz="0" w:space="0" w:color="auto"/>
                                    <w:left w:val="none" w:sz="0" w:space="0" w:color="auto"/>
                                    <w:bottom w:val="none" w:sz="0" w:space="0" w:color="auto"/>
                                    <w:right w:val="none" w:sz="0" w:space="0" w:color="auto"/>
                                  </w:divBdr>
                                  <w:divsChild>
                                    <w:div w:id="432819275">
                                      <w:marLeft w:val="0"/>
                                      <w:marRight w:val="0"/>
                                      <w:marTop w:val="0"/>
                                      <w:marBottom w:val="0"/>
                                      <w:divBdr>
                                        <w:top w:val="none" w:sz="0" w:space="0" w:color="auto"/>
                                        <w:left w:val="none" w:sz="0" w:space="0" w:color="auto"/>
                                        <w:bottom w:val="none" w:sz="0" w:space="0" w:color="auto"/>
                                        <w:right w:val="none" w:sz="0" w:space="0" w:color="auto"/>
                                      </w:divBdr>
                                      <w:divsChild>
                                        <w:div w:id="674768095">
                                          <w:marLeft w:val="0"/>
                                          <w:marRight w:val="0"/>
                                          <w:marTop w:val="0"/>
                                          <w:marBottom w:val="0"/>
                                          <w:divBdr>
                                            <w:top w:val="none" w:sz="0" w:space="0" w:color="auto"/>
                                            <w:left w:val="none" w:sz="0" w:space="0" w:color="auto"/>
                                            <w:bottom w:val="none" w:sz="0" w:space="0" w:color="auto"/>
                                            <w:right w:val="none" w:sz="0" w:space="0" w:color="auto"/>
                                          </w:divBdr>
                                          <w:divsChild>
                                            <w:div w:id="160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7037">
              <w:marLeft w:val="0"/>
              <w:marRight w:val="0"/>
              <w:marTop w:val="0"/>
              <w:marBottom w:val="0"/>
              <w:divBdr>
                <w:top w:val="none" w:sz="0" w:space="0" w:color="auto"/>
                <w:left w:val="none" w:sz="0" w:space="0" w:color="auto"/>
                <w:bottom w:val="none" w:sz="0" w:space="0" w:color="auto"/>
                <w:right w:val="none" w:sz="0" w:space="0" w:color="auto"/>
              </w:divBdr>
              <w:divsChild>
                <w:div w:id="708721775">
                  <w:marLeft w:val="0"/>
                  <w:marRight w:val="0"/>
                  <w:marTop w:val="0"/>
                  <w:marBottom w:val="0"/>
                  <w:divBdr>
                    <w:top w:val="none" w:sz="0" w:space="0" w:color="auto"/>
                    <w:left w:val="none" w:sz="0" w:space="0" w:color="auto"/>
                    <w:bottom w:val="none" w:sz="0" w:space="0" w:color="auto"/>
                    <w:right w:val="none" w:sz="0" w:space="0" w:color="auto"/>
                  </w:divBdr>
                  <w:divsChild>
                    <w:div w:id="1987783761">
                      <w:marLeft w:val="0"/>
                      <w:marRight w:val="0"/>
                      <w:marTop w:val="0"/>
                      <w:marBottom w:val="0"/>
                      <w:divBdr>
                        <w:top w:val="none" w:sz="0" w:space="0" w:color="auto"/>
                        <w:left w:val="none" w:sz="0" w:space="0" w:color="auto"/>
                        <w:bottom w:val="none" w:sz="0" w:space="0" w:color="auto"/>
                        <w:right w:val="none" w:sz="0" w:space="0" w:color="auto"/>
                      </w:divBdr>
                      <w:divsChild>
                        <w:div w:id="543249387">
                          <w:marLeft w:val="0"/>
                          <w:marRight w:val="0"/>
                          <w:marTop w:val="0"/>
                          <w:marBottom w:val="0"/>
                          <w:divBdr>
                            <w:top w:val="none" w:sz="0" w:space="0" w:color="auto"/>
                            <w:left w:val="none" w:sz="0" w:space="0" w:color="auto"/>
                            <w:bottom w:val="none" w:sz="0" w:space="0" w:color="auto"/>
                            <w:right w:val="none" w:sz="0" w:space="0" w:color="auto"/>
                          </w:divBdr>
                          <w:divsChild>
                            <w:div w:id="1177965791">
                              <w:marLeft w:val="0"/>
                              <w:marRight w:val="0"/>
                              <w:marTop w:val="0"/>
                              <w:marBottom w:val="0"/>
                              <w:divBdr>
                                <w:top w:val="none" w:sz="0" w:space="0" w:color="auto"/>
                                <w:left w:val="none" w:sz="0" w:space="0" w:color="auto"/>
                                <w:bottom w:val="none" w:sz="0" w:space="0" w:color="auto"/>
                                <w:right w:val="none" w:sz="0" w:space="0" w:color="auto"/>
                              </w:divBdr>
                              <w:divsChild>
                                <w:div w:id="1721392483">
                                  <w:marLeft w:val="0"/>
                                  <w:marRight w:val="0"/>
                                  <w:marTop w:val="0"/>
                                  <w:marBottom w:val="0"/>
                                  <w:divBdr>
                                    <w:top w:val="none" w:sz="0" w:space="0" w:color="auto"/>
                                    <w:left w:val="none" w:sz="0" w:space="0" w:color="auto"/>
                                    <w:bottom w:val="none" w:sz="0" w:space="0" w:color="auto"/>
                                    <w:right w:val="none" w:sz="0" w:space="0" w:color="auto"/>
                                  </w:divBdr>
                                  <w:divsChild>
                                    <w:div w:id="2070690729">
                                      <w:marLeft w:val="0"/>
                                      <w:marRight w:val="0"/>
                                      <w:marTop w:val="0"/>
                                      <w:marBottom w:val="0"/>
                                      <w:divBdr>
                                        <w:top w:val="none" w:sz="0" w:space="0" w:color="auto"/>
                                        <w:left w:val="none" w:sz="0" w:space="0" w:color="auto"/>
                                        <w:bottom w:val="none" w:sz="0" w:space="0" w:color="auto"/>
                                        <w:right w:val="none" w:sz="0" w:space="0" w:color="auto"/>
                                      </w:divBdr>
                                    </w:div>
                                    <w:div w:id="15060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321621">
              <w:marLeft w:val="0"/>
              <w:marRight w:val="0"/>
              <w:marTop w:val="0"/>
              <w:marBottom w:val="0"/>
              <w:divBdr>
                <w:top w:val="none" w:sz="0" w:space="0" w:color="auto"/>
                <w:left w:val="none" w:sz="0" w:space="0" w:color="auto"/>
                <w:bottom w:val="none" w:sz="0" w:space="0" w:color="auto"/>
                <w:right w:val="none" w:sz="0" w:space="0" w:color="auto"/>
              </w:divBdr>
              <w:divsChild>
                <w:div w:id="719980785">
                  <w:marLeft w:val="0"/>
                  <w:marRight w:val="0"/>
                  <w:marTop w:val="0"/>
                  <w:marBottom w:val="0"/>
                  <w:divBdr>
                    <w:top w:val="none" w:sz="0" w:space="0" w:color="auto"/>
                    <w:left w:val="none" w:sz="0" w:space="0" w:color="auto"/>
                    <w:bottom w:val="none" w:sz="0" w:space="0" w:color="auto"/>
                    <w:right w:val="none" w:sz="0" w:space="0" w:color="auto"/>
                  </w:divBdr>
                  <w:divsChild>
                    <w:div w:id="1509753100">
                      <w:marLeft w:val="0"/>
                      <w:marRight w:val="0"/>
                      <w:marTop w:val="0"/>
                      <w:marBottom w:val="0"/>
                      <w:divBdr>
                        <w:top w:val="none" w:sz="0" w:space="0" w:color="auto"/>
                        <w:left w:val="none" w:sz="0" w:space="0" w:color="auto"/>
                        <w:bottom w:val="none" w:sz="0" w:space="0" w:color="auto"/>
                        <w:right w:val="none" w:sz="0" w:space="0" w:color="auto"/>
                      </w:divBdr>
                      <w:divsChild>
                        <w:div w:id="209538035">
                          <w:marLeft w:val="0"/>
                          <w:marRight w:val="0"/>
                          <w:marTop w:val="0"/>
                          <w:marBottom w:val="0"/>
                          <w:divBdr>
                            <w:top w:val="none" w:sz="0" w:space="0" w:color="auto"/>
                            <w:left w:val="none" w:sz="0" w:space="0" w:color="auto"/>
                            <w:bottom w:val="none" w:sz="0" w:space="0" w:color="auto"/>
                            <w:right w:val="none" w:sz="0" w:space="0" w:color="auto"/>
                          </w:divBdr>
                          <w:divsChild>
                            <w:div w:id="1301770391">
                              <w:marLeft w:val="0"/>
                              <w:marRight w:val="0"/>
                              <w:marTop w:val="0"/>
                              <w:marBottom w:val="0"/>
                              <w:divBdr>
                                <w:top w:val="none" w:sz="0" w:space="0" w:color="auto"/>
                                <w:left w:val="none" w:sz="0" w:space="0" w:color="auto"/>
                                <w:bottom w:val="none" w:sz="0" w:space="0" w:color="auto"/>
                                <w:right w:val="none" w:sz="0" w:space="0" w:color="auto"/>
                              </w:divBdr>
                              <w:divsChild>
                                <w:div w:id="1229879880">
                                  <w:marLeft w:val="0"/>
                                  <w:marRight w:val="0"/>
                                  <w:marTop w:val="0"/>
                                  <w:marBottom w:val="0"/>
                                  <w:divBdr>
                                    <w:top w:val="none" w:sz="0" w:space="0" w:color="auto"/>
                                    <w:left w:val="none" w:sz="0" w:space="0" w:color="auto"/>
                                    <w:bottom w:val="none" w:sz="0" w:space="0" w:color="auto"/>
                                    <w:right w:val="none" w:sz="0" w:space="0" w:color="auto"/>
                                  </w:divBdr>
                                  <w:divsChild>
                                    <w:div w:id="2140295840">
                                      <w:marLeft w:val="0"/>
                                      <w:marRight w:val="0"/>
                                      <w:marTop w:val="0"/>
                                      <w:marBottom w:val="0"/>
                                      <w:divBdr>
                                        <w:top w:val="none" w:sz="0" w:space="0" w:color="auto"/>
                                        <w:left w:val="none" w:sz="0" w:space="0" w:color="auto"/>
                                        <w:bottom w:val="none" w:sz="0" w:space="0" w:color="auto"/>
                                        <w:right w:val="none" w:sz="0" w:space="0" w:color="auto"/>
                                      </w:divBdr>
                                    </w:div>
                                    <w:div w:id="13859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9548">
              <w:marLeft w:val="0"/>
              <w:marRight w:val="0"/>
              <w:marTop w:val="0"/>
              <w:marBottom w:val="0"/>
              <w:divBdr>
                <w:top w:val="none" w:sz="0" w:space="0" w:color="auto"/>
                <w:left w:val="none" w:sz="0" w:space="0" w:color="auto"/>
                <w:bottom w:val="none" w:sz="0" w:space="0" w:color="auto"/>
                <w:right w:val="none" w:sz="0" w:space="0" w:color="auto"/>
              </w:divBdr>
              <w:divsChild>
                <w:div w:id="121388519">
                  <w:marLeft w:val="0"/>
                  <w:marRight w:val="0"/>
                  <w:marTop w:val="0"/>
                  <w:marBottom w:val="0"/>
                  <w:divBdr>
                    <w:top w:val="none" w:sz="0" w:space="0" w:color="auto"/>
                    <w:left w:val="none" w:sz="0" w:space="0" w:color="auto"/>
                    <w:bottom w:val="none" w:sz="0" w:space="0" w:color="auto"/>
                    <w:right w:val="none" w:sz="0" w:space="0" w:color="auto"/>
                  </w:divBdr>
                  <w:divsChild>
                    <w:div w:id="1366981054">
                      <w:marLeft w:val="0"/>
                      <w:marRight w:val="0"/>
                      <w:marTop w:val="0"/>
                      <w:marBottom w:val="0"/>
                      <w:divBdr>
                        <w:top w:val="none" w:sz="0" w:space="0" w:color="auto"/>
                        <w:left w:val="none" w:sz="0" w:space="0" w:color="auto"/>
                        <w:bottom w:val="none" w:sz="0" w:space="0" w:color="auto"/>
                        <w:right w:val="none" w:sz="0" w:space="0" w:color="auto"/>
                      </w:divBdr>
                      <w:divsChild>
                        <w:div w:id="791167707">
                          <w:marLeft w:val="0"/>
                          <w:marRight w:val="0"/>
                          <w:marTop w:val="0"/>
                          <w:marBottom w:val="0"/>
                          <w:divBdr>
                            <w:top w:val="none" w:sz="0" w:space="0" w:color="auto"/>
                            <w:left w:val="none" w:sz="0" w:space="0" w:color="auto"/>
                            <w:bottom w:val="none" w:sz="0" w:space="0" w:color="auto"/>
                            <w:right w:val="none" w:sz="0" w:space="0" w:color="auto"/>
                          </w:divBdr>
                          <w:divsChild>
                            <w:div w:id="1320186322">
                              <w:marLeft w:val="0"/>
                              <w:marRight w:val="0"/>
                              <w:marTop w:val="360"/>
                              <w:marBottom w:val="0"/>
                              <w:divBdr>
                                <w:top w:val="none" w:sz="0" w:space="0" w:color="auto"/>
                                <w:left w:val="none" w:sz="0" w:space="0" w:color="auto"/>
                                <w:bottom w:val="none" w:sz="0" w:space="0" w:color="auto"/>
                                <w:right w:val="none" w:sz="0" w:space="0" w:color="auto"/>
                              </w:divBdr>
                              <w:divsChild>
                                <w:div w:id="928584921">
                                  <w:marLeft w:val="0"/>
                                  <w:marRight w:val="0"/>
                                  <w:marTop w:val="0"/>
                                  <w:marBottom w:val="0"/>
                                  <w:divBdr>
                                    <w:top w:val="none" w:sz="0" w:space="0" w:color="auto"/>
                                    <w:left w:val="none" w:sz="0" w:space="0" w:color="auto"/>
                                    <w:bottom w:val="none" w:sz="0" w:space="0" w:color="auto"/>
                                    <w:right w:val="none" w:sz="0" w:space="0" w:color="auto"/>
                                  </w:divBdr>
                                  <w:divsChild>
                                    <w:div w:id="725682355">
                                      <w:marLeft w:val="0"/>
                                      <w:marRight w:val="0"/>
                                      <w:marTop w:val="0"/>
                                      <w:marBottom w:val="0"/>
                                      <w:divBdr>
                                        <w:top w:val="none" w:sz="0" w:space="0" w:color="auto"/>
                                        <w:left w:val="none" w:sz="0" w:space="0" w:color="auto"/>
                                        <w:bottom w:val="none" w:sz="0" w:space="0" w:color="auto"/>
                                        <w:right w:val="none" w:sz="0" w:space="0" w:color="auto"/>
                                      </w:divBdr>
                                      <w:divsChild>
                                        <w:div w:id="21309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8189">
                          <w:marLeft w:val="0"/>
                          <w:marRight w:val="0"/>
                          <w:marTop w:val="0"/>
                          <w:marBottom w:val="0"/>
                          <w:divBdr>
                            <w:top w:val="none" w:sz="0" w:space="0" w:color="auto"/>
                            <w:left w:val="none" w:sz="0" w:space="0" w:color="auto"/>
                            <w:bottom w:val="none" w:sz="0" w:space="0" w:color="auto"/>
                            <w:right w:val="none" w:sz="0" w:space="0" w:color="auto"/>
                          </w:divBdr>
                          <w:divsChild>
                            <w:div w:id="1503231283">
                              <w:marLeft w:val="0"/>
                              <w:marRight w:val="0"/>
                              <w:marTop w:val="0"/>
                              <w:marBottom w:val="0"/>
                              <w:divBdr>
                                <w:top w:val="none" w:sz="0" w:space="0" w:color="auto"/>
                                <w:left w:val="none" w:sz="0" w:space="0" w:color="auto"/>
                                <w:bottom w:val="none" w:sz="0" w:space="0" w:color="auto"/>
                                <w:right w:val="none" w:sz="0" w:space="0" w:color="auto"/>
                              </w:divBdr>
                            </w:div>
                            <w:div w:id="1372002167">
                              <w:marLeft w:val="0"/>
                              <w:marRight w:val="0"/>
                              <w:marTop w:val="0"/>
                              <w:marBottom w:val="0"/>
                              <w:divBdr>
                                <w:top w:val="none" w:sz="0" w:space="0" w:color="auto"/>
                                <w:left w:val="none" w:sz="0" w:space="0" w:color="auto"/>
                                <w:bottom w:val="none" w:sz="0" w:space="0" w:color="auto"/>
                                <w:right w:val="none" w:sz="0" w:space="0" w:color="auto"/>
                              </w:divBdr>
                              <w:divsChild>
                                <w:div w:id="1698119807">
                                  <w:marLeft w:val="0"/>
                                  <w:marRight w:val="0"/>
                                  <w:marTop w:val="0"/>
                                  <w:marBottom w:val="0"/>
                                  <w:divBdr>
                                    <w:top w:val="none" w:sz="0" w:space="0" w:color="auto"/>
                                    <w:left w:val="none" w:sz="0" w:space="0" w:color="auto"/>
                                    <w:bottom w:val="none" w:sz="0" w:space="0" w:color="auto"/>
                                    <w:right w:val="none" w:sz="0" w:space="0" w:color="auto"/>
                                  </w:divBdr>
                                  <w:divsChild>
                                    <w:div w:id="1274091604">
                                      <w:marLeft w:val="0"/>
                                      <w:marRight w:val="0"/>
                                      <w:marTop w:val="0"/>
                                      <w:marBottom w:val="0"/>
                                      <w:divBdr>
                                        <w:top w:val="none" w:sz="0" w:space="0" w:color="auto"/>
                                        <w:left w:val="none" w:sz="0" w:space="0" w:color="auto"/>
                                        <w:bottom w:val="none" w:sz="0" w:space="0" w:color="auto"/>
                                        <w:right w:val="none" w:sz="0" w:space="0" w:color="auto"/>
                                      </w:divBdr>
                                      <w:divsChild>
                                        <w:div w:id="1444611881">
                                          <w:marLeft w:val="0"/>
                                          <w:marRight w:val="0"/>
                                          <w:marTop w:val="0"/>
                                          <w:marBottom w:val="0"/>
                                          <w:divBdr>
                                            <w:top w:val="none" w:sz="0" w:space="0" w:color="auto"/>
                                            <w:left w:val="none" w:sz="0" w:space="0" w:color="auto"/>
                                            <w:bottom w:val="none" w:sz="0" w:space="0" w:color="auto"/>
                                            <w:right w:val="none" w:sz="0" w:space="0" w:color="auto"/>
                                          </w:divBdr>
                                          <w:divsChild>
                                            <w:div w:id="9111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713870">
              <w:marLeft w:val="0"/>
              <w:marRight w:val="0"/>
              <w:marTop w:val="0"/>
              <w:marBottom w:val="0"/>
              <w:divBdr>
                <w:top w:val="none" w:sz="0" w:space="0" w:color="auto"/>
                <w:left w:val="none" w:sz="0" w:space="0" w:color="auto"/>
                <w:bottom w:val="none" w:sz="0" w:space="0" w:color="auto"/>
                <w:right w:val="none" w:sz="0" w:space="0" w:color="auto"/>
              </w:divBdr>
              <w:divsChild>
                <w:div w:id="423110041">
                  <w:marLeft w:val="0"/>
                  <w:marRight w:val="0"/>
                  <w:marTop w:val="0"/>
                  <w:marBottom w:val="0"/>
                  <w:divBdr>
                    <w:top w:val="none" w:sz="0" w:space="0" w:color="auto"/>
                    <w:left w:val="none" w:sz="0" w:space="0" w:color="auto"/>
                    <w:bottom w:val="none" w:sz="0" w:space="0" w:color="auto"/>
                    <w:right w:val="none" w:sz="0" w:space="0" w:color="auto"/>
                  </w:divBdr>
                  <w:divsChild>
                    <w:div w:id="987830731">
                      <w:marLeft w:val="0"/>
                      <w:marRight w:val="0"/>
                      <w:marTop w:val="0"/>
                      <w:marBottom w:val="0"/>
                      <w:divBdr>
                        <w:top w:val="none" w:sz="0" w:space="0" w:color="auto"/>
                        <w:left w:val="none" w:sz="0" w:space="0" w:color="auto"/>
                        <w:bottom w:val="none" w:sz="0" w:space="0" w:color="auto"/>
                        <w:right w:val="none" w:sz="0" w:space="0" w:color="auto"/>
                      </w:divBdr>
                      <w:divsChild>
                        <w:div w:id="2022469761">
                          <w:marLeft w:val="0"/>
                          <w:marRight w:val="0"/>
                          <w:marTop w:val="0"/>
                          <w:marBottom w:val="0"/>
                          <w:divBdr>
                            <w:top w:val="none" w:sz="0" w:space="0" w:color="auto"/>
                            <w:left w:val="none" w:sz="0" w:space="0" w:color="auto"/>
                            <w:bottom w:val="none" w:sz="0" w:space="0" w:color="auto"/>
                            <w:right w:val="none" w:sz="0" w:space="0" w:color="auto"/>
                          </w:divBdr>
                          <w:divsChild>
                            <w:div w:id="969169542">
                              <w:marLeft w:val="0"/>
                              <w:marRight w:val="0"/>
                              <w:marTop w:val="0"/>
                              <w:marBottom w:val="0"/>
                              <w:divBdr>
                                <w:top w:val="none" w:sz="0" w:space="0" w:color="auto"/>
                                <w:left w:val="none" w:sz="0" w:space="0" w:color="auto"/>
                                <w:bottom w:val="none" w:sz="0" w:space="0" w:color="auto"/>
                                <w:right w:val="none" w:sz="0" w:space="0" w:color="auto"/>
                              </w:divBdr>
                              <w:divsChild>
                                <w:div w:id="1527215154">
                                  <w:marLeft w:val="0"/>
                                  <w:marRight w:val="0"/>
                                  <w:marTop w:val="0"/>
                                  <w:marBottom w:val="0"/>
                                  <w:divBdr>
                                    <w:top w:val="none" w:sz="0" w:space="0" w:color="auto"/>
                                    <w:left w:val="none" w:sz="0" w:space="0" w:color="auto"/>
                                    <w:bottom w:val="none" w:sz="0" w:space="0" w:color="auto"/>
                                    <w:right w:val="none" w:sz="0" w:space="0" w:color="auto"/>
                                  </w:divBdr>
                                  <w:divsChild>
                                    <w:div w:id="1557200968">
                                      <w:marLeft w:val="0"/>
                                      <w:marRight w:val="0"/>
                                      <w:marTop w:val="0"/>
                                      <w:marBottom w:val="0"/>
                                      <w:divBdr>
                                        <w:top w:val="none" w:sz="0" w:space="0" w:color="auto"/>
                                        <w:left w:val="none" w:sz="0" w:space="0" w:color="auto"/>
                                        <w:bottom w:val="none" w:sz="0" w:space="0" w:color="auto"/>
                                        <w:right w:val="none" w:sz="0" w:space="0" w:color="auto"/>
                                      </w:divBdr>
                                      <w:divsChild>
                                        <w:div w:id="419641447">
                                          <w:marLeft w:val="0"/>
                                          <w:marRight w:val="0"/>
                                          <w:marTop w:val="0"/>
                                          <w:marBottom w:val="0"/>
                                          <w:divBdr>
                                            <w:top w:val="none" w:sz="0" w:space="0" w:color="auto"/>
                                            <w:left w:val="none" w:sz="0" w:space="0" w:color="auto"/>
                                            <w:bottom w:val="none" w:sz="0" w:space="0" w:color="auto"/>
                                            <w:right w:val="none" w:sz="0" w:space="0" w:color="auto"/>
                                          </w:divBdr>
                                          <w:divsChild>
                                            <w:div w:id="10264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298929">
              <w:marLeft w:val="0"/>
              <w:marRight w:val="0"/>
              <w:marTop w:val="0"/>
              <w:marBottom w:val="0"/>
              <w:divBdr>
                <w:top w:val="none" w:sz="0" w:space="0" w:color="auto"/>
                <w:left w:val="none" w:sz="0" w:space="0" w:color="auto"/>
                <w:bottom w:val="none" w:sz="0" w:space="0" w:color="auto"/>
                <w:right w:val="none" w:sz="0" w:space="0" w:color="auto"/>
              </w:divBdr>
              <w:divsChild>
                <w:div w:id="45107916">
                  <w:marLeft w:val="0"/>
                  <w:marRight w:val="0"/>
                  <w:marTop w:val="0"/>
                  <w:marBottom w:val="0"/>
                  <w:divBdr>
                    <w:top w:val="none" w:sz="0" w:space="0" w:color="auto"/>
                    <w:left w:val="none" w:sz="0" w:space="0" w:color="auto"/>
                    <w:bottom w:val="none" w:sz="0" w:space="0" w:color="auto"/>
                    <w:right w:val="none" w:sz="0" w:space="0" w:color="auto"/>
                  </w:divBdr>
                  <w:divsChild>
                    <w:div w:id="1529874279">
                      <w:marLeft w:val="0"/>
                      <w:marRight w:val="0"/>
                      <w:marTop w:val="0"/>
                      <w:marBottom w:val="0"/>
                      <w:divBdr>
                        <w:top w:val="none" w:sz="0" w:space="0" w:color="auto"/>
                        <w:left w:val="none" w:sz="0" w:space="0" w:color="auto"/>
                        <w:bottom w:val="none" w:sz="0" w:space="0" w:color="auto"/>
                        <w:right w:val="none" w:sz="0" w:space="0" w:color="auto"/>
                      </w:divBdr>
                      <w:divsChild>
                        <w:div w:id="1404910178">
                          <w:marLeft w:val="0"/>
                          <w:marRight w:val="0"/>
                          <w:marTop w:val="0"/>
                          <w:marBottom w:val="0"/>
                          <w:divBdr>
                            <w:top w:val="none" w:sz="0" w:space="0" w:color="auto"/>
                            <w:left w:val="none" w:sz="0" w:space="0" w:color="auto"/>
                            <w:bottom w:val="none" w:sz="0" w:space="0" w:color="auto"/>
                            <w:right w:val="none" w:sz="0" w:space="0" w:color="auto"/>
                          </w:divBdr>
                          <w:divsChild>
                            <w:div w:id="1501627051">
                              <w:marLeft w:val="0"/>
                              <w:marRight w:val="0"/>
                              <w:marTop w:val="0"/>
                              <w:marBottom w:val="0"/>
                              <w:divBdr>
                                <w:top w:val="none" w:sz="0" w:space="0" w:color="auto"/>
                                <w:left w:val="none" w:sz="0" w:space="0" w:color="auto"/>
                                <w:bottom w:val="none" w:sz="0" w:space="0" w:color="auto"/>
                                <w:right w:val="none" w:sz="0" w:space="0" w:color="auto"/>
                              </w:divBdr>
                              <w:divsChild>
                                <w:div w:id="250167503">
                                  <w:marLeft w:val="0"/>
                                  <w:marRight w:val="0"/>
                                  <w:marTop w:val="0"/>
                                  <w:marBottom w:val="0"/>
                                  <w:divBdr>
                                    <w:top w:val="none" w:sz="0" w:space="0" w:color="auto"/>
                                    <w:left w:val="none" w:sz="0" w:space="0" w:color="auto"/>
                                    <w:bottom w:val="none" w:sz="0" w:space="0" w:color="auto"/>
                                    <w:right w:val="none" w:sz="0" w:space="0" w:color="auto"/>
                                  </w:divBdr>
                                  <w:divsChild>
                                    <w:div w:id="523446892">
                                      <w:marLeft w:val="0"/>
                                      <w:marRight w:val="0"/>
                                      <w:marTop w:val="0"/>
                                      <w:marBottom w:val="0"/>
                                      <w:divBdr>
                                        <w:top w:val="none" w:sz="0" w:space="0" w:color="auto"/>
                                        <w:left w:val="none" w:sz="0" w:space="0" w:color="auto"/>
                                        <w:bottom w:val="none" w:sz="0" w:space="0" w:color="auto"/>
                                        <w:right w:val="none" w:sz="0" w:space="0" w:color="auto"/>
                                      </w:divBdr>
                                      <w:divsChild>
                                        <w:div w:id="1825200015">
                                          <w:marLeft w:val="0"/>
                                          <w:marRight w:val="0"/>
                                          <w:marTop w:val="0"/>
                                          <w:marBottom w:val="0"/>
                                          <w:divBdr>
                                            <w:top w:val="none" w:sz="0" w:space="0" w:color="auto"/>
                                            <w:left w:val="none" w:sz="0" w:space="0" w:color="auto"/>
                                            <w:bottom w:val="none" w:sz="0" w:space="0" w:color="auto"/>
                                            <w:right w:val="none" w:sz="0" w:space="0" w:color="auto"/>
                                          </w:divBdr>
                                          <w:divsChild>
                                            <w:div w:id="106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901299">
              <w:marLeft w:val="0"/>
              <w:marRight w:val="0"/>
              <w:marTop w:val="0"/>
              <w:marBottom w:val="0"/>
              <w:divBdr>
                <w:top w:val="none" w:sz="0" w:space="0" w:color="auto"/>
                <w:left w:val="none" w:sz="0" w:space="0" w:color="auto"/>
                <w:bottom w:val="none" w:sz="0" w:space="0" w:color="auto"/>
                <w:right w:val="none" w:sz="0" w:space="0" w:color="auto"/>
              </w:divBdr>
              <w:divsChild>
                <w:div w:id="1078291021">
                  <w:marLeft w:val="0"/>
                  <w:marRight w:val="0"/>
                  <w:marTop w:val="0"/>
                  <w:marBottom w:val="0"/>
                  <w:divBdr>
                    <w:top w:val="none" w:sz="0" w:space="0" w:color="auto"/>
                    <w:left w:val="none" w:sz="0" w:space="0" w:color="auto"/>
                    <w:bottom w:val="none" w:sz="0" w:space="0" w:color="auto"/>
                    <w:right w:val="none" w:sz="0" w:space="0" w:color="auto"/>
                  </w:divBdr>
                  <w:divsChild>
                    <w:div w:id="320237494">
                      <w:marLeft w:val="0"/>
                      <w:marRight w:val="0"/>
                      <w:marTop w:val="0"/>
                      <w:marBottom w:val="0"/>
                      <w:divBdr>
                        <w:top w:val="none" w:sz="0" w:space="0" w:color="auto"/>
                        <w:left w:val="none" w:sz="0" w:space="0" w:color="auto"/>
                        <w:bottom w:val="none" w:sz="0" w:space="0" w:color="auto"/>
                        <w:right w:val="none" w:sz="0" w:space="0" w:color="auto"/>
                      </w:divBdr>
                      <w:divsChild>
                        <w:div w:id="1178540164">
                          <w:marLeft w:val="0"/>
                          <w:marRight w:val="0"/>
                          <w:marTop w:val="0"/>
                          <w:marBottom w:val="0"/>
                          <w:divBdr>
                            <w:top w:val="none" w:sz="0" w:space="0" w:color="auto"/>
                            <w:left w:val="none" w:sz="0" w:space="0" w:color="auto"/>
                            <w:bottom w:val="none" w:sz="0" w:space="0" w:color="auto"/>
                            <w:right w:val="none" w:sz="0" w:space="0" w:color="auto"/>
                          </w:divBdr>
                          <w:divsChild>
                            <w:div w:id="1381324531">
                              <w:marLeft w:val="0"/>
                              <w:marRight w:val="0"/>
                              <w:marTop w:val="0"/>
                              <w:marBottom w:val="0"/>
                              <w:divBdr>
                                <w:top w:val="none" w:sz="0" w:space="0" w:color="auto"/>
                                <w:left w:val="none" w:sz="0" w:space="0" w:color="auto"/>
                                <w:bottom w:val="none" w:sz="0" w:space="0" w:color="auto"/>
                                <w:right w:val="none" w:sz="0" w:space="0" w:color="auto"/>
                              </w:divBdr>
                              <w:divsChild>
                                <w:div w:id="1115519420">
                                  <w:marLeft w:val="0"/>
                                  <w:marRight w:val="0"/>
                                  <w:marTop w:val="0"/>
                                  <w:marBottom w:val="0"/>
                                  <w:divBdr>
                                    <w:top w:val="none" w:sz="0" w:space="0" w:color="auto"/>
                                    <w:left w:val="none" w:sz="0" w:space="0" w:color="auto"/>
                                    <w:bottom w:val="none" w:sz="0" w:space="0" w:color="auto"/>
                                    <w:right w:val="none" w:sz="0" w:space="0" w:color="auto"/>
                                  </w:divBdr>
                                  <w:divsChild>
                                    <w:div w:id="1955862161">
                                      <w:marLeft w:val="0"/>
                                      <w:marRight w:val="0"/>
                                      <w:marTop w:val="0"/>
                                      <w:marBottom w:val="0"/>
                                      <w:divBdr>
                                        <w:top w:val="none" w:sz="0" w:space="0" w:color="auto"/>
                                        <w:left w:val="none" w:sz="0" w:space="0" w:color="auto"/>
                                        <w:bottom w:val="none" w:sz="0" w:space="0" w:color="auto"/>
                                        <w:right w:val="none" w:sz="0" w:space="0" w:color="auto"/>
                                      </w:divBdr>
                                      <w:divsChild>
                                        <w:div w:id="1530143446">
                                          <w:marLeft w:val="0"/>
                                          <w:marRight w:val="0"/>
                                          <w:marTop w:val="0"/>
                                          <w:marBottom w:val="0"/>
                                          <w:divBdr>
                                            <w:top w:val="none" w:sz="0" w:space="0" w:color="auto"/>
                                            <w:left w:val="none" w:sz="0" w:space="0" w:color="auto"/>
                                            <w:bottom w:val="none" w:sz="0" w:space="0" w:color="auto"/>
                                            <w:right w:val="none" w:sz="0" w:space="0" w:color="auto"/>
                                          </w:divBdr>
                                          <w:divsChild>
                                            <w:div w:id="5405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68090">
              <w:marLeft w:val="0"/>
              <w:marRight w:val="0"/>
              <w:marTop w:val="0"/>
              <w:marBottom w:val="0"/>
              <w:divBdr>
                <w:top w:val="none" w:sz="0" w:space="0" w:color="auto"/>
                <w:left w:val="none" w:sz="0" w:space="0" w:color="auto"/>
                <w:bottom w:val="none" w:sz="0" w:space="0" w:color="auto"/>
                <w:right w:val="none" w:sz="0" w:space="0" w:color="auto"/>
              </w:divBdr>
              <w:divsChild>
                <w:div w:id="61606129">
                  <w:marLeft w:val="0"/>
                  <w:marRight w:val="0"/>
                  <w:marTop w:val="0"/>
                  <w:marBottom w:val="0"/>
                  <w:divBdr>
                    <w:top w:val="none" w:sz="0" w:space="0" w:color="auto"/>
                    <w:left w:val="none" w:sz="0" w:space="0" w:color="auto"/>
                    <w:bottom w:val="none" w:sz="0" w:space="0" w:color="auto"/>
                    <w:right w:val="none" w:sz="0" w:space="0" w:color="auto"/>
                  </w:divBdr>
                  <w:divsChild>
                    <w:div w:id="617218829">
                      <w:marLeft w:val="0"/>
                      <w:marRight w:val="0"/>
                      <w:marTop w:val="0"/>
                      <w:marBottom w:val="0"/>
                      <w:divBdr>
                        <w:top w:val="none" w:sz="0" w:space="0" w:color="auto"/>
                        <w:left w:val="none" w:sz="0" w:space="0" w:color="auto"/>
                        <w:bottom w:val="none" w:sz="0" w:space="0" w:color="auto"/>
                        <w:right w:val="none" w:sz="0" w:space="0" w:color="auto"/>
                      </w:divBdr>
                      <w:divsChild>
                        <w:div w:id="768476375">
                          <w:marLeft w:val="0"/>
                          <w:marRight w:val="0"/>
                          <w:marTop w:val="0"/>
                          <w:marBottom w:val="0"/>
                          <w:divBdr>
                            <w:top w:val="none" w:sz="0" w:space="0" w:color="auto"/>
                            <w:left w:val="none" w:sz="0" w:space="0" w:color="auto"/>
                            <w:bottom w:val="none" w:sz="0" w:space="0" w:color="auto"/>
                            <w:right w:val="none" w:sz="0" w:space="0" w:color="auto"/>
                          </w:divBdr>
                          <w:divsChild>
                            <w:div w:id="850073726">
                              <w:marLeft w:val="0"/>
                              <w:marRight w:val="0"/>
                              <w:marTop w:val="0"/>
                              <w:marBottom w:val="0"/>
                              <w:divBdr>
                                <w:top w:val="none" w:sz="0" w:space="0" w:color="auto"/>
                                <w:left w:val="none" w:sz="0" w:space="0" w:color="auto"/>
                                <w:bottom w:val="none" w:sz="0" w:space="0" w:color="auto"/>
                                <w:right w:val="none" w:sz="0" w:space="0" w:color="auto"/>
                              </w:divBdr>
                              <w:divsChild>
                                <w:div w:id="1701080984">
                                  <w:marLeft w:val="0"/>
                                  <w:marRight w:val="0"/>
                                  <w:marTop w:val="0"/>
                                  <w:marBottom w:val="0"/>
                                  <w:divBdr>
                                    <w:top w:val="none" w:sz="0" w:space="0" w:color="auto"/>
                                    <w:left w:val="none" w:sz="0" w:space="0" w:color="auto"/>
                                    <w:bottom w:val="none" w:sz="0" w:space="0" w:color="auto"/>
                                    <w:right w:val="none" w:sz="0" w:space="0" w:color="auto"/>
                                  </w:divBdr>
                                  <w:divsChild>
                                    <w:div w:id="2038702346">
                                      <w:marLeft w:val="0"/>
                                      <w:marRight w:val="0"/>
                                      <w:marTop w:val="0"/>
                                      <w:marBottom w:val="0"/>
                                      <w:divBdr>
                                        <w:top w:val="none" w:sz="0" w:space="0" w:color="auto"/>
                                        <w:left w:val="none" w:sz="0" w:space="0" w:color="auto"/>
                                        <w:bottom w:val="none" w:sz="0" w:space="0" w:color="auto"/>
                                        <w:right w:val="none" w:sz="0" w:space="0" w:color="auto"/>
                                      </w:divBdr>
                                    </w:div>
                                    <w:div w:id="1716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0963">
              <w:marLeft w:val="0"/>
              <w:marRight w:val="0"/>
              <w:marTop w:val="0"/>
              <w:marBottom w:val="0"/>
              <w:divBdr>
                <w:top w:val="none" w:sz="0" w:space="0" w:color="auto"/>
                <w:left w:val="none" w:sz="0" w:space="0" w:color="auto"/>
                <w:bottom w:val="none" w:sz="0" w:space="0" w:color="auto"/>
                <w:right w:val="none" w:sz="0" w:space="0" w:color="auto"/>
              </w:divBdr>
              <w:divsChild>
                <w:div w:id="2082285230">
                  <w:marLeft w:val="0"/>
                  <w:marRight w:val="0"/>
                  <w:marTop w:val="0"/>
                  <w:marBottom w:val="0"/>
                  <w:divBdr>
                    <w:top w:val="none" w:sz="0" w:space="0" w:color="auto"/>
                    <w:left w:val="none" w:sz="0" w:space="0" w:color="auto"/>
                    <w:bottom w:val="none" w:sz="0" w:space="0" w:color="auto"/>
                    <w:right w:val="none" w:sz="0" w:space="0" w:color="auto"/>
                  </w:divBdr>
                  <w:divsChild>
                    <w:div w:id="1044864807">
                      <w:marLeft w:val="0"/>
                      <w:marRight w:val="0"/>
                      <w:marTop w:val="0"/>
                      <w:marBottom w:val="0"/>
                      <w:divBdr>
                        <w:top w:val="none" w:sz="0" w:space="0" w:color="auto"/>
                        <w:left w:val="none" w:sz="0" w:space="0" w:color="auto"/>
                        <w:bottom w:val="none" w:sz="0" w:space="0" w:color="auto"/>
                        <w:right w:val="none" w:sz="0" w:space="0" w:color="auto"/>
                      </w:divBdr>
                      <w:divsChild>
                        <w:div w:id="1984651201">
                          <w:marLeft w:val="0"/>
                          <w:marRight w:val="0"/>
                          <w:marTop w:val="0"/>
                          <w:marBottom w:val="0"/>
                          <w:divBdr>
                            <w:top w:val="none" w:sz="0" w:space="0" w:color="auto"/>
                            <w:left w:val="none" w:sz="0" w:space="0" w:color="auto"/>
                            <w:bottom w:val="none" w:sz="0" w:space="0" w:color="auto"/>
                            <w:right w:val="none" w:sz="0" w:space="0" w:color="auto"/>
                          </w:divBdr>
                          <w:divsChild>
                            <w:div w:id="514418578">
                              <w:marLeft w:val="0"/>
                              <w:marRight w:val="0"/>
                              <w:marTop w:val="360"/>
                              <w:marBottom w:val="0"/>
                              <w:divBdr>
                                <w:top w:val="none" w:sz="0" w:space="0" w:color="auto"/>
                                <w:left w:val="none" w:sz="0" w:space="0" w:color="auto"/>
                                <w:bottom w:val="none" w:sz="0" w:space="0" w:color="auto"/>
                                <w:right w:val="none" w:sz="0" w:space="0" w:color="auto"/>
                              </w:divBdr>
                              <w:divsChild>
                                <w:div w:id="1842160693">
                                  <w:marLeft w:val="0"/>
                                  <w:marRight w:val="0"/>
                                  <w:marTop w:val="0"/>
                                  <w:marBottom w:val="0"/>
                                  <w:divBdr>
                                    <w:top w:val="none" w:sz="0" w:space="0" w:color="auto"/>
                                    <w:left w:val="none" w:sz="0" w:space="0" w:color="auto"/>
                                    <w:bottom w:val="none" w:sz="0" w:space="0" w:color="auto"/>
                                    <w:right w:val="none" w:sz="0" w:space="0" w:color="auto"/>
                                  </w:divBdr>
                                  <w:divsChild>
                                    <w:div w:id="869804805">
                                      <w:marLeft w:val="0"/>
                                      <w:marRight w:val="0"/>
                                      <w:marTop w:val="0"/>
                                      <w:marBottom w:val="0"/>
                                      <w:divBdr>
                                        <w:top w:val="none" w:sz="0" w:space="0" w:color="auto"/>
                                        <w:left w:val="none" w:sz="0" w:space="0" w:color="auto"/>
                                        <w:bottom w:val="none" w:sz="0" w:space="0" w:color="auto"/>
                                        <w:right w:val="none" w:sz="0" w:space="0" w:color="auto"/>
                                      </w:divBdr>
                                      <w:divsChild>
                                        <w:div w:id="20953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8578">
                          <w:marLeft w:val="0"/>
                          <w:marRight w:val="0"/>
                          <w:marTop w:val="0"/>
                          <w:marBottom w:val="0"/>
                          <w:divBdr>
                            <w:top w:val="none" w:sz="0" w:space="0" w:color="auto"/>
                            <w:left w:val="none" w:sz="0" w:space="0" w:color="auto"/>
                            <w:bottom w:val="none" w:sz="0" w:space="0" w:color="auto"/>
                            <w:right w:val="none" w:sz="0" w:space="0" w:color="auto"/>
                          </w:divBdr>
                          <w:divsChild>
                            <w:div w:id="121576437">
                              <w:marLeft w:val="0"/>
                              <w:marRight w:val="0"/>
                              <w:marTop w:val="0"/>
                              <w:marBottom w:val="0"/>
                              <w:divBdr>
                                <w:top w:val="none" w:sz="0" w:space="0" w:color="auto"/>
                                <w:left w:val="none" w:sz="0" w:space="0" w:color="auto"/>
                                <w:bottom w:val="none" w:sz="0" w:space="0" w:color="auto"/>
                                <w:right w:val="none" w:sz="0" w:space="0" w:color="auto"/>
                              </w:divBdr>
                            </w:div>
                            <w:div w:id="1303466675">
                              <w:marLeft w:val="0"/>
                              <w:marRight w:val="0"/>
                              <w:marTop w:val="0"/>
                              <w:marBottom w:val="0"/>
                              <w:divBdr>
                                <w:top w:val="none" w:sz="0" w:space="0" w:color="auto"/>
                                <w:left w:val="none" w:sz="0" w:space="0" w:color="auto"/>
                                <w:bottom w:val="none" w:sz="0" w:space="0" w:color="auto"/>
                                <w:right w:val="none" w:sz="0" w:space="0" w:color="auto"/>
                              </w:divBdr>
                              <w:divsChild>
                                <w:div w:id="1607545054">
                                  <w:marLeft w:val="0"/>
                                  <w:marRight w:val="0"/>
                                  <w:marTop w:val="0"/>
                                  <w:marBottom w:val="0"/>
                                  <w:divBdr>
                                    <w:top w:val="none" w:sz="0" w:space="0" w:color="auto"/>
                                    <w:left w:val="none" w:sz="0" w:space="0" w:color="auto"/>
                                    <w:bottom w:val="none" w:sz="0" w:space="0" w:color="auto"/>
                                    <w:right w:val="none" w:sz="0" w:space="0" w:color="auto"/>
                                  </w:divBdr>
                                  <w:divsChild>
                                    <w:div w:id="1531802991">
                                      <w:marLeft w:val="0"/>
                                      <w:marRight w:val="0"/>
                                      <w:marTop w:val="0"/>
                                      <w:marBottom w:val="0"/>
                                      <w:divBdr>
                                        <w:top w:val="none" w:sz="0" w:space="0" w:color="auto"/>
                                        <w:left w:val="none" w:sz="0" w:space="0" w:color="auto"/>
                                        <w:bottom w:val="none" w:sz="0" w:space="0" w:color="auto"/>
                                        <w:right w:val="none" w:sz="0" w:space="0" w:color="auto"/>
                                      </w:divBdr>
                                      <w:divsChild>
                                        <w:div w:id="1777360214">
                                          <w:marLeft w:val="0"/>
                                          <w:marRight w:val="0"/>
                                          <w:marTop w:val="0"/>
                                          <w:marBottom w:val="0"/>
                                          <w:divBdr>
                                            <w:top w:val="none" w:sz="0" w:space="0" w:color="auto"/>
                                            <w:left w:val="none" w:sz="0" w:space="0" w:color="auto"/>
                                            <w:bottom w:val="none" w:sz="0" w:space="0" w:color="auto"/>
                                            <w:right w:val="none" w:sz="0" w:space="0" w:color="auto"/>
                                          </w:divBdr>
                                          <w:divsChild>
                                            <w:div w:id="6868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211357">
              <w:marLeft w:val="0"/>
              <w:marRight w:val="0"/>
              <w:marTop w:val="0"/>
              <w:marBottom w:val="0"/>
              <w:divBdr>
                <w:top w:val="none" w:sz="0" w:space="0" w:color="auto"/>
                <w:left w:val="none" w:sz="0" w:space="0" w:color="auto"/>
                <w:bottom w:val="none" w:sz="0" w:space="0" w:color="auto"/>
                <w:right w:val="none" w:sz="0" w:space="0" w:color="auto"/>
              </w:divBdr>
              <w:divsChild>
                <w:div w:id="1444763217">
                  <w:marLeft w:val="0"/>
                  <w:marRight w:val="0"/>
                  <w:marTop w:val="0"/>
                  <w:marBottom w:val="0"/>
                  <w:divBdr>
                    <w:top w:val="none" w:sz="0" w:space="0" w:color="auto"/>
                    <w:left w:val="none" w:sz="0" w:space="0" w:color="auto"/>
                    <w:bottom w:val="none" w:sz="0" w:space="0" w:color="auto"/>
                    <w:right w:val="none" w:sz="0" w:space="0" w:color="auto"/>
                  </w:divBdr>
                  <w:divsChild>
                    <w:div w:id="558786042">
                      <w:marLeft w:val="0"/>
                      <w:marRight w:val="0"/>
                      <w:marTop w:val="0"/>
                      <w:marBottom w:val="0"/>
                      <w:divBdr>
                        <w:top w:val="none" w:sz="0" w:space="0" w:color="auto"/>
                        <w:left w:val="none" w:sz="0" w:space="0" w:color="auto"/>
                        <w:bottom w:val="none" w:sz="0" w:space="0" w:color="auto"/>
                        <w:right w:val="none" w:sz="0" w:space="0" w:color="auto"/>
                      </w:divBdr>
                      <w:divsChild>
                        <w:div w:id="1886213047">
                          <w:marLeft w:val="0"/>
                          <w:marRight w:val="0"/>
                          <w:marTop w:val="0"/>
                          <w:marBottom w:val="0"/>
                          <w:divBdr>
                            <w:top w:val="none" w:sz="0" w:space="0" w:color="auto"/>
                            <w:left w:val="none" w:sz="0" w:space="0" w:color="auto"/>
                            <w:bottom w:val="none" w:sz="0" w:space="0" w:color="auto"/>
                            <w:right w:val="none" w:sz="0" w:space="0" w:color="auto"/>
                          </w:divBdr>
                          <w:divsChild>
                            <w:div w:id="368260363">
                              <w:marLeft w:val="0"/>
                              <w:marRight w:val="0"/>
                              <w:marTop w:val="0"/>
                              <w:marBottom w:val="0"/>
                              <w:divBdr>
                                <w:top w:val="none" w:sz="0" w:space="0" w:color="auto"/>
                                <w:left w:val="none" w:sz="0" w:space="0" w:color="auto"/>
                                <w:bottom w:val="none" w:sz="0" w:space="0" w:color="auto"/>
                                <w:right w:val="none" w:sz="0" w:space="0" w:color="auto"/>
                              </w:divBdr>
                              <w:divsChild>
                                <w:div w:id="637762713">
                                  <w:marLeft w:val="0"/>
                                  <w:marRight w:val="0"/>
                                  <w:marTop w:val="0"/>
                                  <w:marBottom w:val="0"/>
                                  <w:divBdr>
                                    <w:top w:val="none" w:sz="0" w:space="0" w:color="auto"/>
                                    <w:left w:val="none" w:sz="0" w:space="0" w:color="auto"/>
                                    <w:bottom w:val="none" w:sz="0" w:space="0" w:color="auto"/>
                                    <w:right w:val="none" w:sz="0" w:space="0" w:color="auto"/>
                                  </w:divBdr>
                                  <w:divsChild>
                                    <w:div w:id="1354456382">
                                      <w:marLeft w:val="0"/>
                                      <w:marRight w:val="0"/>
                                      <w:marTop w:val="0"/>
                                      <w:marBottom w:val="0"/>
                                      <w:divBdr>
                                        <w:top w:val="none" w:sz="0" w:space="0" w:color="auto"/>
                                        <w:left w:val="none" w:sz="0" w:space="0" w:color="auto"/>
                                        <w:bottom w:val="none" w:sz="0" w:space="0" w:color="auto"/>
                                        <w:right w:val="none" w:sz="0" w:space="0" w:color="auto"/>
                                      </w:divBdr>
                                      <w:divsChild>
                                        <w:div w:id="332996499">
                                          <w:marLeft w:val="0"/>
                                          <w:marRight w:val="0"/>
                                          <w:marTop w:val="0"/>
                                          <w:marBottom w:val="0"/>
                                          <w:divBdr>
                                            <w:top w:val="none" w:sz="0" w:space="0" w:color="auto"/>
                                            <w:left w:val="none" w:sz="0" w:space="0" w:color="auto"/>
                                            <w:bottom w:val="none" w:sz="0" w:space="0" w:color="auto"/>
                                            <w:right w:val="none" w:sz="0" w:space="0" w:color="auto"/>
                                          </w:divBdr>
                                          <w:divsChild>
                                            <w:div w:id="19263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19624">
              <w:marLeft w:val="0"/>
              <w:marRight w:val="0"/>
              <w:marTop w:val="0"/>
              <w:marBottom w:val="0"/>
              <w:divBdr>
                <w:top w:val="none" w:sz="0" w:space="0" w:color="auto"/>
                <w:left w:val="none" w:sz="0" w:space="0" w:color="auto"/>
                <w:bottom w:val="none" w:sz="0" w:space="0" w:color="auto"/>
                <w:right w:val="none" w:sz="0" w:space="0" w:color="auto"/>
              </w:divBdr>
              <w:divsChild>
                <w:div w:id="1656716267">
                  <w:marLeft w:val="0"/>
                  <w:marRight w:val="0"/>
                  <w:marTop w:val="0"/>
                  <w:marBottom w:val="0"/>
                  <w:divBdr>
                    <w:top w:val="none" w:sz="0" w:space="0" w:color="auto"/>
                    <w:left w:val="none" w:sz="0" w:space="0" w:color="auto"/>
                    <w:bottom w:val="none" w:sz="0" w:space="0" w:color="auto"/>
                    <w:right w:val="none" w:sz="0" w:space="0" w:color="auto"/>
                  </w:divBdr>
                  <w:divsChild>
                    <w:div w:id="229847313">
                      <w:marLeft w:val="0"/>
                      <w:marRight w:val="0"/>
                      <w:marTop w:val="0"/>
                      <w:marBottom w:val="0"/>
                      <w:divBdr>
                        <w:top w:val="none" w:sz="0" w:space="0" w:color="auto"/>
                        <w:left w:val="none" w:sz="0" w:space="0" w:color="auto"/>
                        <w:bottom w:val="none" w:sz="0" w:space="0" w:color="auto"/>
                        <w:right w:val="none" w:sz="0" w:space="0" w:color="auto"/>
                      </w:divBdr>
                      <w:divsChild>
                        <w:div w:id="145513575">
                          <w:marLeft w:val="0"/>
                          <w:marRight w:val="0"/>
                          <w:marTop w:val="0"/>
                          <w:marBottom w:val="0"/>
                          <w:divBdr>
                            <w:top w:val="none" w:sz="0" w:space="0" w:color="auto"/>
                            <w:left w:val="none" w:sz="0" w:space="0" w:color="auto"/>
                            <w:bottom w:val="none" w:sz="0" w:space="0" w:color="auto"/>
                            <w:right w:val="none" w:sz="0" w:space="0" w:color="auto"/>
                          </w:divBdr>
                          <w:divsChild>
                            <w:div w:id="144468853">
                              <w:marLeft w:val="0"/>
                              <w:marRight w:val="0"/>
                              <w:marTop w:val="0"/>
                              <w:marBottom w:val="0"/>
                              <w:divBdr>
                                <w:top w:val="none" w:sz="0" w:space="0" w:color="auto"/>
                                <w:left w:val="none" w:sz="0" w:space="0" w:color="auto"/>
                                <w:bottom w:val="none" w:sz="0" w:space="0" w:color="auto"/>
                                <w:right w:val="none" w:sz="0" w:space="0" w:color="auto"/>
                              </w:divBdr>
                              <w:divsChild>
                                <w:div w:id="2136949661">
                                  <w:marLeft w:val="0"/>
                                  <w:marRight w:val="0"/>
                                  <w:marTop w:val="0"/>
                                  <w:marBottom w:val="0"/>
                                  <w:divBdr>
                                    <w:top w:val="none" w:sz="0" w:space="0" w:color="auto"/>
                                    <w:left w:val="none" w:sz="0" w:space="0" w:color="auto"/>
                                    <w:bottom w:val="none" w:sz="0" w:space="0" w:color="auto"/>
                                    <w:right w:val="none" w:sz="0" w:space="0" w:color="auto"/>
                                  </w:divBdr>
                                  <w:divsChild>
                                    <w:div w:id="841428244">
                                      <w:marLeft w:val="0"/>
                                      <w:marRight w:val="0"/>
                                      <w:marTop w:val="0"/>
                                      <w:marBottom w:val="0"/>
                                      <w:divBdr>
                                        <w:top w:val="none" w:sz="0" w:space="0" w:color="auto"/>
                                        <w:left w:val="none" w:sz="0" w:space="0" w:color="auto"/>
                                        <w:bottom w:val="none" w:sz="0" w:space="0" w:color="auto"/>
                                        <w:right w:val="none" w:sz="0" w:space="0" w:color="auto"/>
                                      </w:divBdr>
                                      <w:divsChild>
                                        <w:div w:id="970287733">
                                          <w:marLeft w:val="0"/>
                                          <w:marRight w:val="0"/>
                                          <w:marTop w:val="0"/>
                                          <w:marBottom w:val="0"/>
                                          <w:divBdr>
                                            <w:top w:val="none" w:sz="0" w:space="0" w:color="auto"/>
                                            <w:left w:val="none" w:sz="0" w:space="0" w:color="auto"/>
                                            <w:bottom w:val="none" w:sz="0" w:space="0" w:color="auto"/>
                                            <w:right w:val="none" w:sz="0" w:space="0" w:color="auto"/>
                                          </w:divBdr>
                                          <w:divsChild>
                                            <w:div w:id="4438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392791">
          <w:marLeft w:val="0"/>
          <w:marRight w:val="0"/>
          <w:marTop w:val="0"/>
          <w:marBottom w:val="0"/>
          <w:divBdr>
            <w:top w:val="none" w:sz="0" w:space="0" w:color="auto"/>
            <w:left w:val="none" w:sz="0" w:space="0" w:color="auto"/>
            <w:bottom w:val="none" w:sz="0" w:space="0" w:color="auto"/>
            <w:right w:val="none" w:sz="0" w:space="0" w:color="auto"/>
          </w:divBdr>
          <w:divsChild>
            <w:div w:id="249891027">
              <w:marLeft w:val="0"/>
              <w:marRight w:val="0"/>
              <w:marTop w:val="0"/>
              <w:marBottom w:val="0"/>
              <w:divBdr>
                <w:top w:val="none" w:sz="0" w:space="0" w:color="auto"/>
                <w:left w:val="none" w:sz="0" w:space="0" w:color="auto"/>
                <w:bottom w:val="none" w:sz="0" w:space="0" w:color="auto"/>
                <w:right w:val="none" w:sz="0" w:space="0" w:color="auto"/>
              </w:divBdr>
              <w:divsChild>
                <w:div w:id="281771678">
                  <w:marLeft w:val="0"/>
                  <w:marRight w:val="0"/>
                  <w:marTop w:val="0"/>
                  <w:marBottom w:val="0"/>
                  <w:divBdr>
                    <w:top w:val="none" w:sz="0" w:space="0" w:color="auto"/>
                    <w:left w:val="none" w:sz="0" w:space="0" w:color="auto"/>
                    <w:bottom w:val="none" w:sz="0" w:space="0" w:color="auto"/>
                    <w:right w:val="none" w:sz="0" w:space="0" w:color="auto"/>
                  </w:divBdr>
                  <w:divsChild>
                    <w:div w:id="1874806189">
                      <w:marLeft w:val="0"/>
                      <w:marRight w:val="0"/>
                      <w:marTop w:val="0"/>
                      <w:marBottom w:val="0"/>
                      <w:divBdr>
                        <w:top w:val="none" w:sz="0" w:space="0" w:color="auto"/>
                        <w:left w:val="none" w:sz="0" w:space="0" w:color="auto"/>
                        <w:bottom w:val="none" w:sz="0" w:space="0" w:color="auto"/>
                        <w:right w:val="none" w:sz="0" w:space="0" w:color="auto"/>
                      </w:divBdr>
                      <w:divsChild>
                        <w:div w:id="1646854644">
                          <w:marLeft w:val="0"/>
                          <w:marRight w:val="0"/>
                          <w:marTop w:val="0"/>
                          <w:marBottom w:val="0"/>
                          <w:divBdr>
                            <w:top w:val="none" w:sz="0" w:space="0" w:color="auto"/>
                            <w:left w:val="none" w:sz="0" w:space="0" w:color="auto"/>
                            <w:bottom w:val="none" w:sz="0" w:space="0" w:color="auto"/>
                            <w:right w:val="none" w:sz="0" w:space="0" w:color="auto"/>
                          </w:divBdr>
                          <w:divsChild>
                            <w:div w:id="1259873348">
                              <w:marLeft w:val="0"/>
                              <w:marRight w:val="0"/>
                              <w:marTop w:val="0"/>
                              <w:marBottom w:val="0"/>
                              <w:divBdr>
                                <w:top w:val="none" w:sz="0" w:space="0" w:color="auto"/>
                                <w:left w:val="none" w:sz="0" w:space="0" w:color="auto"/>
                                <w:bottom w:val="none" w:sz="0" w:space="0" w:color="auto"/>
                                <w:right w:val="none" w:sz="0" w:space="0" w:color="auto"/>
                              </w:divBdr>
                              <w:divsChild>
                                <w:div w:id="967003927">
                                  <w:marLeft w:val="0"/>
                                  <w:marRight w:val="0"/>
                                  <w:marTop w:val="0"/>
                                  <w:marBottom w:val="0"/>
                                  <w:divBdr>
                                    <w:top w:val="none" w:sz="0" w:space="0" w:color="auto"/>
                                    <w:left w:val="none" w:sz="0" w:space="0" w:color="auto"/>
                                    <w:bottom w:val="none" w:sz="0" w:space="0" w:color="auto"/>
                                    <w:right w:val="none" w:sz="0" w:space="0" w:color="auto"/>
                                  </w:divBdr>
                                  <w:divsChild>
                                    <w:div w:id="1910846122">
                                      <w:marLeft w:val="0"/>
                                      <w:marRight w:val="0"/>
                                      <w:marTop w:val="0"/>
                                      <w:marBottom w:val="0"/>
                                      <w:divBdr>
                                        <w:top w:val="none" w:sz="0" w:space="0" w:color="auto"/>
                                        <w:left w:val="none" w:sz="0" w:space="0" w:color="auto"/>
                                        <w:bottom w:val="none" w:sz="0" w:space="0" w:color="auto"/>
                                        <w:right w:val="none" w:sz="0" w:space="0" w:color="auto"/>
                                      </w:divBdr>
                                      <w:divsChild>
                                        <w:div w:id="1904178007">
                                          <w:marLeft w:val="0"/>
                                          <w:marRight w:val="0"/>
                                          <w:marTop w:val="0"/>
                                          <w:marBottom w:val="0"/>
                                          <w:divBdr>
                                            <w:top w:val="none" w:sz="0" w:space="0" w:color="auto"/>
                                            <w:left w:val="none" w:sz="0" w:space="0" w:color="auto"/>
                                            <w:bottom w:val="none" w:sz="0" w:space="0" w:color="auto"/>
                                            <w:right w:val="none" w:sz="0" w:space="0" w:color="auto"/>
                                          </w:divBdr>
                                          <w:divsChild>
                                            <w:div w:id="1021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294877">
              <w:marLeft w:val="0"/>
              <w:marRight w:val="0"/>
              <w:marTop w:val="0"/>
              <w:marBottom w:val="0"/>
              <w:divBdr>
                <w:top w:val="none" w:sz="0" w:space="0" w:color="auto"/>
                <w:left w:val="none" w:sz="0" w:space="0" w:color="auto"/>
                <w:bottom w:val="none" w:sz="0" w:space="0" w:color="auto"/>
                <w:right w:val="none" w:sz="0" w:space="0" w:color="auto"/>
              </w:divBdr>
              <w:divsChild>
                <w:div w:id="387530415">
                  <w:marLeft w:val="0"/>
                  <w:marRight w:val="0"/>
                  <w:marTop w:val="0"/>
                  <w:marBottom w:val="0"/>
                  <w:divBdr>
                    <w:top w:val="none" w:sz="0" w:space="0" w:color="auto"/>
                    <w:left w:val="none" w:sz="0" w:space="0" w:color="auto"/>
                    <w:bottom w:val="none" w:sz="0" w:space="0" w:color="auto"/>
                    <w:right w:val="none" w:sz="0" w:space="0" w:color="auto"/>
                  </w:divBdr>
                  <w:divsChild>
                    <w:div w:id="674964740">
                      <w:marLeft w:val="0"/>
                      <w:marRight w:val="0"/>
                      <w:marTop w:val="0"/>
                      <w:marBottom w:val="0"/>
                      <w:divBdr>
                        <w:top w:val="none" w:sz="0" w:space="0" w:color="auto"/>
                        <w:left w:val="none" w:sz="0" w:space="0" w:color="auto"/>
                        <w:bottom w:val="none" w:sz="0" w:space="0" w:color="auto"/>
                        <w:right w:val="none" w:sz="0" w:space="0" w:color="auto"/>
                      </w:divBdr>
                      <w:divsChild>
                        <w:div w:id="2059620362">
                          <w:marLeft w:val="0"/>
                          <w:marRight w:val="0"/>
                          <w:marTop w:val="0"/>
                          <w:marBottom w:val="0"/>
                          <w:divBdr>
                            <w:top w:val="none" w:sz="0" w:space="0" w:color="auto"/>
                            <w:left w:val="none" w:sz="0" w:space="0" w:color="auto"/>
                            <w:bottom w:val="none" w:sz="0" w:space="0" w:color="auto"/>
                            <w:right w:val="none" w:sz="0" w:space="0" w:color="auto"/>
                          </w:divBdr>
                          <w:divsChild>
                            <w:div w:id="747967769">
                              <w:marLeft w:val="0"/>
                              <w:marRight w:val="0"/>
                              <w:marTop w:val="0"/>
                              <w:marBottom w:val="0"/>
                              <w:divBdr>
                                <w:top w:val="none" w:sz="0" w:space="0" w:color="auto"/>
                                <w:left w:val="none" w:sz="0" w:space="0" w:color="auto"/>
                                <w:bottom w:val="none" w:sz="0" w:space="0" w:color="auto"/>
                                <w:right w:val="none" w:sz="0" w:space="0" w:color="auto"/>
                              </w:divBdr>
                              <w:divsChild>
                                <w:div w:id="860509228">
                                  <w:marLeft w:val="0"/>
                                  <w:marRight w:val="0"/>
                                  <w:marTop w:val="0"/>
                                  <w:marBottom w:val="0"/>
                                  <w:divBdr>
                                    <w:top w:val="none" w:sz="0" w:space="0" w:color="auto"/>
                                    <w:left w:val="none" w:sz="0" w:space="0" w:color="auto"/>
                                    <w:bottom w:val="none" w:sz="0" w:space="0" w:color="auto"/>
                                    <w:right w:val="none" w:sz="0" w:space="0" w:color="auto"/>
                                  </w:divBdr>
                                  <w:divsChild>
                                    <w:div w:id="789205196">
                                      <w:marLeft w:val="0"/>
                                      <w:marRight w:val="0"/>
                                      <w:marTop w:val="0"/>
                                      <w:marBottom w:val="0"/>
                                      <w:divBdr>
                                        <w:top w:val="none" w:sz="0" w:space="0" w:color="auto"/>
                                        <w:left w:val="none" w:sz="0" w:space="0" w:color="auto"/>
                                        <w:bottom w:val="none" w:sz="0" w:space="0" w:color="auto"/>
                                        <w:right w:val="none" w:sz="0" w:space="0" w:color="auto"/>
                                      </w:divBdr>
                                      <w:divsChild>
                                        <w:div w:id="1954290454">
                                          <w:marLeft w:val="0"/>
                                          <w:marRight w:val="0"/>
                                          <w:marTop w:val="0"/>
                                          <w:marBottom w:val="0"/>
                                          <w:divBdr>
                                            <w:top w:val="none" w:sz="0" w:space="0" w:color="auto"/>
                                            <w:left w:val="none" w:sz="0" w:space="0" w:color="auto"/>
                                            <w:bottom w:val="none" w:sz="0" w:space="0" w:color="auto"/>
                                            <w:right w:val="none" w:sz="0" w:space="0" w:color="auto"/>
                                          </w:divBdr>
                                          <w:divsChild>
                                            <w:div w:id="5998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130548">
              <w:marLeft w:val="0"/>
              <w:marRight w:val="0"/>
              <w:marTop w:val="0"/>
              <w:marBottom w:val="0"/>
              <w:divBdr>
                <w:top w:val="none" w:sz="0" w:space="0" w:color="auto"/>
                <w:left w:val="none" w:sz="0" w:space="0" w:color="auto"/>
                <w:bottom w:val="none" w:sz="0" w:space="0" w:color="auto"/>
                <w:right w:val="none" w:sz="0" w:space="0" w:color="auto"/>
              </w:divBdr>
              <w:divsChild>
                <w:div w:id="1299644834">
                  <w:marLeft w:val="0"/>
                  <w:marRight w:val="0"/>
                  <w:marTop w:val="0"/>
                  <w:marBottom w:val="0"/>
                  <w:divBdr>
                    <w:top w:val="none" w:sz="0" w:space="0" w:color="auto"/>
                    <w:left w:val="none" w:sz="0" w:space="0" w:color="auto"/>
                    <w:bottom w:val="none" w:sz="0" w:space="0" w:color="auto"/>
                    <w:right w:val="none" w:sz="0" w:space="0" w:color="auto"/>
                  </w:divBdr>
                  <w:divsChild>
                    <w:div w:id="132455641">
                      <w:marLeft w:val="0"/>
                      <w:marRight w:val="0"/>
                      <w:marTop w:val="0"/>
                      <w:marBottom w:val="0"/>
                      <w:divBdr>
                        <w:top w:val="none" w:sz="0" w:space="0" w:color="auto"/>
                        <w:left w:val="none" w:sz="0" w:space="0" w:color="auto"/>
                        <w:bottom w:val="none" w:sz="0" w:space="0" w:color="auto"/>
                        <w:right w:val="none" w:sz="0" w:space="0" w:color="auto"/>
                      </w:divBdr>
                      <w:divsChild>
                        <w:div w:id="782530932">
                          <w:marLeft w:val="0"/>
                          <w:marRight w:val="0"/>
                          <w:marTop w:val="0"/>
                          <w:marBottom w:val="0"/>
                          <w:divBdr>
                            <w:top w:val="none" w:sz="0" w:space="0" w:color="auto"/>
                            <w:left w:val="none" w:sz="0" w:space="0" w:color="auto"/>
                            <w:bottom w:val="none" w:sz="0" w:space="0" w:color="auto"/>
                            <w:right w:val="none" w:sz="0" w:space="0" w:color="auto"/>
                          </w:divBdr>
                          <w:divsChild>
                            <w:div w:id="1714426045">
                              <w:marLeft w:val="0"/>
                              <w:marRight w:val="0"/>
                              <w:marTop w:val="0"/>
                              <w:marBottom w:val="0"/>
                              <w:divBdr>
                                <w:top w:val="none" w:sz="0" w:space="0" w:color="auto"/>
                                <w:left w:val="none" w:sz="0" w:space="0" w:color="auto"/>
                                <w:bottom w:val="none" w:sz="0" w:space="0" w:color="auto"/>
                                <w:right w:val="none" w:sz="0" w:space="0" w:color="auto"/>
                              </w:divBdr>
                              <w:divsChild>
                                <w:div w:id="1399591022">
                                  <w:marLeft w:val="0"/>
                                  <w:marRight w:val="0"/>
                                  <w:marTop w:val="0"/>
                                  <w:marBottom w:val="0"/>
                                  <w:divBdr>
                                    <w:top w:val="none" w:sz="0" w:space="0" w:color="auto"/>
                                    <w:left w:val="none" w:sz="0" w:space="0" w:color="auto"/>
                                    <w:bottom w:val="none" w:sz="0" w:space="0" w:color="auto"/>
                                    <w:right w:val="none" w:sz="0" w:space="0" w:color="auto"/>
                                  </w:divBdr>
                                  <w:divsChild>
                                    <w:div w:id="854004833">
                                      <w:marLeft w:val="0"/>
                                      <w:marRight w:val="0"/>
                                      <w:marTop w:val="0"/>
                                      <w:marBottom w:val="0"/>
                                      <w:divBdr>
                                        <w:top w:val="none" w:sz="0" w:space="0" w:color="auto"/>
                                        <w:left w:val="none" w:sz="0" w:space="0" w:color="auto"/>
                                        <w:bottom w:val="none" w:sz="0" w:space="0" w:color="auto"/>
                                        <w:right w:val="none" w:sz="0" w:space="0" w:color="auto"/>
                                      </w:divBdr>
                                      <w:divsChild>
                                        <w:div w:id="979307288">
                                          <w:marLeft w:val="0"/>
                                          <w:marRight w:val="0"/>
                                          <w:marTop w:val="0"/>
                                          <w:marBottom w:val="0"/>
                                          <w:divBdr>
                                            <w:top w:val="none" w:sz="0" w:space="0" w:color="auto"/>
                                            <w:left w:val="none" w:sz="0" w:space="0" w:color="auto"/>
                                            <w:bottom w:val="none" w:sz="0" w:space="0" w:color="auto"/>
                                            <w:right w:val="none" w:sz="0" w:space="0" w:color="auto"/>
                                          </w:divBdr>
                                          <w:divsChild>
                                            <w:div w:id="9206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94607">
              <w:marLeft w:val="0"/>
              <w:marRight w:val="0"/>
              <w:marTop w:val="0"/>
              <w:marBottom w:val="0"/>
              <w:divBdr>
                <w:top w:val="none" w:sz="0" w:space="0" w:color="auto"/>
                <w:left w:val="none" w:sz="0" w:space="0" w:color="auto"/>
                <w:bottom w:val="none" w:sz="0" w:space="0" w:color="auto"/>
                <w:right w:val="none" w:sz="0" w:space="0" w:color="auto"/>
              </w:divBdr>
              <w:divsChild>
                <w:div w:id="1768424985">
                  <w:marLeft w:val="0"/>
                  <w:marRight w:val="0"/>
                  <w:marTop w:val="0"/>
                  <w:marBottom w:val="0"/>
                  <w:divBdr>
                    <w:top w:val="none" w:sz="0" w:space="0" w:color="auto"/>
                    <w:left w:val="none" w:sz="0" w:space="0" w:color="auto"/>
                    <w:bottom w:val="none" w:sz="0" w:space="0" w:color="auto"/>
                    <w:right w:val="none" w:sz="0" w:space="0" w:color="auto"/>
                  </w:divBdr>
                  <w:divsChild>
                    <w:div w:id="581567875">
                      <w:marLeft w:val="0"/>
                      <w:marRight w:val="0"/>
                      <w:marTop w:val="0"/>
                      <w:marBottom w:val="0"/>
                      <w:divBdr>
                        <w:top w:val="none" w:sz="0" w:space="0" w:color="auto"/>
                        <w:left w:val="none" w:sz="0" w:space="0" w:color="auto"/>
                        <w:bottom w:val="none" w:sz="0" w:space="0" w:color="auto"/>
                        <w:right w:val="none" w:sz="0" w:space="0" w:color="auto"/>
                      </w:divBdr>
                      <w:divsChild>
                        <w:div w:id="952008657">
                          <w:marLeft w:val="0"/>
                          <w:marRight w:val="0"/>
                          <w:marTop w:val="0"/>
                          <w:marBottom w:val="0"/>
                          <w:divBdr>
                            <w:top w:val="none" w:sz="0" w:space="0" w:color="auto"/>
                            <w:left w:val="none" w:sz="0" w:space="0" w:color="auto"/>
                            <w:bottom w:val="none" w:sz="0" w:space="0" w:color="auto"/>
                            <w:right w:val="none" w:sz="0" w:space="0" w:color="auto"/>
                          </w:divBdr>
                          <w:divsChild>
                            <w:div w:id="1651011423">
                              <w:marLeft w:val="0"/>
                              <w:marRight w:val="0"/>
                              <w:marTop w:val="0"/>
                              <w:marBottom w:val="0"/>
                              <w:divBdr>
                                <w:top w:val="none" w:sz="0" w:space="0" w:color="auto"/>
                                <w:left w:val="none" w:sz="0" w:space="0" w:color="auto"/>
                                <w:bottom w:val="none" w:sz="0" w:space="0" w:color="auto"/>
                                <w:right w:val="none" w:sz="0" w:space="0" w:color="auto"/>
                              </w:divBdr>
                              <w:divsChild>
                                <w:div w:id="955912422">
                                  <w:marLeft w:val="0"/>
                                  <w:marRight w:val="0"/>
                                  <w:marTop w:val="0"/>
                                  <w:marBottom w:val="0"/>
                                  <w:divBdr>
                                    <w:top w:val="none" w:sz="0" w:space="0" w:color="auto"/>
                                    <w:left w:val="none" w:sz="0" w:space="0" w:color="auto"/>
                                    <w:bottom w:val="none" w:sz="0" w:space="0" w:color="auto"/>
                                    <w:right w:val="none" w:sz="0" w:space="0" w:color="auto"/>
                                  </w:divBdr>
                                  <w:divsChild>
                                    <w:div w:id="1212183238">
                                      <w:marLeft w:val="0"/>
                                      <w:marRight w:val="0"/>
                                      <w:marTop w:val="0"/>
                                      <w:marBottom w:val="0"/>
                                      <w:divBdr>
                                        <w:top w:val="none" w:sz="0" w:space="0" w:color="auto"/>
                                        <w:left w:val="none" w:sz="0" w:space="0" w:color="auto"/>
                                        <w:bottom w:val="none" w:sz="0" w:space="0" w:color="auto"/>
                                        <w:right w:val="none" w:sz="0" w:space="0" w:color="auto"/>
                                      </w:divBdr>
                                      <w:divsChild>
                                        <w:div w:id="173810185">
                                          <w:marLeft w:val="0"/>
                                          <w:marRight w:val="0"/>
                                          <w:marTop w:val="0"/>
                                          <w:marBottom w:val="0"/>
                                          <w:divBdr>
                                            <w:top w:val="none" w:sz="0" w:space="0" w:color="auto"/>
                                            <w:left w:val="none" w:sz="0" w:space="0" w:color="auto"/>
                                            <w:bottom w:val="none" w:sz="0" w:space="0" w:color="auto"/>
                                            <w:right w:val="none" w:sz="0" w:space="0" w:color="auto"/>
                                          </w:divBdr>
                                          <w:divsChild>
                                            <w:div w:id="393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56551">
              <w:marLeft w:val="0"/>
              <w:marRight w:val="0"/>
              <w:marTop w:val="0"/>
              <w:marBottom w:val="0"/>
              <w:divBdr>
                <w:top w:val="none" w:sz="0" w:space="0" w:color="auto"/>
                <w:left w:val="none" w:sz="0" w:space="0" w:color="auto"/>
                <w:bottom w:val="none" w:sz="0" w:space="0" w:color="auto"/>
                <w:right w:val="none" w:sz="0" w:space="0" w:color="auto"/>
              </w:divBdr>
              <w:divsChild>
                <w:div w:id="2061856048">
                  <w:marLeft w:val="0"/>
                  <w:marRight w:val="0"/>
                  <w:marTop w:val="0"/>
                  <w:marBottom w:val="0"/>
                  <w:divBdr>
                    <w:top w:val="none" w:sz="0" w:space="0" w:color="auto"/>
                    <w:left w:val="none" w:sz="0" w:space="0" w:color="auto"/>
                    <w:bottom w:val="none" w:sz="0" w:space="0" w:color="auto"/>
                    <w:right w:val="none" w:sz="0" w:space="0" w:color="auto"/>
                  </w:divBdr>
                  <w:divsChild>
                    <w:div w:id="149031189">
                      <w:marLeft w:val="0"/>
                      <w:marRight w:val="0"/>
                      <w:marTop w:val="0"/>
                      <w:marBottom w:val="0"/>
                      <w:divBdr>
                        <w:top w:val="none" w:sz="0" w:space="0" w:color="auto"/>
                        <w:left w:val="none" w:sz="0" w:space="0" w:color="auto"/>
                        <w:bottom w:val="none" w:sz="0" w:space="0" w:color="auto"/>
                        <w:right w:val="none" w:sz="0" w:space="0" w:color="auto"/>
                      </w:divBdr>
                      <w:divsChild>
                        <w:div w:id="1512447719">
                          <w:marLeft w:val="0"/>
                          <w:marRight w:val="0"/>
                          <w:marTop w:val="0"/>
                          <w:marBottom w:val="0"/>
                          <w:divBdr>
                            <w:top w:val="none" w:sz="0" w:space="0" w:color="auto"/>
                            <w:left w:val="none" w:sz="0" w:space="0" w:color="auto"/>
                            <w:bottom w:val="none" w:sz="0" w:space="0" w:color="auto"/>
                            <w:right w:val="none" w:sz="0" w:space="0" w:color="auto"/>
                          </w:divBdr>
                          <w:divsChild>
                            <w:div w:id="1662154542">
                              <w:marLeft w:val="0"/>
                              <w:marRight w:val="0"/>
                              <w:marTop w:val="0"/>
                              <w:marBottom w:val="0"/>
                              <w:divBdr>
                                <w:top w:val="none" w:sz="0" w:space="0" w:color="auto"/>
                                <w:left w:val="none" w:sz="0" w:space="0" w:color="auto"/>
                                <w:bottom w:val="none" w:sz="0" w:space="0" w:color="auto"/>
                                <w:right w:val="none" w:sz="0" w:space="0" w:color="auto"/>
                              </w:divBdr>
                              <w:divsChild>
                                <w:div w:id="1563102038">
                                  <w:marLeft w:val="0"/>
                                  <w:marRight w:val="0"/>
                                  <w:marTop w:val="0"/>
                                  <w:marBottom w:val="0"/>
                                  <w:divBdr>
                                    <w:top w:val="none" w:sz="0" w:space="0" w:color="auto"/>
                                    <w:left w:val="none" w:sz="0" w:space="0" w:color="auto"/>
                                    <w:bottom w:val="none" w:sz="0" w:space="0" w:color="auto"/>
                                    <w:right w:val="none" w:sz="0" w:space="0" w:color="auto"/>
                                  </w:divBdr>
                                  <w:divsChild>
                                    <w:div w:id="1653482494">
                                      <w:marLeft w:val="0"/>
                                      <w:marRight w:val="0"/>
                                      <w:marTop w:val="0"/>
                                      <w:marBottom w:val="0"/>
                                      <w:divBdr>
                                        <w:top w:val="none" w:sz="0" w:space="0" w:color="auto"/>
                                        <w:left w:val="none" w:sz="0" w:space="0" w:color="auto"/>
                                        <w:bottom w:val="none" w:sz="0" w:space="0" w:color="auto"/>
                                        <w:right w:val="none" w:sz="0" w:space="0" w:color="auto"/>
                                      </w:divBdr>
                                    </w:div>
                                    <w:div w:id="17814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864342">
              <w:marLeft w:val="0"/>
              <w:marRight w:val="0"/>
              <w:marTop w:val="0"/>
              <w:marBottom w:val="0"/>
              <w:divBdr>
                <w:top w:val="none" w:sz="0" w:space="0" w:color="auto"/>
                <w:left w:val="none" w:sz="0" w:space="0" w:color="auto"/>
                <w:bottom w:val="none" w:sz="0" w:space="0" w:color="auto"/>
                <w:right w:val="none" w:sz="0" w:space="0" w:color="auto"/>
              </w:divBdr>
              <w:divsChild>
                <w:div w:id="1482695721">
                  <w:marLeft w:val="0"/>
                  <w:marRight w:val="0"/>
                  <w:marTop w:val="0"/>
                  <w:marBottom w:val="0"/>
                  <w:divBdr>
                    <w:top w:val="none" w:sz="0" w:space="0" w:color="auto"/>
                    <w:left w:val="none" w:sz="0" w:space="0" w:color="auto"/>
                    <w:bottom w:val="none" w:sz="0" w:space="0" w:color="auto"/>
                    <w:right w:val="none" w:sz="0" w:space="0" w:color="auto"/>
                  </w:divBdr>
                  <w:divsChild>
                    <w:div w:id="134445540">
                      <w:marLeft w:val="0"/>
                      <w:marRight w:val="0"/>
                      <w:marTop w:val="0"/>
                      <w:marBottom w:val="0"/>
                      <w:divBdr>
                        <w:top w:val="none" w:sz="0" w:space="0" w:color="auto"/>
                        <w:left w:val="none" w:sz="0" w:space="0" w:color="auto"/>
                        <w:bottom w:val="none" w:sz="0" w:space="0" w:color="auto"/>
                        <w:right w:val="none" w:sz="0" w:space="0" w:color="auto"/>
                      </w:divBdr>
                      <w:divsChild>
                        <w:div w:id="791872223">
                          <w:marLeft w:val="0"/>
                          <w:marRight w:val="0"/>
                          <w:marTop w:val="0"/>
                          <w:marBottom w:val="0"/>
                          <w:divBdr>
                            <w:top w:val="none" w:sz="0" w:space="0" w:color="auto"/>
                            <w:left w:val="none" w:sz="0" w:space="0" w:color="auto"/>
                            <w:bottom w:val="none" w:sz="0" w:space="0" w:color="auto"/>
                            <w:right w:val="none" w:sz="0" w:space="0" w:color="auto"/>
                          </w:divBdr>
                          <w:divsChild>
                            <w:div w:id="1042246274">
                              <w:marLeft w:val="0"/>
                              <w:marRight w:val="0"/>
                              <w:marTop w:val="360"/>
                              <w:marBottom w:val="0"/>
                              <w:divBdr>
                                <w:top w:val="none" w:sz="0" w:space="0" w:color="auto"/>
                                <w:left w:val="none" w:sz="0" w:space="0" w:color="auto"/>
                                <w:bottom w:val="none" w:sz="0" w:space="0" w:color="auto"/>
                                <w:right w:val="none" w:sz="0" w:space="0" w:color="auto"/>
                              </w:divBdr>
                              <w:divsChild>
                                <w:div w:id="1294821782">
                                  <w:marLeft w:val="0"/>
                                  <w:marRight w:val="0"/>
                                  <w:marTop w:val="0"/>
                                  <w:marBottom w:val="0"/>
                                  <w:divBdr>
                                    <w:top w:val="none" w:sz="0" w:space="0" w:color="auto"/>
                                    <w:left w:val="none" w:sz="0" w:space="0" w:color="auto"/>
                                    <w:bottom w:val="none" w:sz="0" w:space="0" w:color="auto"/>
                                    <w:right w:val="none" w:sz="0" w:space="0" w:color="auto"/>
                                  </w:divBdr>
                                  <w:divsChild>
                                    <w:div w:id="1721202722">
                                      <w:marLeft w:val="0"/>
                                      <w:marRight w:val="0"/>
                                      <w:marTop w:val="0"/>
                                      <w:marBottom w:val="0"/>
                                      <w:divBdr>
                                        <w:top w:val="none" w:sz="0" w:space="0" w:color="auto"/>
                                        <w:left w:val="none" w:sz="0" w:space="0" w:color="auto"/>
                                        <w:bottom w:val="none" w:sz="0" w:space="0" w:color="auto"/>
                                        <w:right w:val="none" w:sz="0" w:space="0" w:color="auto"/>
                                      </w:divBdr>
                                      <w:divsChild>
                                        <w:div w:id="1418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052494">
                          <w:marLeft w:val="0"/>
                          <w:marRight w:val="0"/>
                          <w:marTop w:val="0"/>
                          <w:marBottom w:val="0"/>
                          <w:divBdr>
                            <w:top w:val="none" w:sz="0" w:space="0" w:color="auto"/>
                            <w:left w:val="none" w:sz="0" w:space="0" w:color="auto"/>
                            <w:bottom w:val="none" w:sz="0" w:space="0" w:color="auto"/>
                            <w:right w:val="none" w:sz="0" w:space="0" w:color="auto"/>
                          </w:divBdr>
                          <w:divsChild>
                            <w:div w:id="865369505">
                              <w:marLeft w:val="0"/>
                              <w:marRight w:val="0"/>
                              <w:marTop w:val="0"/>
                              <w:marBottom w:val="0"/>
                              <w:divBdr>
                                <w:top w:val="none" w:sz="0" w:space="0" w:color="auto"/>
                                <w:left w:val="none" w:sz="0" w:space="0" w:color="auto"/>
                                <w:bottom w:val="none" w:sz="0" w:space="0" w:color="auto"/>
                                <w:right w:val="none" w:sz="0" w:space="0" w:color="auto"/>
                              </w:divBdr>
                            </w:div>
                            <w:div w:id="1948534686">
                              <w:marLeft w:val="0"/>
                              <w:marRight w:val="0"/>
                              <w:marTop w:val="0"/>
                              <w:marBottom w:val="0"/>
                              <w:divBdr>
                                <w:top w:val="none" w:sz="0" w:space="0" w:color="auto"/>
                                <w:left w:val="none" w:sz="0" w:space="0" w:color="auto"/>
                                <w:bottom w:val="none" w:sz="0" w:space="0" w:color="auto"/>
                                <w:right w:val="none" w:sz="0" w:space="0" w:color="auto"/>
                              </w:divBdr>
                              <w:divsChild>
                                <w:div w:id="859395598">
                                  <w:marLeft w:val="0"/>
                                  <w:marRight w:val="0"/>
                                  <w:marTop w:val="0"/>
                                  <w:marBottom w:val="0"/>
                                  <w:divBdr>
                                    <w:top w:val="none" w:sz="0" w:space="0" w:color="auto"/>
                                    <w:left w:val="none" w:sz="0" w:space="0" w:color="auto"/>
                                    <w:bottom w:val="none" w:sz="0" w:space="0" w:color="auto"/>
                                    <w:right w:val="none" w:sz="0" w:space="0" w:color="auto"/>
                                  </w:divBdr>
                                  <w:divsChild>
                                    <w:div w:id="1133257071">
                                      <w:marLeft w:val="0"/>
                                      <w:marRight w:val="0"/>
                                      <w:marTop w:val="0"/>
                                      <w:marBottom w:val="0"/>
                                      <w:divBdr>
                                        <w:top w:val="none" w:sz="0" w:space="0" w:color="auto"/>
                                        <w:left w:val="none" w:sz="0" w:space="0" w:color="auto"/>
                                        <w:bottom w:val="none" w:sz="0" w:space="0" w:color="auto"/>
                                        <w:right w:val="none" w:sz="0" w:space="0" w:color="auto"/>
                                      </w:divBdr>
                                      <w:divsChild>
                                        <w:div w:id="2028678989">
                                          <w:marLeft w:val="0"/>
                                          <w:marRight w:val="0"/>
                                          <w:marTop w:val="0"/>
                                          <w:marBottom w:val="0"/>
                                          <w:divBdr>
                                            <w:top w:val="none" w:sz="0" w:space="0" w:color="auto"/>
                                            <w:left w:val="none" w:sz="0" w:space="0" w:color="auto"/>
                                            <w:bottom w:val="none" w:sz="0" w:space="0" w:color="auto"/>
                                            <w:right w:val="none" w:sz="0" w:space="0" w:color="auto"/>
                                          </w:divBdr>
                                          <w:divsChild>
                                            <w:div w:id="12293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814699">
      <w:bodyDiv w:val="1"/>
      <w:marLeft w:val="0"/>
      <w:marRight w:val="0"/>
      <w:marTop w:val="0"/>
      <w:marBottom w:val="0"/>
      <w:divBdr>
        <w:top w:val="none" w:sz="0" w:space="0" w:color="auto"/>
        <w:left w:val="none" w:sz="0" w:space="0" w:color="auto"/>
        <w:bottom w:val="none" w:sz="0" w:space="0" w:color="auto"/>
        <w:right w:val="none" w:sz="0" w:space="0" w:color="auto"/>
      </w:divBdr>
    </w:div>
    <w:div w:id="1736511965">
      <w:bodyDiv w:val="1"/>
      <w:marLeft w:val="0"/>
      <w:marRight w:val="0"/>
      <w:marTop w:val="0"/>
      <w:marBottom w:val="0"/>
      <w:divBdr>
        <w:top w:val="none" w:sz="0" w:space="0" w:color="auto"/>
        <w:left w:val="none" w:sz="0" w:space="0" w:color="auto"/>
        <w:bottom w:val="none" w:sz="0" w:space="0" w:color="auto"/>
        <w:right w:val="none" w:sz="0" w:space="0" w:color="auto"/>
      </w:divBdr>
      <w:divsChild>
        <w:div w:id="1688404090">
          <w:marLeft w:val="0"/>
          <w:marRight w:val="0"/>
          <w:marTop w:val="0"/>
          <w:marBottom w:val="0"/>
          <w:divBdr>
            <w:top w:val="none" w:sz="0" w:space="0" w:color="auto"/>
            <w:left w:val="none" w:sz="0" w:space="0" w:color="auto"/>
            <w:bottom w:val="none" w:sz="0" w:space="0" w:color="auto"/>
            <w:right w:val="none" w:sz="0" w:space="0" w:color="auto"/>
          </w:divBdr>
          <w:divsChild>
            <w:div w:id="1360011065">
              <w:marLeft w:val="0"/>
              <w:marRight w:val="0"/>
              <w:marTop w:val="0"/>
              <w:marBottom w:val="0"/>
              <w:divBdr>
                <w:top w:val="none" w:sz="0" w:space="0" w:color="auto"/>
                <w:left w:val="none" w:sz="0" w:space="0" w:color="auto"/>
                <w:bottom w:val="none" w:sz="0" w:space="0" w:color="auto"/>
                <w:right w:val="none" w:sz="0" w:space="0" w:color="auto"/>
              </w:divBdr>
              <w:divsChild>
                <w:div w:id="987827670">
                  <w:marLeft w:val="0"/>
                  <w:marRight w:val="0"/>
                  <w:marTop w:val="0"/>
                  <w:marBottom w:val="0"/>
                  <w:divBdr>
                    <w:top w:val="none" w:sz="0" w:space="0" w:color="auto"/>
                    <w:left w:val="none" w:sz="0" w:space="0" w:color="auto"/>
                    <w:bottom w:val="none" w:sz="0" w:space="0" w:color="auto"/>
                    <w:right w:val="none" w:sz="0" w:space="0" w:color="auto"/>
                  </w:divBdr>
                  <w:divsChild>
                    <w:div w:id="499856509">
                      <w:marLeft w:val="0"/>
                      <w:marRight w:val="0"/>
                      <w:marTop w:val="0"/>
                      <w:marBottom w:val="0"/>
                      <w:divBdr>
                        <w:top w:val="none" w:sz="0" w:space="0" w:color="auto"/>
                        <w:left w:val="none" w:sz="0" w:space="0" w:color="auto"/>
                        <w:bottom w:val="none" w:sz="0" w:space="0" w:color="auto"/>
                        <w:right w:val="none" w:sz="0" w:space="0" w:color="auto"/>
                      </w:divBdr>
                      <w:divsChild>
                        <w:div w:id="723598631">
                          <w:marLeft w:val="0"/>
                          <w:marRight w:val="0"/>
                          <w:marTop w:val="0"/>
                          <w:marBottom w:val="0"/>
                          <w:divBdr>
                            <w:top w:val="none" w:sz="0" w:space="0" w:color="auto"/>
                            <w:left w:val="none" w:sz="0" w:space="0" w:color="auto"/>
                            <w:bottom w:val="none" w:sz="0" w:space="0" w:color="auto"/>
                            <w:right w:val="none" w:sz="0" w:space="0" w:color="auto"/>
                          </w:divBdr>
                          <w:divsChild>
                            <w:div w:id="969474986">
                              <w:marLeft w:val="0"/>
                              <w:marRight w:val="0"/>
                              <w:marTop w:val="0"/>
                              <w:marBottom w:val="0"/>
                              <w:divBdr>
                                <w:top w:val="none" w:sz="0" w:space="0" w:color="auto"/>
                                <w:left w:val="none" w:sz="0" w:space="0" w:color="auto"/>
                                <w:bottom w:val="none" w:sz="0" w:space="0" w:color="auto"/>
                                <w:right w:val="none" w:sz="0" w:space="0" w:color="auto"/>
                              </w:divBdr>
                              <w:divsChild>
                                <w:div w:id="298001729">
                                  <w:marLeft w:val="0"/>
                                  <w:marRight w:val="0"/>
                                  <w:marTop w:val="0"/>
                                  <w:marBottom w:val="0"/>
                                  <w:divBdr>
                                    <w:top w:val="none" w:sz="0" w:space="0" w:color="auto"/>
                                    <w:left w:val="none" w:sz="0" w:space="0" w:color="auto"/>
                                    <w:bottom w:val="none" w:sz="0" w:space="0" w:color="auto"/>
                                    <w:right w:val="none" w:sz="0" w:space="0" w:color="auto"/>
                                  </w:divBdr>
                                  <w:divsChild>
                                    <w:div w:id="580216289">
                                      <w:marLeft w:val="0"/>
                                      <w:marRight w:val="0"/>
                                      <w:marTop w:val="0"/>
                                      <w:marBottom w:val="0"/>
                                      <w:divBdr>
                                        <w:top w:val="none" w:sz="0" w:space="0" w:color="auto"/>
                                        <w:left w:val="none" w:sz="0" w:space="0" w:color="auto"/>
                                        <w:bottom w:val="none" w:sz="0" w:space="0" w:color="auto"/>
                                        <w:right w:val="none" w:sz="0" w:space="0" w:color="auto"/>
                                      </w:divBdr>
                                    </w:div>
                                    <w:div w:id="5578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035853">
              <w:marLeft w:val="0"/>
              <w:marRight w:val="0"/>
              <w:marTop w:val="0"/>
              <w:marBottom w:val="0"/>
              <w:divBdr>
                <w:top w:val="none" w:sz="0" w:space="0" w:color="auto"/>
                <w:left w:val="none" w:sz="0" w:space="0" w:color="auto"/>
                <w:bottom w:val="none" w:sz="0" w:space="0" w:color="auto"/>
                <w:right w:val="none" w:sz="0" w:space="0" w:color="auto"/>
              </w:divBdr>
              <w:divsChild>
                <w:div w:id="755634110">
                  <w:marLeft w:val="0"/>
                  <w:marRight w:val="0"/>
                  <w:marTop w:val="0"/>
                  <w:marBottom w:val="0"/>
                  <w:divBdr>
                    <w:top w:val="none" w:sz="0" w:space="0" w:color="auto"/>
                    <w:left w:val="none" w:sz="0" w:space="0" w:color="auto"/>
                    <w:bottom w:val="none" w:sz="0" w:space="0" w:color="auto"/>
                    <w:right w:val="none" w:sz="0" w:space="0" w:color="auto"/>
                  </w:divBdr>
                  <w:divsChild>
                    <w:div w:id="1369840703">
                      <w:marLeft w:val="0"/>
                      <w:marRight w:val="0"/>
                      <w:marTop w:val="0"/>
                      <w:marBottom w:val="0"/>
                      <w:divBdr>
                        <w:top w:val="none" w:sz="0" w:space="0" w:color="auto"/>
                        <w:left w:val="none" w:sz="0" w:space="0" w:color="auto"/>
                        <w:bottom w:val="none" w:sz="0" w:space="0" w:color="auto"/>
                        <w:right w:val="none" w:sz="0" w:space="0" w:color="auto"/>
                      </w:divBdr>
                      <w:divsChild>
                        <w:div w:id="195388543">
                          <w:marLeft w:val="0"/>
                          <w:marRight w:val="0"/>
                          <w:marTop w:val="0"/>
                          <w:marBottom w:val="0"/>
                          <w:divBdr>
                            <w:top w:val="none" w:sz="0" w:space="0" w:color="auto"/>
                            <w:left w:val="none" w:sz="0" w:space="0" w:color="auto"/>
                            <w:bottom w:val="none" w:sz="0" w:space="0" w:color="auto"/>
                            <w:right w:val="none" w:sz="0" w:space="0" w:color="auto"/>
                          </w:divBdr>
                          <w:divsChild>
                            <w:div w:id="703015906">
                              <w:marLeft w:val="0"/>
                              <w:marRight w:val="0"/>
                              <w:marTop w:val="360"/>
                              <w:marBottom w:val="0"/>
                              <w:divBdr>
                                <w:top w:val="none" w:sz="0" w:space="0" w:color="auto"/>
                                <w:left w:val="none" w:sz="0" w:space="0" w:color="auto"/>
                                <w:bottom w:val="none" w:sz="0" w:space="0" w:color="auto"/>
                                <w:right w:val="none" w:sz="0" w:space="0" w:color="auto"/>
                              </w:divBdr>
                              <w:divsChild>
                                <w:div w:id="987325945">
                                  <w:marLeft w:val="0"/>
                                  <w:marRight w:val="0"/>
                                  <w:marTop w:val="0"/>
                                  <w:marBottom w:val="0"/>
                                  <w:divBdr>
                                    <w:top w:val="none" w:sz="0" w:space="0" w:color="auto"/>
                                    <w:left w:val="none" w:sz="0" w:space="0" w:color="auto"/>
                                    <w:bottom w:val="none" w:sz="0" w:space="0" w:color="auto"/>
                                    <w:right w:val="none" w:sz="0" w:space="0" w:color="auto"/>
                                  </w:divBdr>
                                  <w:divsChild>
                                    <w:div w:id="874732912">
                                      <w:marLeft w:val="0"/>
                                      <w:marRight w:val="0"/>
                                      <w:marTop w:val="0"/>
                                      <w:marBottom w:val="0"/>
                                      <w:divBdr>
                                        <w:top w:val="none" w:sz="0" w:space="0" w:color="auto"/>
                                        <w:left w:val="none" w:sz="0" w:space="0" w:color="auto"/>
                                        <w:bottom w:val="none" w:sz="0" w:space="0" w:color="auto"/>
                                        <w:right w:val="none" w:sz="0" w:space="0" w:color="auto"/>
                                      </w:divBdr>
                                      <w:divsChild>
                                        <w:div w:id="13548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28620">
                          <w:marLeft w:val="0"/>
                          <w:marRight w:val="0"/>
                          <w:marTop w:val="0"/>
                          <w:marBottom w:val="0"/>
                          <w:divBdr>
                            <w:top w:val="none" w:sz="0" w:space="0" w:color="auto"/>
                            <w:left w:val="none" w:sz="0" w:space="0" w:color="auto"/>
                            <w:bottom w:val="none" w:sz="0" w:space="0" w:color="auto"/>
                            <w:right w:val="none" w:sz="0" w:space="0" w:color="auto"/>
                          </w:divBdr>
                          <w:divsChild>
                            <w:div w:id="98184996">
                              <w:marLeft w:val="0"/>
                              <w:marRight w:val="0"/>
                              <w:marTop w:val="0"/>
                              <w:marBottom w:val="0"/>
                              <w:divBdr>
                                <w:top w:val="none" w:sz="0" w:space="0" w:color="auto"/>
                                <w:left w:val="none" w:sz="0" w:space="0" w:color="auto"/>
                                <w:bottom w:val="none" w:sz="0" w:space="0" w:color="auto"/>
                                <w:right w:val="none" w:sz="0" w:space="0" w:color="auto"/>
                              </w:divBdr>
                            </w:div>
                            <w:div w:id="687557938">
                              <w:marLeft w:val="0"/>
                              <w:marRight w:val="0"/>
                              <w:marTop w:val="0"/>
                              <w:marBottom w:val="0"/>
                              <w:divBdr>
                                <w:top w:val="none" w:sz="0" w:space="0" w:color="auto"/>
                                <w:left w:val="none" w:sz="0" w:space="0" w:color="auto"/>
                                <w:bottom w:val="none" w:sz="0" w:space="0" w:color="auto"/>
                                <w:right w:val="none" w:sz="0" w:space="0" w:color="auto"/>
                              </w:divBdr>
                              <w:divsChild>
                                <w:div w:id="582953518">
                                  <w:marLeft w:val="0"/>
                                  <w:marRight w:val="0"/>
                                  <w:marTop w:val="0"/>
                                  <w:marBottom w:val="0"/>
                                  <w:divBdr>
                                    <w:top w:val="none" w:sz="0" w:space="0" w:color="auto"/>
                                    <w:left w:val="none" w:sz="0" w:space="0" w:color="auto"/>
                                    <w:bottom w:val="none" w:sz="0" w:space="0" w:color="auto"/>
                                    <w:right w:val="none" w:sz="0" w:space="0" w:color="auto"/>
                                  </w:divBdr>
                                  <w:divsChild>
                                    <w:div w:id="1593198508">
                                      <w:marLeft w:val="0"/>
                                      <w:marRight w:val="0"/>
                                      <w:marTop w:val="0"/>
                                      <w:marBottom w:val="0"/>
                                      <w:divBdr>
                                        <w:top w:val="none" w:sz="0" w:space="0" w:color="auto"/>
                                        <w:left w:val="none" w:sz="0" w:space="0" w:color="auto"/>
                                        <w:bottom w:val="none" w:sz="0" w:space="0" w:color="auto"/>
                                        <w:right w:val="none" w:sz="0" w:space="0" w:color="auto"/>
                                      </w:divBdr>
                                      <w:divsChild>
                                        <w:div w:id="610472440">
                                          <w:marLeft w:val="0"/>
                                          <w:marRight w:val="0"/>
                                          <w:marTop w:val="0"/>
                                          <w:marBottom w:val="0"/>
                                          <w:divBdr>
                                            <w:top w:val="none" w:sz="0" w:space="0" w:color="auto"/>
                                            <w:left w:val="none" w:sz="0" w:space="0" w:color="auto"/>
                                            <w:bottom w:val="none" w:sz="0" w:space="0" w:color="auto"/>
                                            <w:right w:val="none" w:sz="0" w:space="0" w:color="auto"/>
                                          </w:divBdr>
                                          <w:divsChild>
                                            <w:div w:id="177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1507">
              <w:marLeft w:val="0"/>
              <w:marRight w:val="0"/>
              <w:marTop w:val="0"/>
              <w:marBottom w:val="0"/>
              <w:divBdr>
                <w:top w:val="none" w:sz="0" w:space="0" w:color="auto"/>
                <w:left w:val="none" w:sz="0" w:space="0" w:color="auto"/>
                <w:bottom w:val="none" w:sz="0" w:space="0" w:color="auto"/>
                <w:right w:val="none" w:sz="0" w:space="0" w:color="auto"/>
              </w:divBdr>
              <w:divsChild>
                <w:div w:id="162741963">
                  <w:marLeft w:val="0"/>
                  <w:marRight w:val="0"/>
                  <w:marTop w:val="0"/>
                  <w:marBottom w:val="0"/>
                  <w:divBdr>
                    <w:top w:val="none" w:sz="0" w:space="0" w:color="auto"/>
                    <w:left w:val="none" w:sz="0" w:space="0" w:color="auto"/>
                    <w:bottom w:val="none" w:sz="0" w:space="0" w:color="auto"/>
                    <w:right w:val="none" w:sz="0" w:space="0" w:color="auto"/>
                  </w:divBdr>
                  <w:divsChild>
                    <w:div w:id="1591505755">
                      <w:marLeft w:val="0"/>
                      <w:marRight w:val="0"/>
                      <w:marTop w:val="0"/>
                      <w:marBottom w:val="0"/>
                      <w:divBdr>
                        <w:top w:val="none" w:sz="0" w:space="0" w:color="auto"/>
                        <w:left w:val="none" w:sz="0" w:space="0" w:color="auto"/>
                        <w:bottom w:val="none" w:sz="0" w:space="0" w:color="auto"/>
                        <w:right w:val="none" w:sz="0" w:space="0" w:color="auto"/>
                      </w:divBdr>
                      <w:divsChild>
                        <w:div w:id="1222591986">
                          <w:marLeft w:val="0"/>
                          <w:marRight w:val="0"/>
                          <w:marTop w:val="0"/>
                          <w:marBottom w:val="0"/>
                          <w:divBdr>
                            <w:top w:val="none" w:sz="0" w:space="0" w:color="auto"/>
                            <w:left w:val="none" w:sz="0" w:space="0" w:color="auto"/>
                            <w:bottom w:val="none" w:sz="0" w:space="0" w:color="auto"/>
                            <w:right w:val="none" w:sz="0" w:space="0" w:color="auto"/>
                          </w:divBdr>
                          <w:divsChild>
                            <w:div w:id="64694950">
                              <w:marLeft w:val="0"/>
                              <w:marRight w:val="0"/>
                              <w:marTop w:val="0"/>
                              <w:marBottom w:val="0"/>
                              <w:divBdr>
                                <w:top w:val="none" w:sz="0" w:space="0" w:color="auto"/>
                                <w:left w:val="none" w:sz="0" w:space="0" w:color="auto"/>
                                <w:bottom w:val="none" w:sz="0" w:space="0" w:color="auto"/>
                                <w:right w:val="none" w:sz="0" w:space="0" w:color="auto"/>
                              </w:divBdr>
                              <w:divsChild>
                                <w:div w:id="1835609455">
                                  <w:marLeft w:val="0"/>
                                  <w:marRight w:val="0"/>
                                  <w:marTop w:val="0"/>
                                  <w:marBottom w:val="0"/>
                                  <w:divBdr>
                                    <w:top w:val="none" w:sz="0" w:space="0" w:color="auto"/>
                                    <w:left w:val="none" w:sz="0" w:space="0" w:color="auto"/>
                                    <w:bottom w:val="none" w:sz="0" w:space="0" w:color="auto"/>
                                    <w:right w:val="none" w:sz="0" w:space="0" w:color="auto"/>
                                  </w:divBdr>
                                  <w:divsChild>
                                    <w:div w:id="1607955297">
                                      <w:marLeft w:val="0"/>
                                      <w:marRight w:val="0"/>
                                      <w:marTop w:val="0"/>
                                      <w:marBottom w:val="0"/>
                                      <w:divBdr>
                                        <w:top w:val="none" w:sz="0" w:space="0" w:color="auto"/>
                                        <w:left w:val="none" w:sz="0" w:space="0" w:color="auto"/>
                                        <w:bottom w:val="none" w:sz="0" w:space="0" w:color="auto"/>
                                        <w:right w:val="none" w:sz="0" w:space="0" w:color="auto"/>
                                      </w:divBdr>
                                      <w:divsChild>
                                        <w:div w:id="159078529">
                                          <w:marLeft w:val="0"/>
                                          <w:marRight w:val="0"/>
                                          <w:marTop w:val="0"/>
                                          <w:marBottom w:val="0"/>
                                          <w:divBdr>
                                            <w:top w:val="none" w:sz="0" w:space="0" w:color="auto"/>
                                            <w:left w:val="none" w:sz="0" w:space="0" w:color="auto"/>
                                            <w:bottom w:val="none" w:sz="0" w:space="0" w:color="auto"/>
                                            <w:right w:val="none" w:sz="0" w:space="0" w:color="auto"/>
                                          </w:divBdr>
                                          <w:divsChild>
                                            <w:div w:id="9967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688911">
              <w:marLeft w:val="0"/>
              <w:marRight w:val="0"/>
              <w:marTop w:val="0"/>
              <w:marBottom w:val="0"/>
              <w:divBdr>
                <w:top w:val="none" w:sz="0" w:space="0" w:color="auto"/>
                <w:left w:val="none" w:sz="0" w:space="0" w:color="auto"/>
                <w:bottom w:val="none" w:sz="0" w:space="0" w:color="auto"/>
                <w:right w:val="none" w:sz="0" w:space="0" w:color="auto"/>
              </w:divBdr>
              <w:divsChild>
                <w:div w:id="1025517669">
                  <w:marLeft w:val="0"/>
                  <w:marRight w:val="0"/>
                  <w:marTop w:val="0"/>
                  <w:marBottom w:val="0"/>
                  <w:divBdr>
                    <w:top w:val="none" w:sz="0" w:space="0" w:color="auto"/>
                    <w:left w:val="none" w:sz="0" w:space="0" w:color="auto"/>
                    <w:bottom w:val="none" w:sz="0" w:space="0" w:color="auto"/>
                    <w:right w:val="none" w:sz="0" w:space="0" w:color="auto"/>
                  </w:divBdr>
                  <w:divsChild>
                    <w:div w:id="1995985530">
                      <w:marLeft w:val="0"/>
                      <w:marRight w:val="0"/>
                      <w:marTop w:val="0"/>
                      <w:marBottom w:val="0"/>
                      <w:divBdr>
                        <w:top w:val="none" w:sz="0" w:space="0" w:color="auto"/>
                        <w:left w:val="none" w:sz="0" w:space="0" w:color="auto"/>
                        <w:bottom w:val="none" w:sz="0" w:space="0" w:color="auto"/>
                        <w:right w:val="none" w:sz="0" w:space="0" w:color="auto"/>
                      </w:divBdr>
                      <w:divsChild>
                        <w:div w:id="1126125927">
                          <w:marLeft w:val="0"/>
                          <w:marRight w:val="0"/>
                          <w:marTop w:val="0"/>
                          <w:marBottom w:val="0"/>
                          <w:divBdr>
                            <w:top w:val="none" w:sz="0" w:space="0" w:color="auto"/>
                            <w:left w:val="none" w:sz="0" w:space="0" w:color="auto"/>
                            <w:bottom w:val="none" w:sz="0" w:space="0" w:color="auto"/>
                            <w:right w:val="none" w:sz="0" w:space="0" w:color="auto"/>
                          </w:divBdr>
                          <w:divsChild>
                            <w:div w:id="277109648">
                              <w:marLeft w:val="0"/>
                              <w:marRight w:val="0"/>
                              <w:marTop w:val="0"/>
                              <w:marBottom w:val="0"/>
                              <w:divBdr>
                                <w:top w:val="none" w:sz="0" w:space="0" w:color="auto"/>
                                <w:left w:val="none" w:sz="0" w:space="0" w:color="auto"/>
                                <w:bottom w:val="none" w:sz="0" w:space="0" w:color="auto"/>
                                <w:right w:val="none" w:sz="0" w:space="0" w:color="auto"/>
                              </w:divBdr>
                              <w:divsChild>
                                <w:div w:id="1940403347">
                                  <w:marLeft w:val="0"/>
                                  <w:marRight w:val="0"/>
                                  <w:marTop w:val="0"/>
                                  <w:marBottom w:val="0"/>
                                  <w:divBdr>
                                    <w:top w:val="none" w:sz="0" w:space="0" w:color="auto"/>
                                    <w:left w:val="none" w:sz="0" w:space="0" w:color="auto"/>
                                    <w:bottom w:val="none" w:sz="0" w:space="0" w:color="auto"/>
                                    <w:right w:val="none" w:sz="0" w:space="0" w:color="auto"/>
                                  </w:divBdr>
                                  <w:divsChild>
                                    <w:div w:id="276570632">
                                      <w:marLeft w:val="0"/>
                                      <w:marRight w:val="0"/>
                                      <w:marTop w:val="0"/>
                                      <w:marBottom w:val="0"/>
                                      <w:divBdr>
                                        <w:top w:val="none" w:sz="0" w:space="0" w:color="auto"/>
                                        <w:left w:val="none" w:sz="0" w:space="0" w:color="auto"/>
                                        <w:bottom w:val="none" w:sz="0" w:space="0" w:color="auto"/>
                                        <w:right w:val="none" w:sz="0" w:space="0" w:color="auto"/>
                                      </w:divBdr>
                                    </w:div>
                                    <w:div w:id="2256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62408">
              <w:marLeft w:val="0"/>
              <w:marRight w:val="0"/>
              <w:marTop w:val="0"/>
              <w:marBottom w:val="0"/>
              <w:divBdr>
                <w:top w:val="none" w:sz="0" w:space="0" w:color="auto"/>
                <w:left w:val="none" w:sz="0" w:space="0" w:color="auto"/>
                <w:bottom w:val="none" w:sz="0" w:space="0" w:color="auto"/>
                <w:right w:val="none" w:sz="0" w:space="0" w:color="auto"/>
              </w:divBdr>
              <w:divsChild>
                <w:div w:id="69695751">
                  <w:marLeft w:val="0"/>
                  <w:marRight w:val="0"/>
                  <w:marTop w:val="0"/>
                  <w:marBottom w:val="0"/>
                  <w:divBdr>
                    <w:top w:val="none" w:sz="0" w:space="0" w:color="auto"/>
                    <w:left w:val="none" w:sz="0" w:space="0" w:color="auto"/>
                    <w:bottom w:val="none" w:sz="0" w:space="0" w:color="auto"/>
                    <w:right w:val="none" w:sz="0" w:space="0" w:color="auto"/>
                  </w:divBdr>
                  <w:divsChild>
                    <w:div w:id="1961187057">
                      <w:marLeft w:val="0"/>
                      <w:marRight w:val="0"/>
                      <w:marTop w:val="0"/>
                      <w:marBottom w:val="0"/>
                      <w:divBdr>
                        <w:top w:val="none" w:sz="0" w:space="0" w:color="auto"/>
                        <w:left w:val="none" w:sz="0" w:space="0" w:color="auto"/>
                        <w:bottom w:val="none" w:sz="0" w:space="0" w:color="auto"/>
                        <w:right w:val="none" w:sz="0" w:space="0" w:color="auto"/>
                      </w:divBdr>
                      <w:divsChild>
                        <w:div w:id="1240871612">
                          <w:marLeft w:val="0"/>
                          <w:marRight w:val="0"/>
                          <w:marTop w:val="0"/>
                          <w:marBottom w:val="0"/>
                          <w:divBdr>
                            <w:top w:val="none" w:sz="0" w:space="0" w:color="auto"/>
                            <w:left w:val="none" w:sz="0" w:space="0" w:color="auto"/>
                            <w:bottom w:val="none" w:sz="0" w:space="0" w:color="auto"/>
                            <w:right w:val="none" w:sz="0" w:space="0" w:color="auto"/>
                          </w:divBdr>
                          <w:divsChild>
                            <w:div w:id="1751654210">
                              <w:marLeft w:val="0"/>
                              <w:marRight w:val="0"/>
                              <w:marTop w:val="0"/>
                              <w:marBottom w:val="0"/>
                              <w:divBdr>
                                <w:top w:val="none" w:sz="0" w:space="0" w:color="auto"/>
                                <w:left w:val="none" w:sz="0" w:space="0" w:color="auto"/>
                                <w:bottom w:val="none" w:sz="0" w:space="0" w:color="auto"/>
                                <w:right w:val="none" w:sz="0" w:space="0" w:color="auto"/>
                              </w:divBdr>
                              <w:divsChild>
                                <w:div w:id="6710749">
                                  <w:marLeft w:val="0"/>
                                  <w:marRight w:val="0"/>
                                  <w:marTop w:val="0"/>
                                  <w:marBottom w:val="0"/>
                                  <w:divBdr>
                                    <w:top w:val="none" w:sz="0" w:space="0" w:color="auto"/>
                                    <w:left w:val="none" w:sz="0" w:space="0" w:color="auto"/>
                                    <w:bottom w:val="none" w:sz="0" w:space="0" w:color="auto"/>
                                    <w:right w:val="none" w:sz="0" w:space="0" w:color="auto"/>
                                  </w:divBdr>
                                  <w:divsChild>
                                    <w:div w:id="70470958">
                                      <w:marLeft w:val="0"/>
                                      <w:marRight w:val="0"/>
                                      <w:marTop w:val="0"/>
                                      <w:marBottom w:val="0"/>
                                      <w:divBdr>
                                        <w:top w:val="none" w:sz="0" w:space="0" w:color="auto"/>
                                        <w:left w:val="none" w:sz="0" w:space="0" w:color="auto"/>
                                        <w:bottom w:val="none" w:sz="0" w:space="0" w:color="auto"/>
                                        <w:right w:val="none" w:sz="0" w:space="0" w:color="auto"/>
                                      </w:divBdr>
                                    </w:div>
                                    <w:div w:id="19564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68331">
              <w:marLeft w:val="0"/>
              <w:marRight w:val="0"/>
              <w:marTop w:val="0"/>
              <w:marBottom w:val="0"/>
              <w:divBdr>
                <w:top w:val="none" w:sz="0" w:space="0" w:color="auto"/>
                <w:left w:val="none" w:sz="0" w:space="0" w:color="auto"/>
                <w:bottom w:val="none" w:sz="0" w:space="0" w:color="auto"/>
                <w:right w:val="none" w:sz="0" w:space="0" w:color="auto"/>
              </w:divBdr>
              <w:divsChild>
                <w:div w:id="1689527526">
                  <w:marLeft w:val="0"/>
                  <w:marRight w:val="0"/>
                  <w:marTop w:val="0"/>
                  <w:marBottom w:val="0"/>
                  <w:divBdr>
                    <w:top w:val="none" w:sz="0" w:space="0" w:color="auto"/>
                    <w:left w:val="none" w:sz="0" w:space="0" w:color="auto"/>
                    <w:bottom w:val="none" w:sz="0" w:space="0" w:color="auto"/>
                    <w:right w:val="none" w:sz="0" w:space="0" w:color="auto"/>
                  </w:divBdr>
                  <w:divsChild>
                    <w:div w:id="553274766">
                      <w:marLeft w:val="0"/>
                      <w:marRight w:val="0"/>
                      <w:marTop w:val="0"/>
                      <w:marBottom w:val="0"/>
                      <w:divBdr>
                        <w:top w:val="none" w:sz="0" w:space="0" w:color="auto"/>
                        <w:left w:val="none" w:sz="0" w:space="0" w:color="auto"/>
                        <w:bottom w:val="none" w:sz="0" w:space="0" w:color="auto"/>
                        <w:right w:val="none" w:sz="0" w:space="0" w:color="auto"/>
                      </w:divBdr>
                      <w:divsChild>
                        <w:div w:id="906494029">
                          <w:marLeft w:val="0"/>
                          <w:marRight w:val="0"/>
                          <w:marTop w:val="0"/>
                          <w:marBottom w:val="0"/>
                          <w:divBdr>
                            <w:top w:val="none" w:sz="0" w:space="0" w:color="auto"/>
                            <w:left w:val="none" w:sz="0" w:space="0" w:color="auto"/>
                            <w:bottom w:val="none" w:sz="0" w:space="0" w:color="auto"/>
                            <w:right w:val="none" w:sz="0" w:space="0" w:color="auto"/>
                          </w:divBdr>
                          <w:divsChild>
                            <w:div w:id="68508616">
                              <w:marLeft w:val="0"/>
                              <w:marRight w:val="0"/>
                              <w:marTop w:val="360"/>
                              <w:marBottom w:val="0"/>
                              <w:divBdr>
                                <w:top w:val="none" w:sz="0" w:space="0" w:color="auto"/>
                                <w:left w:val="none" w:sz="0" w:space="0" w:color="auto"/>
                                <w:bottom w:val="none" w:sz="0" w:space="0" w:color="auto"/>
                                <w:right w:val="none" w:sz="0" w:space="0" w:color="auto"/>
                              </w:divBdr>
                              <w:divsChild>
                                <w:div w:id="1419790304">
                                  <w:marLeft w:val="0"/>
                                  <w:marRight w:val="0"/>
                                  <w:marTop w:val="0"/>
                                  <w:marBottom w:val="0"/>
                                  <w:divBdr>
                                    <w:top w:val="none" w:sz="0" w:space="0" w:color="auto"/>
                                    <w:left w:val="none" w:sz="0" w:space="0" w:color="auto"/>
                                    <w:bottom w:val="none" w:sz="0" w:space="0" w:color="auto"/>
                                    <w:right w:val="none" w:sz="0" w:space="0" w:color="auto"/>
                                  </w:divBdr>
                                  <w:divsChild>
                                    <w:div w:id="1021708140">
                                      <w:marLeft w:val="0"/>
                                      <w:marRight w:val="0"/>
                                      <w:marTop w:val="0"/>
                                      <w:marBottom w:val="0"/>
                                      <w:divBdr>
                                        <w:top w:val="none" w:sz="0" w:space="0" w:color="auto"/>
                                        <w:left w:val="none" w:sz="0" w:space="0" w:color="auto"/>
                                        <w:bottom w:val="none" w:sz="0" w:space="0" w:color="auto"/>
                                        <w:right w:val="none" w:sz="0" w:space="0" w:color="auto"/>
                                      </w:divBdr>
                                      <w:divsChild>
                                        <w:div w:id="7983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00940">
                          <w:marLeft w:val="0"/>
                          <w:marRight w:val="0"/>
                          <w:marTop w:val="0"/>
                          <w:marBottom w:val="0"/>
                          <w:divBdr>
                            <w:top w:val="none" w:sz="0" w:space="0" w:color="auto"/>
                            <w:left w:val="none" w:sz="0" w:space="0" w:color="auto"/>
                            <w:bottom w:val="none" w:sz="0" w:space="0" w:color="auto"/>
                            <w:right w:val="none" w:sz="0" w:space="0" w:color="auto"/>
                          </w:divBdr>
                          <w:divsChild>
                            <w:div w:id="507717020">
                              <w:marLeft w:val="0"/>
                              <w:marRight w:val="0"/>
                              <w:marTop w:val="0"/>
                              <w:marBottom w:val="0"/>
                              <w:divBdr>
                                <w:top w:val="none" w:sz="0" w:space="0" w:color="auto"/>
                                <w:left w:val="none" w:sz="0" w:space="0" w:color="auto"/>
                                <w:bottom w:val="none" w:sz="0" w:space="0" w:color="auto"/>
                                <w:right w:val="none" w:sz="0" w:space="0" w:color="auto"/>
                              </w:divBdr>
                            </w:div>
                            <w:div w:id="651953931">
                              <w:marLeft w:val="0"/>
                              <w:marRight w:val="0"/>
                              <w:marTop w:val="0"/>
                              <w:marBottom w:val="0"/>
                              <w:divBdr>
                                <w:top w:val="none" w:sz="0" w:space="0" w:color="auto"/>
                                <w:left w:val="none" w:sz="0" w:space="0" w:color="auto"/>
                                <w:bottom w:val="none" w:sz="0" w:space="0" w:color="auto"/>
                                <w:right w:val="none" w:sz="0" w:space="0" w:color="auto"/>
                              </w:divBdr>
                              <w:divsChild>
                                <w:div w:id="1762601558">
                                  <w:marLeft w:val="0"/>
                                  <w:marRight w:val="0"/>
                                  <w:marTop w:val="0"/>
                                  <w:marBottom w:val="0"/>
                                  <w:divBdr>
                                    <w:top w:val="none" w:sz="0" w:space="0" w:color="auto"/>
                                    <w:left w:val="none" w:sz="0" w:space="0" w:color="auto"/>
                                    <w:bottom w:val="none" w:sz="0" w:space="0" w:color="auto"/>
                                    <w:right w:val="none" w:sz="0" w:space="0" w:color="auto"/>
                                  </w:divBdr>
                                  <w:divsChild>
                                    <w:div w:id="988898717">
                                      <w:marLeft w:val="0"/>
                                      <w:marRight w:val="0"/>
                                      <w:marTop w:val="0"/>
                                      <w:marBottom w:val="0"/>
                                      <w:divBdr>
                                        <w:top w:val="none" w:sz="0" w:space="0" w:color="auto"/>
                                        <w:left w:val="none" w:sz="0" w:space="0" w:color="auto"/>
                                        <w:bottom w:val="none" w:sz="0" w:space="0" w:color="auto"/>
                                        <w:right w:val="none" w:sz="0" w:space="0" w:color="auto"/>
                                      </w:divBdr>
                                      <w:divsChild>
                                        <w:div w:id="385226038">
                                          <w:marLeft w:val="0"/>
                                          <w:marRight w:val="0"/>
                                          <w:marTop w:val="0"/>
                                          <w:marBottom w:val="0"/>
                                          <w:divBdr>
                                            <w:top w:val="none" w:sz="0" w:space="0" w:color="auto"/>
                                            <w:left w:val="none" w:sz="0" w:space="0" w:color="auto"/>
                                            <w:bottom w:val="none" w:sz="0" w:space="0" w:color="auto"/>
                                            <w:right w:val="none" w:sz="0" w:space="0" w:color="auto"/>
                                          </w:divBdr>
                                          <w:divsChild>
                                            <w:div w:id="15062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772396">
              <w:marLeft w:val="0"/>
              <w:marRight w:val="0"/>
              <w:marTop w:val="0"/>
              <w:marBottom w:val="0"/>
              <w:divBdr>
                <w:top w:val="none" w:sz="0" w:space="0" w:color="auto"/>
                <w:left w:val="none" w:sz="0" w:space="0" w:color="auto"/>
                <w:bottom w:val="none" w:sz="0" w:space="0" w:color="auto"/>
                <w:right w:val="none" w:sz="0" w:space="0" w:color="auto"/>
              </w:divBdr>
              <w:divsChild>
                <w:div w:id="875582284">
                  <w:marLeft w:val="0"/>
                  <w:marRight w:val="0"/>
                  <w:marTop w:val="0"/>
                  <w:marBottom w:val="0"/>
                  <w:divBdr>
                    <w:top w:val="none" w:sz="0" w:space="0" w:color="auto"/>
                    <w:left w:val="none" w:sz="0" w:space="0" w:color="auto"/>
                    <w:bottom w:val="none" w:sz="0" w:space="0" w:color="auto"/>
                    <w:right w:val="none" w:sz="0" w:space="0" w:color="auto"/>
                  </w:divBdr>
                  <w:divsChild>
                    <w:div w:id="1007908513">
                      <w:marLeft w:val="0"/>
                      <w:marRight w:val="0"/>
                      <w:marTop w:val="0"/>
                      <w:marBottom w:val="0"/>
                      <w:divBdr>
                        <w:top w:val="none" w:sz="0" w:space="0" w:color="auto"/>
                        <w:left w:val="none" w:sz="0" w:space="0" w:color="auto"/>
                        <w:bottom w:val="none" w:sz="0" w:space="0" w:color="auto"/>
                        <w:right w:val="none" w:sz="0" w:space="0" w:color="auto"/>
                      </w:divBdr>
                      <w:divsChild>
                        <w:div w:id="46996203">
                          <w:marLeft w:val="0"/>
                          <w:marRight w:val="0"/>
                          <w:marTop w:val="0"/>
                          <w:marBottom w:val="0"/>
                          <w:divBdr>
                            <w:top w:val="none" w:sz="0" w:space="0" w:color="auto"/>
                            <w:left w:val="none" w:sz="0" w:space="0" w:color="auto"/>
                            <w:bottom w:val="none" w:sz="0" w:space="0" w:color="auto"/>
                            <w:right w:val="none" w:sz="0" w:space="0" w:color="auto"/>
                          </w:divBdr>
                          <w:divsChild>
                            <w:div w:id="2008553223">
                              <w:marLeft w:val="0"/>
                              <w:marRight w:val="0"/>
                              <w:marTop w:val="0"/>
                              <w:marBottom w:val="0"/>
                              <w:divBdr>
                                <w:top w:val="none" w:sz="0" w:space="0" w:color="auto"/>
                                <w:left w:val="none" w:sz="0" w:space="0" w:color="auto"/>
                                <w:bottom w:val="none" w:sz="0" w:space="0" w:color="auto"/>
                                <w:right w:val="none" w:sz="0" w:space="0" w:color="auto"/>
                              </w:divBdr>
                              <w:divsChild>
                                <w:div w:id="1467090914">
                                  <w:marLeft w:val="0"/>
                                  <w:marRight w:val="0"/>
                                  <w:marTop w:val="0"/>
                                  <w:marBottom w:val="0"/>
                                  <w:divBdr>
                                    <w:top w:val="none" w:sz="0" w:space="0" w:color="auto"/>
                                    <w:left w:val="none" w:sz="0" w:space="0" w:color="auto"/>
                                    <w:bottom w:val="none" w:sz="0" w:space="0" w:color="auto"/>
                                    <w:right w:val="none" w:sz="0" w:space="0" w:color="auto"/>
                                  </w:divBdr>
                                  <w:divsChild>
                                    <w:div w:id="920334385">
                                      <w:marLeft w:val="0"/>
                                      <w:marRight w:val="0"/>
                                      <w:marTop w:val="0"/>
                                      <w:marBottom w:val="0"/>
                                      <w:divBdr>
                                        <w:top w:val="none" w:sz="0" w:space="0" w:color="auto"/>
                                        <w:left w:val="none" w:sz="0" w:space="0" w:color="auto"/>
                                        <w:bottom w:val="none" w:sz="0" w:space="0" w:color="auto"/>
                                        <w:right w:val="none" w:sz="0" w:space="0" w:color="auto"/>
                                      </w:divBdr>
                                      <w:divsChild>
                                        <w:div w:id="466044951">
                                          <w:marLeft w:val="0"/>
                                          <w:marRight w:val="0"/>
                                          <w:marTop w:val="0"/>
                                          <w:marBottom w:val="0"/>
                                          <w:divBdr>
                                            <w:top w:val="none" w:sz="0" w:space="0" w:color="auto"/>
                                            <w:left w:val="none" w:sz="0" w:space="0" w:color="auto"/>
                                            <w:bottom w:val="none" w:sz="0" w:space="0" w:color="auto"/>
                                            <w:right w:val="none" w:sz="0" w:space="0" w:color="auto"/>
                                          </w:divBdr>
                                          <w:divsChild>
                                            <w:div w:id="2505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801764">
              <w:marLeft w:val="0"/>
              <w:marRight w:val="0"/>
              <w:marTop w:val="0"/>
              <w:marBottom w:val="0"/>
              <w:divBdr>
                <w:top w:val="none" w:sz="0" w:space="0" w:color="auto"/>
                <w:left w:val="none" w:sz="0" w:space="0" w:color="auto"/>
                <w:bottom w:val="none" w:sz="0" w:space="0" w:color="auto"/>
                <w:right w:val="none" w:sz="0" w:space="0" w:color="auto"/>
              </w:divBdr>
              <w:divsChild>
                <w:div w:id="396055190">
                  <w:marLeft w:val="0"/>
                  <w:marRight w:val="0"/>
                  <w:marTop w:val="0"/>
                  <w:marBottom w:val="0"/>
                  <w:divBdr>
                    <w:top w:val="none" w:sz="0" w:space="0" w:color="auto"/>
                    <w:left w:val="none" w:sz="0" w:space="0" w:color="auto"/>
                    <w:bottom w:val="none" w:sz="0" w:space="0" w:color="auto"/>
                    <w:right w:val="none" w:sz="0" w:space="0" w:color="auto"/>
                  </w:divBdr>
                  <w:divsChild>
                    <w:div w:id="1178035074">
                      <w:marLeft w:val="0"/>
                      <w:marRight w:val="0"/>
                      <w:marTop w:val="0"/>
                      <w:marBottom w:val="0"/>
                      <w:divBdr>
                        <w:top w:val="none" w:sz="0" w:space="0" w:color="auto"/>
                        <w:left w:val="none" w:sz="0" w:space="0" w:color="auto"/>
                        <w:bottom w:val="none" w:sz="0" w:space="0" w:color="auto"/>
                        <w:right w:val="none" w:sz="0" w:space="0" w:color="auto"/>
                      </w:divBdr>
                      <w:divsChild>
                        <w:div w:id="1058359740">
                          <w:marLeft w:val="0"/>
                          <w:marRight w:val="0"/>
                          <w:marTop w:val="0"/>
                          <w:marBottom w:val="0"/>
                          <w:divBdr>
                            <w:top w:val="none" w:sz="0" w:space="0" w:color="auto"/>
                            <w:left w:val="none" w:sz="0" w:space="0" w:color="auto"/>
                            <w:bottom w:val="none" w:sz="0" w:space="0" w:color="auto"/>
                            <w:right w:val="none" w:sz="0" w:space="0" w:color="auto"/>
                          </w:divBdr>
                          <w:divsChild>
                            <w:div w:id="988904014">
                              <w:marLeft w:val="0"/>
                              <w:marRight w:val="0"/>
                              <w:marTop w:val="0"/>
                              <w:marBottom w:val="0"/>
                              <w:divBdr>
                                <w:top w:val="none" w:sz="0" w:space="0" w:color="auto"/>
                                <w:left w:val="none" w:sz="0" w:space="0" w:color="auto"/>
                                <w:bottom w:val="none" w:sz="0" w:space="0" w:color="auto"/>
                                <w:right w:val="none" w:sz="0" w:space="0" w:color="auto"/>
                              </w:divBdr>
                              <w:divsChild>
                                <w:div w:id="1373458125">
                                  <w:marLeft w:val="0"/>
                                  <w:marRight w:val="0"/>
                                  <w:marTop w:val="0"/>
                                  <w:marBottom w:val="0"/>
                                  <w:divBdr>
                                    <w:top w:val="none" w:sz="0" w:space="0" w:color="auto"/>
                                    <w:left w:val="none" w:sz="0" w:space="0" w:color="auto"/>
                                    <w:bottom w:val="none" w:sz="0" w:space="0" w:color="auto"/>
                                    <w:right w:val="none" w:sz="0" w:space="0" w:color="auto"/>
                                  </w:divBdr>
                                  <w:divsChild>
                                    <w:div w:id="787092111">
                                      <w:marLeft w:val="0"/>
                                      <w:marRight w:val="0"/>
                                      <w:marTop w:val="0"/>
                                      <w:marBottom w:val="0"/>
                                      <w:divBdr>
                                        <w:top w:val="none" w:sz="0" w:space="0" w:color="auto"/>
                                        <w:left w:val="none" w:sz="0" w:space="0" w:color="auto"/>
                                        <w:bottom w:val="none" w:sz="0" w:space="0" w:color="auto"/>
                                        <w:right w:val="none" w:sz="0" w:space="0" w:color="auto"/>
                                      </w:divBdr>
                                    </w:div>
                                    <w:div w:id="837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112">
              <w:marLeft w:val="0"/>
              <w:marRight w:val="0"/>
              <w:marTop w:val="0"/>
              <w:marBottom w:val="0"/>
              <w:divBdr>
                <w:top w:val="none" w:sz="0" w:space="0" w:color="auto"/>
                <w:left w:val="none" w:sz="0" w:space="0" w:color="auto"/>
                <w:bottom w:val="none" w:sz="0" w:space="0" w:color="auto"/>
                <w:right w:val="none" w:sz="0" w:space="0" w:color="auto"/>
              </w:divBdr>
              <w:divsChild>
                <w:div w:id="1748309173">
                  <w:marLeft w:val="0"/>
                  <w:marRight w:val="0"/>
                  <w:marTop w:val="0"/>
                  <w:marBottom w:val="0"/>
                  <w:divBdr>
                    <w:top w:val="none" w:sz="0" w:space="0" w:color="auto"/>
                    <w:left w:val="none" w:sz="0" w:space="0" w:color="auto"/>
                    <w:bottom w:val="none" w:sz="0" w:space="0" w:color="auto"/>
                    <w:right w:val="none" w:sz="0" w:space="0" w:color="auto"/>
                  </w:divBdr>
                  <w:divsChild>
                    <w:div w:id="1081097159">
                      <w:marLeft w:val="0"/>
                      <w:marRight w:val="0"/>
                      <w:marTop w:val="0"/>
                      <w:marBottom w:val="0"/>
                      <w:divBdr>
                        <w:top w:val="none" w:sz="0" w:space="0" w:color="auto"/>
                        <w:left w:val="none" w:sz="0" w:space="0" w:color="auto"/>
                        <w:bottom w:val="none" w:sz="0" w:space="0" w:color="auto"/>
                        <w:right w:val="none" w:sz="0" w:space="0" w:color="auto"/>
                      </w:divBdr>
                      <w:divsChild>
                        <w:div w:id="1480074785">
                          <w:marLeft w:val="0"/>
                          <w:marRight w:val="0"/>
                          <w:marTop w:val="0"/>
                          <w:marBottom w:val="0"/>
                          <w:divBdr>
                            <w:top w:val="none" w:sz="0" w:space="0" w:color="auto"/>
                            <w:left w:val="none" w:sz="0" w:space="0" w:color="auto"/>
                            <w:bottom w:val="none" w:sz="0" w:space="0" w:color="auto"/>
                            <w:right w:val="none" w:sz="0" w:space="0" w:color="auto"/>
                          </w:divBdr>
                          <w:divsChild>
                            <w:div w:id="1842356178">
                              <w:marLeft w:val="0"/>
                              <w:marRight w:val="0"/>
                              <w:marTop w:val="0"/>
                              <w:marBottom w:val="0"/>
                              <w:divBdr>
                                <w:top w:val="none" w:sz="0" w:space="0" w:color="auto"/>
                                <w:left w:val="none" w:sz="0" w:space="0" w:color="auto"/>
                                <w:bottom w:val="none" w:sz="0" w:space="0" w:color="auto"/>
                                <w:right w:val="none" w:sz="0" w:space="0" w:color="auto"/>
                              </w:divBdr>
                              <w:divsChild>
                                <w:div w:id="1142501375">
                                  <w:marLeft w:val="0"/>
                                  <w:marRight w:val="0"/>
                                  <w:marTop w:val="0"/>
                                  <w:marBottom w:val="0"/>
                                  <w:divBdr>
                                    <w:top w:val="none" w:sz="0" w:space="0" w:color="auto"/>
                                    <w:left w:val="none" w:sz="0" w:space="0" w:color="auto"/>
                                    <w:bottom w:val="none" w:sz="0" w:space="0" w:color="auto"/>
                                    <w:right w:val="none" w:sz="0" w:space="0" w:color="auto"/>
                                  </w:divBdr>
                                  <w:divsChild>
                                    <w:div w:id="989865039">
                                      <w:marLeft w:val="0"/>
                                      <w:marRight w:val="0"/>
                                      <w:marTop w:val="0"/>
                                      <w:marBottom w:val="0"/>
                                      <w:divBdr>
                                        <w:top w:val="none" w:sz="0" w:space="0" w:color="auto"/>
                                        <w:left w:val="none" w:sz="0" w:space="0" w:color="auto"/>
                                        <w:bottom w:val="none" w:sz="0" w:space="0" w:color="auto"/>
                                        <w:right w:val="none" w:sz="0" w:space="0" w:color="auto"/>
                                      </w:divBdr>
                                    </w:div>
                                    <w:div w:id="21338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91151">
              <w:marLeft w:val="0"/>
              <w:marRight w:val="0"/>
              <w:marTop w:val="0"/>
              <w:marBottom w:val="0"/>
              <w:divBdr>
                <w:top w:val="none" w:sz="0" w:space="0" w:color="auto"/>
                <w:left w:val="none" w:sz="0" w:space="0" w:color="auto"/>
                <w:bottom w:val="none" w:sz="0" w:space="0" w:color="auto"/>
                <w:right w:val="none" w:sz="0" w:space="0" w:color="auto"/>
              </w:divBdr>
              <w:divsChild>
                <w:div w:id="1057899826">
                  <w:marLeft w:val="0"/>
                  <w:marRight w:val="0"/>
                  <w:marTop w:val="0"/>
                  <w:marBottom w:val="0"/>
                  <w:divBdr>
                    <w:top w:val="none" w:sz="0" w:space="0" w:color="auto"/>
                    <w:left w:val="none" w:sz="0" w:space="0" w:color="auto"/>
                    <w:bottom w:val="none" w:sz="0" w:space="0" w:color="auto"/>
                    <w:right w:val="none" w:sz="0" w:space="0" w:color="auto"/>
                  </w:divBdr>
                  <w:divsChild>
                    <w:div w:id="126894433">
                      <w:marLeft w:val="0"/>
                      <w:marRight w:val="0"/>
                      <w:marTop w:val="0"/>
                      <w:marBottom w:val="0"/>
                      <w:divBdr>
                        <w:top w:val="none" w:sz="0" w:space="0" w:color="auto"/>
                        <w:left w:val="none" w:sz="0" w:space="0" w:color="auto"/>
                        <w:bottom w:val="none" w:sz="0" w:space="0" w:color="auto"/>
                        <w:right w:val="none" w:sz="0" w:space="0" w:color="auto"/>
                      </w:divBdr>
                      <w:divsChild>
                        <w:div w:id="275913016">
                          <w:marLeft w:val="0"/>
                          <w:marRight w:val="0"/>
                          <w:marTop w:val="0"/>
                          <w:marBottom w:val="0"/>
                          <w:divBdr>
                            <w:top w:val="none" w:sz="0" w:space="0" w:color="auto"/>
                            <w:left w:val="none" w:sz="0" w:space="0" w:color="auto"/>
                            <w:bottom w:val="none" w:sz="0" w:space="0" w:color="auto"/>
                            <w:right w:val="none" w:sz="0" w:space="0" w:color="auto"/>
                          </w:divBdr>
                          <w:divsChild>
                            <w:div w:id="1048454651">
                              <w:marLeft w:val="0"/>
                              <w:marRight w:val="0"/>
                              <w:marTop w:val="0"/>
                              <w:marBottom w:val="0"/>
                              <w:divBdr>
                                <w:top w:val="none" w:sz="0" w:space="0" w:color="auto"/>
                                <w:left w:val="none" w:sz="0" w:space="0" w:color="auto"/>
                                <w:bottom w:val="none" w:sz="0" w:space="0" w:color="auto"/>
                                <w:right w:val="none" w:sz="0" w:space="0" w:color="auto"/>
                              </w:divBdr>
                              <w:divsChild>
                                <w:div w:id="936793776">
                                  <w:marLeft w:val="0"/>
                                  <w:marRight w:val="0"/>
                                  <w:marTop w:val="0"/>
                                  <w:marBottom w:val="0"/>
                                  <w:divBdr>
                                    <w:top w:val="none" w:sz="0" w:space="0" w:color="auto"/>
                                    <w:left w:val="none" w:sz="0" w:space="0" w:color="auto"/>
                                    <w:bottom w:val="none" w:sz="0" w:space="0" w:color="auto"/>
                                    <w:right w:val="none" w:sz="0" w:space="0" w:color="auto"/>
                                  </w:divBdr>
                                  <w:divsChild>
                                    <w:div w:id="673384135">
                                      <w:marLeft w:val="0"/>
                                      <w:marRight w:val="0"/>
                                      <w:marTop w:val="0"/>
                                      <w:marBottom w:val="0"/>
                                      <w:divBdr>
                                        <w:top w:val="none" w:sz="0" w:space="0" w:color="auto"/>
                                        <w:left w:val="none" w:sz="0" w:space="0" w:color="auto"/>
                                        <w:bottom w:val="none" w:sz="0" w:space="0" w:color="auto"/>
                                        <w:right w:val="none" w:sz="0" w:space="0" w:color="auto"/>
                                      </w:divBdr>
                                    </w:div>
                                    <w:div w:id="1613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03299">
              <w:marLeft w:val="0"/>
              <w:marRight w:val="0"/>
              <w:marTop w:val="0"/>
              <w:marBottom w:val="0"/>
              <w:divBdr>
                <w:top w:val="none" w:sz="0" w:space="0" w:color="auto"/>
                <w:left w:val="none" w:sz="0" w:space="0" w:color="auto"/>
                <w:bottom w:val="none" w:sz="0" w:space="0" w:color="auto"/>
                <w:right w:val="none" w:sz="0" w:space="0" w:color="auto"/>
              </w:divBdr>
              <w:divsChild>
                <w:div w:id="152382445">
                  <w:marLeft w:val="0"/>
                  <w:marRight w:val="0"/>
                  <w:marTop w:val="0"/>
                  <w:marBottom w:val="0"/>
                  <w:divBdr>
                    <w:top w:val="none" w:sz="0" w:space="0" w:color="auto"/>
                    <w:left w:val="none" w:sz="0" w:space="0" w:color="auto"/>
                    <w:bottom w:val="none" w:sz="0" w:space="0" w:color="auto"/>
                    <w:right w:val="none" w:sz="0" w:space="0" w:color="auto"/>
                  </w:divBdr>
                  <w:divsChild>
                    <w:div w:id="1170831399">
                      <w:marLeft w:val="0"/>
                      <w:marRight w:val="0"/>
                      <w:marTop w:val="0"/>
                      <w:marBottom w:val="0"/>
                      <w:divBdr>
                        <w:top w:val="none" w:sz="0" w:space="0" w:color="auto"/>
                        <w:left w:val="none" w:sz="0" w:space="0" w:color="auto"/>
                        <w:bottom w:val="none" w:sz="0" w:space="0" w:color="auto"/>
                        <w:right w:val="none" w:sz="0" w:space="0" w:color="auto"/>
                      </w:divBdr>
                      <w:divsChild>
                        <w:div w:id="1051540201">
                          <w:marLeft w:val="0"/>
                          <w:marRight w:val="0"/>
                          <w:marTop w:val="0"/>
                          <w:marBottom w:val="0"/>
                          <w:divBdr>
                            <w:top w:val="none" w:sz="0" w:space="0" w:color="auto"/>
                            <w:left w:val="none" w:sz="0" w:space="0" w:color="auto"/>
                            <w:bottom w:val="none" w:sz="0" w:space="0" w:color="auto"/>
                            <w:right w:val="none" w:sz="0" w:space="0" w:color="auto"/>
                          </w:divBdr>
                          <w:divsChild>
                            <w:div w:id="81143142">
                              <w:marLeft w:val="0"/>
                              <w:marRight w:val="0"/>
                              <w:marTop w:val="360"/>
                              <w:marBottom w:val="0"/>
                              <w:divBdr>
                                <w:top w:val="none" w:sz="0" w:space="0" w:color="auto"/>
                                <w:left w:val="none" w:sz="0" w:space="0" w:color="auto"/>
                                <w:bottom w:val="none" w:sz="0" w:space="0" w:color="auto"/>
                                <w:right w:val="none" w:sz="0" w:space="0" w:color="auto"/>
                              </w:divBdr>
                              <w:divsChild>
                                <w:div w:id="31928363">
                                  <w:marLeft w:val="0"/>
                                  <w:marRight w:val="0"/>
                                  <w:marTop w:val="0"/>
                                  <w:marBottom w:val="0"/>
                                  <w:divBdr>
                                    <w:top w:val="none" w:sz="0" w:space="0" w:color="auto"/>
                                    <w:left w:val="none" w:sz="0" w:space="0" w:color="auto"/>
                                    <w:bottom w:val="none" w:sz="0" w:space="0" w:color="auto"/>
                                    <w:right w:val="none" w:sz="0" w:space="0" w:color="auto"/>
                                  </w:divBdr>
                                  <w:divsChild>
                                    <w:div w:id="2115634687">
                                      <w:marLeft w:val="0"/>
                                      <w:marRight w:val="0"/>
                                      <w:marTop w:val="0"/>
                                      <w:marBottom w:val="0"/>
                                      <w:divBdr>
                                        <w:top w:val="none" w:sz="0" w:space="0" w:color="auto"/>
                                        <w:left w:val="none" w:sz="0" w:space="0" w:color="auto"/>
                                        <w:bottom w:val="none" w:sz="0" w:space="0" w:color="auto"/>
                                        <w:right w:val="none" w:sz="0" w:space="0" w:color="auto"/>
                                      </w:divBdr>
                                      <w:divsChild>
                                        <w:div w:id="9890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31407">
                          <w:marLeft w:val="0"/>
                          <w:marRight w:val="0"/>
                          <w:marTop w:val="0"/>
                          <w:marBottom w:val="0"/>
                          <w:divBdr>
                            <w:top w:val="none" w:sz="0" w:space="0" w:color="auto"/>
                            <w:left w:val="none" w:sz="0" w:space="0" w:color="auto"/>
                            <w:bottom w:val="none" w:sz="0" w:space="0" w:color="auto"/>
                            <w:right w:val="none" w:sz="0" w:space="0" w:color="auto"/>
                          </w:divBdr>
                          <w:divsChild>
                            <w:div w:id="640692283">
                              <w:marLeft w:val="0"/>
                              <w:marRight w:val="0"/>
                              <w:marTop w:val="0"/>
                              <w:marBottom w:val="0"/>
                              <w:divBdr>
                                <w:top w:val="none" w:sz="0" w:space="0" w:color="auto"/>
                                <w:left w:val="none" w:sz="0" w:space="0" w:color="auto"/>
                                <w:bottom w:val="none" w:sz="0" w:space="0" w:color="auto"/>
                                <w:right w:val="none" w:sz="0" w:space="0" w:color="auto"/>
                              </w:divBdr>
                            </w:div>
                            <w:div w:id="1424178447">
                              <w:marLeft w:val="0"/>
                              <w:marRight w:val="0"/>
                              <w:marTop w:val="0"/>
                              <w:marBottom w:val="0"/>
                              <w:divBdr>
                                <w:top w:val="none" w:sz="0" w:space="0" w:color="auto"/>
                                <w:left w:val="none" w:sz="0" w:space="0" w:color="auto"/>
                                <w:bottom w:val="none" w:sz="0" w:space="0" w:color="auto"/>
                                <w:right w:val="none" w:sz="0" w:space="0" w:color="auto"/>
                              </w:divBdr>
                              <w:divsChild>
                                <w:div w:id="1883899506">
                                  <w:marLeft w:val="0"/>
                                  <w:marRight w:val="0"/>
                                  <w:marTop w:val="0"/>
                                  <w:marBottom w:val="0"/>
                                  <w:divBdr>
                                    <w:top w:val="none" w:sz="0" w:space="0" w:color="auto"/>
                                    <w:left w:val="none" w:sz="0" w:space="0" w:color="auto"/>
                                    <w:bottom w:val="none" w:sz="0" w:space="0" w:color="auto"/>
                                    <w:right w:val="none" w:sz="0" w:space="0" w:color="auto"/>
                                  </w:divBdr>
                                  <w:divsChild>
                                    <w:div w:id="1690596600">
                                      <w:marLeft w:val="0"/>
                                      <w:marRight w:val="0"/>
                                      <w:marTop w:val="0"/>
                                      <w:marBottom w:val="0"/>
                                      <w:divBdr>
                                        <w:top w:val="none" w:sz="0" w:space="0" w:color="auto"/>
                                        <w:left w:val="none" w:sz="0" w:space="0" w:color="auto"/>
                                        <w:bottom w:val="none" w:sz="0" w:space="0" w:color="auto"/>
                                        <w:right w:val="none" w:sz="0" w:space="0" w:color="auto"/>
                                      </w:divBdr>
                                      <w:divsChild>
                                        <w:div w:id="899445514">
                                          <w:marLeft w:val="0"/>
                                          <w:marRight w:val="0"/>
                                          <w:marTop w:val="0"/>
                                          <w:marBottom w:val="0"/>
                                          <w:divBdr>
                                            <w:top w:val="none" w:sz="0" w:space="0" w:color="auto"/>
                                            <w:left w:val="none" w:sz="0" w:space="0" w:color="auto"/>
                                            <w:bottom w:val="none" w:sz="0" w:space="0" w:color="auto"/>
                                            <w:right w:val="none" w:sz="0" w:space="0" w:color="auto"/>
                                          </w:divBdr>
                                          <w:divsChild>
                                            <w:div w:id="16953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4220">
          <w:marLeft w:val="0"/>
          <w:marRight w:val="0"/>
          <w:marTop w:val="0"/>
          <w:marBottom w:val="0"/>
          <w:divBdr>
            <w:top w:val="none" w:sz="0" w:space="0" w:color="auto"/>
            <w:left w:val="none" w:sz="0" w:space="0" w:color="auto"/>
            <w:bottom w:val="none" w:sz="0" w:space="0" w:color="auto"/>
            <w:right w:val="none" w:sz="0" w:space="0" w:color="auto"/>
          </w:divBdr>
          <w:divsChild>
            <w:div w:id="1019818502">
              <w:marLeft w:val="0"/>
              <w:marRight w:val="0"/>
              <w:marTop w:val="0"/>
              <w:marBottom w:val="0"/>
              <w:divBdr>
                <w:top w:val="none" w:sz="0" w:space="0" w:color="auto"/>
                <w:left w:val="none" w:sz="0" w:space="0" w:color="auto"/>
                <w:bottom w:val="none" w:sz="0" w:space="0" w:color="auto"/>
                <w:right w:val="none" w:sz="0" w:space="0" w:color="auto"/>
              </w:divBdr>
              <w:divsChild>
                <w:div w:id="845636159">
                  <w:marLeft w:val="0"/>
                  <w:marRight w:val="0"/>
                  <w:marTop w:val="0"/>
                  <w:marBottom w:val="0"/>
                  <w:divBdr>
                    <w:top w:val="none" w:sz="0" w:space="0" w:color="auto"/>
                    <w:left w:val="none" w:sz="0" w:space="0" w:color="auto"/>
                    <w:bottom w:val="none" w:sz="0" w:space="0" w:color="auto"/>
                    <w:right w:val="none" w:sz="0" w:space="0" w:color="auto"/>
                  </w:divBdr>
                  <w:divsChild>
                    <w:div w:id="1582136180">
                      <w:marLeft w:val="0"/>
                      <w:marRight w:val="0"/>
                      <w:marTop w:val="0"/>
                      <w:marBottom w:val="0"/>
                      <w:divBdr>
                        <w:top w:val="none" w:sz="0" w:space="0" w:color="auto"/>
                        <w:left w:val="none" w:sz="0" w:space="0" w:color="auto"/>
                        <w:bottom w:val="none" w:sz="0" w:space="0" w:color="auto"/>
                        <w:right w:val="none" w:sz="0" w:space="0" w:color="auto"/>
                      </w:divBdr>
                      <w:divsChild>
                        <w:div w:id="1591115590">
                          <w:marLeft w:val="0"/>
                          <w:marRight w:val="0"/>
                          <w:marTop w:val="0"/>
                          <w:marBottom w:val="0"/>
                          <w:divBdr>
                            <w:top w:val="none" w:sz="0" w:space="0" w:color="auto"/>
                            <w:left w:val="none" w:sz="0" w:space="0" w:color="auto"/>
                            <w:bottom w:val="none" w:sz="0" w:space="0" w:color="auto"/>
                            <w:right w:val="none" w:sz="0" w:space="0" w:color="auto"/>
                          </w:divBdr>
                          <w:divsChild>
                            <w:div w:id="92749621">
                              <w:marLeft w:val="0"/>
                              <w:marRight w:val="0"/>
                              <w:marTop w:val="0"/>
                              <w:marBottom w:val="0"/>
                              <w:divBdr>
                                <w:top w:val="none" w:sz="0" w:space="0" w:color="auto"/>
                                <w:left w:val="none" w:sz="0" w:space="0" w:color="auto"/>
                                <w:bottom w:val="none" w:sz="0" w:space="0" w:color="auto"/>
                                <w:right w:val="none" w:sz="0" w:space="0" w:color="auto"/>
                              </w:divBdr>
                              <w:divsChild>
                                <w:div w:id="988558843">
                                  <w:marLeft w:val="0"/>
                                  <w:marRight w:val="0"/>
                                  <w:marTop w:val="0"/>
                                  <w:marBottom w:val="0"/>
                                  <w:divBdr>
                                    <w:top w:val="none" w:sz="0" w:space="0" w:color="auto"/>
                                    <w:left w:val="none" w:sz="0" w:space="0" w:color="auto"/>
                                    <w:bottom w:val="none" w:sz="0" w:space="0" w:color="auto"/>
                                    <w:right w:val="none" w:sz="0" w:space="0" w:color="auto"/>
                                  </w:divBdr>
                                  <w:divsChild>
                                    <w:div w:id="1329022777">
                                      <w:marLeft w:val="0"/>
                                      <w:marRight w:val="0"/>
                                      <w:marTop w:val="0"/>
                                      <w:marBottom w:val="0"/>
                                      <w:divBdr>
                                        <w:top w:val="none" w:sz="0" w:space="0" w:color="auto"/>
                                        <w:left w:val="none" w:sz="0" w:space="0" w:color="auto"/>
                                        <w:bottom w:val="none" w:sz="0" w:space="0" w:color="auto"/>
                                        <w:right w:val="none" w:sz="0" w:space="0" w:color="auto"/>
                                      </w:divBdr>
                                    </w:div>
                                    <w:div w:id="17055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860151">
              <w:marLeft w:val="0"/>
              <w:marRight w:val="0"/>
              <w:marTop w:val="0"/>
              <w:marBottom w:val="0"/>
              <w:divBdr>
                <w:top w:val="none" w:sz="0" w:space="0" w:color="auto"/>
                <w:left w:val="none" w:sz="0" w:space="0" w:color="auto"/>
                <w:bottom w:val="none" w:sz="0" w:space="0" w:color="auto"/>
                <w:right w:val="none" w:sz="0" w:space="0" w:color="auto"/>
              </w:divBdr>
              <w:divsChild>
                <w:div w:id="934360759">
                  <w:marLeft w:val="0"/>
                  <w:marRight w:val="0"/>
                  <w:marTop w:val="0"/>
                  <w:marBottom w:val="0"/>
                  <w:divBdr>
                    <w:top w:val="none" w:sz="0" w:space="0" w:color="auto"/>
                    <w:left w:val="none" w:sz="0" w:space="0" w:color="auto"/>
                    <w:bottom w:val="none" w:sz="0" w:space="0" w:color="auto"/>
                    <w:right w:val="none" w:sz="0" w:space="0" w:color="auto"/>
                  </w:divBdr>
                  <w:divsChild>
                    <w:div w:id="1105464309">
                      <w:marLeft w:val="0"/>
                      <w:marRight w:val="0"/>
                      <w:marTop w:val="0"/>
                      <w:marBottom w:val="0"/>
                      <w:divBdr>
                        <w:top w:val="none" w:sz="0" w:space="0" w:color="auto"/>
                        <w:left w:val="none" w:sz="0" w:space="0" w:color="auto"/>
                        <w:bottom w:val="none" w:sz="0" w:space="0" w:color="auto"/>
                        <w:right w:val="none" w:sz="0" w:space="0" w:color="auto"/>
                      </w:divBdr>
                      <w:divsChild>
                        <w:div w:id="1958023085">
                          <w:marLeft w:val="0"/>
                          <w:marRight w:val="0"/>
                          <w:marTop w:val="0"/>
                          <w:marBottom w:val="0"/>
                          <w:divBdr>
                            <w:top w:val="none" w:sz="0" w:space="0" w:color="auto"/>
                            <w:left w:val="none" w:sz="0" w:space="0" w:color="auto"/>
                            <w:bottom w:val="none" w:sz="0" w:space="0" w:color="auto"/>
                            <w:right w:val="none" w:sz="0" w:space="0" w:color="auto"/>
                          </w:divBdr>
                          <w:divsChild>
                            <w:div w:id="1650283359">
                              <w:marLeft w:val="0"/>
                              <w:marRight w:val="0"/>
                              <w:marTop w:val="360"/>
                              <w:marBottom w:val="0"/>
                              <w:divBdr>
                                <w:top w:val="none" w:sz="0" w:space="0" w:color="auto"/>
                                <w:left w:val="none" w:sz="0" w:space="0" w:color="auto"/>
                                <w:bottom w:val="none" w:sz="0" w:space="0" w:color="auto"/>
                                <w:right w:val="none" w:sz="0" w:space="0" w:color="auto"/>
                              </w:divBdr>
                              <w:divsChild>
                                <w:div w:id="550461012">
                                  <w:marLeft w:val="0"/>
                                  <w:marRight w:val="0"/>
                                  <w:marTop w:val="0"/>
                                  <w:marBottom w:val="0"/>
                                  <w:divBdr>
                                    <w:top w:val="none" w:sz="0" w:space="0" w:color="auto"/>
                                    <w:left w:val="none" w:sz="0" w:space="0" w:color="auto"/>
                                    <w:bottom w:val="none" w:sz="0" w:space="0" w:color="auto"/>
                                    <w:right w:val="none" w:sz="0" w:space="0" w:color="auto"/>
                                  </w:divBdr>
                                  <w:divsChild>
                                    <w:div w:id="652568007">
                                      <w:marLeft w:val="0"/>
                                      <w:marRight w:val="0"/>
                                      <w:marTop w:val="0"/>
                                      <w:marBottom w:val="0"/>
                                      <w:divBdr>
                                        <w:top w:val="none" w:sz="0" w:space="0" w:color="auto"/>
                                        <w:left w:val="none" w:sz="0" w:space="0" w:color="auto"/>
                                        <w:bottom w:val="none" w:sz="0" w:space="0" w:color="auto"/>
                                        <w:right w:val="none" w:sz="0" w:space="0" w:color="auto"/>
                                      </w:divBdr>
                                      <w:divsChild>
                                        <w:div w:id="3480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758823">
                          <w:marLeft w:val="0"/>
                          <w:marRight w:val="0"/>
                          <w:marTop w:val="0"/>
                          <w:marBottom w:val="0"/>
                          <w:divBdr>
                            <w:top w:val="none" w:sz="0" w:space="0" w:color="auto"/>
                            <w:left w:val="none" w:sz="0" w:space="0" w:color="auto"/>
                            <w:bottom w:val="none" w:sz="0" w:space="0" w:color="auto"/>
                            <w:right w:val="none" w:sz="0" w:space="0" w:color="auto"/>
                          </w:divBdr>
                          <w:divsChild>
                            <w:div w:id="1885091680">
                              <w:marLeft w:val="0"/>
                              <w:marRight w:val="0"/>
                              <w:marTop w:val="0"/>
                              <w:marBottom w:val="0"/>
                              <w:divBdr>
                                <w:top w:val="none" w:sz="0" w:space="0" w:color="auto"/>
                                <w:left w:val="none" w:sz="0" w:space="0" w:color="auto"/>
                                <w:bottom w:val="none" w:sz="0" w:space="0" w:color="auto"/>
                                <w:right w:val="none" w:sz="0" w:space="0" w:color="auto"/>
                              </w:divBdr>
                            </w:div>
                            <w:div w:id="1173685092">
                              <w:marLeft w:val="0"/>
                              <w:marRight w:val="0"/>
                              <w:marTop w:val="0"/>
                              <w:marBottom w:val="0"/>
                              <w:divBdr>
                                <w:top w:val="none" w:sz="0" w:space="0" w:color="auto"/>
                                <w:left w:val="none" w:sz="0" w:space="0" w:color="auto"/>
                                <w:bottom w:val="none" w:sz="0" w:space="0" w:color="auto"/>
                                <w:right w:val="none" w:sz="0" w:space="0" w:color="auto"/>
                              </w:divBdr>
                              <w:divsChild>
                                <w:div w:id="1586722336">
                                  <w:marLeft w:val="0"/>
                                  <w:marRight w:val="0"/>
                                  <w:marTop w:val="0"/>
                                  <w:marBottom w:val="0"/>
                                  <w:divBdr>
                                    <w:top w:val="none" w:sz="0" w:space="0" w:color="auto"/>
                                    <w:left w:val="none" w:sz="0" w:space="0" w:color="auto"/>
                                    <w:bottom w:val="none" w:sz="0" w:space="0" w:color="auto"/>
                                    <w:right w:val="none" w:sz="0" w:space="0" w:color="auto"/>
                                  </w:divBdr>
                                  <w:divsChild>
                                    <w:div w:id="1793740444">
                                      <w:marLeft w:val="0"/>
                                      <w:marRight w:val="0"/>
                                      <w:marTop w:val="0"/>
                                      <w:marBottom w:val="0"/>
                                      <w:divBdr>
                                        <w:top w:val="none" w:sz="0" w:space="0" w:color="auto"/>
                                        <w:left w:val="none" w:sz="0" w:space="0" w:color="auto"/>
                                        <w:bottom w:val="none" w:sz="0" w:space="0" w:color="auto"/>
                                        <w:right w:val="none" w:sz="0" w:space="0" w:color="auto"/>
                                      </w:divBdr>
                                      <w:divsChild>
                                        <w:div w:id="618074543">
                                          <w:marLeft w:val="0"/>
                                          <w:marRight w:val="0"/>
                                          <w:marTop w:val="0"/>
                                          <w:marBottom w:val="0"/>
                                          <w:divBdr>
                                            <w:top w:val="none" w:sz="0" w:space="0" w:color="auto"/>
                                            <w:left w:val="none" w:sz="0" w:space="0" w:color="auto"/>
                                            <w:bottom w:val="none" w:sz="0" w:space="0" w:color="auto"/>
                                            <w:right w:val="none" w:sz="0" w:space="0" w:color="auto"/>
                                          </w:divBdr>
                                          <w:divsChild>
                                            <w:div w:id="20467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710086">
              <w:marLeft w:val="0"/>
              <w:marRight w:val="0"/>
              <w:marTop w:val="0"/>
              <w:marBottom w:val="0"/>
              <w:divBdr>
                <w:top w:val="none" w:sz="0" w:space="0" w:color="auto"/>
                <w:left w:val="none" w:sz="0" w:space="0" w:color="auto"/>
                <w:bottom w:val="none" w:sz="0" w:space="0" w:color="auto"/>
                <w:right w:val="none" w:sz="0" w:space="0" w:color="auto"/>
              </w:divBdr>
              <w:divsChild>
                <w:div w:id="1712807873">
                  <w:marLeft w:val="0"/>
                  <w:marRight w:val="0"/>
                  <w:marTop w:val="0"/>
                  <w:marBottom w:val="0"/>
                  <w:divBdr>
                    <w:top w:val="none" w:sz="0" w:space="0" w:color="auto"/>
                    <w:left w:val="none" w:sz="0" w:space="0" w:color="auto"/>
                    <w:bottom w:val="none" w:sz="0" w:space="0" w:color="auto"/>
                    <w:right w:val="none" w:sz="0" w:space="0" w:color="auto"/>
                  </w:divBdr>
                  <w:divsChild>
                    <w:div w:id="748504125">
                      <w:marLeft w:val="0"/>
                      <w:marRight w:val="0"/>
                      <w:marTop w:val="0"/>
                      <w:marBottom w:val="0"/>
                      <w:divBdr>
                        <w:top w:val="none" w:sz="0" w:space="0" w:color="auto"/>
                        <w:left w:val="none" w:sz="0" w:space="0" w:color="auto"/>
                        <w:bottom w:val="none" w:sz="0" w:space="0" w:color="auto"/>
                        <w:right w:val="none" w:sz="0" w:space="0" w:color="auto"/>
                      </w:divBdr>
                      <w:divsChild>
                        <w:div w:id="105661522">
                          <w:marLeft w:val="0"/>
                          <w:marRight w:val="0"/>
                          <w:marTop w:val="0"/>
                          <w:marBottom w:val="0"/>
                          <w:divBdr>
                            <w:top w:val="none" w:sz="0" w:space="0" w:color="auto"/>
                            <w:left w:val="none" w:sz="0" w:space="0" w:color="auto"/>
                            <w:bottom w:val="none" w:sz="0" w:space="0" w:color="auto"/>
                            <w:right w:val="none" w:sz="0" w:space="0" w:color="auto"/>
                          </w:divBdr>
                          <w:divsChild>
                            <w:div w:id="2113672000">
                              <w:marLeft w:val="0"/>
                              <w:marRight w:val="0"/>
                              <w:marTop w:val="0"/>
                              <w:marBottom w:val="0"/>
                              <w:divBdr>
                                <w:top w:val="none" w:sz="0" w:space="0" w:color="auto"/>
                                <w:left w:val="none" w:sz="0" w:space="0" w:color="auto"/>
                                <w:bottom w:val="none" w:sz="0" w:space="0" w:color="auto"/>
                                <w:right w:val="none" w:sz="0" w:space="0" w:color="auto"/>
                              </w:divBdr>
                              <w:divsChild>
                                <w:div w:id="720401689">
                                  <w:marLeft w:val="0"/>
                                  <w:marRight w:val="0"/>
                                  <w:marTop w:val="0"/>
                                  <w:marBottom w:val="0"/>
                                  <w:divBdr>
                                    <w:top w:val="none" w:sz="0" w:space="0" w:color="auto"/>
                                    <w:left w:val="none" w:sz="0" w:space="0" w:color="auto"/>
                                    <w:bottom w:val="none" w:sz="0" w:space="0" w:color="auto"/>
                                    <w:right w:val="none" w:sz="0" w:space="0" w:color="auto"/>
                                  </w:divBdr>
                                  <w:divsChild>
                                    <w:div w:id="349838270">
                                      <w:marLeft w:val="0"/>
                                      <w:marRight w:val="0"/>
                                      <w:marTop w:val="0"/>
                                      <w:marBottom w:val="0"/>
                                      <w:divBdr>
                                        <w:top w:val="none" w:sz="0" w:space="0" w:color="auto"/>
                                        <w:left w:val="none" w:sz="0" w:space="0" w:color="auto"/>
                                        <w:bottom w:val="none" w:sz="0" w:space="0" w:color="auto"/>
                                        <w:right w:val="none" w:sz="0" w:space="0" w:color="auto"/>
                                      </w:divBdr>
                                    </w:div>
                                    <w:div w:id="14115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07247">
              <w:marLeft w:val="0"/>
              <w:marRight w:val="0"/>
              <w:marTop w:val="0"/>
              <w:marBottom w:val="0"/>
              <w:divBdr>
                <w:top w:val="none" w:sz="0" w:space="0" w:color="auto"/>
                <w:left w:val="none" w:sz="0" w:space="0" w:color="auto"/>
                <w:bottom w:val="none" w:sz="0" w:space="0" w:color="auto"/>
                <w:right w:val="none" w:sz="0" w:space="0" w:color="auto"/>
              </w:divBdr>
              <w:divsChild>
                <w:div w:id="721683122">
                  <w:marLeft w:val="0"/>
                  <w:marRight w:val="0"/>
                  <w:marTop w:val="0"/>
                  <w:marBottom w:val="0"/>
                  <w:divBdr>
                    <w:top w:val="none" w:sz="0" w:space="0" w:color="auto"/>
                    <w:left w:val="none" w:sz="0" w:space="0" w:color="auto"/>
                    <w:bottom w:val="none" w:sz="0" w:space="0" w:color="auto"/>
                    <w:right w:val="none" w:sz="0" w:space="0" w:color="auto"/>
                  </w:divBdr>
                  <w:divsChild>
                    <w:div w:id="202719077">
                      <w:marLeft w:val="0"/>
                      <w:marRight w:val="0"/>
                      <w:marTop w:val="0"/>
                      <w:marBottom w:val="0"/>
                      <w:divBdr>
                        <w:top w:val="none" w:sz="0" w:space="0" w:color="auto"/>
                        <w:left w:val="none" w:sz="0" w:space="0" w:color="auto"/>
                        <w:bottom w:val="none" w:sz="0" w:space="0" w:color="auto"/>
                        <w:right w:val="none" w:sz="0" w:space="0" w:color="auto"/>
                      </w:divBdr>
                      <w:divsChild>
                        <w:div w:id="108790788">
                          <w:marLeft w:val="0"/>
                          <w:marRight w:val="0"/>
                          <w:marTop w:val="0"/>
                          <w:marBottom w:val="0"/>
                          <w:divBdr>
                            <w:top w:val="none" w:sz="0" w:space="0" w:color="auto"/>
                            <w:left w:val="none" w:sz="0" w:space="0" w:color="auto"/>
                            <w:bottom w:val="none" w:sz="0" w:space="0" w:color="auto"/>
                            <w:right w:val="none" w:sz="0" w:space="0" w:color="auto"/>
                          </w:divBdr>
                          <w:divsChild>
                            <w:div w:id="1543205182">
                              <w:marLeft w:val="0"/>
                              <w:marRight w:val="0"/>
                              <w:marTop w:val="0"/>
                              <w:marBottom w:val="0"/>
                              <w:divBdr>
                                <w:top w:val="none" w:sz="0" w:space="0" w:color="auto"/>
                                <w:left w:val="none" w:sz="0" w:space="0" w:color="auto"/>
                                <w:bottom w:val="none" w:sz="0" w:space="0" w:color="auto"/>
                                <w:right w:val="none" w:sz="0" w:space="0" w:color="auto"/>
                              </w:divBdr>
                              <w:divsChild>
                                <w:div w:id="529612023">
                                  <w:marLeft w:val="0"/>
                                  <w:marRight w:val="0"/>
                                  <w:marTop w:val="0"/>
                                  <w:marBottom w:val="0"/>
                                  <w:divBdr>
                                    <w:top w:val="none" w:sz="0" w:space="0" w:color="auto"/>
                                    <w:left w:val="none" w:sz="0" w:space="0" w:color="auto"/>
                                    <w:bottom w:val="none" w:sz="0" w:space="0" w:color="auto"/>
                                    <w:right w:val="none" w:sz="0" w:space="0" w:color="auto"/>
                                  </w:divBdr>
                                  <w:divsChild>
                                    <w:div w:id="2031180702">
                                      <w:marLeft w:val="0"/>
                                      <w:marRight w:val="0"/>
                                      <w:marTop w:val="0"/>
                                      <w:marBottom w:val="0"/>
                                      <w:divBdr>
                                        <w:top w:val="none" w:sz="0" w:space="0" w:color="auto"/>
                                        <w:left w:val="none" w:sz="0" w:space="0" w:color="auto"/>
                                        <w:bottom w:val="none" w:sz="0" w:space="0" w:color="auto"/>
                                        <w:right w:val="none" w:sz="0" w:space="0" w:color="auto"/>
                                      </w:divBdr>
                                    </w:div>
                                    <w:div w:id="14865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12178">
              <w:marLeft w:val="0"/>
              <w:marRight w:val="0"/>
              <w:marTop w:val="0"/>
              <w:marBottom w:val="0"/>
              <w:divBdr>
                <w:top w:val="none" w:sz="0" w:space="0" w:color="auto"/>
                <w:left w:val="none" w:sz="0" w:space="0" w:color="auto"/>
                <w:bottom w:val="none" w:sz="0" w:space="0" w:color="auto"/>
                <w:right w:val="none" w:sz="0" w:space="0" w:color="auto"/>
              </w:divBdr>
              <w:divsChild>
                <w:div w:id="210962342">
                  <w:marLeft w:val="0"/>
                  <w:marRight w:val="0"/>
                  <w:marTop w:val="0"/>
                  <w:marBottom w:val="0"/>
                  <w:divBdr>
                    <w:top w:val="none" w:sz="0" w:space="0" w:color="auto"/>
                    <w:left w:val="none" w:sz="0" w:space="0" w:color="auto"/>
                    <w:bottom w:val="none" w:sz="0" w:space="0" w:color="auto"/>
                    <w:right w:val="none" w:sz="0" w:space="0" w:color="auto"/>
                  </w:divBdr>
                  <w:divsChild>
                    <w:div w:id="260770540">
                      <w:marLeft w:val="0"/>
                      <w:marRight w:val="0"/>
                      <w:marTop w:val="0"/>
                      <w:marBottom w:val="0"/>
                      <w:divBdr>
                        <w:top w:val="none" w:sz="0" w:space="0" w:color="auto"/>
                        <w:left w:val="none" w:sz="0" w:space="0" w:color="auto"/>
                        <w:bottom w:val="none" w:sz="0" w:space="0" w:color="auto"/>
                        <w:right w:val="none" w:sz="0" w:space="0" w:color="auto"/>
                      </w:divBdr>
                      <w:divsChild>
                        <w:div w:id="1174609449">
                          <w:marLeft w:val="0"/>
                          <w:marRight w:val="0"/>
                          <w:marTop w:val="0"/>
                          <w:marBottom w:val="0"/>
                          <w:divBdr>
                            <w:top w:val="none" w:sz="0" w:space="0" w:color="auto"/>
                            <w:left w:val="none" w:sz="0" w:space="0" w:color="auto"/>
                            <w:bottom w:val="none" w:sz="0" w:space="0" w:color="auto"/>
                            <w:right w:val="none" w:sz="0" w:space="0" w:color="auto"/>
                          </w:divBdr>
                          <w:divsChild>
                            <w:div w:id="1952010090">
                              <w:marLeft w:val="0"/>
                              <w:marRight w:val="0"/>
                              <w:marTop w:val="0"/>
                              <w:marBottom w:val="0"/>
                              <w:divBdr>
                                <w:top w:val="none" w:sz="0" w:space="0" w:color="auto"/>
                                <w:left w:val="none" w:sz="0" w:space="0" w:color="auto"/>
                                <w:bottom w:val="none" w:sz="0" w:space="0" w:color="auto"/>
                                <w:right w:val="none" w:sz="0" w:space="0" w:color="auto"/>
                              </w:divBdr>
                              <w:divsChild>
                                <w:div w:id="463279132">
                                  <w:marLeft w:val="0"/>
                                  <w:marRight w:val="0"/>
                                  <w:marTop w:val="0"/>
                                  <w:marBottom w:val="0"/>
                                  <w:divBdr>
                                    <w:top w:val="none" w:sz="0" w:space="0" w:color="auto"/>
                                    <w:left w:val="none" w:sz="0" w:space="0" w:color="auto"/>
                                    <w:bottom w:val="none" w:sz="0" w:space="0" w:color="auto"/>
                                    <w:right w:val="none" w:sz="0" w:space="0" w:color="auto"/>
                                  </w:divBdr>
                                  <w:divsChild>
                                    <w:div w:id="1828784894">
                                      <w:marLeft w:val="0"/>
                                      <w:marRight w:val="0"/>
                                      <w:marTop w:val="0"/>
                                      <w:marBottom w:val="0"/>
                                      <w:divBdr>
                                        <w:top w:val="none" w:sz="0" w:space="0" w:color="auto"/>
                                        <w:left w:val="none" w:sz="0" w:space="0" w:color="auto"/>
                                        <w:bottom w:val="none" w:sz="0" w:space="0" w:color="auto"/>
                                        <w:right w:val="none" w:sz="0" w:space="0" w:color="auto"/>
                                      </w:divBdr>
                                    </w:div>
                                    <w:div w:id="12816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700">
              <w:marLeft w:val="0"/>
              <w:marRight w:val="0"/>
              <w:marTop w:val="0"/>
              <w:marBottom w:val="0"/>
              <w:divBdr>
                <w:top w:val="none" w:sz="0" w:space="0" w:color="auto"/>
                <w:left w:val="none" w:sz="0" w:space="0" w:color="auto"/>
                <w:bottom w:val="none" w:sz="0" w:space="0" w:color="auto"/>
                <w:right w:val="none" w:sz="0" w:space="0" w:color="auto"/>
              </w:divBdr>
              <w:divsChild>
                <w:div w:id="504245124">
                  <w:marLeft w:val="0"/>
                  <w:marRight w:val="0"/>
                  <w:marTop w:val="0"/>
                  <w:marBottom w:val="0"/>
                  <w:divBdr>
                    <w:top w:val="none" w:sz="0" w:space="0" w:color="auto"/>
                    <w:left w:val="none" w:sz="0" w:space="0" w:color="auto"/>
                    <w:bottom w:val="none" w:sz="0" w:space="0" w:color="auto"/>
                    <w:right w:val="none" w:sz="0" w:space="0" w:color="auto"/>
                  </w:divBdr>
                  <w:divsChild>
                    <w:div w:id="1000036252">
                      <w:marLeft w:val="0"/>
                      <w:marRight w:val="0"/>
                      <w:marTop w:val="0"/>
                      <w:marBottom w:val="0"/>
                      <w:divBdr>
                        <w:top w:val="none" w:sz="0" w:space="0" w:color="auto"/>
                        <w:left w:val="none" w:sz="0" w:space="0" w:color="auto"/>
                        <w:bottom w:val="none" w:sz="0" w:space="0" w:color="auto"/>
                        <w:right w:val="none" w:sz="0" w:space="0" w:color="auto"/>
                      </w:divBdr>
                      <w:divsChild>
                        <w:div w:id="1206716658">
                          <w:marLeft w:val="0"/>
                          <w:marRight w:val="0"/>
                          <w:marTop w:val="0"/>
                          <w:marBottom w:val="0"/>
                          <w:divBdr>
                            <w:top w:val="none" w:sz="0" w:space="0" w:color="auto"/>
                            <w:left w:val="none" w:sz="0" w:space="0" w:color="auto"/>
                            <w:bottom w:val="none" w:sz="0" w:space="0" w:color="auto"/>
                            <w:right w:val="none" w:sz="0" w:space="0" w:color="auto"/>
                          </w:divBdr>
                          <w:divsChild>
                            <w:div w:id="437605701">
                              <w:marLeft w:val="0"/>
                              <w:marRight w:val="0"/>
                              <w:marTop w:val="0"/>
                              <w:marBottom w:val="0"/>
                              <w:divBdr>
                                <w:top w:val="none" w:sz="0" w:space="0" w:color="auto"/>
                                <w:left w:val="none" w:sz="0" w:space="0" w:color="auto"/>
                                <w:bottom w:val="none" w:sz="0" w:space="0" w:color="auto"/>
                                <w:right w:val="none" w:sz="0" w:space="0" w:color="auto"/>
                              </w:divBdr>
                              <w:divsChild>
                                <w:div w:id="547108808">
                                  <w:marLeft w:val="0"/>
                                  <w:marRight w:val="0"/>
                                  <w:marTop w:val="0"/>
                                  <w:marBottom w:val="0"/>
                                  <w:divBdr>
                                    <w:top w:val="none" w:sz="0" w:space="0" w:color="auto"/>
                                    <w:left w:val="none" w:sz="0" w:space="0" w:color="auto"/>
                                    <w:bottom w:val="none" w:sz="0" w:space="0" w:color="auto"/>
                                    <w:right w:val="none" w:sz="0" w:space="0" w:color="auto"/>
                                  </w:divBdr>
                                  <w:divsChild>
                                    <w:div w:id="816918994">
                                      <w:marLeft w:val="0"/>
                                      <w:marRight w:val="0"/>
                                      <w:marTop w:val="0"/>
                                      <w:marBottom w:val="0"/>
                                      <w:divBdr>
                                        <w:top w:val="none" w:sz="0" w:space="0" w:color="auto"/>
                                        <w:left w:val="none" w:sz="0" w:space="0" w:color="auto"/>
                                        <w:bottom w:val="none" w:sz="0" w:space="0" w:color="auto"/>
                                        <w:right w:val="none" w:sz="0" w:space="0" w:color="auto"/>
                                      </w:divBdr>
                                    </w:div>
                                    <w:div w:id="15566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566093">
              <w:marLeft w:val="0"/>
              <w:marRight w:val="0"/>
              <w:marTop w:val="0"/>
              <w:marBottom w:val="0"/>
              <w:divBdr>
                <w:top w:val="none" w:sz="0" w:space="0" w:color="auto"/>
                <w:left w:val="none" w:sz="0" w:space="0" w:color="auto"/>
                <w:bottom w:val="none" w:sz="0" w:space="0" w:color="auto"/>
                <w:right w:val="none" w:sz="0" w:space="0" w:color="auto"/>
              </w:divBdr>
              <w:divsChild>
                <w:div w:id="903830594">
                  <w:marLeft w:val="0"/>
                  <w:marRight w:val="0"/>
                  <w:marTop w:val="0"/>
                  <w:marBottom w:val="0"/>
                  <w:divBdr>
                    <w:top w:val="none" w:sz="0" w:space="0" w:color="auto"/>
                    <w:left w:val="none" w:sz="0" w:space="0" w:color="auto"/>
                    <w:bottom w:val="none" w:sz="0" w:space="0" w:color="auto"/>
                    <w:right w:val="none" w:sz="0" w:space="0" w:color="auto"/>
                  </w:divBdr>
                  <w:divsChild>
                    <w:div w:id="188034793">
                      <w:marLeft w:val="0"/>
                      <w:marRight w:val="0"/>
                      <w:marTop w:val="0"/>
                      <w:marBottom w:val="0"/>
                      <w:divBdr>
                        <w:top w:val="none" w:sz="0" w:space="0" w:color="auto"/>
                        <w:left w:val="none" w:sz="0" w:space="0" w:color="auto"/>
                        <w:bottom w:val="none" w:sz="0" w:space="0" w:color="auto"/>
                        <w:right w:val="none" w:sz="0" w:space="0" w:color="auto"/>
                      </w:divBdr>
                      <w:divsChild>
                        <w:div w:id="680015576">
                          <w:marLeft w:val="0"/>
                          <w:marRight w:val="0"/>
                          <w:marTop w:val="0"/>
                          <w:marBottom w:val="0"/>
                          <w:divBdr>
                            <w:top w:val="none" w:sz="0" w:space="0" w:color="auto"/>
                            <w:left w:val="none" w:sz="0" w:space="0" w:color="auto"/>
                            <w:bottom w:val="none" w:sz="0" w:space="0" w:color="auto"/>
                            <w:right w:val="none" w:sz="0" w:space="0" w:color="auto"/>
                          </w:divBdr>
                          <w:divsChild>
                            <w:div w:id="1733507491">
                              <w:marLeft w:val="0"/>
                              <w:marRight w:val="0"/>
                              <w:marTop w:val="0"/>
                              <w:marBottom w:val="0"/>
                              <w:divBdr>
                                <w:top w:val="none" w:sz="0" w:space="0" w:color="auto"/>
                                <w:left w:val="none" w:sz="0" w:space="0" w:color="auto"/>
                                <w:bottom w:val="none" w:sz="0" w:space="0" w:color="auto"/>
                                <w:right w:val="none" w:sz="0" w:space="0" w:color="auto"/>
                              </w:divBdr>
                              <w:divsChild>
                                <w:div w:id="118693726">
                                  <w:marLeft w:val="0"/>
                                  <w:marRight w:val="0"/>
                                  <w:marTop w:val="0"/>
                                  <w:marBottom w:val="0"/>
                                  <w:divBdr>
                                    <w:top w:val="none" w:sz="0" w:space="0" w:color="auto"/>
                                    <w:left w:val="none" w:sz="0" w:space="0" w:color="auto"/>
                                    <w:bottom w:val="none" w:sz="0" w:space="0" w:color="auto"/>
                                    <w:right w:val="none" w:sz="0" w:space="0" w:color="auto"/>
                                  </w:divBdr>
                                  <w:divsChild>
                                    <w:div w:id="1304195507">
                                      <w:marLeft w:val="0"/>
                                      <w:marRight w:val="0"/>
                                      <w:marTop w:val="0"/>
                                      <w:marBottom w:val="0"/>
                                      <w:divBdr>
                                        <w:top w:val="none" w:sz="0" w:space="0" w:color="auto"/>
                                        <w:left w:val="none" w:sz="0" w:space="0" w:color="auto"/>
                                        <w:bottom w:val="none" w:sz="0" w:space="0" w:color="auto"/>
                                        <w:right w:val="none" w:sz="0" w:space="0" w:color="auto"/>
                                      </w:divBdr>
                                    </w:div>
                                    <w:div w:id="20770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50237">
              <w:marLeft w:val="0"/>
              <w:marRight w:val="0"/>
              <w:marTop w:val="0"/>
              <w:marBottom w:val="0"/>
              <w:divBdr>
                <w:top w:val="none" w:sz="0" w:space="0" w:color="auto"/>
                <w:left w:val="none" w:sz="0" w:space="0" w:color="auto"/>
                <w:bottom w:val="none" w:sz="0" w:space="0" w:color="auto"/>
                <w:right w:val="none" w:sz="0" w:space="0" w:color="auto"/>
              </w:divBdr>
              <w:divsChild>
                <w:div w:id="2048412872">
                  <w:marLeft w:val="0"/>
                  <w:marRight w:val="0"/>
                  <w:marTop w:val="0"/>
                  <w:marBottom w:val="0"/>
                  <w:divBdr>
                    <w:top w:val="none" w:sz="0" w:space="0" w:color="auto"/>
                    <w:left w:val="none" w:sz="0" w:space="0" w:color="auto"/>
                    <w:bottom w:val="none" w:sz="0" w:space="0" w:color="auto"/>
                    <w:right w:val="none" w:sz="0" w:space="0" w:color="auto"/>
                  </w:divBdr>
                  <w:divsChild>
                    <w:div w:id="1126463419">
                      <w:marLeft w:val="0"/>
                      <w:marRight w:val="0"/>
                      <w:marTop w:val="0"/>
                      <w:marBottom w:val="0"/>
                      <w:divBdr>
                        <w:top w:val="none" w:sz="0" w:space="0" w:color="auto"/>
                        <w:left w:val="none" w:sz="0" w:space="0" w:color="auto"/>
                        <w:bottom w:val="none" w:sz="0" w:space="0" w:color="auto"/>
                        <w:right w:val="none" w:sz="0" w:space="0" w:color="auto"/>
                      </w:divBdr>
                      <w:divsChild>
                        <w:div w:id="502430624">
                          <w:marLeft w:val="0"/>
                          <w:marRight w:val="0"/>
                          <w:marTop w:val="0"/>
                          <w:marBottom w:val="0"/>
                          <w:divBdr>
                            <w:top w:val="none" w:sz="0" w:space="0" w:color="auto"/>
                            <w:left w:val="none" w:sz="0" w:space="0" w:color="auto"/>
                            <w:bottom w:val="none" w:sz="0" w:space="0" w:color="auto"/>
                            <w:right w:val="none" w:sz="0" w:space="0" w:color="auto"/>
                          </w:divBdr>
                          <w:divsChild>
                            <w:div w:id="408381171">
                              <w:marLeft w:val="0"/>
                              <w:marRight w:val="0"/>
                              <w:marTop w:val="0"/>
                              <w:marBottom w:val="0"/>
                              <w:divBdr>
                                <w:top w:val="none" w:sz="0" w:space="0" w:color="auto"/>
                                <w:left w:val="none" w:sz="0" w:space="0" w:color="auto"/>
                                <w:bottom w:val="none" w:sz="0" w:space="0" w:color="auto"/>
                                <w:right w:val="none" w:sz="0" w:space="0" w:color="auto"/>
                              </w:divBdr>
                              <w:divsChild>
                                <w:div w:id="1459762390">
                                  <w:marLeft w:val="0"/>
                                  <w:marRight w:val="0"/>
                                  <w:marTop w:val="0"/>
                                  <w:marBottom w:val="0"/>
                                  <w:divBdr>
                                    <w:top w:val="none" w:sz="0" w:space="0" w:color="auto"/>
                                    <w:left w:val="none" w:sz="0" w:space="0" w:color="auto"/>
                                    <w:bottom w:val="none" w:sz="0" w:space="0" w:color="auto"/>
                                    <w:right w:val="none" w:sz="0" w:space="0" w:color="auto"/>
                                  </w:divBdr>
                                  <w:divsChild>
                                    <w:div w:id="1449884717">
                                      <w:marLeft w:val="0"/>
                                      <w:marRight w:val="0"/>
                                      <w:marTop w:val="0"/>
                                      <w:marBottom w:val="0"/>
                                      <w:divBdr>
                                        <w:top w:val="none" w:sz="0" w:space="0" w:color="auto"/>
                                        <w:left w:val="none" w:sz="0" w:space="0" w:color="auto"/>
                                        <w:bottom w:val="none" w:sz="0" w:space="0" w:color="auto"/>
                                        <w:right w:val="none" w:sz="0" w:space="0" w:color="auto"/>
                                      </w:divBdr>
                                    </w:div>
                                    <w:div w:id="21125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510987">
              <w:marLeft w:val="0"/>
              <w:marRight w:val="0"/>
              <w:marTop w:val="0"/>
              <w:marBottom w:val="0"/>
              <w:divBdr>
                <w:top w:val="none" w:sz="0" w:space="0" w:color="auto"/>
                <w:left w:val="none" w:sz="0" w:space="0" w:color="auto"/>
                <w:bottom w:val="none" w:sz="0" w:space="0" w:color="auto"/>
                <w:right w:val="none" w:sz="0" w:space="0" w:color="auto"/>
              </w:divBdr>
              <w:divsChild>
                <w:div w:id="924798970">
                  <w:marLeft w:val="0"/>
                  <w:marRight w:val="0"/>
                  <w:marTop w:val="0"/>
                  <w:marBottom w:val="0"/>
                  <w:divBdr>
                    <w:top w:val="none" w:sz="0" w:space="0" w:color="auto"/>
                    <w:left w:val="none" w:sz="0" w:space="0" w:color="auto"/>
                    <w:bottom w:val="none" w:sz="0" w:space="0" w:color="auto"/>
                    <w:right w:val="none" w:sz="0" w:space="0" w:color="auto"/>
                  </w:divBdr>
                  <w:divsChild>
                    <w:div w:id="1706982780">
                      <w:marLeft w:val="0"/>
                      <w:marRight w:val="0"/>
                      <w:marTop w:val="0"/>
                      <w:marBottom w:val="0"/>
                      <w:divBdr>
                        <w:top w:val="none" w:sz="0" w:space="0" w:color="auto"/>
                        <w:left w:val="none" w:sz="0" w:space="0" w:color="auto"/>
                        <w:bottom w:val="none" w:sz="0" w:space="0" w:color="auto"/>
                        <w:right w:val="none" w:sz="0" w:space="0" w:color="auto"/>
                      </w:divBdr>
                      <w:divsChild>
                        <w:div w:id="793905707">
                          <w:marLeft w:val="0"/>
                          <w:marRight w:val="0"/>
                          <w:marTop w:val="0"/>
                          <w:marBottom w:val="0"/>
                          <w:divBdr>
                            <w:top w:val="none" w:sz="0" w:space="0" w:color="auto"/>
                            <w:left w:val="none" w:sz="0" w:space="0" w:color="auto"/>
                            <w:bottom w:val="none" w:sz="0" w:space="0" w:color="auto"/>
                            <w:right w:val="none" w:sz="0" w:space="0" w:color="auto"/>
                          </w:divBdr>
                          <w:divsChild>
                            <w:div w:id="287588708">
                              <w:marLeft w:val="0"/>
                              <w:marRight w:val="0"/>
                              <w:marTop w:val="360"/>
                              <w:marBottom w:val="0"/>
                              <w:divBdr>
                                <w:top w:val="none" w:sz="0" w:space="0" w:color="auto"/>
                                <w:left w:val="none" w:sz="0" w:space="0" w:color="auto"/>
                                <w:bottom w:val="none" w:sz="0" w:space="0" w:color="auto"/>
                                <w:right w:val="none" w:sz="0" w:space="0" w:color="auto"/>
                              </w:divBdr>
                              <w:divsChild>
                                <w:div w:id="1776173224">
                                  <w:marLeft w:val="0"/>
                                  <w:marRight w:val="0"/>
                                  <w:marTop w:val="0"/>
                                  <w:marBottom w:val="0"/>
                                  <w:divBdr>
                                    <w:top w:val="none" w:sz="0" w:space="0" w:color="auto"/>
                                    <w:left w:val="none" w:sz="0" w:space="0" w:color="auto"/>
                                    <w:bottom w:val="none" w:sz="0" w:space="0" w:color="auto"/>
                                    <w:right w:val="none" w:sz="0" w:space="0" w:color="auto"/>
                                  </w:divBdr>
                                  <w:divsChild>
                                    <w:div w:id="2055343498">
                                      <w:marLeft w:val="0"/>
                                      <w:marRight w:val="0"/>
                                      <w:marTop w:val="0"/>
                                      <w:marBottom w:val="0"/>
                                      <w:divBdr>
                                        <w:top w:val="none" w:sz="0" w:space="0" w:color="auto"/>
                                        <w:left w:val="none" w:sz="0" w:space="0" w:color="auto"/>
                                        <w:bottom w:val="none" w:sz="0" w:space="0" w:color="auto"/>
                                        <w:right w:val="none" w:sz="0" w:space="0" w:color="auto"/>
                                      </w:divBdr>
                                      <w:divsChild>
                                        <w:div w:id="13128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7795">
                          <w:marLeft w:val="0"/>
                          <w:marRight w:val="0"/>
                          <w:marTop w:val="0"/>
                          <w:marBottom w:val="0"/>
                          <w:divBdr>
                            <w:top w:val="none" w:sz="0" w:space="0" w:color="auto"/>
                            <w:left w:val="none" w:sz="0" w:space="0" w:color="auto"/>
                            <w:bottom w:val="none" w:sz="0" w:space="0" w:color="auto"/>
                            <w:right w:val="none" w:sz="0" w:space="0" w:color="auto"/>
                          </w:divBdr>
                          <w:divsChild>
                            <w:div w:id="430509942">
                              <w:marLeft w:val="0"/>
                              <w:marRight w:val="0"/>
                              <w:marTop w:val="0"/>
                              <w:marBottom w:val="0"/>
                              <w:divBdr>
                                <w:top w:val="none" w:sz="0" w:space="0" w:color="auto"/>
                                <w:left w:val="none" w:sz="0" w:space="0" w:color="auto"/>
                                <w:bottom w:val="none" w:sz="0" w:space="0" w:color="auto"/>
                                <w:right w:val="none" w:sz="0" w:space="0" w:color="auto"/>
                              </w:divBdr>
                            </w:div>
                            <w:div w:id="689724762">
                              <w:marLeft w:val="0"/>
                              <w:marRight w:val="0"/>
                              <w:marTop w:val="0"/>
                              <w:marBottom w:val="0"/>
                              <w:divBdr>
                                <w:top w:val="none" w:sz="0" w:space="0" w:color="auto"/>
                                <w:left w:val="none" w:sz="0" w:space="0" w:color="auto"/>
                                <w:bottom w:val="none" w:sz="0" w:space="0" w:color="auto"/>
                                <w:right w:val="none" w:sz="0" w:space="0" w:color="auto"/>
                              </w:divBdr>
                              <w:divsChild>
                                <w:div w:id="415127376">
                                  <w:marLeft w:val="0"/>
                                  <w:marRight w:val="0"/>
                                  <w:marTop w:val="0"/>
                                  <w:marBottom w:val="0"/>
                                  <w:divBdr>
                                    <w:top w:val="none" w:sz="0" w:space="0" w:color="auto"/>
                                    <w:left w:val="none" w:sz="0" w:space="0" w:color="auto"/>
                                    <w:bottom w:val="none" w:sz="0" w:space="0" w:color="auto"/>
                                    <w:right w:val="none" w:sz="0" w:space="0" w:color="auto"/>
                                  </w:divBdr>
                                  <w:divsChild>
                                    <w:div w:id="1151096882">
                                      <w:marLeft w:val="0"/>
                                      <w:marRight w:val="0"/>
                                      <w:marTop w:val="0"/>
                                      <w:marBottom w:val="0"/>
                                      <w:divBdr>
                                        <w:top w:val="none" w:sz="0" w:space="0" w:color="auto"/>
                                        <w:left w:val="none" w:sz="0" w:space="0" w:color="auto"/>
                                        <w:bottom w:val="none" w:sz="0" w:space="0" w:color="auto"/>
                                        <w:right w:val="none" w:sz="0" w:space="0" w:color="auto"/>
                                      </w:divBdr>
                                      <w:divsChild>
                                        <w:div w:id="1608384607">
                                          <w:marLeft w:val="0"/>
                                          <w:marRight w:val="0"/>
                                          <w:marTop w:val="0"/>
                                          <w:marBottom w:val="0"/>
                                          <w:divBdr>
                                            <w:top w:val="none" w:sz="0" w:space="0" w:color="auto"/>
                                            <w:left w:val="none" w:sz="0" w:space="0" w:color="auto"/>
                                            <w:bottom w:val="none" w:sz="0" w:space="0" w:color="auto"/>
                                            <w:right w:val="none" w:sz="0" w:space="0" w:color="auto"/>
                                          </w:divBdr>
                                          <w:divsChild>
                                            <w:div w:id="6687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568979">
              <w:marLeft w:val="0"/>
              <w:marRight w:val="0"/>
              <w:marTop w:val="0"/>
              <w:marBottom w:val="0"/>
              <w:divBdr>
                <w:top w:val="none" w:sz="0" w:space="0" w:color="auto"/>
                <w:left w:val="none" w:sz="0" w:space="0" w:color="auto"/>
                <w:bottom w:val="none" w:sz="0" w:space="0" w:color="auto"/>
                <w:right w:val="none" w:sz="0" w:space="0" w:color="auto"/>
              </w:divBdr>
              <w:divsChild>
                <w:div w:id="2032487137">
                  <w:marLeft w:val="0"/>
                  <w:marRight w:val="0"/>
                  <w:marTop w:val="0"/>
                  <w:marBottom w:val="0"/>
                  <w:divBdr>
                    <w:top w:val="none" w:sz="0" w:space="0" w:color="auto"/>
                    <w:left w:val="none" w:sz="0" w:space="0" w:color="auto"/>
                    <w:bottom w:val="none" w:sz="0" w:space="0" w:color="auto"/>
                    <w:right w:val="none" w:sz="0" w:space="0" w:color="auto"/>
                  </w:divBdr>
                  <w:divsChild>
                    <w:div w:id="157812016">
                      <w:marLeft w:val="0"/>
                      <w:marRight w:val="0"/>
                      <w:marTop w:val="0"/>
                      <w:marBottom w:val="0"/>
                      <w:divBdr>
                        <w:top w:val="none" w:sz="0" w:space="0" w:color="auto"/>
                        <w:left w:val="none" w:sz="0" w:space="0" w:color="auto"/>
                        <w:bottom w:val="none" w:sz="0" w:space="0" w:color="auto"/>
                        <w:right w:val="none" w:sz="0" w:space="0" w:color="auto"/>
                      </w:divBdr>
                      <w:divsChild>
                        <w:div w:id="888226467">
                          <w:marLeft w:val="0"/>
                          <w:marRight w:val="0"/>
                          <w:marTop w:val="0"/>
                          <w:marBottom w:val="0"/>
                          <w:divBdr>
                            <w:top w:val="none" w:sz="0" w:space="0" w:color="auto"/>
                            <w:left w:val="none" w:sz="0" w:space="0" w:color="auto"/>
                            <w:bottom w:val="none" w:sz="0" w:space="0" w:color="auto"/>
                            <w:right w:val="none" w:sz="0" w:space="0" w:color="auto"/>
                          </w:divBdr>
                          <w:divsChild>
                            <w:div w:id="1617104321">
                              <w:marLeft w:val="0"/>
                              <w:marRight w:val="0"/>
                              <w:marTop w:val="0"/>
                              <w:marBottom w:val="0"/>
                              <w:divBdr>
                                <w:top w:val="none" w:sz="0" w:space="0" w:color="auto"/>
                                <w:left w:val="none" w:sz="0" w:space="0" w:color="auto"/>
                                <w:bottom w:val="none" w:sz="0" w:space="0" w:color="auto"/>
                                <w:right w:val="none" w:sz="0" w:space="0" w:color="auto"/>
                              </w:divBdr>
                              <w:divsChild>
                                <w:div w:id="1876504585">
                                  <w:marLeft w:val="0"/>
                                  <w:marRight w:val="0"/>
                                  <w:marTop w:val="0"/>
                                  <w:marBottom w:val="0"/>
                                  <w:divBdr>
                                    <w:top w:val="none" w:sz="0" w:space="0" w:color="auto"/>
                                    <w:left w:val="none" w:sz="0" w:space="0" w:color="auto"/>
                                    <w:bottom w:val="none" w:sz="0" w:space="0" w:color="auto"/>
                                    <w:right w:val="none" w:sz="0" w:space="0" w:color="auto"/>
                                  </w:divBdr>
                                  <w:divsChild>
                                    <w:div w:id="569922792">
                                      <w:marLeft w:val="0"/>
                                      <w:marRight w:val="0"/>
                                      <w:marTop w:val="0"/>
                                      <w:marBottom w:val="0"/>
                                      <w:divBdr>
                                        <w:top w:val="none" w:sz="0" w:space="0" w:color="auto"/>
                                        <w:left w:val="none" w:sz="0" w:space="0" w:color="auto"/>
                                        <w:bottom w:val="none" w:sz="0" w:space="0" w:color="auto"/>
                                        <w:right w:val="none" w:sz="0" w:space="0" w:color="auto"/>
                                      </w:divBdr>
                                      <w:divsChild>
                                        <w:div w:id="822115968">
                                          <w:marLeft w:val="0"/>
                                          <w:marRight w:val="0"/>
                                          <w:marTop w:val="0"/>
                                          <w:marBottom w:val="0"/>
                                          <w:divBdr>
                                            <w:top w:val="none" w:sz="0" w:space="0" w:color="auto"/>
                                            <w:left w:val="none" w:sz="0" w:space="0" w:color="auto"/>
                                            <w:bottom w:val="none" w:sz="0" w:space="0" w:color="auto"/>
                                            <w:right w:val="none" w:sz="0" w:space="0" w:color="auto"/>
                                          </w:divBdr>
                                          <w:divsChild>
                                            <w:div w:id="848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921134">
              <w:marLeft w:val="0"/>
              <w:marRight w:val="0"/>
              <w:marTop w:val="0"/>
              <w:marBottom w:val="0"/>
              <w:divBdr>
                <w:top w:val="none" w:sz="0" w:space="0" w:color="auto"/>
                <w:left w:val="none" w:sz="0" w:space="0" w:color="auto"/>
                <w:bottom w:val="none" w:sz="0" w:space="0" w:color="auto"/>
                <w:right w:val="none" w:sz="0" w:space="0" w:color="auto"/>
              </w:divBdr>
              <w:divsChild>
                <w:div w:id="1421025576">
                  <w:marLeft w:val="0"/>
                  <w:marRight w:val="0"/>
                  <w:marTop w:val="0"/>
                  <w:marBottom w:val="0"/>
                  <w:divBdr>
                    <w:top w:val="none" w:sz="0" w:space="0" w:color="auto"/>
                    <w:left w:val="none" w:sz="0" w:space="0" w:color="auto"/>
                    <w:bottom w:val="none" w:sz="0" w:space="0" w:color="auto"/>
                    <w:right w:val="none" w:sz="0" w:space="0" w:color="auto"/>
                  </w:divBdr>
                  <w:divsChild>
                    <w:div w:id="894658549">
                      <w:marLeft w:val="0"/>
                      <w:marRight w:val="0"/>
                      <w:marTop w:val="0"/>
                      <w:marBottom w:val="0"/>
                      <w:divBdr>
                        <w:top w:val="none" w:sz="0" w:space="0" w:color="auto"/>
                        <w:left w:val="none" w:sz="0" w:space="0" w:color="auto"/>
                        <w:bottom w:val="none" w:sz="0" w:space="0" w:color="auto"/>
                        <w:right w:val="none" w:sz="0" w:space="0" w:color="auto"/>
                      </w:divBdr>
                      <w:divsChild>
                        <w:div w:id="51777972">
                          <w:marLeft w:val="0"/>
                          <w:marRight w:val="0"/>
                          <w:marTop w:val="0"/>
                          <w:marBottom w:val="0"/>
                          <w:divBdr>
                            <w:top w:val="none" w:sz="0" w:space="0" w:color="auto"/>
                            <w:left w:val="none" w:sz="0" w:space="0" w:color="auto"/>
                            <w:bottom w:val="none" w:sz="0" w:space="0" w:color="auto"/>
                            <w:right w:val="none" w:sz="0" w:space="0" w:color="auto"/>
                          </w:divBdr>
                          <w:divsChild>
                            <w:div w:id="243807155">
                              <w:marLeft w:val="0"/>
                              <w:marRight w:val="0"/>
                              <w:marTop w:val="0"/>
                              <w:marBottom w:val="0"/>
                              <w:divBdr>
                                <w:top w:val="none" w:sz="0" w:space="0" w:color="auto"/>
                                <w:left w:val="none" w:sz="0" w:space="0" w:color="auto"/>
                                <w:bottom w:val="none" w:sz="0" w:space="0" w:color="auto"/>
                                <w:right w:val="none" w:sz="0" w:space="0" w:color="auto"/>
                              </w:divBdr>
                              <w:divsChild>
                                <w:div w:id="1131560337">
                                  <w:marLeft w:val="0"/>
                                  <w:marRight w:val="0"/>
                                  <w:marTop w:val="0"/>
                                  <w:marBottom w:val="0"/>
                                  <w:divBdr>
                                    <w:top w:val="none" w:sz="0" w:space="0" w:color="auto"/>
                                    <w:left w:val="none" w:sz="0" w:space="0" w:color="auto"/>
                                    <w:bottom w:val="none" w:sz="0" w:space="0" w:color="auto"/>
                                    <w:right w:val="none" w:sz="0" w:space="0" w:color="auto"/>
                                  </w:divBdr>
                                  <w:divsChild>
                                    <w:div w:id="172037411">
                                      <w:marLeft w:val="0"/>
                                      <w:marRight w:val="0"/>
                                      <w:marTop w:val="0"/>
                                      <w:marBottom w:val="0"/>
                                      <w:divBdr>
                                        <w:top w:val="none" w:sz="0" w:space="0" w:color="auto"/>
                                        <w:left w:val="none" w:sz="0" w:space="0" w:color="auto"/>
                                        <w:bottom w:val="none" w:sz="0" w:space="0" w:color="auto"/>
                                        <w:right w:val="none" w:sz="0" w:space="0" w:color="auto"/>
                                      </w:divBdr>
                                    </w:div>
                                    <w:div w:id="21136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624393">
          <w:marLeft w:val="0"/>
          <w:marRight w:val="0"/>
          <w:marTop w:val="0"/>
          <w:marBottom w:val="0"/>
          <w:divBdr>
            <w:top w:val="none" w:sz="0" w:space="0" w:color="auto"/>
            <w:left w:val="none" w:sz="0" w:space="0" w:color="auto"/>
            <w:bottom w:val="none" w:sz="0" w:space="0" w:color="auto"/>
            <w:right w:val="none" w:sz="0" w:space="0" w:color="auto"/>
          </w:divBdr>
          <w:divsChild>
            <w:div w:id="426854229">
              <w:marLeft w:val="0"/>
              <w:marRight w:val="0"/>
              <w:marTop w:val="0"/>
              <w:marBottom w:val="0"/>
              <w:divBdr>
                <w:top w:val="none" w:sz="0" w:space="0" w:color="auto"/>
                <w:left w:val="none" w:sz="0" w:space="0" w:color="auto"/>
                <w:bottom w:val="none" w:sz="0" w:space="0" w:color="auto"/>
                <w:right w:val="none" w:sz="0" w:space="0" w:color="auto"/>
              </w:divBdr>
              <w:divsChild>
                <w:div w:id="740102493">
                  <w:marLeft w:val="0"/>
                  <w:marRight w:val="0"/>
                  <w:marTop w:val="0"/>
                  <w:marBottom w:val="0"/>
                  <w:divBdr>
                    <w:top w:val="none" w:sz="0" w:space="0" w:color="auto"/>
                    <w:left w:val="none" w:sz="0" w:space="0" w:color="auto"/>
                    <w:bottom w:val="none" w:sz="0" w:space="0" w:color="auto"/>
                    <w:right w:val="none" w:sz="0" w:space="0" w:color="auto"/>
                  </w:divBdr>
                  <w:divsChild>
                    <w:div w:id="1211529469">
                      <w:marLeft w:val="0"/>
                      <w:marRight w:val="0"/>
                      <w:marTop w:val="0"/>
                      <w:marBottom w:val="0"/>
                      <w:divBdr>
                        <w:top w:val="none" w:sz="0" w:space="0" w:color="auto"/>
                        <w:left w:val="none" w:sz="0" w:space="0" w:color="auto"/>
                        <w:bottom w:val="none" w:sz="0" w:space="0" w:color="auto"/>
                        <w:right w:val="none" w:sz="0" w:space="0" w:color="auto"/>
                      </w:divBdr>
                      <w:divsChild>
                        <w:div w:id="1894998378">
                          <w:marLeft w:val="0"/>
                          <w:marRight w:val="0"/>
                          <w:marTop w:val="0"/>
                          <w:marBottom w:val="0"/>
                          <w:divBdr>
                            <w:top w:val="none" w:sz="0" w:space="0" w:color="auto"/>
                            <w:left w:val="none" w:sz="0" w:space="0" w:color="auto"/>
                            <w:bottom w:val="none" w:sz="0" w:space="0" w:color="auto"/>
                            <w:right w:val="none" w:sz="0" w:space="0" w:color="auto"/>
                          </w:divBdr>
                          <w:divsChild>
                            <w:div w:id="1886215237">
                              <w:marLeft w:val="0"/>
                              <w:marRight w:val="0"/>
                              <w:marTop w:val="0"/>
                              <w:marBottom w:val="0"/>
                              <w:divBdr>
                                <w:top w:val="none" w:sz="0" w:space="0" w:color="auto"/>
                                <w:left w:val="none" w:sz="0" w:space="0" w:color="auto"/>
                                <w:bottom w:val="none" w:sz="0" w:space="0" w:color="auto"/>
                                <w:right w:val="none" w:sz="0" w:space="0" w:color="auto"/>
                              </w:divBdr>
                              <w:divsChild>
                                <w:div w:id="1505128786">
                                  <w:marLeft w:val="0"/>
                                  <w:marRight w:val="0"/>
                                  <w:marTop w:val="0"/>
                                  <w:marBottom w:val="0"/>
                                  <w:divBdr>
                                    <w:top w:val="none" w:sz="0" w:space="0" w:color="auto"/>
                                    <w:left w:val="none" w:sz="0" w:space="0" w:color="auto"/>
                                    <w:bottom w:val="none" w:sz="0" w:space="0" w:color="auto"/>
                                    <w:right w:val="none" w:sz="0" w:space="0" w:color="auto"/>
                                  </w:divBdr>
                                  <w:divsChild>
                                    <w:div w:id="334842730">
                                      <w:marLeft w:val="0"/>
                                      <w:marRight w:val="0"/>
                                      <w:marTop w:val="0"/>
                                      <w:marBottom w:val="0"/>
                                      <w:divBdr>
                                        <w:top w:val="none" w:sz="0" w:space="0" w:color="auto"/>
                                        <w:left w:val="none" w:sz="0" w:space="0" w:color="auto"/>
                                        <w:bottom w:val="none" w:sz="0" w:space="0" w:color="auto"/>
                                        <w:right w:val="none" w:sz="0" w:space="0" w:color="auto"/>
                                      </w:divBdr>
                                    </w:div>
                                    <w:div w:id="8033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25769">
              <w:marLeft w:val="0"/>
              <w:marRight w:val="0"/>
              <w:marTop w:val="0"/>
              <w:marBottom w:val="0"/>
              <w:divBdr>
                <w:top w:val="none" w:sz="0" w:space="0" w:color="auto"/>
                <w:left w:val="none" w:sz="0" w:space="0" w:color="auto"/>
                <w:bottom w:val="none" w:sz="0" w:space="0" w:color="auto"/>
                <w:right w:val="none" w:sz="0" w:space="0" w:color="auto"/>
              </w:divBdr>
              <w:divsChild>
                <w:div w:id="1029137596">
                  <w:marLeft w:val="0"/>
                  <w:marRight w:val="0"/>
                  <w:marTop w:val="0"/>
                  <w:marBottom w:val="0"/>
                  <w:divBdr>
                    <w:top w:val="none" w:sz="0" w:space="0" w:color="auto"/>
                    <w:left w:val="none" w:sz="0" w:space="0" w:color="auto"/>
                    <w:bottom w:val="none" w:sz="0" w:space="0" w:color="auto"/>
                    <w:right w:val="none" w:sz="0" w:space="0" w:color="auto"/>
                  </w:divBdr>
                  <w:divsChild>
                    <w:div w:id="1351419025">
                      <w:marLeft w:val="0"/>
                      <w:marRight w:val="0"/>
                      <w:marTop w:val="0"/>
                      <w:marBottom w:val="0"/>
                      <w:divBdr>
                        <w:top w:val="none" w:sz="0" w:space="0" w:color="auto"/>
                        <w:left w:val="none" w:sz="0" w:space="0" w:color="auto"/>
                        <w:bottom w:val="none" w:sz="0" w:space="0" w:color="auto"/>
                        <w:right w:val="none" w:sz="0" w:space="0" w:color="auto"/>
                      </w:divBdr>
                      <w:divsChild>
                        <w:div w:id="673532959">
                          <w:marLeft w:val="0"/>
                          <w:marRight w:val="0"/>
                          <w:marTop w:val="0"/>
                          <w:marBottom w:val="0"/>
                          <w:divBdr>
                            <w:top w:val="none" w:sz="0" w:space="0" w:color="auto"/>
                            <w:left w:val="none" w:sz="0" w:space="0" w:color="auto"/>
                            <w:bottom w:val="none" w:sz="0" w:space="0" w:color="auto"/>
                            <w:right w:val="none" w:sz="0" w:space="0" w:color="auto"/>
                          </w:divBdr>
                          <w:divsChild>
                            <w:div w:id="1059091535">
                              <w:marLeft w:val="0"/>
                              <w:marRight w:val="0"/>
                              <w:marTop w:val="0"/>
                              <w:marBottom w:val="0"/>
                              <w:divBdr>
                                <w:top w:val="none" w:sz="0" w:space="0" w:color="auto"/>
                                <w:left w:val="none" w:sz="0" w:space="0" w:color="auto"/>
                                <w:bottom w:val="none" w:sz="0" w:space="0" w:color="auto"/>
                                <w:right w:val="none" w:sz="0" w:space="0" w:color="auto"/>
                              </w:divBdr>
                              <w:divsChild>
                                <w:div w:id="564755796">
                                  <w:marLeft w:val="0"/>
                                  <w:marRight w:val="0"/>
                                  <w:marTop w:val="0"/>
                                  <w:marBottom w:val="0"/>
                                  <w:divBdr>
                                    <w:top w:val="none" w:sz="0" w:space="0" w:color="auto"/>
                                    <w:left w:val="none" w:sz="0" w:space="0" w:color="auto"/>
                                    <w:bottom w:val="none" w:sz="0" w:space="0" w:color="auto"/>
                                    <w:right w:val="none" w:sz="0" w:space="0" w:color="auto"/>
                                  </w:divBdr>
                                  <w:divsChild>
                                    <w:div w:id="680859424">
                                      <w:marLeft w:val="0"/>
                                      <w:marRight w:val="0"/>
                                      <w:marTop w:val="0"/>
                                      <w:marBottom w:val="0"/>
                                      <w:divBdr>
                                        <w:top w:val="none" w:sz="0" w:space="0" w:color="auto"/>
                                        <w:left w:val="none" w:sz="0" w:space="0" w:color="auto"/>
                                        <w:bottom w:val="none" w:sz="0" w:space="0" w:color="auto"/>
                                        <w:right w:val="none" w:sz="0" w:space="0" w:color="auto"/>
                                      </w:divBdr>
                                    </w:div>
                                    <w:div w:id="9637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97894">
              <w:marLeft w:val="0"/>
              <w:marRight w:val="0"/>
              <w:marTop w:val="0"/>
              <w:marBottom w:val="0"/>
              <w:divBdr>
                <w:top w:val="none" w:sz="0" w:space="0" w:color="auto"/>
                <w:left w:val="none" w:sz="0" w:space="0" w:color="auto"/>
                <w:bottom w:val="none" w:sz="0" w:space="0" w:color="auto"/>
                <w:right w:val="none" w:sz="0" w:space="0" w:color="auto"/>
              </w:divBdr>
              <w:divsChild>
                <w:div w:id="449863573">
                  <w:marLeft w:val="0"/>
                  <w:marRight w:val="0"/>
                  <w:marTop w:val="0"/>
                  <w:marBottom w:val="0"/>
                  <w:divBdr>
                    <w:top w:val="none" w:sz="0" w:space="0" w:color="auto"/>
                    <w:left w:val="none" w:sz="0" w:space="0" w:color="auto"/>
                    <w:bottom w:val="none" w:sz="0" w:space="0" w:color="auto"/>
                    <w:right w:val="none" w:sz="0" w:space="0" w:color="auto"/>
                  </w:divBdr>
                  <w:divsChild>
                    <w:div w:id="1855534761">
                      <w:marLeft w:val="0"/>
                      <w:marRight w:val="0"/>
                      <w:marTop w:val="0"/>
                      <w:marBottom w:val="0"/>
                      <w:divBdr>
                        <w:top w:val="none" w:sz="0" w:space="0" w:color="auto"/>
                        <w:left w:val="none" w:sz="0" w:space="0" w:color="auto"/>
                        <w:bottom w:val="none" w:sz="0" w:space="0" w:color="auto"/>
                        <w:right w:val="none" w:sz="0" w:space="0" w:color="auto"/>
                      </w:divBdr>
                      <w:divsChild>
                        <w:div w:id="789205748">
                          <w:marLeft w:val="0"/>
                          <w:marRight w:val="0"/>
                          <w:marTop w:val="0"/>
                          <w:marBottom w:val="0"/>
                          <w:divBdr>
                            <w:top w:val="none" w:sz="0" w:space="0" w:color="auto"/>
                            <w:left w:val="none" w:sz="0" w:space="0" w:color="auto"/>
                            <w:bottom w:val="none" w:sz="0" w:space="0" w:color="auto"/>
                            <w:right w:val="none" w:sz="0" w:space="0" w:color="auto"/>
                          </w:divBdr>
                          <w:divsChild>
                            <w:div w:id="132218823">
                              <w:marLeft w:val="0"/>
                              <w:marRight w:val="0"/>
                              <w:marTop w:val="0"/>
                              <w:marBottom w:val="0"/>
                              <w:divBdr>
                                <w:top w:val="none" w:sz="0" w:space="0" w:color="auto"/>
                                <w:left w:val="none" w:sz="0" w:space="0" w:color="auto"/>
                                <w:bottom w:val="none" w:sz="0" w:space="0" w:color="auto"/>
                                <w:right w:val="none" w:sz="0" w:space="0" w:color="auto"/>
                              </w:divBdr>
                              <w:divsChild>
                                <w:div w:id="1799496603">
                                  <w:marLeft w:val="0"/>
                                  <w:marRight w:val="0"/>
                                  <w:marTop w:val="0"/>
                                  <w:marBottom w:val="0"/>
                                  <w:divBdr>
                                    <w:top w:val="none" w:sz="0" w:space="0" w:color="auto"/>
                                    <w:left w:val="none" w:sz="0" w:space="0" w:color="auto"/>
                                    <w:bottom w:val="none" w:sz="0" w:space="0" w:color="auto"/>
                                    <w:right w:val="none" w:sz="0" w:space="0" w:color="auto"/>
                                  </w:divBdr>
                                  <w:divsChild>
                                    <w:div w:id="554509755">
                                      <w:marLeft w:val="0"/>
                                      <w:marRight w:val="0"/>
                                      <w:marTop w:val="0"/>
                                      <w:marBottom w:val="0"/>
                                      <w:divBdr>
                                        <w:top w:val="none" w:sz="0" w:space="0" w:color="auto"/>
                                        <w:left w:val="none" w:sz="0" w:space="0" w:color="auto"/>
                                        <w:bottom w:val="none" w:sz="0" w:space="0" w:color="auto"/>
                                        <w:right w:val="none" w:sz="0" w:space="0" w:color="auto"/>
                                      </w:divBdr>
                                    </w:div>
                                    <w:div w:id="2737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658980">
              <w:marLeft w:val="0"/>
              <w:marRight w:val="0"/>
              <w:marTop w:val="0"/>
              <w:marBottom w:val="0"/>
              <w:divBdr>
                <w:top w:val="none" w:sz="0" w:space="0" w:color="auto"/>
                <w:left w:val="none" w:sz="0" w:space="0" w:color="auto"/>
                <w:bottom w:val="none" w:sz="0" w:space="0" w:color="auto"/>
                <w:right w:val="none" w:sz="0" w:space="0" w:color="auto"/>
              </w:divBdr>
              <w:divsChild>
                <w:div w:id="1029336985">
                  <w:marLeft w:val="0"/>
                  <w:marRight w:val="0"/>
                  <w:marTop w:val="0"/>
                  <w:marBottom w:val="0"/>
                  <w:divBdr>
                    <w:top w:val="none" w:sz="0" w:space="0" w:color="auto"/>
                    <w:left w:val="none" w:sz="0" w:space="0" w:color="auto"/>
                    <w:bottom w:val="none" w:sz="0" w:space="0" w:color="auto"/>
                    <w:right w:val="none" w:sz="0" w:space="0" w:color="auto"/>
                  </w:divBdr>
                  <w:divsChild>
                    <w:div w:id="1982154562">
                      <w:marLeft w:val="0"/>
                      <w:marRight w:val="0"/>
                      <w:marTop w:val="0"/>
                      <w:marBottom w:val="0"/>
                      <w:divBdr>
                        <w:top w:val="none" w:sz="0" w:space="0" w:color="auto"/>
                        <w:left w:val="none" w:sz="0" w:space="0" w:color="auto"/>
                        <w:bottom w:val="none" w:sz="0" w:space="0" w:color="auto"/>
                        <w:right w:val="none" w:sz="0" w:space="0" w:color="auto"/>
                      </w:divBdr>
                      <w:divsChild>
                        <w:div w:id="574973332">
                          <w:marLeft w:val="0"/>
                          <w:marRight w:val="0"/>
                          <w:marTop w:val="0"/>
                          <w:marBottom w:val="0"/>
                          <w:divBdr>
                            <w:top w:val="none" w:sz="0" w:space="0" w:color="auto"/>
                            <w:left w:val="none" w:sz="0" w:space="0" w:color="auto"/>
                            <w:bottom w:val="none" w:sz="0" w:space="0" w:color="auto"/>
                            <w:right w:val="none" w:sz="0" w:space="0" w:color="auto"/>
                          </w:divBdr>
                          <w:divsChild>
                            <w:div w:id="393116972">
                              <w:marLeft w:val="0"/>
                              <w:marRight w:val="0"/>
                              <w:marTop w:val="0"/>
                              <w:marBottom w:val="0"/>
                              <w:divBdr>
                                <w:top w:val="none" w:sz="0" w:space="0" w:color="auto"/>
                                <w:left w:val="none" w:sz="0" w:space="0" w:color="auto"/>
                                <w:bottom w:val="none" w:sz="0" w:space="0" w:color="auto"/>
                                <w:right w:val="none" w:sz="0" w:space="0" w:color="auto"/>
                              </w:divBdr>
                              <w:divsChild>
                                <w:div w:id="449783431">
                                  <w:marLeft w:val="0"/>
                                  <w:marRight w:val="0"/>
                                  <w:marTop w:val="0"/>
                                  <w:marBottom w:val="0"/>
                                  <w:divBdr>
                                    <w:top w:val="none" w:sz="0" w:space="0" w:color="auto"/>
                                    <w:left w:val="none" w:sz="0" w:space="0" w:color="auto"/>
                                    <w:bottom w:val="none" w:sz="0" w:space="0" w:color="auto"/>
                                    <w:right w:val="none" w:sz="0" w:space="0" w:color="auto"/>
                                  </w:divBdr>
                                  <w:divsChild>
                                    <w:div w:id="956066911">
                                      <w:marLeft w:val="0"/>
                                      <w:marRight w:val="0"/>
                                      <w:marTop w:val="0"/>
                                      <w:marBottom w:val="0"/>
                                      <w:divBdr>
                                        <w:top w:val="none" w:sz="0" w:space="0" w:color="auto"/>
                                        <w:left w:val="none" w:sz="0" w:space="0" w:color="auto"/>
                                        <w:bottom w:val="none" w:sz="0" w:space="0" w:color="auto"/>
                                        <w:right w:val="none" w:sz="0" w:space="0" w:color="auto"/>
                                      </w:divBdr>
                                    </w:div>
                                    <w:div w:id="3157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8079">
              <w:marLeft w:val="0"/>
              <w:marRight w:val="0"/>
              <w:marTop w:val="0"/>
              <w:marBottom w:val="0"/>
              <w:divBdr>
                <w:top w:val="none" w:sz="0" w:space="0" w:color="auto"/>
                <w:left w:val="none" w:sz="0" w:space="0" w:color="auto"/>
                <w:bottom w:val="none" w:sz="0" w:space="0" w:color="auto"/>
                <w:right w:val="none" w:sz="0" w:space="0" w:color="auto"/>
              </w:divBdr>
              <w:divsChild>
                <w:div w:id="1526212710">
                  <w:marLeft w:val="0"/>
                  <w:marRight w:val="0"/>
                  <w:marTop w:val="0"/>
                  <w:marBottom w:val="0"/>
                  <w:divBdr>
                    <w:top w:val="none" w:sz="0" w:space="0" w:color="auto"/>
                    <w:left w:val="none" w:sz="0" w:space="0" w:color="auto"/>
                    <w:bottom w:val="none" w:sz="0" w:space="0" w:color="auto"/>
                    <w:right w:val="none" w:sz="0" w:space="0" w:color="auto"/>
                  </w:divBdr>
                  <w:divsChild>
                    <w:div w:id="494732651">
                      <w:marLeft w:val="0"/>
                      <w:marRight w:val="0"/>
                      <w:marTop w:val="0"/>
                      <w:marBottom w:val="0"/>
                      <w:divBdr>
                        <w:top w:val="none" w:sz="0" w:space="0" w:color="auto"/>
                        <w:left w:val="none" w:sz="0" w:space="0" w:color="auto"/>
                        <w:bottom w:val="none" w:sz="0" w:space="0" w:color="auto"/>
                        <w:right w:val="none" w:sz="0" w:space="0" w:color="auto"/>
                      </w:divBdr>
                      <w:divsChild>
                        <w:div w:id="734473450">
                          <w:marLeft w:val="0"/>
                          <w:marRight w:val="0"/>
                          <w:marTop w:val="0"/>
                          <w:marBottom w:val="0"/>
                          <w:divBdr>
                            <w:top w:val="none" w:sz="0" w:space="0" w:color="auto"/>
                            <w:left w:val="none" w:sz="0" w:space="0" w:color="auto"/>
                            <w:bottom w:val="none" w:sz="0" w:space="0" w:color="auto"/>
                            <w:right w:val="none" w:sz="0" w:space="0" w:color="auto"/>
                          </w:divBdr>
                          <w:divsChild>
                            <w:div w:id="1229612590">
                              <w:marLeft w:val="0"/>
                              <w:marRight w:val="0"/>
                              <w:marTop w:val="0"/>
                              <w:marBottom w:val="0"/>
                              <w:divBdr>
                                <w:top w:val="none" w:sz="0" w:space="0" w:color="auto"/>
                                <w:left w:val="none" w:sz="0" w:space="0" w:color="auto"/>
                                <w:bottom w:val="none" w:sz="0" w:space="0" w:color="auto"/>
                                <w:right w:val="none" w:sz="0" w:space="0" w:color="auto"/>
                              </w:divBdr>
                              <w:divsChild>
                                <w:div w:id="1540047992">
                                  <w:marLeft w:val="0"/>
                                  <w:marRight w:val="0"/>
                                  <w:marTop w:val="0"/>
                                  <w:marBottom w:val="0"/>
                                  <w:divBdr>
                                    <w:top w:val="none" w:sz="0" w:space="0" w:color="auto"/>
                                    <w:left w:val="none" w:sz="0" w:space="0" w:color="auto"/>
                                    <w:bottom w:val="none" w:sz="0" w:space="0" w:color="auto"/>
                                    <w:right w:val="none" w:sz="0" w:space="0" w:color="auto"/>
                                  </w:divBdr>
                                  <w:divsChild>
                                    <w:div w:id="44448431">
                                      <w:marLeft w:val="0"/>
                                      <w:marRight w:val="0"/>
                                      <w:marTop w:val="0"/>
                                      <w:marBottom w:val="0"/>
                                      <w:divBdr>
                                        <w:top w:val="none" w:sz="0" w:space="0" w:color="auto"/>
                                        <w:left w:val="none" w:sz="0" w:space="0" w:color="auto"/>
                                        <w:bottom w:val="none" w:sz="0" w:space="0" w:color="auto"/>
                                        <w:right w:val="none" w:sz="0" w:space="0" w:color="auto"/>
                                      </w:divBdr>
                                    </w:div>
                                    <w:div w:id="17869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158664">
              <w:marLeft w:val="0"/>
              <w:marRight w:val="0"/>
              <w:marTop w:val="0"/>
              <w:marBottom w:val="0"/>
              <w:divBdr>
                <w:top w:val="none" w:sz="0" w:space="0" w:color="auto"/>
                <w:left w:val="none" w:sz="0" w:space="0" w:color="auto"/>
                <w:bottom w:val="none" w:sz="0" w:space="0" w:color="auto"/>
                <w:right w:val="none" w:sz="0" w:space="0" w:color="auto"/>
              </w:divBdr>
              <w:divsChild>
                <w:div w:id="989213248">
                  <w:marLeft w:val="0"/>
                  <w:marRight w:val="0"/>
                  <w:marTop w:val="0"/>
                  <w:marBottom w:val="0"/>
                  <w:divBdr>
                    <w:top w:val="none" w:sz="0" w:space="0" w:color="auto"/>
                    <w:left w:val="none" w:sz="0" w:space="0" w:color="auto"/>
                    <w:bottom w:val="none" w:sz="0" w:space="0" w:color="auto"/>
                    <w:right w:val="none" w:sz="0" w:space="0" w:color="auto"/>
                  </w:divBdr>
                  <w:divsChild>
                    <w:div w:id="1143349992">
                      <w:marLeft w:val="0"/>
                      <w:marRight w:val="0"/>
                      <w:marTop w:val="0"/>
                      <w:marBottom w:val="0"/>
                      <w:divBdr>
                        <w:top w:val="none" w:sz="0" w:space="0" w:color="auto"/>
                        <w:left w:val="none" w:sz="0" w:space="0" w:color="auto"/>
                        <w:bottom w:val="none" w:sz="0" w:space="0" w:color="auto"/>
                        <w:right w:val="none" w:sz="0" w:space="0" w:color="auto"/>
                      </w:divBdr>
                      <w:divsChild>
                        <w:div w:id="1647737443">
                          <w:marLeft w:val="0"/>
                          <w:marRight w:val="0"/>
                          <w:marTop w:val="0"/>
                          <w:marBottom w:val="0"/>
                          <w:divBdr>
                            <w:top w:val="none" w:sz="0" w:space="0" w:color="auto"/>
                            <w:left w:val="none" w:sz="0" w:space="0" w:color="auto"/>
                            <w:bottom w:val="none" w:sz="0" w:space="0" w:color="auto"/>
                            <w:right w:val="none" w:sz="0" w:space="0" w:color="auto"/>
                          </w:divBdr>
                          <w:divsChild>
                            <w:div w:id="427510131">
                              <w:marLeft w:val="0"/>
                              <w:marRight w:val="0"/>
                              <w:marTop w:val="0"/>
                              <w:marBottom w:val="0"/>
                              <w:divBdr>
                                <w:top w:val="none" w:sz="0" w:space="0" w:color="auto"/>
                                <w:left w:val="none" w:sz="0" w:space="0" w:color="auto"/>
                                <w:bottom w:val="none" w:sz="0" w:space="0" w:color="auto"/>
                                <w:right w:val="none" w:sz="0" w:space="0" w:color="auto"/>
                              </w:divBdr>
                              <w:divsChild>
                                <w:div w:id="2043438578">
                                  <w:marLeft w:val="0"/>
                                  <w:marRight w:val="0"/>
                                  <w:marTop w:val="0"/>
                                  <w:marBottom w:val="0"/>
                                  <w:divBdr>
                                    <w:top w:val="none" w:sz="0" w:space="0" w:color="auto"/>
                                    <w:left w:val="none" w:sz="0" w:space="0" w:color="auto"/>
                                    <w:bottom w:val="none" w:sz="0" w:space="0" w:color="auto"/>
                                    <w:right w:val="none" w:sz="0" w:space="0" w:color="auto"/>
                                  </w:divBdr>
                                  <w:divsChild>
                                    <w:div w:id="1055007583">
                                      <w:marLeft w:val="0"/>
                                      <w:marRight w:val="0"/>
                                      <w:marTop w:val="0"/>
                                      <w:marBottom w:val="0"/>
                                      <w:divBdr>
                                        <w:top w:val="none" w:sz="0" w:space="0" w:color="auto"/>
                                        <w:left w:val="none" w:sz="0" w:space="0" w:color="auto"/>
                                        <w:bottom w:val="none" w:sz="0" w:space="0" w:color="auto"/>
                                        <w:right w:val="none" w:sz="0" w:space="0" w:color="auto"/>
                                      </w:divBdr>
                                    </w:div>
                                    <w:div w:id="20832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66645">
              <w:marLeft w:val="0"/>
              <w:marRight w:val="0"/>
              <w:marTop w:val="0"/>
              <w:marBottom w:val="0"/>
              <w:divBdr>
                <w:top w:val="none" w:sz="0" w:space="0" w:color="auto"/>
                <w:left w:val="none" w:sz="0" w:space="0" w:color="auto"/>
                <w:bottom w:val="none" w:sz="0" w:space="0" w:color="auto"/>
                <w:right w:val="none" w:sz="0" w:space="0" w:color="auto"/>
              </w:divBdr>
              <w:divsChild>
                <w:div w:id="1842769511">
                  <w:marLeft w:val="0"/>
                  <w:marRight w:val="0"/>
                  <w:marTop w:val="0"/>
                  <w:marBottom w:val="0"/>
                  <w:divBdr>
                    <w:top w:val="none" w:sz="0" w:space="0" w:color="auto"/>
                    <w:left w:val="none" w:sz="0" w:space="0" w:color="auto"/>
                    <w:bottom w:val="none" w:sz="0" w:space="0" w:color="auto"/>
                    <w:right w:val="none" w:sz="0" w:space="0" w:color="auto"/>
                  </w:divBdr>
                  <w:divsChild>
                    <w:div w:id="819544735">
                      <w:marLeft w:val="0"/>
                      <w:marRight w:val="0"/>
                      <w:marTop w:val="0"/>
                      <w:marBottom w:val="0"/>
                      <w:divBdr>
                        <w:top w:val="none" w:sz="0" w:space="0" w:color="auto"/>
                        <w:left w:val="none" w:sz="0" w:space="0" w:color="auto"/>
                        <w:bottom w:val="none" w:sz="0" w:space="0" w:color="auto"/>
                        <w:right w:val="none" w:sz="0" w:space="0" w:color="auto"/>
                      </w:divBdr>
                      <w:divsChild>
                        <w:div w:id="1132014760">
                          <w:marLeft w:val="0"/>
                          <w:marRight w:val="0"/>
                          <w:marTop w:val="0"/>
                          <w:marBottom w:val="0"/>
                          <w:divBdr>
                            <w:top w:val="none" w:sz="0" w:space="0" w:color="auto"/>
                            <w:left w:val="none" w:sz="0" w:space="0" w:color="auto"/>
                            <w:bottom w:val="none" w:sz="0" w:space="0" w:color="auto"/>
                            <w:right w:val="none" w:sz="0" w:space="0" w:color="auto"/>
                          </w:divBdr>
                          <w:divsChild>
                            <w:div w:id="2127768080">
                              <w:marLeft w:val="0"/>
                              <w:marRight w:val="0"/>
                              <w:marTop w:val="0"/>
                              <w:marBottom w:val="0"/>
                              <w:divBdr>
                                <w:top w:val="none" w:sz="0" w:space="0" w:color="auto"/>
                                <w:left w:val="none" w:sz="0" w:space="0" w:color="auto"/>
                                <w:bottom w:val="none" w:sz="0" w:space="0" w:color="auto"/>
                                <w:right w:val="none" w:sz="0" w:space="0" w:color="auto"/>
                              </w:divBdr>
                              <w:divsChild>
                                <w:div w:id="480078488">
                                  <w:marLeft w:val="0"/>
                                  <w:marRight w:val="0"/>
                                  <w:marTop w:val="0"/>
                                  <w:marBottom w:val="0"/>
                                  <w:divBdr>
                                    <w:top w:val="none" w:sz="0" w:space="0" w:color="auto"/>
                                    <w:left w:val="none" w:sz="0" w:space="0" w:color="auto"/>
                                    <w:bottom w:val="none" w:sz="0" w:space="0" w:color="auto"/>
                                    <w:right w:val="none" w:sz="0" w:space="0" w:color="auto"/>
                                  </w:divBdr>
                                  <w:divsChild>
                                    <w:div w:id="1960407503">
                                      <w:marLeft w:val="0"/>
                                      <w:marRight w:val="0"/>
                                      <w:marTop w:val="0"/>
                                      <w:marBottom w:val="0"/>
                                      <w:divBdr>
                                        <w:top w:val="none" w:sz="0" w:space="0" w:color="auto"/>
                                        <w:left w:val="none" w:sz="0" w:space="0" w:color="auto"/>
                                        <w:bottom w:val="none" w:sz="0" w:space="0" w:color="auto"/>
                                        <w:right w:val="none" w:sz="0" w:space="0" w:color="auto"/>
                                      </w:divBdr>
                                    </w:div>
                                    <w:div w:id="11476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296597">
              <w:marLeft w:val="0"/>
              <w:marRight w:val="0"/>
              <w:marTop w:val="0"/>
              <w:marBottom w:val="0"/>
              <w:divBdr>
                <w:top w:val="none" w:sz="0" w:space="0" w:color="auto"/>
                <w:left w:val="none" w:sz="0" w:space="0" w:color="auto"/>
                <w:bottom w:val="none" w:sz="0" w:space="0" w:color="auto"/>
                <w:right w:val="none" w:sz="0" w:space="0" w:color="auto"/>
              </w:divBdr>
              <w:divsChild>
                <w:div w:id="326712672">
                  <w:marLeft w:val="0"/>
                  <w:marRight w:val="0"/>
                  <w:marTop w:val="0"/>
                  <w:marBottom w:val="0"/>
                  <w:divBdr>
                    <w:top w:val="none" w:sz="0" w:space="0" w:color="auto"/>
                    <w:left w:val="none" w:sz="0" w:space="0" w:color="auto"/>
                    <w:bottom w:val="none" w:sz="0" w:space="0" w:color="auto"/>
                    <w:right w:val="none" w:sz="0" w:space="0" w:color="auto"/>
                  </w:divBdr>
                  <w:divsChild>
                    <w:div w:id="825361896">
                      <w:marLeft w:val="0"/>
                      <w:marRight w:val="0"/>
                      <w:marTop w:val="0"/>
                      <w:marBottom w:val="0"/>
                      <w:divBdr>
                        <w:top w:val="none" w:sz="0" w:space="0" w:color="auto"/>
                        <w:left w:val="none" w:sz="0" w:space="0" w:color="auto"/>
                        <w:bottom w:val="none" w:sz="0" w:space="0" w:color="auto"/>
                        <w:right w:val="none" w:sz="0" w:space="0" w:color="auto"/>
                      </w:divBdr>
                      <w:divsChild>
                        <w:div w:id="951984152">
                          <w:marLeft w:val="0"/>
                          <w:marRight w:val="0"/>
                          <w:marTop w:val="0"/>
                          <w:marBottom w:val="0"/>
                          <w:divBdr>
                            <w:top w:val="none" w:sz="0" w:space="0" w:color="auto"/>
                            <w:left w:val="none" w:sz="0" w:space="0" w:color="auto"/>
                            <w:bottom w:val="none" w:sz="0" w:space="0" w:color="auto"/>
                            <w:right w:val="none" w:sz="0" w:space="0" w:color="auto"/>
                          </w:divBdr>
                          <w:divsChild>
                            <w:div w:id="1380590559">
                              <w:marLeft w:val="0"/>
                              <w:marRight w:val="0"/>
                              <w:marTop w:val="360"/>
                              <w:marBottom w:val="0"/>
                              <w:divBdr>
                                <w:top w:val="none" w:sz="0" w:space="0" w:color="auto"/>
                                <w:left w:val="none" w:sz="0" w:space="0" w:color="auto"/>
                                <w:bottom w:val="none" w:sz="0" w:space="0" w:color="auto"/>
                                <w:right w:val="none" w:sz="0" w:space="0" w:color="auto"/>
                              </w:divBdr>
                              <w:divsChild>
                                <w:div w:id="2133547076">
                                  <w:marLeft w:val="0"/>
                                  <w:marRight w:val="0"/>
                                  <w:marTop w:val="0"/>
                                  <w:marBottom w:val="0"/>
                                  <w:divBdr>
                                    <w:top w:val="none" w:sz="0" w:space="0" w:color="auto"/>
                                    <w:left w:val="none" w:sz="0" w:space="0" w:color="auto"/>
                                    <w:bottom w:val="none" w:sz="0" w:space="0" w:color="auto"/>
                                    <w:right w:val="none" w:sz="0" w:space="0" w:color="auto"/>
                                  </w:divBdr>
                                  <w:divsChild>
                                    <w:div w:id="1074662858">
                                      <w:marLeft w:val="0"/>
                                      <w:marRight w:val="0"/>
                                      <w:marTop w:val="0"/>
                                      <w:marBottom w:val="0"/>
                                      <w:divBdr>
                                        <w:top w:val="none" w:sz="0" w:space="0" w:color="auto"/>
                                        <w:left w:val="none" w:sz="0" w:space="0" w:color="auto"/>
                                        <w:bottom w:val="none" w:sz="0" w:space="0" w:color="auto"/>
                                        <w:right w:val="none" w:sz="0" w:space="0" w:color="auto"/>
                                      </w:divBdr>
                                      <w:divsChild>
                                        <w:div w:id="10888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18808">
                          <w:marLeft w:val="0"/>
                          <w:marRight w:val="0"/>
                          <w:marTop w:val="0"/>
                          <w:marBottom w:val="0"/>
                          <w:divBdr>
                            <w:top w:val="none" w:sz="0" w:space="0" w:color="auto"/>
                            <w:left w:val="none" w:sz="0" w:space="0" w:color="auto"/>
                            <w:bottom w:val="none" w:sz="0" w:space="0" w:color="auto"/>
                            <w:right w:val="none" w:sz="0" w:space="0" w:color="auto"/>
                          </w:divBdr>
                          <w:divsChild>
                            <w:div w:id="1066419429">
                              <w:marLeft w:val="0"/>
                              <w:marRight w:val="0"/>
                              <w:marTop w:val="0"/>
                              <w:marBottom w:val="0"/>
                              <w:divBdr>
                                <w:top w:val="none" w:sz="0" w:space="0" w:color="auto"/>
                                <w:left w:val="none" w:sz="0" w:space="0" w:color="auto"/>
                                <w:bottom w:val="none" w:sz="0" w:space="0" w:color="auto"/>
                                <w:right w:val="none" w:sz="0" w:space="0" w:color="auto"/>
                              </w:divBdr>
                            </w:div>
                            <w:div w:id="1579750099">
                              <w:marLeft w:val="0"/>
                              <w:marRight w:val="0"/>
                              <w:marTop w:val="0"/>
                              <w:marBottom w:val="0"/>
                              <w:divBdr>
                                <w:top w:val="none" w:sz="0" w:space="0" w:color="auto"/>
                                <w:left w:val="none" w:sz="0" w:space="0" w:color="auto"/>
                                <w:bottom w:val="none" w:sz="0" w:space="0" w:color="auto"/>
                                <w:right w:val="none" w:sz="0" w:space="0" w:color="auto"/>
                              </w:divBdr>
                              <w:divsChild>
                                <w:div w:id="974069418">
                                  <w:marLeft w:val="0"/>
                                  <w:marRight w:val="0"/>
                                  <w:marTop w:val="0"/>
                                  <w:marBottom w:val="0"/>
                                  <w:divBdr>
                                    <w:top w:val="none" w:sz="0" w:space="0" w:color="auto"/>
                                    <w:left w:val="none" w:sz="0" w:space="0" w:color="auto"/>
                                    <w:bottom w:val="none" w:sz="0" w:space="0" w:color="auto"/>
                                    <w:right w:val="none" w:sz="0" w:space="0" w:color="auto"/>
                                  </w:divBdr>
                                  <w:divsChild>
                                    <w:div w:id="698580108">
                                      <w:marLeft w:val="0"/>
                                      <w:marRight w:val="0"/>
                                      <w:marTop w:val="0"/>
                                      <w:marBottom w:val="0"/>
                                      <w:divBdr>
                                        <w:top w:val="none" w:sz="0" w:space="0" w:color="auto"/>
                                        <w:left w:val="none" w:sz="0" w:space="0" w:color="auto"/>
                                        <w:bottom w:val="none" w:sz="0" w:space="0" w:color="auto"/>
                                        <w:right w:val="none" w:sz="0" w:space="0" w:color="auto"/>
                                      </w:divBdr>
                                      <w:divsChild>
                                        <w:div w:id="666786169">
                                          <w:marLeft w:val="0"/>
                                          <w:marRight w:val="0"/>
                                          <w:marTop w:val="0"/>
                                          <w:marBottom w:val="0"/>
                                          <w:divBdr>
                                            <w:top w:val="none" w:sz="0" w:space="0" w:color="auto"/>
                                            <w:left w:val="none" w:sz="0" w:space="0" w:color="auto"/>
                                            <w:bottom w:val="none" w:sz="0" w:space="0" w:color="auto"/>
                                            <w:right w:val="none" w:sz="0" w:space="0" w:color="auto"/>
                                          </w:divBdr>
                                          <w:divsChild>
                                            <w:div w:id="485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304891">
              <w:marLeft w:val="0"/>
              <w:marRight w:val="0"/>
              <w:marTop w:val="0"/>
              <w:marBottom w:val="0"/>
              <w:divBdr>
                <w:top w:val="none" w:sz="0" w:space="0" w:color="auto"/>
                <w:left w:val="none" w:sz="0" w:space="0" w:color="auto"/>
                <w:bottom w:val="none" w:sz="0" w:space="0" w:color="auto"/>
                <w:right w:val="none" w:sz="0" w:space="0" w:color="auto"/>
              </w:divBdr>
              <w:divsChild>
                <w:div w:id="614823495">
                  <w:marLeft w:val="0"/>
                  <w:marRight w:val="0"/>
                  <w:marTop w:val="0"/>
                  <w:marBottom w:val="0"/>
                  <w:divBdr>
                    <w:top w:val="none" w:sz="0" w:space="0" w:color="auto"/>
                    <w:left w:val="none" w:sz="0" w:space="0" w:color="auto"/>
                    <w:bottom w:val="none" w:sz="0" w:space="0" w:color="auto"/>
                    <w:right w:val="none" w:sz="0" w:space="0" w:color="auto"/>
                  </w:divBdr>
                  <w:divsChild>
                    <w:div w:id="56099694">
                      <w:marLeft w:val="0"/>
                      <w:marRight w:val="0"/>
                      <w:marTop w:val="0"/>
                      <w:marBottom w:val="0"/>
                      <w:divBdr>
                        <w:top w:val="none" w:sz="0" w:space="0" w:color="auto"/>
                        <w:left w:val="none" w:sz="0" w:space="0" w:color="auto"/>
                        <w:bottom w:val="none" w:sz="0" w:space="0" w:color="auto"/>
                        <w:right w:val="none" w:sz="0" w:space="0" w:color="auto"/>
                      </w:divBdr>
                      <w:divsChild>
                        <w:div w:id="1000474838">
                          <w:marLeft w:val="0"/>
                          <w:marRight w:val="0"/>
                          <w:marTop w:val="0"/>
                          <w:marBottom w:val="0"/>
                          <w:divBdr>
                            <w:top w:val="none" w:sz="0" w:space="0" w:color="auto"/>
                            <w:left w:val="none" w:sz="0" w:space="0" w:color="auto"/>
                            <w:bottom w:val="none" w:sz="0" w:space="0" w:color="auto"/>
                            <w:right w:val="none" w:sz="0" w:space="0" w:color="auto"/>
                          </w:divBdr>
                          <w:divsChild>
                            <w:div w:id="118384465">
                              <w:marLeft w:val="0"/>
                              <w:marRight w:val="0"/>
                              <w:marTop w:val="0"/>
                              <w:marBottom w:val="0"/>
                              <w:divBdr>
                                <w:top w:val="none" w:sz="0" w:space="0" w:color="auto"/>
                                <w:left w:val="none" w:sz="0" w:space="0" w:color="auto"/>
                                <w:bottom w:val="none" w:sz="0" w:space="0" w:color="auto"/>
                                <w:right w:val="none" w:sz="0" w:space="0" w:color="auto"/>
                              </w:divBdr>
                              <w:divsChild>
                                <w:div w:id="1613240662">
                                  <w:marLeft w:val="0"/>
                                  <w:marRight w:val="0"/>
                                  <w:marTop w:val="0"/>
                                  <w:marBottom w:val="0"/>
                                  <w:divBdr>
                                    <w:top w:val="none" w:sz="0" w:space="0" w:color="auto"/>
                                    <w:left w:val="none" w:sz="0" w:space="0" w:color="auto"/>
                                    <w:bottom w:val="none" w:sz="0" w:space="0" w:color="auto"/>
                                    <w:right w:val="none" w:sz="0" w:space="0" w:color="auto"/>
                                  </w:divBdr>
                                  <w:divsChild>
                                    <w:div w:id="1632899641">
                                      <w:marLeft w:val="0"/>
                                      <w:marRight w:val="0"/>
                                      <w:marTop w:val="0"/>
                                      <w:marBottom w:val="0"/>
                                      <w:divBdr>
                                        <w:top w:val="none" w:sz="0" w:space="0" w:color="auto"/>
                                        <w:left w:val="none" w:sz="0" w:space="0" w:color="auto"/>
                                        <w:bottom w:val="none" w:sz="0" w:space="0" w:color="auto"/>
                                        <w:right w:val="none" w:sz="0" w:space="0" w:color="auto"/>
                                      </w:divBdr>
                                    </w:div>
                                    <w:div w:id="4023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87068">
              <w:marLeft w:val="0"/>
              <w:marRight w:val="0"/>
              <w:marTop w:val="0"/>
              <w:marBottom w:val="0"/>
              <w:divBdr>
                <w:top w:val="none" w:sz="0" w:space="0" w:color="auto"/>
                <w:left w:val="none" w:sz="0" w:space="0" w:color="auto"/>
                <w:bottom w:val="none" w:sz="0" w:space="0" w:color="auto"/>
                <w:right w:val="none" w:sz="0" w:space="0" w:color="auto"/>
              </w:divBdr>
              <w:divsChild>
                <w:div w:id="2005694531">
                  <w:marLeft w:val="0"/>
                  <w:marRight w:val="0"/>
                  <w:marTop w:val="0"/>
                  <w:marBottom w:val="0"/>
                  <w:divBdr>
                    <w:top w:val="none" w:sz="0" w:space="0" w:color="auto"/>
                    <w:left w:val="none" w:sz="0" w:space="0" w:color="auto"/>
                    <w:bottom w:val="none" w:sz="0" w:space="0" w:color="auto"/>
                    <w:right w:val="none" w:sz="0" w:space="0" w:color="auto"/>
                  </w:divBdr>
                  <w:divsChild>
                    <w:div w:id="661738775">
                      <w:marLeft w:val="0"/>
                      <w:marRight w:val="0"/>
                      <w:marTop w:val="0"/>
                      <w:marBottom w:val="0"/>
                      <w:divBdr>
                        <w:top w:val="none" w:sz="0" w:space="0" w:color="auto"/>
                        <w:left w:val="none" w:sz="0" w:space="0" w:color="auto"/>
                        <w:bottom w:val="none" w:sz="0" w:space="0" w:color="auto"/>
                        <w:right w:val="none" w:sz="0" w:space="0" w:color="auto"/>
                      </w:divBdr>
                      <w:divsChild>
                        <w:div w:id="1765612486">
                          <w:marLeft w:val="0"/>
                          <w:marRight w:val="0"/>
                          <w:marTop w:val="0"/>
                          <w:marBottom w:val="0"/>
                          <w:divBdr>
                            <w:top w:val="none" w:sz="0" w:space="0" w:color="auto"/>
                            <w:left w:val="none" w:sz="0" w:space="0" w:color="auto"/>
                            <w:bottom w:val="none" w:sz="0" w:space="0" w:color="auto"/>
                            <w:right w:val="none" w:sz="0" w:space="0" w:color="auto"/>
                          </w:divBdr>
                          <w:divsChild>
                            <w:div w:id="2113669343">
                              <w:marLeft w:val="0"/>
                              <w:marRight w:val="0"/>
                              <w:marTop w:val="360"/>
                              <w:marBottom w:val="0"/>
                              <w:divBdr>
                                <w:top w:val="none" w:sz="0" w:space="0" w:color="auto"/>
                                <w:left w:val="none" w:sz="0" w:space="0" w:color="auto"/>
                                <w:bottom w:val="none" w:sz="0" w:space="0" w:color="auto"/>
                                <w:right w:val="none" w:sz="0" w:space="0" w:color="auto"/>
                              </w:divBdr>
                              <w:divsChild>
                                <w:div w:id="386270518">
                                  <w:marLeft w:val="0"/>
                                  <w:marRight w:val="0"/>
                                  <w:marTop w:val="0"/>
                                  <w:marBottom w:val="0"/>
                                  <w:divBdr>
                                    <w:top w:val="none" w:sz="0" w:space="0" w:color="auto"/>
                                    <w:left w:val="none" w:sz="0" w:space="0" w:color="auto"/>
                                    <w:bottom w:val="none" w:sz="0" w:space="0" w:color="auto"/>
                                    <w:right w:val="none" w:sz="0" w:space="0" w:color="auto"/>
                                  </w:divBdr>
                                  <w:divsChild>
                                    <w:div w:id="94130869">
                                      <w:marLeft w:val="0"/>
                                      <w:marRight w:val="0"/>
                                      <w:marTop w:val="0"/>
                                      <w:marBottom w:val="0"/>
                                      <w:divBdr>
                                        <w:top w:val="none" w:sz="0" w:space="0" w:color="auto"/>
                                        <w:left w:val="none" w:sz="0" w:space="0" w:color="auto"/>
                                        <w:bottom w:val="none" w:sz="0" w:space="0" w:color="auto"/>
                                        <w:right w:val="none" w:sz="0" w:space="0" w:color="auto"/>
                                      </w:divBdr>
                                      <w:divsChild>
                                        <w:div w:id="9386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48486">
                          <w:marLeft w:val="0"/>
                          <w:marRight w:val="0"/>
                          <w:marTop w:val="0"/>
                          <w:marBottom w:val="0"/>
                          <w:divBdr>
                            <w:top w:val="none" w:sz="0" w:space="0" w:color="auto"/>
                            <w:left w:val="none" w:sz="0" w:space="0" w:color="auto"/>
                            <w:bottom w:val="none" w:sz="0" w:space="0" w:color="auto"/>
                            <w:right w:val="none" w:sz="0" w:space="0" w:color="auto"/>
                          </w:divBdr>
                          <w:divsChild>
                            <w:div w:id="2012488047">
                              <w:marLeft w:val="0"/>
                              <w:marRight w:val="0"/>
                              <w:marTop w:val="0"/>
                              <w:marBottom w:val="0"/>
                              <w:divBdr>
                                <w:top w:val="none" w:sz="0" w:space="0" w:color="auto"/>
                                <w:left w:val="none" w:sz="0" w:space="0" w:color="auto"/>
                                <w:bottom w:val="none" w:sz="0" w:space="0" w:color="auto"/>
                                <w:right w:val="none" w:sz="0" w:space="0" w:color="auto"/>
                              </w:divBdr>
                            </w:div>
                            <w:div w:id="1117992919">
                              <w:marLeft w:val="0"/>
                              <w:marRight w:val="0"/>
                              <w:marTop w:val="0"/>
                              <w:marBottom w:val="0"/>
                              <w:divBdr>
                                <w:top w:val="none" w:sz="0" w:space="0" w:color="auto"/>
                                <w:left w:val="none" w:sz="0" w:space="0" w:color="auto"/>
                                <w:bottom w:val="none" w:sz="0" w:space="0" w:color="auto"/>
                                <w:right w:val="none" w:sz="0" w:space="0" w:color="auto"/>
                              </w:divBdr>
                              <w:divsChild>
                                <w:div w:id="432866776">
                                  <w:marLeft w:val="0"/>
                                  <w:marRight w:val="0"/>
                                  <w:marTop w:val="0"/>
                                  <w:marBottom w:val="0"/>
                                  <w:divBdr>
                                    <w:top w:val="none" w:sz="0" w:space="0" w:color="auto"/>
                                    <w:left w:val="none" w:sz="0" w:space="0" w:color="auto"/>
                                    <w:bottom w:val="none" w:sz="0" w:space="0" w:color="auto"/>
                                    <w:right w:val="none" w:sz="0" w:space="0" w:color="auto"/>
                                  </w:divBdr>
                                  <w:divsChild>
                                    <w:div w:id="1010256568">
                                      <w:marLeft w:val="0"/>
                                      <w:marRight w:val="0"/>
                                      <w:marTop w:val="0"/>
                                      <w:marBottom w:val="0"/>
                                      <w:divBdr>
                                        <w:top w:val="none" w:sz="0" w:space="0" w:color="auto"/>
                                        <w:left w:val="none" w:sz="0" w:space="0" w:color="auto"/>
                                        <w:bottom w:val="none" w:sz="0" w:space="0" w:color="auto"/>
                                        <w:right w:val="none" w:sz="0" w:space="0" w:color="auto"/>
                                      </w:divBdr>
                                      <w:divsChild>
                                        <w:div w:id="253589544">
                                          <w:marLeft w:val="0"/>
                                          <w:marRight w:val="0"/>
                                          <w:marTop w:val="0"/>
                                          <w:marBottom w:val="0"/>
                                          <w:divBdr>
                                            <w:top w:val="none" w:sz="0" w:space="0" w:color="auto"/>
                                            <w:left w:val="none" w:sz="0" w:space="0" w:color="auto"/>
                                            <w:bottom w:val="none" w:sz="0" w:space="0" w:color="auto"/>
                                            <w:right w:val="none" w:sz="0" w:space="0" w:color="auto"/>
                                          </w:divBdr>
                                          <w:divsChild>
                                            <w:div w:id="944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67036">
              <w:marLeft w:val="0"/>
              <w:marRight w:val="0"/>
              <w:marTop w:val="0"/>
              <w:marBottom w:val="0"/>
              <w:divBdr>
                <w:top w:val="none" w:sz="0" w:space="0" w:color="auto"/>
                <w:left w:val="none" w:sz="0" w:space="0" w:color="auto"/>
                <w:bottom w:val="none" w:sz="0" w:space="0" w:color="auto"/>
                <w:right w:val="none" w:sz="0" w:space="0" w:color="auto"/>
              </w:divBdr>
              <w:divsChild>
                <w:div w:id="142042934">
                  <w:marLeft w:val="0"/>
                  <w:marRight w:val="0"/>
                  <w:marTop w:val="0"/>
                  <w:marBottom w:val="0"/>
                  <w:divBdr>
                    <w:top w:val="none" w:sz="0" w:space="0" w:color="auto"/>
                    <w:left w:val="none" w:sz="0" w:space="0" w:color="auto"/>
                    <w:bottom w:val="none" w:sz="0" w:space="0" w:color="auto"/>
                    <w:right w:val="none" w:sz="0" w:space="0" w:color="auto"/>
                  </w:divBdr>
                  <w:divsChild>
                    <w:div w:id="1876044216">
                      <w:marLeft w:val="0"/>
                      <w:marRight w:val="0"/>
                      <w:marTop w:val="0"/>
                      <w:marBottom w:val="0"/>
                      <w:divBdr>
                        <w:top w:val="none" w:sz="0" w:space="0" w:color="auto"/>
                        <w:left w:val="none" w:sz="0" w:space="0" w:color="auto"/>
                        <w:bottom w:val="none" w:sz="0" w:space="0" w:color="auto"/>
                        <w:right w:val="none" w:sz="0" w:space="0" w:color="auto"/>
                      </w:divBdr>
                      <w:divsChild>
                        <w:div w:id="1646620256">
                          <w:marLeft w:val="0"/>
                          <w:marRight w:val="0"/>
                          <w:marTop w:val="0"/>
                          <w:marBottom w:val="0"/>
                          <w:divBdr>
                            <w:top w:val="none" w:sz="0" w:space="0" w:color="auto"/>
                            <w:left w:val="none" w:sz="0" w:space="0" w:color="auto"/>
                            <w:bottom w:val="none" w:sz="0" w:space="0" w:color="auto"/>
                            <w:right w:val="none" w:sz="0" w:space="0" w:color="auto"/>
                          </w:divBdr>
                          <w:divsChild>
                            <w:div w:id="1950119720">
                              <w:marLeft w:val="0"/>
                              <w:marRight w:val="0"/>
                              <w:marTop w:val="0"/>
                              <w:marBottom w:val="0"/>
                              <w:divBdr>
                                <w:top w:val="none" w:sz="0" w:space="0" w:color="auto"/>
                                <w:left w:val="none" w:sz="0" w:space="0" w:color="auto"/>
                                <w:bottom w:val="none" w:sz="0" w:space="0" w:color="auto"/>
                                <w:right w:val="none" w:sz="0" w:space="0" w:color="auto"/>
                              </w:divBdr>
                              <w:divsChild>
                                <w:div w:id="2060662407">
                                  <w:marLeft w:val="0"/>
                                  <w:marRight w:val="0"/>
                                  <w:marTop w:val="0"/>
                                  <w:marBottom w:val="0"/>
                                  <w:divBdr>
                                    <w:top w:val="none" w:sz="0" w:space="0" w:color="auto"/>
                                    <w:left w:val="none" w:sz="0" w:space="0" w:color="auto"/>
                                    <w:bottom w:val="none" w:sz="0" w:space="0" w:color="auto"/>
                                    <w:right w:val="none" w:sz="0" w:space="0" w:color="auto"/>
                                  </w:divBdr>
                                  <w:divsChild>
                                    <w:div w:id="800347057">
                                      <w:marLeft w:val="0"/>
                                      <w:marRight w:val="0"/>
                                      <w:marTop w:val="0"/>
                                      <w:marBottom w:val="0"/>
                                      <w:divBdr>
                                        <w:top w:val="none" w:sz="0" w:space="0" w:color="auto"/>
                                        <w:left w:val="none" w:sz="0" w:space="0" w:color="auto"/>
                                        <w:bottom w:val="none" w:sz="0" w:space="0" w:color="auto"/>
                                        <w:right w:val="none" w:sz="0" w:space="0" w:color="auto"/>
                                      </w:divBdr>
                                    </w:div>
                                    <w:div w:id="14168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922454">
          <w:marLeft w:val="0"/>
          <w:marRight w:val="0"/>
          <w:marTop w:val="0"/>
          <w:marBottom w:val="0"/>
          <w:divBdr>
            <w:top w:val="none" w:sz="0" w:space="0" w:color="auto"/>
            <w:left w:val="none" w:sz="0" w:space="0" w:color="auto"/>
            <w:bottom w:val="none" w:sz="0" w:space="0" w:color="auto"/>
            <w:right w:val="none" w:sz="0" w:space="0" w:color="auto"/>
          </w:divBdr>
          <w:divsChild>
            <w:div w:id="827287130">
              <w:marLeft w:val="0"/>
              <w:marRight w:val="0"/>
              <w:marTop w:val="0"/>
              <w:marBottom w:val="0"/>
              <w:divBdr>
                <w:top w:val="none" w:sz="0" w:space="0" w:color="auto"/>
                <w:left w:val="none" w:sz="0" w:space="0" w:color="auto"/>
                <w:bottom w:val="none" w:sz="0" w:space="0" w:color="auto"/>
                <w:right w:val="none" w:sz="0" w:space="0" w:color="auto"/>
              </w:divBdr>
              <w:divsChild>
                <w:div w:id="1258753953">
                  <w:marLeft w:val="0"/>
                  <w:marRight w:val="0"/>
                  <w:marTop w:val="0"/>
                  <w:marBottom w:val="0"/>
                  <w:divBdr>
                    <w:top w:val="none" w:sz="0" w:space="0" w:color="auto"/>
                    <w:left w:val="none" w:sz="0" w:space="0" w:color="auto"/>
                    <w:bottom w:val="none" w:sz="0" w:space="0" w:color="auto"/>
                    <w:right w:val="none" w:sz="0" w:space="0" w:color="auto"/>
                  </w:divBdr>
                  <w:divsChild>
                    <w:div w:id="732891002">
                      <w:marLeft w:val="0"/>
                      <w:marRight w:val="0"/>
                      <w:marTop w:val="0"/>
                      <w:marBottom w:val="0"/>
                      <w:divBdr>
                        <w:top w:val="none" w:sz="0" w:space="0" w:color="auto"/>
                        <w:left w:val="none" w:sz="0" w:space="0" w:color="auto"/>
                        <w:bottom w:val="none" w:sz="0" w:space="0" w:color="auto"/>
                        <w:right w:val="none" w:sz="0" w:space="0" w:color="auto"/>
                      </w:divBdr>
                      <w:divsChild>
                        <w:div w:id="230897415">
                          <w:marLeft w:val="0"/>
                          <w:marRight w:val="0"/>
                          <w:marTop w:val="0"/>
                          <w:marBottom w:val="0"/>
                          <w:divBdr>
                            <w:top w:val="none" w:sz="0" w:space="0" w:color="auto"/>
                            <w:left w:val="none" w:sz="0" w:space="0" w:color="auto"/>
                            <w:bottom w:val="none" w:sz="0" w:space="0" w:color="auto"/>
                            <w:right w:val="none" w:sz="0" w:space="0" w:color="auto"/>
                          </w:divBdr>
                          <w:divsChild>
                            <w:div w:id="358288188">
                              <w:marLeft w:val="0"/>
                              <w:marRight w:val="0"/>
                              <w:marTop w:val="0"/>
                              <w:marBottom w:val="0"/>
                              <w:divBdr>
                                <w:top w:val="none" w:sz="0" w:space="0" w:color="auto"/>
                                <w:left w:val="none" w:sz="0" w:space="0" w:color="auto"/>
                                <w:bottom w:val="none" w:sz="0" w:space="0" w:color="auto"/>
                                <w:right w:val="none" w:sz="0" w:space="0" w:color="auto"/>
                              </w:divBdr>
                              <w:divsChild>
                                <w:div w:id="957029111">
                                  <w:marLeft w:val="0"/>
                                  <w:marRight w:val="0"/>
                                  <w:marTop w:val="0"/>
                                  <w:marBottom w:val="0"/>
                                  <w:divBdr>
                                    <w:top w:val="none" w:sz="0" w:space="0" w:color="auto"/>
                                    <w:left w:val="none" w:sz="0" w:space="0" w:color="auto"/>
                                    <w:bottom w:val="none" w:sz="0" w:space="0" w:color="auto"/>
                                    <w:right w:val="none" w:sz="0" w:space="0" w:color="auto"/>
                                  </w:divBdr>
                                  <w:divsChild>
                                    <w:div w:id="442699723">
                                      <w:marLeft w:val="0"/>
                                      <w:marRight w:val="0"/>
                                      <w:marTop w:val="0"/>
                                      <w:marBottom w:val="0"/>
                                      <w:divBdr>
                                        <w:top w:val="none" w:sz="0" w:space="0" w:color="auto"/>
                                        <w:left w:val="none" w:sz="0" w:space="0" w:color="auto"/>
                                        <w:bottom w:val="none" w:sz="0" w:space="0" w:color="auto"/>
                                        <w:right w:val="none" w:sz="0" w:space="0" w:color="auto"/>
                                      </w:divBdr>
                                    </w:div>
                                    <w:div w:id="1982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438926">
              <w:marLeft w:val="0"/>
              <w:marRight w:val="0"/>
              <w:marTop w:val="0"/>
              <w:marBottom w:val="0"/>
              <w:divBdr>
                <w:top w:val="none" w:sz="0" w:space="0" w:color="auto"/>
                <w:left w:val="none" w:sz="0" w:space="0" w:color="auto"/>
                <w:bottom w:val="none" w:sz="0" w:space="0" w:color="auto"/>
                <w:right w:val="none" w:sz="0" w:space="0" w:color="auto"/>
              </w:divBdr>
              <w:divsChild>
                <w:div w:id="1633558253">
                  <w:marLeft w:val="0"/>
                  <w:marRight w:val="0"/>
                  <w:marTop w:val="0"/>
                  <w:marBottom w:val="0"/>
                  <w:divBdr>
                    <w:top w:val="none" w:sz="0" w:space="0" w:color="auto"/>
                    <w:left w:val="none" w:sz="0" w:space="0" w:color="auto"/>
                    <w:bottom w:val="none" w:sz="0" w:space="0" w:color="auto"/>
                    <w:right w:val="none" w:sz="0" w:space="0" w:color="auto"/>
                  </w:divBdr>
                  <w:divsChild>
                    <w:div w:id="879785498">
                      <w:marLeft w:val="0"/>
                      <w:marRight w:val="0"/>
                      <w:marTop w:val="0"/>
                      <w:marBottom w:val="0"/>
                      <w:divBdr>
                        <w:top w:val="none" w:sz="0" w:space="0" w:color="auto"/>
                        <w:left w:val="none" w:sz="0" w:space="0" w:color="auto"/>
                        <w:bottom w:val="none" w:sz="0" w:space="0" w:color="auto"/>
                        <w:right w:val="none" w:sz="0" w:space="0" w:color="auto"/>
                      </w:divBdr>
                      <w:divsChild>
                        <w:div w:id="16272157">
                          <w:marLeft w:val="0"/>
                          <w:marRight w:val="0"/>
                          <w:marTop w:val="0"/>
                          <w:marBottom w:val="0"/>
                          <w:divBdr>
                            <w:top w:val="none" w:sz="0" w:space="0" w:color="auto"/>
                            <w:left w:val="none" w:sz="0" w:space="0" w:color="auto"/>
                            <w:bottom w:val="none" w:sz="0" w:space="0" w:color="auto"/>
                            <w:right w:val="none" w:sz="0" w:space="0" w:color="auto"/>
                          </w:divBdr>
                          <w:divsChild>
                            <w:div w:id="1279683301">
                              <w:marLeft w:val="0"/>
                              <w:marRight w:val="0"/>
                              <w:marTop w:val="0"/>
                              <w:marBottom w:val="0"/>
                              <w:divBdr>
                                <w:top w:val="none" w:sz="0" w:space="0" w:color="auto"/>
                                <w:left w:val="none" w:sz="0" w:space="0" w:color="auto"/>
                                <w:bottom w:val="none" w:sz="0" w:space="0" w:color="auto"/>
                                <w:right w:val="none" w:sz="0" w:space="0" w:color="auto"/>
                              </w:divBdr>
                              <w:divsChild>
                                <w:div w:id="1078558407">
                                  <w:marLeft w:val="0"/>
                                  <w:marRight w:val="0"/>
                                  <w:marTop w:val="0"/>
                                  <w:marBottom w:val="0"/>
                                  <w:divBdr>
                                    <w:top w:val="none" w:sz="0" w:space="0" w:color="auto"/>
                                    <w:left w:val="none" w:sz="0" w:space="0" w:color="auto"/>
                                    <w:bottom w:val="none" w:sz="0" w:space="0" w:color="auto"/>
                                    <w:right w:val="none" w:sz="0" w:space="0" w:color="auto"/>
                                  </w:divBdr>
                                  <w:divsChild>
                                    <w:div w:id="858812409">
                                      <w:marLeft w:val="0"/>
                                      <w:marRight w:val="0"/>
                                      <w:marTop w:val="0"/>
                                      <w:marBottom w:val="0"/>
                                      <w:divBdr>
                                        <w:top w:val="none" w:sz="0" w:space="0" w:color="auto"/>
                                        <w:left w:val="none" w:sz="0" w:space="0" w:color="auto"/>
                                        <w:bottom w:val="none" w:sz="0" w:space="0" w:color="auto"/>
                                        <w:right w:val="none" w:sz="0" w:space="0" w:color="auto"/>
                                      </w:divBdr>
                                    </w:div>
                                    <w:div w:id="1165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551737">
              <w:marLeft w:val="0"/>
              <w:marRight w:val="0"/>
              <w:marTop w:val="0"/>
              <w:marBottom w:val="0"/>
              <w:divBdr>
                <w:top w:val="none" w:sz="0" w:space="0" w:color="auto"/>
                <w:left w:val="none" w:sz="0" w:space="0" w:color="auto"/>
                <w:bottom w:val="none" w:sz="0" w:space="0" w:color="auto"/>
                <w:right w:val="none" w:sz="0" w:space="0" w:color="auto"/>
              </w:divBdr>
              <w:divsChild>
                <w:div w:id="222452562">
                  <w:marLeft w:val="0"/>
                  <w:marRight w:val="0"/>
                  <w:marTop w:val="0"/>
                  <w:marBottom w:val="0"/>
                  <w:divBdr>
                    <w:top w:val="none" w:sz="0" w:space="0" w:color="auto"/>
                    <w:left w:val="none" w:sz="0" w:space="0" w:color="auto"/>
                    <w:bottom w:val="none" w:sz="0" w:space="0" w:color="auto"/>
                    <w:right w:val="none" w:sz="0" w:space="0" w:color="auto"/>
                  </w:divBdr>
                  <w:divsChild>
                    <w:div w:id="709308606">
                      <w:marLeft w:val="0"/>
                      <w:marRight w:val="0"/>
                      <w:marTop w:val="0"/>
                      <w:marBottom w:val="0"/>
                      <w:divBdr>
                        <w:top w:val="none" w:sz="0" w:space="0" w:color="auto"/>
                        <w:left w:val="none" w:sz="0" w:space="0" w:color="auto"/>
                        <w:bottom w:val="none" w:sz="0" w:space="0" w:color="auto"/>
                        <w:right w:val="none" w:sz="0" w:space="0" w:color="auto"/>
                      </w:divBdr>
                      <w:divsChild>
                        <w:div w:id="1034960124">
                          <w:marLeft w:val="0"/>
                          <w:marRight w:val="0"/>
                          <w:marTop w:val="0"/>
                          <w:marBottom w:val="0"/>
                          <w:divBdr>
                            <w:top w:val="none" w:sz="0" w:space="0" w:color="auto"/>
                            <w:left w:val="none" w:sz="0" w:space="0" w:color="auto"/>
                            <w:bottom w:val="none" w:sz="0" w:space="0" w:color="auto"/>
                            <w:right w:val="none" w:sz="0" w:space="0" w:color="auto"/>
                          </w:divBdr>
                          <w:divsChild>
                            <w:div w:id="41878576">
                              <w:marLeft w:val="0"/>
                              <w:marRight w:val="0"/>
                              <w:marTop w:val="0"/>
                              <w:marBottom w:val="0"/>
                              <w:divBdr>
                                <w:top w:val="none" w:sz="0" w:space="0" w:color="auto"/>
                                <w:left w:val="none" w:sz="0" w:space="0" w:color="auto"/>
                                <w:bottom w:val="none" w:sz="0" w:space="0" w:color="auto"/>
                                <w:right w:val="none" w:sz="0" w:space="0" w:color="auto"/>
                              </w:divBdr>
                              <w:divsChild>
                                <w:div w:id="769938174">
                                  <w:marLeft w:val="0"/>
                                  <w:marRight w:val="0"/>
                                  <w:marTop w:val="0"/>
                                  <w:marBottom w:val="0"/>
                                  <w:divBdr>
                                    <w:top w:val="none" w:sz="0" w:space="0" w:color="auto"/>
                                    <w:left w:val="none" w:sz="0" w:space="0" w:color="auto"/>
                                    <w:bottom w:val="none" w:sz="0" w:space="0" w:color="auto"/>
                                    <w:right w:val="none" w:sz="0" w:space="0" w:color="auto"/>
                                  </w:divBdr>
                                  <w:divsChild>
                                    <w:div w:id="216088545">
                                      <w:marLeft w:val="0"/>
                                      <w:marRight w:val="0"/>
                                      <w:marTop w:val="0"/>
                                      <w:marBottom w:val="0"/>
                                      <w:divBdr>
                                        <w:top w:val="none" w:sz="0" w:space="0" w:color="auto"/>
                                        <w:left w:val="none" w:sz="0" w:space="0" w:color="auto"/>
                                        <w:bottom w:val="none" w:sz="0" w:space="0" w:color="auto"/>
                                        <w:right w:val="none" w:sz="0" w:space="0" w:color="auto"/>
                                      </w:divBdr>
                                    </w:div>
                                    <w:div w:id="10092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67032">
              <w:marLeft w:val="0"/>
              <w:marRight w:val="0"/>
              <w:marTop w:val="0"/>
              <w:marBottom w:val="0"/>
              <w:divBdr>
                <w:top w:val="none" w:sz="0" w:space="0" w:color="auto"/>
                <w:left w:val="none" w:sz="0" w:space="0" w:color="auto"/>
                <w:bottom w:val="none" w:sz="0" w:space="0" w:color="auto"/>
                <w:right w:val="none" w:sz="0" w:space="0" w:color="auto"/>
              </w:divBdr>
              <w:divsChild>
                <w:div w:id="1589465890">
                  <w:marLeft w:val="0"/>
                  <w:marRight w:val="0"/>
                  <w:marTop w:val="0"/>
                  <w:marBottom w:val="0"/>
                  <w:divBdr>
                    <w:top w:val="none" w:sz="0" w:space="0" w:color="auto"/>
                    <w:left w:val="none" w:sz="0" w:space="0" w:color="auto"/>
                    <w:bottom w:val="none" w:sz="0" w:space="0" w:color="auto"/>
                    <w:right w:val="none" w:sz="0" w:space="0" w:color="auto"/>
                  </w:divBdr>
                  <w:divsChild>
                    <w:div w:id="390076580">
                      <w:marLeft w:val="0"/>
                      <w:marRight w:val="0"/>
                      <w:marTop w:val="0"/>
                      <w:marBottom w:val="0"/>
                      <w:divBdr>
                        <w:top w:val="none" w:sz="0" w:space="0" w:color="auto"/>
                        <w:left w:val="none" w:sz="0" w:space="0" w:color="auto"/>
                        <w:bottom w:val="none" w:sz="0" w:space="0" w:color="auto"/>
                        <w:right w:val="none" w:sz="0" w:space="0" w:color="auto"/>
                      </w:divBdr>
                      <w:divsChild>
                        <w:div w:id="2020618809">
                          <w:marLeft w:val="0"/>
                          <w:marRight w:val="0"/>
                          <w:marTop w:val="0"/>
                          <w:marBottom w:val="0"/>
                          <w:divBdr>
                            <w:top w:val="none" w:sz="0" w:space="0" w:color="auto"/>
                            <w:left w:val="none" w:sz="0" w:space="0" w:color="auto"/>
                            <w:bottom w:val="none" w:sz="0" w:space="0" w:color="auto"/>
                            <w:right w:val="none" w:sz="0" w:space="0" w:color="auto"/>
                          </w:divBdr>
                          <w:divsChild>
                            <w:div w:id="491914670">
                              <w:marLeft w:val="0"/>
                              <w:marRight w:val="0"/>
                              <w:marTop w:val="360"/>
                              <w:marBottom w:val="0"/>
                              <w:divBdr>
                                <w:top w:val="none" w:sz="0" w:space="0" w:color="auto"/>
                                <w:left w:val="none" w:sz="0" w:space="0" w:color="auto"/>
                                <w:bottom w:val="none" w:sz="0" w:space="0" w:color="auto"/>
                                <w:right w:val="none" w:sz="0" w:space="0" w:color="auto"/>
                              </w:divBdr>
                              <w:divsChild>
                                <w:div w:id="926890869">
                                  <w:marLeft w:val="0"/>
                                  <w:marRight w:val="0"/>
                                  <w:marTop w:val="0"/>
                                  <w:marBottom w:val="0"/>
                                  <w:divBdr>
                                    <w:top w:val="none" w:sz="0" w:space="0" w:color="auto"/>
                                    <w:left w:val="none" w:sz="0" w:space="0" w:color="auto"/>
                                    <w:bottom w:val="none" w:sz="0" w:space="0" w:color="auto"/>
                                    <w:right w:val="none" w:sz="0" w:space="0" w:color="auto"/>
                                  </w:divBdr>
                                  <w:divsChild>
                                    <w:div w:id="675303237">
                                      <w:marLeft w:val="0"/>
                                      <w:marRight w:val="0"/>
                                      <w:marTop w:val="0"/>
                                      <w:marBottom w:val="0"/>
                                      <w:divBdr>
                                        <w:top w:val="none" w:sz="0" w:space="0" w:color="auto"/>
                                        <w:left w:val="none" w:sz="0" w:space="0" w:color="auto"/>
                                        <w:bottom w:val="none" w:sz="0" w:space="0" w:color="auto"/>
                                        <w:right w:val="none" w:sz="0" w:space="0" w:color="auto"/>
                                      </w:divBdr>
                                      <w:divsChild>
                                        <w:div w:id="19875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9245">
                          <w:marLeft w:val="0"/>
                          <w:marRight w:val="0"/>
                          <w:marTop w:val="0"/>
                          <w:marBottom w:val="0"/>
                          <w:divBdr>
                            <w:top w:val="none" w:sz="0" w:space="0" w:color="auto"/>
                            <w:left w:val="none" w:sz="0" w:space="0" w:color="auto"/>
                            <w:bottom w:val="none" w:sz="0" w:space="0" w:color="auto"/>
                            <w:right w:val="none" w:sz="0" w:space="0" w:color="auto"/>
                          </w:divBdr>
                          <w:divsChild>
                            <w:div w:id="1563558374">
                              <w:marLeft w:val="0"/>
                              <w:marRight w:val="0"/>
                              <w:marTop w:val="0"/>
                              <w:marBottom w:val="0"/>
                              <w:divBdr>
                                <w:top w:val="none" w:sz="0" w:space="0" w:color="auto"/>
                                <w:left w:val="none" w:sz="0" w:space="0" w:color="auto"/>
                                <w:bottom w:val="none" w:sz="0" w:space="0" w:color="auto"/>
                                <w:right w:val="none" w:sz="0" w:space="0" w:color="auto"/>
                              </w:divBdr>
                            </w:div>
                            <w:div w:id="158884501">
                              <w:marLeft w:val="0"/>
                              <w:marRight w:val="0"/>
                              <w:marTop w:val="0"/>
                              <w:marBottom w:val="0"/>
                              <w:divBdr>
                                <w:top w:val="none" w:sz="0" w:space="0" w:color="auto"/>
                                <w:left w:val="none" w:sz="0" w:space="0" w:color="auto"/>
                                <w:bottom w:val="none" w:sz="0" w:space="0" w:color="auto"/>
                                <w:right w:val="none" w:sz="0" w:space="0" w:color="auto"/>
                              </w:divBdr>
                              <w:divsChild>
                                <w:div w:id="358508988">
                                  <w:marLeft w:val="0"/>
                                  <w:marRight w:val="0"/>
                                  <w:marTop w:val="0"/>
                                  <w:marBottom w:val="0"/>
                                  <w:divBdr>
                                    <w:top w:val="none" w:sz="0" w:space="0" w:color="auto"/>
                                    <w:left w:val="none" w:sz="0" w:space="0" w:color="auto"/>
                                    <w:bottom w:val="none" w:sz="0" w:space="0" w:color="auto"/>
                                    <w:right w:val="none" w:sz="0" w:space="0" w:color="auto"/>
                                  </w:divBdr>
                                  <w:divsChild>
                                    <w:div w:id="1071464653">
                                      <w:marLeft w:val="0"/>
                                      <w:marRight w:val="0"/>
                                      <w:marTop w:val="0"/>
                                      <w:marBottom w:val="0"/>
                                      <w:divBdr>
                                        <w:top w:val="none" w:sz="0" w:space="0" w:color="auto"/>
                                        <w:left w:val="none" w:sz="0" w:space="0" w:color="auto"/>
                                        <w:bottom w:val="none" w:sz="0" w:space="0" w:color="auto"/>
                                        <w:right w:val="none" w:sz="0" w:space="0" w:color="auto"/>
                                      </w:divBdr>
                                      <w:divsChild>
                                        <w:div w:id="703556000">
                                          <w:marLeft w:val="0"/>
                                          <w:marRight w:val="0"/>
                                          <w:marTop w:val="0"/>
                                          <w:marBottom w:val="0"/>
                                          <w:divBdr>
                                            <w:top w:val="none" w:sz="0" w:space="0" w:color="auto"/>
                                            <w:left w:val="none" w:sz="0" w:space="0" w:color="auto"/>
                                            <w:bottom w:val="none" w:sz="0" w:space="0" w:color="auto"/>
                                            <w:right w:val="none" w:sz="0" w:space="0" w:color="auto"/>
                                          </w:divBdr>
                                          <w:divsChild>
                                            <w:div w:id="13984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799050">
      <w:bodyDiv w:val="1"/>
      <w:marLeft w:val="0"/>
      <w:marRight w:val="0"/>
      <w:marTop w:val="0"/>
      <w:marBottom w:val="0"/>
      <w:divBdr>
        <w:top w:val="none" w:sz="0" w:space="0" w:color="auto"/>
        <w:left w:val="none" w:sz="0" w:space="0" w:color="auto"/>
        <w:bottom w:val="none" w:sz="0" w:space="0" w:color="auto"/>
        <w:right w:val="none" w:sz="0" w:space="0" w:color="auto"/>
      </w:divBdr>
      <w:divsChild>
        <w:div w:id="765350168">
          <w:marLeft w:val="0"/>
          <w:marRight w:val="0"/>
          <w:marTop w:val="0"/>
          <w:marBottom w:val="0"/>
          <w:divBdr>
            <w:top w:val="none" w:sz="0" w:space="0" w:color="auto"/>
            <w:left w:val="none" w:sz="0" w:space="0" w:color="auto"/>
            <w:bottom w:val="none" w:sz="0" w:space="0" w:color="auto"/>
            <w:right w:val="none" w:sz="0" w:space="0" w:color="auto"/>
          </w:divBdr>
          <w:divsChild>
            <w:div w:id="641735106">
              <w:marLeft w:val="0"/>
              <w:marRight w:val="0"/>
              <w:marTop w:val="0"/>
              <w:marBottom w:val="0"/>
              <w:divBdr>
                <w:top w:val="none" w:sz="0" w:space="0" w:color="auto"/>
                <w:left w:val="none" w:sz="0" w:space="0" w:color="auto"/>
                <w:bottom w:val="none" w:sz="0" w:space="0" w:color="auto"/>
                <w:right w:val="none" w:sz="0" w:space="0" w:color="auto"/>
              </w:divBdr>
              <w:divsChild>
                <w:div w:id="800877376">
                  <w:marLeft w:val="0"/>
                  <w:marRight w:val="0"/>
                  <w:marTop w:val="0"/>
                  <w:marBottom w:val="0"/>
                  <w:divBdr>
                    <w:top w:val="none" w:sz="0" w:space="0" w:color="auto"/>
                    <w:left w:val="none" w:sz="0" w:space="0" w:color="auto"/>
                    <w:bottom w:val="none" w:sz="0" w:space="0" w:color="auto"/>
                    <w:right w:val="none" w:sz="0" w:space="0" w:color="auto"/>
                  </w:divBdr>
                  <w:divsChild>
                    <w:div w:id="1603144232">
                      <w:marLeft w:val="0"/>
                      <w:marRight w:val="0"/>
                      <w:marTop w:val="0"/>
                      <w:marBottom w:val="0"/>
                      <w:divBdr>
                        <w:top w:val="none" w:sz="0" w:space="0" w:color="auto"/>
                        <w:left w:val="none" w:sz="0" w:space="0" w:color="auto"/>
                        <w:bottom w:val="none" w:sz="0" w:space="0" w:color="auto"/>
                        <w:right w:val="none" w:sz="0" w:space="0" w:color="auto"/>
                      </w:divBdr>
                      <w:divsChild>
                        <w:div w:id="1948925632">
                          <w:marLeft w:val="0"/>
                          <w:marRight w:val="0"/>
                          <w:marTop w:val="0"/>
                          <w:marBottom w:val="0"/>
                          <w:divBdr>
                            <w:top w:val="none" w:sz="0" w:space="0" w:color="auto"/>
                            <w:left w:val="none" w:sz="0" w:space="0" w:color="auto"/>
                            <w:bottom w:val="none" w:sz="0" w:space="0" w:color="auto"/>
                            <w:right w:val="none" w:sz="0" w:space="0" w:color="auto"/>
                          </w:divBdr>
                          <w:divsChild>
                            <w:div w:id="102312289">
                              <w:marLeft w:val="0"/>
                              <w:marRight w:val="0"/>
                              <w:marTop w:val="0"/>
                              <w:marBottom w:val="0"/>
                              <w:divBdr>
                                <w:top w:val="none" w:sz="0" w:space="0" w:color="auto"/>
                                <w:left w:val="none" w:sz="0" w:space="0" w:color="auto"/>
                                <w:bottom w:val="none" w:sz="0" w:space="0" w:color="auto"/>
                                <w:right w:val="none" w:sz="0" w:space="0" w:color="auto"/>
                              </w:divBdr>
                              <w:divsChild>
                                <w:div w:id="1660577669">
                                  <w:marLeft w:val="0"/>
                                  <w:marRight w:val="0"/>
                                  <w:marTop w:val="0"/>
                                  <w:marBottom w:val="0"/>
                                  <w:divBdr>
                                    <w:top w:val="none" w:sz="0" w:space="0" w:color="auto"/>
                                    <w:left w:val="none" w:sz="0" w:space="0" w:color="auto"/>
                                    <w:bottom w:val="none" w:sz="0" w:space="0" w:color="auto"/>
                                    <w:right w:val="none" w:sz="0" w:space="0" w:color="auto"/>
                                  </w:divBdr>
                                  <w:divsChild>
                                    <w:div w:id="822545048">
                                      <w:marLeft w:val="0"/>
                                      <w:marRight w:val="0"/>
                                      <w:marTop w:val="0"/>
                                      <w:marBottom w:val="0"/>
                                      <w:divBdr>
                                        <w:top w:val="none" w:sz="0" w:space="0" w:color="auto"/>
                                        <w:left w:val="none" w:sz="0" w:space="0" w:color="auto"/>
                                        <w:bottom w:val="none" w:sz="0" w:space="0" w:color="auto"/>
                                        <w:right w:val="none" w:sz="0" w:space="0" w:color="auto"/>
                                      </w:divBdr>
                                      <w:divsChild>
                                        <w:div w:id="3103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7447">
          <w:marLeft w:val="0"/>
          <w:marRight w:val="0"/>
          <w:marTop w:val="0"/>
          <w:marBottom w:val="0"/>
          <w:divBdr>
            <w:top w:val="none" w:sz="0" w:space="0" w:color="auto"/>
            <w:left w:val="none" w:sz="0" w:space="0" w:color="auto"/>
            <w:bottom w:val="none" w:sz="0" w:space="0" w:color="auto"/>
            <w:right w:val="none" w:sz="0" w:space="0" w:color="auto"/>
          </w:divBdr>
          <w:divsChild>
            <w:div w:id="1424452454">
              <w:marLeft w:val="0"/>
              <w:marRight w:val="0"/>
              <w:marTop w:val="0"/>
              <w:marBottom w:val="0"/>
              <w:divBdr>
                <w:top w:val="none" w:sz="0" w:space="0" w:color="auto"/>
                <w:left w:val="none" w:sz="0" w:space="0" w:color="auto"/>
                <w:bottom w:val="none" w:sz="0" w:space="0" w:color="auto"/>
                <w:right w:val="none" w:sz="0" w:space="0" w:color="auto"/>
              </w:divBdr>
              <w:divsChild>
                <w:div w:id="2046523139">
                  <w:marLeft w:val="0"/>
                  <w:marRight w:val="0"/>
                  <w:marTop w:val="0"/>
                  <w:marBottom w:val="0"/>
                  <w:divBdr>
                    <w:top w:val="none" w:sz="0" w:space="0" w:color="auto"/>
                    <w:left w:val="none" w:sz="0" w:space="0" w:color="auto"/>
                    <w:bottom w:val="none" w:sz="0" w:space="0" w:color="auto"/>
                    <w:right w:val="none" w:sz="0" w:space="0" w:color="auto"/>
                  </w:divBdr>
                  <w:divsChild>
                    <w:div w:id="1651867173">
                      <w:marLeft w:val="0"/>
                      <w:marRight w:val="0"/>
                      <w:marTop w:val="0"/>
                      <w:marBottom w:val="0"/>
                      <w:divBdr>
                        <w:top w:val="none" w:sz="0" w:space="0" w:color="auto"/>
                        <w:left w:val="none" w:sz="0" w:space="0" w:color="auto"/>
                        <w:bottom w:val="none" w:sz="0" w:space="0" w:color="auto"/>
                        <w:right w:val="none" w:sz="0" w:space="0" w:color="auto"/>
                      </w:divBdr>
                      <w:divsChild>
                        <w:div w:id="718090980">
                          <w:marLeft w:val="0"/>
                          <w:marRight w:val="0"/>
                          <w:marTop w:val="0"/>
                          <w:marBottom w:val="0"/>
                          <w:divBdr>
                            <w:top w:val="none" w:sz="0" w:space="0" w:color="auto"/>
                            <w:left w:val="none" w:sz="0" w:space="0" w:color="auto"/>
                            <w:bottom w:val="none" w:sz="0" w:space="0" w:color="auto"/>
                            <w:right w:val="none" w:sz="0" w:space="0" w:color="auto"/>
                          </w:divBdr>
                          <w:divsChild>
                            <w:div w:id="1024748012">
                              <w:marLeft w:val="0"/>
                              <w:marRight w:val="0"/>
                              <w:marTop w:val="0"/>
                              <w:marBottom w:val="0"/>
                              <w:divBdr>
                                <w:top w:val="none" w:sz="0" w:space="0" w:color="auto"/>
                                <w:left w:val="none" w:sz="0" w:space="0" w:color="auto"/>
                                <w:bottom w:val="none" w:sz="0" w:space="0" w:color="auto"/>
                                <w:right w:val="none" w:sz="0" w:space="0" w:color="auto"/>
                              </w:divBdr>
                              <w:divsChild>
                                <w:div w:id="1302542481">
                                  <w:marLeft w:val="0"/>
                                  <w:marRight w:val="0"/>
                                  <w:marTop w:val="0"/>
                                  <w:marBottom w:val="0"/>
                                  <w:divBdr>
                                    <w:top w:val="none" w:sz="0" w:space="0" w:color="auto"/>
                                    <w:left w:val="none" w:sz="0" w:space="0" w:color="auto"/>
                                    <w:bottom w:val="none" w:sz="0" w:space="0" w:color="auto"/>
                                    <w:right w:val="none" w:sz="0" w:space="0" w:color="auto"/>
                                  </w:divBdr>
                                  <w:divsChild>
                                    <w:div w:id="1579363913">
                                      <w:marLeft w:val="0"/>
                                      <w:marRight w:val="0"/>
                                      <w:marTop w:val="0"/>
                                      <w:marBottom w:val="0"/>
                                      <w:divBdr>
                                        <w:top w:val="none" w:sz="0" w:space="0" w:color="auto"/>
                                        <w:left w:val="none" w:sz="0" w:space="0" w:color="auto"/>
                                        <w:bottom w:val="none" w:sz="0" w:space="0" w:color="auto"/>
                                        <w:right w:val="none" w:sz="0" w:space="0" w:color="auto"/>
                                      </w:divBdr>
                                      <w:divsChild>
                                        <w:div w:id="7732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134527">
          <w:marLeft w:val="0"/>
          <w:marRight w:val="0"/>
          <w:marTop w:val="0"/>
          <w:marBottom w:val="0"/>
          <w:divBdr>
            <w:top w:val="none" w:sz="0" w:space="0" w:color="auto"/>
            <w:left w:val="none" w:sz="0" w:space="0" w:color="auto"/>
            <w:bottom w:val="none" w:sz="0" w:space="0" w:color="auto"/>
            <w:right w:val="none" w:sz="0" w:space="0" w:color="auto"/>
          </w:divBdr>
          <w:divsChild>
            <w:div w:id="1159228207">
              <w:marLeft w:val="0"/>
              <w:marRight w:val="0"/>
              <w:marTop w:val="0"/>
              <w:marBottom w:val="0"/>
              <w:divBdr>
                <w:top w:val="none" w:sz="0" w:space="0" w:color="auto"/>
                <w:left w:val="none" w:sz="0" w:space="0" w:color="auto"/>
                <w:bottom w:val="none" w:sz="0" w:space="0" w:color="auto"/>
                <w:right w:val="none" w:sz="0" w:space="0" w:color="auto"/>
              </w:divBdr>
              <w:divsChild>
                <w:div w:id="838234085">
                  <w:marLeft w:val="0"/>
                  <w:marRight w:val="0"/>
                  <w:marTop w:val="0"/>
                  <w:marBottom w:val="0"/>
                  <w:divBdr>
                    <w:top w:val="none" w:sz="0" w:space="0" w:color="auto"/>
                    <w:left w:val="none" w:sz="0" w:space="0" w:color="auto"/>
                    <w:bottom w:val="none" w:sz="0" w:space="0" w:color="auto"/>
                    <w:right w:val="none" w:sz="0" w:space="0" w:color="auto"/>
                  </w:divBdr>
                  <w:divsChild>
                    <w:div w:id="1827091998">
                      <w:marLeft w:val="0"/>
                      <w:marRight w:val="0"/>
                      <w:marTop w:val="0"/>
                      <w:marBottom w:val="0"/>
                      <w:divBdr>
                        <w:top w:val="none" w:sz="0" w:space="0" w:color="auto"/>
                        <w:left w:val="none" w:sz="0" w:space="0" w:color="auto"/>
                        <w:bottom w:val="none" w:sz="0" w:space="0" w:color="auto"/>
                        <w:right w:val="none" w:sz="0" w:space="0" w:color="auto"/>
                      </w:divBdr>
                      <w:divsChild>
                        <w:div w:id="1666199832">
                          <w:marLeft w:val="0"/>
                          <w:marRight w:val="0"/>
                          <w:marTop w:val="0"/>
                          <w:marBottom w:val="0"/>
                          <w:divBdr>
                            <w:top w:val="none" w:sz="0" w:space="0" w:color="auto"/>
                            <w:left w:val="none" w:sz="0" w:space="0" w:color="auto"/>
                            <w:bottom w:val="none" w:sz="0" w:space="0" w:color="auto"/>
                            <w:right w:val="none" w:sz="0" w:space="0" w:color="auto"/>
                          </w:divBdr>
                          <w:divsChild>
                            <w:div w:id="563371681">
                              <w:marLeft w:val="0"/>
                              <w:marRight w:val="0"/>
                              <w:marTop w:val="0"/>
                              <w:marBottom w:val="0"/>
                              <w:divBdr>
                                <w:top w:val="none" w:sz="0" w:space="0" w:color="auto"/>
                                <w:left w:val="none" w:sz="0" w:space="0" w:color="auto"/>
                                <w:bottom w:val="none" w:sz="0" w:space="0" w:color="auto"/>
                                <w:right w:val="none" w:sz="0" w:space="0" w:color="auto"/>
                              </w:divBdr>
                              <w:divsChild>
                                <w:div w:id="1877350636">
                                  <w:marLeft w:val="0"/>
                                  <w:marRight w:val="0"/>
                                  <w:marTop w:val="0"/>
                                  <w:marBottom w:val="0"/>
                                  <w:divBdr>
                                    <w:top w:val="none" w:sz="0" w:space="0" w:color="auto"/>
                                    <w:left w:val="none" w:sz="0" w:space="0" w:color="auto"/>
                                    <w:bottom w:val="none" w:sz="0" w:space="0" w:color="auto"/>
                                    <w:right w:val="none" w:sz="0" w:space="0" w:color="auto"/>
                                  </w:divBdr>
                                  <w:divsChild>
                                    <w:div w:id="1449205241">
                                      <w:marLeft w:val="0"/>
                                      <w:marRight w:val="0"/>
                                      <w:marTop w:val="0"/>
                                      <w:marBottom w:val="0"/>
                                      <w:divBdr>
                                        <w:top w:val="none" w:sz="0" w:space="0" w:color="auto"/>
                                        <w:left w:val="none" w:sz="0" w:space="0" w:color="auto"/>
                                        <w:bottom w:val="none" w:sz="0" w:space="0" w:color="auto"/>
                                        <w:right w:val="none" w:sz="0" w:space="0" w:color="auto"/>
                                      </w:divBdr>
                                      <w:divsChild>
                                        <w:div w:id="5506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489015">
      <w:bodyDiv w:val="1"/>
      <w:marLeft w:val="0"/>
      <w:marRight w:val="0"/>
      <w:marTop w:val="0"/>
      <w:marBottom w:val="0"/>
      <w:divBdr>
        <w:top w:val="none" w:sz="0" w:space="0" w:color="auto"/>
        <w:left w:val="none" w:sz="0" w:space="0" w:color="auto"/>
        <w:bottom w:val="none" w:sz="0" w:space="0" w:color="auto"/>
        <w:right w:val="none" w:sz="0" w:space="0" w:color="auto"/>
      </w:divBdr>
      <w:divsChild>
        <w:div w:id="900556508">
          <w:marLeft w:val="0"/>
          <w:marRight w:val="0"/>
          <w:marTop w:val="0"/>
          <w:marBottom w:val="0"/>
          <w:divBdr>
            <w:top w:val="none" w:sz="0" w:space="0" w:color="auto"/>
            <w:left w:val="none" w:sz="0" w:space="0" w:color="auto"/>
            <w:bottom w:val="none" w:sz="0" w:space="0" w:color="auto"/>
            <w:right w:val="none" w:sz="0" w:space="0" w:color="auto"/>
          </w:divBdr>
          <w:divsChild>
            <w:div w:id="1080368054">
              <w:marLeft w:val="0"/>
              <w:marRight w:val="0"/>
              <w:marTop w:val="0"/>
              <w:marBottom w:val="0"/>
              <w:divBdr>
                <w:top w:val="none" w:sz="0" w:space="0" w:color="auto"/>
                <w:left w:val="none" w:sz="0" w:space="0" w:color="auto"/>
                <w:bottom w:val="none" w:sz="0" w:space="0" w:color="auto"/>
                <w:right w:val="none" w:sz="0" w:space="0" w:color="auto"/>
              </w:divBdr>
              <w:divsChild>
                <w:div w:id="1888909425">
                  <w:marLeft w:val="0"/>
                  <w:marRight w:val="0"/>
                  <w:marTop w:val="0"/>
                  <w:marBottom w:val="0"/>
                  <w:divBdr>
                    <w:top w:val="none" w:sz="0" w:space="0" w:color="auto"/>
                    <w:left w:val="none" w:sz="0" w:space="0" w:color="auto"/>
                    <w:bottom w:val="none" w:sz="0" w:space="0" w:color="auto"/>
                    <w:right w:val="none" w:sz="0" w:space="0" w:color="auto"/>
                  </w:divBdr>
                  <w:divsChild>
                    <w:div w:id="1561869566">
                      <w:marLeft w:val="0"/>
                      <w:marRight w:val="0"/>
                      <w:marTop w:val="0"/>
                      <w:marBottom w:val="0"/>
                      <w:divBdr>
                        <w:top w:val="none" w:sz="0" w:space="0" w:color="auto"/>
                        <w:left w:val="none" w:sz="0" w:space="0" w:color="auto"/>
                        <w:bottom w:val="none" w:sz="0" w:space="0" w:color="auto"/>
                        <w:right w:val="none" w:sz="0" w:space="0" w:color="auto"/>
                      </w:divBdr>
                      <w:divsChild>
                        <w:div w:id="490873390">
                          <w:marLeft w:val="0"/>
                          <w:marRight w:val="0"/>
                          <w:marTop w:val="0"/>
                          <w:marBottom w:val="0"/>
                          <w:divBdr>
                            <w:top w:val="none" w:sz="0" w:space="0" w:color="auto"/>
                            <w:left w:val="none" w:sz="0" w:space="0" w:color="auto"/>
                            <w:bottom w:val="none" w:sz="0" w:space="0" w:color="auto"/>
                            <w:right w:val="none" w:sz="0" w:space="0" w:color="auto"/>
                          </w:divBdr>
                          <w:divsChild>
                            <w:div w:id="1357806975">
                              <w:marLeft w:val="0"/>
                              <w:marRight w:val="0"/>
                              <w:marTop w:val="0"/>
                              <w:marBottom w:val="0"/>
                              <w:divBdr>
                                <w:top w:val="none" w:sz="0" w:space="0" w:color="auto"/>
                                <w:left w:val="none" w:sz="0" w:space="0" w:color="auto"/>
                                <w:bottom w:val="none" w:sz="0" w:space="0" w:color="auto"/>
                                <w:right w:val="none" w:sz="0" w:space="0" w:color="auto"/>
                              </w:divBdr>
                              <w:divsChild>
                                <w:div w:id="1997757515">
                                  <w:marLeft w:val="0"/>
                                  <w:marRight w:val="0"/>
                                  <w:marTop w:val="0"/>
                                  <w:marBottom w:val="0"/>
                                  <w:divBdr>
                                    <w:top w:val="none" w:sz="0" w:space="0" w:color="auto"/>
                                    <w:left w:val="none" w:sz="0" w:space="0" w:color="auto"/>
                                    <w:bottom w:val="none" w:sz="0" w:space="0" w:color="auto"/>
                                    <w:right w:val="none" w:sz="0" w:space="0" w:color="auto"/>
                                  </w:divBdr>
                                  <w:divsChild>
                                    <w:div w:id="1019743080">
                                      <w:marLeft w:val="0"/>
                                      <w:marRight w:val="0"/>
                                      <w:marTop w:val="0"/>
                                      <w:marBottom w:val="0"/>
                                      <w:divBdr>
                                        <w:top w:val="none" w:sz="0" w:space="0" w:color="auto"/>
                                        <w:left w:val="none" w:sz="0" w:space="0" w:color="auto"/>
                                        <w:bottom w:val="none" w:sz="0" w:space="0" w:color="auto"/>
                                        <w:right w:val="none" w:sz="0" w:space="0" w:color="auto"/>
                                      </w:divBdr>
                                    </w:div>
                                    <w:div w:id="575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526141">
              <w:marLeft w:val="0"/>
              <w:marRight w:val="0"/>
              <w:marTop w:val="0"/>
              <w:marBottom w:val="0"/>
              <w:divBdr>
                <w:top w:val="none" w:sz="0" w:space="0" w:color="auto"/>
                <w:left w:val="none" w:sz="0" w:space="0" w:color="auto"/>
                <w:bottom w:val="none" w:sz="0" w:space="0" w:color="auto"/>
                <w:right w:val="none" w:sz="0" w:space="0" w:color="auto"/>
              </w:divBdr>
              <w:divsChild>
                <w:div w:id="1586844726">
                  <w:marLeft w:val="0"/>
                  <w:marRight w:val="0"/>
                  <w:marTop w:val="0"/>
                  <w:marBottom w:val="0"/>
                  <w:divBdr>
                    <w:top w:val="none" w:sz="0" w:space="0" w:color="auto"/>
                    <w:left w:val="none" w:sz="0" w:space="0" w:color="auto"/>
                    <w:bottom w:val="none" w:sz="0" w:space="0" w:color="auto"/>
                    <w:right w:val="none" w:sz="0" w:space="0" w:color="auto"/>
                  </w:divBdr>
                  <w:divsChild>
                    <w:div w:id="1495494503">
                      <w:marLeft w:val="0"/>
                      <w:marRight w:val="0"/>
                      <w:marTop w:val="0"/>
                      <w:marBottom w:val="0"/>
                      <w:divBdr>
                        <w:top w:val="none" w:sz="0" w:space="0" w:color="auto"/>
                        <w:left w:val="none" w:sz="0" w:space="0" w:color="auto"/>
                        <w:bottom w:val="none" w:sz="0" w:space="0" w:color="auto"/>
                        <w:right w:val="none" w:sz="0" w:space="0" w:color="auto"/>
                      </w:divBdr>
                      <w:divsChild>
                        <w:div w:id="2062168280">
                          <w:marLeft w:val="0"/>
                          <w:marRight w:val="0"/>
                          <w:marTop w:val="0"/>
                          <w:marBottom w:val="0"/>
                          <w:divBdr>
                            <w:top w:val="none" w:sz="0" w:space="0" w:color="auto"/>
                            <w:left w:val="none" w:sz="0" w:space="0" w:color="auto"/>
                            <w:bottom w:val="none" w:sz="0" w:space="0" w:color="auto"/>
                            <w:right w:val="none" w:sz="0" w:space="0" w:color="auto"/>
                          </w:divBdr>
                          <w:divsChild>
                            <w:div w:id="1273200545">
                              <w:marLeft w:val="0"/>
                              <w:marRight w:val="0"/>
                              <w:marTop w:val="0"/>
                              <w:marBottom w:val="0"/>
                              <w:divBdr>
                                <w:top w:val="none" w:sz="0" w:space="0" w:color="auto"/>
                                <w:left w:val="none" w:sz="0" w:space="0" w:color="auto"/>
                                <w:bottom w:val="none" w:sz="0" w:space="0" w:color="auto"/>
                                <w:right w:val="none" w:sz="0" w:space="0" w:color="auto"/>
                              </w:divBdr>
                              <w:divsChild>
                                <w:div w:id="873884304">
                                  <w:marLeft w:val="0"/>
                                  <w:marRight w:val="0"/>
                                  <w:marTop w:val="0"/>
                                  <w:marBottom w:val="0"/>
                                  <w:divBdr>
                                    <w:top w:val="none" w:sz="0" w:space="0" w:color="auto"/>
                                    <w:left w:val="none" w:sz="0" w:space="0" w:color="auto"/>
                                    <w:bottom w:val="none" w:sz="0" w:space="0" w:color="auto"/>
                                    <w:right w:val="none" w:sz="0" w:space="0" w:color="auto"/>
                                  </w:divBdr>
                                  <w:divsChild>
                                    <w:div w:id="757335486">
                                      <w:marLeft w:val="0"/>
                                      <w:marRight w:val="0"/>
                                      <w:marTop w:val="0"/>
                                      <w:marBottom w:val="0"/>
                                      <w:divBdr>
                                        <w:top w:val="none" w:sz="0" w:space="0" w:color="auto"/>
                                        <w:left w:val="none" w:sz="0" w:space="0" w:color="auto"/>
                                        <w:bottom w:val="none" w:sz="0" w:space="0" w:color="auto"/>
                                        <w:right w:val="none" w:sz="0" w:space="0" w:color="auto"/>
                                      </w:divBdr>
                                    </w:div>
                                    <w:div w:id="11339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552958">
              <w:marLeft w:val="0"/>
              <w:marRight w:val="0"/>
              <w:marTop w:val="0"/>
              <w:marBottom w:val="0"/>
              <w:divBdr>
                <w:top w:val="none" w:sz="0" w:space="0" w:color="auto"/>
                <w:left w:val="none" w:sz="0" w:space="0" w:color="auto"/>
                <w:bottom w:val="none" w:sz="0" w:space="0" w:color="auto"/>
                <w:right w:val="none" w:sz="0" w:space="0" w:color="auto"/>
              </w:divBdr>
              <w:divsChild>
                <w:div w:id="566427773">
                  <w:marLeft w:val="0"/>
                  <w:marRight w:val="0"/>
                  <w:marTop w:val="0"/>
                  <w:marBottom w:val="0"/>
                  <w:divBdr>
                    <w:top w:val="none" w:sz="0" w:space="0" w:color="auto"/>
                    <w:left w:val="none" w:sz="0" w:space="0" w:color="auto"/>
                    <w:bottom w:val="none" w:sz="0" w:space="0" w:color="auto"/>
                    <w:right w:val="none" w:sz="0" w:space="0" w:color="auto"/>
                  </w:divBdr>
                  <w:divsChild>
                    <w:div w:id="33237039">
                      <w:marLeft w:val="0"/>
                      <w:marRight w:val="0"/>
                      <w:marTop w:val="0"/>
                      <w:marBottom w:val="0"/>
                      <w:divBdr>
                        <w:top w:val="none" w:sz="0" w:space="0" w:color="auto"/>
                        <w:left w:val="none" w:sz="0" w:space="0" w:color="auto"/>
                        <w:bottom w:val="none" w:sz="0" w:space="0" w:color="auto"/>
                        <w:right w:val="none" w:sz="0" w:space="0" w:color="auto"/>
                      </w:divBdr>
                      <w:divsChild>
                        <w:div w:id="1076315828">
                          <w:marLeft w:val="0"/>
                          <w:marRight w:val="0"/>
                          <w:marTop w:val="0"/>
                          <w:marBottom w:val="0"/>
                          <w:divBdr>
                            <w:top w:val="none" w:sz="0" w:space="0" w:color="auto"/>
                            <w:left w:val="none" w:sz="0" w:space="0" w:color="auto"/>
                            <w:bottom w:val="none" w:sz="0" w:space="0" w:color="auto"/>
                            <w:right w:val="none" w:sz="0" w:space="0" w:color="auto"/>
                          </w:divBdr>
                          <w:divsChild>
                            <w:div w:id="646015042">
                              <w:marLeft w:val="0"/>
                              <w:marRight w:val="0"/>
                              <w:marTop w:val="0"/>
                              <w:marBottom w:val="0"/>
                              <w:divBdr>
                                <w:top w:val="none" w:sz="0" w:space="0" w:color="auto"/>
                                <w:left w:val="none" w:sz="0" w:space="0" w:color="auto"/>
                                <w:bottom w:val="none" w:sz="0" w:space="0" w:color="auto"/>
                                <w:right w:val="none" w:sz="0" w:space="0" w:color="auto"/>
                              </w:divBdr>
                              <w:divsChild>
                                <w:div w:id="1209226984">
                                  <w:marLeft w:val="0"/>
                                  <w:marRight w:val="0"/>
                                  <w:marTop w:val="0"/>
                                  <w:marBottom w:val="0"/>
                                  <w:divBdr>
                                    <w:top w:val="none" w:sz="0" w:space="0" w:color="auto"/>
                                    <w:left w:val="none" w:sz="0" w:space="0" w:color="auto"/>
                                    <w:bottom w:val="none" w:sz="0" w:space="0" w:color="auto"/>
                                    <w:right w:val="none" w:sz="0" w:space="0" w:color="auto"/>
                                  </w:divBdr>
                                  <w:divsChild>
                                    <w:div w:id="441416185">
                                      <w:marLeft w:val="0"/>
                                      <w:marRight w:val="0"/>
                                      <w:marTop w:val="0"/>
                                      <w:marBottom w:val="0"/>
                                      <w:divBdr>
                                        <w:top w:val="none" w:sz="0" w:space="0" w:color="auto"/>
                                        <w:left w:val="none" w:sz="0" w:space="0" w:color="auto"/>
                                        <w:bottom w:val="none" w:sz="0" w:space="0" w:color="auto"/>
                                        <w:right w:val="none" w:sz="0" w:space="0" w:color="auto"/>
                                      </w:divBdr>
                                    </w:div>
                                    <w:div w:id="18906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957019">
              <w:marLeft w:val="0"/>
              <w:marRight w:val="0"/>
              <w:marTop w:val="0"/>
              <w:marBottom w:val="0"/>
              <w:divBdr>
                <w:top w:val="none" w:sz="0" w:space="0" w:color="auto"/>
                <w:left w:val="none" w:sz="0" w:space="0" w:color="auto"/>
                <w:bottom w:val="none" w:sz="0" w:space="0" w:color="auto"/>
                <w:right w:val="none" w:sz="0" w:space="0" w:color="auto"/>
              </w:divBdr>
              <w:divsChild>
                <w:div w:id="534587413">
                  <w:marLeft w:val="0"/>
                  <w:marRight w:val="0"/>
                  <w:marTop w:val="0"/>
                  <w:marBottom w:val="0"/>
                  <w:divBdr>
                    <w:top w:val="none" w:sz="0" w:space="0" w:color="auto"/>
                    <w:left w:val="none" w:sz="0" w:space="0" w:color="auto"/>
                    <w:bottom w:val="none" w:sz="0" w:space="0" w:color="auto"/>
                    <w:right w:val="none" w:sz="0" w:space="0" w:color="auto"/>
                  </w:divBdr>
                  <w:divsChild>
                    <w:div w:id="1891259852">
                      <w:marLeft w:val="0"/>
                      <w:marRight w:val="0"/>
                      <w:marTop w:val="0"/>
                      <w:marBottom w:val="0"/>
                      <w:divBdr>
                        <w:top w:val="none" w:sz="0" w:space="0" w:color="auto"/>
                        <w:left w:val="none" w:sz="0" w:space="0" w:color="auto"/>
                        <w:bottom w:val="none" w:sz="0" w:space="0" w:color="auto"/>
                        <w:right w:val="none" w:sz="0" w:space="0" w:color="auto"/>
                      </w:divBdr>
                      <w:divsChild>
                        <w:div w:id="798038722">
                          <w:marLeft w:val="0"/>
                          <w:marRight w:val="0"/>
                          <w:marTop w:val="0"/>
                          <w:marBottom w:val="0"/>
                          <w:divBdr>
                            <w:top w:val="none" w:sz="0" w:space="0" w:color="auto"/>
                            <w:left w:val="none" w:sz="0" w:space="0" w:color="auto"/>
                            <w:bottom w:val="none" w:sz="0" w:space="0" w:color="auto"/>
                            <w:right w:val="none" w:sz="0" w:space="0" w:color="auto"/>
                          </w:divBdr>
                          <w:divsChild>
                            <w:div w:id="2108653104">
                              <w:marLeft w:val="0"/>
                              <w:marRight w:val="0"/>
                              <w:marTop w:val="360"/>
                              <w:marBottom w:val="0"/>
                              <w:divBdr>
                                <w:top w:val="none" w:sz="0" w:space="0" w:color="auto"/>
                                <w:left w:val="none" w:sz="0" w:space="0" w:color="auto"/>
                                <w:bottom w:val="none" w:sz="0" w:space="0" w:color="auto"/>
                                <w:right w:val="none" w:sz="0" w:space="0" w:color="auto"/>
                              </w:divBdr>
                              <w:divsChild>
                                <w:div w:id="1217816723">
                                  <w:marLeft w:val="0"/>
                                  <w:marRight w:val="0"/>
                                  <w:marTop w:val="0"/>
                                  <w:marBottom w:val="0"/>
                                  <w:divBdr>
                                    <w:top w:val="none" w:sz="0" w:space="0" w:color="auto"/>
                                    <w:left w:val="none" w:sz="0" w:space="0" w:color="auto"/>
                                    <w:bottom w:val="none" w:sz="0" w:space="0" w:color="auto"/>
                                    <w:right w:val="none" w:sz="0" w:space="0" w:color="auto"/>
                                  </w:divBdr>
                                  <w:divsChild>
                                    <w:div w:id="547111952">
                                      <w:marLeft w:val="0"/>
                                      <w:marRight w:val="0"/>
                                      <w:marTop w:val="0"/>
                                      <w:marBottom w:val="0"/>
                                      <w:divBdr>
                                        <w:top w:val="none" w:sz="0" w:space="0" w:color="auto"/>
                                        <w:left w:val="none" w:sz="0" w:space="0" w:color="auto"/>
                                        <w:bottom w:val="none" w:sz="0" w:space="0" w:color="auto"/>
                                        <w:right w:val="none" w:sz="0" w:space="0" w:color="auto"/>
                                      </w:divBdr>
                                      <w:divsChild>
                                        <w:div w:id="16820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4489">
                          <w:marLeft w:val="0"/>
                          <w:marRight w:val="0"/>
                          <w:marTop w:val="0"/>
                          <w:marBottom w:val="0"/>
                          <w:divBdr>
                            <w:top w:val="none" w:sz="0" w:space="0" w:color="auto"/>
                            <w:left w:val="none" w:sz="0" w:space="0" w:color="auto"/>
                            <w:bottom w:val="none" w:sz="0" w:space="0" w:color="auto"/>
                            <w:right w:val="none" w:sz="0" w:space="0" w:color="auto"/>
                          </w:divBdr>
                          <w:divsChild>
                            <w:div w:id="402218911">
                              <w:marLeft w:val="0"/>
                              <w:marRight w:val="0"/>
                              <w:marTop w:val="0"/>
                              <w:marBottom w:val="0"/>
                              <w:divBdr>
                                <w:top w:val="none" w:sz="0" w:space="0" w:color="auto"/>
                                <w:left w:val="none" w:sz="0" w:space="0" w:color="auto"/>
                                <w:bottom w:val="none" w:sz="0" w:space="0" w:color="auto"/>
                                <w:right w:val="none" w:sz="0" w:space="0" w:color="auto"/>
                              </w:divBdr>
                            </w:div>
                            <w:div w:id="878661148">
                              <w:marLeft w:val="0"/>
                              <w:marRight w:val="0"/>
                              <w:marTop w:val="0"/>
                              <w:marBottom w:val="0"/>
                              <w:divBdr>
                                <w:top w:val="none" w:sz="0" w:space="0" w:color="auto"/>
                                <w:left w:val="none" w:sz="0" w:space="0" w:color="auto"/>
                                <w:bottom w:val="none" w:sz="0" w:space="0" w:color="auto"/>
                                <w:right w:val="none" w:sz="0" w:space="0" w:color="auto"/>
                              </w:divBdr>
                              <w:divsChild>
                                <w:div w:id="1295211905">
                                  <w:marLeft w:val="0"/>
                                  <w:marRight w:val="0"/>
                                  <w:marTop w:val="0"/>
                                  <w:marBottom w:val="0"/>
                                  <w:divBdr>
                                    <w:top w:val="none" w:sz="0" w:space="0" w:color="auto"/>
                                    <w:left w:val="none" w:sz="0" w:space="0" w:color="auto"/>
                                    <w:bottom w:val="none" w:sz="0" w:space="0" w:color="auto"/>
                                    <w:right w:val="none" w:sz="0" w:space="0" w:color="auto"/>
                                  </w:divBdr>
                                  <w:divsChild>
                                    <w:div w:id="498084428">
                                      <w:marLeft w:val="0"/>
                                      <w:marRight w:val="0"/>
                                      <w:marTop w:val="0"/>
                                      <w:marBottom w:val="0"/>
                                      <w:divBdr>
                                        <w:top w:val="none" w:sz="0" w:space="0" w:color="auto"/>
                                        <w:left w:val="none" w:sz="0" w:space="0" w:color="auto"/>
                                        <w:bottom w:val="none" w:sz="0" w:space="0" w:color="auto"/>
                                        <w:right w:val="none" w:sz="0" w:space="0" w:color="auto"/>
                                      </w:divBdr>
                                      <w:divsChild>
                                        <w:div w:id="107167202">
                                          <w:marLeft w:val="0"/>
                                          <w:marRight w:val="0"/>
                                          <w:marTop w:val="0"/>
                                          <w:marBottom w:val="0"/>
                                          <w:divBdr>
                                            <w:top w:val="none" w:sz="0" w:space="0" w:color="auto"/>
                                            <w:left w:val="none" w:sz="0" w:space="0" w:color="auto"/>
                                            <w:bottom w:val="none" w:sz="0" w:space="0" w:color="auto"/>
                                            <w:right w:val="none" w:sz="0" w:space="0" w:color="auto"/>
                                          </w:divBdr>
                                          <w:divsChild>
                                            <w:div w:id="405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390632">
              <w:marLeft w:val="0"/>
              <w:marRight w:val="0"/>
              <w:marTop w:val="0"/>
              <w:marBottom w:val="0"/>
              <w:divBdr>
                <w:top w:val="none" w:sz="0" w:space="0" w:color="auto"/>
                <w:left w:val="none" w:sz="0" w:space="0" w:color="auto"/>
                <w:bottom w:val="none" w:sz="0" w:space="0" w:color="auto"/>
                <w:right w:val="none" w:sz="0" w:space="0" w:color="auto"/>
              </w:divBdr>
              <w:divsChild>
                <w:div w:id="856382969">
                  <w:marLeft w:val="0"/>
                  <w:marRight w:val="0"/>
                  <w:marTop w:val="0"/>
                  <w:marBottom w:val="0"/>
                  <w:divBdr>
                    <w:top w:val="none" w:sz="0" w:space="0" w:color="auto"/>
                    <w:left w:val="none" w:sz="0" w:space="0" w:color="auto"/>
                    <w:bottom w:val="none" w:sz="0" w:space="0" w:color="auto"/>
                    <w:right w:val="none" w:sz="0" w:space="0" w:color="auto"/>
                  </w:divBdr>
                  <w:divsChild>
                    <w:div w:id="632711540">
                      <w:marLeft w:val="0"/>
                      <w:marRight w:val="0"/>
                      <w:marTop w:val="0"/>
                      <w:marBottom w:val="0"/>
                      <w:divBdr>
                        <w:top w:val="none" w:sz="0" w:space="0" w:color="auto"/>
                        <w:left w:val="none" w:sz="0" w:space="0" w:color="auto"/>
                        <w:bottom w:val="none" w:sz="0" w:space="0" w:color="auto"/>
                        <w:right w:val="none" w:sz="0" w:space="0" w:color="auto"/>
                      </w:divBdr>
                      <w:divsChild>
                        <w:div w:id="1069226237">
                          <w:marLeft w:val="0"/>
                          <w:marRight w:val="0"/>
                          <w:marTop w:val="0"/>
                          <w:marBottom w:val="0"/>
                          <w:divBdr>
                            <w:top w:val="none" w:sz="0" w:space="0" w:color="auto"/>
                            <w:left w:val="none" w:sz="0" w:space="0" w:color="auto"/>
                            <w:bottom w:val="none" w:sz="0" w:space="0" w:color="auto"/>
                            <w:right w:val="none" w:sz="0" w:space="0" w:color="auto"/>
                          </w:divBdr>
                          <w:divsChild>
                            <w:div w:id="1935090522">
                              <w:marLeft w:val="0"/>
                              <w:marRight w:val="0"/>
                              <w:marTop w:val="0"/>
                              <w:marBottom w:val="0"/>
                              <w:divBdr>
                                <w:top w:val="none" w:sz="0" w:space="0" w:color="auto"/>
                                <w:left w:val="none" w:sz="0" w:space="0" w:color="auto"/>
                                <w:bottom w:val="none" w:sz="0" w:space="0" w:color="auto"/>
                                <w:right w:val="none" w:sz="0" w:space="0" w:color="auto"/>
                              </w:divBdr>
                              <w:divsChild>
                                <w:div w:id="350842687">
                                  <w:marLeft w:val="0"/>
                                  <w:marRight w:val="0"/>
                                  <w:marTop w:val="0"/>
                                  <w:marBottom w:val="0"/>
                                  <w:divBdr>
                                    <w:top w:val="none" w:sz="0" w:space="0" w:color="auto"/>
                                    <w:left w:val="none" w:sz="0" w:space="0" w:color="auto"/>
                                    <w:bottom w:val="none" w:sz="0" w:space="0" w:color="auto"/>
                                    <w:right w:val="none" w:sz="0" w:space="0" w:color="auto"/>
                                  </w:divBdr>
                                  <w:divsChild>
                                    <w:div w:id="379861792">
                                      <w:marLeft w:val="0"/>
                                      <w:marRight w:val="0"/>
                                      <w:marTop w:val="0"/>
                                      <w:marBottom w:val="0"/>
                                      <w:divBdr>
                                        <w:top w:val="none" w:sz="0" w:space="0" w:color="auto"/>
                                        <w:left w:val="none" w:sz="0" w:space="0" w:color="auto"/>
                                        <w:bottom w:val="none" w:sz="0" w:space="0" w:color="auto"/>
                                        <w:right w:val="none" w:sz="0" w:space="0" w:color="auto"/>
                                      </w:divBdr>
                                    </w:div>
                                    <w:div w:id="12165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47611">
              <w:marLeft w:val="0"/>
              <w:marRight w:val="0"/>
              <w:marTop w:val="0"/>
              <w:marBottom w:val="0"/>
              <w:divBdr>
                <w:top w:val="none" w:sz="0" w:space="0" w:color="auto"/>
                <w:left w:val="none" w:sz="0" w:space="0" w:color="auto"/>
                <w:bottom w:val="none" w:sz="0" w:space="0" w:color="auto"/>
                <w:right w:val="none" w:sz="0" w:space="0" w:color="auto"/>
              </w:divBdr>
              <w:divsChild>
                <w:div w:id="955334415">
                  <w:marLeft w:val="0"/>
                  <w:marRight w:val="0"/>
                  <w:marTop w:val="0"/>
                  <w:marBottom w:val="0"/>
                  <w:divBdr>
                    <w:top w:val="none" w:sz="0" w:space="0" w:color="auto"/>
                    <w:left w:val="none" w:sz="0" w:space="0" w:color="auto"/>
                    <w:bottom w:val="none" w:sz="0" w:space="0" w:color="auto"/>
                    <w:right w:val="none" w:sz="0" w:space="0" w:color="auto"/>
                  </w:divBdr>
                  <w:divsChild>
                    <w:div w:id="263465952">
                      <w:marLeft w:val="0"/>
                      <w:marRight w:val="0"/>
                      <w:marTop w:val="0"/>
                      <w:marBottom w:val="0"/>
                      <w:divBdr>
                        <w:top w:val="none" w:sz="0" w:space="0" w:color="auto"/>
                        <w:left w:val="none" w:sz="0" w:space="0" w:color="auto"/>
                        <w:bottom w:val="none" w:sz="0" w:space="0" w:color="auto"/>
                        <w:right w:val="none" w:sz="0" w:space="0" w:color="auto"/>
                      </w:divBdr>
                      <w:divsChild>
                        <w:div w:id="763453904">
                          <w:marLeft w:val="0"/>
                          <w:marRight w:val="0"/>
                          <w:marTop w:val="0"/>
                          <w:marBottom w:val="0"/>
                          <w:divBdr>
                            <w:top w:val="none" w:sz="0" w:space="0" w:color="auto"/>
                            <w:left w:val="none" w:sz="0" w:space="0" w:color="auto"/>
                            <w:bottom w:val="none" w:sz="0" w:space="0" w:color="auto"/>
                            <w:right w:val="none" w:sz="0" w:space="0" w:color="auto"/>
                          </w:divBdr>
                          <w:divsChild>
                            <w:div w:id="627861702">
                              <w:marLeft w:val="0"/>
                              <w:marRight w:val="0"/>
                              <w:marTop w:val="0"/>
                              <w:marBottom w:val="0"/>
                              <w:divBdr>
                                <w:top w:val="none" w:sz="0" w:space="0" w:color="auto"/>
                                <w:left w:val="none" w:sz="0" w:space="0" w:color="auto"/>
                                <w:bottom w:val="none" w:sz="0" w:space="0" w:color="auto"/>
                                <w:right w:val="none" w:sz="0" w:space="0" w:color="auto"/>
                              </w:divBdr>
                              <w:divsChild>
                                <w:div w:id="1943998379">
                                  <w:marLeft w:val="0"/>
                                  <w:marRight w:val="0"/>
                                  <w:marTop w:val="0"/>
                                  <w:marBottom w:val="0"/>
                                  <w:divBdr>
                                    <w:top w:val="none" w:sz="0" w:space="0" w:color="auto"/>
                                    <w:left w:val="none" w:sz="0" w:space="0" w:color="auto"/>
                                    <w:bottom w:val="none" w:sz="0" w:space="0" w:color="auto"/>
                                    <w:right w:val="none" w:sz="0" w:space="0" w:color="auto"/>
                                  </w:divBdr>
                                  <w:divsChild>
                                    <w:div w:id="819730987">
                                      <w:marLeft w:val="0"/>
                                      <w:marRight w:val="0"/>
                                      <w:marTop w:val="0"/>
                                      <w:marBottom w:val="0"/>
                                      <w:divBdr>
                                        <w:top w:val="none" w:sz="0" w:space="0" w:color="auto"/>
                                        <w:left w:val="none" w:sz="0" w:space="0" w:color="auto"/>
                                        <w:bottom w:val="none" w:sz="0" w:space="0" w:color="auto"/>
                                        <w:right w:val="none" w:sz="0" w:space="0" w:color="auto"/>
                                      </w:divBdr>
                                    </w:div>
                                    <w:div w:id="20966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656933">
              <w:marLeft w:val="0"/>
              <w:marRight w:val="0"/>
              <w:marTop w:val="0"/>
              <w:marBottom w:val="0"/>
              <w:divBdr>
                <w:top w:val="none" w:sz="0" w:space="0" w:color="auto"/>
                <w:left w:val="none" w:sz="0" w:space="0" w:color="auto"/>
                <w:bottom w:val="none" w:sz="0" w:space="0" w:color="auto"/>
                <w:right w:val="none" w:sz="0" w:space="0" w:color="auto"/>
              </w:divBdr>
              <w:divsChild>
                <w:div w:id="1720473324">
                  <w:marLeft w:val="0"/>
                  <w:marRight w:val="0"/>
                  <w:marTop w:val="0"/>
                  <w:marBottom w:val="0"/>
                  <w:divBdr>
                    <w:top w:val="none" w:sz="0" w:space="0" w:color="auto"/>
                    <w:left w:val="none" w:sz="0" w:space="0" w:color="auto"/>
                    <w:bottom w:val="none" w:sz="0" w:space="0" w:color="auto"/>
                    <w:right w:val="none" w:sz="0" w:space="0" w:color="auto"/>
                  </w:divBdr>
                  <w:divsChild>
                    <w:div w:id="338852008">
                      <w:marLeft w:val="0"/>
                      <w:marRight w:val="0"/>
                      <w:marTop w:val="0"/>
                      <w:marBottom w:val="0"/>
                      <w:divBdr>
                        <w:top w:val="none" w:sz="0" w:space="0" w:color="auto"/>
                        <w:left w:val="none" w:sz="0" w:space="0" w:color="auto"/>
                        <w:bottom w:val="none" w:sz="0" w:space="0" w:color="auto"/>
                        <w:right w:val="none" w:sz="0" w:space="0" w:color="auto"/>
                      </w:divBdr>
                      <w:divsChild>
                        <w:div w:id="1109742061">
                          <w:marLeft w:val="0"/>
                          <w:marRight w:val="0"/>
                          <w:marTop w:val="0"/>
                          <w:marBottom w:val="0"/>
                          <w:divBdr>
                            <w:top w:val="none" w:sz="0" w:space="0" w:color="auto"/>
                            <w:left w:val="none" w:sz="0" w:space="0" w:color="auto"/>
                            <w:bottom w:val="none" w:sz="0" w:space="0" w:color="auto"/>
                            <w:right w:val="none" w:sz="0" w:space="0" w:color="auto"/>
                          </w:divBdr>
                          <w:divsChild>
                            <w:div w:id="1621300888">
                              <w:marLeft w:val="0"/>
                              <w:marRight w:val="0"/>
                              <w:marTop w:val="360"/>
                              <w:marBottom w:val="0"/>
                              <w:divBdr>
                                <w:top w:val="none" w:sz="0" w:space="0" w:color="auto"/>
                                <w:left w:val="none" w:sz="0" w:space="0" w:color="auto"/>
                                <w:bottom w:val="none" w:sz="0" w:space="0" w:color="auto"/>
                                <w:right w:val="none" w:sz="0" w:space="0" w:color="auto"/>
                              </w:divBdr>
                              <w:divsChild>
                                <w:div w:id="269700044">
                                  <w:marLeft w:val="0"/>
                                  <w:marRight w:val="0"/>
                                  <w:marTop w:val="0"/>
                                  <w:marBottom w:val="0"/>
                                  <w:divBdr>
                                    <w:top w:val="none" w:sz="0" w:space="0" w:color="auto"/>
                                    <w:left w:val="none" w:sz="0" w:space="0" w:color="auto"/>
                                    <w:bottom w:val="none" w:sz="0" w:space="0" w:color="auto"/>
                                    <w:right w:val="none" w:sz="0" w:space="0" w:color="auto"/>
                                  </w:divBdr>
                                  <w:divsChild>
                                    <w:div w:id="1073235243">
                                      <w:marLeft w:val="0"/>
                                      <w:marRight w:val="0"/>
                                      <w:marTop w:val="0"/>
                                      <w:marBottom w:val="0"/>
                                      <w:divBdr>
                                        <w:top w:val="none" w:sz="0" w:space="0" w:color="auto"/>
                                        <w:left w:val="none" w:sz="0" w:space="0" w:color="auto"/>
                                        <w:bottom w:val="none" w:sz="0" w:space="0" w:color="auto"/>
                                        <w:right w:val="none" w:sz="0" w:space="0" w:color="auto"/>
                                      </w:divBdr>
                                      <w:divsChild>
                                        <w:div w:id="7372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71383">
                          <w:marLeft w:val="0"/>
                          <w:marRight w:val="0"/>
                          <w:marTop w:val="0"/>
                          <w:marBottom w:val="0"/>
                          <w:divBdr>
                            <w:top w:val="none" w:sz="0" w:space="0" w:color="auto"/>
                            <w:left w:val="none" w:sz="0" w:space="0" w:color="auto"/>
                            <w:bottom w:val="none" w:sz="0" w:space="0" w:color="auto"/>
                            <w:right w:val="none" w:sz="0" w:space="0" w:color="auto"/>
                          </w:divBdr>
                          <w:divsChild>
                            <w:div w:id="213274633">
                              <w:marLeft w:val="0"/>
                              <w:marRight w:val="0"/>
                              <w:marTop w:val="0"/>
                              <w:marBottom w:val="0"/>
                              <w:divBdr>
                                <w:top w:val="none" w:sz="0" w:space="0" w:color="auto"/>
                                <w:left w:val="none" w:sz="0" w:space="0" w:color="auto"/>
                                <w:bottom w:val="none" w:sz="0" w:space="0" w:color="auto"/>
                                <w:right w:val="none" w:sz="0" w:space="0" w:color="auto"/>
                              </w:divBdr>
                            </w:div>
                            <w:div w:id="1001128986">
                              <w:marLeft w:val="0"/>
                              <w:marRight w:val="0"/>
                              <w:marTop w:val="0"/>
                              <w:marBottom w:val="0"/>
                              <w:divBdr>
                                <w:top w:val="none" w:sz="0" w:space="0" w:color="auto"/>
                                <w:left w:val="none" w:sz="0" w:space="0" w:color="auto"/>
                                <w:bottom w:val="none" w:sz="0" w:space="0" w:color="auto"/>
                                <w:right w:val="none" w:sz="0" w:space="0" w:color="auto"/>
                              </w:divBdr>
                              <w:divsChild>
                                <w:div w:id="656689112">
                                  <w:marLeft w:val="0"/>
                                  <w:marRight w:val="0"/>
                                  <w:marTop w:val="0"/>
                                  <w:marBottom w:val="0"/>
                                  <w:divBdr>
                                    <w:top w:val="none" w:sz="0" w:space="0" w:color="auto"/>
                                    <w:left w:val="none" w:sz="0" w:space="0" w:color="auto"/>
                                    <w:bottom w:val="none" w:sz="0" w:space="0" w:color="auto"/>
                                    <w:right w:val="none" w:sz="0" w:space="0" w:color="auto"/>
                                  </w:divBdr>
                                  <w:divsChild>
                                    <w:div w:id="570122641">
                                      <w:marLeft w:val="0"/>
                                      <w:marRight w:val="0"/>
                                      <w:marTop w:val="0"/>
                                      <w:marBottom w:val="0"/>
                                      <w:divBdr>
                                        <w:top w:val="none" w:sz="0" w:space="0" w:color="auto"/>
                                        <w:left w:val="none" w:sz="0" w:space="0" w:color="auto"/>
                                        <w:bottom w:val="none" w:sz="0" w:space="0" w:color="auto"/>
                                        <w:right w:val="none" w:sz="0" w:space="0" w:color="auto"/>
                                      </w:divBdr>
                                      <w:divsChild>
                                        <w:div w:id="1120029662">
                                          <w:marLeft w:val="0"/>
                                          <w:marRight w:val="0"/>
                                          <w:marTop w:val="0"/>
                                          <w:marBottom w:val="0"/>
                                          <w:divBdr>
                                            <w:top w:val="none" w:sz="0" w:space="0" w:color="auto"/>
                                            <w:left w:val="none" w:sz="0" w:space="0" w:color="auto"/>
                                            <w:bottom w:val="none" w:sz="0" w:space="0" w:color="auto"/>
                                            <w:right w:val="none" w:sz="0" w:space="0" w:color="auto"/>
                                          </w:divBdr>
                                          <w:divsChild>
                                            <w:div w:id="20401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521266">
              <w:marLeft w:val="0"/>
              <w:marRight w:val="0"/>
              <w:marTop w:val="0"/>
              <w:marBottom w:val="0"/>
              <w:divBdr>
                <w:top w:val="none" w:sz="0" w:space="0" w:color="auto"/>
                <w:left w:val="none" w:sz="0" w:space="0" w:color="auto"/>
                <w:bottom w:val="none" w:sz="0" w:space="0" w:color="auto"/>
                <w:right w:val="none" w:sz="0" w:space="0" w:color="auto"/>
              </w:divBdr>
              <w:divsChild>
                <w:div w:id="594703424">
                  <w:marLeft w:val="0"/>
                  <w:marRight w:val="0"/>
                  <w:marTop w:val="0"/>
                  <w:marBottom w:val="0"/>
                  <w:divBdr>
                    <w:top w:val="none" w:sz="0" w:space="0" w:color="auto"/>
                    <w:left w:val="none" w:sz="0" w:space="0" w:color="auto"/>
                    <w:bottom w:val="none" w:sz="0" w:space="0" w:color="auto"/>
                    <w:right w:val="none" w:sz="0" w:space="0" w:color="auto"/>
                  </w:divBdr>
                  <w:divsChild>
                    <w:div w:id="1938635270">
                      <w:marLeft w:val="0"/>
                      <w:marRight w:val="0"/>
                      <w:marTop w:val="0"/>
                      <w:marBottom w:val="0"/>
                      <w:divBdr>
                        <w:top w:val="none" w:sz="0" w:space="0" w:color="auto"/>
                        <w:left w:val="none" w:sz="0" w:space="0" w:color="auto"/>
                        <w:bottom w:val="none" w:sz="0" w:space="0" w:color="auto"/>
                        <w:right w:val="none" w:sz="0" w:space="0" w:color="auto"/>
                      </w:divBdr>
                      <w:divsChild>
                        <w:div w:id="1435318519">
                          <w:marLeft w:val="0"/>
                          <w:marRight w:val="0"/>
                          <w:marTop w:val="0"/>
                          <w:marBottom w:val="0"/>
                          <w:divBdr>
                            <w:top w:val="none" w:sz="0" w:space="0" w:color="auto"/>
                            <w:left w:val="none" w:sz="0" w:space="0" w:color="auto"/>
                            <w:bottom w:val="none" w:sz="0" w:space="0" w:color="auto"/>
                            <w:right w:val="none" w:sz="0" w:space="0" w:color="auto"/>
                          </w:divBdr>
                          <w:divsChild>
                            <w:div w:id="1753970231">
                              <w:marLeft w:val="0"/>
                              <w:marRight w:val="0"/>
                              <w:marTop w:val="0"/>
                              <w:marBottom w:val="0"/>
                              <w:divBdr>
                                <w:top w:val="none" w:sz="0" w:space="0" w:color="auto"/>
                                <w:left w:val="none" w:sz="0" w:space="0" w:color="auto"/>
                                <w:bottom w:val="none" w:sz="0" w:space="0" w:color="auto"/>
                                <w:right w:val="none" w:sz="0" w:space="0" w:color="auto"/>
                              </w:divBdr>
                              <w:divsChild>
                                <w:div w:id="2075084317">
                                  <w:marLeft w:val="0"/>
                                  <w:marRight w:val="0"/>
                                  <w:marTop w:val="0"/>
                                  <w:marBottom w:val="0"/>
                                  <w:divBdr>
                                    <w:top w:val="none" w:sz="0" w:space="0" w:color="auto"/>
                                    <w:left w:val="none" w:sz="0" w:space="0" w:color="auto"/>
                                    <w:bottom w:val="none" w:sz="0" w:space="0" w:color="auto"/>
                                    <w:right w:val="none" w:sz="0" w:space="0" w:color="auto"/>
                                  </w:divBdr>
                                  <w:divsChild>
                                    <w:div w:id="1160120235">
                                      <w:marLeft w:val="0"/>
                                      <w:marRight w:val="0"/>
                                      <w:marTop w:val="0"/>
                                      <w:marBottom w:val="0"/>
                                      <w:divBdr>
                                        <w:top w:val="none" w:sz="0" w:space="0" w:color="auto"/>
                                        <w:left w:val="none" w:sz="0" w:space="0" w:color="auto"/>
                                        <w:bottom w:val="none" w:sz="0" w:space="0" w:color="auto"/>
                                        <w:right w:val="none" w:sz="0" w:space="0" w:color="auto"/>
                                      </w:divBdr>
                                    </w:div>
                                    <w:div w:id="5772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26683">
              <w:marLeft w:val="0"/>
              <w:marRight w:val="0"/>
              <w:marTop w:val="0"/>
              <w:marBottom w:val="0"/>
              <w:divBdr>
                <w:top w:val="none" w:sz="0" w:space="0" w:color="auto"/>
                <w:left w:val="none" w:sz="0" w:space="0" w:color="auto"/>
                <w:bottom w:val="none" w:sz="0" w:space="0" w:color="auto"/>
                <w:right w:val="none" w:sz="0" w:space="0" w:color="auto"/>
              </w:divBdr>
              <w:divsChild>
                <w:div w:id="522014209">
                  <w:marLeft w:val="0"/>
                  <w:marRight w:val="0"/>
                  <w:marTop w:val="0"/>
                  <w:marBottom w:val="0"/>
                  <w:divBdr>
                    <w:top w:val="none" w:sz="0" w:space="0" w:color="auto"/>
                    <w:left w:val="none" w:sz="0" w:space="0" w:color="auto"/>
                    <w:bottom w:val="none" w:sz="0" w:space="0" w:color="auto"/>
                    <w:right w:val="none" w:sz="0" w:space="0" w:color="auto"/>
                  </w:divBdr>
                  <w:divsChild>
                    <w:div w:id="1887059476">
                      <w:marLeft w:val="0"/>
                      <w:marRight w:val="0"/>
                      <w:marTop w:val="0"/>
                      <w:marBottom w:val="0"/>
                      <w:divBdr>
                        <w:top w:val="none" w:sz="0" w:space="0" w:color="auto"/>
                        <w:left w:val="none" w:sz="0" w:space="0" w:color="auto"/>
                        <w:bottom w:val="none" w:sz="0" w:space="0" w:color="auto"/>
                        <w:right w:val="none" w:sz="0" w:space="0" w:color="auto"/>
                      </w:divBdr>
                      <w:divsChild>
                        <w:div w:id="1070541242">
                          <w:marLeft w:val="0"/>
                          <w:marRight w:val="0"/>
                          <w:marTop w:val="0"/>
                          <w:marBottom w:val="0"/>
                          <w:divBdr>
                            <w:top w:val="none" w:sz="0" w:space="0" w:color="auto"/>
                            <w:left w:val="none" w:sz="0" w:space="0" w:color="auto"/>
                            <w:bottom w:val="none" w:sz="0" w:space="0" w:color="auto"/>
                            <w:right w:val="none" w:sz="0" w:space="0" w:color="auto"/>
                          </w:divBdr>
                          <w:divsChild>
                            <w:div w:id="702170031">
                              <w:marLeft w:val="0"/>
                              <w:marRight w:val="0"/>
                              <w:marTop w:val="360"/>
                              <w:marBottom w:val="0"/>
                              <w:divBdr>
                                <w:top w:val="none" w:sz="0" w:space="0" w:color="auto"/>
                                <w:left w:val="none" w:sz="0" w:space="0" w:color="auto"/>
                                <w:bottom w:val="none" w:sz="0" w:space="0" w:color="auto"/>
                                <w:right w:val="none" w:sz="0" w:space="0" w:color="auto"/>
                              </w:divBdr>
                              <w:divsChild>
                                <w:div w:id="1901289596">
                                  <w:marLeft w:val="0"/>
                                  <w:marRight w:val="0"/>
                                  <w:marTop w:val="0"/>
                                  <w:marBottom w:val="0"/>
                                  <w:divBdr>
                                    <w:top w:val="none" w:sz="0" w:space="0" w:color="auto"/>
                                    <w:left w:val="none" w:sz="0" w:space="0" w:color="auto"/>
                                    <w:bottom w:val="none" w:sz="0" w:space="0" w:color="auto"/>
                                    <w:right w:val="none" w:sz="0" w:space="0" w:color="auto"/>
                                  </w:divBdr>
                                  <w:divsChild>
                                    <w:div w:id="186480905">
                                      <w:marLeft w:val="0"/>
                                      <w:marRight w:val="0"/>
                                      <w:marTop w:val="0"/>
                                      <w:marBottom w:val="0"/>
                                      <w:divBdr>
                                        <w:top w:val="none" w:sz="0" w:space="0" w:color="auto"/>
                                        <w:left w:val="none" w:sz="0" w:space="0" w:color="auto"/>
                                        <w:bottom w:val="none" w:sz="0" w:space="0" w:color="auto"/>
                                        <w:right w:val="none" w:sz="0" w:space="0" w:color="auto"/>
                                      </w:divBdr>
                                      <w:divsChild>
                                        <w:div w:id="67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13221">
                          <w:marLeft w:val="0"/>
                          <w:marRight w:val="0"/>
                          <w:marTop w:val="0"/>
                          <w:marBottom w:val="0"/>
                          <w:divBdr>
                            <w:top w:val="none" w:sz="0" w:space="0" w:color="auto"/>
                            <w:left w:val="none" w:sz="0" w:space="0" w:color="auto"/>
                            <w:bottom w:val="none" w:sz="0" w:space="0" w:color="auto"/>
                            <w:right w:val="none" w:sz="0" w:space="0" w:color="auto"/>
                          </w:divBdr>
                          <w:divsChild>
                            <w:div w:id="1548838703">
                              <w:marLeft w:val="0"/>
                              <w:marRight w:val="0"/>
                              <w:marTop w:val="0"/>
                              <w:marBottom w:val="0"/>
                              <w:divBdr>
                                <w:top w:val="none" w:sz="0" w:space="0" w:color="auto"/>
                                <w:left w:val="none" w:sz="0" w:space="0" w:color="auto"/>
                                <w:bottom w:val="none" w:sz="0" w:space="0" w:color="auto"/>
                                <w:right w:val="none" w:sz="0" w:space="0" w:color="auto"/>
                              </w:divBdr>
                            </w:div>
                            <w:div w:id="1537545795">
                              <w:marLeft w:val="0"/>
                              <w:marRight w:val="0"/>
                              <w:marTop w:val="0"/>
                              <w:marBottom w:val="0"/>
                              <w:divBdr>
                                <w:top w:val="none" w:sz="0" w:space="0" w:color="auto"/>
                                <w:left w:val="none" w:sz="0" w:space="0" w:color="auto"/>
                                <w:bottom w:val="none" w:sz="0" w:space="0" w:color="auto"/>
                                <w:right w:val="none" w:sz="0" w:space="0" w:color="auto"/>
                              </w:divBdr>
                              <w:divsChild>
                                <w:div w:id="2036692739">
                                  <w:marLeft w:val="0"/>
                                  <w:marRight w:val="0"/>
                                  <w:marTop w:val="0"/>
                                  <w:marBottom w:val="0"/>
                                  <w:divBdr>
                                    <w:top w:val="none" w:sz="0" w:space="0" w:color="auto"/>
                                    <w:left w:val="none" w:sz="0" w:space="0" w:color="auto"/>
                                    <w:bottom w:val="none" w:sz="0" w:space="0" w:color="auto"/>
                                    <w:right w:val="none" w:sz="0" w:space="0" w:color="auto"/>
                                  </w:divBdr>
                                  <w:divsChild>
                                    <w:div w:id="817528207">
                                      <w:marLeft w:val="0"/>
                                      <w:marRight w:val="0"/>
                                      <w:marTop w:val="0"/>
                                      <w:marBottom w:val="0"/>
                                      <w:divBdr>
                                        <w:top w:val="none" w:sz="0" w:space="0" w:color="auto"/>
                                        <w:left w:val="none" w:sz="0" w:space="0" w:color="auto"/>
                                        <w:bottom w:val="none" w:sz="0" w:space="0" w:color="auto"/>
                                        <w:right w:val="none" w:sz="0" w:space="0" w:color="auto"/>
                                      </w:divBdr>
                                      <w:divsChild>
                                        <w:div w:id="1941059983">
                                          <w:marLeft w:val="0"/>
                                          <w:marRight w:val="0"/>
                                          <w:marTop w:val="0"/>
                                          <w:marBottom w:val="0"/>
                                          <w:divBdr>
                                            <w:top w:val="none" w:sz="0" w:space="0" w:color="auto"/>
                                            <w:left w:val="none" w:sz="0" w:space="0" w:color="auto"/>
                                            <w:bottom w:val="none" w:sz="0" w:space="0" w:color="auto"/>
                                            <w:right w:val="none" w:sz="0" w:space="0" w:color="auto"/>
                                          </w:divBdr>
                                          <w:divsChild>
                                            <w:div w:id="3347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143614">
              <w:marLeft w:val="0"/>
              <w:marRight w:val="0"/>
              <w:marTop w:val="0"/>
              <w:marBottom w:val="0"/>
              <w:divBdr>
                <w:top w:val="none" w:sz="0" w:space="0" w:color="auto"/>
                <w:left w:val="none" w:sz="0" w:space="0" w:color="auto"/>
                <w:bottom w:val="none" w:sz="0" w:space="0" w:color="auto"/>
                <w:right w:val="none" w:sz="0" w:space="0" w:color="auto"/>
              </w:divBdr>
              <w:divsChild>
                <w:div w:id="780029395">
                  <w:marLeft w:val="0"/>
                  <w:marRight w:val="0"/>
                  <w:marTop w:val="0"/>
                  <w:marBottom w:val="0"/>
                  <w:divBdr>
                    <w:top w:val="none" w:sz="0" w:space="0" w:color="auto"/>
                    <w:left w:val="none" w:sz="0" w:space="0" w:color="auto"/>
                    <w:bottom w:val="none" w:sz="0" w:space="0" w:color="auto"/>
                    <w:right w:val="none" w:sz="0" w:space="0" w:color="auto"/>
                  </w:divBdr>
                  <w:divsChild>
                    <w:div w:id="1925256538">
                      <w:marLeft w:val="0"/>
                      <w:marRight w:val="0"/>
                      <w:marTop w:val="0"/>
                      <w:marBottom w:val="0"/>
                      <w:divBdr>
                        <w:top w:val="none" w:sz="0" w:space="0" w:color="auto"/>
                        <w:left w:val="none" w:sz="0" w:space="0" w:color="auto"/>
                        <w:bottom w:val="none" w:sz="0" w:space="0" w:color="auto"/>
                        <w:right w:val="none" w:sz="0" w:space="0" w:color="auto"/>
                      </w:divBdr>
                      <w:divsChild>
                        <w:div w:id="124398344">
                          <w:marLeft w:val="0"/>
                          <w:marRight w:val="0"/>
                          <w:marTop w:val="0"/>
                          <w:marBottom w:val="0"/>
                          <w:divBdr>
                            <w:top w:val="none" w:sz="0" w:space="0" w:color="auto"/>
                            <w:left w:val="none" w:sz="0" w:space="0" w:color="auto"/>
                            <w:bottom w:val="none" w:sz="0" w:space="0" w:color="auto"/>
                            <w:right w:val="none" w:sz="0" w:space="0" w:color="auto"/>
                          </w:divBdr>
                          <w:divsChild>
                            <w:div w:id="1386179668">
                              <w:marLeft w:val="0"/>
                              <w:marRight w:val="0"/>
                              <w:marTop w:val="0"/>
                              <w:marBottom w:val="0"/>
                              <w:divBdr>
                                <w:top w:val="none" w:sz="0" w:space="0" w:color="auto"/>
                                <w:left w:val="none" w:sz="0" w:space="0" w:color="auto"/>
                                <w:bottom w:val="none" w:sz="0" w:space="0" w:color="auto"/>
                                <w:right w:val="none" w:sz="0" w:space="0" w:color="auto"/>
                              </w:divBdr>
                              <w:divsChild>
                                <w:div w:id="843208022">
                                  <w:marLeft w:val="0"/>
                                  <w:marRight w:val="0"/>
                                  <w:marTop w:val="0"/>
                                  <w:marBottom w:val="0"/>
                                  <w:divBdr>
                                    <w:top w:val="none" w:sz="0" w:space="0" w:color="auto"/>
                                    <w:left w:val="none" w:sz="0" w:space="0" w:color="auto"/>
                                    <w:bottom w:val="none" w:sz="0" w:space="0" w:color="auto"/>
                                    <w:right w:val="none" w:sz="0" w:space="0" w:color="auto"/>
                                  </w:divBdr>
                                  <w:divsChild>
                                    <w:div w:id="1358047394">
                                      <w:marLeft w:val="0"/>
                                      <w:marRight w:val="0"/>
                                      <w:marTop w:val="0"/>
                                      <w:marBottom w:val="0"/>
                                      <w:divBdr>
                                        <w:top w:val="none" w:sz="0" w:space="0" w:color="auto"/>
                                        <w:left w:val="none" w:sz="0" w:space="0" w:color="auto"/>
                                        <w:bottom w:val="none" w:sz="0" w:space="0" w:color="auto"/>
                                        <w:right w:val="none" w:sz="0" w:space="0" w:color="auto"/>
                                      </w:divBdr>
                                    </w:div>
                                    <w:div w:id="19523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869312">
              <w:marLeft w:val="0"/>
              <w:marRight w:val="0"/>
              <w:marTop w:val="0"/>
              <w:marBottom w:val="0"/>
              <w:divBdr>
                <w:top w:val="none" w:sz="0" w:space="0" w:color="auto"/>
                <w:left w:val="none" w:sz="0" w:space="0" w:color="auto"/>
                <w:bottom w:val="none" w:sz="0" w:space="0" w:color="auto"/>
                <w:right w:val="none" w:sz="0" w:space="0" w:color="auto"/>
              </w:divBdr>
              <w:divsChild>
                <w:div w:id="209348117">
                  <w:marLeft w:val="0"/>
                  <w:marRight w:val="0"/>
                  <w:marTop w:val="0"/>
                  <w:marBottom w:val="0"/>
                  <w:divBdr>
                    <w:top w:val="none" w:sz="0" w:space="0" w:color="auto"/>
                    <w:left w:val="none" w:sz="0" w:space="0" w:color="auto"/>
                    <w:bottom w:val="none" w:sz="0" w:space="0" w:color="auto"/>
                    <w:right w:val="none" w:sz="0" w:space="0" w:color="auto"/>
                  </w:divBdr>
                  <w:divsChild>
                    <w:div w:id="227496696">
                      <w:marLeft w:val="0"/>
                      <w:marRight w:val="0"/>
                      <w:marTop w:val="0"/>
                      <w:marBottom w:val="0"/>
                      <w:divBdr>
                        <w:top w:val="none" w:sz="0" w:space="0" w:color="auto"/>
                        <w:left w:val="none" w:sz="0" w:space="0" w:color="auto"/>
                        <w:bottom w:val="none" w:sz="0" w:space="0" w:color="auto"/>
                        <w:right w:val="none" w:sz="0" w:space="0" w:color="auto"/>
                      </w:divBdr>
                      <w:divsChild>
                        <w:div w:id="993141703">
                          <w:marLeft w:val="0"/>
                          <w:marRight w:val="0"/>
                          <w:marTop w:val="0"/>
                          <w:marBottom w:val="0"/>
                          <w:divBdr>
                            <w:top w:val="none" w:sz="0" w:space="0" w:color="auto"/>
                            <w:left w:val="none" w:sz="0" w:space="0" w:color="auto"/>
                            <w:bottom w:val="none" w:sz="0" w:space="0" w:color="auto"/>
                            <w:right w:val="none" w:sz="0" w:space="0" w:color="auto"/>
                          </w:divBdr>
                          <w:divsChild>
                            <w:div w:id="568467286">
                              <w:marLeft w:val="0"/>
                              <w:marRight w:val="0"/>
                              <w:marTop w:val="360"/>
                              <w:marBottom w:val="0"/>
                              <w:divBdr>
                                <w:top w:val="none" w:sz="0" w:space="0" w:color="auto"/>
                                <w:left w:val="none" w:sz="0" w:space="0" w:color="auto"/>
                                <w:bottom w:val="none" w:sz="0" w:space="0" w:color="auto"/>
                                <w:right w:val="none" w:sz="0" w:space="0" w:color="auto"/>
                              </w:divBdr>
                              <w:divsChild>
                                <w:div w:id="978263600">
                                  <w:marLeft w:val="0"/>
                                  <w:marRight w:val="0"/>
                                  <w:marTop w:val="0"/>
                                  <w:marBottom w:val="0"/>
                                  <w:divBdr>
                                    <w:top w:val="none" w:sz="0" w:space="0" w:color="auto"/>
                                    <w:left w:val="none" w:sz="0" w:space="0" w:color="auto"/>
                                    <w:bottom w:val="none" w:sz="0" w:space="0" w:color="auto"/>
                                    <w:right w:val="none" w:sz="0" w:space="0" w:color="auto"/>
                                  </w:divBdr>
                                  <w:divsChild>
                                    <w:div w:id="337083082">
                                      <w:marLeft w:val="0"/>
                                      <w:marRight w:val="0"/>
                                      <w:marTop w:val="0"/>
                                      <w:marBottom w:val="0"/>
                                      <w:divBdr>
                                        <w:top w:val="none" w:sz="0" w:space="0" w:color="auto"/>
                                        <w:left w:val="none" w:sz="0" w:space="0" w:color="auto"/>
                                        <w:bottom w:val="none" w:sz="0" w:space="0" w:color="auto"/>
                                        <w:right w:val="none" w:sz="0" w:space="0" w:color="auto"/>
                                      </w:divBdr>
                                      <w:divsChild>
                                        <w:div w:id="18425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6758">
                          <w:marLeft w:val="0"/>
                          <w:marRight w:val="0"/>
                          <w:marTop w:val="0"/>
                          <w:marBottom w:val="0"/>
                          <w:divBdr>
                            <w:top w:val="none" w:sz="0" w:space="0" w:color="auto"/>
                            <w:left w:val="none" w:sz="0" w:space="0" w:color="auto"/>
                            <w:bottom w:val="none" w:sz="0" w:space="0" w:color="auto"/>
                            <w:right w:val="none" w:sz="0" w:space="0" w:color="auto"/>
                          </w:divBdr>
                          <w:divsChild>
                            <w:div w:id="787629416">
                              <w:marLeft w:val="0"/>
                              <w:marRight w:val="0"/>
                              <w:marTop w:val="0"/>
                              <w:marBottom w:val="0"/>
                              <w:divBdr>
                                <w:top w:val="none" w:sz="0" w:space="0" w:color="auto"/>
                                <w:left w:val="none" w:sz="0" w:space="0" w:color="auto"/>
                                <w:bottom w:val="none" w:sz="0" w:space="0" w:color="auto"/>
                                <w:right w:val="none" w:sz="0" w:space="0" w:color="auto"/>
                              </w:divBdr>
                            </w:div>
                            <w:div w:id="939020999">
                              <w:marLeft w:val="0"/>
                              <w:marRight w:val="0"/>
                              <w:marTop w:val="0"/>
                              <w:marBottom w:val="0"/>
                              <w:divBdr>
                                <w:top w:val="none" w:sz="0" w:space="0" w:color="auto"/>
                                <w:left w:val="none" w:sz="0" w:space="0" w:color="auto"/>
                                <w:bottom w:val="none" w:sz="0" w:space="0" w:color="auto"/>
                                <w:right w:val="none" w:sz="0" w:space="0" w:color="auto"/>
                              </w:divBdr>
                              <w:divsChild>
                                <w:div w:id="129907711">
                                  <w:marLeft w:val="0"/>
                                  <w:marRight w:val="0"/>
                                  <w:marTop w:val="0"/>
                                  <w:marBottom w:val="0"/>
                                  <w:divBdr>
                                    <w:top w:val="none" w:sz="0" w:space="0" w:color="auto"/>
                                    <w:left w:val="none" w:sz="0" w:space="0" w:color="auto"/>
                                    <w:bottom w:val="none" w:sz="0" w:space="0" w:color="auto"/>
                                    <w:right w:val="none" w:sz="0" w:space="0" w:color="auto"/>
                                  </w:divBdr>
                                  <w:divsChild>
                                    <w:div w:id="1710568592">
                                      <w:marLeft w:val="0"/>
                                      <w:marRight w:val="0"/>
                                      <w:marTop w:val="0"/>
                                      <w:marBottom w:val="0"/>
                                      <w:divBdr>
                                        <w:top w:val="none" w:sz="0" w:space="0" w:color="auto"/>
                                        <w:left w:val="none" w:sz="0" w:space="0" w:color="auto"/>
                                        <w:bottom w:val="none" w:sz="0" w:space="0" w:color="auto"/>
                                        <w:right w:val="none" w:sz="0" w:space="0" w:color="auto"/>
                                      </w:divBdr>
                                      <w:divsChild>
                                        <w:div w:id="8258566">
                                          <w:marLeft w:val="0"/>
                                          <w:marRight w:val="0"/>
                                          <w:marTop w:val="0"/>
                                          <w:marBottom w:val="0"/>
                                          <w:divBdr>
                                            <w:top w:val="none" w:sz="0" w:space="0" w:color="auto"/>
                                            <w:left w:val="none" w:sz="0" w:space="0" w:color="auto"/>
                                            <w:bottom w:val="none" w:sz="0" w:space="0" w:color="auto"/>
                                            <w:right w:val="none" w:sz="0" w:space="0" w:color="auto"/>
                                          </w:divBdr>
                                          <w:divsChild>
                                            <w:div w:id="13986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369672">
          <w:marLeft w:val="0"/>
          <w:marRight w:val="0"/>
          <w:marTop w:val="0"/>
          <w:marBottom w:val="0"/>
          <w:divBdr>
            <w:top w:val="none" w:sz="0" w:space="0" w:color="auto"/>
            <w:left w:val="none" w:sz="0" w:space="0" w:color="auto"/>
            <w:bottom w:val="none" w:sz="0" w:space="0" w:color="auto"/>
            <w:right w:val="none" w:sz="0" w:space="0" w:color="auto"/>
          </w:divBdr>
          <w:divsChild>
            <w:div w:id="1241865948">
              <w:marLeft w:val="0"/>
              <w:marRight w:val="0"/>
              <w:marTop w:val="0"/>
              <w:marBottom w:val="0"/>
              <w:divBdr>
                <w:top w:val="none" w:sz="0" w:space="0" w:color="auto"/>
                <w:left w:val="none" w:sz="0" w:space="0" w:color="auto"/>
                <w:bottom w:val="none" w:sz="0" w:space="0" w:color="auto"/>
                <w:right w:val="none" w:sz="0" w:space="0" w:color="auto"/>
              </w:divBdr>
              <w:divsChild>
                <w:div w:id="529412742">
                  <w:marLeft w:val="0"/>
                  <w:marRight w:val="0"/>
                  <w:marTop w:val="0"/>
                  <w:marBottom w:val="0"/>
                  <w:divBdr>
                    <w:top w:val="none" w:sz="0" w:space="0" w:color="auto"/>
                    <w:left w:val="none" w:sz="0" w:space="0" w:color="auto"/>
                    <w:bottom w:val="none" w:sz="0" w:space="0" w:color="auto"/>
                    <w:right w:val="none" w:sz="0" w:space="0" w:color="auto"/>
                  </w:divBdr>
                  <w:divsChild>
                    <w:div w:id="2028020659">
                      <w:marLeft w:val="0"/>
                      <w:marRight w:val="0"/>
                      <w:marTop w:val="0"/>
                      <w:marBottom w:val="0"/>
                      <w:divBdr>
                        <w:top w:val="none" w:sz="0" w:space="0" w:color="auto"/>
                        <w:left w:val="none" w:sz="0" w:space="0" w:color="auto"/>
                        <w:bottom w:val="none" w:sz="0" w:space="0" w:color="auto"/>
                        <w:right w:val="none" w:sz="0" w:space="0" w:color="auto"/>
                      </w:divBdr>
                      <w:divsChild>
                        <w:div w:id="1247492920">
                          <w:marLeft w:val="0"/>
                          <w:marRight w:val="0"/>
                          <w:marTop w:val="0"/>
                          <w:marBottom w:val="0"/>
                          <w:divBdr>
                            <w:top w:val="none" w:sz="0" w:space="0" w:color="auto"/>
                            <w:left w:val="none" w:sz="0" w:space="0" w:color="auto"/>
                            <w:bottom w:val="none" w:sz="0" w:space="0" w:color="auto"/>
                            <w:right w:val="none" w:sz="0" w:space="0" w:color="auto"/>
                          </w:divBdr>
                          <w:divsChild>
                            <w:div w:id="171069904">
                              <w:marLeft w:val="0"/>
                              <w:marRight w:val="0"/>
                              <w:marTop w:val="0"/>
                              <w:marBottom w:val="0"/>
                              <w:divBdr>
                                <w:top w:val="none" w:sz="0" w:space="0" w:color="auto"/>
                                <w:left w:val="none" w:sz="0" w:space="0" w:color="auto"/>
                                <w:bottom w:val="none" w:sz="0" w:space="0" w:color="auto"/>
                                <w:right w:val="none" w:sz="0" w:space="0" w:color="auto"/>
                              </w:divBdr>
                              <w:divsChild>
                                <w:div w:id="839391878">
                                  <w:marLeft w:val="0"/>
                                  <w:marRight w:val="0"/>
                                  <w:marTop w:val="0"/>
                                  <w:marBottom w:val="0"/>
                                  <w:divBdr>
                                    <w:top w:val="none" w:sz="0" w:space="0" w:color="auto"/>
                                    <w:left w:val="none" w:sz="0" w:space="0" w:color="auto"/>
                                    <w:bottom w:val="none" w:sz="0" w:space="0" w:color="auto"/>
                                    <w:right w:val="none" w:sz="0" w:space="0" w:color="auto"/>
                                  </w:divBdr>
                                  <w:divsChild>
                                    <w:div w:id="1058675385">
                                      <w:marLeft w:val="0"/>
                                      <w:marRight w:val="0"/>
                                      <w:marTop w:val="0"/>
                                      <w:marBottom w:val="0"/>
                                      <w:divBdr>
                                        <w:top w:val="none" w:sz="0" w:space="0" w:color="auto"/>
                                        <w:left w:val="none" w:sz="0" w:space="0" w:color="auto"/>
                                        <w:bottom w:val="none" w:sz="0" w:space="0" w:color="auto"/>
                                        <w:right w:val="none" w:sz="0" w:space="0" w:color="auto"/>
                                      </w:divBdr>
                                      <w:divsChild>
                                        <w:div w:id="1729106380">
                                          <w:marLeft w:val="0"/>
                                          <w:marRight w:val="0"/>
                                          <w:marTop w:val="0"/>
                                          <w:marBottom w:val="0"/>
                                          <w:divBdr>
                                            <w:top w:val="none" w:sz="0" w:space="0" w:color="auto"/>
                                            <w:left w:val="none" w:sz="0" w:space="0" w:color="auto"/>
                                            <w:bottom w:val="none" w:sz="0" w:space="0" w:color="auto"/>
                                            <w:right w:val="none" w:sz="0" w:space="0" w:color="auto"/>
                                          </w:divBdr>
                                          <w:divsChild>
                                            <w:div w:id="4725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900623">
              <w:marLeft w:val="0"/>
              <w:marRight w:val="0"/>
              <w:marTop w:val="0"/>
              <w:marBottom w:val="0"/>
              <w:divBdr>
                <w:top w:val="none" w:sz="0" w:space="0" w:color="auto"/>
                <w:left w:val="none" w:sz="0" w:space="0" w:color="auto"/>
                <w:bottom w:val="none" w:sz="0" w:space="0" w:color="auto"/>
                <w:right w:val="none" w:sz="0" w:space="0" w:color="auto"/>
              </w:divBdr>
              <w:divsChild>
                <w:div w:id="1597521839">
                  <w:marLeft w:val="0"/>
                  <w:marRight w:val="0"/>
                  <w:marTop w:val="0"/>
                  <w:marBottom w:val="0"/>
                  <w:divBdr>
                    <w:top w:val="none" w:sz="0" w:space="0" w:color="auto"/>
                    <w:left w:val="none" w:sz="0" w:space="0" w:color="auto"/>
                    <w:bottom w:val="none" w:sz="0" w:space="0" w:color="auto"/>
                    <w:right w:val="none" w:sz="0" w:space="0" w:color="auto"/>
                  </w:divBdr>
                  <w:divsChild>
                    <w:div w:id="1348285566">
                      <w:marLeft w:val="0"/>
                      <w:marRight w:val="0"/>
                      <w:marTop w:val="0"/>
                      <w:marBottom w:val="0"/>
                      <w:divBdr>
                        <w:top w:val="none" w:sz="0" w:space="0" w:color="auto"/>
                        <w:left w:val="none" w:sz="0" w:space="0" w:color="auto"/>
                        <w:bottom w:val="none" w:sz="0" w:space="0" w:color="auto"/>
                        <w:right w:val="none" w:sz="0" w:space="0" w:color="auto"/>
                      </w:divBdr>
                      <w:divsChild>
                        <w:div w:id="151215139">
                          <w:marLeft w:val="0"/>
                          <w:marRight w:val="0"/>
                          <w:marTop w:val="0"/>
                          <w:marBottom w:val="0"/>
                          <w:divBdr>
                            <w:top w:val="none" w:sz="0" w:space="0" w:color="auto"/>
                            <w:left w:val="none" w:sz="0" w:space="0" w:color="auto"/>
                            <w:bottom w:val="none" w:sz="0" w:space="0" w:color="auto"/>
                            <w:right w:val="none" w:sz="0" w:space="0" w:color="auto"/>
                          </w:divBdr>
                          <w:divsChild>
                            <w:div w:id="184055466">
                              <w:marLeft w:val="0"/>
                              <w:marRight w:val="0"/>
                              <w:marTop w:val="0"/>
                              <w:marBottom w:val="0"/>
                              <w:divBdr>
                                <w:top w:val="none" w:sz="0" w:space="0" w:color="auto"/>
                                <w:left w:val="none" w:sz="0" w:space="0" w:color="auto"/>
                                <w:bottom w:val="none" w:sz="0" w:space="0" w:color="auto"/>
                                <w:right w:val="none" w:sz="0" w:space="0" w:color="auto"/>
                              </w:divBdr>
                              <w:divsChild>
                                <w:div w:id="1079398953">
                                  <w:marLeft w:val="0"/>
                                  <w:marRight w:val="0"/>
                                  <w:marTop w:val="0"/>
                                  <w:marBottom w:val="0"/>
                                  <w:divBdr>
                                    <w:top w:val="none" w:sz="0" w:space="0" w:color="auto"/>
                                    <w:left w:val="none" w:sz="0" w:space="0" w:color="auto"/>
                                    <w:bottom w:val="none" w:sz="0" w:space="0" w:color="auto"/>
                                    <w:right w:val="none" w:sz="0" w:space="0" w:color="auto"/>
                                  </w:divBdr>
                                  <w:divsChild>
                                    <w:div w:id="1252668017">
                                      <w:marLeft w:val="0"/>
                                      <w:marRight w:val="0"/>
                                      <w:marTop w:val="0"/>
                                      <w:marBottom w:val="0"/>
                                      <w:divBdr>
                                        <w:top w:val="none" w:sz="0" w:space="0" w:color="auto"/>
                                        <w:left w:val="none" w:sz="0" w:space="0" w:color="auto"/>
                                        <w:bottom w:val="none" w:sz="0" w:space="0" w:color="auto"/>
                                        <w:right w:val="none" w:sz="0" w:space="0" w:color="auto"/>
                                      </w:divBdr>
                                      <w:divsChild>
                                        <w:div w:id="1380205264">
                                          <w:marLeft w:val="0"/>
                                          <w:marRight w:val="0"/>
                                          <w:marTop w:val="0"/>
                                          <w:marBottom w:val="0"/>
                                          <w:divBdr>
                                            <w:top w:val="none" w:sz="0" w:space="0" w:color="auto"/>
                                            <w:left w:val="none" w:sz="0" w:space="0" w:color="auto"/>
                                            <w:bottom w:val="none" w:sz="0" w:space="0" w:color="auto"/>
                                            <w:right w:val="none" w:sz="0" w:space="0" w:color="auto"/>
                                          </w:divBdr>
                                          <w:divsChild>
                                            <w:div w:id="8185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468538">
              <w:marLeft w:val="0"/>
              <w:marRight w:val="0"/>
              <w:marTop w:val="0"/>
              <w:marBottom w:val="0"/>
              <w:divBdr>
                <w:top w:val="none" w:sz="0" w:space="0" w:color="auto"/>
                <w:left w:val="none" w:sz="0" w:space="0" w:color="auto"/>
                <w:bottom w:val="none" w:sz="0" w:space="0" w:color="auto"/>
                <w:right w:val="none" w:sz="0" w:space="0" w:color="auto"/>
              </w:divBdr>
              <w:divsChild>
                <w:div w:id="780077586">
                  <w:marLeft w:val="0"/>
                  <w:marRight w:val="0"/>
                  <w:marTop w:val="0"/>
                  <w:marBottom w:val="0"/>
                  <w:divBdr>
                    <w:top w:val="none" w:sz="0" w:space="0" w:color="auto"/>
                    <w:left w:val="none" w:sz="0" w:space="0" w:color="auto"/>
                    <w:bottom w:val="none" w:sz="0" w:space="0" w:color="auto"/>
                    <w:right w:val="none" w:sz="0" w:space="0" w:color="auto"/>
                  </w:divBdr>
                  <w:divsChild>
                    <w:div w:id="1946419314">
                      <w:marLeft w:val="0"/>
                      <w:marRight w:val="0"/>
                      <w:marTop w:val="0"/>
                      <w:marBottom w:val="0"/>
                      <w:divBdr>
                        <w:top w:val="none" w:sz="0" w:space="0" w:color="auto"/>
                        <w:left w:val="none" w:sz="0" w:space="0" w:color="auto"/>
                        <w:bottom w:val="none" w:sz="0" w:space="0" w:color="auto"/>
                        <w:right w:val="none" w:sz="0" w:space="0" w:color="auto"/>
                      </w:divBdr>
                      <w:divsChild>
                        <w:div w:id="2102411605">
                          <w:marLeft w:val="0"/>
                          <w:marRight w:val="0"/>
                          <w:marTop w:val="0"/>
                          <w:marBottom w:val="0"/>
                          <w:divBdr>
                            <w:top w:val="none" w:sz="0" w:space="0" w:color="auto"/>
                            <w:left w:val="none" w:sz="0" w:space="0" w:color="auto"/>
                            <w:bottom w:val="none" w:sz="0" w:space="0" w:color="auto"/>
                            <w:right w:val="none" w:sz="0" w:space="0" w:color="auto"/>
                          </w:divBdr>
                          <w:divsChild>
                            <w:div w:id="1623342845">
                              <w:marLeft w:val="0"/>
                              <w:marRight w:val="0"/>
                              <w:marTop w:val="0"/>
                              <w:marBottom w:val="0"/>
                              <w:divBdr>
                                <w:top w:val="none" w:sz="0" w:space="0" w:color="auto"/>
                                <w:left w:val="none" w:sz="0" w:space="0" w:color="auto"/>
                                <w:bottom w:val="none" w:sz="0" w:space="0" w:color="auto"/>
                                <w:right w:val="none" w:sz="0" w:space="0" w:color="auto"/>
                              </w:divBdr>
                              <w:divsChild>
                                <w:div w:id="1418163581">
                                  <w:marLeft w:val="0"/>
                                  <w:marRight w:val="0"/>
                                  <w:marTop w:val="0"/>
                                  <w:marBottom w:val="0"/>
                                  <w:divBdr>
                                    <w:top w:val="none" w:sz="0" w:space="0" w:color="auto"/>
                                    <w:left w:val="none" w:sz="0" w:space="0" w:color="auto"/>
                                    <w:bottom w:val="none" w:sz="0" w:space="0" w:color="auto"/>
                                    <w:right w:val="none" w:sz="0" w:space="0" w:color="auto"/>
                                  </w:divBdr>
                                  <w:divsChild>
                                    <w:div w:id="242181216">
                                      <w:marLeft w:val="0"/>
                                      <w:marRight w:val="0"/>
                                      <w:marTop w:val="0"/>
                                      <w:marBottom w:val="0"/>
                                      <w:divBdr>
                                        <w:top w:val="none" w:sz="0" w:space="0" w:color="auto"/>
                                        <w:left w:val="none" w:sz="0" w:space="0" w:color="auto"/>
                                        <w:bottom w:val="none" w:sz="0" w:space="0" w:color="auto"/>
                                        <w:right w:val="none" w:sz="0" w:space="0" w:color="auto"/>
                                      </w:divBdr>
                                      <w:divsChild>
                                        <w:div w:id="1655717766">
                                          <w:marLeft w:val="0"/>
                                          <w:marRight w:val="0"/>
                                          <w:marTop w:val="0"/>
                                          <w:marBottom w:val="0"/>
                                          <w:divBdr>
                                            <w:top w:val="none" w:sz="0" w:space="0" w:color="auto"/>
                                            <w:left w:val="none" w:sz="0" w:space="0" w:color="auto"/>
                                            <w:bottom w:val="none" w:sz="0" w:space="0" w:color="auto"/>
                                            <w:right w:val="none" w:sz="0" w:space="0" w:color="auto"/>
                                          </w:divBdr>
                                          <w:divsChild>
                                            <w:div w:id="2360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904455">
              <w:marLeft w:val="0"/>
              <w:marRight w:val="0"/>
              <w:marTop w:val="0"/>
              <w:marBottom w:val="0"/>
              <w:divBdr>
                <w:top w:val="none" w:sz="0" w:space="0" w:color="auto"/>
                <w:left w:val="none" w:sz="0" w:space="0" w:color="auto"/>
                <w:bottom w:val="none" w:sz="0" w:space="0" w:color="auto"/>
                <w:right w:val="none" w:sz="0" w:space="0" w:color="auto"/>
              </w:divBdr>
              <w:divsChild>
                <w:div w:id="2052145194">
                  <w:marLeft w:val="0"/>
                  <w:marRight w:val="0"/>
                  <w:marTop w:val="0"/>
                  <w:marBottom w:val="0"/>
                  <w:divBdr>
                    <w:top w:val="none" w:sz="0" w:space="0" w:color="auto"/>
                    <w:left w:val="none" w:sz="0" w:space="0" w:color="auto"/>
                    <w:bottom w:val="none" w:sz="0" w:space="0" w:color="auto"/>
                    <w:right w:val="none" w:sz="0" w:space="0" w:color="auto"/>
                  </w:divBdr>
                  <w:divsChild>
                    <w:div w:id="2070810381">
                      <w:marLeft w:val="0"/>
                      <w:marRight w:val="0"/>
                      <w:marTop w:val="0"/>
                      <w:marBottom w:val="0"/>
                      <w:divBdr>
                        <w:top w:val="none" w:sz="0" w:space="0" w:color="auto"/>
                        <w:left w:val="none" w:sz="0" w:space="0" w:color="auto"/>
                        <w:bottom w:val="none" w:sz="0" w:space="0" w:color="auto"/>
                        <w:right w:val="none" w:sz="0" w:space="0" w:color="auto"/>
                      </w:divBdr>
                      <w:divsChild>
                        <w:div w:id="2057927261">
                          <w:marLeft w:val="0"/>
                          <w:marRight w:val="0"/>
                          <w:marTop w:val="0"/>
                          <w:marBottom w:val="0"/>
                          <w:divBdr>
                            <w:top w:val="none" w:sz="0" w:space="0" w:color="auto"/>
                            <w:left w:val="none" w:sz="0" w:space="0" w:color="auto"/>
                            <w:bottom w:val="none" w:sz="0" w:space="0" w:color="auto"/>
                            <w:right w:val="none" w:sz="0" w:space="0" w:color="auto"/>
                          </w:divBdr>
                          <w:divsChild>
                            <w:div w:id="161438292">
                              <w:marLeft w:val="0"/>
                              <w:marRight w:val="0"/>
                              <w:marTop w:val="0"/>
                              <w:marBottom w:val="0"/>
                              <w:divBdr>
                                <w:top w:val="none" w:sz="0" w:space="0" w:color="auto"/>
                                <w:left w:val="none" w:sz="0" w:space="0" w:color="auto"/>
                                <w:bottom w:val="none" w:sz="0" w:space="0" w:color="auto"/>
                                <w:right w:val="none" w:sz="0" w:space="0" w:color="auto"/>
                              </w:divBdr>
                              <w:divsChild>
                                <w:div w:id="1036739948">
                                  <w:marLeft w:val="0"/>
                                  <w:marRight w:val="0"/>
                                  <w:marTop w:val="0"/>
                                  <w:marBottom w:val="0"/>
                                  <w:divBdr>
                                    <w:top w:val="none" w:sz="0" w:space="0" w:color="auto"/>
                                    <w:left w:val="none" w:sz="0" w:space="0" w:color="auto"/>
                                    <w:bottom w:val="none" w:sz="0" w:space="0" w:color="auto"/>
                                    <w:right w:val="none" w:sz="0" w:space="0" w:color="auto"/>
                                  </w:divBdr>
                                  <w:divsChild>
                                    <w:div w:id="532352286">
                                      <w:marLeft w:val="0"/>
                                      <w:marRight w:val="0"/>
                                      <w:marTop w:val="0"/>
                                      <w:marBottom w:val="0"/>
                                      <w:divBdr>
                                        <w:top w:val="none" w:sz="0" w:space="0" w:color="auto"/>
                                        <w:left w:val="none" w:sz="0" w:space="0" w:color="auto"/>
                                        <w:bottom w:val="none" w:sz="0" w:space="0" w:color="auto"/>
                                        <w:right w:val="none" w:sz="0" w:space="0" w:color="auto"/>
                                      </w:divBdr>
                                    </w:div>
                                    <w:div w:id="10075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093757">
              <w:marLeft w:val="0"/>
              <w:marRight w:val="0"/>
              <w:marTop w:val="0"/>
              <w:marBottom w:val="0"/>
              <w:divBdr>
                <w:top w:val="none" w:sz="0" w:space="0" w:color="auto"/>
                <w:left w:val="none" w:sz="0" w:space="0" w:color="auto"/>
                <w:bottom w:val="none" w:sz="0" w:space="0" w:color="auto"/>
                <w:right w:val="none" w:sz="0" w:space="0" w:color="auto"/>
              </w:divBdr>
              <w:divsChild>
                <w:div w:id="2109109707">
                  <w:marLeft w:val="0"/>
                  <w:marRight w:val="0"/>
                  <w:marTop w:val="0"/>
                  <w:marBottom w:val="0"/>
                  <w:divBdr>
                    <w:top w:val="none" w:sz="0" w:space="0" w:color="auto"/>
                    <w:left w:val="none" w:sz="0" w:space="0" w:color="auto"/>
                    <w:bottom w:val="none" w:sz="0" w:space="0" w:color="auto"/>
                    <w:right w:val="none" w:sz="0" w:space="0" w:color="auto"/>
                  </w:divBdr>
                  <w:divsChild>
                    <w:div w:id="1916352859">
                      <w:marLeft w:val="0"/>
                      <w:marRight w:val="0"/>
                      <w:marTop w:val="0"/>
                      <w:marBottom w:val="0"/>
                      <w:divBdr>
                        <w:top w:val="none" w:sz="0" w:space="0" w:color="auto"/>
                        <w:left w:val="none" w:sz="0" w:space="0" w:color="auto"/>
                        <w:bottom w:val="none" w:sz="0" w:space="0" w:color="auto"/>
                        <w:right w:val="none" w:sz="0" w:space="0" w:color="auto"/>
                      </w:divBdr>
                      <w:divsChild>
                        <w:div w:id="1871455844">
                          <w:marLeft w:val="0"/>
                          <w:marRight w:val="0"/>
                          <w:marTop w:val="0"/>
                          <w:marBottom w:val="0"/>
                          <w:divBdr>
                            <w:top w:val="none" w:sz="0" w:space="0" w:color="auto"/>
                            <w:left w:val="none" w:sz="0" w:space="0" w:color="auto"/>
                            <w:bottom w:val="none" w:sz="0" w:space="0" w:color="auto"/>
                            <w:right w:val="none" w:sz="0" w:space="0" w:color="auto"/>
                          </w:divBdr>
                          <w:divsChild>
                            <w:div w:id="1030957789">
                              <w:marLeft w:val="0"/>
                              <w:marRight w:val="0"/>
                              <w:marTop w:val="360"/>
                              <w:marBottom w:val="0"/>
                              <w:divBdr>
                                <w:top w:val="none" w:sz="0" w:space="0" w:color="auto"/>
                                <w:left w:val="none" w:sz="0" w:space="0" w:color="auto"/>
                                <w:bottom w:val="none" w:sz="0" w:space="0" w:color="auto"/>
                                <w:right w:val="none" w:sz="0" w:space="0" w:color="auto"/>
                              </w:divBdr>
                              <w:divsChild>
                                <w:div w:id="1666398647">
                                  <w:marLeft w:val="0"/>
                                  <w:marRight w:val="0"/>
                                  <w:marTop w:val="0"/>
                                  <w:marBottom w:val="0"/>
                                  <w:divBdr>
                                    <w:top w:val="none" w:sz="0" w:space="0" w:color="auto"/>
                                    <w:left w:val="none" w:sz="0" w:space="0" w:color="auto"/>
                                    <w:bottom w:val="none" w:sz="0" w:space="0" w:color="auto"/>
                                    <w:right w:val="none" w:sz="0" w:space="0" w:color="auto"/>
                                  </w:divBdr>
                                  <w:divsChild>
                                    <w:div w:id="1855455401">
                                      <w:marLeft w:val="0"/>
                                      <w:marRight w:val="0"/>
                                      <w:marTop w:val="0"/>
                                      <w:marBottom w:val="0"/>
                                      <w:divBdr>
                                        <w:top w:val="none" w:sz="0" w:space="0" w:color="auto"/>
                                        <w:left w:val="none" w:sz="0" w:space="0" w:color="auto"/>
                                        <w:bottom w:val="none" w:sz="0" w:space="0" w:color="auto"/>
                                        <w:right w:val="none" w:sz="0" w:space="0" w:color="auto"/>
                                      </w:divBdr>
                                      <w:divsChild>
                                        <w:div w:id="1826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05391">
                          <w:marLeft w:val="0"/>
                          <w:marRight w:val="0"/>
                          <w:marTop w:val="0"/>
                          <w:marBottom w:val="0"/>
                          <w:divBdr>
                            <w:top w:val="none" w:sz="0" w:space="0" w:color="auto"/>
                            <w:left w:val="none" w:sz="0" w:space="0" w:color="auto"/>
                            <w:bottom w:val="none" w:sz="0" w:space="0" w:color="auto"/>
                            <w:right w:val="none" w:sz="0" w:space="0" w:color="auto"/>
                          </w:divBdr>
                          <w:divsChild>
                            <w:div w:id="1878197825">
                              <w:marLeft w:val="0"/>
                              <w:marRight w:val="0"/>
                              <w:marTop w:val="0"/>
                              <w:marBottom w:val="0"/>
                              <w:divBdr>
                                <w:top w:val="none" w:sz="0" w:space="0" w:color="auto"/>
                                <w:left w:val="none" w:sz="0" w:space="0" w:color="auto"/>
                                <w:bottom w:val="none" w:sz="0" w:space="0" w:color="auto"/>
                                <w:right w:val="none" w:sz="0" w:space="0" w:color="auto"/>
                              </w:divBdr>
                            </w:div>
                            <w:div w:id="1961178722">
                              <w:marLeft w:val="0"/>
                              <w:marRight w:val="0"/>
                              <w:marTop w:val="0"/>
                              <w:marBottom w:val="0"/>
                              <w:divBdr>
                                <w:top w:val="none" w:sz="0" w:space="0" w:color="auto"/>
                                <w:left w:val="none" w:sz="0" w:space="0" w:color="auto"/>
                                <w:bottom w:val="none" w:sz="0" w:space="0" w:color="auto"/>
                                <w:right w:val="none" w:sz="0" w:space="0" w:color="auto"/>
                              </w:divBdr>
                              <w:divsChild>
                                <w:div w:id="1928152659">
                                  <w:marLeft w:val="0"/>
                                  <w:marRight w:val="0"/>
                                  <w:marTop w:val="0"/>
                                  <w:marBottom w:val="0"/>
                                  <w:divBdr>
                                    <w:top w:val="none" w:sz="0" w:space="0" w:color="auto"/>
                                    <w:left w:val="none" w:sz="0" w:space="0" w:color="auto"/>
                                    <w:bottom w:val="none" w:sz="0" w:space="0" w:color="auto"/>
                                    <w:right w:val="none" w:sz="0" w:space="0" w:color="auto"/>
                                  </w:divBdr>
                                  <w:divsChild>
                                    <w:div w:id="476607416">
                                      <w:marLeft w:val="0"/>
                                      <w:marRight w:val="0"/>
                                      <w:marTop w:val="0"/>
                                      <w:marBottom w:val="0"/>
                                      <w:divBdr>
                                        <w:top w:val="none" w:sz="0" w:space="0" w:color="auto"/>
                                        <w:left w:val="none" w:sz="0" w:space="0" w:color="auto"/>
                                        <w:bottom w:val="none" w:sz="0" w:space="0" w:color="auto"/>
                                        <w:right w:val="none" w:sz="0" w:space="0" w:color="auto"/>
                                      </w:divBdr>
                                      <w:divsChild>
                                        <w:div w:id="347370515">
                                          <w:marLeft w:val="0"/>
                                          <w:marRight w:val="0"/>
                                          <w:marTop w:val="0"/>
                                          <w:marBottom w:val="0"/>
                                          <w:divBdr>
                                            <w:top w:val="none" w:sz="0" w:space="0" w:color="auto"/>
                                            <w:left w:val="none" w:sz="0" w:space="0" w:color="auto"/>
                                            <w:bottom w:val="none" w:sz="0" w:space="0" w:color="auto"/>
                                            <w:right w:val="none" w:sz="0" w:space="0" w:color="auto"/>
                                          </w:divBdr>
                                          <w:divsChild>
                                            <w:div w:id="1139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583603">
              <w:marLeft w:val="0"/>
              <w:marRight w:val="0"/>
              <w:marTop w:val="0"/>
              <w:marBottom w:val="0"/>
              <w:divBdr>
                <w:top w:val="none" w:sz="0" w:space="0" w:color="auto"/>
                <w:left w:val="none" w:sz="0" w:space="0" w:color="auto"/>
                <w:bottom w:val="none" w:sz="0" w:space="0" w:color="auto"/>
                <w:right w:val="none" w:sz="0" w:space="0" w:color="auto"/>
              </w:divBdr>
              <w:divsChild>
                <w:div w:id="268586260">
                  <w:marLeft w:val="0"/>
                  <w:marRight w:val="0"/>
                  <w:marTop w:val="0"/>
                  <w:marBottom w:val="0"/>
                  <w:divBdr>
                    <w:top w:val="none" w:sz="0" w:space="0" w:color="auto"/>
                    <w:left w:val="none" w:sz="0" w:space="0" w:color="auto"/>
                    <w:bottom w:val="none" w:sz="0" w:space="0" w:color="auto"/>
                    <w:right w:val="none" w:sz="0" w:space="0" w:color="auto"/>
                  </w:divBdr>
                  <w:divsChild>
                    <w:div w:id="189412499">
                      <w:marLeft w:val="0"/>
                      <w:marRight w:val="0"/>
                      <w:marTop w:val="0"/>
                      <w:marBottom w:val="0"/>
                      <w:divBdr>
                        <w:top w:val="none" w:sz="0" w:space="0" w:color="auto"/>
                        <w:left w:val="none" w:sz="0" w:space="0" w:color="auto"/>
                        <w:bottom w:val="none" w:sz="0" w:space="0" w:color="auto"/>
                        <w:right w:val="none" w:sz="0" w:space="0" w:color="auto"/>
                      </w:divBdr>
                      <w:divsChild>
                        <w:div w:id="68769982">
                          <w:marLeft w:val="0"/>
                          <w:marRight w:val="0"/>
                          <w:marTop w:val="0"/>
                          <w:marBottom w:val="0"/>
                          <w:divBdr>
                            <w:top w:val="none" w:sz="0" w:space="0" w:color="auto"/>
                            <w:left w:val="none" w:sz="0" w:space="0" w:color="auto"/>
                            <w:bottom w:val="none" w:sz="0" w:space="0" w:color="auto"/>
                            <w:right w:val="none" w:sz="0" w:space="0" w:color="auto"/>
                          </w:divBdr>
                          <w:divsChild>
                            <w:div w:id="242489319">
                              <w:marLeft w:val="0"/>
                              <w:marRight w:val="0"/>
                              <w:marTop w:val="0"/>
                              <w:marBottom w:val="0"/>
                              <w:divBdr>
                                <w:top w:val="none" w:sz="0" w:space="0" w:color="auto"/>
                                <w:left w:val="none" w:sz="0" w:space="0" w:color="auto"/>
                                <w:bottom w:val="none" w:sz="0" w:space="0" w:color="auto"/>
                                <w:right w:val="none" w:sz="0" w:space="0" w:color="auto"/>
                              </w:divBdr>
                              <w:divsChild>
                                <w:div w:id="1215461441">
                                  <w:marLeft w:val="0"/>
                                  <w:marRight w:val="0"/>
                                  <w:marTop w:val="0"/>
                                  <w:marBottom w:val="0"/>
                                  <w:divBdr>
                                    <w:top w:val="none" w:sz="0" w:space="0" w:color="auto"/>
                                    <w:left w:val="none" w:sz="0" w:space="0" w:color="auto"/>
                                    <w:bottom w:val="none" w:sz="0" w:space="0" w:color="auto"/>
                                    <w:right w:val="none" w:sz="0" w:space="0" w:color="auto"/>
                                  </w:divBdr>
                                  <w:divsChild>
                                    <w:div w:id="1804075259">
                                      <w:marLeft w:val="0"/>
                                      <w:marRight w:val="0"/>
                                      <w:marTop w:val="0"/>
                                      <w:marBottom w:val="0"/>
                                      <w:divBdr>
                                        <w:top w:val="none" w:sz="0" w:space="0" w:color="auto"/>
                                        <w:left w:val="none" w:sz="0" w:space="0" w:color="auto"/>
                                        <w:bottom w:val="none" w:sz="0" w:space="0" w:color="auto"/>
                                        <w:right w:val="none" w:sz="0" w:space="0" w:color="auto"/>
                                      </w:divBdr>
                                    </w:div>
                                    <w:div w:id="6355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478">
              <w:marLeft w:val="0"/>
              <w:marRight w:val="0"/>
              <w:marTop w:val="0"/>
              <w:marBottom w:val="0"/>
              <w:divBdr>
                <w:top w:val="none" w:sz="0" w:space="0" w:color="auto"/>
                <w:left w:val="none" w:sz="0" w:space="0" w:color="auto"/>
                <w:bottom w:val="none" w:sz="0" w:space="0" w:color="auto"/>
                <w:right w:val="none" w:sz="0" w:space="0" w:color="auto"/>
              </w:divBdr>
              <w:divsChild>
                <w:div w:id="161512707">
                  <w:marLeft w:val="0"/>
                  <w:marRight w:val="0"/>
                  <w:marTop w:val="0"/>
                  <w:marBottom w:val="0"/>
                  <w:divBdr>
                    <w:top w:val="none" w:sz="0" w:space="0" w:color="auto"/>
                    <w:left w:val="none" w:sz="0" w:space="0" w:color="auto"/>
                    <w:bottom w:val="none" w:sz="0" w:space="0" w:color="auto"/>
                    <w:right w:val="none" w:sz="0" w:space="0" w:color="auto"/>
                  </w:divBdr>
                  <w:divsChild>
                    <w:div w:id="1212840438">
                      <w:marLeft w:val="0"/>
                      <w:marRight w:val="0"/>
                      <w:marTop w:val="0"/>
                      <w:marBottom w:val="0"/>
                      <w:divBdr>
                        <w:top w:val="none" w:sz="0" w:space="0" w:color="auto"/>
                        <w:left w:val="none" w:sz="0" w:space="0" w:color="auto"/>
                        <w:bottom w:val="none" w:sz="0" w:space="0" w:color="auto"/>
                        <w:right w:val="none" w:sz="0" w:space="0" w:color="auto"/>
                      </w:divBdr>
                      <w:divsChild>
                        <w:div w:id="225801476">
                          <w:marLeft w:val="0"/>
                          <w:marRight w:val="0"/>
                          <w:marTop w:val="0"/>
                          <w:marBottom w:val="0"/>
                          <w:divBdr>
                            <w:top w:val="none" w:sz="0" w:space="0" w:color="auto"/>
                            <w:left w:val="none" w:sz="0" w:space="0" w:color="auto"/>
                            <w:bottom w:val="none" w:sz="0" w:space="0" w:color="auto"/>
                            <w:right w:val="none" w:sz="0" w:space="0" w:color="auto"/>
                          </w:divBdr>
                          <w:divsChild>
                            <w:div w:id="673264107">
                              <w:marLeft w:val="0"/>
                              <w:marRight w:val="0"/>
                              <w:marTop w:val="0"/>
                              <w:marBottom w:val="0"/>
                              <w:divBdr>
                                <w:top w:val="none" w:sz="0" w:space="0" w:color="auto"/>
                                <w:left w:val="none" w:sz="0" w:space="0" w:color="auto"/>
                                <w:bottom w:val="none" w:sz="0" w:space="0" w:color="auto"/>
                                <w:right w:val="none" w:sz="0" w:space="0" w:color="auto"/>
                              </w:divBdr>
                              <w:divsChild>
                                <w:div w:id="1283802151">
                                  <w:marLeft w:val="0"/>
                                  <w:marRight w:val="0"/>
                                  <w:marTop w:val="0"/>
                                  <w:marBottom w:val="0"/>
                                  <w:divBdr>
                                    <w:top w:val="none" w:sz="0" w:space="0" w:color="auto"/>
                                    <w:left w:val="none" w:sz="0" w:space="0" w:color="auto"/>
                                    <w:bottom w:val="none" w:sz="0" w:space="0" w:color="auto"/>
                                    <w:right w:val="none" w:sz="0" w:space="0" w:color="auto"/>
                                  </w:divBdr>
                                  <w:divsChild>
                                    <w:div w:id="152456898">
                                      <w:marLeft w:val="0"/>
                                      <w:marRight w:val="0"/>
                                      <w:marTop w:val="0"/>
                                      <w:marBottom w:val="0"/>
                                      <w:divBdr>
                                        <w:top w:val="none" w:sz="0" w:space="0" w:color="auto"/>
                                        <w:left w:val="none" w:sz="0" w:space="0" w:color="auto"/>
                                        <w:bottom w:val="none" w:sz="0" w:space="0" w:color="auto"/>
                                        <w:right w:val="none" w:sz="0" w:space="0" w:color="auto"/>
                                      </w:divBdr>
                                    </w:div>
                                    <w:div w:id="835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155828">
              <w:marLeft w:val="0"/>
              <w:marRight w:val="0"/>
              <w:marTop w:val="0"/>
              <w:marBottom w:val="0"/>
              <w:divBdr>
                <w:top w:val="none" w:sz="0" w:space="0" w:color="auto"/>
                <w:left w:val="none" w:sz="0" w:space="0" w:color="auto"/>
                <w:bottom w:val="none" w:sz="0" w:space="0" w:color="auto"/>
                <w:right w:val="none" w:sz="0" w:space="0" w:color="auto"/>
              </w:divBdr>
              <w:divsChild>
                <w:div w:id="80101633">
                  <w:marLeft w:val="0"/>
                  <w:marRight w:val="0"/>
                  <w:marTop w:val="0"/>
                  <w:marBottom w:val="0"/>
                  <w:divBdr>
                    <w:top w:val="none" w:sz="0" w:space="0" w:color="auto"/>
                    <w:left w:val="none" w:sz="0" w:space="0" w:color="auto"/>
                    <w:bottom w:val="none" w:sz="0" w:space="0" w:color="auto"/>
                    <w:right w:val="none" w:sz="0" w:space="0" w:color="auto"/>
                  </w:divBdr>
                  <w:divsChild>
                    <w:div w:id="1293558803">
                      <w:marLeft w:val="0"/>
                      <w:marRight w:val="0"/>
                      <w:marTop w:val="0"/>
                      <w:marBottom w:val="0"/>
                      <w:divBdr>
                        <w:top w:val="none" w:sz="0" w:space="0" w:color="auto"/>
                        <w:left w:val="none" w:sz="0" w:space="0" w:color="auto"/>
                        <w:bottom w:val="none" w:sz="0" w:space="0" w:color="auto"/>
                        <w:right w:val="none" w:sz="0" w:space="0" w:color="auto"/>
                      </w:divBdr>
                      <w:divsChild>
                        <w:div w:id="1767655210">
                          <w:marLeft w:val="0"/>
                          <w:marRight w:val="0"/>
                          <w:marTop w:val="0"/>
                          <w:marBottom w:val="0"/>
                          <w:divBdr>
                            <w:top w:val="none" w:sz="0" w:space="0" w:color="auto"/>
                            <w:left w:val="none" w:sz="0" w:space="0" w:color="auto"/>
                            <w:bottom w:val="none" w:sz="0" w:space="0" w:color="auto"/>
                            <w:right w:val="none" w:sz="0" w:space="0" w:color="auto"/>
                          </w:divBdr>
                          <w:divsChild>
                            <w:div w:id="1707868563">
                              <w:marLeft w:val="0"/>
                              <w:marRight w:val="0"/>
                              <w:marTop w:val="360"/>
                              <w:marBottom w:val="0"/>
                              <w:divBdr>
                                <w:top w:val="none" w:sz="0" w:space="0" w:color="auto"/>
                                <w:left w:val="none" w:sz="0" w:space="0" w:color="auto"/>
                                <w:bottom w:val="none" w:sz="0" w:space="0" w:color="auto"/>
                                <w:right w:val="none" w:sz="0" w:space="0" w:color="auto"/>
                              </w:divBdr>
                              <w:divsChild>
                                <w:div w:id="1531844929">
                                  <w:marLeft w:val="0"/>
                                  <w:marRight w:val="0"/>
                                  <w:marTop w:val="0"/>
                                  <w:marBottom w:val="0"/>
                                  <w:divBdr>
                                    <w:top w:val="none" w:sz="0" w:space="0" w:color="auto"/>
                                    <w:left w:val="none" w:sz="0" w:space="0" w:color="auto"/>
                                    <w:bottom w:val="none" w:sz="0" w:space="0" w:color="auto"/>
                                    <w:right w:val="none" w:sz="0" w:space="0" w:color="auto"/>
                                  </w:divBdr>
                                  <w:divsChild>
                                    <w:div w:id="1076242671">
                                      <w:marLeft w:val="0"/>
                                      <w:marRight w:val="0"/>
                                      <w:marTop w:val="0"/>
                                      <w:marBottom w:val="0"/>
                                      <w:divBdr>
                                        <w:top w:val="none" w:sz="0" w:space="0" w:color="auto"/>
                                        <w:left w:val="none" w:sz="0" w:space="0" w:color="auto"/>
                                        <w:bottom w:val="none" w:sz="0" w:space="0" w:color="auto"/>
                                        <w:right w:val="none" w:sz="0" w:space="0" w:color="auto"/>
                                      </w:divBdr>
                                      <w:divsChild>
                                        <w:div w:id="571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29220">
                          <w:marLeft w:val="0"/>
                          <w:marRight w:val="0"/>
                          <w:marTop w:val="0"/>
                          <w:marBottom w:val="0"/>
                          <w:divBdr>
                            <w:top w:val="none" w:sz="0" w:space="0" w:color="auto"/>
                            <w:left w:val="none" w:sz="0" w:space="0" w:color="auto"/>
                            <w:bottom w:val="none" w:sz="0" w:space="0" w:color="auto"/>
                            <w:right w:val="none" w:sz="0" w:space="0" w:color="auto"/>
                          </w:divBdr>
                          <w:divsChild>
                            <w:div w:id="870261027">
                              <w:marLeft w:val="0"/>
                              <w:marRight w:val="0"/>
                              <w:marTop w:val="0"/>
                              <w:marBottom w:val="0"/>
                              <w:divBdr>
                                <w:top w:val="none" w:sz="0" w:space="0" w:color="auto"/>
                                <w:left w:val="none" w:sz="0" w:space="0" w:color="auto"/>
                                <w:bottom w:val="none" w:sz="0" w:space="0" w:color="auto"/>
                                <w:right w:val="none" w:sz="0" w:space="0" w:color="auto"/>
                              </w:divBdr>
                            </w:div>
                            <w:div w:id="1209368413">
                              <w:marLeft w:val="0"/>
                              <w:marRight w:val="0"/>
                              <w:marTop w:val="0"/>
                              <w:marBottom w:val="0"/>
                              <w:divBdr>
                                <w:top w:val="none" w:sz="0" w:space="0" w:color="auto"/>
                                <w:left w:val="none" w:sz="0" w:space="0" w:color="auto"/>
                                <w:bottom w:val="none" w:sz="0" w:space="0" w:color="auto"/>
                                <w:right w:val="none" w:sz="0" w:space="0" w:color="auto"/>
                              </w:divBdr>
                              <w:divsChild>
                                <w:div w:id="1363167005">
                                  <w:marLeft w:val="0"/>
                                  <w:marRight w:val="0"/>
                                  <w:marTop w:val="0"/>
                                  <w:marBottom w:val="0"/>
                                  <w:divBdr>
                                    <w:top w:val="none" w:sz="0" w:space="0" w:color="auto"/>
                                    <w:left w:val="none" w:sz="0" w:space="0" w:color="auto"/>
                                    <w:bottom w:val="none" w:sz="0" w:space="0" w:color="auto"/>
                                    <w:right w:val="none" w:sz="0" w:space="0" w:color="auto"/>
                                  </w:divBdr>
                                  <w:divsChild>
                                    <w:div w:id="1639914043">
                                      <w:marLeft w:val="0"/>
                                      <w:marRight w:val="0"/>
                                      <w:marTop w:val="0"/>
                                      <w:marBottom w:val="0"/>
                                      <w:divBdr>
                                        <w:top w:val="none" w:sz="0" w:space="0" w:color="auto"/>
                                        <w:left w:val="none" w:sz="0" w:space="0" w:color="auto"/>
                                        <w:bottom w:val="none" w:sz="0" w:space="0" w:color="auto"/>
                                        <w:right w:val="none" w:sz="0" w:space="0" w:color="auto"/>
                                      </w:divBdr>
                                      <w:divsChild>
                                        <w:div w:id="1252083242">
                                          <w:marLeft w:val="0"/>
                                          <w:marRight w:val="0"/>
                                          <w:marTop w:val="0"/>
                                          <w:marBottom w:val="0"/>
                                          <w:divBdr>
                                            <w:top w:val="none" w:sz="0" w:space="0" w:color="auto"/>
                                            <w:left w:val="none" w:sz="0" w:space="0" w:color="auto"/>
                                            <w:bottom w:val="none" w:sz="0" w:space="0" w:color="auto"/>
                                            <w:right w:val="none" w:sz="0" w:space="0" w:color="auto"/>
                                          </w:divBdr>
                                          <w:divsChild>
                                            <w:div w:id="15082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457123">
              <w:marLeft w:val="0"/>
              <w:marRight w:val="0"/>
              <w:marTop w:val="0"/>
              <w:marBottom w:val="0"/>
              <w:divBdr>
                <w:top w:val="none" w:sz="0" w:space="0" w:color="auto"/>
                <w:left w:val="none" w:sz="0" w:space="0" w:color="auto"/>
                <w:bottom w:val="none" w:sz="0" w:space="0" w:color="auto"/>
                <w:right w:val="none" w:sz="0" w:space="0" w:color="auto"/>
              </w:divBdr>
              <w:divsChild>
                <w:div w:id="516650740">
                  <w:marLeft w:val="0"/>
                  <w:marRight w:val="0"/>
                  <w:marTop w:val="0"/>
                  <w:marBottom w:val="0"/>
                  <w:divBdr>
                    <w:top w:val="none" w:sz="0" w:space="0" w:color="auto"/>
                    <w:left w:val="none" w:sz="0" w:space="0" w:color="auto"/>
                    <w:bottom w:val="none" w:sz="0" w:space="0" w:color="auto"/>
                    <w:right w:val="none" w:sz="0" w:space="0" w:color="auto"/>
                  </w:divBdr>
                  <w:divsChild>
                    <w:div w:id="493839881">
                      <w:marLeft w:val="0"/>
                      <w:marRight w:val="0"/>
                      <w:marTop w:val="0"/>
                      <w:marBottom w:val="0"/>
                      <w:divBdr>
                        <w:top w:val="none" w:sz="0" w:space="0" w:color="auto"/>
                        <w:left w:val="none" w:sz="0" w:space="0" w:color="auto"/>
                        <w:bottom w:val="none" w:sz="0" w:space="0" w:color="auto"/>
                        <w:right w:val="none" w:sz="0" w:space="0" w:color="auto"/>
                      </w:divBdr>
                      <w:divsChild>
                        <w:div w:id="2098162359">
                          <w:marLeft w:val="0"/>
                          <w:marRight w:val="0"/>
                          <w:marTop w:val="0"/>
                          <w:marBottom w:val="0"/>
                          <w:divBdr>
                            <w:top w:val="none" w:sz="0" w:space="0" w:color="auto"/>
                            <w:left w:val="none" w:sz="0" w:space="0" w:color="auto"/>
                            <w:bottom w:val="none" w:sz="0" w:space="0" w:color="auto"/>
                            <w:right w:val="none" w:sz="0" w:space="0" w:color="auto"/>
                          </w:divBdr>
                          <w:divsChild>
                            <w:div w:id="1230842202">
                              <w:marLeft w:val="0"/>
                              <w:marRight w:val="0"/>
                              <w:marTop w:val="0"/>
                              <w:marBottom w:val="0"/>
                              <w:divBdr>
                                <w:top w:val="none" w:sz="0" w:space="0" w:color="auto"/>
                                <w:left w:val="none" w:sz="0" w:space="0" w:color="auto"/>
                                <w:bottom w:val="none" w:sz="0" w:space="0" w:color="auto"/>
                                <w:right w:val="none" w:sz="0" w:space="0" w:color="auto"/>
                              </w:divBdr>
                              <w:divsChild>
                                <w:div w:id="492915986">
                                  <w:marLeft w:val="0"/>
                                  <w:marRight w:val="0"/>
                                  <w:marTop w:val="0"/>
                                  <w:marBottom w:val="0"/>
                                  <w:divBdr>
                                    <w:top w:val="none" w:sz="0" w:space="0" w:color="auto"/>
                                    <w:left w:val="none" w:sz="0" w:space="0" w:color="auto"/>
                                    <w:bottom w:val="none" w:sz="0" w:space="0" w:color="auto"/>
                                    <w:right w:val="none" w:sz="0" w:space="0" w:color="auto"/>
                                  </w:divBdr>
                                  <w:divsChild>
                                    <w:div w:id="1748842147">
                                      <w:marLeft w:val="0"/>
                                      <w:marRight w:val="0"/>
                                      <w:marTop w:val="0"/>
                                      <w:marBottom w:val="0"/>
                                      <w:divBdr>
                                        <w:top w:val="none" w:sz="0" w:space="0" w:color="auto"/>
                                        <w:left w:val="none" w:sz="0" w:space="0" w:color="auto"/>
                                        <w:bottom w:val="none" w:sz="0" w:space="0" w:color="auto"/>
                                        <w:right w:val="none" w:sz="0" w:space="0" w:color="auto"/>
                                      </w:divBdr>
                                      <w:divsChild>
                                        <w:div w:id="55665827">
                                          <w:marLeft w:val="0"/>
                                          <w:marRight w:val="0"/>
                                          <w:marTop w:val="0"/>
                                          <w:marBottom w:val="0"/>
                                          <w:divBdr>
                                            <w:top w:val="none" w:sz="0" w:space="0" w:color="auto"/>
                                            <w:left w:val="none" w:sz="0" w:space="0" w:color="auto"/>
                                            <w:bottom w:val="none" w:sz="0" w:space="0" w:color="auto"/>
                                            <w:right w:val="none" w:sz="0" w:space="0" w:color="auto"/>
                                          </w:divBdr>
                                          <w:divsChild>
                                            <w:div w:id="1098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6463">
              <w:marLeft w:val="0"/>
              <w:marRight w:val="0"/>
              <w:marTop w:val="0"/>
              <w:marBottom w:val="0"/>
              <w:divBdr>
                <w:top w:val="none" w:sz="0" w:space="0" w:color="auto"/>
                <w:left w:val="none" w:sz="0" w:space="0" w:color="auto"/>
                <w:bottom w:val="none" w:sz="0" w:space="0" w:color="auto"/>
                <w:right w:val="none" w:sz="0" w:space="0" w:color="auto"/>
              </w:divBdr>
              <w:divsChild>
                <w:div w:id="1242762818">
                  <w:marLeft w:val="0"/>
                  <w:marRight w:val="0"/>
                  <w:marTop w:val="0"/>
                  <w:marBottom w:val="0"/>
                  <w:divBdr>
                    <w:top w:val="none" w:sz="0" w:space="0" w:color="auto"/>
                    <w:left w:val="none" w:sz="0" w:space="0" w:color="auto"/>
                    <w:bottom w:val="none" w:sz="0" w:space="0" w:color="auto"/>
                    <w:right w:val="none" w:sz="0" w:space="0" w:color="auto"/>
                  </w:divBdr>
                  <w:divsChild>
                    <w:div w:id="68696480">
                      <w:marLeft w:val="0"/>
                      <w:marRight w:val="0"/>
                      <w:marTop w:val="0"/>
                      <w:marBottom w:val="0"/>
                      <w:divBdr>
                        <w:top w:val="none" w:sz="0" w:space="0" w:color="auto"/>
                        <w:left w:val="none" w:sz="0" w:space="0" w:color="auto"/>
                        <w:bottom w:val="none" w:sz="0" w:space="0" w:color="auto"/>
                        <w:right w:val="none" w:sz="0" w:space="0" w:color="auto"/>
                      </w:divBdr>
                      <w:divsChild>
                        <w:div w:id="1856725563">
                          <w:marLeft w:val="0"/>
                          <w:marRight w:val="0"/>
                          <w:marTop w:val="0"/>
                          <w:marBottom w:val="0"/>
                          <w:divBdr>
                            <w:top w:val="none" w:sz="0" w:space="0" w:color="auto"/>
                            <w:left w:val="none" w:sz="0" w:space="0" w:color="auto"/>
                            <w:bottom w:val="none" w:sz="0" w:space="0" w:color="auto"/>
                            <w:right w:val="none" w:sz="0" w:space="0" w:color="auto"/>
                          </w:divBdr>
                          <w:divsChild>
                            <w:div w:id="1077702139">
                              <w:marLeft w:val="0"/>
                              <w:marRight w:val="0"/>
                              <w:marTop w:val="0"/>
                              <w:marBottom w:val="0"/>
                              <w:divBdr>
                                <w:top w:val="none" w:sz="0" w:space="0" w:color="auto"/>
                                <w:left w:val="none" w:sz="0" w:space="0" w:color="auto"/>
                                <w:bottom w:val="none" w:sz="0" w:space="0" w:color="auto"/>
                                <w:right w:val="none" w:sz="0" w:space="0" w:color="auto"/>
                              </w:divBdr>
                              <w:divsChild>
                                <w:div w:id="2113889359">
                                  <w:marLeft w:val="0"/>
                                  <w:marRight w:val="0"/>
                                  <w:marTop w:val="0"/>
                                  <w:marBottom w:val="0"/>
                                  <w:divBdr>
                                    <w:top w:val="none" w:sz="0" w:space="0" w:color="auto"/>
                                    <w:left w:val="none" w:sz="0" w:space="0" w:color="auto"/>
                                    <w:bottom w:val="none" w:sz="0" w:space="0" w:color="auto"/>
                                    <w:right w:val="none" w:sz="0" w:space="0" w:color="auto"/>
                                  </w:divBdr>
                                  <w:divsChild>
                                    <w:div w:id="2089306584">
                                      <w:marLeft w:val="0"/>
                                      <w:marRight w:val="0"/>
                                      <w:marTop w:val="0"/>
                                      <w:marBottom w:val="0"/>
                                      <w:divBdr>
                                        <w:top w:val="none" w:sz="0" w:space="0" w:color="auto"/>
                                        <w:left w:val="none" w:sz="0" w:space="0" w:color="auto"/>
                                        <w:bottom w:val="none" w:sz="0" w:space="0" w:color="auto"/>
                                        <w:right w:val="none" w:sz="0" w:space="0" w:color="auto"/>
                                      </w:divBdr>
                                    </w:div>
                                    <w:div w:id="609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86510">
              <w:marLeft w:val="0"/>
              <w:marRight w:val="0"/>
              <w:marTop w:val="0"/>
              <w:marBottom w:val="0"/>
              <w:divBdr>
                <w:top w:val="none" w:sz="0" w:space="0" w:color="auto"/>
                <w:left w:val="none" w:sz="0" w:space="0" w:color="auto"/>
                <w:bottom w:val="none" w:sz="0" w:space="0" w:color="auto"/>
                <w:right w:val="none" w:sz="0" w:space="0" w:color="auto"/>
              </w:divBdr>
              <w:divsChild>
                <w:div w:id="1640257142">
                  <w:marLeft w:val="0"/>
                  <w:marRight w:val="0"/>
                  <w:marTop w:val="0"/>
                  <w:marBottom w:val="0"/>
                  <w:divBdr>
                    <w:top w:val="none" w:sz="0" w:space="0" w:color="auto"/>
                    <w:left w:val="none" w:sz="0" w:space="0" w:color="auto"/>
                    <w:bottom w:val="none" w:sz="0" w:space="0" w:color="auto"/>
                    <w:right w:val="none" w:sz="0" w:space="0" w:color="auto"/>
                  </w:divBdr>
                  <w:divsChild>
                    <w:div w:id="463432807">
                      <w:marLeft w:val="0"/>
                      <w:marRight w:val="0"/>
                      <w:marTop w:val="0"/>
                      <w:marBottom w:val="0"/>
                      <w:divBdr>
                        <w:top w:val="none" w:sz="0" w:space="0" w:color="auto"/>
                        <w:left w:val="none" w:sz="0" w:space="0" w:color="auto"/>
                        <w:bottom w:val="none" w:sz="0" w:space="0" w:color="auto"/>
                        <w:right w:val="none" w:sz="0" w:space="0" w:color="auto"/>
                      </w:divBdr>
                      <w:divsChild>
                        <w:div w:id="1149634503">
                          <w:marLeft w:val="0"/>
                          <w:marRight w:val="0"/>
                          <w:marTop w:val="0"/>
                          <w:marBottom w:val="0"/>
                          <w:divBdr>
                            <w:top w:val="none" w:sz="0" w:space="0" w:color="auto"/>
                            <w:left w:val="none" w:sz="0" w:space="0" w:color="auto"/>
                            <w:bottom w:val="none" w:sz="0" w:space="0" w:color="auto"/>
                            <w:right w:val="none" w:sz="0" w:space="0" w:color="auto"/>
                          </w:divBdr>
                          <w:divsChild>
                            <w:div w:id="2004891810">
                              <w:marLeft w:val="0"/>
                              <w:marRight w:val="0"/>
                              <w:marTop w:val="360"/>
                              <w:marBottom w:val="0"/>
                              <w:divBdr>
                                <w:top w:val="none" w:sz="0" w:space="0" w:color="auto"/>
                                <w:left w:val="none" w:sz="0" w:space="0" w:color="auto"/>
                                <w:bottom w:val="none" w:sz="0" w:space="0" w:color="auto"/>
                                <w:right w:val="none" w:sz="0" w:space="0" w:color="auto"/>
                              </w:divBdr>
                              <w:divsChild>
                                <w:div w:id="1931112746">
                                  <w:marLeft w:val="0"/>
                                  <w:marRight w:val="0"/>
                                  <w:marTop w:val="0"/>
                                  <w:marBottom w:val="0"/>
                                  <w:divBdr>
                                    <w:top w:val="none" w:sz="0" w:space="0" w:color="auto"/>
                                    <w:left w:val="none" w:sz="0" w:space="0" w:color="auto"/>
                                    <w:bottom w:val="none" w:sz="0" w:space="0" w:color="auto"/>
                                    <w:right w:val="none" w:sz="0" w:space="0" w:color="auto"/>
                                  </w:divBdr>
                                  <w:divsChild>
                                    <w:div w:id="425346306">
                                      <w:marLeft w:val="0"/>
                                      <w:marRight w:val="0"/>
                                      <w:marTop w:val="0"/>
                                      <w:marBottom w:val="0"/>
                                      <w:divBdr>
                                        <w:top w:val="none" w:sz="0" w:space="0" w:color="auto"/>
                                        <w:left w:val="none" w:sz="0" w:space="0" w:color="auto"/>
                                        <w:bottom w:val="none" w:sz="0" w:space="0" w:color="auto"/>
                                        <w:right w:val="none" w:sz="0" w:space="0" w:color="auto"/>
                                      </w:divBdr>
                                      <w:divsChild>
                                        <w:div w:id="1961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25678">
                          <w:marLeft w:val="0"/>
                          <w:marRight w:val="0"/>
                          <w:marTop w:val="0"/>
                          <w:marBottom w:val="0"/>
                          <w:divBdr>
                            <w:top w:val="none" w:sz="0" w:space="0" w:color="auto"/>
                            <w:left w:val="none" w:sz="0" w:space="0" w:color="auto"/>
                            <w:bottom w:val="none" w:sz="0" w:space="0" w:color="auto"/>
                            <w:right w:val="none" w:sz="0" w:space="0" w:color="auto"/>
                          </w:divBdr>
                          <w:divsChild>
                            <w:div w:id="2025284130">
                              <w:marLeft w:val="0"/>
                              <w:marRight w:val="0"/>
                              <w:marTop w:val="0"/>
                              <w:marBottom w:val="0"/>
                              <w:divBdr>
                                <w:top w:val="none" w:sz="0" w:space="0" w:color="auto"/>
                                <w:left w:val="none" w:sz="0" w:space="0" w:color="auto"/>
                                <w:bottom w:val="none" w:sz="0" w:space="0" w:color="auto"/>
                                <w:right w:val="none" w:sz="0" w:space="0" w:color="auto"/>
                              </w:divBdr>
                            </w:div>
                            <w:div w:id="1647659888">
                              <w:marLeft w:val="0"/>
                              <w:marRight w:val="0"/>
                              <w:marTop w:val="0"/>
                              <w:marBottom w:val="0"/>
                              <w:divBdr>
                                <w:top w:val="none" w:sz="0" w:space="0" w:color="auto"/>
                                <w:left w:val="none" w:sz="0" w:space="0" w:color="auto"/>
                                <w:bottom w:val="none" w:sz="0" w:space="0" w:color="auto"/>
                                <w:right w:val="none" w:sz="0" w:space="0" w:color="auto"/>
                              </w:divBdr>
                              <w:divsChild>
                                <w:div w:id="706757943">
                                  <w:marLeft w:val="0"/>
                                  <w:marRight w:val="0"/>
                                  <w:marTop w:val="0"/>
                                  <w:marBottom w:val="0"/>
                                  <w:divBdr>
                                    <w:top w:val="none" w:sz="0" w:space="0" w:color="auto"/>
                                    <w:left w:val="none" w:sz="0" w:space="0" w:color="auto"/>
                                    <w:bottom w:val="none" w:sz="0" w:space="0" w:color="auto"/>
                                    <w:right w:val="none" w:sz="0" w:space="0" w:color="auto"/>
                                  </w:divBdr>
                                  <w:divsChild>
                                    <w:div w:id="1802455777">
                                      <w:marLeft w:val="0"/>
                                      <w:marRight w:val="0"/>
                                      <w:marTop w:val="0"/>
                                      <w:marBottom w:val="0"/>
                                      <w:divBdr>
                                        <w:top w:val="none" w:sz="0" w:space="0" w:color="auto"/>
                                        <w:left w:val="none" w:sz="0" w:space="0" w:color="auto"/>
                                        <w:bottom w:val="none" w:sz="0" w:space="0" w:color="auto"/>
                                        <w:right w:val="none" w:sz="0" w:space="0" w:color="auto"/>
                                      </w:divBdr>
                                      <w:divsChild>
                                        <w:div w:id="690111929">
                                          <w:marLeft w:val="0"/>
                                          <w:marRight w:val="0"/>
                                          <w:marTop w:val="0"/>
                                          <w:marBottom w:val="0"/>
                                          <w:divBdr>
                                            <w:top w:val="none" w:sz="0" w:space="0" w:color="auto"/>
                                            <w:left w:val="none" w:sz="0" w:space="0" w:color="auto"/>
                                            <w:bottom w:val="none" w:sz="0" w:space="0" w:color="auto"/>
                                            <w:right w:val="none" w:sz="0" w:space="0" w:color="auto"/>
                                          </w:divBdr>
                                          <w:divsChild>
                                            <w:div w:id="15539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825188">
          <w:marLeft w:val="0"/>
          <w:marRight w:val="0"/>
          <w:marTop w:val="0"/>
          <w:marBottom w:val="0"/>
          <w:divBdr>
            <w:top w:val="none" w:sz="0" w:space="0" w:color="auto"/>
            <w:left w:val="none" w:sz="0" w:space="0" w:color="auto"/>
            <w:bottom w:val="none" w:sz="0" w:space="0" w:color="auto"/>
            <w:right w:val="none" w:sz="0" w:space="0" w:color="auto"/>
          </w:divBdr>
          <w:divsChild>
            <w:div w:id="531383510">
              <w:marLeft w:val="0"/>
              <w:marRight w:val="0"/>
              <w:marTop w:val="0"/>
              <w:marBottom w:val="0"/>
              <w:divBdr>
                <w:top w:val="none" w:sz="0" w:space="0" w:color="auto"/>
                <w:left w:val="none" w:sz="0" w:space="0" w:color="auto"/>
                <w:bottom w:val="none" w:sz="0" w:space="0" w:color="auto"/>
                <w:right w:val="none" w:sz="0" w:space="0" w:color="auto"/>
              </w:divBdr>
              <w:divsChild>
                <w:div w:id="1646817185">
                  <w:marLeft w:val="0"/>
                  <w:marRight w:val="0"/>
                  <w:marTop w:val="0"/>
                  <w:marBottom w:val="0"/>
                  <w:divBdr>
                    <w:top w:val="none" w:sz="0" w:space="0" w:color="auto"/>
                    <w:left w:val="none" w:sz="0" w:space="0" w:color="auto"/>
                    <w:bottom w:val="none" w:sz="0" w:space="0" w:color="auto"/>
                    <w:right w:val="none" w:sz="0" w:space="0" w:color="auto"/>
                  </w:divBdr>
                  <w:divsChild>
                    <w:div w:id="46731815">
                      <w:marLeft w:val="0"/>
                      <w:marRight w:val="0"/>
                      <w:marTop w:val="0"/>
                      <w:marBottom w:val="0"/>
                      <w:divBdr>
                        <w:top w:val="none" w:sz="0" w:space="0" w:color="auto"/>
                        <w:left w:val="none" w:sz="0" w:space="0" w:color="auto"/>
                        <w:bottom w:val="none" w:sz="0" w:space="0" w:color="auto"/>
                        <w:right w:val="none" w:sz="0" w:space="0" w:color="auto"/>
                      </w:divBdr>
                      <w:divsChild>
                        <w:div w:id="1899702889">
                          <w:marLeft w:val="0"/>
                          <w:marRight w:val="0"/>
                          <w:marTop w:val="0"/>
                          <w:marBottom w:val="0"/>
                          <w:divBdr>
                            <w:top w:val="none" w:sz="0" w:space="0" w:color="auto"/>
                            <w:left w:val="none" w:sz="0" w:space="0" w:color="auto"/>
                            <w:bottom w:val="none" w:sz="0" w:space="0" w:color="auto"/>
                            <w:right w:val="none" w:sz="0" w:space="0" w:color="auto"/>
                          </w:divBdr>
                          <w:divsChild>
                            <w:div w:id="1891963671">
                              <w:marLeft w:val="0"/>
                              <w:marRight w:val="0"/>
                              <w:marTop w:val="0"/>
                              <w:marBottom w:val="0"/>
                              <w:divBdr>
                                <w:top w:val="none" w:sz="0" w:space="0" w:color="auto"/>
                                <w:left w:val="none" w:sz="0" w:space="0" w:color="auto"/>
                                <w:bottom w:val="none" w:sz="0" w:space="0" w:color="auto"/>
                                <w:right w:val="none" w:sz="0" w:space="0" w:color="auto"/>
                              </w:divBdr>
                              <w:divsChild>
                                <w:div w:id="2030377221">
                                  <w:marLeft w:val="0"/>
                                  <w:marRight w:val="0"/>
                                  <w:marTop w:val="0"/>
                                  <w:marBottom w:val="0"/>
                                  <w:divBdr>
                                    <w:top w:val="none" w:sz="0" w:space="0" w:color="auto"/>
                                    <w:left w:val="none" w:sz="0" w:space="0" w:color="auto"/>
                                    <w:bottom w:val="none" w:sz="0" w:space="0" w:color="auto"/>
                                    <w:right w:val="none" w:sz="0" w:space="0" w:color="auto"/>
                                  </w:divBdr>
                                  <w:divsChild>
                                    <w:div w:id="537553207">
                                      <w:marLeft w:val="0"/>
                                      <w:marRight w:val="0"/>
                                      <w:marTop w:val="0"/>
                                      <w:marBottom w:val="0"/>
                                      <w:divBdr>
                                        <w:top w:val="none" w:sz="0" w:space="0" w:color="auto"/>
                                        <w:left w:val="none" w:sz="0" w:space="0" w:color="auto"/>
                                        <w:bottom w:val="none" w:sz="0" w:space="0" w:color="auto"/>
                                        <w:right w:val="none" w:sz="0" w:space="0" w:color="auto"/>
                                      </w:divBdr>
                                      <w:divsChild>
                                        <w:div w:id="1657223643">
                                          <w:marLeft w:val="0"/>
                                          <w:marRight w:val="0"/>
                                          <w:marTop w:val="0"/>
                                          <w:marBottom w:val="0"/>
                                          <w:divBdr>
                                            <w:top w:val="none" w:sz="0" w:space="0" w:color="auto"/>
                                            <w:left w:val="none" w:sz="0" w:space="0" w:color="auto"/>
                                            <w:bottom w:val="none" w:sz="0" w:space="0" w:color="auto"/>
                                            <w:right w:val="none" w:sz="0" w:space="0" w:color="auto"/>
                                          </w:divBdr>
                                          <w:divsChild>
                                            <w:div w:id="1947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69194">
              <w:marLeft w:val="0"/>
              <w:marRight w:val="0"/>
              <w:marTop w:val="0"/>
              <w:marBottom w:val="0"/>
              <w:divBdr>
                <w:top w:val="none" w:sz="0" w:space="0" w:color="auto"/>
                <w:left w:val="none" w:sz="0" w:space="0" w:color="auto"/>
                <w:bottom w:val="none" w:sz="0" w:space="0" w:color="auto"/>
                <w:right w:val="none" w:sz="0" w:space="0" w:color="auto"/>
              </w:divBdr>
              <w:divsChild>
                <w:div w:id="274943490">
                  <w:marLeft w:val="0"/>
                  <w:marRight w:val="0"/>
                  <w:marTop w:val="0"/>
                  <w:marBottom w:val="0"/>
                  <w:divBdr>
                    <w:top w:val="none" w:sz="0" w:space="0" w:color="auto"/>
                    <w:left w:val="none" w:sz="0" w:space="0" w:color="auto"/>
                    <w:bottom w:val="none" w:sz="0" w:space="0" w:color="auto"/>
                    <w:right w:val="none" w:sz="0" w:space="0" w:color="auto"/>
                  </w:divBdr>
                  <w:divsChild>
                    <w:div w:id="1935896791">
                      <w:marLeft w:val="0"/>
                      <w:marRight w:val="0"/>
                      <w:marTop w:val="0"/>
                      <w:marBottom w:val="0"/>
                      <w:divBdr>
                        <w:top w:val="none" w:sz="0" w:space="0" w:color="auto"/>
                        <w:left w:val="none" w:sz="0" w:space="0" w:color="auto"/>
                        <w:bottom w:val="none" w:sz="0" w:space="0" w:color="auto"/>
                        <w:right w:val="none" w:sz="0" w:space="0" w:color="auto"/>
                      </w:divBdr>
                      <w:divsChild>
                        <w:div w:id="1027802562">
                          <w:marLeft w:val="0"/>
                          <w:marRight w:val="0"/>
                          <w:marTop w:val="0"/>
                          <w:marBottom w:val="0"/>
                          <w:divBdr>
                            <w:top w:val="none" w:sz="0" w:space="0" w:color="auto"/>
                            <w:left w:val="none" w:sz="0" w:space="0" w:color="auto"/>
                            <w:bottom w:val="none" w:sz="0" w:space="0" w:color="auto"/>
                            <w:right w:val="none" w:sz="0" w:space="0" w:color="auto"/>
                          </w:divBdr>
                          <w:divsChild>
                            <w:div w:id="1311517864">
                              <w:marLeft w:val="0"/>
                              <w:marRight w:val="0"/>
                              <w:marTop w:val="0"/>
                              <w:marBottom w:val="0"/>
                              <w:divBdr>
                                <w:top w:val="none" w:sz="0" w:space="0" w:color="auto"/>
                                <w:left w:val="none" w:sz="0" w:space="0" w:color="auto"/>
                                <w:bottom w:val="none" w:sz="0" w:space="0" w:color="auto"/>
                                <w:right w:val="none" w:sz="0" w:space="0" w:color="auto"/>
                              </w:divBdr>
                              <w:divsChild>
                                <w:div w:id="1883903680">
                                  <w:marLeft w:val="0"/>
                                  <w:marRight w:val="0"/>
                                  <w:marTop w:val="0"/>
                                  <w:marBottom w:val="0"/>
                                  <w:divBdr>
                                    <w:top w:val="none" w:sz="0" w:space="0" w:color="auto"/>
                                    <w:left w:val="none" w:sz="0" w:space="0" w:color="auto"/>
                                    <w:bottom w:val="none" w:sz="0" w:space="0" w:color="auto"/>
                                    <w:right w:val="none" w:sz="0" w:space="0" w:color="auto"/>
                                  </w:divBdr>
                                  <w:divsChild>
                                    <w:div w:id="2113696252">
                                      <w:marLeft w:val="0"/>
                                      <w:marRight w:val="0"/>
                                      <w:marTop w:val="0"/>
                                      <w:marBottom w:val="0"/>
                                      <w:divBdr>
                                        <w:top w:val="none" w:sz="0" w:space="0" w:color="auto"/>
                                        <w:left w:val="none" w:sz="0" w:space="0" w:color="auto"/>
                                        <w:bottom w:val="none" w:sz="0" w:space="0" w:color="auto"/>
                                        <w:right w:val="none" w:sz="0" w:space="0" w:color="auto"/>
                                      </w:divBdr>
                                      <w:divsChild>
                                        <w:div w:id="619647921">
                                          <w:marLeft w:val="0"/>
                                          <w:marRight w:val="0"/>
                                          <w:marTop w:val="0"/>
                                          <w:marBottom w:val="0"/>
                                          <w:divBdr>
                                            <w:top w:val="none" w:sz="0" w:space="0" w:color="auto"/>
                                            <w:left w:val="none" w:sz="0" w:space="0" w:color="auto"/>
                                            <w:bottom w:val="none" w:sz="0" w:space="0" w:color="auto"/>
                                            <w:right w:val="none" w:sz="0" w:space="0" w:color="auto"/>
                                          </w:divBdr>
                                          <w:divsChild>
                                            <w:div w:id="13469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85394">
              <w:marLeft w:val="0"/>
              <w:marRight w:val="0"/>
              <w:marTop w:val="0"/>
              <w:marBottom w:val="0"/>
              <w:divBdr>
                <w:top w:val="none" w:sz="0" w:space="0" w:color="auto"/>
                <w:left w:val="none" w:sz="0" w:space="0" w:color="auto"/>
                <w:bottom w:val="none" w:sz="0" w:space="0" w:color="auto"/>
                <w:right w:val="none" w:sz="0" w:space="0" w:color="auto"/>
              </w:divBdr>
              <w:divsChild>
                <w:div w:id="1066997074">
                  <w:marLeft w:val="0"/>
                  <w:marRight w:val="0"/>
                  <w:marTop w:val="0"/>
                  <w:marBottom w:val="0"/>
                  <w:divBdr>
                    <w:top w:val="none" w:sz="0" w:space="0" w:color="auto"/>
                    <w:left w:val="none" w:sz="0" w:space="0" w:color="auto"/>
                    <w:bottom w:val="none" w:sz="0" w:space="0" w:color="auto"/>
                    <w:right w:val="none" w:sz="0" w:space="0" w:color="auto"/>
                  </w:divBdr>
                  <w:divsChild>
                    <w:div w:id="1677145921">
                      <w:marLeft w:val="0"/>
                      <w:marRight w:val="0"/>
                      <w:marTop w:val="0"/>
                      <w:marBottom w:val="0"/>
                      <w:divBdr>
                        <w:top w:val="none" w:sz="0" w:space="0" w:color="auto"/>
                        <w:left w:val="none" w:sz="0" w:space="0" w:color="auto"/>
                        <w:bottom w:val="none" w:sz="0" w:space="0" w:color="auto"/>
                        <w:right w:val="none" w:sz="0" w:space="0" w:color="auto"/>
                      </w:divBdr>
                      <w:divsChild>
                        <w:div w:id="713963249">
                          <w:marLeft w:val="0"/>
                          <w:marRight w:val="0"/>
                          <w:marTop w:val="0"/>
                          <w:marBottom w:val="0"/>
                          <w:divBdr>
                            <w:top w:val="none" w:sz="0" w:space="0" w:color="auto"/>
                            <w:left w:val="none" w:sz="0" w:space="0" w:color="auto"/>
                            <w:bottom w:val="none" w:sz="0" w:space="0" w:color="auto"/>
                            <w:right w:val="none" w:sz="0" w:space="0" w:color="auto"/>
                          </w:divBdr>
                          <w:divsChild>
                            <w:div w:id="1396783846">
                              <w:marLeft w:val="0"/>
                              <w:marRight w:val="0"/>
                              <w:marTop w:val="0"/>
                              <w:marBottom w:val="0"/>
                              <w:divBdr>
                                <w:top w:val="none" w:sz="0" w:space="0" w:color="auto"/>
                                <w:left w:val="none" w:sz="0" w:space="0" w:color="auto"/>
                                <w:bottom w:val="none" w:sz="0" w:space="0" w:color="auto"/>
                                <w:right w:val="none" w:sz="0" w:space="0" w:color="auto"/>
                              </w:divBdr>
                              <w:divsChild>
                                <w:div w:id="2142264592">
                                  <w:marLeft w:val="0"/>
                                  <w:marRight w:val="0"/>
                                  <w:marTop w:val="0"/>
                                  <w:marBottom w:val="0"/>
                                  <w:divBdr>
                                    <w:top w:val="none" w:sz="0" w:space="0" w:color="auto"/>
                                    <w:left w:val="none" w:sz="0" w:space="0" w:color="auto"/>
                                    <w:bottom w:val="none" w:sz="0" w:space="0" w:color="auto"/>
                                    <w:right w:val="none" w:sz="0" w:space="0" w:color="auto"/>
                                  </w:divBdr>
                                  <w:divsChild>
                                    <w:div w:id="502596508">
                                      <w:marLeft w:val="0"/>
                                      <w:marRight w:val="0"/>
                                      <w:marTop w:val="0"/>
                                      <w:marBottom w:val="0"/>
                                      <w:divBdr>
                                        <w:top w:val="none" w:sz="0" w:space="0" w:color="auto"/>
                                        <w:left w:val="none" w:sz="0" w:space="0" w:color="auto"/>
                                        <w:bottom w:val="none" w:sz="0" w:space="0" w:color="auto"/>
                                        <w:right w:val="none" w:sz="0" w:space="0" w:color="auto"/>
                                      </w:divBdr>
                                    </w:div>
                                    <w:div w:id="1690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576355">
              <w:marLeft w:val="0"/>
              <w:marRight w:val="0"/>
              <w:marTop w:val="0"/>
              <w:marBottom w:val="0"/>
              <w:divBdr>
                <w:top w:val="none" w:sz="0" w:space="0" w:color="auto"/>
                <w:left w:val="none" w:sz="0" w:space="0" w:color="auto"/>
                <w:bottom w:val="none" w:sz="0" w:space="0" w:color="auto"/>
                <w:right w:val="none" w:sz="0" w:space="0" w:color="auto"/>
              </w:divBdr>
              <w:divsChild>
                <w:div w:id="1975938138">
                  <w:marLeft w:val="0"/>
                  <w:marRight w:val="0"/>
                  <w:marTop w:val="0"/>
                  <w:marBottom w:val="0"/>
                  <w:divBdr>
                    <w:top w:val="none" w:sz="0" w:space="0" w:color="auto"/>
                    <w:left w:val="none" w:sz="0" w:space="0" w:color="auto"/>
                    <w:bottom w:val="none" w:sz="0" w:space="0" w:color="auto"/>
                    <w:right w:val="none" w:sz="0" w:space="0" w:color="auto"/>
                  </w:divBdr>
                  <w:divsChild>
                    <w:div w:id="1739404248">
                      <w:marLeft w:val="0"/>
                      <w:marRight w:val="0"/>
                      <w:marTop w:val="0"/>
                      <w:marBottom w:val="0"/>
                      <w:divBdr>
                        <w:top w:val="none" w:sz="0" w:space="0" w:color="auto"/>
                        <w:left w:val="none" w:sz="0" w:space="0" w:color="auto"/>
                        <w:bottom w:val="none" w:sz="0" w:space="0" w:color="auto"/>
                        <w:right w:val="none" w:sz="0" w:space="0" w:color="auto"/>
                      </w:divBdr>
                      <w:divsChild>
                        <w:div w:id="1059983218">
                          <w:marLeft w:val="0"/>
                          <w:marRight w:val="0"/>
                          <w:marTop w:val="0"/>
                          <w:marBottom w:val="0"/>
                          <w:divBdr>
                            <w:top w:val="none" w:sz="0" w:space="0" w:color="auto"/>
                            <w:left w:val="none" w:sz="0" w:space="0" w:color="auto"/>
                            <w:bottom w:val="none" w:sz="0" w:space="0" w:color="auto"/>
                            <w:right w:val="none" w:sz="0" w:space="0" w:color="auto"/>
                          </w:divBdr>
                          <w:divsChild>
                            <w:div w:id="1028216052">
                              <w:marLeft w:val="0"/>
                              <w:marRight w:val="0"/>
                              <w:marTop w:val="360"/>
                              <w:marBottom w:val="0"/>
                              <w:divBdr>
                                <w:top w:val="none" w:sz="0" w:space="0" w:color="auto"/>
                                <w:left w:val="none" w:sz="0" w:space="0" w:color="auto"/>
                                <w:bottom w:val="none" w:sz="0" w:space="0" w:color="auto"/>
                                <w:right w:val="none" w:sz="0" w:space="0" w:color="auto"/>
                              </w:divBdr>
                              <w:divsChild>
                                <w:div w:id="798836172">
                                  <w:marLeft w:val="0"/>
                                  <w:marRight w:val="0"/>
                                  <w:marTop w:val="0"/>
                                  <w:marBottom w:val="0"/>
                                  <w:divBdr>
                                    <w:top w:val="none" w:sz="0" w:space="0" w:color="auto"/>
                                    <w:left w:val="none" w:sz="0" w:space="0" w:color="auto"/>
                                    <w:bottom w:val="none" w:sz="0" w:space="0" w:color="auto"/>
                                    <w:right w:val="none" w:sz="0" w:space="0" w:color="auto"/>
                                  </w:divBdr>
                                  <w:divsChild>
                                    <w:div w:id="40785150">
                                      <w:marLeft w:val="0"/>
                                      <w:marRight w:val="0"/>
                                      <w:marTop w:val="0"/>
                                      <w:marBottom w:val="0"/>
                                      <w:divBdr>
                                        <w:top w:val="none" w:sz="0" w:space="0" w:color="auto"/>
                                        <w:left w:val="none" w:sz="0" w:space="0" w:color="auto"/>
                                        <w:bottom w:val="none" w:sz="0" w:space="0" w:color="auto"/>
                                        <w:right w:val="none" w:sz="0" w:space="0" w:color="auto"/>
                                      </w:divBdr>
                                      <w:divsChild>
                                        <w:div w:id="18717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41344">
                          <w:marLeft w:val="0"/>
                          <w:marRight w:val="0"/>
                          <w:marTop w:val="0"/>
                          <w:marBottom w:val="0"/>
                          <w:divBdr>
                            <w:top w:val="none" w:sz="0" w:space="0" w:color="auto"/>
                            <w:left w:val="none" w:sz="0" w:space="0" w:color="auto"/>
                            <w:bottom w:val="none" w:sz="0" w:space="0" w:color="auto"/>
                            <w:right w:val="none" w:sz="0" w:space="0" w:color="auto"/>
                          </w:divBdr>
                          <w:divsChild>
                            <w:div w:id="212812528">
                              <w:marLeft w:val="0"/>
                              <w:marRight w:val="0"/>
                              <w:marTop w:val="0"/>
                              <w:marBottom w:val="0"/>
                              <w:divBdr>
                                <w:top w:val="none" w:sz="0" w:space="0" w:color="auto"/>
                                <w:left w:val="none" w:sz="0" w:space="0" w:color="auto"/>
                                <w:bottom w:val="none" w:sz="0" w:space="0" w:color="auto"/>
                                <w:right w:val="none" w:sz="0" w:space="0" w:color="auto"/>
                              </w:divBdr>
                            </w:div>
                            <w:div w:id="530916753">
                              <w:marLeft w:val="0"/>
                              <w:marRight w:val="0"/>
                              <w:marTop w:val="0"/>
                              <w:marBottom w:val="0"/>
                              <w:divBdr>
                                <w:top w:val="none" w:sz="0" w:space="0" w:color="auto"/>
                                <w:left w:val="none" w:sz="0" w:space="0" w:color="auto"/>
                                <w:bottom w:val="none" w:sz="0" w:space="0" w:color="auto"/>
                                <w:right w:val="none" w:sz="0" w:space="0" w:color="auto"/>
                              </w:divBdr>
                              <w:divsChild>
                                <w:div w:id="342708357">
                                  <w:marLeft w:val="0"/>
                                  <w:marRight w:val="0"/>
                                  <w:marTop w:val="0"/>
                                  <w:marBottom w:val="0"/>
                                  <w:divBdr>
                                    <w:top w:val="none" w:sz="0" w:space="0" w:color="auto"/>
                                    <w:left w:val="none" w:sz="0" w:space="0" w:color="auto"/>
                                    <w:bottom w:val="none" w:sz="0" w:space="0" w:color="auto"/>
                                    <w:right w:val="none" w:sz="0" w:space="0" w:color="auto"/>
                                  </w:divBdr>
                                  <w:divsChild>
                                    <w:div w:id="793719538">
                                      <w:marLeft w:val="0"/>
                                      <w:marRight w:val="0"/>
                                      <w:marTop w:val="0"/>
                                      <w:marBottom w:val="0"/>
                                      <w:divBdr>
                                        <w:top w:val="none" w:sz="0" w:space="0" w:color="auto"/>
                                        <w:left w:val="none" w:sz="0" w:space="0" w:color="auto"/>
                                        <w:bottom w:val="none" w:sz="0" w:space="0" w:color="auto"/>
                                        <w:right w:val="none" w:sz="0" w:space="0" w:color="auto"/>
                                      </w:divBdr>
                                      <w:divsChild>
                                        <w:div w:id="1104614049">
                                          <w:marLeft w:val="0"/>
                                          <w:marRight w:val="0"/>
                                          <w:marTop w:val="0"/>
                                          <w:marBottom w:val="0"/>
                                          <w:divBdr>
                                            <w:top w:val="none" w:sz="0" w:space="0" w:color="auto"/>
                                            <w:left w:val="none" w:sz="0" w:space="0" w:color="auto"/>
                                            <w:bottom w:val="none" w:sz="0" w:space="0" w:color="auto"/>
                                            <w:right w:val="none" w:sz="0" w:space="0" w:color="auto"/>
                                          </w:divBdr>
                                          <w:divsChild>
                                            <w:div w:id="1529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37235">
              <w:marLeft w:val="0"/>
              <w:marRight w:val="0"/>
              <w:marTop w:val="0"/>
              <w:marBottom w:val="0"/>
              <w:divBdr>
                <w:top w:val="none" w:sz="0" w:space="0" w:color="auto"/>
                <w:left w:val="none" w:sz="0" w:space="0" w:color="auto"/>
                <w:bottom w:val="none" w:sz="0" w:space="0" w:color="auto"/>
                <w:right w:val="none" w:sz="0" w:space="0" w:color="auto"/>
              </w:divBdr>
              <w:divsChild>
                <w:div w:id="35546109">
                  <w:marLeft w:val="0"/>
                  <w:marRight w:val="0"/>
                  <w:marTop w:val="0"/>
                  <w:marBottom w:val="0"/>
                  <w:divBdr>
                    <w:top w:val="none" w:sz="0" w:space="0" w:color="auto"/>
                    <w:left w:val="none" w:sz="0" w:space="0" w:color="auto"/>
                    <w:bottom w:val="none" w:sz="0" w:space="0" w:color="auto"/>
                    <w:right w:val="none" w:sz="0" w:space="0" w:color="auto"/>
                  </w:divBdr>
                  <w:divsChild>
                    <w:div w:id="752513879">
                      <w:marLeft w:val="0"/>
                      <w:marRight w:val="0"/>
                      <w:marTop w:val="0"/>
                      <w:marBottom w:val="0"/>
                      <w:divBdr>
                        <w:top w:val="none" w:sz="0" w:space="0" w:color="auto"/>
                        <w:left w:val="none" w:sz="0" w:space="0" w:color="auto"/>
                        <w:bottom w:val="none" w:sz="0" w:space="0" w:color="auto"/>
                        <w:right w:val="none" w:sz="0" w:space="0" w:color="auto"/>
                      </w:divBdr>
                      <w:divsChild>
                        <w:div w:id="1259291143">
                          <w:marLeft w:val="0"/>
                          <w:marRight w:val="0"/>
                          <w:marTop w:val="0"/>
                          <w:marBottom w:val="0"/>
                          <w:divBdr>
                            <w:top w:val="none" w:sz="0" w:space="0" w:color="auto"/>
                            <w:left w:val="none" w:sz="0" w:space="0" w:color="auto"/>
                            <w:bottom w:val="none" w:sz="0" w:space="0" w:color="auto"/>
                            <w:right w:val="none" w:sz="0" w:space="0" w:color="auto"/>
                          </w:divBdr>
                          <w:divsChild>
                            <w:div w:id="310334829">
                              <w:marLeft w:val="0"/>
                              <w:marRight w:val="0"/>
                              <w:marTop w:val="0"/>
                              <w:marBottom w:val="0"/>
                              <w:divBdr>
                                <w:top w:val="none" w:sz="0" w:space="0" w:color="auto"/>
                                <w:left w:val="none" w:sz="0" w:space="0" w:color="auto"/>
                                <w:bottom w:val="none" w:sz="0" w:space="0" w:color="auto"/>
                                <w:right w:val="none" w:sz="0" w:space="0" w:color="auto"/>
                              </w:divBdr>
                              <w:divsChild>
                                <w:div w:id="1829591974">
                                  <w:marLeft w:val="0"/>
                                  <w:marRight w:val="0"/>
                                  <w:marTop w:val="0"/>
                                  <w:marBottom w:val="0"/>
                                  <w:divBdr>
                                    <w:top w:val="none" w:sz="0" w:space="0" w:color="auto"/>
                                    <w:left w:val="none" w:sz="0" w:space="0" w:color="auto"/>
                                    <w:bottom w:val="none" w:sz="0" w:space="0" w:color="auto"/>
                                    <w:right w:val="none" w:sz="0" w:space="0" w:color="auto"/>
                                  </w:divBdr>
                                  <w:divsChild>
                                    <w:div w:id="1845122417">
                                      <w:marLeft w:val="0"/>
                                      <w:marRight w:val="0"/>
                                      <w:marTop w:val="0"/>
                                      <w:marBottom w:val="0"/>
                                      <w:divBdr>
                                        <w:top w:val="none" w:sz="0" w:space="0" w:color="auto"/>
                                        <w:left w:val="none" w:sz="0" w:space="0" w:color="auto"/>
                                        <w:bottom w:val="none" w:sz="0" w:space="0" w:color="auto"/>
                                        <w:right w:val="none" w:sz="0" w:space="0" w:color="auto"/>
                                      </w:divBdr>
                                      <w:divsChild>
                                        <w:div w:id="849375456">
                                          <w:marLeft w:val="0"/>
                                          <w:marRight w:val="0"/>
                                          <w:marTop w:val="0"/>
                                          <w:marBottom w:val="0"/>
                                          <w:divBdr>
                                            <w:top w:val="none" w:sz="0" w:space="0" w:color="auto"/>
                                            <w:left w:val="none" w:sz="0" w:space="0" w:color="auto"/>
                                            <w:bottom w:val="none" w:sz="0" w:space="0" w:color="auto"/>
                                            <w:right w:val="none" w:sz="0" w:space="0" w:color="auto"/>
                                          </w:divBdr>
                                          <w:divsChild>
                                            <w:div w:id="2208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09734">
              <w:marLeft w:val="0"/>
              <w:marRight w:val="0"/>
              <w:marTop w:val="0"/>
              <w:marBottom w:val="0"/>
              <w:divBdr>
                <w:top w:val="none" w:sz="0" w:space="0" w:color="auto"/>
                <w:left w:val="none" w:sz="0" w:space="0" w:color="auto"/>
                <w:bottom w:val="none" w:sz="0" w:space="0" w:color="auto"/>
                <w:right w:val="none" w:sz="0" w:space="0" w:color="auto"/>
              </w:divBdr>
              <w:divsChild>
                <w:div w:id="2099863160">
                  <w:marLeft w:val="0"/>
                  <w:marRight w:val="0"/>
                  <w:marTop w:val="0"/>
                  <w:marBottom w:val="0"/>
                  <w:divBdr>
                    <w:top w:val="none" w:sz="0" w:space="0" w:color="auto"/>
                    <w:left w:val="none" w:sz="0" w:space="0" w:color="auto"/>
                    <w:bottom w:val="none" w:sz="0" w:space="0" w:color="auto"/>
                    <w:right w:val="none" w:sz="0" w:space="0" w:color="auto"/>
                  </w:divBdr>
                  <w:divsChild>
                    <w:div w:id="32123139">
                      <w:marLeft w:val="0"/>
                      <w:marRight w:val="0"/>
                      <w:marTop w:val="0"/>
                      <w:marBottom w:val="0"/>
                      <w:divBdr>
                        <w:top w:val="none" w:sz="0" w:space="0" w:color="auto"/>
                        <w:left w:val="none" w:sz="0" w:space="0" w:color="auto"/>
                        <w:bottom w:val="none" w:sz="0" w:space="0" w:color="auto"/>
                        <w:right w:val="none" w:sz="0" w:space="0" w:color="auto"/>
                      </w:divBdr>
                      <w:divsChild>
                        <w:div w:id="1828131211">
                          <w:marLeft w:val="0"/>
                          <w:marRight w:val="0"/>
                          <w:marTop w:val="0"/>
                          <w:marBottom w:val="0"/>
                          <w:divBdr>
                            <w:top w:val="none" w:sz="0" w:space="0" w:color="auto"/>
                            <w:left w:val="none" w:sz="0" w:space="0" w:color="auto"/>
                            <w:bottom w:val="none" w:sz="0" w:space="0" w:color="auto"/>
                            <w:right w:val="none" w:sz="0" w:space="0" w:color="auto"/>
                          </w:divBdr>
                          <w:divsChild>
                            <w:div w:id="1722823042">
                              <w:marLeft w:val="0"/>
                              <w:marRight w:val="0"/>
                              <w:marTop w:val="0"/>
                              <w:marBottom w:val="0"/>
                              <w:divBdr>
                                <w:top w:val="none" w:sz="0" w:space="0" w:color="auto"/>
                                <w:left w:val="none" w:sz="0" w:space="0" w:color="auto"/>
                                <w:bottom w:val="none" w:sz="0" w:space="0" w:color="auto"/>
                                <w:right w:val="none" w:sz="0" w:space="0" w:color="auto"/>
                              </w:divBdr>
                              <w:divsChild>
                                <w:div w:id="1039431194">
                                  <w:marLeft w:val="0"/>
                                  <w:marRight w:val="0"/>
                                  <w:marTop w:val="0"/>
                                  <w:marBottom w:val="0"/>
                                  <w:divBdr>
                                    <w:top w:val="none" w:sz="0" w:space="0" w:color="auto"/>
                                    <w:left w:val="none" w:sz="0" w:space="0" w:color="auto"/>
                                    <w:bottom w:val="none" w:sz="0" w:space="0" w:color="auto"/>
                                    <w:right w:val="none" w:sz="0" w:space="0" w:color="auto"/>
                                  </w:divBdr>
                                  <w:divsChild>
                                    <w:div w:id="260186912">
                                      <w:marLeft w:val="0"/>
                                      <w:marRight w:val="0"/>
                                      <w:marTop w:val="0"/>
                                      <w:marBottom w:val="0"/>
                                      <w:divBdr>
                                        <w:top w:val="none" w:sz="0" w:space="0" w:color="auto"/>
                                        <w:left w:val="none" w:sz="0" w:space="0" w:color="auto"/>
                                        <w:bottom w:val="none" w:sz="0" w:space="0" w:color="auto"/>
                                        <w:right w:val="none" w:sz="0" w:space="0" w:color="auto"/>
                                      </w:divBdr>
                                    </w:div>
                                    <w:div w:id="6574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58495">
              <w:marLeft w:val="0"/>
              <w:marRight w:val="0"/>
              <w:marTop w:val="0"/>
              <w:marBottom w:val="0"/>
              <w:divBdr>
                <w:top w:val="none" w:sz="0" w:space="0" w:color="auto"/>
                <w:left w:val="none" w:sz="0" w:space="0" w:color="auto"/>
                <w:bottom w:val="none" w:sz="0" w:space="0" w:color="auto"/>
                <w:right w:val="none" w:sz="0" w:space="0" w:color="auto"/>
              </w:divBdr>
              <w:divsChild>
                <w:div w:id="1582444298">
                  <w:marLeft w:val="0"/>
                  <w:marRight w:val="0"/>
                  <w:marTop w:val="0"/>
                  <w:marBottom w:val="0"/>
                  <w:divBdr>
                    <w:top w:val="none" w:sz="0" w:space="0" w:color="auto"/>
                    <w:left w:val="none" w:sz="0" w:space="0" w:color="auto"/>
                    <w:bottom w:val="none" w:sz="0" w:space="0" w:color="auto"/>
                    <w:right w:val="none" w:sz="0" w:space="0" w:color="auto"/>
                  </w:divBdr>
                  <w:divsChild>
                    <w:div w:id="813835339">
                      <w:marLeft w:val="0"/>
                      <w:marRight w:val="0"/>
                      <w:marTop w:val="0"/>
                      <w:marBottom w:val="0"/>
                      <w:divBdr>
                        <w:top w:val="none" w:sz="0" w:space="0" w:color="auto"/>
                        <w:left w:val="none" w:sz="0" w:space="0" w:color="auto"/>
                        <w:bottom w:val="none" w:sz="0" w:space="0" w:color="auto"/>
                        <w:right w:val="none" w:sz="0" w:space="0" w:color="auto"/>
                      </w:divBdr>
                      <w:divsChild>
                        <w:div w:id="1508012655">
                          <w:marLeft w:val="0"/>
                          <w:marRight w:val="0"/>
                          <w:marTop w:val="0"/>
                          <w:marBottom w:val="0"/>
                          <w:divBdr>
                            <w:top w:val="none" w:sz="0" w:space="0" w:color="auto"/>
                            <w:left w:val="none" w:sz="0" w:space="0" w:color="auto"/>
                            <w:bottom w:val="none" w:sz="0" w:space="0" w:color="auto"/>
                            <w:right w:val="none" w:sz="0" w:space="0" w:color="auto"/>
                          </w:divBdr>
                          <w:divsChild>
                            <w:div w:id="415446656">
                              <w:marLeft w:val="0"/>
                              <w:marRight w:val="0"/>
                              <w:marTop w:val="0"/>
                              <w:marBottom w:val="0"/>
                              <w:divBdr>
                                <w:top w:val="none" w:sz="0" w:space="0" w:color="auto"/>
                                <w:left w:val="none" w:sz="0" w:space="0" w:color="auto"/>
                                <w:bottom w:val="none" w:sz="0" w:space="0" w:color="auto"/>
                                <w:right w:val="none" w:sz="0" w:space="0" w:color="auto"/>
                              </w:divBdr>
                              <w:divsChild>
                                <w:div w:id="35081912">
                                  <w:marLeft w:val="0"/>
                                  <w:marRight w:val="0"/>
                                  <w:marTop w:val="0"/>
                                  <w:marBottom w:val="0"/>
                                  <w:divBdr>
                                    <w:top w:val="none" w:sz="0" w:space="0" w:color="auto"/>
                                    <w:left w:val="none" w:sz="0" w:space="0" w:color="auto"/>
                                    <w:bottom w:val="none" w:sz="0" w:space="0" w:color="auto"/>
                                    <w:right w:val="none" w:sz="0" w:space="0" w:color="auto"/>
                                  </w:divBdr>
                                  <w:divsChild>
                                    <w:div w:id="909996064">
                                      <w:marLeft w:val="0"/>
                                      <w:marRight w:val="0"/>
                                      <w:marTop w:val="0"/>
                                      <w:marBottom w:val="0"/>
                                      <w:divBdr>
                                        <w:top w:val="none" w:sz="0" w:space="0" w:color="auto"/>
                                        <w:left w:val="none" w:sz="0" w:space="0" w:color="auto"/>
                                        <w:bottom w:val="none" w:sz="0" w:space="0" w:color="auto"/>
                                        <w:right w:val="none" w:sz="0" w:space="0" w:color="auto"/>
                                      </w:divBdr>
                                    </w:div>
                                    <w:div w:id="6514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33855">
              <w:marLeft w:val="0"/>
              <w:marRight w:val="0"/>
              <w:marTop w:val="0"/>
              <w:marBottom w:val="0"/>
              <w:divBdr>
                <w:top w:val="none" w:sz="0" w:space="0" w:color="auto"/>
                <w:left w:val="none" w:sz="0" w:space="0" w:color="auto"/>
                <w:bottom w:val="none" w:sz="0" w:space="0" w:color="auto"/>
                <w:right w:val="none" w:sz="0" w:space="0" w:color="auto"/>
              </w:divBdr>
              <w:divsChild>
                <w:div w:id="74670741">
                  <w:marLeft w:val="0"/>
                  <w:marRight w:val="0"/>
                  <w:marTop w:val="0"/>
                  <w:marBottom w:val="0"/>
                  <w:divBdr>
                    <w:top w:val="none" w:sz="0" w:space="0" w:color="auto"/>
                    <w:left w:val="none" w:sz="0" w:space="0" w:color="auto"/>
                    <w:bottom w:val="none" w:sz="0" w:space="0" w:color="auto"/>
                    <w:right w:val="none" w:sz="0" w:space="0" w:color="auto"/>
                  </w:divBdr>
                  <w:divsChild>
                    <w:div w:id="418332943">
                      <w:marLeft w:val="0"/>
                      <w:marRight w:val="0"/>
                      <w:marTop w:val="0"/>
                      <w:marBottom w:val="0"/>
                      <w:divBdr>
                        <w:top w:val="none" w:sz="0" w:space="0" w:color="auto"/>
                        <w:left w:val="none" w:sz="0" w:space="0" w:color="auto"/>
                        <w:bottom w:val="none" w:sz="0" w:space="0" w:color="auto"/>
                        <w:right w:val="none" w:sz="0" w:space="0" w:color="auto"/>
                      </w:divBdr>
                      <w:divsChild>
                        <w:div w:id="1844280252">
                          <w:marLeft w:val="0"/>
                          <w:marRight w:val="0"/>
                          <w:marTop w:val="0"/>
                          <w:marBottom w:val="0"/>
                          <w:divBdr>
                            <w:top w:val="none" w:sz="0" w:space="0" w:color="auto"/>
                            <w:left w:val="none" w:sz="0" w:space="0" w:color="auto"/>
                            <w:bottom w:val="none" w:sz="0" w:space="0" w:color="auto"/>
                            <w:right w:val="none" w:sz="0" w:space="0" w:color="auto"/>
                          </w:divBdr>
                          <w:divsChild>
                            <w:div w:id="659311144">
                              <w:marLeft w:val="0"/>
                              <w:marRight w:val="0"/>
                              <w:marTop w:val="0"/>
                              <w:marBottom w:val="0"/>
                              <w:divBdr>
                                <w:top w:val="none" w:sz="0" w:space="0" w:color="auto"/>
                                <w:left w:val="none" w:sz="0" w:space="0" w:color="auto"/>
                                <w:bottom w:val="none" w:sz="0" w:space="0" w:color="auto"/>
                                <w:right w:val="none" w:sz="0" w:space="0" w:color="auto"/>
                              </w:divBdr>
                              <w:divsChild>
                                <w:div w:id="809370425">
                                  <w:marLeft w:val="0"/>
                                  <w:marRight w:val="0"/>
                                  <w:marTop w:val="0"/>
                                  <w:marBottom w:val="0"/>
                                  <w:divBdr>
                                    <w:top w:val="none" w:sz="0" w:space="0" w:color="auto"/>
                                    <w:left w:val="none" w:sz="0" w:space="0" w:color="auto"/>
                                    <w:bottom w:val="none" w:sz="0" w:space="0" w:color="auto"/>
                                    <w:right w:val="none" w:sz="0" w:space="0" w:color="auto"/>
                                  </w:divBdr>
                                  <w:divsChild>
                                    <w:div w:id="1792476204">
                                      <w:marLeft w:val="0"/>
                                      <w:marRight w:val="0"/>
                                      <w:marTop w:val="0"/>
                                      <w:marBottom w:val="0"/>
                                      <w:divBdr>
                                        <w:top w:val="none" w:sz="0" w:space="0" w:color="auto"/>
                                        <w:left w:val="none" w:sz="0" w:space="0" w:color="auto"/>
                                        <w:bottom w:val="none" w:sz="0" w:space="0" w:color="auto"/>
                                        <w:right w:val="none" w:sz="0" w:space="0" w:color="auto"/>
                                      </w:divBdr>
                                    </w:div>
                                    <w:div w:id="5518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51885">
              <w:marLeft w:val="0"/>
              <w:marRight w:val="0"/>
              <w:marTop w:val="0"/>
              <w:marBottom w:val="0"/>
              <w:divBdr>
                <w:top w:val="none" w:sz="0" w:space="0" w:color="auto"/>
                <w:left w:val="none" w:sz="0" w:space="0" w:color="auto"/>
                <w:bottom w:val="none" w:sz="0" w:space="0" w:color="auto"/>
                <w:right w:val="none" w:sz="0" w:space="0" w:color="auto"/>
              </w:divBdr>
              <w:divsChild>
                <w:div w:id="394400333">
                  <w:marLeft w:val="0"/>
                  <w:marRight w:val="0"/>
                  <w:marTop w:val="0"/>
                  <w:marBottom w:val="0"/>
                  <w:divBdr>
                    <w:top w:val="none" w:sz="0" w:space="0" w:color="auto"/>
                    <w:left w:val="none" w:sz="0" w:space="0" w:color="auto"/>
                    <w:bottom w:val="none" w:sz="0" w:space="0" w:color="auto"/>
                    <w:right w:val="none" w:sz="0" w:space="0" w:color="auto"/>
                  </w:divBdr>
                  <w:divsChild>
                    <w:div w:id="1476140995">
                      <w:marLeft w:val="0"/>
                      <w:marRight w:val="0"/>
                      <w:marTop w:val="0"/>
                      <w:marBottom w:val="0"/>
                      <w:divBdr>
                        <w:top w:val="none" w:sz="0" w:space="0" w:color="auto"/>
                        <w:left w:val="none" w:sz="0" w:space="0" w:color="auto"/>
                        <w:bottom w:val="none" w:sz="0" w:space="0" w:color="auto"/>
                        <w:right w:val="none" w:sz="0" w:space="0" w:color="auto"/>
                      </w:divBdr>
                      <w:divsChild>
                        <w:div w:id="533345252">
                          <w:marLeft w:val="0"/>
                          <w:marRight w:val="0"/>
                          <w:marTop w:val="0"/>
                          <w:marBottom w:val="0"/>
                          <w:divBdr>
                            <w:top w:val="none" w:sz="0" w:space="0" w:color="auto"/>
                            <w:left w:val="none" w:sz="0" w:space="0" w:color="auto"/>
                            <w:bottom w:val="none" w:sz="0" w:space="0" w:color="auto"/>
                            <w:right w:val="none" w:sz="0" w:space="0" w:color="auto"/>
                          </w:divBdr>
                          <w:divsChild>
                            <w:div w:id="680085346">
                              <w:marLeft w:val="0"/>
                              <w:marRight w:val="0"/>
                              <w:marTop w:val="0"/>
                              <w:marBottom w:val="0"/>
                              <w:divBdr>
                                <w:top w:val="none" w:sz="0" w:space="0" w:color="auto"/>
                                <w:left w:val="none" w:sz="0" w:space="0" w:color="auto"/>
                                <w:bottom w:val="none" w:sz="0" w:space="0" w:color="auto"/>
                                <w:right w:val="none" w:sz="0" w:space="0" w:color="auto"/>
                              </w:divBdr>
                              <w:divsChild>
                                <w:div w:id="389113831">
                                  <w:marLeft w:val="0"/>
                                  <w:marRight w:val="0"/>
                                  <w:marTop w:val="0"/>
                                  <w:marBottom w:val="0"/>
                                  <w:divBdr>
                                    <w:top w:val="none" w:sz="0" w:space="0" w:color="auto"/>
                                    <w:left w:val="none" w:sz="0" w:space="0" w:color="auto"/>
                                    <w:bottom w:val="none" w:sz="0" w:space="0" w:color="auto"/>
                                    <w:right w:val="none" w:sz="0" w:space="0" w:color="auto"/>
                                  </w:divBdr>
                                  <w:divsChild>
                                    <w:div w:id="253710428">
                                      <w:marLeft w:val="0"/>
                                      <w:marRight w:val="0"/>
                                      <w:marTop w:val="0"/>
                                      <w:marBottom w:val="0"/>
                                      <w:divBdr>
                                        <w:top w:val="none" w:sz="0" w:space="0" w:color="auto"/>
                                        <w:left w:val="none" w:sz="0" w:space="0" w:color="auto"/>
                                        <w:bottom w:val="none" w:sz="0" w:space="0" w:color="auto"/>
                                        <w:right w:val="none" w:sz="0" w:space="0" w:color="auto"/>
                                      </w:divBdr>
                                    </w:div>
                                    <w:div w:id="17668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8086">
              <w:marLeft w:val="0"/>
              <w:marRight w:val="0"/>
              <w:marTop w:val="0"/>
              <w:marBottom w:val="0"/>
              <w:divBdr>
                <w:top w:val="none" w:sz="0" w:space="0" w:color="auto"/>
                <w:left w:val="none" w:sz="0" w:space="0" w:color="auto"/>
                <w:bottom w:val="none" w:sz="0" w:space="0" w:color="auto"/>
                <w:right w:val="none" w:sz="0" w:space="0" w:color="auto"/>
              </w:divBdr>
              <w:divsChild>
                <w:div w:id="545803321">
                  <w:marLeft w:val="0"/>
                  <w:marRight w:val="0"/>
                  <w:marTop w:val="0"/>
                  <w:marBottom w:val="0"/>
                  <w:divBdr>
                    <w:top w:val="none" w:sz="0" w:space="0" w:color="auto"/>
                    <w:left w:val="none" w:sz="0" w:space="0" w:color="auto"/>
                    <w:bottom w:val="none" w:sz="0" w:space="0" w:color="auto"/>
                    <w:right w:val="none" w:sz="0" w:space="0" w:color="auto"/>
                  </w:divBdr>
                  <w:divsChild>
                    <w:div w:id="175849437">
                      <w:marLeft w:val="0"/>
                      <w:marRight w:val="0"/>
                      <w:marTop w:val="0"/>
                      <w:marBottom w:val="0"/>
                      <w:divBdr>
                        <w:top w:val="none" w:sz="0" w:space="0" w:color="auto"/>
                        <w:left w:val="none" w:sz="0" w:space="0" w:color="auto"/>
                        <w:bottom w:val="none" w:sz="0" w:space="0" w:color="auto"/>
                        <w:right w:val="none" w:sz="0" w:space="0" w:color="auto"/>
                      </w:divBdr>
                      <w:divsChild>
                        <w:div w:id="71856187">
                          <w:marLeft w:val="0"/>
                          <w:marRight w:val="0"/>
                          <w:marTop w:val="0"/>
                          <w:marBottom w:val="0"/>
                          <w:divBdr>
                            <w:top w:val="none" w:sz="0" w:space="0" w:color="auto"/>
                            <w:left w:val="none" w:sz="0" w:space="0" w:color="auto"/>
                            <w:bottom w:val="none" w:sz="0" w:space="0" w:color="auto"/>
                            <w:right w:val="none" w:sz="0" w:space="0" w:color="auto"/>
                          </w:divBdr>
                          <w:divsChild>
                            <w:div w:id="1785226270">
                              <w:marLeft w:val="0"/>
                              <w:marRight w:val="0"/>
                              <w:marTop w:val="360"/>
                              <w:marBottom w:val="0"/>
                              <w:divBdr>
                                <w:top w:val="none" w:sz="0" w:space="0" w:color="auto"/>
                                <w:left w:val="none" w:sz="0" w:space="0" w:color="auto"/>
                                <w:bottom w:val="none" w:sz="0" w:space="0" w:color="auto"/>
                                <w:right w:val="none" w:sz="0" w:space="0" w:color="auto"/>
                              </w:divBdr>
                              <w:divsChild>
                                <w:div w:id="100884693">
                                  <w:marLeft w:val="0"/>
                                  <w:marRight w:val="0"/>
                                  <w:marTop w:val="0"/>
                                  <w:marBottom w:val="0"/>
                                  <w:divBdr>
                                    <w:top w:val="none" w:sz="0" w:space="0" w:color="auto"/>
                                    <w:left w:val="none" w:sz="0" w:space="0" w:color="auto"/>
                                    <w:bottom w:val="none" w:sz="0" w:space="0" w:color="auto"/>
                                    <w:right w:val="none" w:sz="0" w:space="0" w:color="auto"/>
                                  </w:divBdr>
                                  <w:divsChild>
                                    <w:div w:id="1088380334">
                                      <w:marLeft w:val="0"/>
                                      <w:marRight w:val="0"/>
                                      <w:marTop w:val="0"/>
                                      <w:marBottom w:val="0"/>
                                      <w:divBdr>
                                        <w:top w:val="none" w:sz="0" w:space="0" w:color="auto"/>
                                        <w:left w:val="none" w:sz="0" w:space="0" w:color="auto"/>
                                        <w:bottom w:val="none" w:sz="0" w:space="0" w:color="auto"/>
                                        <w:right w:val="none" w:sz="0" w:space="0" w:color="auto"/>
                                      </w:divBdr>
                                      <w:divsChild>
                                        <w:div w:id="3411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3928">
                          <w:marLeft w:val="0"/>
                          <w:marRight w:val="0"/>
                          <w:marTop w:val="0"/>
                          <w:marBottom w:val="0"/>
                          <w:divBdr>
                            <w:top w:val="none" w:sz="0" w:space="0" w:color="auto"/>
                            <w:left w:val="none" w:sz="0" w:space="0" w:color="auto"/>
                            <w:bottom w:val="none" w:sz="0" w:space="0" w:color="auto"/>
                            <w:right w:val="none" w:sz="0" w:space="0" w:color="auto"/>
                          </w:divBdr>
                          <w:divsChild>
                            <w:div w:id="618267908">
                              <w:marLeft w:val="0"/>
                              <w:marRight w:val="0"/>
                              <w:marTop w:val="0"/>
                              <w:marBottom w:val="0"/>
                              <w:divBdr>
                                <w:top w:val="none" w:sz="0" w:space="0" w:color="auto"/>
                                <w:left w:val="none" w:sz="0" w:space="0" w:color="auto"/>
                                <w:bottom w:val="none" w:sz="0" w:space="0" w:color="auto"/>
                                <w:right w:val="none" w:sz="0" w:space="0" w:color="auto"/>
                              </w:divBdr>
                            </w:div>
                            <w:div w:id="1196187692">
                              <w:marLeft w:val="0"/>
                              <w:marRight w:val="0"/>
                              <w:marTop w:val="0"/>
                              <w:marBottom w:val="0"/>
                              <w:divBdr>
                                <w:top w:val="none" w:sz="0" w:space="0" w:color="auto"/>
                                <w:left w:val="none" w:sz="0" w:space="0" w:color="auto"/>
                                <w:bottom w:val="none" w:sz="0" w:space="0" w:color="auto"/>
                                <w:right w:val="none" w:sz="0" w:space="0" w:color="auto"/>
                              </w:divBdr>
                              <w:divsChild>
                                <w:div w:id="647437910">
                                  <w:marLeft w:val="0"/>
                                  <w:marRight w:val="0"/>
                                  <w:marTop w:val="0"/>
                                  <w:marBottom w:val="0"/>
                                  <w:divBdr>
                                    <w:top w:val="none" w:sz="0" w:space="0" w:color="auto"/>
                                    <w:left w:val="none" w:sz="0" w:space="0" w:color="auto"/>
                                    <w:bottom w:val="none" w:sz="0" w:space="0" w:color="auto"/>
                                    <w:right w:val="none" w:sz="0" w:space="0" w:color="auto"/>
                                  </w:divBdr>
                                  <w:divsChild>
                                    <w:div w:id="1336418491">
                                      <w:marLeft w:val="0"/>
                                      <w:marRight w:val="0"/>
                                      <w:marTop w:val="0"/>
                                      <w:marBottom w:val="0"/>
                                      <w:divBdr>
                                        <w:top w:val="none" w:sz="0" w:space="0" w:color="auto"/>
                                        <w:left w:val="none" w:sz="0" w:space="0" w:color="auto"/>
                                        <w:bottom w:val="none" w:sz="0" w:space="0" w:color="auto"/>
                                        <w:right w:val="none" w:sz="0" w:space="0" w:color="auto"/>
                                      </w:divBdr>
                                      <w:divsChild>
                                        <w:div w:id="206188362">
                                          <w:marLeft w:val="0"/>
                                          <w:marRight w:val="0"/>
                                          <w:marTop w:val="0"/>
                                          <w:marBottom w:val="0"/>
                                          <w:divBdr>
                                            <w:top w:val="none" w:sz="0" w:space="0" w:color="auto"/>
                                            <w:left w:val="none" w:sz="0" w:space="0" w:color="auto"/>
                                            <w:bottom w:val="none" w:sz="0" w:space="0" w:color="auto"/>
                                            <w:right w:val="none" w:sz="0" w:space="0" w:color="auto"/>
                                          </w:divBdr>
                                          <w:divsChild>
                                            <w:div w:id="19088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58509">
              <w:marLeft w:val="0"/>
              <w:marRight w:val="0"/>
              <w:marTop w:val="0"/>
              <w:marBottom w:val="0"/>
              <w:divBdr>
                <w:top w:val="none" w:sz="0" w:space="0" w:color="auto"/>
                <w:left w:val="none" w:sz="0" w:space="0" w:color="auto"/>
                <w:bottom w:val="none" w:sz="0" w:space="0" w:color="auto"/>
                <w:right w:val="none" w:sz="0" w:space="0" w:color="auto"/>
              </w:divBdr>
              <w:divsChild>
                <w:div w:id="542060100">
                  <w:marLeft w:val="0"/>
                  <w:marRight w:val="0"/>
                  <w:marTop w:val="0"/>
                  <w:marBottom w:val="0"/>
                  <w:divBdr>
                    <w:top w:val="none" w:sz="0" w:space="0" w:color="auto"/>
                    <w:left w:val="none" w:sz="0" w:space="0" w:color="auto"/>
                    <w:bottom w:val="none" w:sz="0" w:space="0" w:color="auto"/>
                    <w:right w:val="none" w:sz="0" w:space="0" w:color="auto"/>
                  </w:divBdr>
                  <w:divsChild>
                    <w:div w:id="136803530">
                      <w:marLeft w:val="0"/>
                      <w:marRight w:val="0"/>
                      <w:marTop w:val="0"/>
                      <w:marBottom w:val="0"/>
                      <w:divBdr>
                        <w:top w:val="none" w:sz="0" w:space="0" w:color="auto"/>
                        <w:left w:val="none" w:sz="0" w:space="0" w:color="auto"/>
                        <w:bottom w:val="none" w:sz="0" w:space="0" w:color="auto"/>
                        <w:right w:val="none" w:sz="0" w:space="0" w:color="auto"/>
                      </w:divBdr>
                      <w:divsChild>
                        <w:div w:id="1314136587">
                          <w:marLeft w:val="0"/>
                          <w:marRight w:val="0"/>
                          <w:marTop w:val="0"/>
                          <w:marBottom w:val="0"/>
                          <w:divBdr>
                            <w:top w:val="none" w:sz="0" w:space="0" w:color="auto"/>
                            <w:left w:val="none" w:sz="0" w:space="0" w:color="auto"/>
                            <w:bottom w:val="none" w:sz="0" w:space="0" w:color="auto"/>
                            <w:right w:val="none" w:sz="0" w:space="0" w:color="auto"/>
                          </w:divBdr>
                          <w:divsChild>
                            <w:div w:id="763457192">
                              <w:marLeft w:val="0"/>
                              <w:marRight w:val="0"/>
                              <w:marTop w:val="0"/>
                              <w:marBottom w:val="0"/>
                              <w:divBdr>
                                <w:top w:val="none" w:sz="0" w:space="0" w:color="auto"/>
                                <w:left w:val="none" w:sz="0" w:space="0" w:color="auto"/>
                                <w:bottom w:val="none" w:sz="0" w:space="0" w:color="auto"/>
                                <w:right w:val="none" w:sz="0" w:space="0" w:color="auto"/>
                              </w:divBdr>
                              <w:divsChild>
                                <w:div w:id="670640422">
                                  <w:marLeft w:val="0"/>
                                  <w:marRight w:val="0"/>
                                  <w:marTop w:val="0"/>
                                  <w:marBottom w:val="0"/>
                                  <w:divBdr>
                                    <w:top w:val="none" w:sz="0" w:space="0" w:color="auto"/>
                                    <w:left w:val="none" w:sz="0" w:space="0" w:color="auto"/>
                                    <w:bottom w:val="none" w:sz="0" w:space="0" w:color="auto"/>
                                    <w:right w:val="none" w:sz="0" w:space="0" w:color="auto"/>
                                  </w:divBdr>
                                  <w:divsChild>
                                    <w:div w:id="1473475288">
                                      <w:marLeft w:val="0"/>
                                      <w:marRight w:val="0"/>
                                      <w:marTop w:val="0"/>
                                      <w:marBottom w:val="0"/>
                                      <w:divBdr>
                                        <w:top w:val="none" w:sz="0" w:space="0" w:color="auto"/>
                                        <w:left w:val="none" w:sz="0" w:space="0" w:color="auto"/>
                                        <w:bottom w:val="none" w:sz="0" w:space="0" w:color="auto"/>
                                        <w:right w:val="none" w:sz="0" w:space="0" w:color="auto"/>
                                      </w:divBdr>
                                    </w:div>
                                    <w:div w:id="20980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12946">
          <w:marLeft w:val="0"/>
          <w:marRight w:val="0"/>
          <w:marTop w:val="0"/>
          <w:marBottom w:val="0"/>
          <w:divBdr>
            <w:top w:val="none" w:sz="0" w:space="0" w:color="auto"/>
            <w:left w:val="none" w:sz="0" w:space="0" w:color="auto"/>
            <w:bottom w:val="none" w:sz="0" w:space="0" w:color="auto"/>
            <w:right w:val="none" w:sz="0" w:space="0" w:color="auto"/>
          </w:divBdr>
          <w:divsChild>
            <w:div w:id="2136365620">
              <w:marLeft w:val="0"/>
              <w:marRight w:val="0"/>
              <w:marTop w:val="0"/>
              <w:marBottom w:val="0"/>
              <w:divBdr>
                <w:top w:val="none" w:sz="0" w:space="0" w:color="auto"/>
                <w:left w:val="none" w:sz="0" w:space="0" w:color="auto"/>
                <w:bottom w:val="none" w:sz="0" w:space="0" w:color="auto"/>
                <w:right w:val="none" w:sz="0" w:space="0" w:color="auto"/>
              </w:divBdr>
              <w:divsChild>
                <w:div w:id="184025889">
                  <w:marLeft w:val="0"/>
                  <w:marRight w:val="0"/>
                  <w:marTop w:val="0"/>
                  <w:marBottom w:val="0"/>
                  <w:divBdr>
                    <w:top w:val="none" w:sz="0" w:space="0" w:color="auto"/>
                    <w:left w:val="none" w:sz="0" w:space="0" w:color="auto"/>
                    <w:bottom w:val="none" w:sz="0" w:space="0" w:color="auto"/>
                    <w:right w:val="none" w:sz="0" w:space="0" w:color="auto"/>
                  </w:divBdr>
                  <w:divsChild>
                    <w:div w:id="79526277">
                      <w:marLeft w:val="0"/>
                      <w:marRight w:val="0"/>
                      <w:marTop w:val="0"/>
                      <w:marBottom w:val="0"/>
                      <w:divBdr>
                        <w:top w:val="none" w:sz="0" w:space="0" w:color="auto"/>
                        <w:left w:val="none" w:sz="0" w:space="0" w:color="auto"/>
                        <w:bottom w:val="none" w:sz="0" w:space="0" w:color="auto"/>
                        <w:right w:val="none" w:sz="0" w:space="0" w:color="auto"/>
                      </w:divBdr>
                      <w:divsChild>
                        <w:div w:id="984820911">
                          <w:marLeft w:val="0"/>
                          <w:marRight w:val="0"/>
                          <w:marTop w:val="0"/>
                          <w:marBottom w:val="0"/>
                          <w:divBdr>
                            <w:top w:val="none" w:sz="0" w:space="0" w:color="auto"/>
                            <w:left w:val="none" w:sz="0" w:space="0" w:color="auto"/>
                            <w:bottom w:val="none" w:sz="0" w:space="0" w:color="auto"/>
                            <w:right w:val="none" w:sz="0" w:space="0" w:color="auto"/>
                          </w:divBdr>
                          <w:divsChild>
                            <w:div w:id="601766737">
                              <w:marLeft w:val="0"/>
                              <w:marRight w:val="0"/>
                              <w:marTop w:val="360"/>
                              <w:marBottom w:val="0"/>
                              <w:divBdr>
                                <w:top w:val="none" w:sz="0" w:space="0" w:color="auto"/>
                                <w:left w:val="none" w:sz="0" w:space="0" w:color="auto"/>
                                <w:bottom w:val="none" w:sz="0" w:space="0" w:color="auto"/>
                                <w:right w:val="none" w:sz="0" w:space="0" w:color="auto"/>
                              </w:divBdr>
                              <w:divsChild>
                                <w:div w:id="1165321961">
                                  <w:marLeft w:val="0"/>
                                  <w:marRight w:val="0"/>
                                  <w:marTop w:val="0"/>
                                  <w:marBottom w:val="0"/>
                                  <w:divBdr>
                                    <w:top w:val="none" w:sz="0" w:space="0" w:color="auto"/>
                                    <w:left w:val="none" w:sz="0" w:space="0" w:color="auto"/>
                                    <w:bottom w:val="none" w:sz="0" w:space="0" w:color="auto"/>
                                    <w:right w:val="none" w:sz="0" w:space="0" w:color="auto"/>
                                  </w:divBdr>
                                  <w:divsChild>
                                    <w:div w:id="1153371919">
                                      <w:marLeft w:val="0"/>
                                      <w:marRight w:val="0"/>
                                      <w:marTop w:val="0"/>
                                      <w:marBottom w:val="0"/>
                                      <w:divBdr>
                                        <w:top w:val="none" w:sz="0" w:space="0" w:color="auto"/>
                                        <w:left w:val="none" w:sz="0" w:space="0" w:color="auto"/>
                                        <w:bottom w:val="none" w:sz="0" w:space="0" w:color="auto"/>
                                        <w:right w:val="none" w:sz="0" w:space="0" w:color="auto"/>
                                      </w:divBdr>
                                      <w:divsChild>
                                        <w:div w:id="5096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01665">
                          <w:marLeft w:val="0"/>
                          <w:marRight w:val="0"/>
                          <w:marTop w:val="0"/>
                          <w:marBottom w:val="0"/>
                          <w:divBdr>
                            <w:top w:val="none" w:sz="0" w:space="0" w:color="auto"/>
                            <w:left w:val="none" w:sz="0" w:space="0" w:color="auto"/>
                            <w:bottom w:val="none" w:sz="0" w:space="0" w:color="auto"/>
                            <w:right w:val="none" w:sz="0" w:space="0" w:color="auto"/>
                          </w:divBdr>
                          <w:divsChild>
                            <w:div w:id="1263760346">
                              <w:marLeft w:val="0"/>
                              <w:marRight w:val="0"/>
                              <w:marTop w:val="0"/>
                              <w:marBottom w:val="0"/>
                              <w:divBdr>
                                <w:top w:val="none" w:sz="0" w:space="0" w:color="auto"/>
                                <w:left w:val="none" w:sz="0" w:space="0" w:color="auto"/>
                                <w:bottom w:val="none" w:sz="0" w:space="0" w:color="auto"/>
                                <w:right w:val="none" w:sz="0" w:space="0" w:color="auto"/>
                              </w:divBdr>
                            </w:div>
                            <w:div w:id="66155758">
                              <w:marLeft w:val="0"/>
                              <w:marRight w:val="0"/>
                              <w:marTop w:val="0"/>
                              <w:marBottom w:val="0"/>
                              <w:divBdr>
                                <w:top w:val="none" w:sz="0" w:space="0" w:color="auto"/>
                                <w:left w:val="none" w:sz="0" w:space="0" w:color="auto"/>
                                <w:bottom w:val="none" w:sz="0" w:space="0" w:color="auto"/>
                                <w:right w:val="none" w:sz="0" w:space="0" w:color="auto"/>
                              </w:divBdr>
                              <w:divsChild>
                                <w:div w:id="1703089420">
                                  <w:marLeft w:val="0"/>
                                  <w:marRight w:val="0"/>
                                  <w:marTop w:val="0"/>
                                  <w:marBottom w:val="0"/>
                                  <w:divBdr>
                                    <w:top w:val="none" w:sz="0" w:space="0" w:color="auto"/>
                                    <w:left w:val="none" w:sz="0" w:space="0" w:color="auto"/>
                                    <w:bottom w:val="none" w:sz="0" w:space="0" w:color="auto"/>
                                    <w:right w:val="none" w:sz="0" w:space="0" w:color="auto"/>
                                  </w:divBdr>
                                  <w:divsChild>
                                    <w:div w:id="594630031">
                                      <w:marLeft w:val="0"/>
                                      <w:marRight w:val="0"/>
                                      <w:marTop w:val="0"/>
                                      <w:marBottom w:val="0"/>
                                      <w:divBdr>
                                        <w:top w:val="none" w:sz="0" w:space="0" w:color="auto"/>
                                        <w:left w:val="none" w:sz="0" w:space="0" w:color="auto"/>
                                        <w:bottom w:val="none" w:sz="0" w:space="0" w:color="auto"/>
                                        <w:right w:val="none" w:sz="0" w:space="0" w:color="auto"/>
                                      </w:divBdr>
                                      <w:divsChild>
                                        <w:div w:id="939605050">
                                          <w:marLeft w:val="0"/>
                                          <w:marRight w:val="0"/>
                                          <w:marTop w:val="0"/>
                                          <w:marBottom w:val="0"/>
                                          <w:divBdr>
                                            <w:top w:val="none" w:sz="0" w:space="0" w:color="auto"/>
                                            <w:left w:val="none" w:sz="0" w:space="0" w:color="auto"/>
                                            <w:bottom w:val="none" w:sz="0" w:space="0" w:color="auto"/>
                                            <w:right w:val="none" w:sz="0" w:space="0" w:color="auto"/>
                                          </w:divBdr>
                                          <w:divsChild>
                                            <w:div w:id="4890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766961">
              <w:marLeft w:val="0"/>
              <w:marRight w:val="0"/>
              <w:marTop w:val="0"/>
              <w:marBottom w:val="0"/>
              <w:divBdr>
                <w:top w:val="none" w:sz="0" w:space="0" w:color="auto"/>
                <w:left w:val="none" w:sz="0" w:space="0" w:color="auto"/>
                <w:bottom w:val="none" w:sz="0" w:space="0" w:color="auto"/>
                <w:right w:val="none" w:sz="0" w:space="0" w:color="auto"/>
              </w:divBdr>
              <w:divsChild>
                <w:div w:id="1263611517">
                  <w:marLeft w:val="0"/>
                  <w:marRight w:val="0"/>
                  <w:marTop w:val="0"/>
                  <w:marBottom w:val="0"/>
                  <w:divBdr>
                    <w:top w:val="none" w:sz="0" w:space="0" w:color="auto"/>
                    <w:left w:val="none" w:sz="0" w:space="0" w:color="auto"/>
                    <w:bottom w:val="none" w:sz="0" w:space="0" w:color="auto"/>
                    <w:right w:val="none" w:sz="0" w:space="0" w:color="auto"/>
                  </w:divBdr>
                  <w:divsChild>
                    <w:div w:id="510922892">
                      <w:marLeft w:val="0"/>
                      <w:marRight w:val="0"/>
                      <w:marTop w:val="0"/>
                      <w:marBottom w:val="0"/>
                      <w:divBdr>
                        <w:top w:val="none" w:sz="0" w:space="0" w:color="auto"/>
                        <w:left w:val="none" w:sz="0" w:space="0" w:color="auto"/>
                        <w:bottom w:val="none" w:sz="0" w:space="0" w:color="auto"/>
                        <w:right w:val="none" w:sz="0" w:space="0" w:color="auto"/>
                      </w:divBdr>
                      <w:divsChild>
                        <w:div w:id="1463380596">
                          <w:marLeft w:val="0"/>
                          <w:marRight w:val="0"/>
                          <w:marTop w:val="0"/>
                          <w:marBottom w:val="0"/>
                          <w:divBdr>
                            <w:top w:val="none" w:sz="0" w:space="0" w:color="auto"/>
                            <w:left w:val="none" w:sz="0" w:space="0" w:color="auto"/>
                            <w:bottom w:val="none" w:sz="0" w:space="0" w:color="auto"/>
                            <w:right w:val="none" w:sz="0" w:space="0" w:color="auto"/>
                          </w:divBdr>
                          <w:divsChild>
                            <w:div w:id="227964091">
                              <w:marLeft w:val="0"/>
                              <w:marRight w:val="0"/>
                              <w:marTop w:val="0"/>
                              <w:marBottom w:val="0"/>
                              <w:divBdr>
                                <w:top w:val="none" w:sz="0" w:space="0" w:color="auto"/>
                                <w:left w:val="none" w:sz="0" w:space="0" w:color="auto"/>
                                <w:bottom w:val="none" w:sz="0" w:space="0" w:color="auto"/>
                                <w:right w:val="none" w:sz="0" w:space="0" w:color="auto"/>
                              </w:divBdr>
                              <w:divsChild>
                                <w:div w:id="1807044837">
                                  <w:marLeft w:val="0"/>
                                  <w:marRight w:val="0"/>
                                  <w:marTop w:val="0"/>
                                  <w:marBottom w:val="0"/>
                                  <w:divBdr>
                                    <w:top w:val="none" w:sz="0" w:space="0" w:color="auto"/>
                                    <w:left w:val="none" w:sz="0" w:space="0" w:color="auto"/>
                                    <w:bottom w:val="none" w:sz="0" w:space="0" w:color="auto"/>
                                    <w:right w:val="none" w:sz="0" w:space="0" w:color="auto"/>
                                  </w:divBdr>
                                  <w:divsChild>
                                    <w:div w:id="2025205005">
                                      <w:marLeft w:val="0"/>
                                      <w:marRight w:val="0"/>
                                      <w:marTop w:val="0"/>
                                      <w:marBottom w:val="0"/>
                                      <w:divBdr>
                                        <w:top w:val="none" w:sz="0" w:space="0" w:color="auto"/>
                                        <w:left w:val="none" w:sz="0" w:space="0" w:color="auto"/>
                                        <w:bottom w:val="none" w:sz="0" w:space="0" w:color="auto"/>
                                        <w:right w:val="none" w:sz="0" w:space="0" w:color="auto"/>
                                      </w:divBdr>
                                      <w:divsChild>
                                        <w:div w:id="2075394501">
                                          <w:marLeft w:val="0"/>
                                          <w:marRight w:val="0"/>
                                          <w:marTop w:val="0"/>
                                          <w:marBottom w:val="0"/>
                                          <w:divBdr>
                                            <w:top w:val="none" w:sz="0" w:space="0" w:color="auto"/>
                                            <w:left w:val="none" w:sz="0" w:space="0" w:color="auto"/>
                                            <w:bottom w:val="none" w:sz="0" w:space="0" w:color="auto"/>
                                            <w:right w:val="none" w:sz="0" w:space="0" w:color="auto"/>
                                          </w:divBdr>
                                          <w:divsChild>
                                            <w:div w:id="645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116970">
              <w:marLeft w:val="0"/>
              <w:marRight w:val="0"/>
              <w:marTop w:val="0"/>
              <w:marBottom w:val="0"/>
              <w:divBdr>
                <w:top w:val="none" w:sz="0" w:space="0" w:color="auto"/>
                <w:left w:val="none" w:sz="0" w:space="0" w:color="auto"/>
                <w:bottom w:val="none" w:sz="0" w:space="0" w:color="auto"/>
                <w:right w:val="none" w:sz="0" w:space="0" w:color="auto"/>
              </w:divBdr>
              <w:divsChild>
                <w:div w:id="791094308">
                  <w:marLeft w:val="0"/>
                  <w:marRight w:val="0"/>
                  <w:marTop w:val="0"/>
                  <w:marBottom w:val="0"/>
                  <w:divBdr>
                    <w:top w:val="none" w:sz="0" w:space="0" w:color="auto"/>
                    <w:left w:val="none" w:sz="0" w:space="0" w:color="auto"/>
                    <w:bottom w:val="none" w:sz="0" w:space="0" w:color="auto"/>
                    <w:right w:val="none" w:sz="0" w:space="0" w:color="auto"/>
                  </w:divBdr>
                  <w:divsChild>
                    <w:div w:id="1589656014">
                      <w:marLeft w:val="0"/>
                      <w:marRight w:val="0"/>
                      <w:marTop w:val="0"/>
                      <w:marBottom w:val="0"/>
                      <w:divBdr>
                        <w:top w:val="none" w:sz="0" w:space="0" w:color="auto"/>
                        <w:left w:val="none" w:sz="0" w:space="0" w:color="auto"/>
                        <w:bottom w:val="none" w:sz="0" w:space="0" w:color="auto"/>
                        <w:right w:val="none" w:sz="0" w:space="0" w:color="auto"/>
                      </w:divBdr>
                      <w:divsChild>
                        <w:div w:id="393702400">
                          <w:marLeft w:val="0"/>
                          <w:marRight w:val="0"/>
                          <w:marTop w:val="0"/>
                          <w:marBottom w:val="0"/>
                          <w:divBdr>
                            <w:top w:val="none" w:sz="0" w:space="0" w:color="auto"/>
                            <w:left w:val="none" w:sz="0" w:space="0" w:color="auto"/>
                            <w:bottom w:val="none" w:sz="0" w:space="0" w:color="auto"/>
                            <w:right w:val="none" w:sz="0" w:space="0" w:color="auto"/>
                          </w:divBdr>
                          <w:divsChild>
                            <w:div w:id="1350716602">
                              <w:marLeft w:val="0"/>
                              <w:marRight w:val="0"/>
                              <w:marTop w:val="0"/>
                              <w:marBottom w:val="0"/>
                              <w:divBdr>
                                <w:top w:val="none" w:sz="0" w:space="0" w:color="auto"/>
                                <w:left w:val="none" w:sz="0" w:space="0" w:color="auto"/>
                                <w:bottom w:val="none" w:sz="0" w:space="0" w:color="auto"/>
                                <w:right w:val="none" w:sz="0" w:space="0" w:color="auto"/>
                              </w:divBdr>
                              <w:divsChild>
                                <w:div w:id="1167090490">
                                  <w:marLeft w:val="0"/>
                                  <w:marRight w:val="0"/>
                                  <w:marTop w:val="0"/>
                                  <w:marBottom w:val="0"/>
                                  <w:divBdr>
                                    <w:top w:val="none" w:sz="0" w:space="0" w:color="auto"/>
                                    <w:left w:val="none" w:sz="0" w:space="0" w:color="auto"/>
                                    <w:bottom w:val="none" w:sz="0" w:space="0" w:color="auto"/>
                                    <w:right w:val="none" w:sz="0" w:space="0" w:color="auto"/>
                                  </w:divBdr>
                                  <w:divsChild>
                                    <w:div w:id="1504390569">
                                      <w:marLeft w:val="0"/>
                                      <w:marRight w:val="0"/>
                                      <w:marTop w:val="0"/>
                                      <w:marBottom w:val="0"/>
                                      <w:divBdr>
                                        <w:top w:val="none" w:sz="0" w:space="0" w:color="auto"/>
                                        <w:left w:val="none" w:sz="0" w:space="0" w:color="auto"/>
                                        <w:bottom w:val="none" w:sz="0" w:space="0" w:color="auto"/>
                                        <w:right w:val="none" w:sz="0" w:space="0" w:color="auto"/>
                                      </w:divBdr>
                                      <w:divsChild>
                                        <w:div w:id="1330795768">
                                          <w:marLeft w:val="0"/>
                                          <w:marRight w:val="0"/>
                                          <w:marTop w:val="0"/>
                                          <w:marBottom w:val="0"/>
                                          <w:divBdr>
                                            <w:top w:val="none" w:sz="0" w:space="0" w:color="auto"/>
                                            <w:left w:val="none" w:sz="0" w:space="0" w:color="auto"/>
                                            <w:bottom w:val="none" w:sz="0" w:space="0" w:color="auto"/>
                                            <w:right w:val="none" w:sz="0" w:space="0" w:color="auto"/>
                                          </w:divBdr>
                                          <w:divsChild>
                                            <w:div w:id="21473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701273">
              <w:marLeft w:val="0"/>
              <w:marRight w:val="0"/>
              <w:marTop w:val="0"/>
              <w:marBottom w:val="0"/>
              <w:divBdr>
                <w:top w:val="none" w:sz="0" w:space="0" w:color="auto"/>
                <w:left w:val="none" w:sz="0" w:space="0" w:color="auto"/>
                <w:bottom w:val="none" w:sz="0" w:space="0" w:color="auto"/>
                <w:right w:val="none" w:sz="0" w:space="0" w:color="auto"/>
              </w:divBdr>
              <w:divsChild>
                <w:div w:id="1973168542">
                  <w:marLeft w:val="0"/>
                  <w:marRight w:val="0"/>
                  <w:marTop w:val="0"/>
                  <w:marBottom w:val="0"/>
                  <w:divBdr>
                    <w:top w:val="none" w:sz="0" w:space="0" w:color="auto"/>
                    <w:left w:val="none" w:sz="0" w:space="0" w:color="auto"/>
                    <w:bottom w:val="none" w:sz="0" w:space="0" w:color="auto"/>
                    <w:right w:val="none" w:sz="0" w:space="0" w:color="auto"/>
                  </w:divBdr>
                  <w:divsChild>
                    <w:div w:id="427888817">
                      <w:marLeft w:val="0"/>
                      <w:marRight w:val="0"/>
                      <w:marTop w:val="0"/>
                      <w:marBottom w:val="0"/>
                      <w:divBdr>
                        <w:top w:val="none" w:sz="0" w:space="0" w:color="auto"/>
                        <w:left w:val="none" w:sz="0" w:space="0" w:color="auto"/>
                        <w:bottom w:val="none" w:sz="0" w:space="0" w:color="auto"/>
                        <w:right w:val="none" w:sz="0" w:space="0" w:color="auto"/>
                      </w:divBdr>
                      <w:divsChild>
                        <w:div w:id="1111507580">
                          <w:marLeft w:val="0"/>
                          <w:marRight w:val="0"/>
                          <w:marTop w:val="0"/>
                          <w:marBottom w:val="0"/>
                          <w:divBdr>
                            <w:top w:val="none" w:sz="0" w:space="0" w:color="auto"/>
                            <w:left w:val="none" w:sz="0" w:space="0" w:color="auto"/>
                            <w:bottom w:val="none" w:sz="0" w:space="0" w:color="auto"/>
                            <w:right w:val="none" w:sz="0" w:space="0" w:color="auto"/>
                          </w:divBdr>
                          <w:divsChild>
                            <w:div w:id="983389542">
                              <w:marLeft w:val="0"/>
                              <w:marRight w:val="0"/>
                              <w:marTop w:val="0"/>
                              <w:marBottom w:val="0"/>
                              <w:divBdr>
                                <w:top w:val="none" w:sz="0" w:space="0" w:color="auto"/>
                                <w:left w:val="none" w:sz="0" w:space="0" w:color="auto"/>
                                <w:bottom w:val="none" w:sz="0" w:space="0" w:color="auto"/>
                                <w:right w:val="none" w:sz="0" w:space="0" w:color="auto"/>
                              </w:divBdr>
                              <w:divsChild>
                                <w:div w:id="1356344098">
                                  <w:marLeft w:val="0"/>
                                  <w:marRight w:val="0"/>
                                  <w:marTop w:val="0"/>
                                  <w:marBottom w:val="0"/>
                                  <w:divBdr>
                                    <w:top w:val="none" w:sz="0" w:space="0" w:color="auto"/>
                                    <w:left w:val="none" w:sz="0" w:space="0" w:color="auto"/>
                                    <w:bottom w:val="none" w:sz="0" w:space="0" w:color="auto"/>
                                    <w:right w:val="none" w:sz="0" w:space="0" w:color="auto"/>
                                  </w:divBdr>
                                  <w:divsChild>
                                    <w:div w:id="1391224311">
                                      <w:marLeft w:val="0"/>
                                      <w:marRight w:val="0"/>
                                      <w:marTop w:val="0"/>
                                      <w:marBottom w:val="0"/>
                                      <w:divBdr>
                                        <w:top w:val="none" w:sz="0" w:space="0" w:color="auto"/>
                                        <w:left w:val="none" w:sz="0" w:space="0" w:color="auto"/>
                                        <w:bottom w:val="none" w:sz="0" w:space="0" w:color="auto"/>
                                        <w:right w:val="none" w:sz="0" w:space="0" w:color="auto"/>
                                      </w:divBdr>
                                      <w:divsChild>
                                        <w:div w:id="2010671020">
                                          <w:marLeft w:val="0"/>
                                          <w:marRight w:val="0"/>
                                          <w:marTop w:val="0"/>
                                          <w:marBottom w:val="0"/>
                                          <w:divBdr>
                                            <w:top w:val="none" w:sz="0" w:space="0" w:color="auto"/>
                                            <w:left w:val="none" w:sz="0" w:space="0" w:color="auto"/>
                                            <w:bottom w:val="none" w:sz="0" w:space="0" w:color="auto"/>
                                            <w:right w:val="none" w:sz="0" w:space="0" w:color="auto"/>
                                          </w:divBdr>
                                          <w:divsChild>
                                            <w:div w:id="2827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070765">
              <w:marLeft w:val="0"/>
              <w:marRight w:val="0"/>
              <w:marTop w:val="0"/>
              <w:marBottom w:val="0"/>
              <w:divBdr>
                <w:top w:val="none" w:sz="0" w:space="0" w:color="auto"/>
                <w:left w:val="none" w:sz="0" w:space="0" w:color="auto"/>
                <w:bottom w:val="none" w:sz="0" w:space="0" w:color="auto"/>
                <w:right w:val="none" w:sz="0" w:space="0" w:color="auto"/>
              </w:divBdr>
              <w:divsChild>
                <w:div w:id="48113237">
                  <w:marLeft w:val="0"/>
                  <w:marRight w:val="0"/>
                  <w:marTop w:val="0"/>
                  <w:marBottom w:val="0"/>
                  <w:divBdr>
                    <w:top w:val="none" w:sz="0" w:space="0" w:color="auto"/>
                    <w:left w:val="none" w:sz="0" w:space="0" w:color="auto"/>
                    <w:bottom w:val="none" w:sz="0" w:space="0" w:color="auto"/>
                    <w:right w:val="none" w:sz="0" w:space="0" w:color="auto"/>
                  </w:divBdr>
                  <w:divsChild>
                    <w:div w:id="1478113164">
                      <w:marLeft w:val="0"/>
                      <w:marRight w:val="0"/>
                      <w:marTop w:val="0"/>
                      <w:marBottom w:val="0"/>
                      <w:divBdr>
                        <w:top w:val="none" w:sz="0" w:space="0" w:color="auto"/>
                        <w:left w:val="none" w:sz="0" w:space="0" w:color="auto"/>
                        <w:bottom w:val="none" w:sz="0" w:space="0" w:color="auto"/>
                        <w:right w:val="none" w:sz="0" w:space="0" w:color="auto"/>
                      </w:divBdr>
                      <w:divsChild>
                        <w:div w:id="882522188">
                          <w:marLeft w:val="0"/>
                          <w:marRight w:val="0"/>
                          <w:marTop w:val="0"/>
                          <w:marBottom w:val="0"/>
                          <w:divBdr>
                            <w:top w:val="none" w:sz="0" w:space="0" w:color="auto"/>
                            <w:left w:val="none" w:sz="0" w:space="0" w:color="auto"/>
                            <w:bottom w:val="none" w:sz="0" w:space="0" w:color="auto"/>
                            <w:right w:val="none" w:sz="0" w:space="0" w:color="auto"/>
                          </w:divBdr>
                          <w:divsChild>
                            <w:div w:id="1712265039">
                              <w:marLeft w:val="0"/>
                              <w:marRight w:val="0"/>
                              <w:marTop w:val="0"/>
                              <w:marBottom w:val="0"/>
                              <w:divBdr>
                                <w:top w:val="none" w:sz="0" w:space="0" w:color="auto"/>
                                <w:left w:val="none" w:sz="0" w:space="0" w:color="auto"/>
                                <w:bottom w:val="none" w:sz="0" w:space="0" w:color="auto"/>
                                <w:right w:val="none" w:sz="0" w:space="0" w:color="auto"/>
                              </w:divBdr>
                              <w:divsChild>
                                <w:div w:id="1111896744">
                                  <w:marLeft w:val="0"/>
                                  <w:marRight w:val="0"/>
                                  <w:marTop w:val="0"/>
                                  <w:marBottom w:val="0"/>
                                  <w:divBdr>
                                    <w:top w:val="none" w:sz="0" w:space="0" w:color="auto"/>
                                    <w:left w:val="none" w:sz="0" w:space="0" w:color="auto"/>
                                    <w:bottom w:val="none" w:sz="0" w:space="0" w:color="auto"/>
                                    <w:right w:val="none" w:sz="0" w:space="0" w:color="auto"/>
                                  </w:divBdr>
                                  <w:divsChild>
                                    <w:div w:id="210502331">
                                      <w:marLeft w:val="0"/>
                                      <w:marRight w:val="0"/>
                                      <w:marTop w:val="0"/>
                                      <w:marBottom w:val="0"/>
                                      <w:divBdr>
                                        <w:top w:val="none" w:sz="0" w:space="0" w:color="auto"/>
                                        <w:left w:val="none" w:sz="0" w:space="0" w:color="auto"/>
                                        <w:bottom w:val="none" w:sz="0" w:space="0" w:color="auto"/>
                                        <w:right w:val="none" w:sz="0" w:space="0" w:color="auto"/>
                                      </w:divBdr>
                                      <w:divsChild>
                                        <w:div w:id="314535957">
                                          <w:marLeft w:val="0"/>
                                          <w:marRight w:val="0"/>
                                          <w:marTop w:val="0"/>
                                          <w:marBottom w:val="0"/>
                                          <w:divBdr>
                                            <w:top w:val="none" w:sz="0" w:space="0" w:color="auto"/>
                                            <w:left w:val="none" w:sz="0" w:space="0" w:color="auto"/>
                                            <w:bottom w:val="none" w:sz="0" w:space="0" w:color="auto"/>
                                            <w:right w:val="none" w:sz="0" w:space="0" w:color="auto"/>
                                          </w:divBdr>
                                          <w:divsChild>
                                            <w:div w:id="5560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367578">
              <w:marLeft w:val="0"/>
              <w:marRight w:val="0"/>
              <w:marTop w:val="0"/>
              <w:marBottom w:val="0"/>
              <w:divBdr>
                <w:top w:val="none" w:sz="0" w:space="0" w:color="auto"/>
                <w:left w:val="none" w:sz="0" w:space="0" w:color="auto"/>
                <w:bottom w:val="none" w:sz="0" w:space="0" w:color="auto"/>
                <w:right w:val="none" w:sz="0" w:space="0" w:color="auto"/>
              </w:divBdr>
              <w:divsChild>
                <w:div w:id="1907954091">
                  <w:marLeft w:val="0"/>
                  <w:marRight w:val="0"/>
                  <w:marTop w:val="0"/>
                  <w:marBottom w:val="0"/>
                  <w:divBdr>
                    <w:top w:val="none" w:sz="0" w:space="0" w:color="auto"/>
                    <w:left w:val="none" w:sz="0" w:space="0" w:color="auto"/>
                    <w:bottom w:val="none" w:sz="0" w:space="0" w:color="auto"/>
                    <w:right w:val="none" w:sz="0" w:space="0" w:color="auto"/>
                  </w:divBdr>
                  <w:divsChild>
                    <w:div w:id="1091514441">
                      <w:marLeft w:val="0"/>
                      <w:marRight w:val="0"/>
                      <w:marTop w:val="0"/>
                      <w:marBottom w:val="0"/>
                      <w:divBdr>
                        <w:top w:val="none" w:sz="0" w:space="0" w:color="auto"/>
                        <w:left w:val="none" w:sz="0" w:space="0" w:color="auto"/>
                        <w:bottom w:val="none" w:sz="0" w:space="0" w:color="auto"/>
                        <w:right w:val="none" w:sz="0" w:space="0" w:color="auto"/>
                      </w:divBdr>
                      <w:divsChild>
                        <w:div w:id="1174999600">
                          <w:marLeft w:val="0"/>
                          <w:marRight w:val="0"/>
                          <w:marTop w:val="0"/>
                          <w:marBottom w:val="0"/>
                          <w:divBdr>
                            <w:top w:val="none" w:sz="0" w:space="0" w:color="auto"/>
                            <w:left w:val="none" w:sz="0" w:space="0" w:color="auto"/>
                            <w:bottom w:val="none" w:sz="0" w:space="0" w:color="auto"/>
                            <w:right w:val="none" w:sz="0" w:space="0" w:color="auto"/>
                          </w:divBdr>
                          <w:divsChild>
                            <w:div w:id="1441753601">
                              <w:marLeft w:val="0"/>
                              <w:marRight w:val="0"/>
                              <w:marTop w:val="0"/>
                              <w:marBottom w:val="0"/>
                              <w:divBdr>
                                <w:top w:val="none" w:sz="0" w:space="0" w:color="auto"/>
                                <w:left w:val="none" w:sz="0" w:space="0" w:color="auto"/>
                                <w:bottom w:val="none" w:sz="0" w:space="0" w:color="auto"/>
                                <w:right w:val="none" w:sz="0" w:space="0" w:color="auto"/>
                              </w:divBdr>
                              <w:divsChild>
                                <w:div w:id="1288076476">
                                  <w:marLeft w:val="0"/>
                                  <w:marRight w:val="0"/>
                                  <w:marTop w:val="0"/>
                                  <w:marBottom w:val="0"/>
                                  <w:divBdr>
                                    <w:top w:val="none" w:sz="0" w:space="0" w:color="auto"/>
                                    <w:left w:val="none" w:sz="0" w:space="0" w:color="auto"/>
                                    <w:bottom w:val="none" w:sz="0" w:space="0" w:color="auto"/>
                                    <w:right w:val="none" w:sz="0" w:space="0" w:color="auto"/>
                                  </w:divBdr>
                                  <w:divsChild>
                                    <w:div w:id="1284580392">
                                      <w:marLeft w:val="0"/>
                                      <w:marRight w:val="0"/>
                                      <w:marTop w:val="0"/>
                                      <w:marBottom w:val="0"/>
                                      <w:divBdr>
                                        <w:top w:val="none" w:sz="0" w:space="0" w:color="auto"/>
                                        <w:left w:val="none" w:sz="0" w:space="0" w:color="auto"/>
                                        <w:bottom w:val="none" w:sz="0" w:space="0" w:color="auto"/>
                                        <w:right w:val="none" w:sz="0" w:space="0" w:color="auto"/>
                                      </w:divBdr>
                                    </w:div>
                                    <w:div w:id="3296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824565">
              <w:marLeft w:val="0"/>
              <w:marRight w:val="0"/>
              <w:marTop w:val="0"/>
              <w:marBottom w:val="0"/>
              <w:divBdr>
                <w:top w:val="none" w:sz="0" w:space="0" w:color="auto"/>
                <w:left w:val="none" w:sz="0" w:space="0" w:color="auto"/>
                <w:bottom w:val="none" w:sz="0" w:space="0" w:color="auto"/>
                <w:right w:val="none" w:sz="0" w:space="0" w:color="auto"/>
              </w:divBdr>
              <w:divsChild>
                <w:div w:id="1394087155">
                  <w:marLeft w:val="0"/>
                  <w:marRight w:val="0"/>
                  <w:marTop w:val="0"/>
                  <w:marBottom w:val="0"/>
                  <w:divBdr>
                    <w:top w:val="none" w:sz="0" w:space="0" w:color="auto"/>
                    <w:left w:val="none" w:sz="0" w:space="0" w:color="auto"/>
                    <w:bottom w:val="none" w:sz="0" w:space="0" w:color="auto"/>
                    <w:right w:val="none" w:sz="0" w:space="0" w:color="auto"/>
                  </w:divBdr>
                  <w:divsChild>
                    <w:div w:id="210071438">
                      <w:marLeft w:val="0"/>
                      <w:marRight w:val="0"/>
                      <w:marTop w:val="0"/>
                      <w:marBottom w:val="0"/>
                      <w:divBdr>
                        <w:top w:val="none" w:sz="0" w:space="0" w:color="auto"/>
                        <w:left w:val="none" w:sz="0" w:space="0" w:color="auto"/>
                        <w:bottom w:val="none" w:sz="0" w:space="0" w:color="auto"/>
                        <w:right w:val="none" w:sz="0" w:space="0" w:color="auto"/>
                      </w:divBdr>
                      <w:divsChild>
                        <w:div w:id="891770350">
                          <w:marLeft w:val="0"/>
                          <w:marRight w:val="0"/>
                          <w:marTop w:val="0"/>
                          <w:marBottom w:val="0"/>
                          <w:divBdr>
                            <w:top w:val="none" w:sz="0" w:space="0" w:color="auto"/>
                            <w:left w:val="none" w:sz="0" w:space="0" w:color="auto"/>
                            <w:bottom w:val="none" w:sz="0" w:space="0" w:color="auto"/>
                            <w:right w:val="none" w:sz="0" w:space="0" w:color="auto"/>
                          </w:divBdr>
                          <w:divsChild>
                            <w:div w:id="2030525698">
                              <w:marLeft w:val="0"/>
                              <w:marRight w:val="0"/>
                              <w:marTop w:val="360"/>
                              <w:marBottom w:val="0"/>
                              <w:divBdr>
                                <w:top w:val="none" w:sz="0" w:space="0" w:color="auto"/>
                                <w:left w:val="none" w:sz="0" w:space="0" w:color="auto"/>
                                <w:bottom w:val="none" w:sz="0" w:space="0" w:color="auto"/>
                                <w:right w:val="none" w:sz="0" w:space="0" w:color="auto"/>
                              </w:divBdr>
                              <w:divsChild>
                                <w:div w:id="1028870096">
                                  <w:marLeft w:val="0"/>
                                  <w:marRight w:val="0"/>
                                  <w:marTop w:val="0"/>
                                  <w:marBottom w:val="0"/>
                                  <w:divBdr>
                                    <w:top w:val="none" w:sz="0" w:space="0" w:color="auto"/>
                                    <w:left w:val="none" w:sz="0" w:space="0" w:color="auto"/>
                                    <w:bottom w:val="none" w:sz="0" w:space="0" w:color="auto"/>
                                    <w:right w:val="none" w:sz="0" w:space="0" w:color="auto"/>
                                  </w:divBdr>
                                  <w:divsChild>
                                    <w:div w:id="2022926518">
                                      <w:marLeft w:val="0"/>
                                      <w:marRight w:val="0"/>
                                      <w:marTop w:val="0"/>
                                      <w:marBottom w:val="0"/>
                                      <w:divBdr>
                                        <w:top w:val="none" w:sz="0" w:space="0" w:color="auto"/>
                                        <w:left w:val="none" w:sz="0" w:space="0" w:color="auto"/>
                                        <w:bottom w:val="none" w:sz="0" w:space="0" w:color="auto"/>
                                        <w:right w:val="none" w:sz="0" w:space="0" w:color="auto"/>
                                      </w:divBdr>
                                      <w:divsChild>
                                        <w:div w:id="8380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75211">
                          <w:marLeft w:val="0"/>
                          <w:marRight w:val="0"/>
                          <w:marTop w:val="0"/>
                          <w:marBottom w:val="0"/>
                          <w:divBdr>
                            <w:top w:val="none" w:sz="0" w:space="0" w:color="auto"/>
                            <w:left w:val="none" w:sz="0" w:space="0" w:color="auto"/>
                            <w:bottom w:val="none" w:sz="0" w:space="0" w:color="auto"/>
                            <w:right w:val="none" w:sz="0" w:space="0" w:color="auto"/>
                          </w:divBdr>
                          <w:divsChild>
                            <w:div w:id="634143194">
                              <w:marLeft w:val="0"/>
                              <w:marRight w:val="0"/>
                              <w:marTop w:val="0"/>
                              <w:marBottom w:val="0"/>
                              <w:divBdr>
                                <w:top w:val="none" w:sz="0" w:space="0" w:color="auto"/>
                                <w:left w:val="none" w:sz="0" w:space="0" w:color="auto"/>
                                <w:bottom w:val="none" w:sz="0" w:space="0" w:color="auto"/>
                                <w:right w:val="none" w:sz="0" w:space="0" w:color="auto"/>
                              </w:divBdr>
                            </w:div>
                            <w:div w:id="464733867">
                              <w:marLeft w:val="0"/>
                              <w:marRight w:val="0"/>
                              <w:marTop w:val="0"/>
                              <w:marBottom w:val="0"/>
                              <w:divBdr>
                                <w:top w:val="none" w:sz="0" w:space="0" w:color="auto"/>
                                <w:left w:val="none" w:sz="0" w:space="0" w:color="auto"/>
                                <w:bottom w:val="none" w:sz="0" w:space="0" w:color="auto"/>
                                <w:right w:val="none" w:sz="0" w:space="0" w:color="auto"/>
                              </w:divBdr>
                              <w:divsChild>
                                <w:div w:id="2036229738">
                                  <w:marLeft w:val="0"/>
                                  <w:marRight w:val="0"/>
                                  <w:marTop w:val="0"/>
                                  <w:marBottom w:val="0"/>
                                  <w:divBdr>
                                    <w:top w:val="none" w:sz="0" w:space="0" w:color="auto"/>
                                    <w:left w:val="none" w:sz="0" w:space="0" w:color="auto"/>
                                    <w:bottom w:val="none" w:sz="0" w:space="0" w:color="auto"/>
                                    <w:right w:val="none" w:sz="0" w:space="0" w:color="auto"/>
                                  </w:divBdr>
                                  <w:divsChild>
                                    <w:div w:id="424302958">
                                      <w:marLeft w:val="0"/>
                                      <w:marRight w:val="0"/>
                                      <w:marTop w:val="0"/>
                                      <w:marBottom w:val="0"/>
                                      <w:divBdr>
                                        <w:top w:val="none" w:sz="0" w:space="0" w:color="auto"/>
                                        <w:left w:val="none" w:sz="0" w:space="0" w:color="auto"/>
                                        <w:bottom w:val="none" w:sz="0" w:space="0" w:color="auto"/>
                                        <w:right w:val="none" w:sz="0" w:space="0" w:color="auto"/>
                                      </w:divBdr>
                                      <w:divsChild>
                                        <w:div w:id="30963771">
                                          <w:marLeft w:val="0"/>
                                          <w:marRight w:val="0"/>
                                          <w:marTop w:val="0"/>
                                          <w:marBottom w:val="0"/>
                                          <w:divBdr>
                                            <w:top w:val="none" w:sz="0" w:space="0" w:color="auto"/>
                                            <w:left w:val="none" w:sz="0" w:space="0" w:color="auto"/>
                                            <w:bottom w:val="none" w:sz="0" w:space="0" w:color="auto"/>
                                            <w:right w:val="none" w:sz="0" w:space="0" w:color="auto"/>
                                          </w:divBdr>
                                          <w:divsChild>
                                            <w:div w:id="14167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453104">
      <w:bodyDiv w:val="1"/>
      <w:marLeft w:val="0"/>
      <w:marRight w:val="0"/>
      <w:marTop w:val="0"/>
      <w:marBottom w:val="0"/>
      <w:divBdr>
        <w:top w:val="none" w:sz="0" w:space="0" w:color="auto"/>
        <w:left w:val="none" w:sz="0" w:space="0" w:color="auto"/>
        <w:bottom w:val="none" w:sz="0" w:space="0" w:color="auto"/>
        <w:right w:val="none" w:sz="0" w:space="0" w:color="auto"/>
      </w:divBdr>
      <w:divsChild>
        <w:div w:id="792094574">
          <w:marLeft w:val="0"/>
          <w:marRight w:val="0"/>
          <w:marTop w:val="0"/>
          <w:marBottom w:val="0"/>
          <w:divBdr>
            <w:top w:val="none" w:sz="0" w:space="0" w:color="auto"/>
            <w:left w:val="none" w:sz="0" w:space="0" w:color="auto"/>
            <w:bottom w:val="none" w:sz="0" w:space="0" w:color="auto"/>
            <w:right w:val="none" w:sz="0" w:space="0" w:color="auto"/>
          </w:divBdr>
          <w:divsChild>
            <w:div w:id="1367684121">
              <w:marLeft w:val="0"/>
              <w:marRight w:val="0"/>
              <w:marTop w:val="0"/>
              <w:marBottom w:val="0"/>
              <w:divBdr>
                <w:top w:val="none" w:sz="0" w:space="0" w:color="auto"/>
                <w:left w:val="none" w:sz="0" w:space="0" w:color="auto"/>
                <w:bottom w:val="none" w:sz="0" w:space="0" w:color="auto"/>
                <w:right w:val="none" w:sz="0" w:space="0" w:color="auto"/>
              </w:divBdr>
              <w:divsChild>
                <w:div w:id="236205882">
                  <w:marLeft w:val="0"/>
                  <w:marRight w:val="0"/>
                  <w:marTop w:val="0"/>
                  <w:marBottom w:val="0"/>
                  <w:divBdr>
                    <w:top w:val="none" w:sz="0" w:space="0" w:color="auto"/>
                    <w:left w:val="none" w:sz="0" w:space="0" w:color="auto"/>
                    <w:bottom w:val="none" w:sz="0" w:space="0" w:color="auto"/>
                    <w:right w:val="none" w:sz="0" w:space="0" w:color="auto"/>
                  </w:divBdr>
                  <w:divsChild>
                    <w:div w:id="556548001">
                      <w:marLeft w:val="0"/>
                      <w:marRight w:val="0"/>
                      <w:marTop w:val="0"/>
                      <w:marBottom w:val="0"/>
                      <w:divBdr>
                        <w:top w:val="none" w:sz="0" w:space="0" w:color="auto"/>
                        <w:left w:val="none" w:sz="0" w:space="0" w:color="auto"/>
                        <w:bottom w:val="none" w:sz="0" w:space="0" w:color="auto"/>
                        <w:right w:val="none" w:sz="0" w:space="0" w:color="auto"/>
                      </w:divBdr>
                      <w:divsChild>
                        <w:div w:id="268053771">
                          <w:marLeft w:val="0"/>
                          <w:marRight w:val="0"/>
                          <w:marTop w:val="0"/>
                          <w:marBottom w:val="0"/>
                          <w:divBdr>
                            <w:top w:val="none" w:sz="0" w:space="0" w:color="auto"/>
                            <w:left w:val="none" w:sz="0" w:space="0" w:color="auto"/>
                            <w:bottom w:val="none" w:sz="0" w:space="0" w:color="auto"/>
                            <w:right w:val="none" w:sz="0" w:space="0" w:color="auto"/>
                          </w:divBdr>
                          <w:divsChild>
                            <w:div w:id="138233518">
                              <w:marLeft w:val="0"/>
                              <w:marRight w:val="0"/>
                              <w:marTop w:val="0"/>
                              <w:marBottom w:val="0"/>
                              <w:divBdr>
                                <w:top w:val="none" w:sz="0" w:space="0" w:color="auto"/>
                                <w:left w:val="none" w:sz="0" w:space="0" w:color="auto"/>
                                <w:bottom w:val="none" w:sz="0" w:space="0" w:color="auto"/>
                                <w:right w:val="none" w:sz="0" w:space="0" w:color="auto"/>
                              </w:divBdr>
                              <w:divsChild>
                                <w:div w:id="23752205">
                                  <w:marLeft w:val="0"/>
                                  <w:marRight w:val="0"/>
                                  <w:marTop w:val="0"/>
                                  <w:marBottom w:val="0"/>
                                  <w:divBdr>
                                    <w:top w:val="none" w:sz="0" w:space="0" w:color="auto"/>
                                    <w:left w:val="none" w:sz="0" w:space="0" w:color="auto"/>
                                    <w:bottom w:val="none" w:sz="0" w:space="0" w:color="auto"/>
                                    <w:right w:val="none" w:sz="0" w:space="0" w:color="auto"/>
                                  </w:divBdr>
                                  <w:divsChild>
                                    <w:div w:id="253170629">
                                      <w:marLeft w:val="0"/>
                                      <w:marRight w:val="0"/>
                                      <w:marTop w:val="0"/>
                                      <w:marBottom w:val="0"/>
                                      <w:divBdr>
                                        <w:top w:val="none" w:sz="0" w:space="0" w:color="auto"/>
                                        <w:left w:val="none" w:sz="0" w:space="0" w:color="auto"/>
                                        <w:bottom w:val="none" w:sz="0" w:space="0" w:color="auto"/>
                                        <w:right w:val="none" w:sz="0" w:space="0" w:color="auto"/>
                                      </w:divBdr>
                                      <w:divsChild>
                                        <w:div w:id="4578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967757">
          <w:marLeft w:val="0"/>
          <w:marRight w:val="0"/>
          <w:marTop w:val="0"/>
          <w:marBottom w:val="0"/>
          <w:divBdr>
            <w:top w:val="none" w:sz="0" w:space="0" w:color="auto"/>
            <w:left w:val="none" w:sz="0" w:space="0" w:color="auto"/>
            <w:bottom w:val="none" w:sz="0" w:space="0" w:color="auto"/>
            <w:right w:val="none" w:sz="0" w:space="0" w:color="auto"/>
          </w:divBdr>
          <w:divsChild>
            <w:div w:id="448597392">
              <w:marLeft w:val="0"/>
              <w:marRight w:val="0"/>
              <w:marTop w:val="0"/>
              <w:marBottom w:val="0"/>
              <w:divBdr>
                <w:top w:val="none" w:sz="0" w:space="0" w:color="auto"/>
                <w:left w:val="none" w:sz="0" w:space="0" w:color="auto"/>
                <w:bottom w:val="none" w:sz="0" w:space="0" w:color="auto"/>
                <w:right w:val="none" w:sz="0" w:space="0" w:color="auto"/>
              </w:divBdr>
              <w:divsChild>
                <w:div w:id="144780996">
                  <w:marLeft w:val="0"/>
                  <w:marRight w:val="0"/>
                  <w:marTop w:val="0"/>
                  <w:marBottom w:val="0"/>
                  <w:divBdr>
                    <w:top w:val="none" w:sz="0" w:space="0" w:color="auto"/>
                    <w:left w:val="none" w:sz="0" w:space="0" w:color="auto"/>
                    <w:bottom w:val="none" w:sz="0" w:space="0" w:color="auto"/>
                    <w:right w:val="none" w:sz="0" w:space="0" w:color="auto"/>
                  </w:divBdr>
                  <w:divsChild>
                    <w:div w:id="566569787">
                      <w:marLeft w:val="0"/>
                      <w:marRight w:val="0"/>
                      <w:marTop w:val="0"/>
                      <w:marBottom w:val="0"/>
                      <w:divBdr>
                        <w:top w:val="none" w:sz="0" w:space="0" w:color="auto"/>
                        <w:left w:val="none" w:sz="0" w:space="0" w:color="auto"/>
                        <w:bottom w:val="none" w:sz="0" w:space="0" w:color="auto"/>
                        <w:right w:val="none" w:sz="0" w:space="0" w:color="auto"/>
                      </w:divBdr>
                      <w:divsChild>
                        <w:div w:id="1343969517">
                          <w:marLeft w:val="0"/>
                          <w:marRight w:val="0"/>
                          <w:marTop w:val="0"/>
                          <w:marBottom w:val="0"/>
                          <w:divBdr>
                            <w:top w:val="none" w:sz="0" w:space="0" w:color="auto"/>
                            <w:left w:val="none" w:sz="0" w:space="0" w:color="auto"/>
                            <w:bottom w:val="none" w:sz="0" w:space="0" w:color="auto"/>
                            <w:right w:val="none" w:sz="0" w:space="0" w:color="auto"/>
                          </w:divBdr>
                          <w:divsChild>
                            <w:div w:id="2029402929">
                              <w:marLeft w:val="0"/>
                              <w:marRight w:val="0"/>
                              <w:marTop w:val="0"/>
                              <w:marBottom w:val="0"/>
                              <w:divBdr>
                                <w:top w:val="none" w:sz="0" w:space="0" w:color="auto"/>
                                <w:left w:val="none" w:sz="0" w:space="0" w:color="auto"/>
                                <w:bottom w:val="none" w:sz="0" w:space="0" w:color="auto"/>
                                <w:right w:val="none" w:sz="0" w:space="0" w:color="auto"/>
                              </w:divBdr>
                              <w:divsChild>
                                <w:div w:id="601956261">
                                  <w:marLeft w:val="0"/>
                                  <w:marRight w:val="0"/>
                                  <w:marTop w:val="0"/>
                                  <w:marBottom w:val="0"/>
                                  <w:divBdr>
                                    <w:top w:val="none" w:sz="0" w:space="0" w:color="auto"/>
                                    <w:left w:val="none" w:sz="0" w:space="0" w:color="auto"/>
                                    <w:bottom w:val="none" w:sz="0" w:space="0" w:color="auto"/>
                                    <w:right w:val="none" w:sz="0" w:space="0" w:color="auto"/>
                                  </w:divBdr>
                                  <w:divsChild>
                                    <w:div w:id="2054234522">
                                      <w:marLeft w:val="0"/>
                                      <w:marRight w:val="0"/>
                                      <w:marTop w:val="0"/>
                                      <w:marBottom w:val="0"/>
                                      <w:divBdr>
                                        <w:top w:val="none" w:sz="0" w:space="0" w:color="auto"/>
                                        <w:left w:val="none" w:sz="0" w:space="0" w:color="auto"/>
                                        <w:bottom w:val="none" w:sz="0" w:space="0" w:color="auto"/>
                                        <w:right w:val="none" w:sz="0" w:space="0" w:color="auto"/>
                                      </w:divBdr>
                                      <w:divsChild>
                                        <w:div w:id="3690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308269">
          <w:marLeft w:val="0"/>
          <w:marRight w:val="0"/>
          <w:marTop w:val="0"/>
          <w:marBottom w:val="0"/>
          <w:divBdr>
            <w:top w:val="none" w:sz="0" w:space="0" w:color="auto"/>
            <w:left w:val="none" w:sz="0" w:space="0" w:color="auto"/>
            <w:bottom w:val="none" w:sz="0" w:space="0" w:color="auto"/>
            <w:right w:val="none" w:sz="0" w:space="0" w:color="auto"/>
          </w:divBdr>
          <w:divsChild>
            <w:div w:id="1572351888">
              <w:marLeft w:val="0"/>
              <w:marRight w:val="0"/>
              <w:marTop w:val="0"/>
              <w:marBottom w:val="0"/>
              <w:divBdr>
                <w:top w:val="none" w:sz="0" w:space="0" w:color="auto"/>
                <w:left w:val="none" w:sz="0" w:space="0" w:color="auto"/>
                <w:bottom w:val="none" w:sz="0" w:space="0" w:color="auto"/>
                <w:right w:val="none" w:sz="0" w:space="0" w:color="auto"/>
              </w:divBdr>
              <w:divsChild>
                <w:div w:id="600264472">
                  <w:marLeft w:val="0"/>
                  <w:marRight w:val="0"/>
                  <w:marTop w:val="0"/>
                  <w:marBottom w:val="0"/>
                  <w:divBdr>
                    <w:top w:val="none" w:sz="0" w:space="0" w:color="auto"/>
                    <w:left w:val="none" w:sz="0" w:space="0" w:color="auto"/>
                    <w:bottom w:val="none" w:sz="0" w:space="0" w:color="auto"/>
                    <w:right w:val="none" w:sz="0" w:space="0" w:color="auto"/>
                  </w:divBdr>
                  <w:divsChild>
                    <w:div w:id="894584387">
                      <w:marLeft w:val="0"/>
                      <w:marRight w:val="0"/>
                      <w:marTop w:val="0"/>
                      <w:marBottom w:val="0"/>
                      <w:divBdr>
                        <w:top w:val="none" w:sz="0" w:space="0" w:color="auto"/>
                        <w:left w:val="none" w:sz="0" w:space="0" w:color="auto"/>
                        <w:bottom w:val="none" w:sz="0" w:space="0" w:color="auto"/>
                        <w:right w:val="none" w:sz="0" w:space="0" w:color="auto"/>
                      </w:divBdr>
                      <w:divsChild>
                        <w:div w:id="1297836037">
                          <w:marLeft w:val="0"/>
                          <w:marRight w:val="0"/>
                          <w:marTop w:val="0"/>
                          <w:marBottom w:val="0"/>
                          <w:divBdr>
                            <w:top w:val="none" w:sz="0" w:space="0" w:color="auto"/>
                            <w:left w:val="none" w:sz="0" w:space="0" w:color="auto"/>
                            <w:bottom w:val="none" w:sz="0" w:space="0" w:color="auto"/>
                            <w:right w:val="none" w:sz="0" w:space="0" w:color="auto"/>
                          </w:divBdr>
                          <w:divsChild>
                            <w:div w:id="719748504">
                              <w:marLeft w:val="0"/>
                              <w:marRight w:val="0"/>
                              <w:marTop w:val="0"/>
                              <w:marBottom w:val="0"/>
                              <w:divBdr>
                                <w:top w:val="none" w:sz="0" w:space="0" w:color="auto"/>
                                <w:left w:val="none" w:sz="0" w:space="0" w:color="auto"/>
                                <w:bottom w:val="none" w:sz="0" w:space="0" w:color="auto"/>
                                <w:right w:val="none" w:sz="0" w:space="0" w:color="auto"/>
                              </w:divBdr>
                              <w:divsChild>
                                <w:div w:id="1355306988">
                                  <w:marLeft w:val="0"/>
                                  <w:marRight w:val="0"/>
                                  <w:marTop w:val="0"/>
                                  <w:marBottom w:val="0"/>
                                  <w:divBdr>
                                    <w:top w:val="none" w:sz="0" w:space="0" w:color="auto"/>
                                    <w:left w:val="none" w:sz="0" w:space="0" w:color="auto"/>
                                    <w:bottom w:val="none" w:sz="0" w:space="0" w:color="auto"/>
                                    <w:right w:val="none" w:sz="0" w:space="0" w:color="auto"/>
                                  </w:divBdr>
                                  <w:divsChild>
                                    <w:div w:id="1127625480">
                                      <w:marLeft w:val="0"/>
                                      <w:marRight w:val="0"/>
                                      <w:marTop w:val="0"/>
                                      <w:marBottom w:val="0"/>
                                      <w:divBdr>
                                        <w:top w:val="none" w:sz="0" w:space="0" w:color="auto"/>
                                        <w:left w:val="none" w:sz="0" w:space="0" w:color="auto"/>
                                        <w:bottom w:val="none" w:sz="0" w:space="0" w:color="auto"/>
                                        <w:right w:val="none" w:sz="0" w:space="0" w:color="auto"/>
                                      </w:divBdr>
                                      <w:divsChild>
                                        <w:div w:id="319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6823">
          <w:marLeft w:val="0"/>
          <w:marRight w:val="0"/>
          <w:marTop w:val="0"/>
          <w:marBottom w:val="0"/>
          <w:divBdr>
            <w:top w:val="none" w:sz="0" w:space="0" w:color="auto"/>
            <w:left w:val="none" w:sz="0" w:space="0" w:color="auto"/>
            <w:bottom w:val="none" w:sz="0" w:space="0" w:color="auto"/>
            <w:right w:val="none" w:sz="0" w:space="0" w:color="auto"/>
          </w:divBdr>
          <w:divsChild>
            <w:div w:id="1520924429">
              <w:marLeft w:val="0"/>
              <w:marRight w:val="0"/>
              <w:marTop w:val="0"/>
              <w:marBottom w:val="0"/>
              <w:divBdr>
                <w:top w:val="none" w:sz="0" w:space="0" w:color="auto"/>
                <w:left w:val="none" w:sz="0" w:space="0" w:color="auto"/>
                <w:bottom w:val="none" w:sz="0" w:space="0" w:color="auto"/>
                <w:right w:val="none" w:sz="0" w:space="0" w:color="auto"/>
              </w:divBdr>
              <w:divsChild>
                <w:div w:id="1793359573">
                  <w:marLeft w:val="0"/>
                  <w:marRight w:val="0"/>
                  <w:marTop w:val="0"/>
                  <w:marBottom w:val="0"/>
                  <w:divBdr>
                    <w:top w:val="none" w:sz="0" w:space="0" w:color="auto"/>
                    <w:left w:val="none" w:sz="0" w:space="0" w:color="auto"/>
                    <w:bottom w:val="none" w:sz="0" w:space="0" w:color="auto"/>
                    <w:right w:val="none" w:sz="0" w:space="0" w:color="auto"/>
                  </w:divBdr>
                  <w:divsChild>
                    <w:div w:id="1576159800">
                      <w:marLeft w:val="0"/>
                      <w:marRight w:val="0"/>
                      <w:marTop w:val="0"/>
                      <w:marBottom w:val="0"/>
                      <w:divBdr>
                        <w:top w:val="none" w:sz="0" w:space="0" w:color="auto"/>
                        <w:left w:val="none" w:sz="0" w:space="0" w:color="auto"/>
                        <w:bottom w:val="none" w:sz="0" w:space="0" w:color="auto"/>
                        <w:right w:val="none" w:sz="0" w:space="0" w:color="auto"/>
                      </w:divBdr>
                      <w:divsChild>
                        <w:div w:id="1304118176">
                          <w:marLeft w:val="0"/>
                          <w:marRight w:val="0"/>
                          <w:marTop w:val="0"/>
                          <w:marBottom w:val="0"/>
                          <w:divBdr>
                            <w:top w:val="none" w:sz="0" w:space="0" w:color="auto"/>
                            <w:left w:val="none" w:sz="0" w:space="0" w:color="auto"/>
                            <w:bottom w:val="none" w:sz="0" w:space="0" w:color="auto"/>
                            <w:right w:val="none" w:sz="0" w:space="0" w:color="auto"/>
                          </w:divBdr>
                          <w:divsChild>
                            <w:div w:id="283771909">
                              <w:marLeft w:val="0"/>
                              <w:marRight w:val="0"/>
                              <w:marTop w:val="0"/>
                              <w:marBottom w:val="0"/>
                              <w:divBdr>
                                <w:top w:val="none" w:sz="0" w:space="0" w:color="auto"/>
                                <w:left w:val="none" w:sz="0" w:space="0" w:color="auto"/>
                                <w:bottom w:val="none" w:sz="0" w:space="0" w:color="auto"/>
                                <w:right w:val="none" w:sz="0" w:space="0" w:color="auto"/>
                              </w:divBdr>
                              <w:divsChild>
                                <w:div w:id="732656809">
                                  <w:marLeft w:val="0"/>
                                  <w:marRight w:val="0"/>
                                  <w:marTop w:val="0"/>
                                  <w:marBottom w:val="0"/>
                                  <w:divBdr>
                                    <w:top w:val="none" w:sz="0" w:space="0" w:color="auto"/>
                                    <w:left w:val="none" w:sz="0" w:space="0" w:color="auto"/>
                                    <w:bottom w:val="none" w:sz="0" w:space="0" w:color="auto"/>
                                    <w:right w:val="none" w:sz="0" w:space="0" w:color="auto"/>
                                  </w:divBdr>
                                  <w:divsChild>
                                    <w:div w:id="1664502183">
                                      <w:marLeft w:val="0"/>
                                      <w:marRight w:val="0"/>
                                      <w:marTop w:val="0"/>
                                      <w:marBottom w:val="0"/>
                                      <w:divBdr>
                                        <w:top w:val="none" w:sz="0" w:space="0" w:color="auto"/>
                                        <w:left w:val="none" w:sz="0" w:space="0" w:color="auto"/>
                                        <w:bottom w:val="none" w:sz="0" w:space="0" w:color="auto"/>
                                        <w:right w:val="none" w:sz="0" w:space="0" w:color="auto"/>
                                      </w:divBdr>
                                      <w:divsChild>
                                        <w:div w:id="1755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8272">
          <w:marLeft w:val="0"/>
          <w:marRight w:val="0"/>
          <w:marTop w:val="0"/>
          <w:marBottom w:val="0"/>
          <w:divBdr>
            <w:top w:val="none" w:sz="0" w:space="0" w:color="auto"/>
            <w:left w:val="none" w:sz="0" w:space="0" w:color="auto"/>
            <w:bottom w:val="none" w:sz="0" w:space="0" w:color="auto"/>
            <w:right w:val="none" w:sz="0" w:space="0" w:color="auto"/>
          </w:divBdr>
          <w:divsChild>
            <w:div w:id="1405185035">
              <w:marLeft w:val="0"/>
              <w:marRight w:val="0"/>
              <w:marTop w:val="0"/>
              <w:marBottom w:val="0"/>
              <w:divBdr>
                <w:top w:val="none" w:sz="0" w:space="0" w:color="auto"/>
                <w:left w:val="none" w:sz="0" w:space="0" w:color="auto"/>
                <w:bottom w:val="none" w:sz="0" w:space="0" w:color="auto"/>
                <w:right w:val="none" w:sz="0" w:space="0" w:color="auto"/>
              </w:divBdr>
              <w:divsChild>
                <w:div w:id="688993369">
                  <w:marLeft w:val="0"/>
                  <w:marRight w:val="0"/>
                  <w:marTop w:val="0"/>
                  <w:marBottom w:val="0"/>
                  <w:divBdr>
                    <w:top w:val="none" w:sz="0" w:space="0" w:color="auto"/>
                    <w:left w:val="none" w:sz="0" w:space="0" w:color="auto"/>
                    <w:bottom w:val="none" w:sz="0" w:space="0" w:color="auto"/>
                    <w:right w:val="none" w:sz="0" w:space="0" w:color="auto"/>
                  </w:divBdr>
                  <w:divsChild>
                    <w:div w:id="1758213959">
                      <w:marLeft w:val="0"/>
                      <w:marRight w:val="0"/>
                      <w:marTop w:val="0"/>
                      <w:marBottom w:val="0"/>
                      <w:divBdr>
                        <w:top w:val="none" w:sz="0" w:space="0" w:color="auto"/>
                        <w:left w:val="none" w:sz="0" w:space="0" w:color="auto"/>
                        <w:bottom w:val="none" w:sz="0" w:space="0" w:color="auto"/>
                        <w:right w:val="none" w:sz="0" w:space="0" w:color="auto"/>
                      </w:divBdr>
                      <w:divsChild>
                        <w:div w:id="1946375413">
                          <w:marLeft w:val="0"/>
                          <w:marRight w:val="0"/>
                          <w:marTop w:val="0"/>
                          <w:marBottom w:val="0"/>
                          <w:divBdr>
                            <w:top w:val="none" w:sz="0" w:space="0" w:color="auto"/>
                            <w:left w:val="none" w:sz="0" w:space="0" w:color="auto"/>
                            <w:bottom w:val="none" w:sz="0" w:space="0" w:color="auto"/>
                            <w:right w:val="none" w:sz="0" w:space="0" w:color="auto"/>
                          </w:divBdr>
                          <w:divsChild>
                            <w:div w:id="1408261093">
                              <w:marLeft w:val="0"/>
                              <w:marRight w:val="0"/>
                              <w:marTop w:val="0"/>
                              <w:marBottom w:val="0"/>
                              <w:divBdr>
                                <w:top w:val="none" w:sz="0" w:space="0" w:color="auto"/>
                                <w:left w:val="none" w:sz="0" w:space="0" w:color="auto"/>
                                <w:bottom w:val="none" w:sz="0" w:space="0" w:color="auto"/>
                                <w:right w:val="none" w:sz="0" w:space="0" w:color="auto"/>
                              </w:divBdr>
                              <w:divsChild>
                                <w:div w:id="1764373486">
                                  <w:marLeft w:val="0"/>
                                  <w:marRight w:val="0"/>
                                  <w:marTop w:val="0"/>
                                  <w:marBottom w:val="0"/>
                                  <w:divBdr>
                                    <w:top w:val="none" w:sz="0" w:space="0" w:color="auto"/>
                                    <w:left w:val="none" w:sz="0" w:space="0" w:color="auto"/>
                                    <w:bottom w:val="none" w:sz="0" w:space="0" w:color="auto"/>
                                    <w:right w:val="none" w:sz="0" w:space="0" w:color="auto"/>
                                  </w:divBdr>
                                  <w:divsChild>
                                    <w:div w:id="332415320">
                                      <w:marLeft w:val="0"/>
                                      <w:marRight w:val="0"/>
                                      <w:marTop w:val="0"/>
                                      <w:marBottom w:val="0"/>
                                      <w:divBdr>
                                        <w:top w:val="none" w:sz="0" w:space="0" w:color="auto"/>
                                        <w:left w:val="none" w:sz="0" w:space="0" w:color="auto"/>
                                        <w:bottom w:val="none" w:sz="0" w:space="0" w:color="auto"/>
                                        <w:right w:val="none" w:sz="0" w:space="0" w:color="auto"/>
                                      </w:divBdr>
                                      <w:divsChild>
                                        <w:div w:id="16991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80826">
          <w:marLeft w:val="0"/>
          <w:marRight w:val="0"/>
          <w:marTop w:val="0"/>
          <w:marBottom w:val="0"/>
          <w:divBdr>
            <w:top w:val="none" w:sz="0" w:space="0" w:color="auto"/>
            <w:left w:val="none" w:sz="0" w:space="0" w:color="auto"/>
            <w:bottom w:val="none" w:sz="0" w:space="0" w:color="auto"/>
            <w:right w:val="none" w:sz="0" w:space="0" w:color="auto"/>
          </w:divBdr>
          <w:divsChild>
            <w:div w:id="637957262">
              <w:marLeft w:val="0"/>
              <w:marRight w:val="0"/>
              <w:marTop w:val="0"/>
              <w:marBottom w:val="0"/>
              <w:divBdr>
                <w:top w:val="none" w:sz="0" w:space="0" w:color="auto"/>
                <w:left w:val="none" w:sz="0" w:space="0" w:color="auto"/>
                <w:bottom w:val="none" w:sz="0" w:space="0" w:color="auto"/>
                <w:right w:val="none" w:sz="0" w:space="0" w:color="auto"/>
              </w:divBdr>
              <w:divsChild>
                <w:div w:id="31925728">
                  <w:marLeft w:val="0"/>
                  <w:marRight w:val="0"/>
                  <w:marTop w:val="0"/>
                  <w:marBottom w:val="0"/>
                  <w:divBdr>
                    <w:top w:val="none" w:sz="0" w:space="0" w:color="auto"/>
                    <w:left w:val="none" w:sz="0" w:space="0" w:color="auto"/>
                    <w:bottom w:val="none" w:sz="0" w:space="0" w:color="auto"/>
                    <w:right w:val="none" w:sz="0" w:space="0" w:color="auto"/>
                  </w:divBdr>
                  <w:divsChild>
                    <w:div w:id="1385986660">
                      <w:marLeft w:val="0"/>
                      <w:marRight w:val="0"/>
                      <w:marTop w:val="0"/>
                      <w:marBottom w:val="0"/>
                      <w:divBdr>
                        <w:top w:val="none" w:sz="0" w:space="0" w:color="auto"/>
                        <w:left w:val="none" w:sz="0" w:space="0" w:color="auto"/>
                        <w:bottom w:val="none" w:sz="0" w:space="0" w:color="auto"/>
                        <w:right w:val="none" w:sz="0" w:space="0" w:color="auto"/>
                      </w:divBdr>
                      <w:divsChild>
                        <w:div w:id="322205573">
                          <w:marLeft w:val="0"/>
                          <w:marRight w:val="0"/>
                          <w:marTop w:val="0"/>
                          <w:marBottom w:val="0"/>
                          <w:divBdr>
                            <w:top w:val="none" w:sz="0" w:space="0" w:color="auto"/>
                            <w:left w:val="none" w:sz="0" w:space="0" w:color="auto"/>
                            <w:bottom w:val="none" w:sz="0" w:space="0" w:color="auto"/>
                            <w:right w:val="none" w:sz="0" w:space="0" w:color="auto"/>
                          </w:divBdr>
                          <w:divsChild>
                            <w:div w:id="645087594">
                              <w:marLeft w:val="0"/>
                              <w:marRight w:val="0"/>
                              <w:marTop w:val="0"/>
                              <w:marBottom w:val="0"/>
                              <w:divBdr>
                                <w:top w:val="none" w:sz="0" w:space="0" w:color="auto"/>
                                <w:left w:val="none" w:sz="0" w:space="0" w:color="auto"/>
                                <w:bottom w:val="none" w:sz="0" w:space="0" w:color="auto"/>
                                <w:right w:val="none" w:sz="0" w:space="0" w:color="auto"/>
                              </w:divBdr>
                              <w:divsChild>
                                <w:div w:id="1759986730">
                                  <w:marLeft w:val="0"/>
                                  <w:marRight w:val="0"/>
                                  <w:marTop w:val="0"/>
                                  <w:marBottom w:val="0"/>
                                  <w:divBdr>
                                    <w:top w:val="none" w:sz="0" w:space="0" w:color="auto"/>
                                    <w:left w:val="none" w:sz="0" w:space="0" w:color="auto"/>
                                    <w:bottom w:val="none" w:sz="0" w:space="0" w:color="auto"/>
                                    <w:right w:val="none" w:sz="0" w:space="0" w:color="auto"/>
                                  </w:divBdr>
                                  <w:divsChild>
                                    <w:div w:id="1502887389">
                                      <w:marLeft w:val="0"/>
                                      <w:marRight w:val="0"/>
                                      <w:marTop w:val="0"/>
                                      <w:marBottom w:val="0"/>
                                      <w:divBdr>
                                        <w:top w:val="none" w:sz="0" w:space="0" w:color="auto"/>
                                        <w:left w:val="none" w:sz="0" w:space="0" w:color="auto"/>
                                        <w:bottom w:val="none" w:sz="0" w:space="0" w:color="auto"/>
                                        <w:right w:val="none" w:sz="0" w:space="0" w:color="auto"/>
                                      </w:divBdr>
                                      <w:divsChild>
                                        <w:div w:id="14638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155303">
          <w:marLeft w:val="0"/>
          <w:marRight w:val="0"/>
          <w:marTop w:val="0"/>
          <w:marBottom w:val="0"/>
          <w:divBdr>
            <w:top w:val="none" w:sz="0" w:space="0" w:color="auto"/>
            <w:left w:val="none" w:sz="0" w:space="0" w:color="auto"/>
            <w:bottom w:val="none" w:sz="0" w:space="0" w:color="auto"/>
            <w:right w:val="none" w:sz="0" w:space="0" w:color="auto"/>
          </w:divBdr>
          <w:divsChild>
            <w:div w:id="723990224">
              <w:marLeft w:val="0"/>
              <w:marRight w:val="0"/>
              <w:marTop w:val="0"/>
              <w:marBottom w:val="0"/>
              <w:divBdr>
                <w:top w:val="none" w:sz="0" w:space="0" w:color="auto"/>
                <w:left w:val="none" w:sz="0" w:space="0" w:color="auto"/>
                <w:bottom w:val="none" w:sz="0" w:space="0" w:color="auto"/>
                <w:right w:val="none" w:sz="0" w:space="0" w:color="auto"/>
              </w:divBdr>
              <w:divsChild>
                <w:div w:id="1684891473">
                  <w:marLeft w:val="0"/>
                  <w:marRight w:val="0"/>
                  <w:marTop w:val="0"/>
                  <w:marBottom w:val="0"/>
                  <w:divBdr>
                    <w:top w:val="none" w:sz="0" w:space="0" w:color="auto"/>
                    <w:left w:val="none" w:sz="0" w:space="0" w:color="auto"/>
                    <w:bottom w:val="none" w:sz="0" w:space="0" w:color="auto"/>
                    <w:right w:val="none" w:sz="0" w:space="0" w:color="auto"/>
                  </w:divBdr>
                  <w:divsChild>
                    <w:div w:id="2124299971">
                      <w:marLeft w:val="0"/>
                      <w:marRight w:val="0"/>
                      <w:marTop w:val="0"/>
                      <w:marBottom w:val="0"/>
                      <w:divBdr>
                        <w:top w:val="none" w:sz="0" w:space="0" w:color="auto"/>
                        <w:left w:val="none" w:sz="0" w:space="0" w:color="auto"/>
                        <w:bottom w:val="none" w:sz="0" w:space="0" w:color="auto"/>
                        <w:right w:val="none" w:sz="0" w:space="0" w:color="auto"/>
                      </w:divBdr>
                      <w:divsChild>
                        <w:div w:id="873881733">
                          <w:marLeft w:val="0"/>
                          <w:marRight w:val="0"/>
                          <w:marTop w:val="0"/>
                          <w:marBottom w:val="0"/>
                          <w:divBdr>
                            <w:top w:val="none" w:sz="0" w:space="0" w:color="auto"/>
                            <w:left w:val="none" w:sz="0" w:space="0" w:color="auto"/>
                            <w:bottom w:val="none" w:sz="0" w:space="0" w:color="auto"/>
                            <w:right w:val="none" w:sz="0" w:space="0" w:color="auto"/>
                          </w:divBdr>
                          <w:divsChild>
                            <w:div w:id="2027437205">
                              <w:marLeft w:val="0"/>
                              <w:marRight w:val="0"/>
                              <w:marTop w:val="0"/>
                              <w:marBottom w:val="0"/>
                              <w:divBdr>
                                <w:top w:val="none" w:sz="0" w:space="0" w:color="auto"/>
                                <w:left w:val="none" w:sz="0" w:space="0" w:color="auto"/>
                                <w:bottom w:val="none" w:sz="0" w:space="0" w:color="auto"/>
                                <w:right w:val="none" w:sz="0" w:space="0" w:color="auto"/>
                              </w:divBdr>
                              <w:divsChild>
                                <w:div w:id="1561476884">
                                  <w:marLeft w:val="0"/>
                                  <w:marRight w:val="0"/>
                                  <w:marTop w:val="0"/>
                                  <w:marBottom w:val="0"/>
                                  <w:divBdr>
                                    <w:top w:val="none" w:sz="0" w:space="0" w:color="auto"/>
                                    <w:left w:val="none" w:sz="0" w:space="0" w:color="auto"/>
                                    <w:bottom w:val="none" w:sz="0" w:space="0" w:color="auto"/>
                                    <w:right w:val="none" w:sz="0" w:space="0" w:color="auto"/>
                                  </w:divBdr>
                                  <w:divsChild>
                                    <w:div w:id="1790392643">
                                      <w:marLeft w:val="0"/>
                                      <w:marRight w:val="0"/>
                                      <w:marTop w:val="0"/>
                                      <w:marBottom w:val="0"/>
                                      <w:divBdr>
                                        <w:top w:val="none" w:sz="0" w:space="0" w:color="auto"/>
                                        <w:left w:val="none" w:sz="0" w:space="0" w:color="auto"/>
                                        <w:bottom w:val="none" w:sz="0" w:space="0" w:color="auto"/>
                                        <w:right w:val="none" w:sz="0" w:space="0" w:color="auto"/>
                                      </w:divBdr>
                                      <w:divsChild>
                                        <w:div w:id="1086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OPR0b_i5d_Y&amp;list=PLFgDbrzQXfs_Lvis42LOv7JMl8Vmwq1ye&amp;index=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5097</Words>
  <Characters>24764</Characters>
  <Application>Microsoft Office Word</Application>
  <DocSecurity>0</DocSecurity>
  <Lines>469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dcterms:created xsi:type="dcterms:W3CDTF">2023-08-31T02:30:00Z</dcterms:created>
  <dcterms:modified xsi:type="dcterms:W3CDTF">2023-08-31T02:30:00Z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FD57205E58E64B02915AA22B54FA905D</vt:lpwstr>
  </property>
  <property fmtid="{D5CDD505-2E9C-101B-9397-08002B2CF9AE}" pid="9" name="PM_ProtectiveMarkingValue_Footer">
    <vt:lpwstr>UNOFFICIAL</vt:lpwstr>
  </property>
  <property fmtid="{D5CDD505-2E9C-101B-9397-08002B2CF9AE}" pid="10" name="PM_Originator_Hash_SHA1">
    <vt:lpwstr>CA4BEFA15D8F4093D4816AA9C8AE9FB51A150720</vt:lpwstr>
  </property>
  <property fmtid="{D5CDD505-2E9C-101B-9397-08002B2CF9AE}" pid="11" name="PM_OriginationTimeStamp">
    <vt:lpwstr>2023-08-31T02:29:44Z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CBFCA895F9C90319A41B488C1549466F</vt:lpwstr>
  </property>
  <property fmtid="{D5CDD505-2E9C-101B-9397-08002B2CF9AE}" pid="21" name="PM_Hash_Salt">
    <vt:lpwstr>4588002F17D8E8A2D5112A3B8E31F3E7</vt:lpwstr>
  </property>
  <property fmtid="{D5CDD505-2E9C-101B-9397-08002B2CF9AE}" pid="22" name="PM_Hash_SHA1">
    <vt:lpwstr>6BEEBA73449CD4470823B9F35741365DF72E5E3A</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