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AC" w:rsidRDefault="00116CAC" w:rsidP="00A5285C">
      <w:pPr>
        <w:pStyle w:val="Header"/>
        <w:spacing w:line="360" w:lineRule="auto"/>
        <w:rPr>
          <w:b/>
        </w:rPr>
      </w:pPr>
      <w:r>
        <w:rPr>
          <w:b/>
        </w:rPr>
        <w:t xml:space="preserve">Workforce Capability </w:t>
      </w:r>
      <w:r w:rsidR="009F4D88">
        <w:rPr>
          <w:b/>
        </w:rPr>
        <w:t>Framework</w:t>
      </w:r>
      <w:r>
        <w:rPr>
          <w:b/>
        </w:rPr>
        <w:t xml:space="preserve"> Provider Session</w:t>
      </w:r>
    </w:p>
    <w:p w:rsidR="00116CAC" w:rsidRDefault="00116CAC" w:rsidP="00A5285C">
      <w:pPr>
        <w:pStyle w:val="Header"/>
        <w:spacing w:line="360" w:lineRule="auto"/>
        <w:rPr>
          <w:b/>
        </w:rPr>
      </w:pPr>
      <w:r>
        <w:rPr>
          <w:b/>
        </w:rPr>
        <w:t>Recorded 16 June 2023</w:t>
      </w:r>
    </w:p>
    <w:p w:rsidR="00D11FD0" w:rsidRDefault="005C7496" w:rsidP="00A5285C">
      <w:pPr>
        <w:shd w:val="clear" w:color="auto" w:fill="FFFFFF" w:themeFill="background1"/>
        <w:spacing w:after="0" w:line="360" w:lineRule="auto"/>
        <w:rPr>
          <w:rFonts w:eastAsia="Times New Roman" w:cs="Arial"/>
          <w:color w:val="FF0000"/>
          <w:shd w:val="clear" w:color="auto" w:fill="FFFFFF" w:themeFill="background1"/>
          <w:lang w:eastAsia="en-AU"/>
        </w:rPr>
      </w:pPr>
      <w:r>
        <w:rPr>
          <w:rFonts w:eastAsia="Times New Roman" w:cs="Arial"/>
          <w:color w:val="000000" w:themeColor="text1"/>
          <w:shd w:val="clear" w:color="auto" w:fill="FFFFFF" w:themeFill="background1"/>
          <w:lang w:eastAsia="en-AU"/>
        </w:rPr>
        <w:br/>
        <w:t xml:space="preserve">So my name is Kendi Kirimi, </w:t>
      </w:r>
      <w:r w:rsidR="00D11FD0" w:rsidRPr="00116CAC">
        <w:rPr>
          <w:rFonts w:eastAsia="Times New Roman" w:cs="Arial"/>
          <w:color w:val="000000" w:themeColor="text1"/>
          <w:shd w:val="clear" w:color="auto" w:fill="FFFFFF" w:themeFill="background1"/>
          <w:lang w:eastAsia="en-AU"/>
        </w:rPr>
        <w:t xml:space="preserve">I'm one of the </w:t>
      </w:r>
      <w:r w:rsidR="002F1CAD">
        <w:rPr>
          <w:rFonts w:eastAsia="Times New Roman" w:cs="Arial"/>
          <w:color w:val="000000" w:themeColor="text1"/>
          <w:shd w:val="clear" w:color="auto" w:fill="FFFFFF" w:themeFill="background1"/>
          <w:lang w:eastAsia="en-AU"/>
        </w:rPr>
        <w:t>A</w:t>
      </w:r>
      <w:r w:rsidR="00D11FD0" w:rsidRPr="00116CAC">
        <w:rPr>
          <w:rFonts w:eastAsia="Times New Roman" w:cs="Arial"/>
          <w:color w:val="000000" w:themeColor="text1"/>
          <w:shd w:val="clear" w:color="auto" w:fill="FFFFFF" w:themeFill="background1"/>
          <w:lang w:eastAsia="en-AU"/>
        </w:rPr>
        <w:t xml:space="preserve">ssistant </w:t>
      </w:r>
      <w:r w:rsidR="002F1CAD">
        <w:rPr>
          <w:rFonts w:eastAsia="Times New Roman" w:cs="Arial"/>
          <w:color w:val="000000" w:themeColor="text1"/>
          <w:shd w:val="clear" w:color="auto" w:fill="FFFFFF" w:themeFill="background1"/>
          <w:lang w:eastAsia="en-AU"/>
        </w:rPr>
        <w:t>D</w:t>
      </w:r>
      <w:r w:rsidR="00D11FD0" w:rsidRPr="00116CAC">
        <w:rPr>
          <w:rFonts w:eastAsia="Times New Roman" w:cs="Arial"/>
          <w:color w:val="000000" w:themeColor="text1"/>
          <w:shd w:val="clear" w:color="auto" w:fill="FFFFFF" w:themeFill="background1"/>
          <w:lang w:eastAsia="en-AU"/>
        </w:rPr>
        <w:t xml:space="preserve">irectors </w:t>
      </w:r>
      <w:r w:rsidR="002F1CAD">
        <w:rPr>
          <w:rFonts w:eastAsia="Times New Roman" w:cs="Arial"/>
          <w:color w:val="000000" w:themeColor="text1"/>
          <w:shd w:val="clear" w:color="auto" w:fill="FFFFFF" w:themeFill="background1"/>
          <w:lang w:eastAsia="en-AU"/>
        </w:rPr>
        <w:t>in</w:t>
      </w:r>
      <w:r w:rsidR="00D11FD0" w:rsidRPr="00116CAC">
        <w:rPr>
          <w:rFonts w:eastAsia="Times New Roman" w:cs="Arial"/>
          <w:color w:val="000000" w:themeColor="text1"/>
          <w:shd w:val="clear" w:color="auto" w:fill="FFFFFF" w:themeFill="background1"/>
          <w:lang w:eastAsia="en-AU"/>
        </w:rPr>
        <w:t xml:space="preserve"> the </w:t>
      </w:r>
      <w:r w:rsidR="009467D7" w:rsidRPr="00116CAC">
        <w:rPr>
          <w:rFonts w:eastAsia="Times New Roman" w:cs="Arial"/>
          <w:color w:val="000000" w:themeColor="text1"/>
          <w:shd w:val="clear" w:color="auto" w:fill="FFFFFF" w:themeFill="background1"/>
          <w:lang w:eastAsia="en-AU"/>
        </w:rPr>
        <w:t>W</w:t>
      </w:r>
      <w:r w:rsidR="00D11FD0" w:rsidRPr="00116CAC">
        <w:rPr>
          <w:rFonts w:eastAsia="Times New Roman" w:cs="Arial"/>
          <w:color w:val="000000" w:themeColor="text1"/>
          <w:shd w:val="clear" w:color="auto" w:fill="FFFFFF" w:themeFill="background1"/>
          <w:lang w:eastAsia="en-AU"/>
        </w:rPr>
        <w:t xml:space="preserve">orkforce </w:t>
      </w:r>
      <w:r w:rsidR="009467D7" w:rsidRPr="00116CAC">
        <w:rPr>
          <w:rFonts w:eastAsia="Times New Roman" w:cs="Arial"/>
          <w:color w:val="000000" w:themeColor="text1"/>
          <w:shd w:val="clear" w:color="auto" w:fill="FFFFFF" w:themeFill="background1"/>
          <w:lang w:eastAsia="en-AU"/>
        </w:rPr>
        <w:t>Q</w:t>
      </w:r>
      <w:r w:rsidR="00D11FD0" w:rsidRPr="00116CAC">
        <w:rPr>
          <w:rFonts w:eastAsia="Times New Roman" w:cs="Arial"/>
          <w:color w:val="000000" w:themeColor="text1"/>
          <w:shd w:val="clear" w:color="auto" w:fill="FFFFFF" w:themeFill="background1"/>
          <w:lang w:eastAsia="en-AU"/>
        </w:rPr>
        <w:t>uality team with the ND</w:t>
      </w:r>
      <w:r w:rsidR="00A9438E" w:rsidRPr="00116CAC">
        <w:rPr>
          <w:rFonts w:eastAsia="Times New Roman" w:cs="Arial"/>
          <w:color w:val="000000" w:themeColor="text1"/>
          <w:shd w:val="clear" w:color="auto" w:fill="FFFFFF" w:themeFill="background1"/>
          <w:lang w:eastAsia="en-AU"/>
        </w:rPr>
        <w:t>I</w:t>
      </w:r>
      <w:r w:rsidR="00D11FD0" w:rsidRPr="00116CAC">
        <w:rPr>
          <w:rFonts w:eastAsia="Times New Roman" w:cs="Arial"/>
          <w:color w:val="000000" w:themeColor="text1"/>
          <w:shd w:val="clear" w:color="auto" w:fill="FFFFFF" w:themeFill="background1"/>
          <w:lang w:eastAsia="en-AU"/>
        </w:rPr>
        <w:t xml:space="preserve">S Commission and in about the next minute or so we're going to start the provider session around the </w:t>
      </w:r>
      <w:r w:rsidR="00A9438E" w:rsidRPr="00116CAC">
        <w:rPr>
          <w:rFonts w:eastAsia="Times New Roman" w:cs="Arial"/>
          <w:color w:val="000000" w:themeColor="text1"/>
          <w:shd w:val="clear" w:color="auto" w:fill="FFFFFF" w:themeFill="background1"/>
          <w:lang w:eastAsia="en-AU"/>
        </w:rPr>
        <w:t>NDIS</w:t>
      </w:r>
      <w:r w:rsidR="00D11FD0" w:rsidRPr="00116CAC">
        <w:rPr>
          <w:rFonts w:eastAsia="Times New Roman" w:cs="Arial"/>
          <w:color w:val="000000" w:themeColor="text1"/>
          <w:shd w:val="clear" w:color="auto" w:fill="FFFFFF" w:themeFill="background1"/>
          <w:lang w:eastAsia="en-AU"/>
        </w:rPr>
        <w:t xml:space="preserve"> Workforce Capability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w:t>
      </w:r>
    </w:p>
    <w:p w:rsidR="00797584" w:rsidRPr="00116CAC" w:rsidRDefault="0079758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Perfect. </w:t>
      </w:r>
      <w:r w:rsidR="00C0557C">
        <w:rPr>
          <w:rFonts w:eastAsia="Times New Roman" w:cs="Arial"/>
          <w:color w:val="000000" w:themeColor="text1"/>
          <w:shd w:val="clear" w:color="auto" w:fill="FFFFFF" w:themeFill="background1"/>
          <w:lang w:eastAsia="en-AU"/>
        </w:rPr>
        <w:t>B</w:t>
      </w:r>
      <w:r w:rsidRPr="00116CAC">
        <w:rPr>
          <w:rFonts w:eastAsia="Times New Roman" w:cs="Arial"/>
          <w:color w:val="000000" w:themeColor="text1"/>
          <w:shd w:val="clear" w:color="auto" w:fill="FFFFFF" w:themeFill="background1"/>
          <w:lang w:eastAsia="en-AU"/>
        </w:rPr>
        <w:t xml:space="preserve">efore we start today, I'll just do an </w:t>
      </w:r>
      <w:r w:rsidR="009F4D88">
        <w:rPr>
          <w:rFonts w:eastAsia="Times New Roman" w:cs="Arial"/>
          <w:color w:val="000000" w:themeColor="text1"/>
          <w:shd w:val="clear" w:color="auto" w:fill="FFFFFF" w:themeFill="background1"/>
          <w:lang w:eastAsia="en-AU"/>
        </w:rPr>
        <w:t>A</w:t>
      </w:r>
      <w:r w:rsidRPr="00116CAC">
        <w:rPr>
          <w:rFonts w:eastAsia="Times New Roman" w:cs="Arial"/>
          <w:color w:val="000000" w:themeColor="text1"/>
          <w:shd w:val="clear" w:color="auto" w:fill="FFFFFF" w:themeFill="background1"/>
          <w:lang w:eastAsia="en-AU"/>
        </w:rPr>
        <w:t xml:space="preserve">cknowledgement of </w:t>
      </w:r>
      <w:r w:rsidR="009F4D88">
        <w:rPr>
          <w:rFonts w:eastAsia="Times New Roman" w:cs="Arial"/>
          <w:color w:val="000000" w:themeColor="text1"/>
          <w:shd w:val="clear" w:color="auto" w:fill="FFFFFF" w:themeFill="background1"/>
          <w:lang w:eastAsia="en-AU"/>
        </w:rPr>
        <w:t>C</w:t>
      </w:r>
      <w:r w:rsidRPr="00116CAC">
        <w:rPr>
          <w:rFonts w:eastAsia="Times New Roman" w:cs="Arial"/>
          <w:color w:val="000000" w:themeColor="text1"/>
          <w:shd w:val="clear" w:color="auto" w:fill="FFFFFF" w:themeFill="background1"/>
          <w:lang w:eastAsia="en-AU"/>
        </w:rPr>
        <w:t>ountry. So for me, I'm coming to you all from the land of the Ngunnawal people here at the ACT, I recognise their strength, resilience and capacity on this land which they have inhabited for more than 60,000 years. I would also like to acknowledge the lands in which you are all coming from today. I pay my respect to elders past, present and emerging and also pay my respects to any Aboriginal</w:t>
      </w:r>
      <w:r w:rsidR="00116CAC">
        <w:rPr>
          <w:rFonts w:eastAsia="Times New Roman" w:cs="Arial"/>
          <w:color w:val="000000" w:themeColor="text1"/>
          <w:shd w:val="clear" w:color="auto" w:fill="FFFFFF" w:themeFill="background1"/>
          <w:lang w:eastAsia="en-AU"/>
        </w:rPr>
        <w:t xml:space="preserve"> </w:t>
      </w:r>
      <w:r w:rsidRPr="00116CAC">
        <w:rPr>
          <w:rFonts w:eastAsia="Times New Roman" w:cs="Arial"/>
          <w:color w:val="000000" w:themeColor="text1"/>
          <w:shd w:val="clear" w:color="auto" w:fill="FFFFFF" w:themeFill="background1"/>
          <w:lang w:eastAsia="en-AU"/>
        </w:rPr>
        <w:t>and Torres Strait Islander people that are present today.</w:t>
      </w: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F1CAD" w:rsidRDefault="009816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D11FD0" w:rsidRPr="00116CAC">
        <w:rPr>
          <w:rFonts w:eastAsia="Times New Roman" w:cs="Arial"/>
          <w:color w:val="000000" w:themeColor="text1"/>
          <w:shd w:val="clear" w:color="auto" w:fill="FFFFFF" w:themeFill="background1"/>
          <w:lang w:eastAsia="en-AU"/>
        </w:rPr>
        <w:t xml:space="preserve">he image that you can see on your screen is an image that was done by NJ which is a combination of hand prints of some of the Commission's Brisbane based staff as well, which is to represent </w:t>
      </w:r>
      <w:r w:rsidR="00A9438E" w:rsidRPr="00116CAC">
        <w:rPr>
          <w:rFonts w:eastAsia="Times New Roman" w:cs="Arial"/>
          <w:color w:val="000000" w:themeColor="text1"/>
          <w:shd w:val="clear" w:color="auto" w:fill="FFFFFF" w:themeFill="background1"/>
          <w:lang w:eastAsia="en-AU"/>
        </w:rPr>
        <w:t>c</w:t>
      </w:r>
      <w:r w:rsidR="00D11FD0" w:rsidRPr="00116CAC">
        <w:rPr>
          <w:rFonts w:eastAsia="Times New Roman" w:cs="Arial"/>
          <w:color w:val="000000" w:themeColor="text1"/>
          <w:shd w:val="clear" w:color="auto" w:fill="FFFFFF" w:themeFill="background1"/>
          <w:lang w:eastAsia="en-AU"/>
        </w:rPr>
        <w:t>ommunity connections and each person's unique contribution</w:t>
      </w:r>
      <w:r w:rsidR="002F1CAD">
        <w:rPr>
          <w:rFonts w:eastAsia="Times New Roman" w:cs="Arial"/>
          <w:color w:val="000000" w:themeColor="text1"/>
          <w:shd w:val="clear" w:color="auto" w:fill="FFFFFF" w:themeFill="background1"/>
          <w:lang w:eastAsia="en-AU"/>
        </w:rPr>
        <w:t xml:space="preserve">. </w:t>
      </w: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11FD0" w:rsidRPr="005C7496" w:rsidRDefault="0098168A" w:rsidP="00A5285C">
      <w:pPr>
        <w:shd w:val="clear" w:color="auto" w:fill="FFFFFF" w:themeFill="background1"/>
        <w:spacing w:after="0" w:line="360" w:lineRule="auto"/>
        <w:rPr>
          <w:rFonts w:eastAsia="Times New Roman" w:cs="Arial"/>
          <w:color w:val="FF0000"/>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D11FD0" w:rsidRPr="00116CAC">
        <w:rPr>
          <w:rFonts w:eastAsia="Times New Roman" w:cs="Arial"/>
          <w:color w:val="000000" w:themeColor="text1"/>
          <w:shd w:val="clear" w:color="auto" w:fill="FFFFFF" w:themeFill="background1"/>
          <w:lang w:eastAsia="en-AU"/>
        </w:rPr>
        <w:t xml:space="preserve">hank you all so very much for participating in today's session as well, where we will discuss a bit more about the </w:t>
      </w:r>
      <w:r w:rsidR="009467D7" w:rsidRPr="00116CAC">
        <w:rPr>
          <w:rFonts w:eastAsia="Times New Roman" w:cs="Arial"/>
          <w:color w:val="000000" w:themeColor="text1"/>
          <w:shd w:val="clear" w:color="auto" w:fill="FFFFFF" w:themeFill="background1"/>
          <w:lang w:eastAsia="en-AU"/>
        </w:rPr>
        <w:t>W</w:t>
      </w:r>
      <w:r w:rsidR="00D11FD0" w:rsidRPr="00116CAC">
        <w:rPr>
          <w:rFonts w:eastAsia="Times New Roman" w:cs="Arial"/>
          <w:color w:val="000000" w:themeColor="text1"/>
          <w:shd w:val="clear" w:color="auto" w:fill="FFFFFF" w:themeFill="background1"/>
          <w:lang w:eastAsia="en-AU"/>
        </w:rPr>
        <w:t xml:space="preserve">orkforce </w:t>
      </w:r>
      <w:r w:rsidR="009467D7" w:rsidRPr="00116CAC">
        <w:rPr>
          <w:rFonts w:eastAsia="Times New Roman" w:cs="Arial"/>
          <w:color w:val="000000" w:themeColor="text1"/>
          <w:shd w:val="clear" w:color="auto" w:fill="FFFFFF" w:themeFill="background1"/>
          <w:lang w:eastAsia="en-AU"/>
        </w:rPr>
        <w:t>C</w:t>
      </w:r>
      <w:r w:rsidR="00D11FD0" w:rsidRPr="00116CAC">
        <w:rPr>
          <w:rFonts w:eastAsia="Times New Roman" w:cs="Arial"/>
          <w:color w:val="000000" w:themeColor="text1"/>
          <w:shd w:val="clear" w:color="auto" w:fill="FFFFFF" w:themeFill="background1"/>
          <w:lang w:eastAsia="en-AU"/>
        </w:rPr>
        <w:t xml:space="preserve">apability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as well as go into depth about two resources and tools.</w:t>
      </w:r>
      <w:r w:rsidR="00D11FD0" w:rsidRPr="005C7496">
        <w:rPr>
          <w:rFonts w:eastAsia="Times New Roman" w:cs="Arial"/>
          <w:color w:val="FF0000"/>
          <w:shd w:val="clear" w:color="auto" w:fill="FFFFFF" w:themeFill="background1"/>
          <w:lang w:eastAsia="en-AU"/>
        </w:rPr>
        <w:t xml:space="preserve"> </w:t>
      </w:r>
    </w:p>
    <w:p w:rsidR="00D11FD0" w:rsidRPr="005C7496" w:rsidRDefault="00D11FD0" w:rsidP="00A5285C">
      <w:pPr>
        <w:shd w:val="clear" w:color="auto" w:fill="FFFFFF" w:themeFill="background1"/>
        <w:spacing w:after="0" w:line="360" w:lineRule="auto"/>
        <w:rPr>
          <w:rFonts w:eastAsia="Times New Roman" w:cs="Arial"/>
          <w:color w:val="FF0000"/>
          <w:shd w:val="clear" w:color="auto" w:fill="FFFFFF" w:themeFill="background1"/>
          <w:lang w:eastAsia="en-AU"/>
        </w:rPr>
      </w:pPr>
    </w:p>
    <w:p w:rsidR="00D11FD0" w:rsidRPr="00116CAC" w:rsidRDefault="009816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D11FD0" w:rsidRPr="00116CAC">
        <w:rPr>
          <w:rFonts w:eastAsia="Times New Roman" w:cs="Arial"/>
          <w:color w:val="000000" w:themeColor="text1"/>
          <w:shd w:val="clear" w:color="auto" w:fill="FFFFFF" w:themeFill="background1"/>
          <w:lang w:eastAsia="en-AU"/>
        </w:rPr>
        <w:t xml:space="preserve">he NDIS Commission released the NDIS Workforce Capability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in 2021, and so the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itself is an interactive online function that describes the attitudes, skills and knowledge expected of all workers funded under the NDIS.</w:t>
      </w: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11FD0" w:rsidRPr="00116CAC" w:rsidRDefault="009816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D11FD0" w:rsidRPr="00116CAC">
        <w:rPr>
          <w:rFonts w:eastAsia="Times New Roman" w:cs="Arial"/>
          <w:color w:val="000000" w:themeColor="text1"/>
          <w:shd w:val="clear" w:color="auto" w:fill="FFFFFF" w:themeFill="background1"/>
          <w:lang w:eastAsia="en-AU"/>
        </w:rPr>
        <w:t xml:space="preserve">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itself is written from the participants’ perspective as well. So during the earlier stages of the development of the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sessions there was consulta</w:t>
      </w:r>
      <w:r w:rsidR="001E7338">
        <w:rPr>
          <w:rFonts w:eastAsia="Times New Roman" w:cs="Arial"/>
          <w:color w:val="000000" w:themeColor="text1"/>
          <w:shd w:val="clear" w:color="auto" w:fill="FFFFFF" w:themeFill="background1"/>
          <w:lang w:eastAsia="en-AU"/>
        </w:rPr>
        <w:t xml:space="preserve">tion with participants </w:t>
      </w:r>
      <w:r w:rsidR="00D11FD0" w:rsidRPr="00116CAC">
        <w:rPr>
          <w:rFonts w:eastAsia="Times New Roman" w:cs="Arial"/>
          <w:color w:val="000000" w:themeColor="text1"/>
          <w:shd w:val="clear" w:color="auto" w:fill="FFFFFF" w:themeFill="background1"/>
          <w:lang w:eastAsia="en-AU"/>
        </w:rPr>
        <w:t xml:space="preserve">to ensure that the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and what we discuss around attitude, skills and knowledge are also written from the participant</w:t>
      </w:r>
      <w:r w:rsidR="00564E66" w:rsidRPr="00116CAC">
        <w:rPr>
          <w:rFonts w:eastAsia="Times New Roman" w:cs="Arial"/>
          <w:color w:val="000000" w:themeColor="text1"/>
          <w:shd w:val="clear" w:color="auto" w:fill="FFFFFF" w:themeFill="background1"/>
          <w:lang w:eastAsia="en-AU"/>
        </w:rPr>
        <w:t>’</w:t>
      </w:r>
      <w:r w:rsidR="00D11FD0" w:rsidRPr="00116CAC">
        <w:rPr>
          <w:rFonts w:eastAsia="Times New Roman" w:cs="Arial"/>
          <w:color w:val="000000" w:themeColor="text1"/>
          <w:shd w:val="clear" w:color="auto" w:fill="FFFFFF" w:themeFill="background1"/>
          <w:lang w:eastAsia="en-AU"/>
        </w:rPr>
        <w:t xml:space="preserve">s perspective. </w:t>
      </w:r>
      <w:r w:rsidR="00C0557C">
        <w:rPr>
          <w:rFonts w:eastAsia="Times New Roman" w:cs="Arial"/>
          <w:color w:val="000000" w:themeColor="text1"/>
          <w:shd w:val="clear" w:color="auto" w:fill="FFFFFF" w:themeFill="background1"/>
          <w:lang w:eastAsia="en-AU"/>
        </w:rPr>
        <w:t>W</w:t>
      </w:r>
      <w:r w:rsidR="00D11FD0" w:rsidRPr="00116CAC">
        <w:rPr>
          <w:rFonts w:eastAsia="Times New Roman" w:cs="Arial"/>
          <w:color w:val="000000" w:themeColor="text1"/>
          <w:shd w:val="clear" w:color="auto" w:fill="FFFFFF" w:themeFill="background1"/>
          <w:lang w:eastAsia="en-AU"/>
        </w:rPr>
        <w:t xml:space="preserve">hat the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aims to do is to share and establish a shared language of what good looks like.</w:t>
      </w: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11FD0" w:rsidRPr="00116CAC" w:rsidRDefault="001E733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D11FD0" w:rsidRPr="00116CAC">
        <w:rPr>
          <w:rFonts w:eastAsia="Times New Roman" w:cs="Arial"/>
          <w:color w:val="000000" w:themeColor="text1"/>
          <w:shd w:val="clear" w:color="auto" w:fill="FFFFFF" w:themeFill="background1"/>
          <w:lang w:eastAsia="en-AU"/>
        </w:rPr>
        <w:t xml:space="preserve">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and tools were developed with participants, with workers as well as with providers over around a </w:t>
      </w:r>
      <w:r w:rsidR="00C710ED" w:rsidRPr="00116CAC">
        <w:rPr>
          <w:rFonts w:eastAsia="Times New Roman" w:cs="Arial"/>
          <w:color w:val="000000" w:themeColor="text1"/>
          <w:shd w:val="clear" w:color="auto" w:fill="FFFFFF" w:themeFill="background1"/>
          <w:lang w:eastAsia="en-AU"/>
        </w:rPr>
        <w:t>three-year</w:t>
      </w:r>
      <w:r w:rsidR="00D11FD0" w:rsidRPr="00116CAC">
        <w:rPr>
          <w:rFonts w:eastAsia="Times New Roman" w:cs="Arial"/>
          <w:color w:val="000000" w:themeColor="text1"/>
          <w:shd w:val="clear" w:color="auto" w:fill="FFFFFF" w:themeFill="background1"/>
          <w:lang w:eastAsia="en-AU"/>
        </w:rPr>
        <w:t xml:space="preserve"> span period.</w:t>
      </w: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11FD0" w:rsidRPr="00116CAC" w:rsidRDefault="009816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D11FD0" w:rsidRPr="00116CAC">
        <w:rPr>
          <w:rFonts w:eastAsia="Times New Roman" w:cs="Arial"/>
          <w:color w:val="000000" w:themeColor="text1"/>
          <w:shd w:val="clear" w:color="auto" w:fill="FFFFFF" w:themeFill="background1"/>
          <w:lang w:eastAsia="en-AU"/>
        </w:rPr>
        <w:t>hat</w:t>
      </w:r>
      <w:r w:rsidR="00564E66" w:rsidRPr="00116CAC">
        <w:rPr>
          <w:rFonts w:eastAsia="Times New Roman" w:cs="Arial"/>
          <w:color w:val="000000" w:themeColor="text1"/>
          <w:shd w:val="clear" w:color="auto" w:fill="FFFFFF" w:themeFill="background1"/>
          <w:lang w:eastAsia="en-AU"/>
        </w:rPr>
        <w:t xml:space="preserve"> t</w:t>
      </w:r>
      <w:r w:rsidR="00D11FD0" w:rsidRPr="00116CAC">
        <w:rPr>
          <w:rFonts w:eastAsia="Times New Roman" w:cs="Arial"/>
          <w:color w:val="000000" w:themeColor="text1"/>
          <w:shd w:val="clear" w:color="auto" w:fill="FFFFFF" w:themeFill="background1"/>
          <w:lang w:eastAsia="en-AU"/>
        </w:rPr>
        <w:t xml:space="preserve">he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 xml:space="preserve"> really tries to do is connect the </w:t>
      </w:r>
      <w:r w:rsidR="00564E66" w:rsidRPr="00116CAC">
        <w:rPr>
          <w:rFonts w:eastAsia="Times New Roman" w:cs="Arial"/>
          <w:color w:val="000000" w:themeColor="text1"/>
          <w:shd w:val="clear" w:color="auto" w:fill="FFFFFF" w:themeFill="background1"/>
          <w:lang w:eastAsia="en-AU"/>
        </w:rPr>
        <w:t>C</w:t>
      </w:r>
      <w:r w:rsidR="00D11FD0" w:rsidRPr="00116CAC">
        <w:rPr>
          <w:rFonts w:eastAsia="Times New Roman" w:cs="Arial"/>
          <w:color w:val="000000" w:themeColor="text1"/>
          <w:shd w:val="clear" w:color="auto" w:fill="FFFFFF" w:themeFill="background1"/>
          <w:lang w:eastAsia="en-AU"/>
        </w:rPr>
        <w:t xml:space="preserve">ode of </w:t>
      </w:r>
      <w:r w:rsidR="00564E66" w:rsidRPr="00116CAC">
        <w:rPr>
          <w:rFonts w:eastAsia="Times New Roman" w:cs="Arial"/>
          <w:color w:val="000000" w:themeColor="text1"/>
          <w:shd w:val="clear" w:color="auto" w:fill="FFFFFF" w:themeFill="background1"/>
          <w:lang w:eastAsia="en-AU"/>
        </w:rPr>
        <w:t>C</w:t>
      </w:r>
      <w:r w:rsidR="00D11FD0" w:rsidRPr="00116CAC">
        <w:rPr>
          <w:rFonts w:eastAsia="Times New Roman" w:cs="Arial"/>
          <w:color w:val="000000" w:themeColor="text1"/>
          <w:shd w:val="clear" w:color="auto" w:fill="FFFFFF" w:themeFill="background1"/>
          <w:lang w:eastAsia="en-AU"/>
        </w:rPr>
        <w:t>onduct</w:t>
      </w:r>
      <w:r w:rsidR="005C7496">
        <w:rPr>
          <w:rFonts w:eastAsia="Times New Roman" w:cs="Arial"/>
          <w:color w:val="000000" w:themeColor="text1"/>
          <w:shd w:val="clear" w:color="auto" w:fill="FFFFFF" w:themeFill="background1"/>
          <w:lang w:eastAsia="en-AU"/>
        </w:rPr>
        <w:t xml:space="preserve">: </w:t>
      </w:r>
      <w:r w:rsidR="00D11FD0" w:rsidRPr="00116CAC">
        <w:rPr>
          <w:rFonts w:eastAsia="Times New Roman" w:cs="Arial"/>
          <w:color w:val="000000" w:themeColor="text1"/>
          <w:shd w:val="clear" w:color="auto" w:fill="FFFFFF" w:themeFill="background1"/>
          <w:lang w:eastAsia="en-AU"/>
        </w:rPr>
        <w:t xml:space="preserve">the </w:t>
      </w:r>
      <w:r w:rsidR="00564E66" w:rsidRPr="00116CAC">
        <w:rPr>
          <w:rFonts w:eastAsia="Times New Roman" w:cs="Arial"/>
          <w:color w:val="000000" w:themeColor="text1"/>
          <w:shd w:val="clear" w:color="auto" w:fill="FFFFFF" w:themeFill="background1"/>
          <w:lang w:eastAsia="en-AU"/>
        </w:rPr>
        <w:t>NDIS C</w:t>
      </w:r>
      <w:r w:rsidR="005C7496">
        <w:rPr>
          <w:rFonts w:eastAsia="Times New Roman" w:cs="Arial"/>
          <w:color w:val="000000" w:themeColor="text1"/>
          <w:shd w:val="clear" w:color="auto" w:fill="FFFFFF" w:themeFill="background1"/>
          <w:lang w:eastAsia="en-AU"/>
        </w:rPr>
        <w:t>ode of Conduct and the P</w:t>
      </w:r>
      <w:r w:rsidR="00D11FD0" w:rsidRPr="00116CAC">
        <w:rPr>
          <w:rFonts w:eastAsia="Times New Roman" w:cs="Arial"/>
          <w:color w:val="000000" w:themeColor="text1"/>
          <w:shd w:val="clear" w:color="auto" w:fill="FFFFFF" w:themeFill="background1"/>
          <w:lang w:eastAsia="en-AU"/>
        </w:rPr>
        <w:t>racti</w:t>
      </w:r>
      <w:r w:rsidR="00A9438E" w:rsidRPr="00116CAC">
        <w:rPr>
          <w:rFonts w:eastAsia="Times New Roman" w:cs="Arial"/>
          <w:color w:val="000000" w:themeColor="text1"/>
          <w:shd w:val="clear" w:color="auto" w:fill="FFFFFF" w:themeFill="background1"/>
          <w:lang w:eastAsia="en-AU"/>
        </w:rPr>
        <w:t>c</w:t>
      </w:r>
      <w:r w:rsidR="005C7496">
        <w:rPr>
          <w:rFonts w:eastAsia="Times New Roman" w:cs="Arial"/>
          <w:color w:val="000000" w:themeColor="text1"/>
          <w:shd w:val="clear" w:color="auto" w:fill="FFFFFF" w:themeFill="background1"/>
          <w:lang w:eastAsia="en-AU"/>
        </w:rPr>
        <w:t>e S</w:t>
      </w:r>
      <w:r w:rsidR="00D11FD0" w:rsidRPr="00116CAC">
        <w:rPr>
          <w:rFonts w:eastAsia="Times New Roman" w:cs="Arial"/>
          <w:color w:val="000000" w:themeColor="text1"/>
          <w:shd w:val="clear" w:color="auto" w:fill="FFFFFF" w:themeFill="background1"/>
          <w:lang w:eastAsia="en-AU"/>
        </w:rPr>
        <w:t xml:space="preserve">tandards into observable behaviours and capabilities for workers </w:t>
      </w:r>
      <w:r w:rsidR="00D11FD0" w:rsidRPr="00116CAC">
        <w:rPr>
          <w:rFonts w:eastAsia="Times New Roman" w:cs="Arial"/>
          <w:color w:val="000000" w:themeColor="text1"/>
          <w:shd w:val="clear" w:color="auto" w:fill="FFFFFF" w:themeFill="background1"/>
          <w:lang w:eastAsia="en-AU"/>
        </w:rPr>
        <w:lastRenderedPageBreak/>
        <w:t xml:space="preserve">at all levels. </w:t>
      </w:r>
      <w:r w:rsidR="001E7338">
        <w:rPr>
          <w:rFonts w:eastAsia="Times New Roman" w:cs="Arial"/>
          <w:color w:val="000000" w:themeColor="text1"/>
          <w:shd w:val="clear" w:color="auto" w:fill="FFFFFF" w:themeFill="background1"/>
          <w:lang w:eastAsia="en-AU"/>
        </w:rPr>
        <w:t>T</w:t>
      </w:r>
      <w:r w:rsidR="00D11FD0" w:rsidRPr="00116CAC">
        <w:rPr>
          <w:rFonts w:eastAsia="Times New Roman" w:cs="Arial"/>
          <w:color w:val="000000" w:themeColor="text1"/>
          <w:shd w:val="clear" w:color="auto" w:fill="FFFFFF" w:themeFill="background1"/>
          <w:lang w:eastAsia="en-AU"/>
        </w:rPr>
        <w:t>hese may be workers that are directly employed or sourced privately</w:t>
      </w:r>
      <w:r w:rsidR="00564E66" w:rsidRPr="00116CAC">
        <w:rPr>
          <w:rFonts w:eastAsia="Times New Roman" w:cs="Arial"/>
          <w:color w:val="000000" w:themeColor="text1"/>
          <w:shd w:val="clear" w:color="auto" w:fill="FFFFFF" w:themeFill="background1"/>
          <w:lang w:eastAsia="en-AU"/>
        </w:rPr>
        <w:t xml:space="preserve">, </w:t>
      </w:r>
      <w:r w:rsidR="00D11FD0" w:rsidRPr="00116CAC">
        <w:rPr>
          <w:rFonts w:eastAsia="Times New Roman" w:cs="Arial"/>
          <w:color w:val="000000" w:themeColor="text1"/>
          <w:shd w:val="clear" w:color="auto" w:fill="FFFFFF" w:themeFill="background1"/>
          <w:lang w:eastAsia="en-AU"/>
        </w:rPr>
        <w:t xml:space="preserve">are expected to meet the </w:t>
      </w:r>
      <w:r w:rsidR="00564E66" w:rsidRPr="00116CAC">
        <w:rPr>
          <w:rFonts w:eastAsia="Times New Roman" w:cs="Arial"/>
          <w:color w:val="000000" w:themeColor="text1"/>
          <w:shd w:val="clear" w:color="auto" w:fill="FFFFFF" w:themeFill="background1"/>
          <w:lang w:eastAsia="en-AU"/>
        </w:rPr>
        <w:t>C</w:t>
      </w:r>
      <w:r w:rsidR="00D11FD0" w:rsidRPr="00116CAC">
        <w:rPr>
          <w:rFonts w:eastAsia="Times New Roman" w:cs="Arial"/>
          <w:color w:val="000000" w:themeColor="text1"/>
          <w:shd w:val="clear" w:color="auto" w:fill="FFFFFF" w:themeFill="background1"/>
          <w:lang w:eastAsia="en-AU"/>
        </w:rPr>
        <w:t xml:space="preserve">ode of </w:t>
      </w:r>
      <w:r w:rsidR="00564E66" w:rsidRPr="00116CAC">
        <w:rPr>
          <w:rFonts w:eastAsia="Times New Roman" w:cs="Arial"/>
          <w:color w:val="000000" w:themeColor="text1"/>
          <w:shd w:val="clear" w:color="auto" w:fill="FFFFFF" w:themeFill="background1"/>
          <w:lang w:eastAsia="en-AU"/>
        </w:rPr>
        <w:t>C</w:t>
      </w:r>
      <w:r w:rsidR="00D11FD0" w:rsidRPr="00116CAC">
        <w:rPr>
          <w:rFonts w:eastAsia="Times New Roman" w:cs="Arial"/>
          <w:color w:val="000000" w:themeColor="text1"/>
          <w:shd w:val="clear" w:color="auto" w:fill="FFFFFF" w:themeFill="background1"/>
          <w:lang w:eastAsia="en-AU"/>
        </w:rPr>
        <w:t>onduct in the ND</w:t>
      </w:r>
      <w:r w:rsidR="00564E66" w:rsidRPr="00116CAC">
        <w:rPr>
          <w:rFonts w:eastAsia="Times New Roman" w:cs="Arial"/>
          <w:color w:val="000000" w:themeColor="text1"/>
          <w:shd w:val="clear" w:color="auto" w:fill="FFFFFF" w:themeFill="background1"/>
          <w:lang w:eastAsia="en-AU"/>
        </w:rPr>
        <w:t>I</w:t>
      </w:r>
      <w:r w:rsidR="00D11FD0" w:rsidRPr="00116CAC">
        <w:rPr>
          <w:rFonts w:eastAsia="Times New Roman" w:cs="Arial"/>
          <w:color w:val="000000" w:themeColor="text1"/>
          <w:shd w:val="clear" w:color="auto" w:fill="FFFFFF" w:themeFill="background1"/>
          <w:lang w:eastAsia="en-AU"/>
        </w:rPr>
        <w:t>S Commission as well</w:t>
      </w:r>
      <w:r w:rsidR="00564E66" w:rsidRPr="00116CAC">
        <w:rPr>
          <w:rFonts w:eastAsia="Times New Roman" w:cs="Arial"/>
          <w:color w:val="000000" w:themeColor="text1"/>
          <w:shd w:val="clear" w:color="auto" w:fill="FFFFFF" w:themeFill="background1"/>
          <w:lang w:eastAsia="en-AU"/>
        </w:rPr>
        <w:t xml:space="preserve"> h</w:t>
      </w:r>
      <w:r w:rsidR="00D11FD0" w:rsidRPr="00116CAC">
        <w:rPr>
          <w:rFonts w:eastAsia="Times New Roman" w:cs="Arial"/>
          <w:color w:val="000000" w:themeColor="text1"/>
          <w:shd w:val="clear" w:color="auto" w:fill="FFFFFF" w:themeFill="background1"/>
          <w:lang w:eastAsia="en-AU"/>
        </w:rPr>
        <w:t xml:space="preserve">as these </w:t>
      </w:r>
      <w:r w:rsidR="009F4D88">
        <w:rPr>
          <w:rFonts w:eastAsia="Times New Roman" w:cs="Arial"/>
          <w:color w:val="000000" w:themeColor="text1"/>
          <w:shd w:val="clear" w:color="auto" w:fill="FFFFFF" w:themeFill="background1"/>
          <w:lang w:eastAsia="en-AU"/>
        </w:rPr>
        <w:t>Framework</w:t>
      </w:r>
      <w:r w:rsidR="00D11FD0" w:rsidRPr="00116CAC">
        <w:rPr>
          <w:rFonts w:eastAsia="Times New Roman" w:cs="Arial"/>
          <w:color w:val="000000" w:themeColor="text1"/>
          <w:shd w:val="clear" w:color="auto" w:fill="FFFFFF" w:themeFill="background1"/>
          <w:lang w:eastAsia="en-AU"/>
        </w:rPr>
        <w:t>s in place to describe what the attitude, skills and knowledge are as well</w:t>
      </w:r>
      <w:r w:rsidR="00564E66" w:rsidRPr="00116CAC">
        <w:rPr>
          <w:rFonts w:eastAsia="Times New Roman" w:cs="Arial"/>
          <w:color w:val="000000" w:themeColor="text1"/>
          <w:shd w:val="clear" w:color="auto" w:fill="FFFFFF" w:themeFill="background1"/>
          <w:lang w:eastAsia="en-AU"/>
        </w:rPr>
        <w:t>.</w:t>
      </w:r>
    </w:p>
    <w:p w:rsidR="00D11FD0" w:rsidRPr="00116CAC" w:rsidRDefault="00D11FD0"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11FD0" w:rsidRPr="00116CAC" w:rsidRDefault="009816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D11FD0" w:rsidRPr="00116CAC">
        <w:rPr>
          <w:rFonts w:eastAsia="Times New Roman" w:cs="Arial"/>
          <w:color w:val="000000" w:themeColor="text1"/>
          <w:shd w:val="clear" w:color="auto" w:fill="FFFFFF" w:themeFill="background1"/>
          <w:lang w:eastAsia="en-AU"/>
        </w:rPr>
        <w:t xml:space="preserve">ith all of this, what we will do is </w:t>
      </w:r>
      <w:proofErr w:type="gramStart"/>
      <w:r w:rsidR="00D11FD0" w:rsidRPr="00116CAC">
        <w:rPr>
          <w:rFonts w:eastAsia="Times New Roman" w:cs="Arial"/>
          <w:color w:val="000000" w:themeColor="text1"/>
          <w:shd w:val="clear" w:color="auto" w:fill="FFFFFF" w:themeFill="background1"/>
          <w:lang w:eastAsia="en-AU"/>
        </w:rPr>
        <w:t>we'll</w:t>
      </w:r>
      <w:proofErr w:type="gramEnd"/>
      <w:r w:rsidR="00D11FD0" w:rsidRPr="00116CAC">
        <w:rPr>
          <w:rFonts w:eastAsia="Times New Roman" w:cs="Arial"/>
          <w:color w:val="000000" w:themeColor="text1"/>
          <w:shd w:val="clear" w:color="auto" w:fill="FFFFFF" w:themeFill="background1"/>
          <w:lang w:eastAsia="en-AU"/>
        </w:rPr>
        <w:t xml:space="preserve"> go through the next slide, which will be an </w:t>
      </w:r>
      <w:r w:rsidR="005C7496">
        <w:rPr>
          <w:rFonts w:eastAsia="Times New Roman" w:cs="Arial"/>
          <w:color w:val="000000" w:themeColor="text1"/>
          <w:shd w:val="clear" w:color="auto" w:fill="FFFFFF" w:themeFill="background1"/>
          <w:lang w:eastAsia="en-AU"/>
        </w:rPr>
        <w:t>a</w:t>
      </w:r>
      <w:r w:rsidR="00D11FD0" w:rsidRPr="00116CAC">
        <w:rPr>
          <w:rFonts w:eastAsia="Times New Roman" w:cs="Arial"/>
          <w:color w:val="000000" w:themeColor="text1"/>
          <w:shd w:val="clear" w:color="auto" w:fill="FFFFFF" w:themeFill="background1"/>
          <w:lang w:eastAsia="en-AU"/>
        </w:rPr>
        <w:t>nimation video that will kind of give and high</w:t>
      </w:r>
      <w:r w:rsidR="00564E66" w:rsidRPr="00116CAC">
        <w:rPr>
          <w:rFonts w:eastAsia="Times New Roman" w:cs="Arial"/>
          <w:color w:val="000000" w:themeColor="text1"/>
          <w:shd w:val="clear" w:color="auto" w:fill="FFFFFF" w:themeFill="background1"/>
          <w:lang w:eastAsia="en-AU"/>
        </w:rPr>
        <w:t>light a view of resources that are live</w:t>
      </w:r>
      <w:r w:rsidR="00D11FD0" w:rsidRPr="00116CAC">
        <w:rPr>
          <w:rFonts w:eastAsia="Times New Roman" w:cs="Arial"/>
          <w:color w:val="000000" w:themeColor="text1"/>
          <w:shd w:val="clear" w:color="auto" w:fill="FFFFFF" w:themeFill="background1"/>
          <w:lang w:eastAsia="en-AU"/>
        </w:rPr>
        <w:t>.</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br/>
        <w:t xml:space="preserve">Welcome to the journey through the NDIS Workforce Capability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for </w:t>
      </w:r>
      <w:r w:rsidR="00C0557C">
        <w:rPr>
          <w:rFonts w:eastAsia="Times New Roman" w:cs="Arial"/>
          <w:color w:val="000000" w:themeColor="text1"/>
          <w:shd w:val="clear" w:color="auto" w:fill="FFFFFF" w:themeFill="background1"/>
          <w:lang w:eastAsia="en-AU"/>
        </w:rPr>
        <w:t>P</w:t>
      </w:r>
      <w:r w:rsidRPr="00116CAC">
        <w:rPr>
          <w:rFonts w:eastAsia="Times New Roman" w:cs="Arial"/>
          <w:color w:val="000000" w:themeColor="text1"/>
          <w:shd w:val="clear" w:color="auto" w:fill="FFFFFF" w:themeFill="background1"/>
          <w:lang w:eastAsia="en-AU"/>
        </w:rPr>
        <w:t>roviders.</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 Workforce Capability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or simply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and resources can help NDIS providers with workforce planning, recruitment and continuous improvement of the support you provide.</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In short,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and resources tells providers and support workers how they should act, what they should know and the work environment they should cultivate.</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describes the attitudes, skills and knowledge expected of all providers funded under the NDIS. It's also supported by a series of tools and resources that help make using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simpler.</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64E66"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Let's walk through the journey of using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At its core,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and resources can help you map out how you work with participants, review your organisational goals, recruit workers, and understand how you can supervise and support them. It gives clear practical examples and establishes a shared language of what good looks like when you pr</w:t>
      </w:r>
      <w:r w:rsidR="00564E66" w:rsidRPr="00116CAC">
        <w:rPr>
          <w:rFonts w:eastAsia="Times New Roman" w:cs="Arial"/>
          <w:color w:val="000000" w:themeColor="text1"/>
          <w:shd w:val="clear" w:color="auto" w:fill="FFFFFF" w:themeFill="background1"/>
          <w:lang w:eastAsia="en-AU"/>
        </w:rPr>
        <w:t>ovide NDIS services and support.</w:t>
      </w:r>
    </w:p>
    <w:p w:rsidR="00564E66"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 </w:t>
      </w:r>
    </w:p>
    <w:p w:rsidR="00761B33"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Y</w:t>
      </w:r>
      <w:r w:rsidR="00761B33" w:rsidRPr="00116CAC">
        <w:rPr>
          <w:rFonts w:eastAsia="Times New Roman" w:cs="Arial"/>
          <w:color w:val="000000" w:themeColor="text1"/>
          <w:shd w:val="clear" w:color="auto" w:fill="FFFFFF" w:themeFill="background1"/>
          <w:lang w:eastAsia="en-AU"/>
        </w:rPr>
        <w:t xml:space="preserve">ou can use the </w:t>
      </w:r>
      <w:r w:rsidR="009467D7" w:rsidRPr="00116CAC">
        <w:rPr>
          <w:rFonts w:eastAsia="Times New Roman" w:cs="Arial"/>
          <w:color w:val="000000" w:themeColor="text1"/>
          <w:shd w:val="clear" w:color="auto" w:fill="FFFFFF" w:themeFill="background1"/>
          <w:lang w:eastAsia="en-AU"/>
        </w:rPr>
        <w:t>W</w:t>
      </w:r>
      <w:r w:rsidR="00761B33" w:rsidRPr="00116CAC">
        <w:rPr>
          <w:rFonts w:eastAsia="Times New Roman" w:cs="Arial"/>
          <w:color w:val="000000" w:themeColor="text1"/>
          <w:shd w:val="clear" w:color="auto" w:fill="FFFFFF" w:themeFill="background1"/>
          <w:lang w:eastAsia="en-AU"/>
        </w:rPr>
        <w:t xml:space="preserve">orkforce </w:t>
      </w:r>
      <w:r w:rsidR="009467D7" w:rsidRPr="00116CAC">
        <w:rPr>
          <w:rFonts w:eastAsia="Times New Roman" w:cs="Arial"/>
          <w:color w:val="000000" w:themeColor="text1"/>
          <w:shd w:val="clear" w:color="auto" w:fill="FFFFFF" w:themeFill="background1"/>
          <w:lang w:eastAsia="en-AU"/>
        </w:rPr>
        <w:t>P</w:t>
      </w:r>
      <w:r w:rsidR="00761B33" w:rsidRPr="00116CAC">
        <w:rPr>
          <w:rFonts w:eastAsia="Times New Roman" w:cs="Arial"/>
          <w:color w:val="000000" w:themeColor="text1"/>
          <w:shd w:val="clear" w:color="auto" w:fill="FFFFFF" w:themeFill="background1"/>
          <w:lang w:eastAsia="en-AU"/>
        </w:rPr>
        <w:t xml:space="preserve">lanning and </w:t>
      </w:r>
      <w:r w:rsidR="009467D7" w:rsidRPr="00116CAC">
        <w:rPr>
          <w:rFonts w:eastAsia="Times New Roman" w:cs="Arial"/>
          <w:color w:val="000000" w:themeColor="text1"/>
          <w:shd w:val="clear" w:color="auto" w:fill="FFFFFF" w:themeFill="background1"/>
          <w:lang w:eastAsia="en-AU"/>
        </w:rPr>
        <w:t>M</w:t>
      </w:r>
      <w:r w:rsidR="00761B33" w:rsidRPr="00116CAC">
        <w:rPr>
          <w:rFonts w:eastAsia="Times New Roman" w:cs="Arial"/>
          <w:color w:val="000000" w:themeColor="text1"/>
          <w:shd w:val="clear" w:color="auto" w:fill="FFFFFF" w:themeFill="background1"/>
          <w:lang w:eastAsia="en-AU"/>
        </w:rPr>
        <w:t>anagement</w:t>
      </w:r>
      <w:r w:rsidRPr="00116CAC">
        <w:rPr>
          <w:rFonts w:eastAsia="Times New Roman" w:cs="Arial"/>
          <w:color w:val="000000" w:themeColor="text1"/>
          <w:shd w:val="clear" w:color="auto" w:fill="FFFFFF" w:themeFill="background1"/>
          <w:lang w:eastAsia="en-AU"/>
        </w:rPr>
        <w:t xml:space="preserve"> </w:t>
      </w:r>
      <w:r w:rsidR="009467D7" w:rsidRPr="00116CAC">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ool t</w:t>
      </w:r>
      <w:r w:rsidR="00761B33" w:rsidRPr="00116CAC">
        <w:rPr>
          <w:rFonts w:eastAsia="Times New Roman" w:cs="Arial"/>
          <w:color w:val="000000" w:themeColor="text1"/>
          <w:shd w:val="clear" w:color="auto" w:fill="FFFFFF" w:themeFill="background1"/>
          <w:lang w:eastAsia="en-AU"/>
        </w:rPr>
        <w:t xml:space="preserve">o review your organisational goals and workforce needs. The </w:t>
      </w:r>
      <w:r w:rsidR="00AE2749">
        <w:rPr>
          <w:rFonts w:eastAsia="Times New Roman" w:cs="Arial"/>
          <w:color w:val="000000" w:themeColor="text1"/>
          <w:shd w:val="clear" w:color="auto" w:fill="FFFFFF" w:themeFill="background1"/>
          <w:lang w:eastAsia="en-AU"/>
        </w:rPr>
        <w:t>P</w:t>
      </w:r>
      <w:r w:rsidR="00761B33" w:rsidRPr="00116CAC">
        <w:rPr>
          <w:rFonts w:eastAsia="Times New Roman" w:cs="Arial"/>
          <w:color w:val="000000" w:themeColor="text1"/>
          <w:shd w:val="clear" w:color="auto" w:fill="FFFFFF" w:themeFill="background1"/>
          <w:lang w:eastAsia="en-AU"/>
        </w:rPr>
        <w:t>osition</w:t>
      </w:r>
      <w:r w:rsidRPr="00116CAC">
        <w:rPr>
          <w:rFonts w:eastAsia="Times New Roman" w:cs="Arial"/>
          <w:color w:val="000000" w:themeColor="text1"/>
          <w:shd w:val="clear" w:color="auto" w:fill="FFFFFF" w:themeFill="background1"/>
          <w:lang w:eastAsia="en-AU"/>
        </w:rPr>
        <w:t xml:space="preserve"> </w:t>
      </w:r>
      <w:r w:rsidR="00AE2749">
        <w:rPr>
          <w:rFonts w:eastAsia="Times New Roman" w:cs="Arial"/>
          <w:color w:val="000000" w:themeColor="text1"/>
          <w:shd w:val="clear" w:color="auto" w:fill="FFFFFF" w:themeFill="background1"/>
          <w:lang w:eastAsia="en-AU"/>
        </w:rPr>
        <w:t>D</w:t>
      </w:r>
      <w:r w:rsidRPr="00116CAC">
        <w:rPr>
          <w:rFonts w:eastAsia="Times New Roman" w:cs="Arial"/>
          <w:color w:val="000000" w:themeColor="text1"/>
          <w:shd w:val="clear" w:color="auto" w:fill="FFFFFF" w:themeFill="background1"/>
          <w:lang w:eastAsia="en-AU"/>
        </w:rPr>
        <w:t>escription</w:t>
      </w:r>
      <w:r w:rsidR="00AE2749">
        <w:rPr>
          <w:rFonts w:eastAsia="Times New Roman" w:cs="Arial"/>
          <w:color w:val="000000" w:themeColor="text1"/>
          <w:shd w:val="clear" w:color="auto" w:fill="FFFFFF" w:themeFill="background1"/>
          <w:lang w:eastAsia="en-AU"/>
        </w:rPr>
        <w:t xml:space="preserve"> T</w:t>
      </w:r>
      <w:r w:rsidRPr="00116CAC">
        <w:rPr>
          <w:rFonts w:eastAsia="Times New Roman" w:cs="Arial"/>
          <w:color w:val="000000" w:themeColor="text1"/>
          <w:shd w:val="clear" w:color="auto" w:fill="FFFFFF" w:themeFill="background1"/>
          <w:lang w:eastAsia="en-AU"/>
        </w:rPr>
        <w:t>ool</w:t>
      </w:r>
      <w:r w:rsidR="00761B33" w:rsidRPr="00116CAC">
        <w:rPr>
          <w:rFonts w:eastAsia="Times New Roman" w:cs="Arial"/>
          <w:color w:val="000000" w:themeColor="text1"/>
          <w:shd w:val="clear" w:color="auto" w:fill="FFFFFF" w:themeFill="background1"/>
          <w:lang w:eastAsia="en-AU"/>
        </w:rPr>
        <w:t xml:space="preserve"> create</w:t>
      </w:r>
      <w:r w:rsidRPr="00116CAC">
        <w:rPr>
          <w:rFonts w:eastAsia="Times New Roman" w:cs="Arial"/>
          <w:color w:val="000000" w:themeColor="text1"/>
          <w:shd w:val="clear" w:color="auto" w:fill="FFFFFF" w:themeFill="background1"/>
          <w:lang w:eastAsia="en-AU"/>
        </w:rPr>
        <w:t>s</w:t>
      </w:r>
      <w:r w:rsidR="00761B33" w:rsidRPr="00116CAC">
        <w:rPr>
          <w:rFonts w:eastAsia="Times New Roman" w:cs="Arial"/>
          <w:color w:val="000000" w:themeColor="text1"/>
          <w:shd w:val="clear" w:color="auto" w:fill="FFFFFF" w:themeFill="background1"/>
          <w:lang w:eastAsia="en-AU"/>
        </w:rPr>
        <w:t xml:space="preserve"> clear position descriptions that ensure work is matched with the relevant skills and capabilities.</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Recruitment of workers with capabilities matched to the position desc</w:t>
      </w:r>
      <w:r w:rsidR="005C7496">
        <w:rPr>
          <w:rFonts w:eastAsia="Times New Roman" w:cs="Arial"/>
          <w:color w:val="000000" w:themeColor="text1"/>
          <w:shd w:val="clear" w:color="auto" w:fill="FFFFFF" w:themeFill="background1"/>
          <w:lang w:eastAsia="en-AU"/>
        </w:rPr>
        <w:t xml:space="preserve">riptions </w:t>
      </w:r>
      <w:proofErr w:type="gramStart"/>
      <w:r w:rsidR="005C7496">
        <w:rPr>
          <w:rFonts w:eastAsia="Times New Roman" w:cs="Arial"/>
          <w:color w:val="000000" w:themeColor="text1"/>
          <w:shd w:val="clear" w:color="auto" w:fill="FFFFFF" w:themeFill="background1"/>
          <w:lang w:eastAsia="en-AU"/>
        </w:rPr>
        <w:t>is stepped out</w:t>
      </w:r>
      <w:proofErr w:type="gramEnd"/>
      <w:r w:rsidR="005C7496">
        <w:rPr>
          <w:rFonts w:eastAsia="Times New Roman" w:cs="Arial"/>
          <w:color w:val="000000" w:themeColor="text1"/>
          <w:shd w:val="clear" w:color="auto" w:fill="FFFFFF" w:themeFill="background1"/>
          <w:lang w:eastAsia="en-AU"/>
        </w:rPr>
        <w:t xml:space="preserve"> in the Recruitment and Selection R</w:t>
      </w:r>
      <w:r w:rsidRPr="00116CAC">
        <w:rPr>
          <w:rFonts w:eastAsia="Times New Roman" w:cs="Arial"/>
          <w:color w:val="000000" w:themeColor="text1"/>
          <w:shd w:val="clear" w:color="auto" w:fill="FFFFFF" w:themeFill="background1"/>
          <w:lang w:eastAsia="en-AU"/>
        </w:rPr>
        <w:t>esources.</w:t>
      </w:r>
    </w:p>
    <w:p w:rsidR="00A5285C" w:rsidRPr="00116CAC" w:rsidRDefault="00A5285C"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There are a range of additional resources to support how you build the capability of workers with feedback from participants.</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64E66"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lastRenderedPageBreak/>
        <w:t xml:space="preserve">These include the </w:t>
      </w:r>
      <w:r w:rsidR="00706A5F">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upervising for </w:t>
      </w:r>
      <w:r w:rsidR="00706A5F">
        <w:rPr>
          <w:rFonts w:eastAsia="Times New Roman" w:cs="Arial"/>
          <w:color w:val="000000" w:themeColor="text1"/>
          <w:shd w:val="clear" w:color="auto" w:fill="FFFFFF" w:themeFill="background1"/>
          <w:lang w:eastAsia="en-AU"/>
        </w:rPr>
        <w:t>C</w:t>
      </w:r>
      <w:r w:rsidRPr="00116CAC">
        <w:rPr>
          <w:rFonts w:eastAsia="Times New Roman" w:cs="Arial"/>
          <w:color w:val="000000" w:themeColor="text1"/>
          <w:shd w:val="clear" w:color="auto" w:fill="FFFFFF" w:themeFill="background1"/>
          <w:lang w:eastAsia="en-AU"/>
        </w:rPr>
        <w:t xml:space="preserve">apability </w:t>
      </w:r>
      <w:r w:rsidR="00706A5F">
        <w:rPr>
          <w:rFonts w:eastAsia="Times New Roman" w:cs="Arial"/>
          <w:color w:val="000000" w:themeColor="text1"/>
          <w:shd w:val="clear" w:color="auto" w:fill="FFFFFF" w:themeFill="background1"/>
          <w:lang w:eastAsia="en-AU"/>
        </w:rPr>
        <w:t>R</w:t>
      </w:r>
      <w:r w:rsidRPr="00116CAC">
        <w:rPr>
          <w:rFonts w:eastAsia="Times New Roman" w:cs="Arial"/>
          <w:color w:val="000000" w:themeColor="text1"/>
          <w:shd w:val="clear" w:color="auto" w:fill="FFFFFF" w:themeFill="background1"/>
          <w:lang w:eastAsia="en-AU"/>
        </w:rPr>
        <w:t xml:space="preserve">esources and the </w:t>
      </w:r>
      <w:r w:rsidR="00706A5F">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 xml:space="preserve">raining for </w:t>
      </w:r>
      <w:r w:rsidR="00706A5F">
        <w:rPr>
          <w:rFonts w:eastAsia="Times New Roman" w:cs="Arial"/>
          <w:color w:val="000000" w:themeColor="text1"/>
          <w:shd w:val="clear" w:color="auto" w:fill="FFFFFF" w:themeFill="background1"/>
          <w:lang w:eastAsia="en-AU"/>
        </w:rPr>
        <w:t>C</w:t>
      </w:r>
      <w:r w:rsidR="005C7496">
        <w:rPr>
          <w:rFonts w:eastAsia="Times New Roman" w:cs="Arial"/>
          <w:color w:val="000000" w:themeColor="text1"/>
          <w:shd w:val="clear" w:color="auto" w:fill="FFFFFF" w:themeFill="background1"/>
          <w:lang w:eastAsia="en-AU"/>
        </w:rPr>
        <w:t>apability R</w:t>
      </w:r>
      <w:r w:rsidRPr="00116CAC">
        <w:rPr>
          <w:rFonts w:eastAsia="Times New Roman" w:cs="Arial"/>
          <w:color w:val="000000" w:themeColor="text1"/>
          <w:shd w:val="clear" w:color="auto" w:fill="FFFFFF" w:themeFill="background1"/>
          <w:lang w:eastAsia="en-AU"/>
        </w:rPr>
        <w:t xml:space="preserve">esources. </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Our tools are here to support providers to create the best possible environment for your workers and the people they support.</w:t>
      </w: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Building safe and trusted relationships with workers and participants leads to delivering good support that suits their needs.</w:t>
      </w: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64E66"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Where will you start your journey with the N</w:t>
      </w:r>
      <w:r w:rsidR="00A9438E" w:rsidRPr="00116CAC">
        <w:rPr>
          <w:rFonts w:eastAsia="Times New Roman" w:cs="Arial"/>
          <w:color w:val="000000" w:themeColor="text1"/>
          <w:shd w:val="clear" w:color="auto" w:fill="FFFFFF" w:themeFill="background1"/>
          <w:lang w:eastAsia="en-AU"/>
        </w:rPr>
        <w:t>DIS</w:t>
      </w:r>
      <w:r w:rsidRPr="00116CAC">
        <w:rPr>
          <w:rFonts w:eastAsia="Times New Roman" w:cs="Arial"/>
          <w:color w:val="000000" w:themeColor="text1"/>
          <w:shd w:val="clear" w:color="auto" w:fill="FFFFFF" w:themeFill="background1"/>
          <w:lang w:eastAsia="en-AU"/>
        </w:rPr>
        <w:t xml:space="preserve"> </w:t>
      </w:r>
      <w:r w:rsidR="009467D7" w:rsidRPr="00116CAC">
        <w:rPr>
          <w:rFonts w:eastAsia="Times New Roman" w:cs="Arial"/>
          <w:color w:val="000000" w:themeColor="text1"/>
          <w:shd w:val="clear" w:color="auto" w:fill="FFFFFF" w:themeFill="background1"/>
          <w:lang w:eastAsia="en-AU"/>
        </w:rPr>
        <w:t>W</w:t>
      </w:r>
      <w:r w:rsidRPr="00116CAC">
        <w:rPr>
          <w:rFonts w:eastAsia="Times New Roman" w:cs="Arial"/>
          <w:color w:val="000000" w:themeColor="text1"/>
          <w:shd w:val="clear" w:color="auto" w:fill="FFFFFF" w:themeFill="background1"/>
          <w:lang w:eastAsia="en-AU"/>
        </w:rPr>
        <w:t xml:space="preserve">orkforce </w:t>
      </w:r>
      <w:r w:rsidR="009467D7" w:rsidRPr="00116CAC">
        <w:rPr>
          <w:rFonts w:eastAsia="Times New Roman" w:cs="Arial"/>
          <w:color w:val="000000" w:themeColor="text1"/>
          <w:shd w:val="clear" w:color="auto" w:fill="FFFFFF" w:themeFill="background1"/>
          <w:lang w:eastAsia="en-AU"/>
        </w:rPr>
        <w:t>C</w:t>
      </w:r>
      <w:r w:rsidRPr="00116CAC">
        <w:rPr>
          <w:rFonts w:eastAsia="Times New Roman" w:cs="Arial"/>
          <w:color w:val="000000" w:themeColor="text1"/>
          <w:shd w:val="clear" w:color="auto" w:fill="FFFFFF" w:themeFill="background1"/>
          <w:lang w:eastAsia="en-AU"/>
        </w:rPr>
        <w:t xml:space="preserve">apability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Visit the website today.</w:t>
      </w:r>
    </w:p>
    <w:p w:rsidR="00564E66" w:rsidRPr="00116CAC" w:rsidRDefault="00564E66"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761B33"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I hope that </w:t>
      </w:r>
      <w:r w:rsidR="005C7496">
        <w:rPr>
          <w:rFonts w:eastAsia="Times New Roman" w:cs="Arial"/>
          <w:color w:val="000000" w:themeColor="text1"/>
          <w:shd w:val="clear" w:color="auto" w:fill="FFFFFF" w:themeFill="background1"/>
          <w:lang w:eastAsia="en-AU"/>
        </w:rPr>
        <w:t>a</w:t>
      </w:r>
      <w:r w:rsidRPr="00116CAC">
        <w:rPr>
          <w:rFonts w:eastAsia="Times New Roman" w:cs="Arial"/>
          <w:color w:val="000000" w:themeColor="text1"/>
          <w:shd w:val="clear" w:color="auto" w:fill="FFFFFF" w:themeFill="background1"/>
          <w:lang w:eastAsia="en-AU"/>
        </w:rPr>
        <w:t xml:space="preserve">nimation video gave a </w:t>
      </w:r>
      <w:proofErr w:type="gramStart"/>
      <w:r w:rsidRPr="00116CAC">
        <w:rPr>
          <w:rFonts w:eastAsia="Times New Roman" w:cs="Arial"/>
          <w:color w:val="000000" w:themeColor="text1"/>
          <w:shd w:val="clear" w:color="auto" w:fill="FFFFFF" w:themeFill="background1"/>
          <w:lang w:eastAsia="en-AU"/>
        </w:rPr>
        <w:t xml:space="preserve">really </w:t>
      </w:r>
      <w:r w:rsidR="00C710ED" w:rsidRPr="00116CAC">
        <w:rPr>
          <w:rFonts w:eastAsia="Times New Roman" w:cs="Arial"/>
          <w:color w:val="000000" w:themeColor="text1"/>
          <w:shd w:val="clear" w:color="auto" w:fill="FFFFFF" w:themeFill="background1"/>
          <w:lang w:eastAsia="en-AU"/>
        </w:rPr>
        <w:t>high</w:t>
      </w:r>
      <w:proofErr w:type="gramEnd"/>
      <w:r w:rsidR="00C710ED" w:rsidRPr="00116CAC">
        <w:rPr>
          <w:rFonts w:eastAsia="Times New Roman" w:cs="Arial"/>
          <w:color w:val="000000" w:themeColor="text1"/>
          <w:shd w:val="clear" w:color="auto" w:fill="FFFFFF" w:themeFill="background1"/>
          <w:lang w:eastAsia="en-AU"/>
        </w:rPr>
        <w:t>-level</w:t>
      </w:r>
      <w:r w:rsidRPr="00116CAC">
        <w:rPr>
          <w:rFonts w:eastAsia="Times New Roman" w:cs="Arial"/>
          <w:color w:val="000000" w:themeColor="text1"/>
          <w:shd w:val="clear" w:color="auto" w:fill="FFFFFF" w:themeFill="background1"/>
          <w:lang w:eastAsia="en-AU"/>
        </w:rPr>
        <w:t xml:space="preserve"> view of the tools and resources that are live on the website that can be utilised </w:t>
      </w:r>
      <w:r w:rsidR="001E7338">
        <w:rPr>
          <w:rFonts w:eastAsia="Times New Roman" w:cs="Arial"/>
          <w:color w:val="000000" w:themeColor="text1"/>
          <w:shd w:val="clear" w:color="auto" w:fill="FFFFFF" w:themeFill="background1"/>
          <w:lang w:eastAsia="en-AU"/>
        </w:rPr>
        <w:t>for you</w:t>
      </w:r>
      <w:r w:rsidRPr="00116CAC">
        <w:rPr>
          <w:rFonts w:eastAsia="Times New Roman" w:cs="Arial"/>
          <w:color w:val="000000" w:themeColor="text1"/>
          <w:shd w:val="clear" w:color="auto" w:fill="FFFFFF" w:themeFill="background1"/>
          <w:lang w:eastAsia="en-AU"/>
        </w:rPr>
        <w:t xml:space="preserve"> as providers in your everyday work as well. </w:t>
      </w:r>
      <w:r w:rsidR="001E7338">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he link to the video has also been popped in the chat and for anyone that has come a bit late, the</w:t>
      </w:r>
      <w:r w:rsidR="00564E66" w:rsidRPr="00116CAC">
        <w:rPr>
          <w:rFonts w:eastAsia="Times New Roman" w:cs="Arial"/>
          <w:color w:val="000000" w:themeColor="text1"/>
          <w:shd w:val="clear" w:color="auto" w:fill="FFFFFF" w:themeFill="background1"/>
          <w:lang w:eastAsia="en-AU"/>
        </w:rPr>
        <w:t>re</w:t>
      </w:r>
      <w:r w:rsidRPr="00116CAC">
        <w:rPr>
          <w:rFonts w:eastAsia="Times New Roman" w:cs="Arial"/>
          <w:color w:val="000000" w:themeColor="text1"/>
          <w:shd w:val="clear" w:color="auto" w:fill="FFFFFF" w:themeFill="background1"/>
          <w:lang w:eastAsia="en-AU"/>
        </w:rPr>
        <w:t xml:space="preserve"> will be a session recorded and made available on the </w:t>
      </w:r>
      <w:r w:rsidR="00A9438E" w:rsidRPr="00116CAC">
        <w:rPr>
          <w:rFonts w:eastAsia="Times New Roman" w:cs="Arial"/>
          <w:color w:val="000000" w:themeColor="text1"/>
          <w:shd w:val="clear" w:color="auto" w:fill="FFFFFF" w:themeFill="background1"/>
          <w:lang w:eastAsia="en-AU"/>
        </w:rPr>
        <w:t>W</w:t>
      </w:r>
      <w:r w:rsidRPr="00116CAC">
        <w:rPr>
          <w:rFonts w:eastAsia="Times New Roman" w:cs="Arial"/>
          <w:color w:val="000000" w:themeColor="text1"/>
          <w:shd w:val="clear" w:color="auto" w:fill="FFFFFF" w:themeFill="background1"/>
          <w:lang w:eastAsia="en-AU"/>
        </w:rPr>
        <w:t xml:space="preserve">orkforce Capability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website as well. </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1E733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61B33" w:rsidRPr="00116CAC">
        <w:rPr>
          <w:rFonts w:eastAsia="Times New Roman" w:cs="Arial"/>
          <w:color w:val="000000" w:themeColor="text1"/>
          <w:shd w:val="clear" w:color="auto" w:fill="FFFFFF" w:themeFill="background1"/>
          <w:lang w:eastAsia="en-AU"/>
        </w:rPr>
        <w:t>hat we've just gone through is</w:t>
      </w:r>
      <w:r w:rsidR="000578CA" w:rsidRPr="00116CAC">
        <w:rPr>
          <w:rFonts w:eastAsia="Times New Roman" w:cs="Arial"/>
          <w:color w:val="000000" w:themeColor="text1"/>
          <w:shd w:val="clear" w:color="auto" w:fill="FFFFFF" w:themeFill="background1"/>
          <w:lang w:eastAsia="en-AU"/>
        </w:rPr>
        <w:t xml:space="preserve"> w</w:t>
      </w:r>
      <w:r w:rsidR="00761B33" w:rsidRPr="00116CAC">
        <w:rPr>
          <w:rFonts w:eastAsia="Times New Roman" w:cs="Arial"/>
          <w:color w:val="000000" w:themeColor="text1"/>
          <w:shd w:val="clear" w:color="auto" w:fill="FFFFFF" w:themeFill="background1"/>
          <w:lang w:eastAsia="en-AU"/>
        </w:rPr>
        <w:t xml:space="preserve">hat the </w:t>
      </w:r>
      <w:r w:rsidR="009F4D88">
        <w:rPr>
          <w:rFonts w:eastAsia="Times New Roman" w:cs="Arial"/>
          <w:color w:val="000000" w:themeColor="text1"/>
          <w:shd w:val="clear" w:color="auto" w:fill="FFFFFF" w:themeFill="background1"/>
          <w:lang w:eastAsia="en-AU"/>
        </w:rPr>
        <w:t>Framework</w:t>
      </w:r>
      <w:r w:rsidR="00761B33" w:rsidRPr="00116CAC">
        <w:rPr>
          <w:rFonts w:eastAsia="Times New Roman" w:cs="Arial"/>
          <w:color w:val="000000" w:themeColor="text1"/>
          <w:shd w:val="clear" w:color="auto" w:fill="FFFFFF" w:themeFill="background1"/>
          <w:lang w:eastAsia="en-AU"/>
        </w:rPr>
        <w:t xml:space="preserve"> is</w:t>
      </w:r>
      <w:r w:rsidR="009F4D88">
        <w:rPr>
          <w:rFonts w:eastAsia="Times New Roman" w:cs="Arial"/>
          <w:color w:val="000000" w:themeColor="text1"/>
          <w:shd w:val="clear" w:color="auto" w:fill="FFFFFF" w:themeFill="background1"/>
          <w:lang w:eastAsia="en-AU"/>
        </w:rPr>
        <w:t>,</w:t>
      </w:r>
      <w:r w:rsidR="00761B33" w:rsidRPr="00116CAC">
        <w:rPr>
          <w:rFonts w:eastAsia="Times New Roman" w:cs="Arial"/>
          <w:color w:val="000000" w:themeColor="text1"/>
          <w:shd w:val="clear" w:color="auto" w:fill="FFFFFF" w:themeFill="background1"/>
          <w:lang w:eastAsia="en-AU"/>
        </w:rPr>
        <w:t xml:space="preserve"> the purpose of the </w:t>
      </w:r>
      <w:r w:rsidR="009F4D88">
        <w:rPr>
          <w:rFonts w:eastAsia="Times New Roman" w:cs="Arial"/>
          <w:color w:val="000000" w:themeColor="text1"/>
          <w:shd w:val="clear" w:color="auto" w:fill="FFFFFF" w:themeFill="background1"/>
          <w:lang w:eastAsia="en-AU"/>
        </w:rPr>
        <w:t>Framework</w:t>
      </w:r>
      <w:r w:rsidR="00761B33" w:rsidRPr="00116CAC">
        <w:rPr>
          <w:rFonts w:eastAsia="Times New Roman" w:cs="Arial"/>
          <w:color w:val="000000" w:themeColor="text1"/>
          <w:shd w:val="clear" w:color="auto" w:fill="FFFFFF" w:themeFill="background1"/>
          <w:lang w:eastAsia="en-AU"/>
        </w:rPr>
        <w:t>, which is to establish a shared language of what good looks like</w:t>
      </w:r>
      <w:r w:rsidR="000578CA" w:rsidRPr="00116CAC">
        <w:rPr>
          <w:rFonts w:eastAsia="Times New Roman" w:cs="Arial"/>
          <w:color w:val="000000" w:themeColor="text1"/>
          <w:shd w:val="clear" w:color="auto" w:fill="FFFFFF" w:themeFill="background1"/>
          <w:lang w:eastAsia="en-AU"/>
        </w:rPr>
        <w:t>,</w:t>
      </w:r>
      <w:r w:rsidR="00761B33" w:rsidRPr="00116CAC">
        <w:rPr>
          <w:rFonts w:eastAsia="Times New Roman" w:cs="Arial"/>
          <w:color w:val="000000" w:themeColor="text1"/>
          <w:shd w:val="clear" w:color="auto" w:fill="FFFFFF" w:themeFill="background1"/>
          <w:lang w:eastAsia="en-AU"/>
        </w:rPr>
        <w:t xml:space="preserve"> and what we're going to go into now is what you can see</w:t>
      </w:r>
      <w:r>
        <w:rPr>
          <w:rFonts w:eastAsia="Times New Roman" w:cs="Arial"/>
          <w:color w:val="000000" w:themeColor="text1"/>
          <w:shd w:val="clear" w:color="auto" w:fill="FFFFFF" w:themeFill="background1"/>
          <w:lang w:eastAsia="en-AU"/>
        </w:rPr>
        <w:t xml:space="preserve">, </w:t>
      </w:r>
      <w:r w:rsidR="00761B33" w:rsidRPr="00116CAC">
        <w:rPr>
          <w:rFonts w:eastAsia="Times New Roman" w:cs="Arial"/>
          <w:color w:val="000000" w:themeColor="text1"/>
          <w:shd w:val="clear" w:color="auto" w:fill="FFFFFF" w:themeFill="background1"/>
          <w:lang w:eastAsia="en-AU"/>
        </w:rPr>
        <w:t xml:space="preserve">what the interactive format of the </w:t>
      </w:r>
      <w:r w:rsidR="009F4D88">
        <w:rPr>
          <w:rFonts w:eastAsia="Times New Roman" w:cs="Arial"/>
          <w:color w:val="000000" w:themeColor="text1"/>
          <w:shd w:val="clear" w:color="auto" w:fill="FFFFFF" w:themeFill="background1"/>
          <w:lang w:eastAsia="en-AU"/>
        </w:rPr>
        <w:t>Framework</w:t>
      </w:r>
      <w:r w:rsidR="00761B33" w:rsidRPr="00116CAC">
        <w:rPr>
          <w:rFonts w:eastAsia="Times New Roman" w:cs="Arial"/>
          <w:color w:val="000000" w:themeColor="text1"/>
          <w:shd w:val="clear" w:color="auto" w:fill="FFFFFF" w:themeFill="background1"/>
          <w:lang w:eastAsia="en-AU"/>
        </w:rPr>
        <w:t xml:space="preserve"> looks like and how you can work through the capabilities</w:t>
      </w:r>
      <w:r w:rsidR="000578CA" w:rsidRPr="00116CAC">
        <w:rPr>
          <w:rFonts w:eastAsia="Times New Roman" w:cs="Arial"/>
          <w:color w:val="000000" w:themeColor="text1"/>
          <w:shd w:val="clear" w:color="auto" w:fill="FFFFFF" w:themeFill="background1"/>
          <w:lang w:eastAsia="en-AU"/>
        </w:rPr>
        <w:t xml:space="preserve"> </w:t>
      </w:r>
      <w:r w:rsidR="00761B33" w:rsidRPr="00116CAC">
        <w:rPr>
          <w:rFonts w:eastAsia="Times New Roman" w:cs="Arial"/>
          <w:color w:val="000000" w:themeColor="text1"/>
          <w:shd w:val="clear" w:color="auto" w:fill="FFFFFF" w:themeFill="background1"/>
          <w:lang w:eastAsia="en-AU"/>
        </w:rPr>
        <w:t xml:space="preserve">that are on the website. </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61B33" w:rsidRPr="00116CAC">
        <w:rPr>
          <w:rFonts w:eastAsia="Times New Roman" w:cs="Arial"/>
          <w:color w:val="000000" w:themeColor="text1"/>
          <w:shd w:val="clear" w:color="auto" w:fill="FFFFFF" w:themeFill="background1"/>
          <w:lang w:eastAsia="en-AU"/>
        </w:rPr>
        <w:t xml:space="preserve">hat we can see on our screen right now is a screen grab from the interactive version of the </w:t>
      </w:r>
      <w:r>
        <w:rPr>
          <w:rFonts w:eastAsia="Times New Roman" w:cs="Arial"/>
          <w:color w:val="000000" w:themeColor="text1"/>
          <w:shd w:val="clear" w:color="auto" w:fill="FFFFFF" w:themeFill="background1"/>
          <w:lang w:eastAsia="en-AU"/>
        </w:rPr>
        <w:t>Framework</w:t>
      </w:r>
      <w:r w:rsidR="00761B33" w:rsidRPr="00116CAC">
        <w:rPr>
          <w:rFonts w:eastAsia="Times New Roman" w:cs="Arial"/>
          <w:color w:val="000000" w:themeColor="text1"/>
          <w:shd w:val="clear" w:color="auto" w:fill="FFFFFF" w:themeFill="background1"/>
          <w:lang w:eastAsia="en-AU"/>
        </w:rPr>
        <w:t xml:space="preserve"> and it is depicting </w:t>
      </w:r>
      <w:r w:rsidR="000578CA" w:rsidRPr="00116CAC">
        <w:rPr>
          <w:rFonts w:eastAsia="Times New Roman" w:cs="Arial"/>
          <w:color w:val="000000" w:themeColor="text1"/>
          <w:shd w:val="clear" w:color="auto" w:fill="FFFFFF" w:themeFill="background1"/>
          <w:lang w:eastAsia="en-AU"/>
        </w:rPr>
        <w:t>a</w:t>
      </w:r>
      <w:r w:rsidR="00761B33" w:rsidRPr="00116CAC">
        <w:rPr>
          <w:rFonts w:eastAsia="Times New Roman" w:cs="Arial"/>
          <w:color w:val="000000" w:themeColor="text1"/>
          <w:shd w:val="clear" w:color="auto" w:fill="FFFFFF" w:themeFill="background1"/>
          <w:lang w:eastAsia="en-AU"/>
        </w:rPr>
        <w:t xml:space="preserve"> capability for supporting health and managing risk for the work type of a supervision or </w:t>
      </w:r>
      <w:r w:rsidR="000578CA" w:rsidRPr="00116CAC">
        <w:rPr>
          <w:rFonts w:eastAsia="Times New Roman" w:cs="Arial"/>
          <w:color w:val="000000" w:themeColor="text1"/>
          <w:shd w:val="clear" w:color="auto" w:fill="FFFFFF" w:themeFill="background1"/>
          <w:lang w:eastAsia="en-AU"/>
        </w:rPr>
        <w:t xml:space="preserve">a </w:t>
      </w:r>
      <w:r w:rsidR="00761B33" w:rsidRPr="00116CAC">
        <w:rPr>
          <w:rFonts w:eastAsia="Times New Roman" w:cs="Arial"/>
          <w:color w:val="000000" w:themeColor="text1"/>
          <w:shd w:val="clear" w:color="auto" w:fill="FFFFFF" w:themeFill="background1"/>
          <w:lang w:eastAsia="en-AU"/>
        </w:rPr>
        <w:t>supervisor and a frontline management</w:t>
      </w:r>
      <w:r w:rsidR="000578CA" w:rsidRPr="00116CAC">
        <w:rPr>
          <w:rFonts w:eastAsia="Times New Roman" w:cs="Arial"/>
          <w:color w:val="000000" w:themeColor="text1"/>
          <w:shd w:val="clear" w:color="auto" w:fill="FFFFFF" w:themeFill="background1"/>
          <w:lang w:eastAsia="en-AU"/>
        </w:rPr>
        <w:t xml:space="preserve"> m</w:t>
      </w:r>
      <w:r w:rsidR="00761B33" w:rsidRPr="00116CAC">
        <w:rPr>
          <w:rFonts w:eastAsia="Times New Roman" w:cs="Arial"/>
          <w:color w:val="000000" w:themeColor="text1"/>
          <w:shd w:val="clear" w:color="auto" w:fill="FFFFFF" w:themeFill="background1"/>
          <w:lang w:eastAsia="en-AU"/>
        </w:rPr>
        <w:t>ember as well. So what happens with their capabilities is</w:t>
      </w:r>
      <w:r w:rsidR="001E7338">
        <w:rPr>
          <w:rFonts w:eastAsia="Times New Roman" w:cs="Arial"/>
          <w:color w:val="000000" w:themeColor="text1"/>
          <w:shd w:val="clear" w:color="auto" w:fill="FFFFFF" w:themeFill="background1"/>
          <w:lang w:eastAsia="en-AU"/>
        </w:rPr>
        <w:t>,</w:t>
      </w:r>
      <w:r w:rsidR="00761B33" w:rsidRPr="00116CAC">
        <w:rPr>
          <w:rFonts w:eastAsia="Times New Roman" w:cs="Arial"/>
          <w:color w:val="000000" w:themeColor="text1"/>
          <w:shd w:val="clear" w:color="auto" w:fill="FFFFFF" w:themeFill="background1"/>
          <w:lang w:eastAsia="en-AU"/>
        </w:rPr>
        <w:t xml:space="preserve"> it is broken down to a few job roles or work types, so we've got the general support work type, we've got the </w:t>
      </w:r>
      <w:r w:rsidR="000578CA" w:rsidRPr="00116CAC">
        <w:rPr>
          <w:rFonts w:eastAsia="Times New Roman" w:cs="Arial"/>
          <w:color w:val="000000" w:themeColor="text1"/>
          <w:shd w:val="clear" w:color="auto" w:fill="FFFFFF" w:themeFill="background1"/>
          <w:lang w:eastAsia="en-AU"/>
        </w:rPr>
        <w:t>a</w:t>
      </w:r>
      <w:r w:rsidR="00761B33" w:rsidRPr="00116CAC">
        <w:rPr>
          <w:rFonts w:eastAsia="Times New Roman" w:cs="Arial"/>
          <w:color w:val="000000" w:themeColor="text1"/>
          <w:shd w:val="clear" w:color="auto" w:fill="FFFFFF" w:themeFill="background1"/>
          <w:lang w:eastAsia="en-AU"/>
        </w:rPr>
        <w:t xml:space="preserve">dvanced support web type as well as the supervision and frontline management, but we also do have a senior management and leadership section as well. </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1E733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We will go</w:t>
      </w:r>
      <w:r w:rsidR="00761B33" w:rsidRPr="00116CAC">
        <w:rPr>
          <w:rFonts w:eastAsia="Times New Roman" w:cs="Arial"/>
          <w:color w:val="000000" w:themeColor="text1"/>
          <w:shd w:val="clear" w:color="auto" w:fill="FFFFFF" w:themeFill="background1"/>
          <w:lang w:eastAsia="en-AU"/>
        </w:rPr>
        <w:t xml:space="preserve"> through this a little bit just to explain how the </w:t>
      </w:r>
      <w:r w:rsidR="009F4D88">
        <w:rPr>
          <w:rFonts w:eastAsia="Times New Roman" w:cs="Arial"/>
          <w:color w:val="000000" w:themeColor="text1"/>
          <w:shd w:val="clear" w:color="auto" w:fill="FFFFFF" w:themeFill="background1"/>
          <w:lang w:eastAsia="en-AU"/>
        </w:rPr>
        <w:t>Framework</w:t>
      </w:r>
      <w:r w:rsidR="00761B33" w:rsidRPr="00116CAC">
        <w:rPr>
          <w:rFonts w:eastAsia="Times New Roman" w:cs="Arial"/>
          <w:color w:val="000000" w:themeColor="text1"/>
          <w:shd w:val="clear" w:color="auto" w:fill="FFFFFF" w:themeFill="background1"/>
          <w:lang w:eastAsia="en-AU"/>
        </w:rPr>
        <w:t xml:space="preserve"> describes the</w:t>
      </w:r>
      <w:r w:rsidR="000578CA" w:rsidRPr="00116CAC">
        <w:rPr>
          <w:rFonts w:eastAsia="Times New Roman" w:cs="Arial"/>
          <w:color w:val="000000" w:themeColor="text1"/>
          <w:shd w:val="clear" w:color="auto" w:fill="FFFFFF" w:themeFill="background1"/>
          <w:lang w:eastAsia="en-AU"/>
        </w:rPr>
        <w:t xml:space="preserve"> s</w:t>
      </w:r>
      <w:r w:rsidR="00761B33" w:rsidRPr="00116CAC">
        <w:rPr>
          <w:rFonts w:eastAsia="Times New Roman" w:cs="Arial"/>
          <w:color w:val="000000" w:themeColor="text1"/>
          <w:shd w:val="clear" w:color="auto" w:fill="FFFFFF" w:themeFill="background1"/>
          <w:lang w:eastAsia="en-AU"/>
        </w:rPr>
        <w:t>kills and the behaviours and the attributes that are expected of workers funded under the NDIS</w:t>
      </w:r>
      <w:r w:rsidR="000578CA" w:rsidRPr="00116CAC">
        <w:rPr>
          <w:rFonts w:eastAsia="Times New Roman" w:cs="Arial"/>
          <w:color w:val="000000" w:themeColor="text1"/>
          <w:shd w:val="clear" w:color="auto" w:fill="FFFFFF" w:themeFill="background1"/>
          <w:lang w:eastAsia="en-AU"/>
        </w:rPr>
        <w:t>.</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F</w:t>
      </w:r>
      <w:r w:rsidR="00761B33" w:rsidRPr="00116CAC">
        <w:rPr>
          <w:rFonts w:eastAsia="Times New Roman" w:cs="Arial"/>
          <w:color w:val="000000" w:themeColor="text1"/>
          <w:shd w:val="clear" w:color="auto" w:fill="FFFFFF" w:themeFill="background1"/>
          <w:lang w:eastAsia="en-AU"/>
        </w:rPr>
        <w:t xml:space="preserve">or a supervisor or a team leader or </w:t>
      </w:r>
      <w:r w:rsidR="000578CA" w:rsidRPr="00116CAC">
        <w:rPr>
          <w:rFonts w:eastAsia="Times New Roman" w:cs="Arial"/>
          <w:color w:val="000000" w:themeColor="text1"/>
          <w:shd w:val="clear" w:color="auto" w:fill="FFFFFF" w:themeFill="background1"/>
          <w:lang w:eastAsia="en-AU"/>
        </w:rPr>
        <w:t xml:space="preserve">a </w:t>
      </w:r>
      <w:r w:rsidR="00761B33" w:rsidRPr="00116CAC">
        <w:rPr>
          <w:rFonts w:eastAsia="Times New Roman" w:cs="Arial"/>
          <w:color w:val="000000" w:themeColor="text1"/>
          <w:shd w:val="clear" w:color="auto" w:fill="FFFFFF" w:themeFill="background1"/>
          <w:lang w:eastAsia="en-AU"/>
        </w:rPr>
        <w:t xml:space="preserve">frontline management staff member under the objective of managing, supervising and coaching others, we can see that the capability here </w:t>
      </w:r>
      <w:r w:rsidR="00761B33" w:rsidRPr="00116CAC">
        <w:rPr>
          <w:rFonts w:eastAsia="Times New Roman" w:cs="Arial"/>
          <w:color w:val="000000" w:themeColor="text1"/>
          <w:shd w:val="clear" w:color="auto" w:fill="FFFFFF" w:themeFill="background1"/>
          <w:lang w:eastAsia="en-AU"/>
        </w:rPr>
        <w:lastRenderedPageBreak/>
        <w:t xml:space="preserve">is really around </w:t>
      </w:r>
      <w:r w:rsidR="001E7338">
        <w:rPr>
          <w:rFonts w:eastAsia="Times New Roman" w:cs="Arial"/>
          <w:color w:val="000000" w:themeColor="text1"/>
          <w:shd w:val="clear" w:color="auto" w:fill="FFFFFF" w:themeFill="background1"/>
          <w:lang w:eastAsia="en-AU"/>
        </w:rPr>
        <w:t>being</w:t>
      </w:r>
      <w:r w:rsidR="00761B33" w:rsidRPr="00116CAC">
        <w:rPr>
          <w:rFonts w:eastAsia="Times New Roman" w:cs="Arial"/>
          <w:color w:val="000000" w:themeColor="text1"/>
          <w:shd w:val="clear" w:color="auto" w:fill="FFFFFF" w:themeFill="background1"/>
          <w:lang w:eastAsia="en-AU"/>
        </w:rPr>
        <w:t xml:space="preserve"> a supervisor or team leader. There's that expectation around ensuring that workers understand their role and their responsibility in supporting</w:t>
      </w:r>
      <w:r w:rsidR="000578CA" w:rsidRPr="00116CAC">
        <w:rPr>
          <w:rFonts w:eastAsia="Times New Roman" w:cs="Arial"/>
          <w:color w:val="000000" w:themeColor="text1"/>
          <w:shd w:val="clear" w:color="auto" w:fill="FFFFFF" w:themeFill="background1"/>
          <w:lang w:eastAsia="en-AU"/>
        </w:rPr>
        <w:t xml:space="preserve"> p</w:t>
      </w:r>
      <w:r w:rsidR="00761B33" w:rsidRPr="00116CAC">
        <w:rPr>
          <w:rFonts w:eastAsia="Times New Roman" w:cs="Arial"/>
          <w:color w:val="000000" w:themeColor="text1"/>
          <w:shd w:val="clear" w:color="auto" w:fill="FFFFFF" w:themeFill="background1"/>
          <w:lang w:eastAsia="en-AU"/>
        </w:rPr>
        <w:t>articipants to keep themselves safe and healthy, so this can include access to routine health screening as well as preventative care as well.</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T</w:t>
      </w:r>
      <w:r w:rsidR="00761B33" w:rsidRPr="00116CAC">
        <w:rPr>
          <w:rFonts w:eastAsia="Times New Roman" w:cs="Arial"/>
          <w:color w:val="000000" w:themeColor="text1"/>
          <w:shd w:val="clear" w:color="auto" w:fill="FFFFFF" w:themeFill="background1"/>
          <w:lang w:eastAsia="en-AU"/>
        </w:rPr>
        <w:t>here's also the one around ensuring that workers are aware of who to contact and what to do in the event of an incident crisis or emergency, as well as build</w:t>
      </w:r>
      <w:r w:rsidR="001E7338">
        <w:rPr>
          <w:rFonts w:eastAsia="Times New Roman" w:cs="Arial"/>
          <w:color w:val="000000" w:themeColor="text1"/>
          <w:shd w:val="clear" w:color="auto" w:fill="FFFFFF" w:themeFill="background1"/>
          <w:lang w:eastAsia="en-AU"/>
        </w:rPr>
        <w:t>ing</w:t>
      </w:r>
      <w:r w:rsidR="00761B33" w:rsidRPr="00116CAC">
        <w:rPr>
          <w:rFonts w:eastAsia="Times New Roman" w:cs="Arial"/>
          <w:color w:val="000000" w:themeColor="text1"/>
          <w:shd w:val="clear" w:color="auto" w:fill="FFFFFF" w:themeFill="background1"/>
          <w:lang w:eastAsia="en-AU"/>
        </w:rPr>
        <w:t xml:space="preserve"> workers</w:t>
      </w:r>
      <w:r w:rsidR="001E7338">
        <w:rPr>
          <w:rFonts w:eastAsia="Times New Roman" w:cs="Arial"/>
          <w:color w:val="000000" w:themeColor="text1"/>
          <w:shd w:val="clear" w:color="auto" w:fill="FFFFFF" w:themeFill="background1"/>
          <w:lang w:eastAsia="en-AU"/>
        </w:rPr>
        <w:t>’</w:t>
      </w:r>
      <w:r w:rsidR="00761B33" w:rsidRPr="00116CAC">
        <w:rPr>
          <w:rFonts w:eastAsia="Times New Roman" w:cs="Arial"/>
          <w:color w:val="000000" w:themeColor="text1"/>
          <w:shd w:val="clear" w:color="auto" w:fill="FFFFFF" w:themeFill="background1"/>
          <w:lang w:eastAsia="en-AU"/>
        </w:rPr>
        <w:t xml:space="preserve"> capability to support positive risk taking and to work alongside participants to implement individual safeguards that enable choice and manage risks. </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A</w:t>
      </w:r>
      <w:r w:rsidR="00761B33" w:rsidRPr="00116CAC">
        <w:rPr>
          <w:rFonts w:eastAsia="Times New Roman" w:cs="Arial"/>
          <w:color w:val="000000" w:themeColor="text1"/>
          <w:shd w:val="clear" w:color="auto" w:fill="FFFFFF" w:themeFill="background1"/>
          <w:lang w:eastAsia="en-AU"/>
        </w:rPr>
        <w:t>s you can see with these capabilities and how they're described, they really are to keep the particip</w:t>
      </w:r>
      <w:r w:rsidR="000578CA" w:rsidRPr="00116CAC">
        <w:rPr>
          <w:rFonts w:eastAsia="Times New Roman" w:cs="Arial"/>
          <w:color w:val="000000" w:themeColor="text1"/>
          <w:shd w:val="clear" w:color="auto" w:fill="FFFFFF" w:themeFill="background1"/>
          <w:lang w:eastAsia="en-AU"/>
        </w:rPr>
        <w:t>ant at the centre of everything a</w:t>
      </w:r>
      <w:r w:rsidR="00761B33" w:rsidRPr="00116CAC">
        <w:rPr>
          <w:rFonts w:eastAsia="Times New Roman" w:cs="Arial"/>
          <w:color w:val="000000" w:themeColor="text1"/>
          <w:shd w:val="clear" w:color="auto" w:fill="FFFFFF" w:themeFill="background1"/>
          <w:lang w:eastAsia="en-AU"/>
        </w:rPr>
        <w:t>nd to highlight what could be expected of senior management around managing</w:t>
      </w:r>
      <w:r w:rsidR="000578CA" w:rsidRPr="00116CAC">
        <w:rPr>
          <w:rFonts w:eastAsia="Times New Roman" w:cs="Arial"/>
          <w:color w:val="000000" w:themeColor="text1"/>
          <w:shd w:val="clear" w:color="auto" w:fill="FFFFFF" w:themeFill="background1"/>
          <w:lang w:eastAsia="en-AU"/>
        </w:rPr>
        <w:t xml:space="preserve"> </w:t>
      </w:r>
      <w:r w:rsidR="00761B33" w:rsidRPr="00116CAC">
        <w:rPr>
          <w:rFonts w:eastAsia="Times New Roman" w:cs="Arial"/>
          <w:color w:val="000000" w:themeColor="text1"/>
          <w:shd w:val="clear" w:color="auto" w:fill="FFFFFF" w:themeFill="background1"/>
          <w:lang w:eastAsia="en-AU"/>
        </w:rPr>
        <w:t xml:space="preserve">health and risk. </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61B33"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61B33" w:rsidRPr="00116CAC">
        <w:rPr>
          <w:rFonts w:eastAsia="Times New Roman" w:cs="Arial"/>
          <w:color w:val="000000" w:themeColor="text1"/>
          <w:shd w:val="clear" w:color="auto" w:fill="FFFFFF" w:themeFill="background1"/>
          <w:lang w:eastAsia="en-AU"/>
        </w:rPr>
        <w:t>he capability for them is establishing systems to support health and manage risk. Some of those skills would be around develop and implement safe systems of working together and ensu</w:t>
      </w:r>
      <w:r w:rsidR="001E7338">
        <w:rPr>
          <w:rFonts w:eastAsia="Times New Roman" w:cs="Arial"/>
          <w:color w:val="000000" w:themeColor="text1"/>
          <w:shd w:val="clear" w:color="auto" w:fill="FFFFFF" w:themeFill="background1"/>
          <w:lang w:eastAsia="en-AU"/>
        </w:rPr>
        <w:t>ring</w:t>
      </w:r>
      <w:r w:rsidR="00761B33" w:rsidRPr="00116CAC">
        <w:rPr>
          <w:rFonts w:eastAsia="Times New Roman" w:cs="Arial"/>
          <w:color w:val="000000" w:themeColor="text1"/>
          <w:shd w:val="clear" w:color="auto" w:fill="FFFFFF" w:themeFill="background1"/>
          <w:lang w:eastAsia="en-AU"/>
        </w:rPr>
        <w:t xml:space="preserve"> that workers are able and encourage to identify and manage workplace safety risks for participants</w:t>
      </w:r>
      <w:r w:rsidR="00BE25CF" w:rsidRPr="00116CAC">
        <w:rPr>
          <w:rFonts w:eastAsia="Times New Roman" w:cs="Arial"/>
          <w:color w:val="000000" w:themeColor="text1"/>
          <w:shd w:val="clear" w:color="auto" w:fill="FFFFFF" w:themeFill="background1"/>
          <w:lang w:eastAsia="en-AU"/>
        </w:rPr>
        <w:t>,</w:t>
      </w:r>
      <w:r w:rsidR="00761B33" w:rsidRPr="00116CAC">
        <w:rPr>
          <w:rFonts w:eastAsia="Times New Roman" w:cs="Arial"/>
          <w:color w:val="000000" w:themeColor="text1"/>
          <w:shd w:val="clear" w:color="auto" w:fill="FFFFFF" w:themeFill="background1"/>
          <w:lang w:eastAsia="en-AU"/>
        </w:rPr>
        <w:t xml:space="preserve"> themselves and others.</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0578CA" w:rsidRPr="00116CAC">
        <w:rPr>
          <w:rFonts w:eastAsia="Times New Roman" w:cs="Arial"/>
          <w:color w:val="000000" w:themeColor="text1"/>
          <w:shd w:val="clear" w:color="auto" w:fill="FFFFFF" w:themeFill="background1"/>
          <w:lang w:eastAsia="en-AU"/>
        </w:rPr>
        <w:t xml:space="preserve">hen you look at the </w:t>
      </w:r>
      <w:r>
        <w:rPr>
          <w:rFonts w:eastAsia="Times New Roman" w:cs="Arial"/>
          <w:color w:val="000000" w:themeColor="text1"/>
          <w:shd w:val="clear" w:color="auto" w:fill="FFFFFF" w:themeFill="background1"/>
          <w:lang w:eastAsia="en-AU"/>
        </w:rPr>
        <w:t>Framework</w:t>
      </w:r>
      <w:r w:rsidR="000578CA" w:rsidRPr="00116CAC">
        <w:rPr>
          <w:rFonts w:eastAsia="Times New Roman" w:cs="Arial"/>
          <w:color w:val="000000" w:themeColor="text1"/>
          <w:shd w:val="clear" w:color="auto" w:fill="FFFFFF" w:themeFill="background1"/>
          <w:lang w:eastAsia="en-AU"/>
        </w:rPr>
        <w:t>, it's not only describing the expectations of support workers or people that are working with the participant directly. It really is to describe the capabilities expected from all levels of workers that interact or deliver supports funded under the NDIS, which does include our frontline managers and providers as well as senior leaders as well.</w:t>
      </w: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0578CA" w:rsidRPr="00116CAC">
        <w:rPr>
          <w:rFonts w:eastAsia="Times New Roman" w:cs="Arial"/>
          <w:color w:val="000000" w:themeColor="text1"/>
          <w:shd w:val="clear" w:color="auto" w:fill="FFFFFF" w:themeFill="background1"/>
          <w:lang w:eastAsia="en-AU"/>
        </w:rPr>
        <w:t xml:space="preserve">he purpose of the </w:t>
      </w:r>
      <w:r>
        <w:rPr>
          <w:rFonts w:eastAsia="Times New Roman" w:cs="Arial"/>
          <w:color w:val="000000" w:themeColor="text1"/>
          <w:shd w:val="clear" w:color="auto" w:fill="FFFFFF" w:themeFill="background1"/>
          <w:lang w:eastAsia="en-AU"/>
        </w:rPr>
        <w:t>Framework</w:t>
      </w:r>
      <w:r w:rsidR="000578CA" w:rsidRPr="00116CAC">
        <w:rPr>
          <w:rFonts w:eastAsia="Times New Roman" w:cs="Arial"/>
          <w:color w:val="000000" w:themeColor="text1"/>
          <w:shd w:val="clear" w:color="auto" w:fill="FFFFFF" w:themeFill="background1"/>
          <w:lang w:eastAsia="en-AU"/>
        </w:rPr>
        <w:t xml:space="preserve"> is there for participants, providers as well as workers and the </w:t>
      </w:r>
      <w:r>
        <w:rPr>
          <w:rFonts w:eastAsia="Times New Roman" w:cs="Arial"/>
          <w:color w:val="000000" w:themeColor="text1"/>
          <w:shd w:val="clear" w:color="auto" w:fill="FFFFFF" w:themeFill="background1"/>
          <w:lang w:eastAsia="en-AU"/>
        </w:rPr>
        <w:t>Framework</w:t>
      </w:r>
      <w:r w:rsidR="000578CA" w:rsidRPr="00116CAC">
        <w:rPr>
          <w:rFonts w:eastAsia="Times New Roman" w:cs="Arial"/>
          <w:color w:val="000000" w:themeColor="text1"/>
          <w:shd w:val="clear" w:color="auto" w:fill="FFFFFF" w:themeFill="background1"/>
          <w:lang w:eastAsia="en-AU"/>
        </w:rPr>
        <w:t xml:space="preserve"> can support providers to hire, to work with developing their st</w:t>
      </w:r>
      <w:r w:rsidR="00BE25CF" w:rsidRPr="00116CAC">
        <w:rPr>
          <w:rFonts w:eastAsia="Times New Roman" w:cs="Arial"/>
          <w:color w:val="000000" w:themeColor="text1"/>
          <w:shd w:val="clear" w:color="auto" w:fill="FFFFFF" w:themeFill="background1"/>
          <w:lang w:eastAsia="en-AU"/>
        </w:rPr>
        <w:t>a</w:t>
      </w:r>
      <w:r w:rsidR="000578CA" w:rsidRPr="00116CAC">
        <w:rPr>
          <w:rFonts w:eastAsia="Times New Roman" w:cs="Arial"/>
          <w:color w:val="000000" w:themeColor="text1"/>
          <w:shd w:val="clear" w:color="auto" w:fill="FFFFFF" w:themeFill="background1"/>
          <w:lang w:eastAsia="en-AU"/>
        </w:rPr>
        <w:t>ff, with supervision as well as how they can incorporat</w:t>
      </w:r>
      <w:r w:rsidR="001E7338">
        <w:rPr>
          <w:rFonts w:eastAsia="Times New Roman" w:cs="Arial"/>
          <w:color w:val="000000" w:themeColor="text1"/>
          <w:shd w:val="clear" w:color="auto" w:fill="FFFFFF" w:themeFill="background1"/>
          <w:lang w:eastAsia="en-AU"/>
        </w:rPr>
        <w:t>ing</w:t>
      </w:r>
      <w:r w:rsidR="000578CA" w:rsidRPr="00116CAC">
        <w:rPr>
          <w:rFonts w:eastAsia="Times New Roman" w:cs="Arial"/>
          <w:color w:val="000000" w:themeColor="text1"/>
          <w:shd w:val="clear" w:color="auto" w:fill="FFFFFF" w:themeFill="background1"/>
          <w:lang w:eastAsia="en-AU"/>
        </w:rPr>
        <w:t xml:space="preserve"> participant feedback into their day-to-day work as well. </w:t>
      </w:r>
      <w:r w:rsidR="001E7338">
        <w:rPr>
          <w:rFonts w:eastAsia="Times New Roman" w:cs="Arial"/>
          <w:color w:val="000000" w:themeColor="text1"/>
          <w:shd w:val="clear" w:color="auto" w:fill="FFFFFF" w:themeFill="background1"/>
          <w:lang w:eastAsia="en-AU"/>
        </w:rPr>
        <w:t>T</w:t>
      </w:r>
      <w:r w:rsidR="000578CA" w:rsidRPr="00116CAC">
        <w:rPr>
          <w:rFonts w:eastAsia="Times New Roman" w:cs="Arial"/>
          <w:color w:val="000000" w:themeColor="text1"/>
          <w:shd w:val="clear" w:color="auto" w:fill="FFFFFF" w:themeFill="background1"/>
          <w:lang w:eastAsia="en-AU"/>
        </w:rPr>
        <w:t xml:space="preserve">he </w:t>
      </w:r>
      <w:r>
        <w:rPr>
          <w:rFonts w:eastAsia="Times New Roman" w:cs="Arial"/>
          <w:color w:val="000000" w:themeColor="text1"/>
          <w:shd w:val="clear" w:color="auto" w:fill="FFFFFF" w:themeFill="background1"/>
          <w:lang w:eastAsia="en-AU"/>
        </w:rPr>
        <w:t>Framework</w:t>
      </w:r>
      <w:r w:rsidR="00BE25CF" w:rsidRPr="00116CAC">
        <w:rPr>
          <w:rFonts w:eastAsia="Times New Roman" w:cs="Arial"/>
          <w:color w:val="000000" w:themeColor="text1"/>
          <w:shd w:val="clear" w:color="auto" w:fill="FFFFFF" w:themeFill="background1"/>
          <w:lang w:eastAsia="en-AU"/>
        </w:rPr>
        <w:t>’</w:t>
      </w:r>
      <w:r w:rsidR="000578CA" w:rsidRPr="00116CAC">
        <w:rPr>
          <w:rFonts w:eastAsia="Times New Roman" w:cs="Arial"/>
          <w:color w:val="000000" w:themeColor="text1"/>
          <w:shd w:val="clear" w:color="auto" w:fill="FFFFFF" w:themeFill="background1"/>
          <w:lang w:eastAsia="en-AU"/>
        </w:rPr>
        <w:t>s overall purpose is to ensure that participants are well supported</w:t>
      </w:r>
      <w:r w:rsidR="00BE25CF" w:rsidRPr="00116CAC">
        <w:rPr>
          <w:rFonts w:eastAsia="Times New Roman" w:cs="Arial"/>
          <w:color w:val="000000" w:themeColor="text1"/>
          <w:shd w:val="clear" w:color="auto" w:fill="FFFFFF" w:themeFill="background1"/>
          <w:lang w:eastAsia="en-AU"/>
        </w:rPr>
        <w:t xml:space="preserve"> a</w:t>
      </w:r>
      <w:r w:rsidR="000578CA" w:rsidRPr="00116CAC">
        <w:rPr>
          <w:rFonts w:eastAsia="Times New Roman" w:cs="Arial"/>
          <w:color w:val="000000" w:themeColor="text1"/>
          <w:shd w:val="clear" w:color="auto" w:fill="FFFFFF" w:themeFill="background1"/>
          <w:lang w:eastAsia="en-AU"/>
        </w:rPr>
        <w:t>nd that participants have an understanding</w:t>
      </w:r>
      <w:r w:rsidR="001E7338">
        <w:rPr>
          <w:rFonts w:eastAsia="Times New Roman" w:cs="Arial"/>
          <w:color w:val="000000" w:themeColor="text1"/>
          <w:shd w:val="clear" w:color="auto" w:fill="FFFFFF" w:themeFill="background1"/>
          <w:lang w:eastAsia="en-AU"/>
        </w:rPr>
        <w:t>,</w:t>
      </w:r>
      <w:r w:rsidR="000578CA" w:rsidRPr="00116CAC">
        <w:rPr>
          <w:rFonts w:eastAsia="Times New Roman" w:cs="Arial"/>
          <w:color w:val="000000" w:themeColor="text1"/>
          <w:shd w:val="clear" w:color="auto" w:fill="FFFFFF" w:themeFill="background1"/>
          <w:lang w:eastAsia="en-AU"/>
        </w:rPr>
        <w:t xml:space="preserve"> or there is sector shared understanding</w:t>
      </w:r>
      <w:r w:rsidR="001E7338">
        <w:rPr>
          <w:rFonts w:eastAsia="Times New Roman" w:cs="Arial"/>
          <w:color w:val="000000" w:themeColor="text1"/>
          <w:shd w:val="clear" w:color="auto" w:fill="FFFFFF" w:themeFill="background1"/>
          <w:lang w:eastAsia="en-AU"/>
        </w:rPr>
        <w:t>,</w:t>
      </w:r>
      <w:r w:rsidR="000578CA" w:rsidRPr="00116CAC">
        <w:rPr>
          <w:rFonts w:eastAsia="Times New Roman" w:cs="Arial"/>
          <w:color w:val="000000" w:themeColor="text1"/>
          <w:shd w:val="clear" w:color="auto" w:fill="FFFFFF" w:themeFill="background1"/>
          <w:lang w:eastAsia="en-AU"/>
        </w:rPr>
        <w:t xml:space="preserve"> of what good looks like.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A</w:t>
      </w:r>
      <w:r w:rsidR="000578CA" w:rsidRPr="00116CAC">
        <w:rPr>
          <w:rFonts w:eastAsia="Times New Roman" w:cs="Arial"/>
          <w:color w:val="000000" w:themeColor="text1"/>
          <w:shd w:val="clear" w:color="auto" w:fill="FFFFFF" w:themeFill="background1"/>
          <w:lang w:eastAsia="en-AU"/>
        </w:rPr>
        <w:t xml:space="preserve">s a </w:t>
      </w:r>
      <w:r w:rsidR="00CA6726" w:rsidRPr="00116CAC">
        <w:rPr>
          <w:rFonts w:eastAsia="Times New Roman" w:cs="Arial"/>
          <w:color w:val="000000" w:themeColor="text1"/>
          <w:shd w:val="clear" w:color="auto" w:fill="FFFFFF" w:themeFill="background1"/>
          <w:lang w:eastAsia="en-AU"/>
        </w:rPr>
        <w:t>provider,</w:t>
      </w:r>
      <w:r w:rsidR="000578CA" w:rsidRPr="00116CAC">
        <w:rPr>
          <w:rFonts w:eastAsia="Times New Roman" w:cs="Arial"/>
          <w:color w:val="000000" w:themeColor="text1"/>
          <w:shd w:val="clear" w:color="auto" w:fill="FFFFFF" w:themeFill="background1"/>
          <w:lang w:eastAsia="en-AU"/>
        </w:rPr>
        <w:t xml:space="preserve"> you could use the </w:t>
      </w:r>
      <w:r>
        <w:rPr>
          <w:rFonts w:eastAsia="Times New Roman" w:cs="Arial"/>
          <w:color w:val="000000" w:themeColor="text1"/>
          <w:shd w:val="clear" w:color="auto" w:fill="FFFFFF" w:themeFill="background1"/>
          <w:lang w:eastAsia="en-AU"/>
        </w:rPr>
        <w:t>Framework</w:t>
      </w:r>
      <w:r w:rsidR="000578CA" w:rsidRPr="00116CAC">
        <w:rPr>
          <w:rFonts w:eastAsia="Times New Roman" w:cs="Arial"/>
          <w:color w:val="000000" w:themeColor="text1"/>
          <w:shd w:val="clear" w:color="auto" w:fill="FFFFFF" w:themeFill="background1"/>
          <w:lang w:eastAsia="en-AU"/>
        </w:rPr>
        <w:t>, tools and resources to ensure you have a supported and engaged workforce</w:t>
      </w:r>
      <w:r w:rsidR="001E7338">
        <w:rPr>
          <w:rFonts w:eastAsia="Times New Roman" w:cs="Arial"/>
          <w:color w:val="000000" w:themeColor="text1"/>
          <w:shd w:val="clear" w:color="auto" w:fill="FFFFFF" w:themeFill="background1"/>
          <w:lang w:eastAsia="en-AU"/>
        </w:rPr>
        <w:t xml:space="preserve"> and y</w:t>
      </w:r>
      <w:r w:rsidR="000578CA" w:rsidRPr="00116CAC">
        <w:rPr>
          <w:rFonts w:eastAsia="Times New Roman" w:cs="Arial"/>
          <w:color w:val="000000" w:themeColor="text1"/>
          <w:shd w:val="clear" w:color="auto" w:fill="FFFFFF" w:themeFill="background1"/>
          <w:lang w:eastAsia="en-AU"/>
        </w:rPr>
        <w:t xml:space="preserve">ou have supported and engaged participants as well as quality services that continuously improve as well.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lastRenderedPageBreak/>
        <w:t>What</w:t>
      </w:r>
      <w:r w:rsidR="000578CA" w:rsidRPr="00116CAC">
        <w:rPr>
          <w:rFonts w:eastAsia="Times New Roman" w:cs="Arial"/>
          <w:color w:val="000000" w:themeColor="text1"/>
          <w:shd w:val="clear" w:color="auto" w:fill="FFFFFF" w:themeFill="background1"/>
          <w:lang w:eastAsia="en-AU"/>
        </w:rPr>
        <w:t xml:space="preserve"> we're going to before we quickly go into the resource, we're going to talk to today</w:t>
      </w:r>
      <w:r w:rsidR="001E7338">
        <w:rPr>
          <w:rFonts w:eastAsia="Times New Roman" w:cs="Arial"/>
          <w:color w:val="000000" w:themeColor="text1"/>
          <w:shd w:val="clear" w:color="auto" w:fill="FFFFFF" w:themeFill="background1"/>
          <w:lang w:eastAsia="en-AU"/>
        </w:rPr>
        <w:t>,</w:t>
      </w:r>
      <w:r w:rsidR="00AE2749">
        <w:rPr>
          <w:rFonts w:eastAsia="Times New Roman" w:cs="Arial"/>
          <w:color w:val="000000" w:themeColor="text1"/>
          <w:shd w:val="clear" w:color="auto" w:fill="FFFFFF" w:themeFill="background1"/>
          <w:lang w:eastAsia="en-AU"/>
        </w:rPr>
        <w:t xml:space="preserve"> </w:t>
      </w:r>
      <w:r w:rsidR="000578CA" w:rsidRPr="00116CAC">
        <w:rPr>
          <w:rFonts w:eastAsia="Times New Roman" w:cs="Arial"/>
          <w:color w:val="000000" w:themeColor="text1"/>
          <w:shd w:val="clear" w:color="auto" w:fill="FFFFFF" w:themeFill="background1"/>
          <w:lang w:eastAsia="en-AU"/>
        </w:rPr>
        <w:t>I just wanted to give you a really high</w:t>
      </w:r>
      <w:r w:rsidR="00C710ED">
        <w:rPr>
          <w:rFonts w:eastAsia="Times New Roman" w:cs="Arial"/>
          <w:color w:val="000000" w:themeColor="text1"/>
          <w:shd w:val="clear" w:color="auto" w:fill="FFFFFF" w:themeFill="background1"/>
          <w:lang w:eastAsia="en-AU"/>
        </w:rPr>
        <w:t>-</w:t>
      </w:r>
      <w:r w:rsidR="000578CA" w:rsidRPr="00116CAC">
        <w:rPr>
          <w:rFonts w:eastAsia="Times New Roman" w:cs="Arial"/>
          <w:color w:val="000000" w:themeColor="text1"/>
          <w:shd w:val="clear" w:color="auto" w:fill="FFFFFF" w:themeFill="background1"/>
          <w:lang w:eastAsia="en-AU"/>
        </w:rPr>
        <w:t xml:space="preserve">level view of what are the tools and the guides that are live on the website.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578CA" w:rsidRPr="00116CAC" w:rsidRDefault="000578C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But before I do that, I just want to get either thumbs up or any reactions around who has heard or seen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themselves.</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I can see a few hands coming </w:t>
      </w:r>
      <w:r w:rsidR="00C710ED" w:rsidRPr="00116CAC">
        <w:rPr>
          <w:rFonts w:eastAsia="Times New Roman" w:cs="Arial"/>
          <w:color w:val="000000" w:themeColor="text1"/>
          <w:shd w:val="clear" w:color="auto" w:fill="FFFFFF" w:themeFill="background1"/>
          <w:lang w:eastAsia="en-AU"/>
        </w:rPr>
        <w:t>up. That’s</w:t>
      </w:r>
      <w:r w:rsidRPr="00116CAC">
        <w:rPr>
          <w:rFonts w:eastAsia="Times New Roman" w:cs="Arial"/>
          <w:color w:val="000000" w:themeColor="text1"/>
          <w:shd w:val="clear" w:color="auto" w:fill="FFFFFF" w:themeFill="background1"/>
          <w:lang w:eastAsia="en-AU"/>
        </w:rPr>
        <w:t xml:space="preserve"> really good to see as well. And who has actually tried to implement any of the tools?</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So if you have tried to implement any of the tools, feel free to pop that in the chat as to maybe how you've done that or what are the tools that you've implemented, because I think they'll be really interesting to see</w:t>
      </w:r>
      <w:r w:rsidR="001E7338">
        <w:rPr>
          <w:rFonts w:eastAsia="Times New Roman" w:cs="Arial"/>
          <w:color w:val="000000" w:themeColor="text1"/>
          <w:shd w:val="clear" w:color="auto" w:fill="FFFFFF" w:themeFill="background1"/>
          <w:lang w:eastAsia="en-AU"/>
        </w:rPr>
        <w:t xml:space="preserve"> </w:t>
      </w:r>
      <w:r w:rsidRPr="00116CAC">
        <w:rPr>
          <w:rFonts w:eastAsia="Times New Roman" w:cs="Arial"/>
          <w:color w:val="000000" w:themeColor="text1"/>
          <w:shd w:val="clear" w:color="auto" w:fill="FFFFFF" w:themeFill="background1"/>
          <w:lang w:eastAsia="en-AU"/>
        </w:rPr>
        <w:t xml:space="preserve">how many people have potentially utilised some of the recruitment and selection resources to support boosting the their own organisation's way of recruiting or potentially looking at different ways as well.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16680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shd w:val="clear" w:color="auto" w:fill="FFFFFF" w:themeFill="background1"/>
          <w:lang w:eastAsia="en-AU"/>
        </w:rPr>
        <w:t>A</w:t>
      </w:r>
      <w:r w:rsidR="00BE25CF" w:rsidRPr="00116CAC">
        <w:rPr>
          <w:rFonts w:eastAsia="Times New Roman" w:cs="Arial"/>
          <w:color w:val="000000" w:themeColor="text1"/>
          <w:shd w:val="clear" w:color="auto" w:fill="FFFFFF" w:themeFill="background1"/>
          <w:lang w:eastAsia="en-AU"/>
        </w:rPr>
        <w:t xml:space="preserve">round incorporating the </w:t>
      </w:r>
      <w:r w:rsidR="009F4D88">
        <w:rPr>
          <w:rFonts w:eastAsia="Times New Roman" w:cs="Arial"/>
          <w:color w:val="000000" w:themeColor="text1"/>
          <w:shd w:val="clear" w:color="auto" w:fill="FFFFFF" w:themeFill="background1"/>
          <w:lang w:eastAsia="en-AU"/>
        </w:rPr>
        <w:t>Framework</w:t>
      </w:r>
      <w:r w:rsidR="00BE25CF" w:rsidRPr="00116CAC">
        <w:rPr>
          <w:rFonts w:eastAsia="Times New Roman" w:cs="Arial"/>
          <w:color w:val="000000" w:themeColor="text1"/>
          <w:shd w:val="clear" w:color="auto" w:fill="FFFFFF" w:themeFill="background1"/>
          <w:lang w:eastAsia="en-AU"/>
        </w:rPr>
        <w:t xml:space="preserve"> in induction programs. I think that's definitely a </w:t>
      </w:r>
      <w:proofErr w:type="gramStart"/>
      <w:r w:rsidR="00BE25CF" w:rsidRPr="00116CAC">
        <w:rPr>
          <w:rFonts w:eastAsia="Times New Roman" w:cs="Arial"/>
          <w:color w:val="000000" w:themeColor="text1"/>
          <w:shd w:val="clear" w:color="auto" w:fill="FFFFFF" w:themeFill="background1"/>
          <w:lang w:eastAsia="en-AU"/>
        </w:rPr>
        <w:t>really good</w:t>
      </w:r>
      <w:proofErr w:type="gramEnd"/>
      <w:r w:rsidR="00BE25CF" w:rsidRPr="00116CAC">
        <w:rPr>
          <w:rFonts w:eastAsia="Times New Roman" w:cs="Arial"/>
          <w:color w:val="000000" w:themeColor="text1"/>
          <w:shd w:val="clear" w:color="auto" w:fill="FFFFFF" w:themeFill="background1"/>
          <w:lang w:eastAsia="en-AU"/>
        </w:rPr>
        <w:t xml:space="preserve"> way that you can introduce that language of this is what good looks like and these are the capabilities as a worker you're expected to uphold as well.</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Pr>
          <w:rFonts w:eastAsia="Times New Roman" w:cs="Arial"/>
          <w:color w:val="000000" w:themeColor="text1"/>
          <w:shd w:val="clear" w:color="auto" w:fill="FFFFFF" w:themeFill="background1"/>
          <w:lang w:eastAsia="en-AU"/>
        </w:rPr>
        <w:t>W</w:t>
      </w:r>
      <w:r w:rsidR="00BE25CF" w:rsidRPr="00116CAC">
        <w:rPr>
          <w:rFonts w:eastAsia="Times New Roman" w:cs="Arial"/>
          <w:color w:val="000000" w:themeColor="text1"/>
          <w:shd w:val="clear" w:color="auto" w:fill="FFFFFF" w:themeFill="background1"/>
          <w:lang w:eastAsia="en-AU"/>
        </w:rPr>
        <w:t>e've got</w:t>
      </w:r>
      <w:proofErr w:type="gramEnd"/>
      <w:r w:rsidR="00BE25CF" w:rsidRPr="00116CAC">
        <w:rPr>
          <w:rFonts w:eastAsia="Times New Roman" w:cs="Arial"/>
          <w:color w:val="000000" w:themeColor="text1"/>
          <w:shd w:val="clear" w:color="auto" w:fill="FFFFFF" w:themeFill="background1"/>
          <w:lang w:eastAsia="en-AU"/>
        </w:rPr>
        <w:t xml:space="preserve"> a few tools and guides that are live on the website, so there is the Workforce Management and Planning Tool and the </w:t>
      </w:r>
      <w:r w:rsidR="00A9438E" w:rsidRPr="00116CAC">
        <w:rPr>
          <w:rFonts w:eastAsia="Times New Roman" w:cs="Arial"/>
          <w:color w:val="000000" w:themeColor="text1"/>
          <w:shd w:val="clear" w:color="auto" w:fill="FFFFFF" w:themeFill="background1"/>
          <w:lang w:eastAsia="en-AU"/>
        </w:rPr>
        <w:t>W</w:t>
      </w:r>
      <w:r w:rsidR="00BE25CF" w:rsidRPr="00116CAC">
        <w:rPr>
          <w:rFonts w:eastAsia="Times New Roman" w:cs="Arial"/>
          <w:color w:val="000000" w:themeColor="text1"/>
          <w:shd w:val="clear" w:color="auto" w:fill="FFFFFF" w:themeFill="background1"/>
          <w:lang w:eastAsia="en-AU"/>
        </w:rPr>
        <w:t xml:space="preserve">orkforce </w:t>
      </w:r>
      <w:r w:rsidR="00A9438E" w:rsidRPr="00116CAC">
        <w:rPr>
          <w:rFonts w:eastAsia="Times New Roman" w:cs="Arial"/>
          <w:color w:val="000000" w:themeColor="text1"/>
          <w:shd w:val="clear" w:color="auto" w:fill="FFFFFF" w:themeFill="background1"/>
          <w:lang w:eastAsia="en-AU"/>
        </w:rPr>
        <w:t>M</w:t>
      </w:r>
      <w:r w:rsidR="00BE25CF" w:rsidRPr="00116CAC">
        <w:rPr>
          <w:rFonts w:eastAsia="Times New Roman" w:cs="Arial"/>
          <w:color w:val="000000" w:themeColor="text1"/>
          <w:shd w:val="clear" w:color="auto" w:fill="FFFFFF" w:themeFill="background1"/>
          <w:lang w:eastAsia="en-AU"/>
        </w:rPr>
        <w:t xml:space="preserve">anagement and </w:t>
      </w:r>
      <w:r w:rsidR="00A9438E" w:rsidRPr="00116CAC">
        <w:rPr>
          <w:rFonts w:eastAsia="Times New Roman" w:cs="Arial"/>
          <w:color w:val="000000" w:themeColor="text1"/>
          <w:shd w:val="clear" w:color="auto" w:fill="FFFFFF" w:themeFill="background1"/>
          <w:lang w:eastAsia="en-AU"/>
        </w:rPr>
        <w:t>P</w:t>
      </w:r>
      <w:r w:rsidR="00BE25CF" w:rsidRPr="00116CAC">
        <w:rPr>
          <w:rFonts w:eastAsia="Times New Roman" w:cs="Arial"/>
          <w:color w:val="000000" w:themeColor="text1"/>
          <w:shd w:val="clear" w:color="auto" w:fill="FFFFFF" w:themeFill="background1"/>
          <w:lang w:eastAsia="en-AU"/>
        </w:rPr>
        <w:t xml:space="preserve">lanning </w:t>
      </w:r>
      <w:r w:rsidR="00A9438E" w:rsidRPr="00116CAC">
        <w:rPr>
          <w:rFonts w:eastAsia="Times New Roman" w:cs="Arial"/>
          <w:color w:val="000000" w:themeColor="text1"/>
          <w:shd w:val="clear" w:color="auto" w:fill="FFFFFF" w:themeFill="background1"/>
          <w:lang w:eastAsia="en-AU"/>
        </w:rPr>
        <w:t>S</w:t>
      </w:r>
      <w:r w:rsidR="00BE25CF" w:rsidRPr="00116CAC">
        <w:rPr>
          <w:rFonts w:eastAsia="Times New Roman" w:cs="Arial"/>
          <w:color w:val="000000" w:themeColor="text1"/>
          <w:shd w:val="clear" w:color="auto" w:fill="FFFFFF" w:themeFill="background1"/>
          <w:lang w:eastAsia="en-AU"/>
        </w:rPr>
        <w:t xml:space="preserve">trategies document as well.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sidRPr="00116CAC">
        <w:rPr>
          <w:rFonts w:eastAsia="Times New Roman" w:cs="Arial"/>
          <w:color w:val="000000" w:themeColor="text1"/>
          <w:shd w:val="clear" w:color="auto" w:fill="FFFFFF" w:themeFill="background1"/>
          <w:lang w:eastAsia="en-AU"/>
        </w:rPr>
        <w:t>There's</w:t>
      </w:r>
      <w:proofErr w:type="gramEnd"/>
      <w:r w:rsidRPr="00116CAC">
        <w:rPr>
          <w:rFonts w:eastAsia="Times New Roman" w:cs="Arial"/>
          <w:color w:val="000000" w:themeColor="text1"/>
          <w:shd w:val="clear" w:color="auto" w:fill="FFFFFF" w:themeFill="background1"/>
          <w:lang w:eastAsia="en-AU"/>
        </w:rPr>
        <w:t xml:space="preserve"> a </w:t>
      </w:r>
      <w:r w:rsidR="00A9438E" w:rsidRPr="00116CAC">
        <w:rPr>
          <w:rFonts w:eastAsia="Times New Roman" w:cs="Arial"/>
          <w:color w:val="000000" w:themeColor="text1"/>
          <w:shd w:val="clear" w:color="auto" w:fill="FFFFFF" w:themeFill="background1"/>
          <w:lang w:eastAsia="en-AU"/>
        </w:rPr>
        <w:t>P</w:t>
      </w:r>
      <w:r w:rsidRPr="00116CAC">
        <w:rPr>
          <w:rFonts w:eastAsia="Times New Roman" w:cs="Arial"/>
          <w:color w:val="000000" w:themeColor="text1"/>
          <w:shd w:val="clear" w:color="auto" w:fill="FFFFFF" w:themeFill="background1"/>
          <w:lang w:eastAsia="en-AU"/>
        </w:rPr>
        <w:t xml:space="preserve">osition </w:t>
      </w:r>
      <w:r w:rsidR="00A9438E" w:rsidRPr="00116CAC">
        <w:rPr>
          <w:rFonts w:eastAsia="Times New Roman" w:cs="Arial"/>
          <w:color w:val="000000" w:themeColor="text1"/>
          <w:shd w:val="clear" w:color="auto" w:fill="FFFFFF" w:themeFill="background1"/>
          <w:lang w:eastAsia="en-AU"/>
        </w:rPr>
        <w:t>D</w:t>
      </w:r>
      <w:r w:rsidRPr="00116CAC">
        <w:rPr>
          <w:rFonts w:eastAsia="Times New Roman" w:cs="Arial"/>
          <w:color w:val="000000" w:themeColor="text1"/>
          <w:shd w:val="clear" w:color="auto" w:fill="FFFFFF" w:themeFill="background1"/>
          <w:lang w:eastAsia="en-AU"/>
        </w:rPr>
        <w:t xml:space="preserve">escription </w:t>
      </w:r>
      <w:r w:rsidR="00A9438E" w:rsidRPr="00116CAC">
        <w:rPr>
          <w:rFonts w:eastAsia="Times New Roman" w:cs="Arial"/>
          <w:color w:val="000000" w:themeColor="text1"/>
          <w:shd w:val="clear" w:color="auto" w:fill="FFFFFF" w:themeFill="background1"/>
          <w:lang w:eastAsia="en-AU"/>
        </w:rPr>
        <w:t>T</w:t>
      </w:r>
      <w:r w:rsidR="00167824">
        <w:rPr>
          <w:rFonts w:eastAsia="Times New Roman" w:cs="Arial"/>
          <w:color w:val="000000" w:themeColor="text1"/>
          <w:shd w:val="clear" w:color="auto" w:fill="FFFFFF" w:themeFill="background1"/>
          <w:lang w:eastAsia="en-AU"/>
        </w:rPr>
        <w:t>ool.</w:t>
      </w:r>
      <w:r w:rsidRPr="00116CAC">
        <w:rPr>
          <w:rFonts w:eastAsia="Times New Roman" w:cs="Arial"/>
          <w:color w:val="000000" w:themeColor="text1"/>
          <w:shd w:val="clear" w:color="auto" w:fill="FFFFFF" w:themeFill="background1"/>
          <w:lang w:eastAsia="en-AU"/>
        </w:rPr>
        <w:t xml:space="preserve"> </w:t>
      </w:r>
      <w:proofErr w:type="gramStart"/>
      <w:r w:rsidR="00167824">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o</w:t>
      </w:r>
      <w:proofErr w:type="gramEnd"/>
      <w:r w:rsidRPr="00116CAC">
        <w:rPr>
          <w:rFonts w:eastAsia="Times New Roman" w:cs="Arial"/>
          <w:color w:val="000000" w:themeColor="text1"/>
          <w:shd w:val="clear" w:color="auto" w:fill="FFFFFF" w:themeFill="background1"/>
          <w:lang w:eastAsia="en-AU"/>
        </w:rPr>
        <w:t xml:space="preserve"> the</w:t>
      </w:r>
      <w:r w:rsidR="00AE2749">
        <w:rPr>
          <w:rFonts w:eastAsia="Times New Roman" w:cs="Arial"/>
          <w:color w:val="000000" w:themeColor="text1"/>
          <w:shd w:val="clear" w:color="auto" w:fill="FFFFFF" w:themeFill="background1"/>
          <w:lang w:eastAsia="en-AU"/>
        </w:rPr>
        <w:t xml:space="preserve"> </w:t>
      </w:r>
      <w:r w:rsidR="00A9438E" w:rsidRPr="00116CAC">
        <w:rPr>
          <w:rFonts w:eastAsia="Times New Roman" w:cs="Arial"/>
          <w:color w:val="000000" w:themeColor="text1"/>
          <w:shd w:val="clear" w:color="auto" w:fill="FFFFFF" w:themeFill="background1"/>
          <w:lang w:eastAsia="en-AU"/>
        </w:rPr>
        <w:t>P</w:t>
      </w:r>
      <w:r w:rsidRPr="00116CAC">
        <w:rPr>
          <w:rFonts w:eastAsia="Times New Roman" w:cs="Arial"/>
          <w:color w:val="000000" w:themeColor="text1"/>
          <w:shd w:val="clear" w:color="auto" w:fill="FFFFFF" w:themeFill="background1"/>
          <w:lang w:eastAsia="en-AU"/>
        </w:rPr>
        <w:t xml:space="preserve">osition </w:t>
      </w:r>
      <w:r w:rsidR="00A9438E" w:rsidRPr="00116CAC">
        <w:rPr>
          <w:rFonts w:eastAsia="Times New Roman" w:cs="Arial"/>
          <w:color w:val="000000" w:themeColor="text1"/>
          <w:shd w:val="clear" w:color="auto" w:fill="FFFFFF" w:themeFill="background1"/>
          <w:lang w:eastAsia="en-AU"/>
        </w:rPr>
        <w:t>D</w:t>
      </w:r>
      <w:r w:rsidRPr="00116CAC">
        <w:rPr>
          <w:rFonts w:eastAsia="Times New Roman" w:cs="Arial"/>
          <w:color w:val="000000" w:themeColor="text1"/>
          <w:shd w:val="clear" w:color="auto" w:fill="FFFFFF" w:themeFill="background1"/>
          <w:lang w:eastAsia="en-AU"/>
        </w:rPr>
        <w:t xml:space="preserve">escription </w:t>
      </w:r>
      <w:r w:rsidR="00A9438E" w:rsidRPr="00116CAC">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 xml:space="preserve">ool is there for both providers, but also participants. There is a participant section of the Position Description Tool that helps develop a position description where you're able to input any information for the </w:t>
      </w:r>
      <w:r w:rsidR="0072378B" w:rsidRPr="00116CAC">
        <w:rPr>
          <w:rFonts w:eastAsia="Times New Roman" w:cs="Arial"/>
          <w:color w:val="000000" w:themeColor="text1"/>
          <w:shd w:val="clear" w:color="auto" w:fill="FFFFFF" w:themeFill="background1"/>
          <w:lang w:eastAsia="en-AU"/>
        </w:rPr>
        <w:t>provider</w:t>
      </w:r>
      <w:r w:rsidRPr="00116CAC">
        <w:rPr>
          <w:rFonts w:eastAsia="Times New Roman" w:cs="Arial"/>
          <w:color w:val="000000" w:themeColor="text1"/>
          <w:shd w:val="clear" w:color="auto" w:fill="FFFFFF" w:themeFill="background1"/>
          <w:lang w:eastAsia="en-AU"/>
        </w:rPr>
        <w:t xml:space="preserve"> version. </w:t>
      </w:r>
    </w:p>
    <w:p w:rsidR="009F4D88"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There's also space for you to put in your logo as well.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It just helps with that consistency of position descriptions as well as being able to link back to what are some of the capabilities that are identified that are required to be upheld by in the role as well. </w:t>
      </w:r>
    </w:p>
    <w:p w:rsidR="00BE25CF"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There's the </w:t>
      </w:r>
      <w:r w:rsidR="001E7338">
        <w:rPr>
          <w:rFonts w:eastAsia="Times New Roman" w:cs="Arial"/>
          <w:color w:val="000000" w:themeColor="text1"/>
          <w:shd w:val="clear" w:color="auto" w:fill="FFFFFF" w:themeFill="background1"/>
          <w:lang w:eastAsia="en-AU"/>
        </w:rPr>
        <w:t>R</w:t>
      </w:r>
      <w:r w:rsidRPr="00116CAC">
        <w:rPr>
          <w:rFonts w:eastAsia="Times New Roman" w:cs="Arial"/>
          <w:color w:val="000000" w:themeColor="text1"/>
          <w:shd w:val="clear" w:color="auto" w:fill="FFFFFF" w:themeFill="background1"/>
          <w:lang w:eastAsia="en-AU"/>
        </w:rPr>
        <w:t>ecruitment a</w:t>
      </w:r>
      <w:r w:rsidR="0072378B" w:rsidRPr="00116CAC">
        <w:rPr>
          <w:rFonts w:eastAsia="Times New Roman" w:cs="Arial"/>
          <w:color w:val="000000" w:themeColor="text1"/>
          <w:shd w:val="clear" w:color="auto" w:fill="FFFFFF" w:themeFill="background1"/>
          <w:lang w:eastAsia="en-AU"/>
        </w:rPr>
        <w:t xml:space="preserve">nd </w:t>
      </w:r>
      <w:r w:rsidR="001E7338">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election </w:t>
      </w:r>
      <w:r w:rsidR="001E7338">
        <w:rPr>
          <w:rFonts w:eastAsia="Times New Roman" w:cs="Arial"/>
          <w:color w:val="000000" w:themeColor="text1"/>
          <w:shd w:val="clear" w:color="auto" w:fill="FFFFFF" w:themeFill="background1"/>
          <w:lang w:eastAsia="en-AU"/>
        </w:rPr>
        <w:t>Resources</w:t>
      </w:r>
      <w:r w:rsidR="0072378B" w:rsidRPr="00116CAC">
        <w:rPr>
          <w:rFonts w:eastAsia="Times New Roman" w:cs="Arial"/>
          <w:color w:val="000000" w:themeColor="text1"/>
          <w:shd w:val="clear" w:color="auto" w:fill="FFFFFF" w:themeFill="background1"/>
          <w:lang w:eastAsia="en-AU"/>
        </w:rPr>
        <w:t>, w</w:t>
      </w:r>
      <w:r w:rsidRPr="00116CAC">
        <w:rPr>
          <w:rFonts w:eastAsia="Times New Roman" w:cs="Arial"/>
          <w:color w:val="000000" w:themeColor="text1"/>
          <w:shd w:val="clear" w:color="auto" w:fill="FFFFFF" w:themeFill="background1"/>
          <w:lang w:eastAsia="en-AU"/>
        </w:rPr>
        <w:t xml:space="preserve">ith this there </w:t>
      </w:r>
      <w:r w:rsidR="001E7338">
        <w:rPr>
          <w:rFonts w:eastAsia="Times New Roman" w:cs="Arial"/>
          <w:color w:val="000000" w:themeColor="text1"/>
          <w:shd w:val="clear" w:color="auto" w:fill="FFFFFF" w:themeFill="background1"/>
          <w:lang w:eastAsia="en-AU"/>
        </w:rPr>
        <w:t xml:space="preserve">is a participant version and </w:t>
      </w:r>
      <w:r w:rsidRPr="00116CAC">
        <w:rPr>
          <w:rFonts w:eastAsia="Times New Roman" w:cs="Arial"/>
          <w:color w:val="000000" w:themeColor="text1"/>
          <w:shd w:val="clear" w:color="auto" w:fill="FFFFFF" w:themeFill="background1"/>
          <w:lang w:eastAsia="en-AU"/>
        </w:rPr>
        <w:t xml:space="preserve">provider version, so the provider version goes through six or so steps of recruitment and </w:t>
      </w:r>
      <w:r w:rsidRPr="00116CAC">
        <w:rPr>
          <w:rFonts w:eastAsia="Times New Roman" w:cs="Arial"/>
          <w:color w:val="000000" w:themeColor="text1"/>
          <w:shd w:val="clear" w:color="auto" w:fill="FFFFFF" w:themeFill="background1"/>
          <w:lang w:eastAsia="en-AU"/>
        </w:rPr>
        <w:lastRenderedPageBreak/>
        <w:t>the</w:t>
      </w:r>
      <w:r w:rsidR="0072378B" w:rsidRPr="00116CAC">
        <w:rPr>
          <w:rFonts w:eastAsia="Times New Roman" w:cs="Arial"/>
          <w:color w:val="000000" w:themeColor="text1"/>
          <w:shd w:val="clear" w:color="auto" w:fill="FFFFFF" w:themeFill="background1"/>
          <w:lang w:eastAsia="en-AU"/>
        </w:rPr>
        <w:t>re</w:t>
      </w:r>
      <w:r w:rsidRPr="00116CAC">
        <w:rPr>
          <w:rFonts w:eastAsia="Times New Roman" w:cs="Arial"/>
          <w:color w:val="000000" w:themeColor="text1"/>
          <w:shd w:val="clear" w:color="auto" w:fill="FFFFFF" w:themeFill="background1"/>
          <w:lang w:eastAsia="en-AU"/>
        </w:rPr>
        <w:t xml:space="preserve"> are various templates</w:t>
      </w:r>
      <w:r w:rsidR="001E7338">
        <w:rPr>
          <w:rFonts w:eastAsia="Times New Roman" w:cs="Arial"/>
          <w:color w:val="000000" w:themeColor="text1"/>
          <w:shd w:val="clear" w:color="auto" w:fill="FFFFFF" w:themeFill="background1"/>
          <w:lang w:eastAsia="en-AU"/>
        </w:rPr>
        <w:t>.</w:t>
      </w:r>
      <w:r w:rsidRPr="00116CAC">
        <w:rPr>
          <w:rFonts w:eastAsia="Times New Roman" w:cs="Arial"/>
          <w:color w:val="000000" w:themeColor="text1"/>
          <w:shd w:val="clear" w:color="auto" w:fill="FFFFFF" w:themeFill="background1"/>
          <w:lang w:eastAsia="en-AU"/>
        </w:rPr>
        <w:t xml:space="preserve"> </w:t>
      </w:r>
      <w:r w:rsidR="001E7338">
        <w:rPr>
          <w:rFonts w:eastAsia="Times New Roman" w:cs="Arial"/>
          <w:color w:val="000000" w:themeColor="text1"/>
          <w:shd w:val="clear" w:color="auto" w:fill="FFFFFF" w:themeFill="background1"/>
          <w:lang w:eastAsia="en-AU"/>
        </w:rPr>
        <w:t>There</w:t>
      </w:r>
      <w:r w:rsidRPr="00116CAC">
        <w:rPr>
          <w:rFonts w:eastAsia="Times New Roman" w:cs="Arial"/>
          <w:color w:val="000000" w:themeColor="text1"/>
          <w:shd w:val="clear" w:color="auto" w:fill="FFFFFF" w:themeFill="background1"/>
          <w:lang w:eastAsia="en-AU"/>
        </w:rPr>
        <w:t xml:space="preserve"> is a </w:t>
      </w:r>
      <w:r w:rsidR="00A9438E" w:rsidRPr="00116CAC">
        <w:rPr>
          <w:rFonts w:eastAsia="Times New Roman" w:cs="Arial"/>
          <w:color w:val="000000" w:themeColor="text1"/>
          <w:shd w:val="clear" w:color="auto" w:fill="FFFFFF" w:themeFill="background1"/>
          <w:lang w:eastAsia="en-AU"/>
        </w:rPr>
        <w:t>L</w:t>
      </w:r>
      <w:r w:rsidRPr="00116CAC">
        <w:rPr>
          <w:rFonts w:eastAsia="Times New Roman" w:cs="Arial"/>
          <w:color w:val="000000" w:themeColor="text1"/>
          <w:shd w:val="clear" w:color="auto" w:fill="FFFFFF" w:themeFill="background1"/>
          <w:lang w:eastAsia="en-AU"/>
        </w:rPr>
        <w:t xml:space="preserve">etter of </w:t>
      </w:r>
      <w:r w:rsidR="00A9438E" w:rsidRPr="00116CAC">
        <w:rPr>
          <w:rFonts w:eastAsia="Times New Roman" w:cs="Arial"/>
          <w:color w:val="000000" w:themeColor="text1"/>
          <w:shd w:val="clear" w:color="auto" w:fill="FFFFFF" w:themeFill="background1"/>
          <w:lang w:eastAsia="en-AU"/>
        </w:rPr>
        <w:t>O</w:t>
      </w:r>
      <w:r w:rsidR="00167824">
        <w:rPr>
          <w:rFonts w:eastAsia="Times New Roman" w:cs="Arial"/>
          <w:color w:val="000000" w:themeColor="text1"/>
          <w:shd w:val="clear" w:color="auto" w:fill="FFFFFF" w:themeFill="background1"/>
          <w:lang w:eastAsia="en-AU"/>
        </w:rPr>
        <w:t>ffer T</w:t>
      </w:r>
      <w:r w:rsidRPr="00116CAC">
        <w:rPr>
          <w:rFonts w:eastAsia="Times New Roman" w:cs="Arial"/>
          <w:color w:val="000000" w:themeColor="text1"/>
          <w:shd w:val="clear" w:color="auto" w:fill="FFFFFF" w:themeFill="background1"/>
          <w:lang w:eastAsia="en-AU"/>
        </w:rPr>
        <w:t>emplate, but there's also a template that can be utilised to notify workers if they are unsuccessful as well, which can be kind of that really good practi</w:t>
      </w:r>
      <w:r w:rsidR="0072378B" w:rsidRPr="00116CAC">
        <w:rPr>
          <w:rFonts w:eastAsia="Times New Roman" w:cs="Arial"/>
          <w:color w:val="000000" w:themeColor="text1"/>
          <w:shd w:val="clear" w:color="auto" w:fill="FFFFFF" w:themeFill="background1"/>
          <w:lang w:eastAsia="en-AU"/>
        </w:rPr>
        <w:t>c</w:t>
      </w:r>
      <w:r w:rsidRPr="00116CAC">
        <w:rPr>
          <w:rFonts w:eastAsia="Times New Roman" w:cs="Arial"/>
          <w:color w:val="000000" w:themeColor="text1"/>
          <w:shd w:val="clear" w:color="auto" w:fill="FFFFFF" w:themeFill="background1"/>
          <w:lang w:eastAsia="en-AU"/>
        </w:rPr>
        <w:t>e to get into for them to have that as</w:t>
      </w:r>
      <w:r w:rsidR="0072378B" w:rsidRPr="00116CAC">
        <w:rPr>
          <w:rFonts w:eastAsia="Times New Roman" w:cs="Arial"/>
          <w:color w:val="000000" w:themeColor="text1"/>
          <w:shd w:val="clear" w:color="auto" w:fill="FFFFFF" w:themeFill="background1"/>
          <w:lang w:eastAsia="en-AU"/>
        </w:rPr>
        <w:t xml:space="preserve"> a</w:t>
      </w:r>
      <w:r w:rsidRPr="00116CAC">
        <w:rPr>
          <w:rFonts w:eastAsia="Times New Roman" w:cs="Arial"/>
          <w:color w:val="000000" w:themeColor="text1"/>
          <w:shd w:val="clear" w:color="auto" w:fill="FFFFFF" w:themeFill="background1"/>
          <w:lang w:eastAsia="en-AU"/>
        </w:rPr>
        <w:t xml:space="preserve"> documentation</w:t>
      </w:r>
      <w:r w:rsidR="0072378B" w:rsidRPr="00116CAC">
        <w:rPr>
          <w:rFonts w:eastAsia="Times New Roman" w:cs="Arial"/>
          <w:color w:val="000000" w:themeColor="text1"/>
          <w:shd w:val="clear" w:color="auto" w:fill="FFFFFF" w:themeFill="background1"/>
          <w:lang w:eastAsia="en-AU"/>
        </w:rPr>
        <w:t>.</w:t>
      </w: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T</w:t>
      </w:r>
      <w:r w:rsidR="00BE25CF" w:rsidRPr="00116CAC">
        <w:rPr>
          <w:rFonts w:eastAsia="Times New Roman" w:cs="Arial"/>
          <w:color w:val="000000" w:themeColor="text1"/>
          <w:shd w:val="clear" w:color="auto" w:fill="FFFFFF" w:themeFill="background1"/>
          <w:lang w:eastAsia="en-AU"/>
        </w:rPr>
        <w:t xml:space="preserve">here are interview example questions of how you can potentially add in the </w:t>
      </w:r>
      <w:r w:rsidR="009F4D88">
        <w:rPr>
          <w:rFonts w:eastAsia="Times New Roman" w:cs="Arial"/>
          <w:color w:val="000000" w:themeColor="text1"/>
          <w:shd w:val="clear" w:color="auto" w:fill="FFFFFF" w:themeFill="background1"/>
          <w:lang w:eastAsia="en-AU"/>
        </w:rPr>
        <w:t>Framework</w:t>
      </w:r>
      <w:r w:rsidR="00BE25CF" w:rsidRPr="00116CAC">
        <w:rPr>
          <w:rFonts w:eastAsia="Times New Roman" w:cs="Arial"/>
          <w:color w:val="000000" w:themeColor="text1"/>
          <w:shd w:val="clear" w:color="auto" w:fill="FFFFFF" w:themeFill="background1"/>
          <w:lang w:eastAsia="en-AU"/>
        </w:rPr>
        <w:t>'s capabilities into some of the ways that you may interview</w:t>
      </w:r>
      <w:r w:rsidRPr="00116CAC">
        <w:rPr>
          <w:rFonts w:eastAsia="Times New Roman" w:cs="Arial"/>
          <w:color w:val="000000" w:themeColor="text1"/>
          <w:shd w:val="clear" w:color="auto" w:fill="FFFFFF" w:themeFill="background1"/>
          <w:lang w:eastAsia="en-AU"/>
        </w:rPr>
        <w:t xml:space="preserve"> or</w:t>
      </w:r>
      <w:r w:rsidR="00BE25CF" w:rsidRPr="00116CAC">
        <w:rPr>
          <w:rFonts w:eastAsia="Times New Roman" w:cs="Arial"/>
          <w:color w:val="000000" w:themeColor="text1"/>
          <w:shd w:val="clear" w:color="auto" w:fill="FFFFFF" w:themeFill="background1"/>
          <w:lang w:eastAsia="en-AU"/>
        </w:rPr>
        <w:t xml:space="preserve"> ask questions when interviewing for workers as well. </w:t>
      </w:r>
      <w:proofErr w:type="gramStart"/>
      <w:r w:rsidR="00BE25CF" w:rsidRPr="00116CAC">
        <w:rPr>
          <w:rFonts w:eastAsia="Times New Roman" w:cs="Arial"/>
          <w:color w:val="000000" w:themeColor="text1"/>
          <w:shd w:val="clear" w:color="auto" w:fill="FFFFFF" w:themeFill="background1"/>
          <w:lang w:eastAsia="en-AU"/>
        </w:rPr>
        <w:t xml:space="preserve">There's a </w:t>
      </w:r>
      <w:r w:rsidR="00A9438E" w:rsidRPr="00116CAC">
        <w:rPr>
          <w:rFonts w:eastAsia="Times New Roman" w:cs="Arial"/>
          <w:color w:val="000000" w:themeColor="text1"/>
          <w:shd w:val="clear" w:color="auto" w:fill="FFFFFF" w:themeFill="background1"/>
          <w:lang w:eastAsia="en-AU"/>
        </w:rPr>
        <w:t>S</w:t>
      </w:r>
      <w:r w:rsidR="00167824">
        <w:rPr>
          <w:rFonts w:eastAsia="Times New Roman" w:cs="Arial"/>
          <w:color w:val="000000" w:themeColor="text1"/>
          <w:shd w:val="clear" w:color="auto" w:fill="FFFFFF" w:themeFill="background1"/>
          <w:lang w:eastAsia="en-AU"/>
        </w:rPr>
        <w:t>elf-Assessment T</w:t>
      </w:r>
      <w:r w:rsidR="00BE25CF" w:rsidRPr="00116CAC">
        <w:rPr>
          <w:rFonts w:eastAsia="Times New Roman" w:cs="Arial"/>
          <w:color w:val="000000" w:themeColor="text1"/>
          <w:shd w:val="clear" w:color="auto" w:fill="FFFFFF" w:themeFill="background1"/>
          <w:lang w:eastAsia="en-AU"/>
        </w:rPr>
        <w:t>ool</w:t>
      </w:r>
      <w:r w:rsidR="00167824">
        <w:rPr>
          <w:rFonts w:eastAsia="Times New Roman" w:cs="Arial"/>
          <w:color w:val="000000" w:themeColor="text1"/>
          <w:shd w:val="clear" w:color="auto" w:fill="FFFFFF" w:themeFill="background1"/>
          <w:lang w:eastAsia="en-AU"/>
        </w:rPr>
        <w:t>:</w:t>
      </w:r>
      <w:r w:rsidR="00BE25CF" w:rsidRPr="00116CAC">
        <w:rPr>
          <w:rFonts w:eastAsia="Times New Roman" w:cs="Arial"/>
          <w:color w:val="000000" w:themeColor="text1"/>
          <w:shd w:val="clear" w:color="auto" w:fill="FFFFFF" w:themeFill="background1"/>
          <w:lang w:eastAsia="en-AU"/>
        </w:rPr>
        <w:t xml:space="preserve"> so this is more for potential workers as well that they're able to utilise and see whether the disability sector</w:t>
      </w:r>
      <w:r w:rsidR="00167824">
        <w:rPr>
          <w:rFonts w:eastAsia="Times New Roman" w:cs="Arial"/>
          <w:color w:val="000000" w:themeColor="text1"/>
          <w:shd w:val="clear" w:color="auto" w:fill="FFFFFF" w:themeFill="background1"/>
          <w:lang w:eastAsia="en-AU"/>
        </w:rPr>
        <w:t>’</w:t>
      </w:r>
      <w:r w:rsidRPr="00116CAC">
        <w:rPr>
          <w:rFonts w:eastAsia="Times New Roman" w:cs="Arial"/>
          <w:color w:val="000000" w:themeColor="text1"/>
          <w:shd w:val="clear" w:color="auto" w:fill="FFFFFF" w:themeFill="background1"/>
          <w:lang w:eastAsia="en-AU"/>
        </w:rPr>
        <w:t>s</w:t>
      </w:r>
      <w:r w:rsidR="00BE25CF" w:rsidRPr="00116CAC">
        <w:rPr>
          <w:rFonts w:eastAsia="Times New Roman" w:cs="Arial"/>
          <w:color w:val="000000" w:themeColor="text1"/>
          <w:shd w:val="clear" w:color="auto" w:fill="FFFFFF" w:themeFill="background1"/>
          <w:lang w:eastAsia="en-AU"/>
        </w:rPr>
        <w:t xml:space="preserve"> something for them and gives them some ideas of what the </w:t>
      </w:r>
      <w:r w:rsidR="009F4D88">
        <w:rPr>
          <w:rFonts w:eastAsia="Times New Roman" w:cs="Arial"/>
          <w:color w:val="000000" w:themeColor="text1"/>
          <w:shd w:val="clear" w:color="auto" w:fill="FFFFFF" w:themeFill="background1"/>
          <w:lang w:eastAsia="en-AU"/>
        </w:rPr>
        <w:t>Framework</w:t>
      </w:r>
      <w:r w:rsidR="00BE25CF" w:rsidRPr="00116CAC">
        <w:rPr>
          <w:rFonts w:eastAsia="Times New Roman" w:cs="Arial"/>
          <w:color w:val="000000" w:themeColor="text1"/>
          <w:shd w:val="clear" w:color="auto" w:fill="FFFFFF" w:themeFill="background1"/>
          <w:lang w:eastAsia="en-AU"/>
        </w:rPr>
        <w:t xml:space="preserve"> is and what are the expected</w:t>
      </w:r>
      <w:r w:rsidRPr="00116CAC">
        <w:rPr>
          <w:rFonts w:eastAsia="Times New Roman" w:cs="Arial"/>
          <w:color w:val="000000" w:themeColor="text1"/>
          <w:shd w:val="clear" w:color="auto" w:fill="FFFFFF" w:themeFill="background1"/>
          <w:lang w:eastAsia="en-AU"/>
        </w:rPr>
        <w:t xml:space="preserve"> b</w:t>
      </w:r>
      <w:r w:rsidR="00BE25CF" w:rsidRPr="00116CAC">
        <w:rPr>
          <w:rFonts w:eastAsia="Times New Roman" w:cs="Arial"/>
          <w:color w:val="000000" w:themeColor="text1"/>
          <w:shd w:val="clear" w:color="auto" w:fill="FFFFFF" w:themeFill="background1"/>
          <w:lang w:eastAsia="en-AU"/>
        </w:rPr>
        <w:t>ehaviours and skills that they might be required to have as they move into their role, or hopefully get a role in the disability sector.</w:t>
      </w:r>
      <w:proofErr w:type="gramEnd"/>
      <w:r w:rsidR="00BE25CF" w:rsidRPr="00116CAC">
        <w:rPr>
          <w:rFonts w:eastAsia="Times New Roman" w:cs="Arial"/>
          <w:color w:val="000000" w:themeColor="text1"/>
          <w:shd w:val="clear" w:color="auto" w:fill="FFFFFF" w:themeFill="background1"/>
          <w:lang w:eastAsia="en-AU"/>
        </w:rPr>
        <w:t xml:space="preserve"> </w:t>
      </w: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1E7338" w:rsidRDefault="00BE25C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There's a </w:t>
      </w:r>
      <w:r w:rsidR="00A9438E" w:rsidRPr="00116CAC">
        <w:rPr>
          <w:rFonts w:eastAsia="Times New Roman" w:cs="Arial"/>
          <w:color w:val="000000" w:themeColor="text1"/>
          <w:shd w:val="clear" w:color="auto" w:fill="FFFFFF" w:themeFill="background1"/>
          <w:lang w:eastAsia="en-AU"/>
        </w:rPr>
        <w:t>C</w:t>
      </w:r>
      <w:r w:rsidR="0072378B" w:rsidRPr="00116CAC">
        <w:rPr>
          <w:rFonts w:eastAsia="Times New Roman" w:cs="Arial"/>
          <w:color w:val="000000" w:themeColor="text1"/>
          <w:shd w:val="clear" w:color="auto" w:fill="FFFFFF" w:themeFill="background1"/>
          <w:lang w:eastAsia="en-AU"/>
        </w:rPr>
        <w:t>areer</w:t>
      </w:r>
      <w:r w:rsidRPr="00116CAC">
        <w:rPr>
          <w:rFonts w:eastAsia="Times New Roman" w:cs="Arial"/>
          <w:color w:val="000000" w:themeColor="text1"/>
          <w:shd w:val="clear" w:color="auto" w:fill="FFFFFF" w:themeFill="background1"/>
          <w:lang w:eastAsia="en-AU"/>
        </w:rPr>
        <w:t xml:space="preserve"> </w:t>
      </w:r>
      <w:r w:rsidR="00A9438E" w:rsidRPr="00116CAC">
        <w:rPr>
          <w:rFonts w:eastAsia="Times New Roman" w:cs="Arial"/>
          <w:color w:val="000000" w:themeColor="text1"/>
          <w:shd w:val="clear" w:color="auto" w:fill="FFFFFF" w:themeFill="background1"/>
          <w:lang w:eastAsia="en-AU"/>
        </w:rPr>
        <w:t>O</w:t>
      </w:r>
      <w:r w:rsidRPr="00116CAC">
        <w:rPr>
          <w:rFonts w:eastAsia="Times New Roman" w:cs="Arial"/>
          <w:color w:val="000000" w:themeColor="text1"/>
          <w:shd w:val="clear" w:color="auto" w:fill="FFFFFF" w:themeFill="background1"/>
          <w:lang w:eastAsia="en-AU"/>
        </w:rPr>
        <w:t xml:space="preserve">ptions </w:t>
      </w:r>
      <w:r w:rsidR="00A9438E" w:rsidRPr="00116CAC">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uide, this is a really good guide for any workers, but potentially maybe for people who have been support workers that are looking at elevating their career in the disability sector</w:t>
      </w:r>
      <w:r w:rsidR="0072378B" w:rsidRPr="00116CAC">
        <w:rPr>
          <w:rFonts w:eastAsia="Times New Roman" w:cs="Arial"/>
          <w:color w:val="000000" w:themeColor="text1"/>
          <w:shd w:val="clear" w:color="auto" w:fill="FFFFFF" w:themeFill="background1"/>
          <w:lang w:eastAsia="en-AU"/>
        </w:rPr>
        <w:t xml:space="preserve"> and w</w:t>
      </w:r>
      <w:r w:rsidRPr="00116CAC">
        <w:rPr>
          <w:rFonts w:eastAsia="Times New Roman" w:cs="Arial"/>
          <w:color w:val="000000" w:themeColor="text1"/>
          <w:shd w:val="clear" w:color="auto" w:fill="FFFFFF" w:themeFill="background1"/>
          <w:lang w:eastAsia="en-AU"/>
        </w:rPr>
        <w:t>ant to know what are some other types of roles that are there</w:t>
      </w:r>
      <w:r w:rsidR="001E7338">
        <w:rPr>
          <w:rFonts w:eastAsia="Times New Roman" w:cs="Arial"/>
          <w:color w:val="000000" w:themeColor="text1"/>
          <w:shd w:val="clear" w:color="auto" w:fill="FFFFFF" w:themeFill="background1"/>
          <w:lang w:eastAsia="en-AU"/>
        </w:rPr>
        <w:t>.</w:t>
      </w:r>
    </w:p>
    <w:p w:rsidR="001E7338" w:rsidRDefault="001E733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1E733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BE25CF" w:rsidRPr="00116CAC">
        <w:rPr>
          <w:rFonts w:eastAsia="Times New Roman" w:cs="Arial"/>
          <w:color w:val="000000" w:themeColor="text1"/>
          <w:shd w:val="clear" w:color="auto" w:fill="FFFFFF" w:themeFill="background1"/>
          <w:lang w:eastAsia="en-AU"/>
        </w:rPr>
        <w:t xml:space="preserve">hen </w:t>
      </w:r>
      <w:r w:rsidR="00E37055">
        <w:rPr>
          <w:rFonts w:eastAsia="Times New Roman" w:cs="Arial"/>
          <w:color w:val="000000" w:themeColor="text1"/>
          <w:shd w:val="clear" w:color="auto" w:fill="FFFFFF" w:themeFill="background1"/>
          <w:lang w:eastAsia="en-AU"/>
        </w:rPr>
        <w:t xml:space="preserve">they </w:t>
      </w:r>
      <w:r w:rsidR="00BE25CF" w:rsidRPr="00116CAC">
        <w:rPr>
          <w:rFonts w:eastAsia="Times New Roman" w:cs="Arial"/>
          <w:color w:val="000000" w:themeColor="text1"/>
          <w:shd w:val="clear" w:color="auto" w:fill="FFFFFF" w:themeFill="background1"/>
          <w:lang w:eastAsia="en-AU"/>
        </w:rPr>
        <w:t xml:space="preserve">can link back into the </w:t>
      </w:r>
      <w:r w:rsidR="009F4D88">
        <w:rPr>
          <w:rFonts w:eastAsia="Times New Roman" w:cs="Arial"/>
          <w:color w:val="000000" w:themeColor="text1"/>
          <w:shd w:val="clear" w:color="auto" w:fill="FFFFFF" w:themeFill="background1"/>
          <w:lang w:eastAsia="en-AU"/>
        </w:rPr>
        <w:t>Framework</w:t>
      </w:r>
      <w:r w:rsidR="00BE25CF" w:rsidRPr="00116CAC">
        <w:rPr>
          <w:rFonts w:eastAsia="Times New Roman" w:cs="Arial"/>
          <w:color w:val="000000" w:themeColor="text1"/>
          <w:shd w:val="clear" w:color="auto" w:fill="FFFFFF" w:themeFill="background1"/>
          <w:lang w:eastAsia="en-AU"/>
        </w:rPr>
        <w:t xml:space="preserve"> as to as an advanced support type</w:t>
      </w:r>
      <w:r w:rsidR="0072378B" w:rsidRPr="00116CAC">
        <w:rPr>
          <w:rFonts w:eastAsia="Times New Roman" w:cs="Arial"/>
          <w:color w:val="000000" w:themeColor="text1"/>
          <w:shd w:val="clear" w:color="auto" w:fill="FFFFFF" w:themeFill="background1"/>
          <w:lang w:eastAsia="en-AU"/>
        </w:rPr>
        <w:t xml:space="preserve">, </w:t>
      </w:r>
      <w:r w:rsidR="00E37055">
        <w:rPr>
          <w:rFonts w:eastAsia="Times New Roman" w:cs="Arial"/>
          <w:color w:val="000000" w:themeColor="text1"/>
          <w:shd w:val="clear" w:color="auto" w:fill="FFFFFF" w:themeFill="background1"/>
          <w:lang w:eastAsia="en-AU"/>
        </w:rPr>
        <w:t>“</w:t>
      </w:r>
      <w:r w:rsidR="00BE25CF" w:rsidRPr="00116CAC">
        <w:rPr>
          <w:rFonts w:eastAsia="Times New Roman" w:cs="Arial"/>
          <w:color w:val="000000" w:themeColor="text1"/>
          <w:shd w:val="clear" w:color="auto" w:fill="FFFFFF" w:themeFill="background1"/>
          <w:lang w:eastAsia="en-AU"/>
        </w:rPr>
        <w:t>my expected capabilities</w:t>
      </w:r>
      <w:r w:rsidR="00E37055">
        <w:rPr>
          <w:rFonts w:eastAsia="Times New Roman" w:cs="Arial"/>
          <w:color w:val="000000" w:themeColor="text1"/>
          <w:shd w:val="clear" w:color="auto" w:fill="FFFFFF" w:themeFill="background1"/>
          <w:lang w:eastAsia="en-AU"/>
        </w:rPr>
        <w:t>”</w:t>
      </w:r>
      <w:r w:rsidR="00BE25CF" w:rsidRPr="00116CAC">
        <w:rPr>
          <w:rFonts w:eastAsia="Times New Roman" w:cs="Arial"/>
          <w:color w:val="000000" w:themeColor="text1"/>
          <w:shd w:val="clear" w:color="auto" w:fill="FFFFFF" w:themeFill="background1"/>
          <w:lang w:eastAsia="en-AU"/>
        </w:rPr>
        <w:t xml:space="preserve">, </w:t>
      </w:r>
      <w:r w:rsidR="00E37055">
        <w:rPr>
          <w:rFonts w:eastAsia="Times New Roman" w:cs="Arial"/>
          <w:color w:val="000000" w:themeColor="text1"/>
          <w:shd w:val="clear" w:color="auto" w:fill="FFFFFF" w:themeFill="background1"/>
          <w:lang w:eastAsia="en-AU"/>
        </w:rPr>
        <w:t>If</w:t>
      </w:r>
      <w:r w:rsidR="00BE25CF" w:rsidRPr="00116CAC">
        <w:rPr>
          <w:rFonts w:eastAsia="Times New Roman" w:cs="Arial"/>
          <w:color w:val="000000" w:themeColor="text1"/>
          <w:shd w:val="clear" w:color="auto" w:fill="FFFFFF" w:themeFill="background1"/>
          <w:lang w:eastAsia="en-AU"/>
        </w:rPr>
        <w:t xml:space="preserve"> I wanted to advance into </w:t>
      </w:r>
      <w:r w:rsidR="00E37055">
        <w:rPr>
          <w:rFonts w:eastAsia="Times New Roman" w:cs="Arial"/>
          <w:color w:val="000000" w:themeColor="text1"/>
          <w:shd w:val="clear" w:color="auto" w:fill="FFFFFF" w:themeFill="background1"/>
          <w:lang w:eastAsia="en-AU"/>
        </w:rPr>
        <w:t>a</w:t>
      </w:r>
      <w:r w:rsidR="00BE25CF" w:rsidRPr="00116CAC">
        <w:rPr>
          <w:rFonts w:eastAsia="Times New Roman" w:cs="Arial"/>
          <w:color w:val="000000" w:themeColor="text1"/>
          <w:shd w:val="clear" w:color="auto" w:fill="FFFFFF" w:themeFill="background1"/>
          <w:lang w:eastAsia="en-AU"/>
        </w:rPr>
        <w:t xml:space="preserve"> team leader frontline management role, what would be those options there</w:t>
      </w:r>
      <w:r w:rsidR="00E37055">
        <w:rPr>
          <w:rFonts w:eastAsia="Times New Roman" w:cs="Arial"/>
          <w:color w:val="000000" w:themeColor="text1"/>
          <w:shd w:val="clear" w:color="auto" w:fill="FFFFFF" w:themeFill="background1"/>
          <w:lang w:eastAsia="en-AU"/>
        </w:rPr>
        <w:t>?</w:t>
      </w:r>
      <w:r w:rsidR="00BE25CF" w:rsidRPr="00116CAC">
        <w:rPr>
          <w:rFonts w:eastAsia="Times New Roman" w:cs="Arial"/>
          <w:color w:val="000000" w:themeColor="text1"/>
          <w:shd w:val="clear" w:color="auto" w:fill="FFFFFF" w:themeFill="background1"/>
          <w:lang w:eastAsia="en-AU"/>
        </w:rPr>
        <w:t xml:space="preserve"> </w:t>
      </w:r>
      <w:r w:rsidR="00E37055">
        <w:rPr>
          <w:rFonts w:eastAsia="Times New Roman" w:cs="Arial"/>
          <w:color w:val="000000" w:themeColor="text1"/>
          <w:shd w:val="clear" w:color="auto" w:fill="FFFFFF" w:themeFill="background1"/>
          <w:lang w:eastAsia="en-AU"/>
        </w:rPr>
        <w:t>W</w:t>
      </w:r>
      <w:r w:rsidR="00BE25CF" w:rsidRPr="00116CAC">
        <w:rPr>
          <w:rFonts w:eastAsia="Times New Roman" w:cs="Arial"/>
          <w:color w:val="000000" w:themeColor="text1"/>
          <w:shd w:val="clear" w:color="auto" w:fill="FFFFFF" w:themeFill="background1"/>
          <w:lang w:eastAsia="en-AU"/>
        </w:rPr>
        <w:t>hat would be the capabilities that I might need to be able to actually have in place in the way I do my work</w:t>
      </w:r>
      <w:r w:rsidR="00E37055">
        <w:rPr>
          <w:rFonts w:eastAsia="Times New Roman" w:cs="Arial"/>
          <w:color w:val="000000" w:themeColor="text1"/>
          <w:shd w:val="clear" w:color="auto" w:fill="FFFFFF" w:themeFill="background1"/>
          <w:lang w:eastAsia="en-AU"/>
        </w:rPr>
        <w:t>?</w:t>
      </w:r>
      <w:r w:rsidR="00BE25CF" w:rsidRPr="00116CAC">
        <w:rPr>
          <w:rFonts w:eastAsia="Times New Roman" w:cs="Arial"/>
          <w:color w:val="000000" w:themeColor="text1"/>
          <w:shd w:val="clear" w:color="auto" w:fill="FFFFFF" w:themeFill="background1"/>
          <w:lang w:eastAsia="en-AU"/>
        </w:rPr>
        <w:t xml:space="preserve"> </w:t>
      </w: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BE25CF" w:rsidRPr="00116CAC">
        <w:rPr>
          <w:rFonts w:eastAsia="Times New Roman" w:cs="Arial"/>
          <w:color w:val="000000" w:themeColor="text1"/>
          <w:shd w:val="clear" w:color="auto" w:fill="FFFFFF" w:themeFill="background1"/>
          <w:lang w:eastAsia="en-AU"/>
        </w:rPr>
        <w:t xml:space="preserve">he last two are the </w:t>
      </w:r>
      <w:r w:rsidR="00A9438E" w:rsidRPr="00116CAC">
        <w:rPr>
          <w:rFonts w:eastAsia="Times New Roman" w:cs="Arial"/>
          <w:color w:val="000000" w:themeColor="text1"/>
          <w:shd w:val="clear" w:color="auto" w:fill="FFFFFF" w:themeFill="background1"/>
          <w:lang w:eastAsia="en-AU"/>
        </w:rPr>
        <w:t>S</w:t>
      </w:r>
      <w:r w:rsidR="00BE25CF" w:rsidRPr="00116CAC">
        <w:rPr>
          <w:rFonts w:eastAsia="Times New Roman" w:cs="Arial"/>
          <w:color w:val="000000" w:themeColor="text1"/>
          <w:shd w:val="clear" w:color="auto" w:fill="FFFFFF" w:themeFill="background1"/>
          <w:lang w:eastAsia="en-AU"/>
        </w:rPr>
        <w:t xml:space="preserve">upervision for </w:t>
      </w:r>
      <w:r w:rsidR="00A9438E" w:rsidRPr="00116CAC">
        <w:rPr>
          <w:rFonts w:eastAsia="Times New Roman" w:cs="Arial"/>
          <w:color w:val="000000" w:themeColor="text1"/>
          <w:shd w:val="clear" w:color="auto" w:fill="FFFFFF" w:themeFill="background1"/>
          <w:lang w:eastAsia="en-AU"/>
        </w:rPr>
        <w:t>C</w:t>
      </w:r>
      <w:r w:rsidR="00BE25CF" w:rsidRPr="00116CAC">
        <w:rPr>
          <w:rFonts w:eastAsia="Times New Roman" w:cs="Arial"/>
          <w:color w:val="000000" w:themeColor="text1"/>
          <w:shd w:val="clear" w:color="auto" w:fill="FFFFFF" w:themeFill="background1"/>
          <w:lang w:eastAsia="en-AU"/>
        </w:rPr>
        <w:t xml:space="preserve">apability and the </w:t>
      </w:r>
      <w:r w:rsidR="00A9438E" w:rsidRPr="00116CAC">
        <w:rPr>
          <w:rFonts w:eastAsia="Times New Roman" w:cs="Arial"/>
          <w:color w:val="000000" w:themeColor="text1"/>
          <w:shd w:val="clear" w:color="auto" w:fill="FFFFFF" w:themeFill="background1"/>
          <w:lang w:eastAsia="en-AU"/>
        </w:rPr>
        <w:t>Tr</w:t>
      </w:r>
      <w:r w:rsidR="00BE25CF" w:rsidRPr="00116CAC">
        <w:rPr>
          <w:rFonts w:eastAsia="Times New Roman" w:cs="Arial"/>
          <w:color w:val="000000" w:themeColor="text1"/>
          <w:shd w:val="clear" w:color="auto" w:fill="FFFFFF" w:themeFill="background1"/>
          <w:lang w:eastAsia="en-AU"/>
        </w:rPr>
        <w:t xml:space="preserve">aining for </w:t>
      </w:r>
      <w:r w:rsidR="00A9438E" w:rsidRPr="00116CAC">
        <w:rPr>
          <w:rFonts w:eastAsia="Times New Roman" w:cs="Arial"/>
          <w:color w:val="000000" w:themeColor="text1"/>
          <w:shd w:val="clear" w:color="auto" w:fill="FFFFFF" w:themeFill="background1"/>
          <w:lang w:eastAsia="en-AU"/>
        </w:rPr>
        <w:t>C</w:t>
      </w:r>
      <w:r w:rsidR="00BE25CF" w:rsidRPr="00116CAC">
        <w:rPr>
          <w:rFonts w:eastAsia="Times New Roman" w:cs="Arial"/>
          <w:color w:val="000000" w:themeColor="text1"/>
          <w:shd w:val="clear" w:color="auto" w:fill="FFFFFF" w:themeFill="background1"/>
          <w:lang w:eastAsia="en-AU"/>
        </w:rPr>
        <w:t xml:space="preserve">apability </w:t>
      </w:r>
      <w:r w:rsidR="00A9438E" w:rsidRPr="00116CAC">
        <w:rPr>
          <w:rFonts w:eastAsia="Times New Roman" w:cs="Arial"/>
          <w:color w:val="000000" w:themeColor="text1"/>
          <w:shd w:val="clear" w:color="auto" w:fill="FFFFFF" w:themeFill="background1"/>
          <w:lang w:eastAsia="en-AU"/>
        </w:rPr>
        <w:t>G</w:t>
      </w:r>
      <w:r w:rsidR="00BE25CF" w:rsidRPr="00116CAC">
        <w:rPr>
          <w:rFonts w:eastAsia="Times New Roman" w:cs="Arial"/>
          <w:color w:val="000000" w:themeColor="text1"/>
          <w:shd w:val="clear" w:color="auto" w:fill="FFFFFF" w:themeFill="background1"/>
          <w:lang w:eastAsia="en-AU"/>
        </w:rPr>
        <w:t>uide</w:t>
      </w:r>
      <w:r w:rsidR="00E37055">
        <w:rPr>
          <w:rFonts w:eastAsia="Times New Roman" w:cs="Arial"/>
          <w:color w:val="000000" w:themeColor="text1"/>
          <w:shd w:val="clear" w:color="auto" w:fill="FFFFFF" w:themeFill="background1"/>
          <w:lang w:eastAsia="en-AU"/>
        </w:rPr>
        <w:t>s</w:t>
      </w:r>
      <w:r w:rsidR="00BE25CF" w:rsidRPr="00116CAC">
        <w:rPr>
          <w:rFonts w:eastAsia="Times New Roman" w:cs="Arial"/>
          <w:color w:val="000000" w:themeColor="text1"/>
          <w:shd w:val="clear" w:color="auto" w:fill="FFFFFF" w:themeFill="background1"/>
          <w:lang w:eastAsia="en-AU"/>
        </w:rPr>
        <w:t xml:space="preserve"> which </w:t>
      </w:r>
      <w:r w:rsidR="0072378B" w:rsidRPr="00116CAC">
        <w:rPr>
          <w:rFonts w:eastAsia="Times New Roman" w:cs="Arial"/>
          <w:color w:val="000000" w:themeColor="text1"/>
          <w:shd w:val="clear" w:color="auto" w:fill="FFFFFF" w:themeFill="background1"/>
          <w:lang w:eastAsia="en-AU"/>
        </w:rPr>
        <w:t xml:space="preserve">we </w:t>
      </w:r>
      <w:r w:rsidR="00BE25CF" w:rsidRPr="00116CAC">
        <w:rPr>
          <w:rFonts w:eastAsia="Times New Roman" w:cs="Arial"/>
          <w:color w:val="000000" w:themeColor="text1"/>
          <w:shd w:val="clear" w:color="auto" w:fill="FFFFFF" w:themeFill="background1"/>
          <w:lang w:eastAsia="en-AU"/>
        </w:rPr>
        <w:t>will be going through</w:t>
      </w:r>
      <w:r w:rsidR="0072378B" w:rsidRPr="00116CAC">
        <w:rPr>
          <w:rFonts w:eastAsia="Times New Roman" w:cs="Arial"/>
          <w:color w:val="000000" w:themeColor="text1"/>
          <w:shd w:val="clear" w:color="auto" w:fill="FFFFFF" w:themeFill="background1"/>
          <w:lang w:eastAsia="en-AU"/>
        </w:rPr>
        <w:t xml:space="preserve"> in today's session as well.</w:t>
      </w: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S</w:t>
      </w:r>
      <w:r w:rsidR="00BE25CF" w:rsidRPr="00116CAC">
        <w:rPr>
          <w:rFonts w:eastAsia="Times New Roman" w:cs="Arial"/>
          <w:color w:val="000000" w:themeColor="text1"/>
          <w:shd w:val="clear" w:color="auto" w:fill="FFFFFF" w:themeFill="background1"/>
          <w:lang w:eastAsia="en-AU"/>
        </w:rPr>
        <w:t xml:space="preserve">o I'm just </w:t>
      </w:r>
      <w:r w:rsidR="009F4D88">
        <w:rPr>
          <w:rFonts w:eastAsia="Times New Roman" w:cs="Arial"/>
          <w:color w:val="000000" w:themeColor="text1"/>
          <w:shd w:val="clear" w:color="auto" w:fill="FFFFFF" w:themeFill="background1"/>
          <w:lang w:eastAsia="en-AU"/>
        </w:rPr>
        <w:t>going to</w:t>
      </w:r>
      <w:r w:rsidR="00BE25CF" w:rsidRPr="00116CAC">
        <w:rPr>
          <w:rFonts w:eastAsia="Times New Roman" w:cs="Arial"/>
          <w:color w:val="000000" w:themeColor="text1"/>
          <w:shd w:val="clear" w:color="auto" w:fill="FFFFFF" w:themeFill="background1"/>
          <w:lang w:eastAsia="en-AU"/>
        </w:rPr>
        <w:t xml:space="preserve"> quickly pause and che</w:t>
      </w:r>
      <w:r w:rsidRPr="00116CAC">
        <w:rPr>
          <w:rFonts w:eastAsia="Times New Roman" w:cs="Arial"/>
          <w:color w:val="000000" w:themeColor="text1"/>
          <w:shd w:val="clear" w:color="auto" w:fill="FFFFFF" w:themeFill="background1"/>
          <w:lang w:eastAsia="en-AU"/>
        </w:rPr>
        <w:t>ck</w:t>
      </w:r>
      <w:r w:rsidR="00BE25CF" w:rsidRPr="00116CAC">
        <w:rPr>
          <w:rFonts w:eastAsia="Times New Roman" w:cs="Arial"/>
          <w:color w:val="000000" w:themeColor="text1"/>
          <w:shd w:val="clear" w:color="auto" w:fill="FFFFFF" w:themeFill="background1"/>
          <w:lang w:eastAsia="en-AU"/>
        </w:rPr>
        <w:t xml:space="preserve"> the chat as well.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I can see</w:t>
      </w:r>
      <w:r w:rsidR="0072378B" w:rsidRPr="00116CAC">
        <w:rPr>
          <w:rFonts w:eastAsia="Times New Roman" w:cs="Arial"/>
          <w:color w:val="000000" w:themeColor="text1"/>
          <w:shd w:val="clear" w:color="auto" w:fill="FFFFFF" w:themeFill="background1"/>
          <w:lang w:eastAsia="en-AU"/>
        </w:rPr>
        <w:t xml:space="preserve"> some people have been using the learning and development resources as well, which is really good to see.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And yes, I think if anyone else down the track has </w:t>
      </w:r>
      <w:r w:rsidR="00D54371" w:rsidRPr="00116CAC">
        <w:rPr>
          <w:rFonts w:eastAsia="Times New Roman" w:cs="Arial"/>
          <w:color w:val="000000" w:themeColor="text1"/>
          <w:shd w:val="clear" w:color="auto" w:fill="FFFFFF" w:themeFill="background1"/>
          <w:lang w:eastAsia="en-AU"/>
        </w:rPr>
        <w:t>other ways</w:t>
      </w:r>
      <w:r w:rsidRPr="00116CAC">
        <w:rPr>
          <w:rFonts w:eastAsia="Times New Roman" w:cs="Arial"/>
          <w:color w:val="000000" w:themeColor="text1"/>
          <w:shd w:val="clear" w:color="auto" w:fill="FFFFFF" w:themeFill="background1"/>
          <w:lang w:eastAsia="en-AU"/>
        </w:rPr>
        <w:t xml:space="preserve"> the</w:t>
      </w:r>
      <w:r w:rsidR="00D54371" w:rsidRPr="00116CAC">
        <w:rPr>
          <w:rFonts w:eastAsia="Times New Roman" w:cs="Arial"/>
          <w:color w:val="000000" w:themeColor="text1"/>
          <w:shd w:val="clear" w:color="auto" w:fill="FFFFFF" w:themeFill="background1"/>
          <w:lang w:eastAsia="en-AU"/>
        </w:rPr>
        <w:t>y’re</w:t>
      </w:r>
      <w:r w:rsidRPr="00116CAC">
        <w:rPr>
          <w:rFonts w:eastAsia="Times New Roman" w:cs="Arial"/>
          <w:color w:val="000000" w:themeColor="text1"/>
          <w:shd w:val="clear" w:color="auto" w:fill="FFFFFF" w:themeFill="background1"/>
          <w:lang w:eastAsia="en-AU"/>
        </w:rPr>
        <w:t xml:space="preserve"> potentially incorporated their resources in their own organisations, I think </w:t>
      </w:r>
      <w:r w:rsidR="00D54371" w:rsidRPr="00116CAC">
        <w:rPr>
          <w:rFonts w:eastAsia="Times New Roman" w:cs="Arial"/>
          <w:color w:val="000000" w:themeColor="text1"/>
          <w:shd w:val="clear" w:color="auto" w:fill="FFFFFF" w:themeFill="background1"/>
          <w:lang w:eastAsia="en-AU"/>
        </w:rPr>
        <w:t>we’d all</w:t>
      </w:r>
      <w:r w:rsidRPr="00116CAC">
        <w:rPr>
          <w:rFonts w:eastAsia="Times New Roman" w:cs="Arial"/>
          <w:color w:val="000000" w:themeColor="text1"/>
          <w:shd w:val="clear" w:color="auto" w:fill="FFFFFF" w:themeFill="background1"/>
          <w:lang w:eastAsia="en-AU"/>
        </w:rPr>
        <w:t xml:space="preserve"> love to he</w:t>
      </w:r>
      <w:r w:rsidR="00CA6726" w:rsidRPr="00116CAC">
        <w:rPr>
          <w:rFonts w:eastAsia="Times New Roman" w:cs="Arial"/>
          <w:color w:val="000000" w:themeColor="text1"/>
          <w:shd w:val="clear" w:color="auto" w:fill="FFFFFF" w:themeFill="background1"/>
          <w:lang w:eastAsia="en-AU"/>
        </w:rPr>
        <w:t>ar</w:t>
      </w:r>
      <w:r w:rsidRPr="00116CAC">
        <w:rPr>
          <w:rFonts w:eastAsia="Times New Roman" w:cs="Arial"/>
          <w:color w:val="000000" w:themeColor="text1"/>
          <w:shd w:val="clear" w:color="auto" w:fill="FFFFFF" w:themeFill="background1"/>
          <w:lang w:eastAsia="en-AU"/>
        </w:rPr>
        <w:t xml:space="preserve"> from that as well.</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So I'm just going to quickly pause. </w:t>
      </w:r>
      <w:r w:rsidR="009F4D88">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 xml:space="preserve">reat questions.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72378B" w:rsidRPr="00116CAC">
        <w:rPr>
          <w:rFonts w:eastAsia="Times New Roman" w:cs="Arial"/>
          <w:color w:val="000000" w:themeColor="text1"/>
          <w:shd w:val="clear" w:color="auto" w:fill="FFFFFF" w:themeFill="background1"/>
          <w:lang w:eastAsia="en-AU"/>
        </w:rPr>
        <w:t xml:space="preserve">s there an easy reference table with levels and capabilities like a spreadsheet outside of the position description as well?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Default="009F4D88" w:rsidP="00A5285C">
      <w:pPr>
        <w:shd w:val="clear" w:color="auto" w:fill="FFFFFF" w:themeFill="background1"/>
        <w:spacing w:after="0" w:line="360" w:lineRule="auto"/>
        <w:rPr>
          <w:rFonts w:eastAsia="Times New Roman" w:cs="Arial"/>
          <w:color w:val="FF0000"/>
          <w:shd w:val="clear" w:color="auto" w:fill="FFFFFF" w:themeFill="background1"/>
          <w:lang w:eastAsia="en-AU"/>
        </w:rPr>
      </w:pPr>
      <w:proofErr w:type="gramStart"/>
      <w:r>
        <w:rPr>
          <w:rFonts w:eastAsia="Times New Roman" w:cs="Arial"/>
          <w:color w:val="000000" w:themeColor="text1"/>
          <w:shd w:val="clear" w:color="auto" w:fill="FFFFFF" w:themeFill="background1"/>
          <w:lang w:eastAsia="en-AU"/>
        </w:rPr>
        <w:lastRenderedPageBreak/>
        <w:t>T</w:t>
      </w:r>
      <w:r w:rsidR="0072378B" w:rsidRPr="00116CAC">
        <w:rPr>
          <w:rFonts w:eastAsia="Times New Roman" w:cs="Arial"/>
          <w:color w:val="000000" w:themeColor="text1"/>
          <w:shd w:val="clear" w:color="auto" w:fill="FFFFFF" w:themeFill="background1"/>
          <w:lang w:eastAsia="en-AU"/>
        </w:rPr>
        <w:t>here is an interactive format that</w:t>
      </w:r>
      <w:proofErr w:type="gramEnd"/>
      <w:r w:rsidR="0072378B" w:rsidRPr="00116CAC">
        <w:rPr>
          <w:rFonts w:eastAsia="Times New Roman" w:cs="Arial"/>
          <w:color w:val="000000" w:themeColor="text1"/>
          <w:shd w:val="clear" w:color="auto" w:fill="FFFFFF" w:themeFill="background1"/>
          <w:lang w:eastAsia="en-AU"/>
        </w:rPr>
        <w:t xml:space="preserve"> mimic</w:t>
      </w:r>
      <w:r w:rsidR="00E37055">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 a table where it's quite easy to be able to identify what are the capabilities for what work role</w:t>
      </w:r>
      <w:r w:rsidR="00166808">
        <w:rPr>
          <w:rFonts w:eastAsia="Times New Roman" w:cs="Arial"/>
          <w:color w:val="000000" w:themeColor="text1"/>
          <w:shd w:val="clear" w:color="auto" w:fill="FFFFFF" w:themeFill="background1"/>
          <w:lang w:eastAsia="en-AU"/>
        </w:rPr>
        <w:t xml:space="preserve">. </w:t>
      </w:r>
    </w:p>
    <w:p w:rsidR="00797584" w:rsidRPr="00116CAC" w:rsidRDefault="0079758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E37055"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With</w:t>
      </w:r>
      <w:r w:rsidR="0072378B" w:rsidRPr="00116CAC">
        <w:rPr>
          <w:rFonts w:eastAsia="Times New Roman" w:cs="Arial"/>
          <w:color w:val="000000" w:themeColor="text1"/>
          <w:shd w:val="clear" w:color="auto" w:fill="FFFFFF" w:themeFill="background1"/>
          <w:lang w:eastAsia="en-AU"/>
        </w:rPr>
        <w:t xml:space="preserve"> that what happens is you</w:t>
      </w:r>
      <w:r w:rsidR="00D54371" w:rsidRPr="00116CAC">
        <w:rPr>
          <w:rFonts w:eastAsia="Times New Roman" w:cs="Arial"/>
          <w:color w:val="000000" w:themeColor="text1"/>
          <w:shd w:val="clear" w:color="auto" w:fill="FFFFFF" w:themeFill="background1"/>
          <w:lang w:eastAsia="en-AU"/>
        </w:rPr>
        <w:t xml:space="preserve"> c</w:t>
      </w:r>
      <w:r w:rsidR="0072378B" w:rsidRPr="00116CAC">
        <w:rPr>
          <w:rFonts w:eastAsia="Times New Roman" w:cs="Arial"/>
          <w:color w:val="000000" w:themeColor="text1"/>
          <w:shd w:val="clear" w:color="auto" w:fill="FFFFFF" w:themeFill="background1"/>
          <w:lang w:eastAsia="en-AU"/>
        </w:rPr>
        <w:t xml:space="preserve">lick into </w:t>
      </w:r>
      <w:proofErr w:type="gramStart"/>
      <w:r w:rsidR="0072378B" w:rsidRPr="00116CAC">
        <w:rPr>
          <w:rFonts w:eastAsia="Times New Roman" w:cs="Arial"/>
          <w:color w:val="000000" w:themeColor="text1"/>
          <w:shd w:val="clear" w:color="auto" w:fill="FFFFFF" w:themeFill="background1"/>
          <w:lang w:eastAsia="en-AU"/>
        </w:rPr>
        <w:t>let's</w:t>
      </w:r>
      <w:proofErr w:type="gramEnd"/>
      <w:r w:rsidR="0072378B" w:rsidRPr="00116CAC">
        <w:rPr>
          <w:rFonts w:eastAsia="Times New Roman" w:cs="Arial"/>
          <w:color w:val="000000" w:themeColor="text1"/>
          <w:shd w:val="clear" w:color="auto" w:fill="FFFFFF" w:themeFill="background1"/>
          <w:lang w:eastAsia="en-AU"/>
        </w:rPr>
        <w:t xml:space="preserve"> say</w:t>
      </w:r>
      <w:r w:rsidR="00D54371" w:rsidRPr="00116CAC">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if you're an advance</w:t>
      </w:r>
      <w:r w:rsidR="00166808">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 xml:space="preserve"> support work</w:t>
      </w:r>
      <w:r>
        <w:rPr>
          <w:rFonts w:eastAsia="Times New Roman" w:cs="Arial"/>
          <w:color w:val="000000" w:themeColor="text1"/>
          <w:shd w:val="clear" w:color="auto" w:fill="FFFFFF" w:themeFill="background1"/>
          <w:lang w:eastAsia="en-AU"/>
        </w:rPr>
        <w:t>er</w:t>
      </w:r>
      <w:r w:rsidR="0072378B" w:rsidRPr="00116CAC">
        <w:rPr>
          <w:rFonts w:eastAsia="Times New Roman" w:cs="Arial"/>
          <w:color w:val="000000" w:themeColor="text1"/>
          <w:shd w:val="clear" w:color="auto" w:fill="FFFFFF" w:themeFill="background1"/>
          <w:lang w:eastAsia="en-AU"/>
        </w:rPr>
        <w:t xml:space="preserve">, you'll click into that section and then it will have </w:t>
      </w:r>
      <w:r w:rsidR="00D54371" w:rsidRPr="00116CAC">
        <w:rPr>
          <w:rFonts w:eastAsia="Times New Roman" w:cs="Arial"/>
          <w:color w:val="000000" w:themeColor="text1"/>
          <w:shd w:val="clear" w:color="auto" w:fill="FFFFFF" w:themeFill="background1"/>
          <w:lang w:eastAsia="en-AU"/>
        </w:rPr>
        <w:t>four</w:t>
      </w:r>
      <w:r w:rsidR="0072378B" w:rsidRPr="00116CAC">
        <w:rPr>
          <w:rFonts w:eastAsia="Times New Roman" w:cs="Arial"/>
          <w:color w:val="000000" w:themeColor="text1"/>
          <w:shd w:val="clear" w:color="auto" w:fill="FFFFFF" w:themeFill="background1"/>
          <w:lang w:eastAsia="en-AU"/>
        </w:rPr>
        <w:t xml:space="preserve"> or so objectives.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hether it's </w:t>
      </w:r>
      <w:r w:rsidR="00AE2749">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support me</w:t>
      </w:r>
      <w:r w:rsidR="00AE2749">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so support the participant</w:t>
      </w:r>
      <w:r w:rsidR="00D54371" w:rsidRPr="00116CAC">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impact me</w:t>
      </w:r>
      <w:r w:rsidR="00AE2749">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there are different </w:t>
      </w:r>
      <w:proofErr w:type="gramStart"/>
      <w:r w:rsidR="0072378B" w:rsidRPr="00116CAC">
        <w:rPr>
          <w:rFonts w:eastAsia="Times New Roman" w:cs="Arial"/>
          <w:color w:val="000000" w:themeColor="text1"/>
          <w:shd w:val="clear" w:color="auto" w:fill="FFFFFF" w:themeFill="background1"/>
          <w:lang w:eastAsia="en-AU"/>
        </w:rPr>
        <w:t>areas and then you'll be able to click onto that</w:t>
      </w:r>
      <w:proofErr w:type="gramEnd"/>
      <w:r w:rsidR="0072378B" w:rsidRPr="00116CAC">
        <w:rPr>
          <w:rFonts w:eastAsia="Times New Roman" w:cs="Arial"/>
          <w:color w:val="000000" w:themeColor="text1"/>
          <w:shd w:val="clear" w:color="auto" w:fill="FFFFFF" w:themeFill="background1"/>
          <w:lang w:eastAsia="en-AU"/>
        </w:rPr>
        <w:t xml:space="preserve"> and then it will have each of the capabilities there as well. </w:t>
      </w:r>
    </w:p>
    <w:p w:rsidR="00167824" w:rsidRPr="00116CAC" w:rsidRDefault="0016782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97584" w:rsidRDefault="009F4D88" w:rsidP="00797584">
      <w:pPr>
        <w:shd w:val="clear" w:color="auto" w:fill="FFFFFF" w:themeFill="background1"/>
        <w:spacing w:after="0" w:line="360" w:lineRule="auto"/>
        <w:rPr>
          <w:rFonts w:eastAsia="Times New Roman" w:cs="Arial"/>
          <w:color w:val="FF0000"/>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here is that interactive format that makes it a little bit easier to read rather than </w:t>
      </w:r>
      <w:proofErr w:type="gramStart"/>
      <w:r w:rsidR="0072378B" w:rsidRPr="00116CAC">
        <w:rPr>
          <w:rFonts w:eastAsia="Times New Roman" w:cs="Arial"/>
          <w:color w:val="000000" w:themeColor="text1"/>
          <w:shd w:val="clear" w:color="auto" w:fill="FFFFFF" w:themeFill="background1"/>
          <w:lang w:eastAsia="en-AU"/>
        </w:rPr>
        <w:t>what's</w:t>
      </w:r>
      <w:proofErr w:type="gramEnd"/>
      <w:r w:rsidR="0072378B" w:rsidRPr="00116CAC">
        <w:rPr>
          <w:rFonts w:eastAsia="Times New Roman" w:cs="Arial"/>
          <w:color w:val="000000" w:themeColor="text1"/>
          <w:shd w:val="clear" w:color="auto" w:fill="FFFFFF" w:themeFill="background1"/>
          <w:lang w:eastAsia="en-AU"/>
        </w:rPr>
        <w:t xml:space="preserve"> on the </w:t>
      </w:r>
      <w:r w:rsidR="00AE2749">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 xml:space="preserve">osition </w:t>
      </w:r>
      <w:r w:rsidR="00AE2749">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 xml:space="preserve">escription </w:t>
      </w:r>
      <w:r w:rsidR="00AE2749">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ool. </w:t>
      </w:r>
    </w:p>
    <w:p w:rsidR="00797584" w:rsidRDefault="00797584" w:rsidP="00797584">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Default="00166808" w:rsidP="00A5285C">
      <w:pPr>
        <w:shd w:val="clear" w:color="auto" w:fill="FFFFFF" w:themeFill="background1"/>
        <w:spacing w:after="0" w:line="360" w:lineRule="auto"/>
        <w:rPr>
          <w:rFonts w:eastAsia="Times New Roman" w:cs="Arial"/>
          <w:color w:val="FF0000"/>
          <w:shd w:val="clear" w:color="auto" w:fill="FFFFFF" w:themeFill="background1"/>
          <w:lang w:eastAsia="en-AU"/>
        </w:rPr>
      </w:pPr>
      <w:r>
        <w:rPr>
          <w:rFonts w:eastAsia="Times New Roman" w:cs="Arial"/>
          <w:color w:val="000000" w:themeColor="text1"/>
          <w:shd w:val="clear" w:color="auto" w:fill="FFFFFF" w:themeFill="background1"/>
          <w:lang w:eastAsia="en-AU"/>
        </w:rPr>
        <w:t>O</w:t>
      </w:r>
      <w:r w:rsidR="0072378B" w:rsidRPr="00116CAC">
        <w:rPr>
          <w:rFonts w:eastAsia="Times New Roman" w:cs="Arial"/>
          <w:color w:val="000000" w:themeColor="text1"/>
          <w:shd w:val="clear" w:color="auto" w:fill="FFFFFF" w:themeFill="background1"/>
          <w:lang w:eastAsia="en-AU"/>
        </w:rPr>
        <w:t>ut of curiosity</w:t>
      </w:r>
      <w:r w:rsidR="00D54371" w:rsidRPr="00116CAC">
        <w:rPr>
          <w:rFonts w:eastAsia="Times New Roman" w:cs="Arial"/>
          <w:color w:val="000000" w:themeColor="text1"/>
          <w:shd w:val="clear" w:color="auto" w:fill="FFFFFF" w:themeFill="background1"/>
          <w:lang w:eastAsia="en-AU"/>
        </w:rPr>
        <w:t>, h</w:t>
      </w:r>
      <w:r w:rsidR="0072378B" w:rsidRPr="00116CAC">
        <w:rPr>
          <w:rFonts w:eastAsia="Times New Roman" w:cs="Arial"/>
          <w:color w:val="000000" w:themeColor="text1"/>
          <w:shd w:val="clear" w:color="auto" w:fill="FFFFFF" w:themeFill="background1"/>
          <w:lang w:eastAsia="en-AU"/>
        </w:rPr>
        <w:t>ave others in this session established and implemented much of this already</w:t>
      </w:r>
      <w:r>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w:t>
      </w:r>
    </w:p>
    <w:p w:rsidR="00797584" w:rsidRPr="00116CAC" w:rsidRDefault="0079758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 </w:t>
      </w:r>
      <w:r w:rsidR="00A9438E" w:rsidRPr="00116CAC">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orkforce Capability </w:t>
      </w:r>
      <w:r>
        <w:rPr>
          <w:rFonts w:eastAsia="Times New Roman" w:cs="Arial"/>
          <w:color w:val="000000" w:themeColor="text1"/>
          <w:shd w:val="clear" w:color="auto" w:fill="FFFFFF" w:themeFill="background1"/>
          <w:lang w:eastAsia="en-AU"/>
        </w:rPr>
        <w:t>Framework</w:t>
      </w:r>
      <w:r w:rsidR="0072378B" w:rsidRPr="00116CAC">
        <w:rPr>
          <w:rFonts w:eastAsia="Times New Roman" w:cs="Arial"/>
          <w:color w:val="000000" w:themeColor="text1"/>
          <w:shd w:val="clear" w:color="auto" w:fill="FFFFFF" w:themeFill="background1"/>
          <w:lang w:eastAsia="en-AU"/>
        </w:rPr>
        <w:t xml:space="preserve"> website has had a slight bit of a refresh and we now have a provide</w:t>
      </w:r>
      <w:r w:rsidR="00D54371" w:rsidRPr="00116CAC">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 page that breaks down</w:t>
      </w:r>
      <w:r w:rsidR="00D54371" w:rsidRPr="00116CAC">
        <w:rPr>
          <w:rFonts w:eastAsia="Times New Roman" w:cs="Arial"/>
          <w:color w:val="000000" w:themeColor="text1"/>
          <w:shd w:val="clear" w:color="auto" w:fill="FFFFFF" w:themeFill="background1"/>
          <w:lang w:eastAsia="en-AU"/>
        </w:rPr>
        <w:t xml:space="preserve"> w</w:t>
      </w:r>
      <w:r w:rsidR="0072378B" w:rsidRPr="00116CAC">
        <w:rPr>
          <w:rFonts w:eastAsia="Times New Roman" w:cs="Arial"/>
          <w:color w:val="000000" w:themeColor="text1"/>
          <w:shd w:val="clear" w:color="auto" w:fill="FFFFFF" w:themeFill="background1"/>
          <w:lang w:eastAsia="en-AU"/>
        </w:rPr>
        <w:t xml:space="preserve">hat are the tools and resources that </w:t>
      </w:r>
      <w:proofErr w:type="gramStart"/>
      <w:r w:rsidR="0072378B" w:rsidRPr="00116CAC">
        <w:rPr>
          <w:rFonts w:eastAsia="Times New Roman" w:cs="Arial"/>
          <w:color w:val="000000" w:themeColor="text1"/>
          <w:shd w:val="clear" w:color="auto" w:fill="FFFFFF" w:themeFill="background1"/>
          <w:lang w:eastAsia="en-AU"/>
        </w:rPr>
        <w:t>are more targeted</w:t>
      </w:r>
      <w:proofErr w:type="gramEnd"/>
      <w:r w:rsidR="0072378B" w:rsidRPr="00116CAC">
        <w:rPr>
          <w:rFonts w:eastAsia="Times New Roman" w:cs="Arial"/>
          <w:color w:val="000000" w:themeColor="text1"/>
          <w:shd w:val="clear" w:color="auto" w:fill="FFFFFF" w:themeFill="background1"/>
          <w:lang w:eastAsia="en-AU"/>
        </w:rPr>
        <w:t xml:space="preserve"> for providers </w:t>
      </w:r>
      <w:r w:rsidR="00E37055">
        <w:rPr>
          <w:rFonts w:eastAsia="Times New Roman" w:cs="Arial"/>
          <w:color w:val="000000" w:themeColor="text1"/>
          <w:shd w:val="clear" w:color="auto" w:fill="FFFFFF" w:themeFill="background1"/>
          <w:lang w:eastAsia="en-AU"/>
        </w:rPr>
        <w:t xml:space="preserve">and </w:t>
      </w:r>
      <w:r w:rsidR="0072378B" w:rsidRPr="00116CAC">
        <w:rPr>
          <w:rFonts w:eastAsia="Times New Roman" w:cs="Arial"/>
          <w:color w:val="000000" w:themeColor="text1"/>
          <w:shd w:val="clear" w:color="auto" w:fill="FFFFFF" w:themeFill="background1"/>
          <w:lang w:eastAsia="en-AU"/>
        </w:rPr>
        <w:t xml:space="preserve">that can be utilised.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The</w:t>
      </w:r>
      <w:r w:rsidR="0072378B" w:rsidRPr="00116CAC">
        <w:rPr>
          <w:rFonts w:eastAsia="Times New Roman" w:cs="Arial"/>
          <w:color w:val="000000" w:themeColor="text1"/>
          <w:shd w:val="clear" w:color="auto" w:fill="FFFFFF" w:themeFill="background1"/>
          <w:lang w:eastAsia="en-AU"/>
        </w:rPr>
        <w:t xml:space="preserve"> </w:t>
      </w:r>
      <w:r>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 xml:space="preserve">rovider page has a tab for </w:t>
      </w:r>
      <w:r w:rsidR="00E37055">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orkforce </w:t>
      </w:r>
      <w:r w:rsidR="00E37055">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 xml:space="preserve">lanning. </w:t>
      </w:r>
      <w:proofErr w:type="gramStart"/>
      <w:r w:rsidR="0072378B" w:rsidRPr="00116CAC">
        <w:rPr>
          <w:rFonts w:eastAsia="Times New Roman" w:cs="Arial"/>
          <w:color w:val="000000" w:themeColor="text1"/>
          <w:shd w:val="clear" w:color="auto" w:fill="FFFFFF" w:themeFill="background1"/>
          <w:lang w:eastAsia="en-AU"/>
        </w:rPr>
        <w:t>So</w:t>
      </w:r>
      <w:proofErr w:type="gramEnd"/>
      <w:r w:rsidR="0072378B" w:rsidRPr="00116CAC">
        <w:rPr>
          <w:rFonts w:eastAsia="Times New Roman" w:cs="Arial"/>
          <w:color w:val="000000" w:themeColor="text1"/>
          <w:shd w:val="clear" w:color="auto" w:fill="FFFFFF" w:themeFill="background1"/>
          <w:lang w:eastAsia="en-AU"/>
        </w:rPr>
        <w:t xml:space="preserve"> that's where that </w:t>
      </w:r>
      <w:r w:rsidR="009467D7" w:rsidRPr="00116CAC">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orkforce </w:t>
      </w:r>
      <w:r w:rsidR="009467D7" w:rsidRPr="00116CAC">
        <w:rPr>
          <w:rFonts w:eastAsia="Times New Roman" w:cs="Arial"/>
          <w:color w:val="000000" w:themeColor="text1"/>
          <w:shd w:val="clear" w:color="auto" w:fill="FFFFFF" w:themeFill="background1"/>
          <w:lang w:eastAsia="en-AU"/>
        </w:rPr>
        <w:t>M</w:t>
      </w:r>
      <w:r w:rsidR="0072378B" w:rsidRPr="00116CAC">
        <w:rPr>
          <w:rFonts w:eastAsia="Times New Roman" w:cs="Arial"/>
          <w:color w:val="000000" w:themeColor="text1"/>
          <w:shd w:val="clear" w:color="auto" w:fill="FFFFFF" w:themeFill="background1"/>
          <w:lang w:eastAsia="en-AU"/>
        </w:rPr>
        <w:t xml:space="preserve">anagement and </w:t>
      </w:r>
      <w:r w:rsidR="009467D7" w:rsidRPr="00116CAC">
        <w:rPr>
          <w:rFonts w:eastAsia="Times New Roman" w:cs="Arial"/>
          <w:color w:val="000000" w:themeColor="text1"/>
          <w:shd w:val="clear" w:color="auto" w:fill="FFFFFF" w:themeFill="background1"/>
          <w:lang w:eastAsia="en-AU"/>
        </w:rPr>
        <w:t>P</w:t>
      </w:r>
      <w:r w:rsidR="00167824">
        <w:rPr>
          <w:rFonts w:eastAsia="Times New Roman" w:cs="Arial"/>
          <w:color w:val="000000" w:themeColor="text1"/>
          <w:shd w:val="clear" w:color="auto" w:fill="FFFFFF" w:themeFill="background1"/>
          <w:lang w:eastAsia="en-AU"/>
        </w:rPr>
        <w:t>lanning T</w:t>
      </w:r>
      <w:r w:rsidR="0072378B" w:rsidRPr="00116CAC">
        <w:rPr>
          <w:rFonts w:eastAsia="Times New Roman" w:cs="Arial"/>
          <w:color w:val="000000" w:themeColor="text1"/>
          <w:shd w:val="clear" w:color="auto" w:fill="FFFFFF" w:themeFill="background1"/>
          <w:lang w:eastAsia="en-AU"/>
        </w:rPr>
        <w:t xml:space="preserve">ool will sit in. There's a tab for </w:t>
      </w:r>
      <w:r w:rsidR="00706A5F">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ecruitment, the </w:t>
      </w:r>
      <w:r w:rsidR="00706A5F">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 xml:space="preserve">osition </w:t>
      </w:r>
      <w:r w:rsidR="00706A5F">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escription</w:t>
      </w:r>
      <w:r w:rsidR="00D54371" w:rsidRPr="00116CAC">
        <w:rPr>
          <w:rFonts w:eastAsia="Times New Roman" w:cs="Arial"/>
          <w:color w:val="000000" w:themeColor="text1"/>
          <w:shd w:val="clear" w:color="auto" w:fill="FFFFFF" w:themeFill="background1"/>
          <w:lang w:eastAsia="en-AU"/>
        </w:rPr>
        <w:t xml:space="preserve"> a</w:t>
      </w:r>
      <w:r w:rsidR="0072378B" w:rsidRPr="00116CAC">
        <w:rPr>
          <w:rFonts w:eastAsia="Times New Roman" w:cs="Arial"/>
          <w:color w:val="000000" w:themeColor="text1"/>
          <w:shd w:val="clear" w:color="auto" w:fill="FFFFFF" w:themeFill="background1"/>
          <w:lang w:eastAsia="en-AU"/>
        </w:rPr>
        <w:t xml:space="preserve">nd then </w:t>
      </w:r>
      <w:r w:rsidR="00706A5F">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upervision and </w:t>
      </w:r>
      <w:r w:rsidR="00706A5F">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raining </w:t>
      </w:r>
      <w:r w:rsidR="00706A5F">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evelopment</w:t>
      </w:r>
      <w:r w:rsidR="00D54371" w:rsidRPr="00116CAC">
        <w:rPr>
          <w:rFonts w:eastAsia="Times New Roman" w:cs="Arial"/>
          <w:color w:val="000000" w:themeColor="text1"/>
          <w:shd w:val="clear" w:color="auto" w:fill="FFFFFF" w:themeFill="background1"/>
          <w:lang w:eastAsia="en-AU"/>
        </w:rPr>
        <w:t xml:space="preserve">.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E37055"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 xml:space="preserve">As </w:t>
      </w:r>
      <w:r w:rsidR="0072378B" w:rsidRPr="00116CAC">
        <w:rPr>
          <w:rFonts w:eastAsia="Times New Roman" w:cs="Arial"/>
          <w:color w:val="000000" w:themeColor="text1"/>
          <w:shd w:val="clear" w:color="auto" w:fill="FFFFFF" w:themeFill="background1"/>
          <w:lang w:eastAsia="en-AU"/>
        </w:rPr>
        <w:t>well as that</w:t>
      </w:r>
      <w:r>
        <w:rPr>
          <w:rFonts w:eastAsia="Times New Roman" w:cs="Arial"/>
          <w:color w:val="000000" w:themeColor="text1"/>
          <w:shd w:val="clear" w:color="auto" w:fill="FFFFFF" w:themeFill="background1"/>
          <w:lang w:eastAsia="en-AU"/>
        </w:rPr>
        <w:t xml:space="preserve">, </w:t>
      </w:r>
      <w:r w:rsidR="0072378B" w:rsidRPr="00116CAC">
        <w:rPr>
          <w:rFonts w:eastAsia="Times New Roman" w:cs="Arial"/>
          <w:color w:val="000000" w:themeColor="text1"/>
          <w:shd w:val="clear" w:color="auto" w:fill="FFFFFF" w:themeFill="background1"/>
          <w:lang w:eastAsia="en-AU"/>
        </w:rPr>
        <w:t>we have an information pack that is now live on the website that kind of provides that</w:t>
      </w:r>
      <w:r w:rsidR="00D54371" w:rsidRPr="00116CAC">
        <w:rPr>
          <w:rFonts w:eastAsia="Times New Roman" w:cs="Arial"/>
          <w:color w:val="000000" w:themeColor="text1"/>
          <w:shd w:val="clear" w:color="auto" w:fill="FFFFFF" w:themeFill="background1"/>
          <w:lang w:eastAsia="en-AU"/>
        </w:rPr>
        <w:t xml:space="preserve"> i</w:t>
      </w:r>
      <w:r w:rsidR="0072378B" w:rsidRPr="00116CAC">
        <w:rPr>
          <w:rFonts w:eastAsia="Times New Roman" w:cs="Arial"/>
          <w:color w:val="000000" w:themeColor="text1"/>
          <w:shd w:val="clear" w:color="auto" w:fill="FFFFFF" w:themeFill="background1"/>
          <w:lang w:eastAsia="en-AU"/>
        </w:rPr>
        <w:t xml:space="preserve">nformation and high level information of what the </w:t>
      </w:r>
      <w:r w:rsidR="009F4D88">
        <w:rPr>
          <w:rFonts w:eastAsia="Times New Roman" w:cs="Arial"/>
          <w:color w:val="000000" w:themeColor="text1"/>
          <w:shd w:val="clear" w:color="auto" w:fill="FFFFFF" w:themeFill="background1"/>
          <w:lang w:eastAsia="en-AU"/>
        </w:rPr>
        <w:t>Framework</w:t>
      </w:r>
      <w:r w:rsidR="0072378B" w:rsidRPr="00116CAC">
        <w:rPr>
          <w:rFonts w:eastAsia="Times New Roman" w:cs="Arial"/>
          <w:color w:val="000000" w:themeColor="text1"/>
          <w:shd w:val="clear" w:color="auto" w:fill="FFFFFF" w:themeFill="background1"/>
          <w:lang w:eastAsia="en-AU"/>
        </w:rPr>
        <w:t xml:space="preserve"> is, how to navigate the </w:t>
      </w:r>
      <w:r w:rsidR="009F4D88">
        <w:rPr>
          <w:rFonts w:eastAsia="Times New Roman" w:cs="Arial"/>
          <w:color w:val="000000" w:themeColor="text1"/>
          <w:shd w:val="clear" w:color="auto" w:fill="FFFFFF" w:themeFill="background1"/>
          <w:lang w:eastAsia="en-AU"/>
        </w:rPr>
        <w:t>Framework</w:t>
      </w:r>
      <w:r>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and how you can implement it in your own organisations as well.</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 first </w:t>
      </w:r>
      <w:r w:rsidR="00E37055">
        <w:rPr>
          <w:rFonts w:eastAsia="Times New Roman" w:cs="Arial"/>
          <w:color w:val="000000" w:themeColor="text1"/>
          <w:shd w:val="clear" w:color="auto" w:fill="FFFFFF" w:themeFill="background1"/>
          <w:lang w:eastAsia="en-AU"/>
        </w:rPr>
        <w:t xml:space="preserve">resource </w:t>
      </w:r>
      <w:r w:rsidR="0072378B" w:rsidRPr="00116CAC">
        <w:rPr>
          <w:rFonts w:eastAsia="Times New Roman" w:cs="Arial"/>
          <w:color w:val="000000" w:themeColor="text1"/>
          <w:shd w:val="clear" w:color="auto" w:fill="FFFFFF" w:themeFill="background1"/>
          <w:lang w:eastAsia="en-AU"/>
        </w:rPr>
        <w:t xml:space="preserve">we're going to discuss today is the </w:t>
      </w:r>
      <w:r w:rsidR="009467D7" w:rsidRPr="00116CAC">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upervising for </w:t>
      </w:r>
      <w:r w:rsidR="009467D7" w:rsidRPr="00116CAC">
        <w:rPr>
          <w:rFonts w:eastAsia="Times New Roman" w:cs="Arial"/>
          <w:color w:val="000000" w:themeColor="text1"/>
          <w:shd w:val="clear" w:color="auto" w:fill="FFFFFF" w:themeFill="background1"/>
          <w:lang w:eastAsia="en-AU"/>
        </w:rPr>
        <w:t>C</w:t>
      </w:r>
      <w:r w:rsidR="0072378B" w:rsidRPr="00116CAC">
        <w:rPr>
          <w:rFonts w:eastAsia="Times New Roman" w:cs="Arial"/>
          <w:color w:val="000000" w:themeColor="text1"/>
          <w:shd w:val="clear" w:color="auto" w:fill="FFFFFF" w:themeFill="background1"/>
          <w:lang w:eastAsia="en-AU"/>
        </w:rPr>
        <w:t xml:space="preserve">apability </w:t>
      </w:r>
      <w:r w:rsidR="009467D7" w:rsidRPr="00116CAC">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esources. </w:t>
      </w:r>
    </w:p>
    <w:p w:rsidR="00D54371" w:rsidRPr="00116CAC" w:rsidRDefault="00D5437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D54371"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 </w:t>
      </w:r>
      <w:r w:rsidR="00706A5F">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esources provide guidance and practical suggestions not only to help service providers, but also to help NDIS participants and support workers to work together. </w:t>
      </w:r>
    </w:p>
    <w:p w:rsidR="009F4D88"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e've got a resource called the Working Tog</w:t>
      </w:r>
      <w:r w:rsidR="00D54371" w:rsidRPr="00116CAC">
        <w:rPr>
          <w:rFonts w:eastAsia="Times New Roman" w:cs="Arial"/>
          <w:color w:val="000000" w:themeColor="text1"/>
          <w:shd w:val="clear" w:color="auto" w:fill="FFFFFF" w:themeFill="background1"/>
          <w:lang w:eastAsia="en-AU"/>
        </w:rPr>
        <w:t>ether Guide,</w:t>
      </w:r>
      <w:r w:rsidR="0072378B" w:rsidRPr="00116CAC">
        <w:rPr>
          <w:rFonts w:eastAsia="Times New Roman" w:cs="Arial"/>
          <w:color w:val="000000" w:themeColor="text1"/>
          <w:shd w:val="clear" w:color="auto" w:fill="FFFFFF" w:themeFill="background1"/>
          <w:lang w:eastAsia="en-AU"/>
        </w:rPr>
        <w:t xml:space="preserve"> </w:t>
      </w:r>
      <w:r w:rsidR="00D54371" w:rsidRPr="00116CAC">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o there's three</w:t>
      </w:r>
      <w:r w:rsidR="00D54371" w:rsidRPr="00116CAC">
        <w:rPr>
          <w:rFonts w:eastAsia="Times New Roman" w:cs="Arial"/>
          <w:color w:val="000000" w:themeColor="text1"/>
          <w:shd w:val="clear" w:color="auto" w:fill="FFFFFF" w:themeFill="background1"/>
          <w:lang w:eastAsia="en-AU"/>
        </w:rPr>
        <w:t xml:space="preserve"> v</w:t>
      </w:r>
      <w:r w:rsidR="0072378B" w:rsidRPr="00116CAC">
        <w:rPr>
          <w:rFonts w:eastAsia="Times New Roman" w:cs="Arial"/>
          <w:color w:val="000000" w:themeColor="text1"/>
          <w:shd w:val="clear" w:color="auto" w:fill="FFFFFF" w:themeFill="background1"/>
          <w:lang w:eastAsia="en-AU"/>
        </w:rPr>
        <w:t>ersions of the resources, one for participants</w:t>
      </w:r>
      <w:r w:rsidR="00D54371" w:rsidRPr="00116CAC">
        <w:rPr>
          <w:rFonts w:eastAsia="Times New Roman" w:cs="Arial"/>
          <w:color w:val="000000" w:themeColor="text1"/>
          <w:shd w:val="clear" w:color="auto" w:fill="FFFFFF" w:themeFill="background1"/>
          <w:lang w:eastAsia="en-AU"/>
        </w:rPr>
        <w:t>, t</w:t>
      </w:r>
      <w:r w:rsidR="0072378B" w:rsidRPr="00116CAC">
        <w:rPr>
          <w:rFonts w:eastAsia="Times New Roman" w:cs="Arial"/>
          <w:color w:val="000000" w:themeColor="text1"/>
          <w:shd w:val="clear" w:color="auto" w:fill="FFFFFF" w:themeFill="background1"/>
          <w:lang w:eastAsia="en-AU"/>
        </w:rPr>
        <w:t>here's one for su</w:t>
      </w:r>
      <w:r w:rsidR="00272919" w:rsidRPr="00116CAC">
        <w:rPr>
          <w:rFonts w:eastAsia="Times New Roman" w:cs="Arial"/>
          <w:color w:val="000000" w:themeColor="text1"/>
          <w:shd w:val="clear" w:color="auto" w:fill="FFFFFF" w:themeFill="background1"/>
          <w:lang w:eastAsia="en-AU"/>
        </w:rPr>
        <w:t xml:space="preserve">pervisors or service providers, </w:t>
      </w:r>
      <w:r w:rsidR="0072378B" w:rsidRPr="00116CAC">
        <w:rPr>
          <w:rFonts w:eastAsia="Times New Roman" w:cs="Arial"/>
          <w:color w:val="000000" w:themeColor="text1"/>
          <w:shd w:val="clear" w:color="auto" w:fill="FFFFFF" w:themeFill="background1"/>
          <w:lang w:eastAsia="en-AU"/>
        </w:rPr>
        <w:t xml:space="preserve">then one for workers as well, which just highlights how each person in the role of supervision or in everyday interaction, what that would look like and just provides that really clear </w:t>
      </w:r>
      <w:r w:rsidR="0072378B" w:rsidRPr="00116CAC">
        <w:rPr>
          <w:rFonts w:eastAsia="Times New Roman" w:cs="Arial"/>
          <w:color w:val="000000" w:themeColor="text1"/>
          <w:shd w:val="clear" w:color="auto" w:fill="FFFFFF" w:themeFill="background1"/>
          <w:lang w:eastAsia="en-AU"/>
        </w:rPr>
        <w:lastRenderedPageBreak/>
        <w:t xml:space="preserve">understanding of how each </w:t>
      </w:r>
      <w:r w:rsidR="00272919" w:rsidRPr="00116CAC">
        <w:rPr>
          <w:rFonts w:eastAsia="Times New Roman" w:cs="Arial"/>
          <w:color w:val="000000" w:themeColor="text1"/>
          <w:shd w:val="clear" w:color="auto" w:fill="FFFFFF" w:themeFill="background1"/>
          <w:lang w:eastAsia="en-AU"/>
        </w:rPr>
        <w:t xml:space="preserve">NDIS participant service provider and </w:t>
      </w:r>
      <w:r w:rsidR="0072378B" w:rsidRPr="00116CAC">
        <w:rPr>
          <w:rFonts w:eastAsia="Times New Roman" w:cs="Arial"/>
          <w:color w:val="000000" w:themeColor="text1"/>
          <w:shd w:val="clear" w:color="auto" w:fill="FFFFFF" w:themeFill="background1"/>
          <w:lang w:eastAsia="en-AU"/>
        </w:rPr>
        <w:t>a support worker can work together.</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 </w:t>
      </w:r>
      <w:r w:rsidR="00706A5F">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esources assist everyone to understand how supports and services should be delivered. They also assist with discussions about how workers are delivering supports.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here's a few resources and tip sheets that are created that can support a supervisor in being able to provide feedback or think of other methods of supervision that can be put into place.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hose discussions about delivering quality supports</w:t>
      </w:r>
      <w:r w:rsidR="00272919" w:rsidRPr="00116CAC">
        <w:rPr>
          <w:rFonts w:eastAsia="Times New Roman" w:cs="Arial"/>
          <w:color w:val="000000" w:themeColor="text1"/>
          <w:shd w:val="clear" w:color="auto" w:fill="FFFFFF" w:themeFill="background1"/>
          <w:lang w:eastAsia="en-AU"/>
        </w:rPr>
        <w:t xml:space="preserve"> a</w:t>
      </w:r>
      <w:r w:rsidR="0072378B" w:rsidRPr="00116CAC">
        <w:rPr>
          <w:rFonts w:eastAsia="Times New Roman" w:cs="Arial"/>
          <w:color w:val="000000" w:themeColor="text1"/>
          <w:shd w:val="clear" w:color="auto" w:fill="FFFFFF" w:themeFill="background1"/>
          <w:lang w:eastAsia="en-AU"/>
        </w:rPr>
        <w:t xml:space="preserve">re able to be implemented in organisations as well, so there's tools and templates as well to assess capabilities as well as practical examples of approaches suited to workers delivering different types of supports as well.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he </w:t>
      </w:r>
      <w:r w:rsidR="00706A5F">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esources </w:t>
      </w:r>
      <w:r w:rsidR="00E37055">
        <w:rPr>
          <w:rFonts w:eastAsia="Times New Roman" w:cs="Arial"/>
          <w:color w:val="000000" w:themeColor="text1"/>
          <w:shd w:val="clear" w:color="auto" w:fill="FFFFFF" w:themeFill="background1"/>
          <w:lang w:eastAsia="en-AU"/>
        </w:rPr>
        <w:t>are</w:t>
      </w:r>
      <w:r w:rsidR="0072378B" w:rsidRPr="00116CAC">
        <w:rPr>
          <w:rFonts w:eastAsia="Times New Roman" w:cs="Arial"/>
          <w:color w:val="000000" w:themeColor="text1"/>
          <w:shd w:val="clear" w:color="auto" w:fill="FFFFFF" w:themeFill="background1"/>
          <w:lang w:eastAsia="en-AU"/>
        </w:rPr>
        <w:t xml:space="preserve"> probably one of the bigger types of resources where there's just so many moving parts because </w:t>
      </w:r>
      <w:r w:rsidR="00272919" w:rsidRPr="00116CAC">
        <w:rPr>
          <w:rFonts w:eastAsia="Times New Roman" w:cs="Arial"/>
          <w:color w:val="000000" w:themeColor="text1"/>
          <w:shd w:val="clear" w:color="auto" w:fill="FFFFFF" w:themeFill="background1"/>
          <w:lang w:eastAsia="en-AU"/>
        </w:rPr>
        <w:t>with</w:t>
      </w:r>
      <w:r w:rsidR="0072378B" w:rsidRPr="00116CAC">
        <w:rPr>
          <w:rFonts w:eastAsia="Times New Roman" w:cs="Arial"/>
          <w:color w:val="000000" w:themeColor="text1"/>
          <w:shd w:val="clear" w:color="auto" w:fill="FFFFFF" w:themeFill="background1"/>
          <w:lang w:eastAsia="en-AU"/>
        </w:rPr>
        <w:t xml:space="preserve"> supervision, it really is a collaborative approach between participants, workers</w:t>
      </w:r>
      <w:r w:rsidR="00272919" w:rsidRPr="00116CAC">
        <w:rPr>
          <w:rFonts w:eastAsia="Times New Roman" w:cs="Arial"/>
          <w:color w:val="000000" w:themeColor="text1"/>
          <w:shd w:val="clear" w:color="auto" w:fill="FFFFFF" w:themeFill="background1"/>
          <w:lang w:eastAsia="en-AU"/>
        </w:rPr>
        <w:t xml:space="preserve"> a</w:t>
      </w:r>
      <w:r w:rsidR="0072378B" w:rsidRPr="00116CAC">
        <w:rPr>
          <w:rFonts w:eastAsia="Times New Roman" w:cs="Arial"/>
          <w:color w:val="000000" w:themeColor="text1"/>
          <w:shd w:val="clear" w:color="auto" w:fill="FFFFFF" w:themeFill="background1"/>
          <w:lang w:eastAsia="en-AU"/>
        </w:rPr>
        <w:t xml:space="preserve">nd the supervisor.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e really want to ensure we were providing enough guidance and tips of how potentially organisations can implement some supervision methods, consider some ways of potentially setting up some communications with their workers or how they can potentially record training that's been done or have a performance agreement in place which outlines the key tasks </w:t>
      </w:r>
      <w:r w:rsidR="00272919" w:rsidRPr="00116CAC">
        <w:rPr>
          <w:rFonts w:eastAsia="Times New Roman" w:cs="Arial"/>
          <w:color w:val="000000" w:themeColor="text1"/>
          <w:shd w:val="clear" w:color="auto" w:fill="FFFFFF" w:themeFill="background1"/>
          <w:lang w:eastAsia="en-AU"/>
        </w:rPr>
        <w:t>expected of the worker as well.</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E37055"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ith the </w:t>
      </w:r>
      <w:r w:rsidR="00706A5F">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esources</w:t>
      </w:r>
      <w:r>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w:t>
      </w:r>
      <w:r w:rsidR="00272919" w:rsidRPr="00116CAC">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e will be having an interactive online version available </w:t>
      </w:r>
      <w:r>
        <w:rPr>
          <w:rFonts w:eastAsia="Times New Roman" w:cs="Arial"/>
          <w:color w:val="000000" w:themeColor="text1"/>
          <w:shd w:val="clear" w:color="auto" w:fill="FFFFFF" w:themeFill="background1"/>
          <w:lang w:eastAsia="en-AU"/>
        </w:rPr>
        <w:t>by</w:t>
      </w:r>
      <w:r w:rsidR="0072378B" w:rsidRPr="00116CAC">
        <w:rPr>
          <w:rFonts w:eastAsia="Times New Roman" w:cs="Arial"/>
          <w:color w:val="000000" w:themeColor="text1"/>
          <w:shd w:val="clear" w:color="auto" w:fill="FFFFFF" w:themeFill="background1"/>
          <w:lang w:eastAsia="en-AU"/>
        </w:rPr>
        <w:t xml:space="preserve"> the end of June with some plain language resources which will be available and with the </w:t>
      </w:r>
      <w:r w:rsidR="00706A5F">
        <w:rPr>
          <w:rFonts w:eastAsia="Times New Roman" w:cs="Arial"/>
          <w:color w:val="000000" w:themeColor="text1"/>
          <w:shd w:val="clear" w:color="auto" w:fill="FFFFFF" w:themeFill="background1"/>
          <w:lang w:eastAsia="en-AU"/>
        </w:rPr>
        <w:t>S</w:t>
      </w:r>
      <w:r w:rsidR="0072378B"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2378B" w:rsidRPr="00116CAC">
        <w:rPr>
          <w:rFonts w:eastAsia="Times New Roman" w:cs="Arial"/>
          <w:color w:val="000000" w:themeColor="text1"/>
          <w:shd w:val="clear" w:color="auto" w:fill="FFFFFF" w:themeFill="background1"/>
          <w:lang w:eastAsia="en-AU"/>
        </w:rPr>
        <w:t xml:space="preserve">esources we have taken into account </w:t>
      </w:r>
      <w:r w:rsidR="00272919" w:rsidRPr="00116CAC">
        <w:rPr>
          <w:rFonts w:eastAsia="Times New Roman" w:cs="Arial"/>
          <w:color w:val="000000" w:themeColor="text1"/>
          <w:shd w:val="clear" w:color="auto" w:fill="FFFFFF" w:themeFill="background1"/>
          <w:lang w:eastAsia="en-AU"/>
        </w:rPr>
        <w:t>participants that are also self-</w:t>
      </w:r>
      <w:r w:rsidR="0072378B" w:rsidRPr="00116CAC">
        <w:rPr>
          <w:rFonts w:eastAsia="Times New Roman" w:cs="Arial"/>
          <w:color w:val="000000" w:themeColor="text1"/>
          <w:shd w:val="clear" w:color="auto" w:fill="FFFFFF" w:themeFill="background1"/>
          <w:lang w:eastAsia="en-AU"/>
        </w:rPr>
        <w:t xml:space="preserve">managing who may also actually be supervising their own support.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he</w:t>
      </w:r>
      <w:r w:rsidR="00272919" w:rsidRPr="00116CAC">
        <w:rPr>
          <w:rFonts w:eastAsia="Times New Roman" w:cs="Arial"/>
          <w:color w:val="000000" w:themeColor="text1"/>
          <w:shd w:val="clear" w:color="auto" w:fill="FFFFFF" w:themeFill="background1"/>
          <w:lang w:eastAsia="en-AU"/>
        </w:rPr>
        <w:t>re</w:t>
      </w:r>
      <w:r w:rsidR="0072378B" w:rsidRPr="00116CAC">
        <w:rPr>
          <w:rFonts w:eastAsia="Times New Roman" w:cs="Arial"/>
          <w:color w:val="000000" w:themeColor="text1"/>
          <w:shd w:val="clear" w:color="auto" w:fill="FFFFFF" w:themeFill="background1"/>
          <w:lang w:eastAsia="en-AU"/>
        </w:rPr>
        <w:t xml:space="preserve"> are various resources that are coming out to support that cohort of participants as well because supervision</w:t>
      </w:r>
      <w:r w:rsidR="00272919" w:rsidRPr="00116CAC">
        <w:rPr>
          <w:rFonts w:eastAsia="Times New Roman" w:cs="Arial"/>
          <w:color w:val="000000" w:themeColor="text1"/>
          <w:shd w:val="clear" w:color="auto" w:fill="FFFFFF" w:themeFill="background1"/>
          <w:lang w:eastAsia="en-AU"/>
        </w:rPr>
        <w:t xml:space="preserve"> c</w:t>
      </w:r>
      <w:r w:rsidR="0072378B" w:rsidRPr="00116CAC">
        <w:rPr>
          <w:rFonts w:eastAsia="Times New Roman" w:cs="Arial"/>
          <w:color w:val="000000" w:themeColor="text1"/>
          <w:shd w:val="clear" w:color="auto" w:fill="FFFFFF" w:themeFill="background1"/>
          <w:lang w:eastAsia="en-AU"/>
        </w:rPr>
        <w:t>an really be across the board, regardless of if we're going to a service provider or for participants directly employing their own st</w:t>
      </w:r>
      <w:r w:rsidR="00272919" w:rsidRPr="00116CAC">
        <w:rPr>
          <w:rFonts w:eastAsia="Times New Roman" w:cs="Arial"/>
          <w:color w:val="000000" w:themeColor="text1"/>
          <w:shd w:val="clear" w:color="auto" w:fill="FFFFFF" w:themeFill="background1"/>
          <w:lang w:eastAsia="en-AU"/>
        </w:rPr>
        <w:t>a</w:t>
      </w:r>
      <w:r w:rsidR="0072378B" w:rsidRPr="00116CAC">
        <w:rPr>
          <w:rFonts w:eastAsia="Times New Roman" w:cs="Arial"/>
          <w:color w:val="000000" w:themeColor="text1"/>
          <w:shd w:val="clear" w:color="auto" w:fill="FFFFFF" w:themeFill="background1"/>
          <w:lang w:eastAsia="en-AU"/>
        </w:rPr>
        <w:t>ff.</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Perfect.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72378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lastRenderedPageBreak/>
        <w:t>I'm just going to take a pause and have a look at the questions that we've got in the chat.</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here's a question around will there be an option format provided to enable us to upload to our own learning management system?</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as that in reference to the </w:t>
      </w:r>
      <w:r w:rsidR="009F4D88">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 xml:space="preserve">osition </w:t>
      </w:r>
      <w:r w:rsidR="009F4D88">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 xml:space="preserve">escription? Because if it's in reference to the </w:t>
      </w:r>
      <w:r w:rsidR="009F4D88">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 xml:space="preserve">osition </w:t>
      </w:r>
      <w:r w:rsidR="009F4D88">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escription that can be downloaded as a Word document and then as your own organisation you're able to upload that into whatever ways that you store position description or have that governance around storing documents as well.</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E37055"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72378B" w:rsidRPr="00116CAC">
        <w:rPr>
          <w:rFonts w:eastAsia="Times New Roman" w:cs="Arial"/>
          <w:color w:val="000000" w:themeColor="text1"/>
          <w:shd w:val="clear" w:color="auto" w:fill="FFFFFF" w:themeFill="background1"/>
          <w:lang w:eastAsia="en-AU"/>
        </w:rPr>
        <w:t xml:space="preserve">s there any likelihood of this becoming mandatory for registered providers to implement?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he tools and resources are really to support development of the sector. So the N</w:t>
      </w:r>
      <w:r w:rsidR="00272919" w:rsidRPr="00116CAC">
        <w:rPr>
          <w:rFonts w:eastAsia="Times New Roman" w:cs="Arial"/>
          <w:color w:val="000000" w:themeColor="text1"/>
          <w:shd w:val="clear" w:color="auto" w:fill="FFFFFF" w:themeFill="background1"/>
          <w:lang w:eastAsia="en-AU"/>
        </w:rPr>
        <w:t>DIS</w:t>
      </w:r>
      <w:r w:rsidR="0072378B" w:rsidRPr="00116CAC">
        <w:rPr>
          <w:rFonts w:eastAsia="Times New Roman" w:cs="Arial"/>
          <w:color w:val="000000" w:themeColor="text1"/>
          <w:shd w:val="clear" w:color="auto" w:fill="FFFFFF" w:themeFill="background1"/>
          <w:lang w:eastAsia="en-AU"/>
        </w:rPr>
        <w:t xml:space="preserve"> Commission has a developmental sphere of work where we look at ways of being able to bring that capability uplift in the sector. </w:t>
      </w:r>
      <w:proofErr w:type="gramStart"/>
      <w:r w:rsidR="0072378B" w:rsidRPr="00116CAC">
        <w:rPr>
          <w:rFonts w:eastAsia="Times New Roman" w:cs="Arial"/>
          <w:color w:val="000000" w:themeColor="text1"/>
          <w:shd w:val="clear" w:color="auto" w:fill="FFFFFF" w:themeFill="background1"/>
          <w:lang w:eastAsia="en-AU"/>
        </w:rPr>
        <w:t>So</w:t>
      </w:r>
      <w:proofErr w:type="gramEnd"/>
      <w:r w:rsidR="0072378B" w:rsidRPr="00116CAC">
        <w:rPr>
          <w:rFonts w:eastAsia="Times New Roman" w:cs="Arial"/>
          <w:color w:val="000000" w:themeColor="text1"/>
          <w:shd w:val="clear" w:color="auto" w:fill="FFFFFF" w:themeFill="background1"/>
          <w:lang w:eastAsia="en-AU"/>
        </w:rPr>
        <w:t xml:space="preserve"> the resources and the tools aren't mandatory, but the </w:t>
      </w:r>
      <w:r>
        <w:rPr>
          <w:rFonts w:eastAsia="Times New Roman" w:cs="Arial"/>
          <w:color w:val="000000" w:themeColor="text1"/>
          <w:shd w:val="clear" w:color="auto" w:fill="FFFFFF" w:themeFill="background1"/>
          <w:lang w:eastAsia="en-AU"/>
        </w:rPr>
        <w:t>Framework</w:t>
      </w:r>
      <w:r w:rsidR="0072378B" w:rsidRPr="00116CAC">
        <w:rPr>
          <w:rFonts w:eastAsia="Times New Roman" w:cs="Arial"/>
          <w:color w:val="000000" w:themeColor="text1"/>
          <w:shd w:val="clear" w:color="auto" w:fill="FFFFFF" w:themeFill="background1"/>
          <w:lang w:eastAsia="en-AU"/>
        </w:rPr>
        <w:t xml:space="preserve"> and the capabilities do</w:t>
      </w:r>
      <w:r w:rsidR="00272919" w:rsidRPr="00116CAC">
        <w:rPr>
          <w:rFonts w:eastAsia="Times New Roman" w:cs="Arial"/>
          <w:color w:val="000000" w:themeColor="text1"/>
          <w:shd w:val="clear" w:color="auto" w:fill="FFFFFF" w:themeFill="background1"/>
          <w:lang w:eastAsia="en-AU"/>
        </w:rPr>
        <w:t xml:space="preserve"> </w:t>
      </w:r>
      <w:r w:rsidR="0072378B" w:rsidRPr="00116CAC">
        <w:rPr>
          <w:rFonts w:eastAsia="Times New Roman" w:cs="Arial"/>
          <w:color w:val="000000" w:themeColor="text1"/>
          <w:shd w:val="clear" w:color="auto" w:fill="FFFFFF" w:themeFill="background1"/>
          <w:lang w:eastAsia="en-AU"/>
        </w:rPr>
        <w:t>come from the N</w:t>
      </w:r>
      <w:r w:rsidR="00272919" w:rsidRPr="00116CAC">
        <w:rPr>
          <w:rFonts w:eastAsia="Times New Roman" w:cs="Arial"/>
          <w:color w:val="000000" w:themeColor="text1"/>
          <w:shd w:val="clear" w:color="auto" w:fill="FFFFFF" w:themeFill="background1"/>
          <w:lang w:eastAsia="en-AU"/>
        </w:rPr>
        <w:t>D</w:t>
      </w:r>
      <w:r w:rsidR="0072378B" w:rsidRPr="00116CAC">
        <w:rPr>
          <w:rFonts w:eastAsia="Times New Roman" w:cs="Arial"/>
          <w:color w:val="000000" w:themeColor="text1"/>
          <w:shd w:val="clear" w:color="auto" w:fill="FFFFFF" w:themeFill="background1"/>
          <w:lang w:eastAsia="en-AU"/>
        </w:rPr>
        <w:t xml:space="preserve">IS </w:t>
      </w:r>
      <w:r w:rsidR="00385678" w:rsidRPr="00116CAC">
        <w:rPr>
          <w:rFonts w:eastAsia="Times New Roman" w:cs="Arial"/>
          <w:color w:val="000000" w:themeColor="text1"/>
          <w:shd w:val="clear" w:color="auto" w:fill="FFFFFF" w:themeFill="background1"/>
          <w:lang w:eastAsia="en-AU"/>
        </w:rPr>
        <w:t>C</w:t>
      </w:r>
      <w:r w:rsidR="0072378B" w:rsidRPr="00116CAC">
        <w:rPr>
          <w:rFonts w:eastAsia="Times New Roman" w:cs="Arial"/>
          <w:color w:val="000000" w:themeColor="text1"/>
          <w:shd w:val="clear" w:color="auto" w:fill="FFFFFF" w:themeFill="background1"/>
          <w:lang w:eastAsia="en-AU"/>
        </w:rPr>
        <w:t xml:space="preserve">ode of </w:t>
      </w:r>
      <w:r w:rsidR="00385678" w:rsidRPr="00116CAC">
        <w:rPr>
          <w:rFonts w:eastAsia="Times New Roman" w:cs="Arial"/>
          <w:color w:val="000000" w:themeColor="text1"/>
          <w:shd w:val="clear" w:color="auto" w:fill="FFFFFF" w:themeFill="background1"/>
          <w:lang w:eastAsia="en-AU"/>
        </w:rPr>
        <w:t>C</w:t>
      </w:r>
      <w:r w:rsidR="0072378B" w:rsidRPr="00116CAC">
        <w:rPr>
          <w:rFonts w:eastAsia="Times New Roman" w:cs="Arial"/>
          <w:color w:val="000000" w:themeColor="text1"/>
          <w:shd w:val="clear" w:color="auto" w:fill="FFFFFF" w:themeFill="background1"/>
          <w:lang w:eastAsia="en-AU"/>
        </w:rPr>
        <w:t xml:space="preserve">onduct and the </w:t>
      </w:r>
      <w:r w:rsidR="00886D39">
        <w:rPr>
          <w:rFonts w:eastAsia="Times New Roman" w:cs="Arial"/>
          <w:color w:val="000000" w:themeColor="text1"/>
          <w:shd w:val="clear" w:color="auto" w:fill="FFFFFF" w:themeFill="background1"/>
          <w:lang w:eastAsia="en-AU"/>
        </w:rPr>
        <w:t>P</w:t>
      </w:r>
      <w:r w:rsidR="0072378B" w:rsidRPr="00116CAC">
        <w:rPr>
          <w:rFonts w:eastAsia="Times New Roman" w:cs="Arial"/>
          <w:color w:val="000000" w:themeColor="text1"/>
          <w:shd w:val="clear" w:color="auto" w:fill="FFFFFF" w:themeFill="background1"/>
          <w:lang w:eastAsia="en-AU"/>
        </w:rPr>
        <w:t>racti</w:t>
      </w:r>
      <w:r w:rsidR="00272919" w:rsidRPr="00116CAC">
        <w:rPr>
          <w:rFonts w:eastAsia="Times New Roman" w:cs="Arial"/>
          <w:color w:val="000000" w:themeColor="text1"/>
          <w:shd w:val="clear" w:color="auto" w:fill="FFFFFF" w:themeFill="background1"/>
          <w:lang w:eastAsia="en-AU"/>
        </w:rPr>
        <w:t>c</w:t>
      </w:r>
      <w:r w:rsidR="00886D39">
        <w:rPr>
          <w:rFonts w:eastAsia="Times New Roman" w:cs="Arial"/>
          <w:color w:val="000000" w:themeColor="text1"/>
          <w:shd w:val="clear" w:color="auto" w:fill="FFFFFF" w:themeFill="background1"/>
          <w:lang w:eastAsia="en-AU"/>
        </w:rPr>
        <w:t>e S</w:t>
      </w:r>
      <w:r w:rsidR="0072378B" w:rsidRPr="00116CAC">
        <w:rPr>
          <w:rFonts w:eastAsia="Times New Roman" w:cs="Arial"/>
          <w:color w:val="000000" w:themeColor="text1"/>
          <w:shd w:val="clear" w:color="auto" w:fill="FFFFFF" w:themeFill="background1"/>
          <w:lang w:eastAsia="en-AU"/>
        </w:rPr>
        <w:t>tandards which are mandatory</w:t>
      </w:r>
      <w:r w:rsidR="00272919" w:rsidRPr="00116CAC">
        <w:rPr>
          <w:rFonts w:eastAsia="Times New Roman" w:cs="Arial"/>
          <w:color w:val="000000" w:themeColor="text1"/>
          <w:shd w:val="clear" w:color="auto" w:fill="FFFFFF" w:themeFill="background1"/>
          <w:lang w:eastAsia="en-AU"/>
        </w:rPr>
        <w:t xml:space="preserve">.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he tools and resources and the guides</w:t>
      </w:r>
      <w:r w:rsidR="00272919" w:rsidRPr="00116CAC">
        <w:rPr>
          <w:rFonts w:eastAsia="Times New Roman" w:cs="Arial"/>
          <w:color w:val="000000" w:themeColor="text1"/>
          <w:shd w:val="clear" w:color="auto" w:fill="FFFFFF" w:themeFill="background1"/>
          <w:lang w:eastAsia="en-AU"/>
        </w:rPr>
        <w:t>, th</w:t>
      </w:r>
      <w:r w:rsidR="0072378B" w:rsidRPr="00116CAC">
        <w:rPr>
          <w:rFonts w:eastAsia="Times New Roman" w:cs="Arial"/>
          <w:color w:val="000000" w:themeColor="text1"/>
          <w:shd w:val="clear" w:color="auto" w:fill="FFFFFF" w:themeFill="background1"/>
          <w:lang w:eastAsia="en-AU"/>
        </w:rPr>
        <w:t>ose aren't mandatory, they're more supports to help any organisations, whether there's new organisations</w:t>
      </w:r>
      <w:r w:rsidR="00385678" w:rsidRPr="00116CAC">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w:t>
      </w:r>
      <w:r w:rsidR="00E37055">
        <w:rPr>
          <w:rFonts w:eastAsia="Times New Roman" w:cs="Arial"/>
          <w:color w:val="000000" w:themeColor="text1"/>
          <w:shd w:val="clear" w:color="auto" w:fill="FFFFFF" w:themeFill="background1"/>
          <w:lang w:eastAsia="en-AU"/>
        </w:rPr>
        <w:t>they could</w:t>
      </w:r>
      <w:r w:rsidR="0072378B" w:rsidRPr="00116CAC">
        <w:rPr>
          <w:rFonts w:eastAsia="Times New Roman" w:cs="Arial"/>
          <w:color w:val="000000" w:themeColor="text1"/>
          <w:shd w:val="clear" w:color="auto" w:fill="FFFFFF" w:themeFill="background1"/>
          <w:lang w:eastAsia="en-AU"/>
        </w:rPr>
        <w:t xml:space="preserve"> be small to medium organisations that don't have an HR function as well that might require that additional supports and being able to set up a few systems and processes in their own organisation so</w:t>
      </w:r>
      <w:r w:rsidR="00272919" w:rsidRPr="00116CAC">
        <w:rPr>
          <w:rFonts w:eastAsia="Times New Roman" w:cs="Arial"/>
          <w:color w:val="000000" w:themeColor="text1"/>
          <w:shd w:val="clear" w:color="auto" w:fill="FFFFFF" w:themeFill="background1"/>
          <w:lang w:eastAsia="en-AU"/>
        </w:rPr>
        <w:t xml:space="preserve"> t</w:t>
      </w:r>
      <w:r w:rsidR="0072378B" w:rsidRPr="00116CAC">
        <w:rPr>
          <w:rFonts w:eastAsia="Times New Roman" w:cs="Arial"/>
          <w:color w:val="000000" w:themeColor="text1"/>
          <w:shd w:val="clear" w:color="auto" w:fill="FFFFFF" w:themeFill="background1"/>
          <w:lang w:eastAsia="en-AU"/>
        </w:rPr>
        <w:t>hese tools and resources are not mandatory.</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ith the supervision and resource tools</w:t>
      </w:r>
      <w:r w:rsidR="00272919" w:rsidRPr="00116CAC">
        <w:rPr>
          <w:rFonts w:eastAsia="Times New Roman" w:cs="Arial"/>
          <w:color w:val="000000" w:themeColor="text1"/>
          <w:shd w:val="clear" w:color="auto" w:fill="FFFFFF" w:themeFill="background1"/>
          <w:lang w:eastAsia="en-AU"/>
        </w:rPr>
        <w:t>,</w:t>
      </w:r>
      <w:r w:rsidR="0072378B" w:rsidRPr="00116CAC">
        <w:rPr>
          <w:rFonts w:eastAsia="Times New Roman" w:cs="Arial"/>
          <w:color w:val="000000" w:themeColor="text1"/>
          <w:shd w:val="clear" w:color="auto" w:fill="FFFFFF" w:themeFill="background1"/>
          <w:lang w:eastAsia="en-AU"/>
        </w:rPr>
        <w:t xml:space="preserve"> as we can see on the screen right now, the</w:t>
      </w:r>
      <w:r w:rsidR="00E37055">
        <w:rPr>
          <w:rFonts w:eastAsia="Times New Roman" w:cs="Arial"/>
          <w:color w:val="000000" w:themeColor="text1"/>
          <w:shd w:val="clear" w:color="auto" w:fill="FFFFFF" w:themeFill="background1"/>
          <w:lang w:eastAsia="en-AU"/>
        </w:rPr>
        <w:t>re</w:t>
      </w:r>
      <w:r w:rsidR="0072378B" w:rsidRPr="00116CAC">
        <w:rPr>
          <w:rFonts w:eastAsia="Times New Roman" w:cs="Arial"/>
          <w:color w:val="000000" w:themeColor="text1"/>
          <w:shd w:val="clear" w:color="auto" w:fill="FFFFFF" w:themeFill="background1"/>
          <w:lang w:eastAsia="en-AU"/>
        </w:rPr>
        <w:t xml:space="preserve"> are a variety of tools, guides and tip sheets that are live on the website. </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2378B"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J</w:t>
      </w:r>
      <w:r w:rsidR="0072378B" w:rsidRPr="00116CAC">
        <w:rPr>
          <w:rFonts w:eastAsia="Times New Roman" w:cs="Arial"/>
          <w:color w:val="000000" w:themeColor="text1"/>
          <w:shd w:val="clear" w:color="auto" w:fill="FFFFFF" w:themeFill="background1"/>
          <w:lang w:eastAsia="en-AU"/>
        </w:rPr>
        <w:t xml:space="preserve">ust moving left to right, we've got the </w:t>
      </w:r>
      <w:r w:rsidR="009467D7" w:rsidRPr="00116CAC">
        <w:rPr>
          <w:rFonts w:eastAsia="Times New Roman" w:cs="Arial"/>
          <w:color w:val="000000" w:themeColor="text1"/>
          <w:shd w:val="clear" w:color="auto" w:fill="FFFFFF" w:themeFill="background1"/>
          <w:lang w:eastAsia="en-AU"/>
        </w:rPr>
        <w:t>W</w:t>
      </w:r>
      <w:r w:rsidR="0072378B" w:rsidRPr="00116CAC">
        <w:rPr>
          <w:rFonts w:eastAsia="Times New Roman" w:cs="Arial"/>
          <w:color w:val="000000" w:themeColor="text1"/>
          <w:shd w:val="clear" w:color="auto" w:fill="FFFFFF" w:themeFill="background1"/>
          <w:lang w:eastAsia="en-AU"/>
        </w:rPr>
        <w:t xml:space="preserve">orking </w:t>
      </w:r>
      <w:r w:rsidR="009467D7" w:rsidRPr="00116CAC">
        <w:rPr>
          <w:rFonts w:eastAsia="Times New Roman" w:cs="Arial"/>
          <w:color w:val="000000" w:themeColor="text1"/>
          <w:shd w:val="clear" w:color="auto" w:fill="FFFFFF" w:themeFill="background1"/>
          <w:lang w:eastAsia="en-AU"/>
        </w:rPr>
        <w:t>T</w:t>
      </w:r>
      <w:r w:rsidR="0072378B" w:rsidRPr="00116CAC">
        <w:rPr>
          <w:rFonts w:eastAsia="Times New Roman" w:cs="Arial"/>
          <w:color w:val="000000" w:themeColor="text1"/>
          <w:shd w:val="clear" w:color="auto" w:fill="FFFFFF" w:themeFill="background1"/>
          <w:lang w:eastAsia="en-AU"/>
        </w:rPr>
        <w:t xml:space="preserve">ogether </w:t>
      </w:r>
      <w:r w:rsidR="009467D7" w:rsidRPr="00116CAC">
        <w:rPr>
          <w:rFonts w:eastAsia="Times New Roman" w:cs="Arial"/>
          <w:color w:val="000000" w:themeColor="text1"/>
          <w:shd w:val="clear" w:color="auto" w:fill="FFFFFF" w:themeFill="background1"/>
          <w:lang w:eastAsia="en-AU"/>
        </w:rPr>
        <w:t>G</w:t>
      </w:r>
      <w:r w:rsidR="0072378B" w:rsidRPr="00116CAC">
        <w:rPr>
          <w:rFonts w:eastAsia="Times New Roman" w:cs="Arial"/>
          <w:color w:val="000000" w:themeColor="text1"/>
          <w:shd w:val="clear" w:color="auto" w:fill="FFFFFF" w:themeFill="background1"/>
          <w:lang w:eastAsia="en-AU"/>
        </w:rPr>
        <w:t>uide, which is a guide for supervisors. So this was a guide I was mentioning</w:t>
      </w:r>
      <w:r w:rsidR="00272919" w:rsidRPr="00116CAC">
        <w:rPr>
          <w:rFonts w:eastAsia="Times New Roman" w:cs="Arial"/>
          <w:color w:val="000000" w:themeColor="text1"/>
          <w:shd w:val="clear" w:color="auto" w:fill="FFFFFF" w:themeFill="background1"/>
          <w:lang w:eastAsia="en-AU"/>
        </w:rPr>
        <w:t>, t</w:t>
      </w:r>
      <w:r w:rsidR="0072378B" w:rsidRPr="00116CAC">
        <w:rPr>
          <w:rFonts w:eastAsia="Times New Roman" w:cs="Arial"/>
          <w:color w:val="000000" w:themeColor="text1"/>
          <w:shd w:val="clear" w:color="auto" w:fill="FFFFFF" w:themeFill="background1"/>
          <w:lang w:eastAsia="en-AU"/>
        </w:rPr>
        <w:t>here's one created for supervisors for workers and for participants and there is going to be a plain language version coming out as in the next few weeks as well.</w:t>
      </w: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 </w:t>
      </w:r>
      <w:r w:rsidR="009467D7" w:rsidRPr="00116CAC">
        <w:rPr>
          <w:rFonts w:eastAsia="Times New Roman" w:cs="Arial"/>
          <w:color w:val="000000" w:themeColor="text1"/>
          <w:shd w:val="clear" w:color="auto" w:fill="FFFFFF" w:themeFill="background1"/>
          <w:lang w:eastAsia="en-AU"/>
        </w:rPr>
        <w:t>L</w:t>
      </w:r>
      <w:r w:rsidRPr="00116CAC">
        <w:rPr>
          <w:rFonts w:eastAsia="Times New Roman" w:cs="Arial"/>
          <w:color w:val="000000" w:themeColor="text1"/>
          <w:shd w:val="clear" w:color="auto" w:fill="FFFFFF" w:themeFill="background1"/>
          <w:lang w:eastAsia="en-AU"/>
        </w:rPr>
        <w:t xml:space="preserve">earning and Capability Development Guide, as well as a system to support </w:t>
      </w:r>
      <w:r w:rsidR="0026392B">
        <w:rPr>
          <w:rFonts w:eastAsia="Times New Roman" w:cs="Arial"/>
          <w:color w:val="000000" w:themeColor="text1"/>
          <w:shd w:val="clear" w:color="auto" w:fill="FFFFFF" w:themeFill="background1"/>
          <w:lang w:eastAsia="en-AU"/>
        </w:rPr>
        <w:t xml:space="preserve">the </w:t>
      </w:r>
      <w:r w:rsidR="00706A5F">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 xml:space="preserve">uides, </w:t>
      </w:r>
      <w:r w:rsidR="00E37055">
        <w:rPr>
          <w:rFonts w:eastAsia="Times New Roman" w:cs="Arial"/>
          <w:color w:val="000000" w:themeColor="text1"/>
          <w:shd w:val="clear" w:color="auto" w:fill="FFFFFF" w:themeFill="background1"/>
          <w:lang w:eastAsia="en-AU"/>
        </w:rPr>
        <w:t xml:space="preserve">are </w:t>
      </w:r>
      <w:r w:rsidRPr="00116CAC">
        <w:rPr>
          <w:rFonts w:eastAsia="Times New Roman" w:cs="Arial"/>
          <w:color w:val="000000" w:themeColor="text1"/>
          <w:shd w:val="clear" w:color="auto" w:fill="FFFFFF" w:themeFill="background1"/>
          <w:lang w:eastAsia="en-AU"/>
        </w:rPr>
        <w:t xml:space="preserve">there to support how to identify potential ways of addressing learning and capability on a supervisor level and ways to potentially look at processes and reviewing systems in place for supervision.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lastRenderedPageBreak/>
        <w:t>Th</w:t>
      </w:r>
      <w:r w:rsidR="00385678" w:rsidRPr="00116CAC">
        <w:rPr>
          <w:rFonts w:eastAsia="Times New Roman" w:cs="Arial"/>
          <w:color w:val="000000" w:themeColor="text1"/>
          <w:shd w:val="clear" w:color="auto" w:fill="FFFFFF" w:themeFill="background1"/>
          <w:lang w:eastAsia="en-AU"/>
        </w:rPr>
        <w:t>e</w:t>
      </w:r>
      <w:r w:rsidRPr="00116CAC">
        <w:rPr>
          <w:rFonts w:eastAsia="Times New Roman" w:cs="Arial"/>
          <w:color w:val="000000" w:themeColor="text1"/>
          <w:shd w:val="clear" w:color="auto" w:fill="FFFFFF" w:themeFill="background1"/>
          <w:lang w:eastAsia="en-AU"/>
        </w:rPr>
        <w:t xml:space="preserve"> </w:t>
      </w:r>
      <w:r w:rsidR="009467D7" w:rsidRPr="00116CAC">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upervision and </w:t>
      </w:r>
      <w:r w:rsidR="009467D7" w:rsidRPr="00116CAC">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upport </w:t>
      </w:r>
      <w:r w:rsidR="009467D7" w:rsidRPr="00116CAC">
        <w:rPr>
          <w:rFonts w:eastAsia="Times New Roman" w:cs="Arial"/>
          <w:color w:val="000000" w:themeColor="text1"/>
          <w:shd w:val="clear" w:color="auto" w:fill="FFFFFF" w:themeFill="background1"/>
          <w:lang w:eastAsia="en-AU"/>
        </w:rPr>
        <w:t>R</w:t>
      </w:r>
      <w:r w:rsidRPr="00116CAC">
        <w:rPr>
          <w:rFonts w:eastAsia="Times New Roman" w:cs="Arial"/>
          <w:color w:val="000000" w:themeColor="text1"/>
          <w:shd w:val="clear" w:color="auto" w:fill="FFFFFF" w:themeFill="background1"/>
          <w:lang w:eastAsia="en-AU"/>
        </w:rPr>
        <w:t xml:space="preserve">elationship </w:t>
      </w:r>
      <w:r w:rsidR="009467D7" w:rsidRPr="00116CAC">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 xml:space="preserve">uide is a really interesting guide that outlines ways that you can potentially put through a </w:t>
      </w:r>
      <w:r w:rsidR="00385678" w:rsidRPr="00116CAC">
        <w:rPr>
          <w:rFonts w:eastAsia="Times New Roman" w:cs="Arial"/>
          <w:color w:val="000000" w:themeColor="text1"/>
          <w:shd w:val="clear" w:color="auto" w:fill="FFFFFF" w:themeFill="background1"/>
          <w:lang w:eastAsia="en-AU"/>
        </w:rPr>
        <w:t>P</w:t>
      </w:r>
      <w:r w:rsidRPr="00116CAC">
        <w:rPr>
          <w:rFonts w:eastAsia="Times New Roman" w:cs="Arial"/>
          <w:color w:val="000000" w:themeColor="text1"/>
          <w:shd w:val="clear" w:color="auto" w:fill="FFFFFF" w:themeFill="background1"/>
          <w:lang w:eastAsia="en-AU"/>
        </w:rPr>
        <w:t>erformance</w:t>
      </w:r>
      <w:r w:rsidR="00385678" w:rsidRPr="00116CAC">
        <w:rPr>
          <w:rFonts w:eastAsia="Times New Roman" w:cs="Arial"/>
          <w:color w:val="000000" w:themeColor="text1"/>
          <w:shd w:val="clear" w:color="auto" w:fill="FFFFFF" w:themeFill="background1"/>
          <w:lang w:eastAsia="en-AU"/>
        </w:rPr>
        <w:t xml:space="preserve"> Agreement</w:t>
      </w:r>
      <w:r w:rsidRPr="00116CAC">
        <w:rPr>
          <w:rFonts w:eastAsia="Times New Roman" w:cs="Arial"/>
          <w:color w:val="000000" w:themeColor="text1"/>
          <w:shd w:val="clear" w:color="auto" w:fill="FFFFFF" w:themeFill="background1"/>
          <w:lang w:eastAsia="en-AU"/>
        </w:rPr>
        <w:t xml:space="preserve"> with workers or potentially look at capability developmental plan as well.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hat guide really steps through different ways of supporting relationships</w:t>
      </w:r>
      <w:r w:rsidR="00385678" w:rsidRPr="00116CAC">
        <w:rPr>
          <w:rFonts w:eastAsia="Times New Roman" w:cs="Arial"/>
          <w:color w:val="000000" w:themeColor="text1"/>
          <w:shd w:val="clear" w:color="auto" w:fill="FFFFFF" w:themeFill="background1"/>
          <w:lang w:eastAsia="en-AU"/>
        </w:rPr>
        <w:t xml:space="preserve">, </w:t>
      </w:r>
      <w:r w:rsidR="00272919" w:rsidRPr="00116CAC">
        <w:rPr>
          <w:rFonts w:eastAsia="Times New Roman" w:cs="Arial"/>
          <w:color w:val="000000" w:themeColor="text1"/>
          <w:shd w:val="clear" w:color="auto" w:fill="FFFFFF" w:themeFill="background1"/>
          <w:lang w:eastAsia="en-AU"/>
        </w:rPr>
        <w:t>whether it's having debriefing sessions or having regular che</w:t>
      </w:r>
      <w:r w:rsidR="00385678" w:rsidRPr="00116CAC">
        <w:rPr>
          <w:rFonts w:eastAsia="Times New Roman" w:cs="Arial"/>
          <w:color w:val="000000" w:themeColor="text1"/>
          <w:shd w:val="clear" w:color="auto" w:fill="FFFFFF" w:themeFill="background1"/>
          <w:lang w:eastAsia="en-AU"/>
        </w:rPr>
        <w:t>ck</w:t>
      </w:r>
      <w:r w:rsidR="00272919" w:rsidRPr="00116CAC">
        <w:rPr>
          <w:rFonts w:eastAsia="Times New Roman" w:cs="Arial"/>
          <w:color w:val="000000" w:themeColor="text1"/>
          <w:shd w:val="clear" w:color="auto" w:fill="FFFFFF" w:themeFill="background1"/>
          <w:lang w:eastAsia="en-AU"/>
        </w:rPr>
        <w:t xml:space="preserve"> in sessions. It also allows a bit of information there to outline what are the different ways you can set up supervision methods in your organisation.</w:t>
      </w:r>
    </w:p>
    <w:p w:rsidR="00E65BF9" w:rsidRPr="00116CAC" w:rsidRDefault="00E65BF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 </w:t>
      </w:r>
      <w:r w:rsidR="009467D7" w:rsidRPr="00116CAC">
        <w:rPr>
          <w:rFonts w:eastAsia="Times New Roman" w:cs="Arial"/>
          <w:color w:val="000000" w:themeColor="text1"/>
          <w:shd w:val="clear" w:color="auto" w:fill="FFFFFF" w:themeFill="background1"/>
          <w:lang w:eastAsia="en-AU"/>
        </w:rPr>
        <w:t>P</w:t>
      </w:r>
      <w:r w:rsidR="00272919" w:rsidRPr="00116CAC">
        <w:rPr>
          <w:rFonts w:eastAsia="Times New Roman" w:cs="Arial"/>
          <w:color w:val="000000" w:themeColor="text1"/>
          <w:shd w:val="clear" w:color="auto" w:fill="FFFFFF" w:themeFill="background1"/>
          <w:lang w:eastAsia="en-AU"/>
        </w:rPr>
        <w:t xml:space="preserve">erformance </w:t>
      </w:r>
      <w:r w:rsidR="009467D7" w:rsidRPr="00116CAC">
        <w:rPr>
          <w:rFonts w:eastAsia="Times New Roman" w:cs="Arial"/>
          <w:color w:val="000000" w:themeColor="text1"/>
          <w:shd w:val="clear" w:color="auto" w:fill="FFFFFF" w:themeFill="background1"/>
          <w:lang w:eastAsia="en-AU"/>
        </w:rPr>
        <w:t>A</w:t>
      </w:r>
      <w:r w:rsidR="00985423">
        <w:rPr>
          <w:rFonts w:eastAsia="Times New Roman" w:cs="Arial"/>
          <w:color w:val="000000" w:themeColor="text1"/>
          <w:shd w:val="clear" w:color="auto" w:fill="FFFFFF" w:themeFill="background1"/>
          <w:lang w:eastAsia="en-AU"/>
        </w:rPr>
        <w:t>greement T</w:t>
      </w:r>
      <w:r w:rsidR="00272919" w:rsidRPr="00116CAC">
        <w:rPr>
          <w:rFonts w:eastAsia="Times New Roman" w:cs="Arial"/>
          <w:color w:val="000000" w:themeColor="text1"/>
          <w:shd w:val="clear" w:color="auto" w:fill="FFFFFF" w:themeFill="background1"/>
          <w:lang w:eastAsia="en-AU"/>
        </w:rPr>
        <w:t xml:space="preserve">emplate and the </w:t>
      </w:r>
      <w:r w:rsidR="009467D7" w:rsidRPr="00116CAC">
        <w:rPr>
          <w:rFonts w:eastAsia="Times New Roman" w:cs="Arial"/>
          <w:color w:val="000000" w:themeColor="text1"/>
          <w:shd w:val="clear" w:color="auto" w:fill="FFFFFF" w:themeFill="background1"/>
          <w:lang w:eastAsia="en-AU"/>
        </w:rPr>
        <w:t>A</w:t>
      </w:r>
      <w:r w:rsidR="00985423">
        <w:rPr>
          <w:rFonts w:eastAsia="Times New Roman" w:cs="Arial"/>
          <w:color w:val="000000" w:themeColor="text1"/>
          <w:shd w:val="clear" w:color="auto" w:fill="FFFFFF" w:themeFill="background1"/>
          <w:lang w:eastAsia="en-AU"/>
        </w:rPr>
        <w:t>ssessment Record T</w:t>
      </w:r>
      <w:r w:rsidR="00272919" w:rsidRPr="00116CAC">
        <w:rPr>
          <w:rFonts w:eastAsia="Times New Roman" w:cs="Arial"/>
          <w:color w:val="000000" w:themeColor="text1"/>
          <w:shd w:val="clear" w:color="auto" w:fill="FFFFFF" w:themeFill="background1"/>
          <w:lang w:eastAsia="en-AU"/>
        </w:rPr>
        <w:t xml:space="preserve">emplate </w:t>
      </w:r>
      <w:r w:rsidR="00385678" w:rsidRPr="00116CAC">
        <w:rPr>
          <w:rFonts w:eastAsia="Times New Roman" w:cs="Arial"/>
          <w:color w:val="000000" w:themeColor="text1"/>
          <w:shd w:val="clear" w:color="auto" w:fill="FFFFFF" w:themeFill="background1"/>
          <w:lang w:eastAsia="en-AU"/>
        </w:rPr>
        <w:t>are two</w:t>
      </w:r>
      <w:r w:rsidR="00272919" w:rsidRPr="00116CAC">
        <w:rPr>
          <w:rFonts w:eastAsia="Times New Roman" w:cs="Arial"/>
          <w:color w:val="000000" w:themeColor="text1"/>
          <w:shd w:val="clear" w:color="auto" w:fill="FFFFFF" w:themeFill="background1"/>
          <w:lang w:eastAsia="en-AU"/>
        </w:rPr>
        <w:t xml:space="preserve"> templates that can go hand</w:t>
      </w:r>
      <w:r w:rsidR="00E65BF9">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in</w:t>
      </w:r>
      <w:r w:rsidR="00E65BF9">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hand.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 </w:t>
      </w:r>
      <w:r w:rsidR="009467D7" w:rsidRPr="00116CAC">
        <w:rPr>
          <w:rFonts w:eastAsia="Times New Roman" w:cs="Arial"/>
          <w:color w:val="000000" w:themeColor="text1"/>
          <w:shd w:val="clear" w:color="auto" w:fill="FFFFFF" w:themeFill="background1"/>
          <w:lang w:eastAsia="en-AU"/>
        </w:rPr>
        <w:t>A</w:t>
      </w:r>
      <w:r w:rsidR="00272919" w:rsidRPr="00116CAC">
        <w:rPr>
          <w:rFonts w:eastAsia="Times New Roman" w:cs="Arial"/>
          <w:color w:val="000000" w:themeColor="text1"/>
          <w:shd w:val="clear" w:color="auto" w:fill="FFFFFF" w:themeFill="background1"/>
          <w:lang w:eastAsia="en-AU"/>
        </w:rPr>
        <w:t xml:space="preserve">ssessment </w:t>
      </w:r>
      <w:r w:rsidR="009467D7" w:rsidRPr="00116CAC">
        <w:rPr>
          <w:rFonts w:eastAsia="Times New Roman" w:cs="Arial"/>
          <w:color w:val="000000" w:themeColor="text1"/>
          <w:shd w:val="clear" w:color="auto" w:fill="FFFFFF" w:themeFill="background1"/>
          <w:lang w:eastAsia="en-AU"/>
        </w:rPr>
        <w:t>R</w:t>
      </w:r>
      <w:r w:rsidR="00985423">
        <w:rPr>
          <w:rFonts w:eastAsia="Times New Roman" w:cs="Arial"/>
          <w:color w:val="000000" w:themeColor="text1"/>
          <w:shd w:val="clear" w:color="auto" w:fill="FFFFFF" w:themeFill="background1"/>
          <w:lang w:eastAsia="en-AU"/>
        </w:rPr>
        <w:t>ecord T</w:t>
      </w:r>
      <w:r w:rsidR="00272919" w:rsidRPr="00116CAC">
        <w:rPr>
          <w:rFonts w:eastAsia="Times New Roman" w:cs="Arial"/>
          <w:color w:val="000000" w:themeColor="text1"/>
          <w:shd w:val="clear" w:color="auto" w:fill="FFFFFF" w:themeFill="background1"/>
          <w:lang w:eastAsia="en-AU"/>
        </w:rPr>
        <w:t xml:space="preserve">emplate is really a template that can be utilised to record what training has been done and can </w:t>
      </w:r>
      <w:proofErr w:type="gramStart"/>
      <w:r w:rsidR="00272919" w:rsidRPr="00116CAC">
        <w:rPr>
          <w:rFonts w:eastAsia="Times New Roman" w:cs="Arial"/>
          <w:color w:val="000000" w:themeColor="text1"/>
          <w:shd w:val="clear" w:color="auto" w:fill="FFFFFF" w:themeFill="background1"/>
          <w:lang w:eastAsia="en-AU"/>
        </w:rPr>
        <w:t>be also</w:t>
      </w:r>
      <w:proofErr w:type="gramEnd"/>
      <w:r w:rsidR="00272919" w:rsidRPr="00116CAC">
        <w:rPr>
          <w:rFonts w:eastAsia="Times New Roman" w:cs="Arial"/>
          <w:color w:val="000000" w:themeColor="text1"/>
          <w:shd w:val="clear" w:color="auto" w:fill="FFFFFF" w:themeFill="background1"/>
          <w:lang w:eastAsia="en-AU"/>
        </w:rPr>
        <w:t xml:space="preserve"> given to the workers so they have a record as well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 </w:t>
      </w:r>
      <w:r w:rsidR="009467D7" w:rsidRPr="00116CAC">
        <w:rPr>
          <w:rFonts w:eastAsia="Times New Roman" w:cs="Arial"/>
          <w:color w:val="000000" w:themeColor="text1"/>
          <w:shd w:val="clear" w:color="auto" w:fill="FFFFFF" w:themeFill="background1"/>
          <w:lang w:eastAsia="en-AU"/>
        </w:rPr>
        <w:t>P</w:t>
      </w:r>
      <w:r w:rsidR="00272919" w:rsidRPr="00116CAC">
        <w:rPr>
          <w:rFonts w:eastAsia="Times New Roman" w:cs="Arial"/>
          <w:color w:val="000000" w:themeColor="text1"/>
          <w:shd w:val="clear" w:color="auto" w:fill="FFFFFF" w:themeFill="background1"/>
          <w:lang w:eastAsia="en-AU"/>
        </w:rPr>
        <w:t xml:space="preserve">erformance </w:t>
      </w:r>
      <w:r w:rsidR="009467D7" w:rsidRPr="00116CAC">
        <w:rPr>
          <w:rFonts w:eastAsia="Times New Roman" w:cs="Arial"/>
          <w:color w:val="000000" w:themeColor="text1"/>
          <w:shd w:val="clear" w:color="auto" w:fill="FFFFFF" w:themeFill="background1"/>
          <w:lang w:eastAsia="en-AU"/>
        </w:rPr>
        <w:t>A</w:t>
      </w:r>
      <w:r w:rsidR="00985423">
        <w:rPr>
          <w:rFonts w:eastAsia="Times New Roman" w:cs="Arial"/>
          <w:color w:val="000000" w:themeColor="text1"/>
          <w:shd w:val="clear" w:color="auto" w:fill="FFFFFF" w:themeFill="background1"/>
          <w:lang w:eastAsia="en-AU"/>
        </w:rPr>
        <w:t>greement T</w:t>
      </w:r>
      <w:r w:rsidR="00272919" w:rsidRPr="00116CAC">
        <w:rPr>
          <w:rFonts w:eastAsia="Times New Roman" w:cs="Arial"/>
          <w:color w:val="000000" w:themeColor="text1"/>
          <w:shd w:val="clear" w:color="auto" w:fill="FFFFFF" w:themeFill="background1"/>
          <w:lang w:eastAsia="en-AU"/>
        </w:rPr>
        <w:t>emp</w:t>
      </w:r>
      <w:r w:rsidR="00385678" w:rsidRPr="00116CAC">
        <w:rPr>
          <w:rFonts w:eastAsia="Times New Roman" w:cs="Arial"/>
          <w:color w:val="000000" w:themeColor="text1"/>
          <w:shd w:val="clear" w:color="auto" w:fill="FFFFFF" w:themeFill="background1"/>
          <w:lang w:eastAsia="en-AU"/>
        </w:rPr>
        <w:t>late</w:t>
      </w:r>
      <w:r w:rsidR="00272919" w:rsidRPr="00116CAC">
        <w:rPr>
          <w:rFonts w:eastAsia="Times New Roman" w:cs="Arial"/>
          <w:color w:val="000000" w:themeColor="text1"/>
          <w:shd w:val="clear" w:color="auto" w:fill="FFFFFF" w:themeFill="background1"/>
          <w:lang w:eastAsia="en-AU"/>
        </w:rPr>
        <w:t xml:space="preserve"> is more around outlining what are the key duties and tasks of that worker required to support</w:t>
      </w:r>
      <w:r w:rsidR="00385678" w:rsidRPr="00116CAC">
        <w:rPr>
          <w:rFonts w:eastAsia="Times New Roman" w:cs="Arial"/>
          <w:color w:val="000000" w:themeColor="text1"/>
          <w:shd w:val="clear" w:color="auto" w:fill="FFFFFF" w:themeFill="background1"/>
          <w:lang w:eastAsia="en-AU"/>
        </w:rPr>
        <w:t xml:space="preserve"> t</w:t>
      </w:r>
      <w:r w:rsidR="00272919" w:rsidRPr="00116CAC">
        <w:rPr>
          <w:rFonts w:eastAsia="Times New Roman" w:cs="Arial"/>
          <w:color w:val="000000" w:themeColor="text1"/>
          <w:shd w:val="clear" w:color="auto" w:fill="FFFFFF" w:themeFill="background1"/>
          <w:lang w:eastAsia="en-AU"/>
        </w:rPr>
        <w:t xml:space="preserve">he participants that they're supporting as well, and this can be quite helpful for any of those small medium organisations that potentially don't have a way of documenting or outlining what are the key tasks and responsibilities that </w:t>
      </w:r>
      <w:r w:rsidR="00385678" w:rsidRPr="00116CAC">
        <w:rPr>
          <w:rFonts w:eastAsia="Times New Roman" w:cs="Arial"/>
          <w:color w:val="000000" w:themeColor="text1"/>
          <w:shd w:val="clear" w:color="auto" w:fill="FFFFFF" w:themeFill="background1"/>
          <w:lang w:eastAsia="en-AU"/>
        </w:rPr>
        <w:t>a</w:t>
      </w:r>
      <w:r w:rsidR="00272919" w:rsidRPr="00116CAC">
        <w:rPr>
          <w:rFonts w:eastAsia="Times New Roman" w:cs="Arial"/>
          <w:color w:val="000000" w:themeColor="text1"/>
          <w:shd w:val="clear" w:color="auto" w:fill="FFFFFF" w:themeFill="background1"/>
          <w:lang w:eastAsia="en-AU"/>
        </w:rPr>
        <w:t xml:space="preserve"> worker</w:t>
      </w:r>
      <w:r w:rsidR="00385678" w:rsidRPr="00116CAC">
        <w:rPr>
          <w:rFonts w:eastAsia="Times New Roman" w:cs="Arial"/>
          <w:color w:val="000000" w:themeColor="text1"/>
          <w:shd w:val="clear" w:color="auto" w:fill="FFFFFF" w:themeFill="background1"/>
          <w:lang w:eastAsia="en-AU"/>
        </w:rPr>
        <w:t xml:space="preserve"> is</w:t>
      </w:r>
      <w:r w:rsidR="00272919" w:rsidRPr="00116CAC">
        <w:rPr>
          <w:rFonts w:eastAsia="Times New Roman" w:cs="Arial"/>
          <w:color w:val="000000" w:themeColor="text1"/>
          <w:shd w:val="clear" w:color="auto" w:fill="FFFFFF" w:themeFill="background1"/>
          <w:lang w:eastAsia="en-AU"/>
        </w:rPr>
        <w:t xml:space="preserve"> required to a</w:t>
      </w:r>
      <w:r w:rsidR="00385678" w:rsidRPr="00116CAC">
        <w:rPr>
          <w:rFonts w:eastAsia="Times New Roman" w:cs="Arial"/>
          <w:color w:val="000000" w:themeColor="text1"/>
          <w:shd w:val="clear" w:color="auto" w:fill="FFFFFF" w:themeFill="background1"/>
          <w:lang w:eastAsia="en-AU"/>
        </w:rPr>
        <w:t>dminister as part of their role, j</w:t>
      </w:r>
      <w:r w:rsidR="00272919" w:rsidRPr="00116CAC">
        <w:rPr>
          <w:rFonts w:eastAsia="Times New Roman" w:cs="Arial"/>
          <w:color w:val="000000" w:themeColor="text1"/>
          <w:shd w:val="clear" w:color="auto" w:fill="FFFFFF" w:themeFill="background1"/>
          <w:lang w:eastAsia="en-AU"/>
        </w:rPr>
        <w:t>ust so there's a bit of that clarity of roles and responsibility for the support work as well.</w:t>
      </w:r>
      <w:proofErr w:type="gramEnd"/>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 last </w:t>
      </w:r>
      <w:r w:rsidR="00E65BF9">
        <w:rPr>
          <w:rFonts w:eastAsia="Times New Roman" w:cs="Arial"/>
          <w:color w:val="000000" w:themeColor="text1"/>
          <w:shd w:val="clear" w:color="auto" w:fill="FFFFFF" w:themeFill="background1"/>
          <w:lang w:eastAsia="en-AU"/>
        </w:rPr>
        <w:t>are</w:t>
      </w:r>
      <w:r w:rsidR="00272919" w:rsidRPr="00116CAC">
        <w:rPr>
          <w:rFonts w:eastAsia="Times New Roman" w:cs="Arial"/>
          <w:color w:val="000000" w:themeColor="text1"/>
          <w:shd w:val="clear" w:color="auto" w:fill="FFFFFF" w:themeFill="background1"/>
          <w:lang w:eastAsia="en-AU"/>
        </w:rPr>
        <w:t xml:space="preserve"> around tip sheets. </w:t>
      </w:r>
      <w:proofErr w:type="gramStart"/>
      <w:r w:rsidR="00272919" w:rsidRPr="00116CAC">
        <w:rPr>
          <w:rFonts w:eastAsia="Times New Roman" w:cs="Arial"/>
          <w:color w:val="000000" w:themeColor="text1"/>
          <w:shd w:val="clear" w:color="auto" w:fill="FFFFFF" w:themeFill="background1"/>
          <w:lang w:eastAsia="en-AU"/>
        </w:rPr>
        <w:t>So</w:t>
      </w:r>
      <w:proofErr w:type="gramEnd"/>
      <w:r w:rsidR="00272919" w:rsidRPr="00116CAC">
        <w:rPr>
          <w:rFonts w:eastAsia="Times New Roman" w:cs="Arial"/>
          <w:color w:val="000000" w:themeColor="text1"/>
          <w:shd w:val="clear" w:color="auto" w:fill="FFFFFF" w:themeFill="background1"/>
          <w:lang w:eastAsia="en-AU"/>
        </w:rPr>
        <w:t xml:space="preserve"> there's a </w:t>
      </w:r>
      <w:r w:rsidR="009467D7" w:rsidRPr="00116CAC">
        <w:rPr>
          <w:rFonts w:eastAsia="Times New Roman" w:cs="Arial"/>
          <w:color w:val="000000" w:themeColor="text1"/>
          <w:shd w:val="clear" w:color="auto" w:fill="FFFFFF" w:themeFill="background1"/>
          <w:lang w:eastAsia="en-AU"/>
        </w:rPr>
        <w:t>B</w:t>
      </w:r>
      <w:r w:rsidR="00385678" w:rsidRPr="00116CAC">
        <w:rPr>
          <w:rFonts w:eastAsia="Times New Roman" w:cs="Arial"/>
          <w:color w:val="000000" w:themeColor="text1"/>
          <w:shd w:val="clear" w:color="auto" w:fill="FFFFFF" w:themeFill="background1"/>
          <w:lang w:eastAsia="en-AU"/>
        </w:rPr>
        <w:t>uddy</w:t>
      </w:r>
      <w:r w:rsidR="00272919" w:rsidRPr="00116CAC">
        <w:rPr>
          <w:rFonts w:eastAsia="Times New Roman" w:cs="Arial"/>
          <w:color w:val="000000" w:themeColor="text1"/>
          <w:shd w:val="clear" w:color="auto" w:fill="FFFFFF" w:themeFill="background1"/>
          <w:lang w:eastAsia="en-AU"/>
        </w:rPr>
        <w:t xml:space="preserve"> </w:t>
      </w:r>
      <w:r w:rsidR="009467D7" w:rsidRPr="00116CAC">
        <w:rPr>
          <w:rFonts w:eastAsia="Times New Roman" w:cs="Arial"/>
          <w:color w:val="000000" w:themeColor="text1"/>
          <w:shd w:val="clear" w:color="auto" w:fill="FFFFFF" w:themeFill="background1"/>
          <w:lang w:eastAsia="en-AU"/>
        </w:rPr>
        <w:t>S</w:t>
      </w:r>
      <w:r w:rsidR="00272919" w:rsidRPr="00116CAC">
        <w:rPr>
          <w:rFonts w:eastAsia="Times New Roman" w:cs="Arial"/>
          <w:color w:val="000000" w:themeColor="text1"/>
          <w:shd w:val="clear" w:color="auto" w:fill="FFFFFF" w:themeFill="background1"/>
          <w:lang w:eastAsia="en-AU"/>
        </w:rPr>
        <w:t xml:space="preserve">hift </w:t>
      </w:r>
      <w:r w:rsidR="00886D39">
        <w:rPr>
          <w:rFonts w:eastAsia="Times New Roman" w:cs="Arial"/>
          <w:color w:val="000000" w:themeColor="text1"/>
          <w:shd w:val="clear" w:color="auto" w:fill="FFFFFF" w:themeFill="background1"/>
          <w:lang w:eastAsia="en-AU"/>
        </w:rPr>
        <w:t>Tip S</w:t>
      </w:r>
      <w:r w:rsidR="00272919" w:rsidRPr="00116CAC">
        <w:rPr>
          <w:rFonts w:eastAsia="Times New Roman" w:cs="Arial"/>
          <w:color w:val="000000" w:themeColor="text1"/>
          <w:shd w:val="clear" w:color="auto" w:fill="FFFFFF" w:themeFill="background1"/>
          <w:lang w:eastAsia="en-AU"/>
        </w:rPr>
        <w:t>heet which can support considerations when having some buddy shifts</w:t>
      </w:r>
      <w:r w:rsidR="00385678" w:rsidRPr="00116CAC">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 so </w:t>
      </w:r>
      <w:r w:rsidR="00E65BF9">
        <w:rPr>
          <w:rFonts w:eastAsia="Times New Roman" w:cs="Arial"/>
          <w:color w:val="000000" w:themeColor="text1"/>
          <w:shd w:val="clear" w:color="auto" w:fill="FFFFFF" w:themeFill="background1"/>
          <w:lang w:eastAsia="en-AU"/>
        </w:rPr>
        <w:t>i</w:t>
      </w:r>
      <w:r w:rsidR="00272919" w:rsidRPr="00116CAC">
        <w:rPr>
          <w:rFonts w:eastAsia="Times New Roman" w:cs="Arial"/>
          <w:color w:val="000000" w:themeColor="text1"/>
          <w:shd w:val="clear" w:color="auto" w:fill="FFFFFF" w:themeFill="background1"/>
          <w:lang w:eastAsia="en-AU"/>
        </w:rPr>
        <w:t>f there's new staff members coming in or there's any time that as an organisation you see that a b</w:t>
      </w:r>
      <w:r w:rsidR="00385678" w:rsidRPr="00116CAC">
        <w:rPr>
          <w:rFonts w:eastAsia="Times New Roman" w:cs="Arial"/>
          <w:color w:val="000000" w:themeColor="text1"/>
          <w:shd w:val="clear" w:color="auto" w:fill="FFFFFF" w:themeFill="background1"/>
          <w:lang w:eastAsia="en-AU"/>
        </w:rPr>
        <w:t>uddy</w:t>
      </w:r>
      <w:r w:rsidR="00272919" w:rsidRPr="00116CAC">
        <w:rPr>
          <w:rFonts w:eastAsia="Times New Roman" w:cs="Arial"/>
          <w:color w:val="000000" w:themeColor="text1"/>
          <w:shd w:val="clear" w:color="auto" w:fill="FFFFFF" w:themeFill="background1"/>
          <w:lang w:eastAsia="en-AU"/>
        </w:rPr>
        <w:t xml:space="preserve"> shift is required. There is some tips there for supervisors that are on the ground and how they can implement that as well.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E65BF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hen </w:t>
      </w:r>
      <w:r>
        <w:rPr>
          <w:rFonts w:eastAsia="Times New Roman" w:cs="Arial"/>
          <w:color w:val="000000" w:themeColor="text1"/>
          <w:shd w:val="clear" w:color="auto" w:fill="FFFFFF" w:themeFill="background1"/>
          <w:lang w:eastAsia="en-AU"/>
        </w:rPr>
        <w:t xml:space="preserve">there is </w:t>
      </w:r>
      <w:r w:rsidR="00272919" w:rsidRPr="00116CAC">
        <w:rPr>
          <w:rFonts w:eastAsia="Times New Roman" w:cs="Arial"/>
          <w:color w:val="000000" w:themeColor="text1"/>
          <w:shd w:val="clear" w:color="auto" w:fill="FFFFFF" w:themeFill="background1"/>
          <w:lang w:eastAsia="en-AU"/>
        </w:rPr>
        <w:t xml:space="preserve">the </w:t>
      </w:r>
      <w:r w:rsidR="009467D7" w:rsidRPr="00116CAC">
        <w:rPr>
          <w:rFonts w:eastAsia="Times New Roman" w:cs="Arial"/>
          <w:color w:val="000000" w:themeColor="text1"/>
          <w:shd w:val="clear" w:color="auto" w:fill="FFFFFF" w:themeFill="background1"/>
          <w:lang w:eastAsia="en-AU"/>
        </w:rPr>
        <w:t>F</w:t>
      </w:r>
      <w:r w:rsidR="00272919" w:rsidRPr="00116CAC">
        <w:rPr>
          <w:rFonts w:eastAsia="Times New Roman" w:cs="Arial"/>
          <w:color w:val="000000" w:themeColor="text1"/>
          <w:shd w:val="clear" w:color="auto" w:fill="FFFFFF" w:themeFill="background1"/>
          <w:lang w:eastAsia="en-AU"/>
        </w:rPr>
        <w:t xml:space="preserve">eedback </w:t>
      </w:r>
      <w:r w:rsidR="00886D39">
        <w:rPr>
          <w:rFonts w:eastAsia="Times New Roman" w:cs="Arial"/>
          <w:color w:val="000000" w:themeColor="text1"/>
          <w:shd w:val="clear" w:color="auto" w:fill="FFFFFF" w:themeFill="background1"/>
          <w:lang w:eastAsia="en-AU"/>
        </w:rPr>
        <w:t>Tip S</w:t>
      </w:r>
      <w:r w:rsidR="00272919" w:rsidRPr="00116CAC">
        <w:rPr>
          <w:rFonts w:eastAsia="Times New Roman" w:cs="Arial"/>
          <w:color w:val="000000" w:themeColor="text1"/>
          <w:shd w:val="clear" w:color="auto" w:fill="FFFFFF" w:themeFill="background1"/>
          <w:lang w:eastAsia="en-AU"/>
        </w:rPr>
        <w:t xml:space="preserve">heet </w:t>
      </w:r>
      <w:r>
        <w:rPr>
          <w:rFonts w:eastAsia="Times New Roman" w:cs="Arial"/>
          <w:color w:val="000000" w:themeColor="text1"/>
          <w:shd w:val="clear" w:color="auto" w:fill="FFFFFF" w:themeFill="background1"/>
          <w:lang w:eastAsia="en-AU"/>
        </w:rPr>
        <w:t>and the</w:t>
      </w:r>
      <w:r w:rsidR="00272919" w:rsidRPr="00116CAC">
        <w:rPr>
          <w:rFonts w:eastAsia="Times New Roman" w:cs="Arial"/>
          <w:color w:val="000000" w:themeColor="text1"/>
          <w:shd w:val="clear" w:color="auto" w:fill="FFFFFF" w:themeFill="background1"/>
          <w:lang w:eastAsia="en-AU"/>
        </w:rPr>
        <w:t xml:space="preserve"> </w:t>
      </w:r>
      <w:r w:rsidR="009467D7" w:rsidRPr="00116CAC">
        <w:rPr>
          <w:rFonts w:eastAsia="Times New Roman" w:cs="Arial"/>
          <w:color w:val="000000" w:themeColor="text1"/>
          <w:shd w:val="clear" w:color="auto" w:fill="FFFFFF" w:themeFill="background1"/>
          <w:lang w:eastAsia="en-AU"/>
        </w:rPr>
        <w:t>R</w:t>
      </w:r>
      <w:r w:rsidR="00272919" w:rsidRPr="00116CAC">
        <w:rPr>
          <w:rFonts w:eastAsia="Times New Roman" w:cs="Arial"/>
          <w:color w:val="000000" w:themeColor="text1"/>
          <w:shd w:val="clear" w:color="auto" w:fill="FFFFFF" w:themeFill="background1"/>
          <w:lang w:eastAsia="en-AU"/>
        </w:rPr>
        <w:t xml:space="preserve">eflective </w:t>
      </w:r>
      <w:r w:rsidR="009467D7" w:rsidRPr="00116CAC">
        <w:rPr>
          <w:rFonts w:eastAsia="Times New Roman" w:cs="Arial"/>
          <w:color w:val="000000" w:themeColor="text1"/>
          <w:shd w:val="clear" w:color="auto" w:fill="FFFFFF" w:themeFill="background1"/>
          <w:lang w:eastAsia="en-AU"/>
        </w:rPr>
        <w:t>P</w:t>
      </w:r>
      <w:r w:rsidR="00272919" w:rsidRPr="00116CAC">
        <w:rPr>
          <w:rFonts w:eastAsia="Times New Roman" w:cs="Arial"/>
          <w:color w:val="000000" w:themeColor="text1"/>
          <w:shd w:val="clear" w:color="auto" w:fill="FFFFFF" w:themeFill="background1"/>
          <w:lang w:eastAsia="en-AU"/>
        </w:rPr>
        <w:t>racti</w:t>
      </w:r>
      <w:r w:rsidR="00385678" w:rsidRPr="00116CAC">
        <w:rPr>
          <w:rFonts w:eastAsia="Times New Roman" w:cs="Arial"/>
          <w:color w:val="000000" w:themeColor="text1"/>
          <w:shd w:val="clear" w:color="auto" w:fill="FFFFFF" w:themeFill="background1"/>
          <w:lang w:eastAsia="en-AU"/>
        </w:rPr>
        <w:t>c</w:t>
      </w:r>
      <w:r w:rsidR="00886D39">
        <w:rPr>
          <w:rFonts w:eastAsia="Times New Roman" w:cs="Arial"/>
          <w:color w:val="000000" w:themeColor="text1"/>
          <w:shd w:val="clear" w:color="auto" w:fill="FFFFFF" w:themeFill="background1"/>
          <w:lang w:eastAsia="en-AU"/>
        </w:rPr>
        <w:t>e Tip S</w:t>
      </w:r>
      <w:r w:rsidR="00272919" w:rsidRPr="00116CAC">
        <w:rPr>
          <w:rFonts w:eastAsia="Times New Roman" w:cs="Arial"/>
          <w:color w:val="000000" w:themeColor="text1"/>
          <w:shd w:val="clear" w:color="auto" w:fill="FFFFFF" w:themeFill="background1"/>
          <w:lang w:eastAsia="en-AU"/>
        </w:rPr>
        <w:t>heet.</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These are my personal favourites, the </w:t>
      </w:r>
      <w:r w:rsidR="009467D7" w:rsidRPr="00116CAC">
        <w:rPr>
          <w:rFonts w:eastAsia="Times New Roman" w:cs="Arial"/>
          <w:color w:val="000000" w:themeColor="text1"/>
          <w:shd w:val="clear" w:color="auto" w:fill="FFFFFF" w:themeFill="background1"/>
          <w:lang w:eastAsia="en-AU"/>
        </w:rPr>
        <w:t>F</w:t>
      </w:r>
      <w:r w:rsidR="00886D39">
        <w:rPr>
          <w:rFonts w:eastAsia="Times New Roman" w:cs="Arial"/>
          <w:color w:val="000000" w:themeColor="text1"/>
          <w:shd w:val="clear" w:color="auto" w:fill="FFFFFF" w:themeFill="background1"/>
          <w:lang w:eastAsia="en-AU"/>
        </w:rPr>
        <w:t>eedback Tip S</w:t>
      </w:r>
      <w:r w:rsidRPr="00116CAC">
        <w:rPr>
          <w:rFonts w:eastAsia="Times New Roman" w:cs="Arial"/>
          <w:color w:val="000000" w:themeColor="text1"/>
          <w:shd w:val="clear" w:color="auto" w:fill="FFFFFF" w:themeFill="background1"/>
          <w:lang w:eastAsia="en-AU"/>
        </w:rPr>
        <w:t xml:space="preserve">heet is </w:t>
      </w:r>
      <w:proofErr w:type="gramStart"/>
      <w:r w:rsidRPr="00116CAC">
        <w:rPr>
          <w:rFonts w:eastAsia="Times New Roman" w:cs="Arial"/>
          <w:color w:val="000000" w:themeColor="text1"/>
          <w:shd w:val="clear" w:color="auto" w:fill="FFFFFF" w:themeFill="background1"/>
          <w:lang w:eastAsia="en-AU"/>
        </w:rPr>
        <w:t>really useful</w:t>
      </w:r>
      <w:proofErr w:type="gramEnd"/>
      <w:r w:rsidRPr="00116CAC">
        <w:rPr>
          <w:rFonts w:eastAsia="Times New Roman" w:cs="Arial"/>
          <w:color w:val="000000" w:themeColor="text1"/>
          <w:shd w:val="clear" w:color="auto" w:fill="FFFFFF" w:themeFill="background1"/>
          <w:lang w:eastAsia="en-AU"/>
        </w:rPr>
        <w:t xml:space="preserve"> for providing feedback at all levels. So there are some really practical examples of conversation starters that we've outlined there that help contextualise how </w:t>
      </w:r>
      <w:r w:rsidR="00E65BF9">
        <w:rPr>
          <w:rFonts w:eastAsia="Times New Roman" w:cs="Arial"/>
          <w:color w:val="000000" w:themeColor="text1"/>
          <w:shd w:val="clear" w:color="auto" w:fill="FFFFFF" w:themeFill="background1"/>
          <w:lang w:eastAsia="en-AU"/>
        </w:rPr>
        <w:t xml:space="preserve">you </w:t>
      </w:r>
      <w:r w:rsidRPr="00116CAC">
        <w:rPr>
          <w:rFonts w:eastAsia="Times New Roman" w:cs="Arial"/>
          <w:color w:val="000000" w:themeColor="text1"/>
          <w:shd w:val="clear" w:color="auto" w:fill="FFFFFF" w:themeFill="background1"/>
          <w:lang w:eastAsia="en-AU"/>
        </w:rPr>
        <w:t>can potentially give feedback, how feedback can have somet</w:t>
      </w:r>
      <w:r w:rsidR="00E65BF9">
        <w:rPr>
          <w:rFonts w:eastAsia="Times New Roman" w:cs="Arial"/>
          <w:color w:val="000000" w:themeColor="text1"/>
          <w:shd w:val="clear" w:color="auto" w:fill="FFFFFF" w:themeFill="background1"/>
          <w:lang w:eastAsia="en-AU"/>
        </w:rPr>
        <w:t>h</w:t>
      </w:r>
      <w:r w:rsidRPr="00116CAC">
        <w:rPr>
          <w:rFonts w:eastAsia="Times New Roman" w:cs="Arial"/>
          <w:color w:val="000000" w:themeColor="text1"/>
          <w:shd w:val="clear" w:color="auto" w:fill="FFFFFF" w:themeFill="background1"/>
          <w:lang w:eastAsia="en-AU"/>
        </w:rPr>
        <w:t>ing around describing what the issue is and then that impact to the participants</w:t>
      </w:r>
      <w:r w:rsidR="00E65BF9">
        <w:rPr>
          <w:rFonts w:eastAsia="Times New Roman" w:cs="Arial"/>
          <w:color w:val="000000" w:themeColor="text1"/>
          <w:shd w:val="clear" w:color="auto" w:fill="FFFFFF" w:themeFill="background1"/>
          <w:lang w:eastAsia="en-AU"/>
        </w:rPr>
        <w:t>. T</w:t>
      </w:r>
      <w:r w:rsidRPr="00116CAC">
        <w:rPr>
          <w:rFonts w:eastAsia="Times New Roman" w:cs="Arial"/>
          <w:color w:val="000000" w:themeColor="text1"/>
          <w:shd w:val="clear" w:color="auto" w:fill="FFFFFF" w:themeFill="background1"/>
          <w:lang w:eastAsia="en-AU"/>
        </w:rPr>
        <w:t>hat way feedback is being received in a really empowering way.</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E65BF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 </w:t>
      </w:r>
      <w:r w:rsidR="009F4D88">
        <w:rPr>
          <w:rFonts w:eastAsia="Times New Roman" w:cs="Arial"/>
          <w:color w:val="000000" w:themeColor="text1"/>
          <w:shd w:val="clear" w:color="auto" w:fill="FFFFFF" w:themeFill="background1"/>
          <w:lang w:eastAsia="en-AU"/>
        </w:rPr>
        <w:t>R</w:t>
      </w:r>
      <w:r w:rsidR="00272919" w:rsidRPr="00116CAC">
        <w:rPr>
          <w:rFonts w:eastAsia="Times New Roman" w:cs="Arial"/>
          <w:color w:val="000000" w:themeColor="text1"/>
          <w:shd w:val="clear" w:color="auto" w:fill="FFFFFF" w:themeFill="background1"/>
          <w:lang w:eastAsia="en-AU"/>
        </w:rPr>
        <w:t xml:space="preserve">eflective </w:t>
      </w:r>
      <w:r w:rsidR="009F4D88">
        <w:rPr>
          <w:rFonts w:eastAsia="Times New Roman" w:cs="Arial"/>
          <w:color w:val="000000" w:themeColor="text1"/>
          <w:shd w:val="clear" w:color="auto" w:fill="FFFFFF" w:themeFill="background1"/>
          <w:lang w:eastAsia="en-AU"/>
        </w:rPr>
        <w:t>Pr</w:t>
      </w:r>
      <w:r w:rsidR="00272919" w:rsidRPr="00116CAC">
        <w:rPr>
          <w:rFonts w:eastAsia="Times New Roman" w:cs="Arial"/>
          <w:color w:val="000000" w:themeColor="text1"/>
          <w:shd w:val="clear" w:color="auto" w:fill="FFFFFF" w:themeFill="background1"/>
          <w:lang w:eastAsia="en-AU"/>
        </w:rPr>
        <w:t>acti</w:t>
      </w:r>
      <w:r w:rsidR="00385678" w:rsidRPr="00116CAC">
        <w:rPr>
          <w:rFonts w:eastAsia="Times New Roman" w:cs="Arial"/>
          <w:color w:val="000000" w:themeColor="text1"/>
          <w:shd w:val="clear" w:color="auto" w:fill="FFFFFF" w:themeFill="background1"/>
          <w:lang w:eastAsia="en-AU"/>
        </w:rPr>
        <w:t>c</w:t>
      </w:r>
      <w:r w:rsidR="00272919" w:rsidRPr="00116CAC">
        <w:rPr>
          <w:rFonts w:eastAsia="Times New Roman" w:cs="Arial"/>
          <w:color w:val="000000" w:themeColor="text1"/>
          <w:shd w:val="clear" w:color="auto" w:fill="FFFFFF" w:themeFill="background1"/>
          <w:lang w:eastAsia="en-AU"/>
        </w:rPr>
        <w:t>e</w:t>
      </w:r>
      <w:r>
        <w:rPr>
          <w:rFonts w:eastAsia="Times New Roman" w:cs="Arial"/>
          <w:color w:val="000000" w:themeColor="text1"/>
          <w:shd w:val="clear" w:color="auto" w:fill="FFFFFF" w:themeFill="background1"/>
          <w:lang w:eastAsia="en-AU"/>
        </w:rPr>
        <w:t xml:space="preserve"> </w:t>
      </w:r>
      <w:r w:rsidR="00886D39">
        <w:rPr>
          <w:rFonts w:eastAsia="Times New Roman" w:cs="Arial"/>
          <w:color w:val="000000" w:themeColor="text1"/>
          <w:shd w:val="clear" w:color="auto" w:fill="FFFFFF" w:themeFill="background1"/>
          <w:lang w:eastAsia="en-AU"/>
        </w:rPr>
        <w:t>Tip S</w:t>
      </w:r>
      <w:r>
        <w:rPr>
          <w:rFonts w:eastAsia="Times New Roman" w:cs="Arial"/>
          <w:color w:val="000000" w:themeColor="text1"/>
          <w:shd w:val="clear" w:color="auto" w:fill="FFFFFF" w:themeFill="background1"/>
          <w:lang w:eastAsia="en-AU"/>
        </w:rPr>
        <w:t>heet</w:t>
      </w:r>
      <w:r w:rsidR="00272919" w:rsidRPr="00116CAC">
        <w:rPr>
          <w:rFonts w:eastAsia="Times New Roman" w:cs="Arial"/>
          <w:color w:val="000000" w:themeColor="text1"/>
          <w:shd w:val="clear" w:color="auto" w:fill="FFFFFF" w:themeFill="background1"/>
          <w:lang w:eastAsia="en-AU"/>
        </w:rPr>
        <w:t xml:space="preserve"> has a few questions that help that reflective </w:t>
      </w:r>
      <w:proofErr w:type="gramStart"/>
      <w:r w:rsidR="00272919" w:rsidRPr="00116CAC">
        <w:rPr>
          <w:rFonts w:eastAsia="Times New Roman" w:cs="Arial"/>
          <w:color w:val="000000" w:themeColor="text1"/>
          <w:shd w:val="clear" w:color="auto" w:fill="FFFFFF" w:themeFill="background1"/>
          <w:lang w:eastAsia="en-AU"/>
        </w:rPr>
        <w:t>practi</w:t>
      </w:r>
      <w:r w:rsidR="00385678" w:rsidRPr="00116CAC">
        <w:rPr>
          <w:rFonts w:eastAsia="Times New Roman" w:cs="Arial"/>
          <w:color w:val="000000" w:themeColor="text1"/>
          <w:shd w:val="clear" w:color="auto" w:fill="FFFFFF" w:themeFill="background1"/>
          <w:lang w:eastAsia="en-AU"/>
        </w:rPr>
        <w:t>c</w:t>
      </w:r>
      <w:r w:rsidR="00272919" w:rsidRPr="00116CAC">
        <w:rPr>
          <w:rFonts w:eastAsia="Times New Roman" w:cs="Arial"/>
          <w:color w:val="000000" w:themeColor="text1"/>
          <w:shd w:val="clear" w:color="auto" w:fill="FFFFFF" w:themeFill="background1"/>
          <w:lang w:eastAsia="en-AU"/>
        </w:rPr>
        <w:t>e, that</w:t>
      </w:r>
      <w:proofErr w:type="gramEnd"/>
      <w:r w:rsidR="00272919" w:rsidRPr="00116CAC">
        <w:rPr>
          <w:rFonts w:eastAsia="Times New Roman" w:cs="Arial"/>
          <w:color w:val="000000" w:themeColor="text1"/>
          <w:shd w:val="clear" w:color="auto" w:fill="FFFFFF" w:themeFill="background1"/>
          <w:lang w:eastAsia="en-AU"/>
        </w:rPr>
        <w:t xml:space="preserve"> organi</w:t>
      </w:r>
      <w:r w:rsidR="00385678" w:rsidRPr="00116CAC">
        <w:rPr>
          <w:rFonts w:eastAsia="Times New Roman" w:cs="Arial"/>
          <w:color w:val="000000" w:themeColor="text1"/>
          <w:shd w:val="clear" w:color="auto" w:fill="FFFFFF" w:themeFill="background1"/>
          <w:lang w:eastAsia="en-AU"/>
        </w:rPr>
        <w:t>s</w:t>
      </w:r>
      <w:r w:rsidR="00272919" w:rsidRPr="00116CAC">
        <w:rPr>
          <w:rFonts w:eastAsia="Times New Roman" w:cs="Arial"/>
          <w:color w:val="000000" w:themeColor="text1"/>
          <w:shd w:val="clear" w:color="auto" w:fill="FFFFFF" w:themeFill="background1"/>
          <w:lang w:eastAsia="en-AU"/>
        </w:rPr>
        <w:t xml:space="preserve">ations might be able to implement in their day-to-day interactions with workers.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E65BF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272919" w:rsidRPr="00116CAC">
        <w:rPr>
          <w:rFonts w:eastAsia="Times New Roman" w:cs="Arial"/>
          <w:color w:val="000000" w:themeColor="text1"/>
          <w:shd w:val="clear" w:color="auto" w:fill="FFFFFF" w:themeFill="background1"/>
          <w:lang w:eastAsia="en-AU"/>
        </w:rPr>
        <w:t xml:space="preserve">hat we'll do is we'll just go through </w:t>
      </w:r>
      <w:r w:rsidR="00385678" w:rsidRPr="00116CAC">
        <w:rPr>
          <w:rFonts w:eastAsia="Times New Roman" w:cs="Arial"/>
          <w:color w:val="000000" w:themeColor="text1"/>
          <w:shd w:val="clear" w:color="auto" w:fill="FFFFFF" w:themeFill="background1"/>
          <w:lang w:eastAsia="en-AU"/>
        </w:rPr>
        <w:t>a</w:t>
      </w:r>
      <w:r w:rsidR="00272919" w:rsidRPr="00116CAC">
        <w:rPr>
          <w:rFonts w:eastAsia="Times New Roman" w:cs="Arial"/>
          <w:color w:val="000000" w:themeColor="text1"/>
          <w:shd w:val="clear" w:color="auto" w:fill="FFFFFF" w:themeFill="background1"/>
          <w:lang w:eastAsia="en-AU"/>
        </w:rPr>
        <w:t xml:space="preserve"> made-up scenario that will hopefully help contextualise how each of these resources can be utilised.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27291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sidRPr="00116CAC">
        <w:rPr>
          <w:rFonts w:eastAsia="Times New Roman" w:cs="Arial"/>
          <w:color w:val="000000" w:themeColor="text1"/>
          <w:shd w:val="clear" w:color="auto" w:fill="FFFFFF" w:themeFill="background1"/>
          <w:lang w:eastAsia="en-AU"/>
        </w:rPr>
        <w:t>But</w:t>
      </w:r>
      <w:proofErr w:type="gramEnd"/>
      <w:r w:rsidRPr="00116CAC">
        <w:rPr>
          <w:rFonts w:eastAsia="Times New Roman" w:cs="Arial"/>
          <w:color w:val="000000" w:themeColor="text1"/>
          <w:shd w:val="clear" w:color="auto" w:fill="FFFFFF" w:themeFill="background1"/>
          <w:lang w:eastAsia="en-AU"/>
        </w:rPr>
        <w:t xml:space="preserve"> before I do that, I just wanted to che</w:t>
      </w:r>
      <w:r w:rsidR="00385678" w:rsidRPr="00116CAC">
        <w:rPr>
          <w:rFonts w:eastAsia="Times New Roman" w:cs="Arial"/>
          <w:color w:val="000000" w:themeColor="text1"/>
          <w:shd w:val="clear" w:color="auto" w:fill="FFFFFF" w:themeFill="background1"/>
          <w:lang w:eastAsia="en-AU"/>
        </w:rPr>
        <w:t>ck</w:t>
      </w:r>
      <w:r w:rsidRPr="00116CAC">
        <w:rPr>
          <w:rFonts w:eastAsia="Times New Roman" w:cs="Arial"/>
          <w:color w:val="000000" w:themeColor="text1"/>
          <w:shd w:val="clear" w:color="auto" w:fill="FFFFFF" w:themeFill="background1"/>
          <w:lang w:eastAsia="en-AU"/>
        </w:rPr>
        <w:t xml:space="preserve"> if anyone has any questions</w:t>
      </w:r>
      <w:r w:rsidR="00385678" w:rsidRPr="00116CAC">
        <w:rPr>
          <w:rFonts w:eastAsia="Times New Roman" w:cs="Arial"/>
          <w:color w:val="000000" w:themeColor="text1"/>
          <w:shd w:val="clear" w:color="auto" w:fill="FFFFFF" w:themeFill="background1"/>
          <w:lang w:eastAsia="en-AU"/>
        </w:rPr>
        <w:t xml:space="preserve"> o</w:t>
      </w:r>
      <w:r w:rsidRPr="00116CAC">
        <w:rPr>
          <w:rFonts w:eastAsia="Times New Roman" w:cs="Arial"/>
          <w:color w:val="000000" w:themeColor="text1"/>
          <w:shd w:val="clear" w:color="auto" w:fill="FFFFFF" w:themeFill="background1"/>
          <w:lang w:eastAsia="en-AU"/>
        </w:rPr>
        <w:t>n the resources that I've just briefly gone through.</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5678"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Pr>
          <w:rFonts w:eastAsia="Times New Roman" w:cs="Arial"/>
          <w:color w:val="000000" w:themeColor="text1"/>
          <w:shd w:val="clear" w:color="auto" w:fill="FFFFFF" w:themeFill="background1"/>
          <w:lang w:eastAsia="en-AU"/>
        </w:rPr>
        <w:t>L</w:t>
      </w:r>
      <w:r w:rsidR="00272919" w:rsidRPr="00116CAC">
        <w:rPr>
          <w:rFonts w:eastAsia="Times New Roman" w:cs="Arial"/>
          <w:color w:val="000000" w:themeColor="text1"/>
          <w:shd w:val="clear" w:color="auto" w:fill="FFFFFF" w:themeFill="background1"/>
          <w:lang w:eastAsia="en-AU"/>
        </w:rPr>
        <w:t>et's</w:t>
      </w:r>
      <w:proofErr w:type="gramEnd"/>
      <w:r w:rsidR="00272919" w:rsidRPr="00116CAC">
        <w:rPr>
          <w:rFonts w:eastAsia="Times New Roman" w:cs="Arial"/>
          <w:color w:val="000000" w:themeColor="text1"/>
          <w:shd w:val="clear" w:color="auto" w:fill="FFFFFF" w:themeFill="background1"/>
          <w:lang w:eastAsia="en-AU"/>
        </w:rPr>
        <w:t xml:space="preserve"> have a look at </w:t>
      </w:r>
      <w:r w:rsidR="00324E31" w:rsidRPr="00116CAC">
        <w:rPr>
          <w:rFonts w:eastAsia="Times New Roman" w:cs="Arial"/>
          <w:color w:val="000000" w:themeColor="text1"/>
          <w:shd w:val="clear" w:color="auto" w:fill="FFFFFF" w:themeFill="background1"/>
          <w:lang w:eastAsia="en-AU"/>
        </w:rPr>
        <w:t xml:space="preserve">this </w:t>
      </w:r>
      <w:r w:rsidR="00272919" w:rsidRPr="00116CAC">
        <w:rPr>
          <w:rFonts w:eastAsia="Times New Roman" w:cs="Arial"/>
          <w:color w:val="000000" w:themeColor="text1"/>
          <w:shd w:val="clear" w:color="auto" w:fill="FFFFFF" w:themeFill="background1"/>
          <w:lang w:eastAsia="en-AU"/>
        </w:rPr>
        <w:t xml:space="preserve">example case study. </w:t>
      </w:r>
    </w:p>
    <w:p w:rsidR="00385678"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38567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Raham</w:t>
      </w:r>
      <w:r w:rsidR="00272919" w:rsidRPr="00116CAC">
        <w:rPr>
          <w:rFonts w:eastAsia="Times New Roman" w:cs="Arial"/>
          <w:color w:val="000000" w:themeColor="text1"/>
          <w:shd w:val="clear" w:color="auto" w:fill="FFFFFF" w:themeFill="background1"/>
          <w:lang w:eastAsia="en-AU"/>
        </w:rPr>
        <w:t xml:space="preserve"> runs a provider agency which needs to ensure workers are meeting expected capabilities when delivering ND</w:t>
      </w:r>
      <w:r w:rsidR="00324E31" w:rsidRPr="00116CAC">
        <w:rPr>
          <w:rFonts w:eastAsia="Times New Roman" w:cs="Arial"/>
          <w:color w:val="000000" w:themeColor="text1"/>
          <w:shd w:val="clear" w:color="auto" w:fill="FFFFFF" w:themeFill="background1"/>
          <w:lang w:eastAsia="en-AU"/>
        </w:rPr>
        <w:t>I</w:t>
      </w:r>
      <w:r w:rsidR="00272919" w:rsidRPr="00116CAC">
        <w:rPr>
          <w:rFonts w:eastAsia="Times New Roman" w:cs="Arial"/>
          <w:color w:val="000000" w:themeColor="text1"/>
          <w:shd w:val="clear" w:color="auto" w:fill="FFFFFF" w:themeFill="background1"/>
          <w:lang w:eastAsia="en-AU"/>
        </w:rPr>
        <w:t xml:space="preserve">A supports to participants. </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24E3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hey're able to use some of the tools and the </w:t>
      </w:r>
      <w:r w:rsidR="00706A5F">
        <w:rPr>
          <w:rFonts w:eastAsia="Times New Roman" w:cs="Arial"/>
          <w:color w:val="000000" w:themeColor="text1"/>
          <w:shd w:val="clear" w:color="auto" w:fill="FFFFFF" w:themeFill="background1"/>
          <w:lang w:eastAsia="en-AU"/>
        </w:rPr>
        <w:t>S</w:t>
      </w:r>
      <w:r w:rsidR="00272919"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272919" w:rsidRPr="00116CAC">
        <w:rPr>
          <w:rFonts w:eastAsia="Times New Roman" w:cs="Arial"/>
          <w:color w:val="000000" w:themeColor="text1"/>
          <w:shd w:val="clear" w:color="auto" w:fill="FFFFFF" w:themeFill="background1"/>
          <w:lang w:eastAsia="en-AU"/>
        </w:rPr>
        <w:t>esources in practi</w:t>
      </w:r>
      <w:r w:rsidR="00324E31" w:rsidRPr="00116CAC">
        <w:rPr>
          <w:rFonts w:eastAsia="Times New Roman" w:cs="Arial"/>
          <w:color w:val="000000" w:themeColor="text1"/>
          <w:shd w:val="clear" w:color="auto" w:fill="FFFFFF" w:themeFill="background1"/>
          <w:lang w:eastAsia="en-AU"/>
        </w:rPr>
        <w:t>c</w:t>
      </w:r>
      <w:r w:rsidR="00272919" w:rsidRPr="00116CAC">
        <w:rPr>
          <w:rFonts w:eastAsia="Times New Roman" w:cs="Arial"/>
          <w:color w:val="000000" w:themeColor="text1"/>
          <w:shd w:val="clear" w:color="auto" w:fill="FFFFFF" w:themeFill="background1"/>
          <w:lang w:eastAsia="en-AU"/>
        </w:rPr>
        <w:t xml:space="preserve">e. So </w:t>
      </w:r>
      <w:r w:rsidR="00385678" w:rsidRPr="00116CAC">
        <w:rPr>
          <w:rFonts w:eastAsia="Times New Roman" w:cs="Arial"/>
          <w:color w:val="000000" w:themeColor="text1"/>
          <w:shd w:val="clear" w:color="auto" w:fill="FFFFFF" w:themeFill="background1"/>
          <w:lang w:eastAsia="en-AU"/>
        </w:rPr>
        <w:t>Raham</w:t>
      </w:r>
      <w:r w:rsidR="00272919" w:rsidRPr="00116CAC">
        <w:rPr>
          <w:rFonts w:eastAsia="Times New Roman" w:cs="Arial"/>
          <w:color w:val="000000" w:themeColor="text1"/>
          <w:shd w:val="clear" w:color="auto" w:fill="FFFFFF" w:themeFill="background1"/>
          <w:lang w:eastAsia="en-AU"/>
        </w:rPr>
        <w:t xml:space="preserve"> uses the </w:t>
      </w:r>
      <w:r w:rsidR="00706A5F">
        <w:rPr>
          <w:rFonts w:eastAsia="Times New Roman" w:cs="Arial"/>
          <w:color w:val="000000" w:themeColor="text1"/>
          <w:shd w:val="clear" w:color="auto" w:fill="FFFFFF" w:themeFill="background1"/>
          <w:lang w:eastAsia="en-AU"/>
        </w:rPr>
        <w:t>S</w:t>
      </w:r>
      <w:r w:rsidR="00272919"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272919" w:rsidRPr="00116CAC">
        <w:rPr>
          <w:rFonts w:eastAsia="Times New Roman" w:cs="Arial"/>
          <w:color w:val="000000" w:themeColor="text1"/>
          <w:shd w:val="clear" w:color="auto" w:fill="FFFFFF" w:themeFill="background1"/>
          <w:lang w:eastAsia="en-AU"/>
        </w:rPr>
        <w:t>esources to support and to understand</w:t>
      </w:r>
      <w:r w:rsidR="00324E31" w:rsidRPr="00116CAC">
        <w:rPr>
          <w:rFonts w:eastAsia="Times New Roman" w:cs="Arial"/>
          <w:color w:val="000000" w:themeColor="text1"/>
          <w:shd w:val="clear" w:color="auto" w:fill="FFFFFF" w:themeFill="background1"/>
          <w:lang w:eastAsia="en-AU"/>
        </w:rPr>
        <w:t xml:space="preserve"> h</w:t>
      </w:r>
      <w:r w:rsidR="00272919" w:rsidRPr="00116CAC">
        <w:rPr>
          <w:rFonts w:eastAsia="Times New Roman" w:cs="Arial"/>
          <w:color w:val="000000" w:themeColor="text1"/>
          <w:shd w:val="clear" w:color="auto" w:fill="FFFFFF" w:themeFill="background1"/>
          <w:lang w:eastAsia="en-AU"/>
        </w:rPr>
        <w:t>ow to speak with workers about how to meet expectations</w:t>
      </w:r>
      <w:r w:rsidR="00324E31" w:rsidRPr="00116CAC">
        <w:rPr>
          <w:rFonts w:eastAsia="Times New Roman" w:cs="Arial"/>
          <w:color w:val="000000" w:themeColor="text1"/>
          <w:shd w:val="clear" w:color="auto" w:fill="FFFFFF" w:themeFill="background1"/>
          <w:lang w:eastAsia="en-AU"/>
        </w:rPr>
        <w:t>.</w:t>
      </w:r>
    </w:p>
    <w:p w:rsidR="00324E31" w:rsidRPr="00116CAC" w:rsidRDefault="00324E3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24E3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w:t>
      </w:r>
      <w:r w:rsidR="00272919" w:rsidRPr="00116CAC">
        <w:rPr>
          <w:rFonts w:eastAsia="Times New Roman" w:cs="Arial"/>
          <w:color w:val="000000" w:themeColor="text1"/>
          <w:shd w:val="clear" w:color="auto" w:fill="FFFFFF" w:themeFill="background1"/>
          <w:lang w:eastAsia="en-AU"/>
        </w:rPr>
        <w:t>he gives feedback to workers by setting up supervision methods</w:t>
      </w:r>
      <w:r w:rsidR="00324E31" w:rsidRPr="00116CAC">
        <w:rPr>
          <w:rFonts w:eastAsia="Times New Roman" w:cs="Arial"/>
          <w:color w:val="000000" w:themeColor="text1"/>
          <w:shd w:val="clear" w:color="auto" w:fill="FFFFFF" w:themeFill="background1"/>
          <w:lang w:eastAsia="en-AU"/>
        </w:rPr>
        <w:t xml:space="preserve"> u</w:t>
      </w:r>
      <w:r w:rsidR="00272919" w:rsidRPr="00116CAC">
        <w:rPr>
          <w:rFonts w:eastAsia="Times New Roman" w:cs="Arial"/>
          <w:color w:val="000000" w:themeColor="text1"/>
          <w:shd w:val="clear" w:color="auto" w:fill="FFFFFF" w:themeFill="background1"/>
          <w:lang w:eastAsia="en-AU"/>
        </w:rPr>
        <w:t>sing some of the templates</w:t>
      </w:r>
      <w:r w:rsidR="00714B61" w:rsidRPr="00116CAC">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 like the </w:t>
      </w:r>
      <w:r w:rsidR="009467D7" w:rsidRPr="00116CAC">
        <w:rPr>
          <w:rFonts w:eastAsia="Times New Roman" w:cs="Arial"/>
          <w:color w:val="000000" w:themeColor="text1"/>
          <w:shd w:val="clear" w:color="auto" w:fill="FFFFFF" w:themeFill="background1"/>
          <w:lang w:eastAsia="en-AU"/>
        </w:rPr>
        <w:t>F</w:t>
      </w:r>
      <w:r w:rsidR="00886D39">
        <w:rPr>
          <w:rFonts w:eastAsia="Times New Roman" w:cs="Arial"/>
          <w:color w:val="000000" w:themeColor="text1"/>
          <w:shd w:val="clear" w:color="auto" w:fill="FFFFFF" w:themeFill="background1"/>
          <w:lang w:eastAsia="en-AU"/>
        </w:rPr>
        <w:t xml:space="preserve">eedback Tip </w:t>
      </w:r>
      <w:r w:rsidR="00561EB4">
        <w:rPr>
          <w:rFonts w:eastAsia="Times New Roman" w:cs="Arial"/>
          <w:color w:val="000000" w:themeColor="text1"/>
          <w:shd w:val="clear" w:color="auto" w:fill="FFFFFF" w:themeFill="background1"/>
          <w:lang w:eastAsia="en-AU"/>
        </w:rPr>
        <w:t>S</w:t>
      </w:r>
      <w:r w:rsidR="00272919" w:rsidRPr="00116CAC">
        <w:rPr>
          <w:rFonts w:eastAsia="Times New Roman" w:cs="Arial"/>
          <w:color w:val="000000" w:themeColor="text1"/>
          <w:shd w:val="clear" w:color="auto" w:fill="FFFFFF" w:themeFill="background1"/>
          <w:lang w:eastAsia="en-AU"/>
        </w:rPr>
        <w:t xml:space="preserve">heet as well as the </w:t>
      </w:r>
      <w:r w:rsidR="009467D7" w:rsidRPr="00116CAC">
        <w:rPr>
          <w:rFonts w:eastAsia="Times New Roman" w:cs="Arial"/>
          <w:color w:val="000000" w:themeColor="text1"/>
          <w:shd w:val="clear" w:color="auto" w:fill="FFFFFF" w:themeFill="background1"/>
          <w:lang w:eastAsia="en-AU"/>
        </w:rPr>
        <w:t>P</w:t>
      </w:r>
      <w:r w:rsidR="00272919" w:rsidRPr="00116CAC">
        <w:rPr>
          <w:rFonts w:eastAsia="Times New Roman" w:cs="Arial"/>
          <w:color w:val="000000" w:themeColor="text1"/>
          <w:shd w:val="clear" w:color="auto" w:fill="FFFFFF" w:themeFill="background1"/>
          <w:lang w:eastAsia="en-AU"/>
        </w:rPr>
        <w:t xml:space="preserve">erformance </w:t>
      </w:r>
      <w:r w:rsidR="009467D7" w:rsidRPr="00116CAC">
        <w:rPr>
          <w:rFonts w:eastAsia="Times New Roman" w:cs="Arial"/>
          <w:color w:val="000000" w:themeColor="text1"/>
          <w:shd w:val="clear" w:color="auto" w:fill="FFFFFF" w:themeFill="background1"/>
          <w:lang w:eastAsia="en-AU"/>
        </w:rPr>
        <w:t>A</w:t>
      </w:r>
      <w:r w:rsidR="00272919" w:rsidRPr="00116CAC">
        <w:rPr>
          <w:rFonts w:eastAsia="Times New Roman" w:cs="Arial"/>
          <w:color w:val="000000" w:themeColor="text1"/>
          <w:shd w:val="clear" w:color="auto" w:fill="FFFFFF" w:themeFill="background1"/>
          <w:lang w:eastAsia="en-AU"/>
        </w:rPr>
        <w:t>greement</w:t>
      </w:r>
      <w:r w:rsidR="00714B61" w:rsidRPr="00116CAC">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 and then R</w:t>
      </w:r>
      <w:r w:rsidR="00385678" w:rsidRPr="00116CAC">
        <w:rPr>
          <w:rFonts w:eastAsia="Times New Roman" w:cs="Arial"/>
          <w:color w:val="000000" w:themeColor="text1"/>
          <w:shd w:val="clear" w:color="auto" w:fill="FFFFFF" w:themeFill="background1"/>
          <w:lang w:eastAsia="en-AU"/>
        </w:rPr>
        <w:t>aham</w:t>
      </w:r>
      <w:r w:rsidR="00272919" w:rsidRPr="00116CAC">
        <w:rPr>
          <w:rFonts w:eastAsia="Times New Roman" w:cs="Arial"/>
          <w:color w:val="000000" w:themeColor="text1"/>
          <w:shd w:val="clear" w:color="auto" w:fill="FFFFFF" w:themeFill="background1"/>
          <w:lang w:eastAsia="en-AU"/>
        </w:rPr>
        <w:t xml:space="preserve"> undertakes a reflection and review process and ensures each worker understands </w:t>
      </w:r>
      <w:proofErr w:type="gramStart"/>
      <w:r w:rsidR="00272919" w:rsidRPr="00116CAC">
        <w:rPr>
          <w:rFonts w:eastAsia="Times New Roman" w:cs="Arial"/>
          <w:color w:val="000000" w:themeColor="text1"/>
          <w:shd w:val="clear" w:color="auto" w:fill="FFFFFF" w:themeFill="background1"/>
          <w:lang w:eastAsia="en-AU"/>
        </w:rPr>
        <w:t>what's</w:t>
      </w:r>
      <w:proofErr w:type="gramEnd"/>
      <w:r w:rsidR="00272919" w:rsidRPr="00116CAC">
        <w:rPr>
          <w:rFonts w:eastAsia="Times New Roman" w:cs="Arial"/>
          <w:color w:val="000000" w:themeColor="text1"/>
          <w:shd w:val="clear" w:color="auto" w:fill="FFFFFF" w:themeFill="background1"/>
          <w:lang w:eastAsia="en-AU"/>
        </w:rPr>
        <w:t xml:space="preserve"> expected of them. </w:t>
      </w:r>
    </w:p>
    <w:p w:rsidR="00324E31" w:rsidRPr="00116CAC" w:rsidRDefault="00324E3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C710E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I’m j</w:t>
      </w:r>
      <w:r w:rsidR="00272919" w:rsidRPr="00116CAC">
        <w:rPr>
          <w:rFonts w:eastAsia="Times New Roman" w:cs="Arial"/>
          <w:color w:val="000000" w:themeColor="text1"/>
          <w:shd w:val="clear" w:color="auto" w:fill="FFFFFF" w:themeFill="background1"/>
          <w:lang w:eastAsia="en-AU"/>
        </w:rPr>
        <w:t xml:space="preserve">ust </w:t>
      </w:r>
      <w:r w:rsidR="009F4D88">
        <w:rPr>
          <w:rFonts w:eastAsia="Times New Roman" w:cs="Arial"/>
          <w:color w:val="000000" w:themeColor="text1"/>
          <w:shd w:val="clear" w:color="auto" w:fill="FFFFFF" w:themeFill="background1"/>
          <w:lang w:eastAsia="en-AU"/>
        </w:rPr>
        <w:t>going to</w:t>
      </w:r>
      <w:r w:rsidR="00272919" w:rsidRPr="00116CAC">
        <w:rPr>
          <w:rFonts w:eastAsia="Times New Roman" w:cs="Arial"/>
          <w:color w:val="000000" w:themeColor="text1"/>
          <w:shd w:val="clear" w:color="auto" w:fill="FFFFFF" w:themeFill="background1"/>
          <w:lang w:eastAsia="en-AU"/>
        </w:rPr>
        <w:t xml:space="preserve"> run through that tool in practi</w:t>
      </w:r>
      <w:r w:rsidR="00324E31" w:rsidRPr="00116CAC">
        <w:rPr>
          <w:rFonts w:eastAsia="Times New Roman" w:cs="Arial"/>
          <w:color w:val="000000" w:themeColor="text1"/>
          <w:shd w:val="clear" w:color="auto" w:fill="FFFFFF" w:themeFill="background1"/>
          <w:lang w:eastAsia="en-AU"/>
        </w:rPr>
        <w:t>c</w:t>
      </w:r>
      <w:r w:rsidR="00272919" w:rsidRPr="00116CAC">
        <w:rPr>
          <w:rFonts w:eastAsia="Times New Roman" w:cs="Arial"/>
          <w:color w:val="000000" w:themeColor="text1"/>
          <w:shd w:val="clear" w:color="auto" w:fill="FFFFFF" w:themeFill="background1"/>
          <w:lang w:eastAsia="en-AU"/>
        </w:rPr>
        <w:t>e</w:t>
      </w:r>
      <w:r>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 and run through</w:t>
      </w:r>
      <w:r w:rsidR="00324E31" w:rsidRPr="00116CAC">
        <w:rPr>
          <w:rFonts w:eastAsia="Times New Roman" w:cs="Arial"/>
          <w:color w:val="000000" w:themeColor="text1"/>
          <w:shd w:val="clear" w:color="auto" w:fill="FFFFFF" w:themeFill="background1"/>
          <w:lang w:eastAsia="en-AU"/>
        </w:rPr>
        <w:t xml:space="preserve"> </w:t>
      </w:r>
      <w:r w:rsidR="00272919" w:rsidRPr="00116CAC">
        <w:rPr>
          <w:rFonts w:eastAsia="Times New Roman" w:cs="Arial"/>
          <w:color w:val="000000" w:themeColor="text1"/>
          <w:shd w:val="clear" w:color="auto" w:fill="FFFFFF" w:themeFill="background1"/>
          <w:lang w:eastAsia="en-AU"/>
        </w:rPr>
        <w:t>those templates that we've gone through previously that can be utilised for Rah</w:t>
      </w:r>
      <w:r w:rsidR="00385678" w:rsidRPr="00116CAC">
        <w:rPr>
          <w:rFonts w:eastAsia="Times New Roman" w:cs="Arial"/>
          <w:color w:val="000000" w:themeColor="text1"/>
          <w:shd w:val="clear" w:color="auto" w:fill="FFFFFF" w:themeFill="background1"/>
          <w:lang w:eastAsia="en-AU"/>
        </w:rPr>
        <w:t>am</w:t>
      </w:r>
      <w:r w:rsidR="00272919" w:rsidRPr="00116CAC">
        <w:rPr>
          <w:rFonts w:eastAsia="Times New Roman" w:cs="Arial"/>
          <w:color w:val="000000" w:themeColor="text1"/>
          <w:shd w:val="clear" w:color="auto" w:fill="FFFFFF" w:themeFill="background1"/>
          <w:lang w:eastAsia="en-AU"/>
        </w:rPr>
        <w:t xml:space="preserve"> in this situation around providing feedback to her workers</w:t>
      </w:r>
      <w:r>
        <w:rPr>
          <w:rFonts w:eastAsia="Times New Roman" w:cs="Arial"/>
          <w:color w:val="000000" w:themeColor="text1"/>
          <w:shd w:val="clear" w:color="auto" w:fill="FFFFFF" w:themeFill="background1"/>
          <w:lang w:eastAsia="en-AU"/>
        </w:rPr>
        <w:t xml:space="preserve"> and</w:t>
      </w:r>
      <w:r w:rsidR="00324E31" w:rsidRPr="00116CAC">
        <w:rPr>
          <w:rFonts w:eastAsia="Times New Roman" w:cs="Arial"/>
          <w:color w:val="000000" w:themeColor="text1"/>
          <w:shd w:val="clear" w:color="auto" w:fill="FFFFFF" w:themeFill="background1"/>
          <w:lang w:eastAsia="en-AU"/>
        </w:rPr>
        <w:t xml:space="preserve"> around w</w:t>
      </w:r>
      <w:r w:rsidR="00272919" w:rsidRPr="00116CAC">
        <w:rPr>
          <w:rFonts w:eastAsia="Times New Roman" w:cs="Arial"/>
          <w:color w:val="000000" w:themeColor="text1"/>
          <w:shd w:val="clear" w:color="auto" w:fill="FFFFFF" w:themeFill="background1"/>
          <w:lang w:eastAsia="en-AU"/>
        </w:rPr>
        <w:t>hat are the expected capabilities when they're delivering supports to the N</w:t>
      </w:r>
      <w:r w:rsidR="00324E31" w:rsidRPr="00116CAC">
        <w:rPr>
          <w:rFonts w:eastAsia="Times New Roman" w:cs="Arial"/>
          <w:color w:val="000000" w:themeColor="text1"/>
          <w:shd w:val="clear" w:color="auto" w:fill="FFFFFF" w:themeFill="background1"/>
          <w:lang w:eastAsia="en-AU"/>
        </w:rPr>
        <w:t>DIS</w:t>
      </w:r>
      <w:r w:rsidR="00272919" w:rsidRPr="00116CAC">
        <w:rPr>
          <w:rFonts w:eastAsia="Times New Roman" w:cs="Arial"/>
          <w:color w:val="000000" w:themeColor="text1"/>
          <w:shd w:val="clear" w:color="auto" w:fill="FFFFFF" w:themeFill="background1"/>
          <w:lang w:eastAsia="en-AU"/>
        </w:rPr>
        <w:t xml:space="preserve"> participants.</w:t>
      </w:r>
    </w:p>
    <w:p w:rsidR="009F4D88"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24E3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he key objectives here for Rah</w:t>
      </w:r>
      <w:r w:rsidR="00385678" w:rsidRPr="00116CAC">
        <w:rPr>
          <w:rFonts w:eastAsia="Times New Roman" w:cs="Arial"/>
          <w:color w:val="000000" w:themeColor="text1"/>
          <w:shd w:val="clear" w:color="auto" w:fill="FFFFFF" w:themeFill="background1"/>
          <w:lang w:eastAsia="en-AU"/>
        </w:rPr>
        <w:t>a</w:t>
      </w:r>
      <w:r w:rsidR="00272919" w:rsidRPr="00116CAC">
        <w:rPr>
          <w:rFonts w:eastAsia="Times New Roman" w:cs="Arial"/>
          <w:color w:val="000000" w:themeColor="text1"/>
          <w:shd w:val="clear" w:color="auto" w:fill="FFFFFF" w:themeFill="background1"/>
          <w:lang w:eastAsia="en-AU"/>
        </w:rPr>
        <w:t>m is to address or to ensure that workers understand the supports that are required to be delivered in the participant</w:t>
      </w:r>
      <w:r w:rsidR="00324E31" w:rsidRPr="00116CAC">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s needs and preferences, and also it's to ensure that </w:t>
      </w:r>
      <w:r w:rsidR="00324E31" w:rsidRPr="00116CAC">
        <w:rPr>
          <w:rFonts w:eastAsia="Times New Roman" w:cs="Arial"/>
          <w:color w:val="000000" w:themeColor="text1"/>
          <w:shd w:val="clear" w:color="auto" w:fill="FFFFFF" w:themeFill="background1"/>
          <w:lang w:eastAsia="en-AU"/>
        </w:rPr>
        <w:t>a</w:t>
      </w:r>
      <w:r w:rsidR="00272919" w:rsidRPr="00116CAC">
        <w:rPr>
          <w:rFonts w:eastAsia="Times New Roman" w:cs="Arial"/>
          <w:color w:val="000000" w:themeColor="text1"/>
          <w:shd w:val="clear" w:color="auto" w:fill="FFFFFF" w:themeFill="background1"/>
          <w:lang w:eastAsia="en-AU"/>
        </w:rPr>
        <w:t xml:space="preserve"> clear and common understanding </w:t>
      </w:r>
      <w:r w:rsidR="00324E31" w:rsidRPr="00116CAC">
        <w:rPr>
          <w:rFonts w:eastAsia="Times New Roman" w:cs="Arial"/>
          <w:color w:val="000000" w:themeColor="text1"/>
          <w:shd w:val="clear" w:color="auto" w:fill="FFFFFF" w:themeFill="background1"/>
          <w:lang w:eastAsia="en-AU"/>
        </w:rPr>
        <w:t xml:space="preserve">is </w:t>
      </w:r>
      <w:r w:rsidR="00272919" w:rsidRPr="00116CAC">
        <w:rPr>
          <w:rFonts w:eastAsia="Times New Roman" w:cs="Arial"/>
          <w:color w:val="000000" w:themeColor="text1"/>
          <w:shd w:val="clear" w:color="auto" w:fill="FFFFFF" w:themeFill="background1"/>
          <w:lang w:eastAsia="en-AU"/>
        </w:rPr>
        <w:t>explained of what supports will be delivered and how</w:t>
      </w:r>
      <w:r w:rsidR="00324E31" w:rsidRPr="00116CAC">
        <w:rPr>
          <w:rFonts w:eastAsia="Times New Roman" w:cs="Arial"/>
          <w:color w:val="000000" w:themeColor="text1"/>
          <w:shd w:val="clear" w:color="auto" w:fill="FFFFFF" w:themeFill="background1"/>
          <w:lang w:eastAsia="en-AU"/>
        </w:rPr>
        <w:t>.</w:t>
      </w:r>
    </w:p>
    <w:p w:rsidR="00324E31" w:rsidRPr="00116CAC" w:rsidRDefault="00324E3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272919"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 xml:space="preserve">his is where </w:t>
      </w:r>
      <w:r w:rsidR="00385678" w:rsidRPr="00116CAC">
        <w:rPr>
          <w:rFonts w:eastAsia="Times New Roman" w:cs="Arial"/>
          <w:color w:val="000000" w:themeColor="text1"/>
          <w:shd w:val="clear" w:color="auto" w:fill="FFFFFF" w:themeFill="background1"/>
          <w:lang w:eastAsia="en-AU"/>
        </w:rPr>
        <w:t>Raham</w:t>
      </w:r>
      <w:r w:rsidR="00272919" w:rsidRPr="00116CAC">
        <w:rPr>
          <w:rFonts w:eastAsia="Times New Roman" w:cs="Arial"/>
          <w:color w:val="000000" w:themeColor="text1"/>
          <w:shd w:val="clear" w:color="auto" w:fill="FFFFFF" w:themeFill="background1"/>
          <w:lang w:eastAsia="en-AU"/>
        </w:rPr>
        <w:t xml:space="preserve"> can utilise the </w:t>
      </w:r>
      <w:r>
        <w:rPr>
          <w:rFonts w:eastAsia="Times New Roman" w:cs="Arial"/>
          <w:color w:val="000000" w:themeColor="text1"/>
          <w:shd w:val="clear" w:color="auto" w:fill="FFFFFF" w:themeFill="background1"/>
          <w:lang w:eastAsia="en-AU"/>
        </w:rPr>
        <w:t>Framework</w:t>
      </w:r>
      <w:r w:rsidR="00272919" w:rsidRPr="00116CAC">
        <w:rPr>
          <w:rFonts w:eastAsia="Times New Roman" w:cs="Arial"/>
          <w:color w:val="000000" w:themeColor="text1"/>
          <w:shd w:val="clear" w:color="auto" w:fill="FFFFFF" w:themeFill="background1"/>
          <w:lang w:eastAsia="en-AU"/>
        </w:rPr>
        <w:t xml:space="preserve"> to have a look at the capabilities</w:t>
      </w:r>
      <w:r w:rsidR="00324E31" w:rsidRPr="00116CAC">
        <w:rPr>
          <w:rFonts w:eastAsia="Times New Roman" w:cs="Arial"/>
          <w:color w:val="000000" w:themeColor="text1"/>
          <w:shd w:val="clear" w:color="auto" w:fill="FFFFFF" w:themeFill="background1"/>
          <w:lang w:eastAsia="en-AU"/>
        </w:rPr>
        <w:t xml:space="preserve"> </w:t>
      </w:r>
      <w:r w:rsidR="00714B61" w:rsidRPr="00116CAC">
        <w:rPr>
          <w:rFonts w:eastAsia="Times New Roman" w:cs="Arial"/>
          <w:color w:val="000000" w:themeColor="text1"/>
          <w:shd w:val="clear" w:color="auto" w:fill="FFFFFF" w:themeFill="background1"/>
          <w:lang w:eastAsia="en-AU"/>
        </w:rPr>
        <w:t>t</w:t>
      </w:r>
      <w:r w:rsidR="00272919" w:rsidRPr="00116CAC">
        <w:rPr>
          <w:rFonts w:eastAsia="Times New Roman" w:cs="Arial"/>
          <w:color w:val="000000" w:themeColor="text1"/>
          <w:shd w:val="clear" w:color="auto" w:fill="FFFFFF" w:themeFill="background1"/>
          <w:lang w:eastAsia="en-AU"/>
        </w:rPr>
        <w:t>hat she wants to specifically hone in on</w:t>
      </w:r>
      <w:r w:rsidR="00714B61" w:rsidRPr="00116CAC">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 that</w:t>
      </w:r>
      <w:r w:rsidR="00324E31" w:rsidRPr="00116CAC">
        <w:rPr>
          <w:rFonts w:eastAsia="Times New Roman" w:cs="Arial"/>
          <w:color w:val="000000" w:themeColor="text1"/>
          <w:shd w:val="clear" w:color="auto" w:fill="FFFFFF" w:themeFill="background1"/>
          <w:lang w:eastAsia="en-AU"/>
        </w:rPr>
        <w:t xml:space="preserve"> s</w:t>
      </w:r>
      <w:r w:rsidR="00272919" w:rsidRPr="00116CAC">
        <w:rPr>
          <w:rFonts w:eastAsia="Times New Roman" w:cs="Arial"/>
          <w:color w:val="000000" w:themeColor="text1"/>
          <w:shd w:val="clear" w:color="auto" w:fill="FFFFFF" w:themeFill="background1"/>
          <w:lang w:eastAsia="en-AU"/>
        </w:rPr>
        <w:t xml:space="preserve">he wants to ensure that her workers are across, so whether it's a capability around upholding the rights of participants or communicating effectively that she's identified </w:t>
      </w:r>
      <w:r w:rsidR="00E65BF9">
        <w:rPr>
          <w:rFonts w:eastAsia="Times New Roman" w:cs="Arial"/>
          <w:color w:val="000000" w:themeColor="text1"/>
          <w:shd w:val="clear" w:color="auto" w:fill="FFFFFF" w:themeFill="background1"/>
          <w:lang w:eastAsia="en-AU"/>
        </w:rPr>
        <w:t>as</w:t>
      </w:r>
      <w:r w:rsidR="00272919" w:rsidRPr="00116CAC">
        <w:rPr>
          <w:rFonts w:eastAsia="Times New Roman" w:cs="Arial"/>
          <w:color w:val="000000" w:themeColor="text1"/>
          <w:shd w:val="clear" w:color="auto" w:fill="FFFFFF" w:themeFill="background1"/>
          <w:lang w:eastAsia="en-AU"/>
        </w:rPr>
        <w:t xml:space="preserve"> need</w:t>
      </w:r>
      <w:r w:rsidR="00E65BF9">
        <w:rPr>
          <w:rFonts w:eastAsia="Times New Roman" w:cs="Arial"/>
          <w:color w:val="000000" w:themeColor="text1"/>
          <w:shd w:val="clear" w:color="auto" w:fill="FFFFFF" w:themeFill="background1"/>
          <w:lang w:eastAsia="en-AU"/>
        </w:rPr>
        <w:t>ing</w:t>
      </w:r>
      <w:r w:rsidR="00272919" w:rsidRPr="00116CAC">
        <w:rPr>
          <w:rFonts w:eastAsia="Times New Roman" w:cs="Arial"/>
          <w:color w:val="000000" w:themeColor="text1"/>
          <w:shd w:val="clear" w:color="auto" w:fill="FFFFFF" w:themeFill="background1"/>
          <w:lang w:eastAsia="en-AU"/>
        </w:rPr>
        <w:t xml:space="preserve"> a bit of development or support for workers</w:t>
      </w:r>
      <w:r w:rsidR="00324E31" w:rsidRPr="00116CAC">
        <w:rPr>
          <w:rFonts w:eastAsia="Times New Roman" w:cs="Arial"/>
          <w:color w:val="000000" w:themeColor="text1"/>
          <w:shd w:val="clear" w:color="auto" w:fill="FFFFFF" w:themeFill="background1"/>
          <w:lang w:eastAsia="en-AU"/>
        </w:rPr>
        <w:t>,</w:t>
      </w:r>
      <w:r w:rsidR="00272919" w:rsidRPr="00116CAC">
        <w:rPr>
          <w:rFonts w:eastAsia="Times New Roman" w:cs="Arial"/>
          <w:color w:val="000000" w:themeColor="text1"/>
          <w:shd w:val="clear" w:color="auto" w:fill="FFFFFF" w:themeFill="background1"/>
          <w:lang w:eastAsia="en-AU"/>
        </w:rPr>
        <w:t xml:space="preserve"> she's able to utilise a </w:t>
      </w:r>
      <w:r>
        <w:rPr>
          <w:rFonts w:eastAsia="Times New Roman" w:cs="Arial"/>
          <w:color w:val="000000" w:themeColor="text1"/>
          <w:shd w:val="clear" w:color="auto" w:fill="FFFFFF" w:themeFill="background1"/>
          <w:lang w:eastAsia="en-AU"/>
        </w:rPr>
        <w:t>Framework</w:t>
      </w:r>
      <w:r w:rsidR="00272919" w:rsidRPr="00116CAC">
        <w:rPr>
          <w:rFonts w:eastAsia="Times New Roman" w:cs="Arial"/>
          <w:color w:val="000000" w:themeColor="text1"/>
          <w:shd w:val="clear" w:color="auto" w:fill="FFFFFF" w:themeFill="background1"/>
          <w:lang w:eastAsia="en-AU"/>
        </w:rPr>
        <w:t xml:space="preserve"> to help describe how a participant would expect them to be </w:t>
      </w:r>
      <w:r w:rsidR="00272919" w:rsidRPr="00116CAC">
        <w:rPr>
          <w:rFonts w:eastAsia="Times New Roman" w:cs="Arial"/>
          <w:color w:val="000000" w:themeColor="text1"/>
          <w:shd w:val="clear" w:color="auto" w:fill="FFFFFF" w:themeFill="background1"/>
          <w:lang w:eastAsia="en-AU"/>
        </w:rPr>
        <w:lastRenderedPageBreak/>
        <w:t>operating or what those attributes, skills and behaviours are</w:t>
      </w:r>
      <w:r w:rsidR="00324E31" w:rsidRPr="00116CAC">
        <w:rPr>
          <w:rFonts w:eastAsia="Times New Roman" w:cs="Arial"/>
          <w:color w:val="000000" w:themeColor="text1"/>
          <w:shd w:val="clear" w:color="auto" w:fill="FFFFFF" w:themeFill="background1"/>
          <w:lang w:eastAsia="en-AU"/>
        </w:rPr>
        <w:t xml:space="preserve"> </w:t>
      </w:r>
      <w:r w:rsidR="00272919" w:rsidRPr="00116CAC">
        <w:rPr>
          <w:rFonts w:eastAsia="Times New Roman" w:cs="Arial"/>
          <w:color w:val="000000" w:themeColor="text1"/>
          <w:shd w:val="clear" w:color="auto" w:fill="FFFFFF" w:themeFill="background1"/>
          <w:lang w:eastAsia="en-AU"/>
        </w:rPr>
        <w:t>that participants would expect a worker to have as well.</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In terms of the tool</w:t>
      </w:r>
      <w:r w:rsidR="00E65BF9">
        <w:rPr>
          <w:rFonts w:eastAsia="Times New Roman" w:cs="Arial"/>
          <w:color w:val="000000" w:themeColor="text1"/>
          <w:shd w:val="clear" w:color="auto" w:fill="FFFFFF" w:themeFill="background1"/>
          <w:lang w:eastAsia="en-AU"/>
        </w:rPr>
        <w:t xml:space="preserve"> </w:t>
      </w:r>
      <w:r w:rsidRPr="00116CAC">
        <w:rPr>
          <w:rFonts w:eastAsia="Times New Roman" w:cs="Arial"/>
          <w:color w:val="000000" w:themeColor="text1"/>
          <w:shd w:val="clear" w:color="auto" w:fill="FFFFFF" w:themeFill="background1"/>
          <w:lang w:eastAsia="en-AU"/>
        </w:rPr>
        <w:t xml:space="preserve">in practice, there are a few resources and tools that Raham can utilise when going through this kind of work around speaking to workers about expectations so she can first </w:t>
      </w:r>
      <w:proofErr w:type="gramStart"/>
      <w:r w:rsidRPr="00116CAC">
        <w:rPr>
          <w:rFonts w:eastAsia="Times New Roman" w:cs="Arial"/>
          <w:color w:val="000000" w:themeColor="text1"/>
          <w:shd w:val="clear" w:color="auto" w:fill="FFFFFF" w:themeFill="background1"/>
          <w:lang w:eastAsia="en-AU"/>
        </w:rPr>
        <w:t>start off</w:t>
      </w:r>
      <w:proofErr w:type="gramEnd"/>
      <w:r w:rsidRPr="00116CAC">
        <w:rPr>
          <w:rFonts w:eastAsia="Times New Roman" w:cs="Arial"/>
          <w:color w:val="000000" w:themeColor="text1"/>
          <w:shd w:val="clear" w:color="auto" w:fill="FFFFFF" w:themeFill="background1"/>
          <w:lang w:eastAsia="en-AU"/>
        </w:rPr>
        <w:t xml:space="preserve"> with using the </w:t>
      </w:r>
      <w:r w:rsidR="00E65BF9">
        <w:rPr>
          <w:rFonts w:eastAsia="Times New Roman" w:cs="Arial"/>
          <w:color w:val="000000" w:themeColor="text1"/>
          <w:shd w:val="clear" w:color="auto" w:fill="FFFFFF" w:themeFill="background1"/>
          <w:lang w:eastAsia="en-AU"/>
        </w:rPr>
        <w:t>W</w:t>
      </w:r>
      <w:r w:rsidRPr="00116CAC">
        <w:rPr>
          <w:rFonts w:eastAsia="Times New Roman" w:cs="Arial"/>
          <w:color w:val="000000" w:themeColor="text1"/>
          <w:shd w:val="clear" w:color="auto" w:fill="FFFFFF" w:themeFill="background1"/>
          <w:lang w:eastAsia="en-AU"/>
        </w:rPr>
        <w:t xml:space="preserve">orking </w:t>
      </w:r>
      <w:r w:rsidR="00E65BF9">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 xml:space="preserve">ogether </w:t>
      </w:r>
      <w:r w:rsidR="00E65BF9">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uide.</w:t>
      </w:r>
    </w:p>
    <w:p w:rsidR="00886D39" w:rsidRPr="00116CAC" w:rsidRDefault="00886D3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9F4D8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he can use that and go into </w:t>
      </w:r>
      <w:r w:rsidR="00886D39">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ection </w:t>
      </w:r>
      <w:r w:rsidR="00886D39">
        <w:rPr>
          <w:rFonts w:eastAsia="Times New Roman" w:cs="Arial"/>
          <w:color w:val="000000" w:themeColor="text1"/>
          <w:shd w:val="clear" w:color="auto" w:fill="FFFFFF" w:themeFill="background1"/>
          <w:lang w:eastAsia="en-AU"/>
        </w:rPr>
        <w:t>t</w:t>
      </w:r>
      <w:r w:rsidR="009467D7" w:rsidRPr="00116CAC">
        <w:rPr>
          <w:rFonts w:eastAsia="Times New Roman" w:cs="Arial"/>
          <w:color w:val="000000" w:themeColor="text1"/>
          <w:shd w:val="clear" w:color="auto" w:fill="FFFFFF" w:themeFill="background1"/>
          <w:lang w:eastAsia="en-AU"/>
        </w:rPr>
        <w:t>wo</w:t>
      </w:r>
      <w:r w:rsidR="00561EB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which is a conversation guide</w:t>
      </w:r>
      <w:r w:rsidR="00E65BF9">
        <w:rPr>
          <w:rFonts w:eastAsia="Times New Roman" w:cs="Arial"/>
          <w:color w:val="000000" w:themeColor="text1"/>
          <w:shd w:val="clear" w:color="auto" w:fill="FFFFFF" w:themeFill="background1"/>
          <w:lang w:eastAsia="en-AU"/>
        </w:rPr>
        <w:t xml:space="preserve"> and</w:t>
      </w:r>
      <w:r w:rsidR="00714B61" w:rsidRPr="00116CAC">
        <w:rPr>
          <w:rFonts w:eastAsia="Times New Roman" w:cs="Arial"/>
          <w:color w:val="000000" w:themeColor="text1"/>
          <w:shd w:val="clear" w:color="auto" w:fill="FFFFFF" w:themeFill="background1"/>
          <w:lang w:eastAsia="en-AU"/>
        </w:rPr>
        <w:t xml:space="preserve"> has some questions that she can think about</w:t>
      </w:r>
      <w:r w:rsidR="00E65BF9">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or she might ask her staff just to get a feel or an understanding of where they </w:t>
      </w:r>
      <w:proofErr w:type="gramStart"/>
      <w:r w:rsidR="00714B61" w:rsidRPr="00116CAC">
        <w:rPr>
          <w:rFonts w:eastAsia="Times New Roman" w:cs="Arial"/>
          <w:color w:val="000000" w:themeColor="text1"/>
          <w:shd w:val="clear" w:color="auto" w:fill="FFFFFF" w:themeFill="background1"/>
          <w:lang w:eastAsia="en-AU"/>
        </w:rPr>
        <w:t>are at.</w:t>
      </w:r>
      <w:proofErr w:type="gramEnd"/>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E65BF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Q</w:t>
      </w:r>
      <w:r w:rsidR="00714B61" w:rsidRPr="00116CAC">
        <w:rPr>
          <w:rFonts w:eastAsia="Times New Roman" w:cs="Arial"/>
          <w:color w:val="000000" w:themeColor="text1"/>
          <w:shd w:val="clear" w:color="auto" w:fill="FFFFFF" w:themeFill="background1"/>
          <w:lang w:eastAsia="en-AU"/>
        </w:rPr>
        <w:t>uestions, for example, she could ask a worker</w:t>
      </w:r>
      <w:r>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Are there any </w:t>
      </w:r>
      <w:r>
        <w:rPr>
          <w:rFonts w:eastAsia="Times New Roman" w:cs="Arial"/>
          <w:color w:val="000000" w:themeColor="text1"/>
          <w:shd w:val="clear" w:color="auto" w:fill="FFFFFF" w:themeFill="background1"/>
          <w:lang w:eastAsia="en-AU"/>
        </w:rPr>
        <w:t>areas</w:t>
      </w:r>
      <w:r w:rsidR="00714B61" w:rsidRPr="00116CAC">
        <w:rPr>
          <w:rFonts w:eastAsia="Times New Roman" w:cs="Arial"/>
          <w:color w:val="000000" w:themeColor="text1"/>
          <w:shd w:val="clear" w:color="auto" w:fill="FFFFFF" w:themeFill="background1"/>
          <w:lang w:eastAsia="en-AU"/>
        </w:rPr>
        <w:t xml:space="preserve"> where you feel you need further training or support in? </w:t>
      </w:r>
      <w:r>
        <w:rPr>
          <w:rFonts w:eastAsia="Times New Roman" w:cs="Arial"/>
          <w:color w:val="000000" w:themeColor="text1"/>
          <w:shd w:val="clear" w:color="auto" w:fill="FFFFFF" w:themeFill="background1"/>
          <w:lang w:eastAsia="en-AU"/>
        </w:rPr>
        <w:t>H</w:t>
      </w:r>
      <w:r w:rsidR="00714B61" w:rsidRPr="00116CAC">
        <w:rPr>
          <w:rFonts w:eastAsia="Times New Roman" w:cs="Arial"/>
          <w:color w:val="000000" w:themeColor="text1"/>
          <w:shd w:val="clear" w:color="auto" w:fill="FFFFFF" w:themeFill="background1"/>
          <w:lang w:eastAsia="en-AU"/>
        </w:rPr>
        <w:t xml:space="preserve">ow do you feel or how do you feel you are going with providing supports </w:t>
      </w:r>
      <w:r>
        <w:rPr>
          <w:rFonts w:eastAsia="Times New Roman" w:cs="Arial"/>
          <w:color w:val="000000" w:themeColor="text1"/>
          <w:shd w:val="clear" w:color="auto" w:fill="FFFFFF" w:themeFill="background1"/>
          <w:lang w:eastAsia="en-AU"/>
        </w:rPr>
        <w:t>to a particular participant</w:t>
      </w:r>
      <w:r w:rsidR="00714B61" w:rsidRPr="00116CAC">
        <w:rPr>
          <w:rFonts w:eastAsia="Times New Roman" w:cs="Arial"/>
          <w:color w:val="000000" w:themeColor="text1"/>
          <w:shd w:val="clear" w:color="auto" w:fill="FFFFFF" w:themeFill="background1"/>
          <w:lang w:eastAsia="en-AU"/>
        </w:rPr>
        <w:t xml:space="preserve">? </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 xml:space="preserve">he conversation guide is part of that </w:t>
      </w:r>
      <w:r w:rsidR="009467D7" w:rsidRPr="00116CAC">
        <w:rPr>
          <w:rFonts w:eastAsia="Times New Roman" w:cs="Arial"/>
          <w:color w:val="000000" w:themeColor="text1"/>
          <w:shd w:val="clear" w:color="auto" w:fill="FFFFFF" w:themeFill="background1"/>
          <w:lang w:eastAsia="en-AU"/>
        </w:rPr>
        <w:t>W</w:t>
      </w:r>
      <w:r w:rsidR="00714B61" w:rsidRPr="00116CAC">
        <w:rPr>
          <w:rFonts w:eastAsia="Times New Roman" w:cs="Arial"/>
          <w:color w:val="000000" w:themeColor="text1"/>
          <w:shd w:val="clear" w:color="auto" w:fill="FFFFFF" w:themeFill="background1"/>
          <w:lang w:eastAsia="en-AU"/>
        </w:rPr>
        <w:t xml:space="preserve">orking </w:t>
      </w:r>
      <w:r w:rsidR="009467D7" w:rsidRPr="00116CAC">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ogether Guide</w:t>
      </w:r>
      <w:r w:rsidR="00E65BF9">
        <w:rPr>
          <w:rFonts w:eastAsia="Times New Roman" w:cs="Arial"/>
          <w:color w:val="000000" w:themeColor="text1"/>
          <w:shd w:val="clear" w:color="auto" w:fill="FFFFFF" w:themeFill="background1"/>
          <w:lang w:eastAsia="en-AU"/>
        </w:rPr>
        <w:t xml:space="preserve"> and</w:t>
      </w:r>
      <w:r w:rsidR="00714B61" w:rsidRPr="00116CAC">
        <w:rPr>
          <w:rFonts w:eastAsia="Times New Roman" w:cs="Arial"/>
          <w:color w:val="000000" w:themeColor="text1"/>
          <w:shd w:val="clear" w:color="auto" w:fill="FFFFFF" w:themeFill="background1"/>
          <w:lang w:eastAsia="en-AU"/>
        </w:rPr>
        <w:t xml:space="preserve"> has a few questions that can help kind of start those discussions around expectations by just getting an understanding of where the worker is.</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he can also potentially look at setting up some </w:t>
      </w:r>
      <w:r w:rsidR="00E65BF9">
        <w:rPr>
          <w:rFonts w:eastAsia="Times New Roman" w:cs="Arial"/>
          <w:color w:val="000000" w:themeColor="text1"/>
          <w:shd w:val="clear" w:color="auto" w:fill="FFFFFF" w:themeFill="background1"/>
          <w:lang w:eastAsia="en-AU"/>
        </w:rPr>
        <w:t>P</w:t>
      </w:r>
      <w:r w:rsidR="00714B61" w:rsidRPr="00116CAC">
        <w:rPr>
          <w:rFonts w:eastAsia="Times New Roman" w:cs="Arial"/>
          <w:color w:val="000000" w:themeColor="text1"/>
          <w:shd w:val="clear" w:color="auto" w:fill="FFFFFF" w:themeFill="background1"/>
          <w:lang w:eastAsia="en-AU"/>
        </w:rPr>
        <w:t xml:space="preserve">erformance </w:t>
      </w:r>
      <w:r w:rsidR="00E65BF9">
        <w:rPr>
          <w:rFonts w:eastAsia="Times New Roman" w:cs="Arial"/>
          <w:color w:val="000000" w:themeColor="text1"/>
          <w:shd w:val="clear" w:color="auto" w:fill="FFFFFF" w:themeFill="background1"/>
          <w:lang w:eastAsia="en-AU"/>
        </w:rPr>
        <w:t>A</w:t>
      </w:r>
      <w:r w:rsidR="00714B61" w:rsidRPr="00116CAC">
        <w:rPr>
          <w:rFonts w:eastAsia="Times New Roman" w:cs="Arial"/>
          <w:color w:val="000000" w:themeColor="text1"/>
          <w:shd w:val="clear" w:color="auto" w:fill="FFFFFF" w:themeFill="background1"/>
          <w:lang w:eastAsia="en-AU"/>
        </w:rPr>
        <w:t xml:space="preserve">greements to ensure that each worker's able to understand what </w:t>
      </w:r>
      <w:r w:rsidR="00E65BF9">
        <w:rPr>
          <w:rFonts w:eastAsia="Times New Roman" w:cs="Arial"/>
          <w:color w:val="000000" w:themeColor="text1"/>
          <w:shd w:val="clear" w:color="auto" w:fill="FFFFFF" w:themeFill="background1"/>
          <w:lang w:eastAsia="en-AU"/>
        </w:rPr>
        <w:t>are</w:t>
      </w:r>
      <w:r w:rsidR="00714B61" w:rsidRPr="00116CAC">
        <w:rPr>
          <w:rFonts w:eastAsia="Times New Roman" w:cs="Arial"/>
          <w:color w:val="000000" w:themeColor="text1"/>
          <w:shd w:val="clear" w:color="auto" w:fill="FFFFFF" w:themeFill="background1"/>
          <w:lang w:eastAsia="en-AU"/>
        </w:rPr>
        <w:t xml:space="preserve"> their roles and responsibilities</w:t>
      </w:r>
      <w:r w:rsidR="00E65BF9">
        <w:rPr>
          <w:rFonts w:eastAsia="Times New Roman" w:cs="Arial"/>
          <w:color w:val="000000" w:themeColor="text1"/>
          <w:shd w:val="clear" w:color="auto" w:fill="FFFFFF" w:themeFill="background1"/>
          <w:lang w:eastAsia="en-AU"/>
        </w:rPr>
        <w:t>. T</w:t>
      </w:r>
      <w:r w:rsidR="00714B61" w:rsidRPr="00116CAC">
        <w:rPr>
          <w:rFonts w:eastAsia="Times New Roman" w:cs="Arial"/>
          <w:color w:val="000000" w:themeColor="text1"/>
          <w:shd w:val="clear" w:color="auto" w:fill="FFFFFF" w:themeFill="background1"/>
          <w:lang w:eastAsia="en-AU"/>
        </w:rPr>
        <w:t xml:space="preserve">hat there's a bit of a clear distinction between potentially general support workers and maybe a support worker in their agency that provides a bit more of that advanced support or high intensity support. </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he can use the </w:t>
      </w:r>
      <w:r w:rsidR="009467D7" w:rsidRPr="00116CAC">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upervision and </w:t>
      </w:r>
      <w:r w:rsidR="009467D7" w:rsidRPr="00116CAC">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upport </w:t>
      </w:r>
      <w:r w:rsidR="009467D7" w:rsidRPr="00116CAC">
        <w:rPr>
          <w:rFonts w:eastAsia="Times New Roman" w:cs="Arial"/>
          <w:color w:val="000000" w:themeColor="text1"/>
          <w:shd w:val="clear" w:color="auto" w:fill="FFFFFF" w:themeFill="background1"/>
          <w:lang w:eastAsia="en-AU"/>
        </w:rPr>
        <w:t>R</w:t>
      </w:r>
      <w:r w:rsidR="00714B61" w:rsidRPr="00116CAC">
        <w:rPr>
          <w:rFonts w:eastAsia="Times New Roman" w:cs="Arial"/>
          <w:color w:val="000000" w:themeColor="text1"/>
          <w:shd w:val="clear" w:color="auto" w:fill="FFFFFF" w:themeFill="background1"/>
          <w:lang w:eastAsia="en-AU"/>
        </w:rPr>
        <w:t xml:space="preserve">elationship </w:t>
      </w:r>
      <w:r w:rsidR="009467D7" w:rsidRPr="00116CAC">
        <w:rPr>
          <w:rFonts w:eastAsia="Times New Roman" w:cs="Arial"/>
          <w:color w:val="000000" w:themeColor="text1"/>
          <w:shd w:val="clear" w:color="auto" w:fill="FFFFFF" w:themeFill="background1"/>
          <w:lang w:eastAsia="en-AU"/>
        </w:rPr>
        <w:t>G</w:t>
      </w:r>
      <w:r w:rsidR="00714B61" w:rsidRPr="00116CAC">
        <w:rPr>
          <w:rFonts w:eastAsia="Times New Roman" w:cs="Arial"/>
          <w:color w:val="000000" w:themeColor="text1"/>
          <w:shd w:val="clear" w:color="auto" w:fill="FFFFFF" w:themeFill="background1"/>
          <w:lang w:eastAsia="en-AU"/>
        </w:rPr>
        <w:t xml:space="preserve">uide to step through and get an understanding of how </w:t>
      </w:r>
      <w:r w:rsidR="00E65BF9">
        <w:rPr>
          <w:rFonts w:eastAsia="Times New Roman" w:cs="Arial"/>
          <w:color w:val="000000" w:themeColor="text1"/>
          <w:shd w:val="clear" w:color="auto" w:fill="FFFFFF" w:themeFill="background1"/>
          <w:lang w:eastAsia="en-AU"/>
        </w:rPr>
        <w:t>she can</w:t>
      </w:r>
      <w:r w:rsidR="00714B61" w:rsidRPr="00116CAC">
        <w:rPr>
          <w:rFonts w:eastAsia="Times New Roman" w:cs="Arial"/>
          <w:color w:val="000000" w:themeColor="text1"/>
          <w:shd w:val="clear" w:color="auto" w:fill="FFFFFF" w:themeFill="background1"/>
          <w:lang w:eastAsia="en-AU"/>
        </w:rPr>
        <w:t xml:space="preserve"> set up a </w:t>
      </w:r>
      <w:r w:rsidR="009467D7" w:rsidRPr="00116CAC">
        <w:rPr>
          <w:rFonts w:eastAsia="Times New Roman" w:cs="Arial"/>
          <w:color w:val="000000" w:themeColor="text1"/>
          <w:shd w:val="clear" w:color="auto" w:fill="FFFFFF" w:themeFill="background1"/>
          <w:lang w:eastAsia="en-AU"/>
        </w:rPr>
        <w:t>P</w:t>
      </w:r>
      <w:r w:rsidR="00714B61" w:rsidRPr="00116CAC">
        <w:rPr>
          <w:rFonts w:eastAsia="Times New Roman" w:cs="Arial"/>
          <w:color w:val="000000" w:themeColor="text1"/>
          <w:shd w:val="clear" w:color="auto" w:fill="FFFFFF" w:themeFill="background1"/>
          <w:lang w:eastAsia="en-AU"/>
        </w:rPr>
        <w:t xml:space="preserve">erformance </w:t>
      </w:r>
      <w:r w:rsidR="009467D7" w:rsidRPr="00116CAC">
        <w:rPr>
          <w:rFonts w:eastAsia="Times New Roman" w:cs="Arial"/>
          <w:color w:val="000000" w:themeColor="text1"/>
          <w:shd w:val="clear" w:color="auto" w:fill="FFFFFF" w:themeFill="background1"/>
          <w:lang w:eastAsia="en-AU"/>
        </w:rPr>
        <w:t>A</w:t>
      </w:r>
      <w:r w:rsidR="00714B61" w:rsidRPr="00116CAC">
        <w:rPr>
          <w:rFonts w:eastAsia="Times New Roman" w:cs="Arial"/>
          <w:color w:val="000000" w:themeColor="text1"/>
          <w:shd w:val="clear" w:color="auto" w:fill="FFFFFF" w:themeFill="background1"/>
          <w:lang w:eastAsia="en-AU"/>
        </w:rPr>
        <w:t xml:space="preserve">greement and what are the important key points to put in that </w:t>
      </w:r>
      <w:r w:rsidR="00E65BF9">
        <w:rPr>
          <w:rFonts w:eastAsia="Times New Roman" w:cs="Arial"/>
          <w:color w:val="000000" w:themeColor="text1"/>
          <w:shd w:val="clear" w:color="auto" w:fill="FFFFFF" w:themeFill="background1"/>
          <w:lang w:eastAsia="en-AU"/>
        </w:rPr>
        <w:t>P</w:t>
      </w:r>
      <w:r w:rsidR="00714B61" w:rsidRPr="00116CAC">
        <w:rPr>
          <w:rFonts w:eastAsia="Times New Roman" w:cs="Arial"/>
          <w:color w:val="000000" w:themeColor="text1"/>
          <w:shd w:val="clear" w:color="auto" w:fill="FFFFFF" w:themeFill="background1"/>
          <w:lang w:eastAsia="en-AU"/>
        </w:rPr>
        <w:t xml:space="preserve">erformance </w:t>
      </w:r>
      <w:r w:rsidR="00E65BF9">
        <w:rPr>
          <w:rFonts w:eastAsia="Times New Roman" w:cs="Arial"/>
          <w:color w:val="000000" w:themeColor="text1"/>
          <w:shd w:val="clear" w:color="auto" w:fill="FFFFFF" w:themeFill="background1"/>
          <w:lang w:eastAsia="en-AU"/>
        </w:rPr>
        <w:t>A</w:t>
      </w:r>
      <w:r w:rsidR="00714B61" w:rsidRPr="00116CAC">
        <w:rPr>
          <w:rFonts w:eastAsia="Times New Roman" w:cs="Arial"/>
          <w:color w:val="000000" w:themeColor="text1"/>
          <w:shd w:val="clear" w:color="auto" w:fill="FFFFFF" w:themeFill="background1"/>
          <w:lang w:eastAsia="en-AU"/>
        </w:rPr>
        <w:t>greement, how to include the participant in showing that the key tasks and duties are quite clear as well as what the participant is expecting of that support worker.</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E65BF9"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She</w:t>
      </w:r>
      <w:r w:rsidR="00714B61" w:rsidRPr="00116CAC">
        <w:rPr>
          <w:rFonts w:eastAsia="Times New Roman" w:cs="Arial"/>
          <w:color w:val="000000" w:themeColor="text1"/>
          <w:shd w:val="clear" w:color="auto" w:fill="FFFFFF" w:themeFill="background1"/>
          <w:lang w:eastAsia="en-AU"/>
        </w:rPr>
        <w:t xml:space="preserve"> can also have any points in there that are around capability development that she potentially has identified or maybe something that the participant wants to work on further. </w:t>
      </w: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L</w:t>
      </w:r>
      <w:r w:rsidR="00714B61" w:rsidRPr="00116CAC">
        <w:rPr>
          <w:rFonts w:eastAsia="Times New Roman" w:cs="Arial"/>
          <w:color w:val="000000" w:themeColor="text1"/>
          <w:shd w:val="clear" w:color="auto" w:fill="FFFFFF" w:themeFill="background1"/>
          <w:lang w:eastAsia="en-AU"/>
        </w:rPr>
        <w:t xml:space="preserve">et's say the participant wants to work on engaging in different types of social activities that potentially might require a bit more of creative thinking or understanding of the participants </w:t>
      </w:r>
      <w:r w:rsidR="0059494D" w:rsidRPr="00116CAC">
        <w:rPr>
          <w:rFonts w:eastAsia="Times New Roman" w:cs="Arial"/>
          <w:color w:val="000000" w:themeColor="text1"/>
          <w:shd w:val="clear" w:color="auto" w:fill="FFFFFF" w:themeFill="background1"/>
          <w:lang w:eastAsia="en-AU"/>
        </w:rPr>
        <w:t>CALD</w:t>
      </w:r>
      <w:r w:rsidR="00714B61" w:rsidRPr="00116CAC">
        <w:rPr>
          <w:rFonts w:eastAsia="Times New Roman" w:cs="Arial"/>
          <w:color w:val="000000" w:themeColor="text1"/>
          <w:shd w:val="clear" w:color="auto" w:fill="FFFFFF" w:themeFill="background1"/>
          <w:lang w:eastAsia="en-AU"/>
        </w:rPr>
        <w:t xml:space="preserve"> background. The</w:t>
      </w:r>
      <w:r w:rsidR="00E65BF9">
        <w:rPr>
          <w:rFonts w:eastAsia="Times New Roman" w:cs="Arial"/>
          <w:color w:val="000000" w:themeColor="text1"/>
          <w:shd w:val="clear" w:color="auto" w:fill="FFFFFF" w:themeFill="background1"/>
          <w:lang w:eastAsia="en-AU"/>
        </w:rPr>
        <w:t>re</w:t>
      </w:r>
      <w:r w:rsidR="00714B61" w:rsidRPr="00116CAC">
        <w:rPr>
          <w:rFonts w:eastAsia="Times New Roman" w:cs="Arial"/>
          <w:color w:val="000000" w:themeColor="text1"/>
          <w:shd w:val="clear" w:color="auto" w:fill="FFFFFF" w:themeFill="background1"/>
          <w:lang w:eastAsia="en-AU"/>
        </w:rPr>
        <w:t xml:space="preserve"> might be that capability developmental plan put into place to </w:t>
      </w:r>
      <w:r w:rsidR="00714B61" w:rsidRPr="00116CAC">
        <w:rPr>
          <w:rFonts w:eastAsia="Times New Roman" w:cs="Arial"/>
          <w:color w:val="000000" w:themeColor="text1"/>
          <w:shd w:val="clear" w:color="auto" w:fill="FFFFFF" w:themeFill="background1"/>
          <w:lang w:eastAsia="en-AU"/>
        </w:rPr>
        <w:lastRenderedPageBreak/>
        <w:t xml:space="preserve">support a support worker to actually support the participant in what they would like to do out in the </w:t>
      </w:r>
      <w:r w:rsidR="009467D7" w:rsidRPr="00116CAC">
        <w:rPr>
          <w:rFonts w:eastAsia="Times New Roman" w:cs="Arial"/>
          <w:color w:val="000000" w:themeColor="text1"/>
          <w:shd w:val="clear" w:color="auto" w:fill="FFFFFF" w:themeFill="background1"/>
          <w:lang w:eastAsia="en-AU"/>
        </w:rPr>
        <w:t>c</w:t>
      </w:r>
      <w:r w:rsidR="00714B61" w:rsidRPr="00116CAC">
        <w:rPr>
          <w:rFonts w:eastAsia="Times New Roman" w:cs="Arial"/>
          <w:color w:val="000000" w:themeColor="text1"/>
          <w:shd w:val="clear" w:color="auto" w:fill="FFFFFF" w:themeFill="background1"/>
          <w:lang w:eastAsia="en-AU"/>
        </w:rPr>
        <w:t>ommunity.</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There's also a</w:t>
      </w:r>
      <w:r w:rsidR="00CA6726" w:rsidRPr="00116CAC">
        <w:rPr>
          <w:rFonts w:eastAsia="Times New Roman" w:cs="Arial"/>
          <w:color w:val="000000" w:themeColor="text1"/>
          <w:shd w:val="clear" w:color="auto" w:fill="FFFFFF" w:themeFill="background1"/>
          <w:lang w:eastAsia="en-AU"/>
        </w:rPr>
        <w:t>n</w:t>
      </w:r>
      <w:r w:rsidRPr="00116CAC">
        <w:rPr>
          <w:rFonts w:eastAsia="Times New Roman" w:cs="Arial"/>
          <w:color w:val="000000" w:themeColor="text1"/>
          <w:shd w:val="clear" w:color="auto" w:fill="FFFFFF" w:themeFill="background1"/>
          <w:lang w:eastAsia="en-AU"/>
        </w:rPr>
        <w:t xml:space="preserve"> </w:t>
      </w:r>
      <w:r w:rsidR="00E65BF9">
        <w:rPr>
          <w:rFonts w:eastAsia="Times New Roman" w:cs="Arial"/>
          <w:color w:val="000000" w:themeColor="text1"/>
          <w:shd w:val="clear" w:color="auto" w:fill="FFFFFF" w:themeFill="background1"/>
          <w:lang w:eastAsia="en-AU"/>
        </w:rPr>
        <w:t>A</w:t>
      </w:r>
      <w:r w:rsidRPr="00116CAC">
        <w:rPr>
          <w:rFonts w:eastAsia="Times New Roman" w:cs="Arial"/>
          <w:color w:val="000000" w:themeColor="text1"/>
          <w:shd w:val="clear" w:color="auto" w:fill="FFFFFF" w:themeFill="background1"/>
          <w:lang w:eastAsia="en-AU"/>
        </w:rPr>
        <w:t xml:space="preserve">ssessment </w:t>
      </w:r>
      <w:r w:rsidR="003B1BD4">
        <w:rPr>
          <w:rFonts w:eastAsia="Times New Roman" w:cs="Arial"/>
          <w:color w:val="000000" w:themeColor="text1"/>
          <w:shd w:val="clear" w:color="auto" w:fill="FFFFFF" w:themeFill="background1"/>
          <w:lang w:eastAsia="en-AU"/>
        </w:rPr>
        <w:t>R</w:t>
      </w:r>
      <w:r w:rsidRPr="00116CAC">
        <w:rPr>
          <w:rFonts w:eastAsia="Times New Roman" w:cs="Arial"/>
          <w:color w:val="000000" w:themeColor="text1"/>
          <w:shd w:val="clear" w:color="auto" w:fill="FFFFFF" w:themeFill="background1"/>
          <w:lang w:eastAsia="en-AU"/>
        </w:rPr>
        <w:t>ecord that she could utilise with her workers, so let's say they identify</w:t>
      </w:r>
      <w:r w:rsidR="003B1BD4">
        <w:rPr>
          <w:rFonts w:eastAsia="Times New Roman" w:cs="Arial"/>
          <w:color w:val="000000" w:themeColor="text1"/>
          <w:shd w:val="clear" w:color="auto" w:fill="FFFFFF" w:themeFill="background1"/>
          <w:lang w:eastAsia="en-AU"/>
        </w:rPr>
        <w:t xml:space="preserve"> or</w:t>
      </w:r>
      <w:r w:rsidRPr="00116CAC">
        <w:rPr>
          <w:rFonts w:eastAsia="Times New Roman" w:cs="Arial"/>
          <w:color w:val="000000" w:themeColor="text1"/>
          <w:shd w:val="clear" w:color="auto" w:fill="FFFFFF" w:themeFill="background1"/>
          <w:lang w:eastAsia="en-AU"/>
        </w:rPr>
        <w:t xml:space="preserve"> have a few participants that are from culturally and linguistically diverse background</w:t>
      </w:r>
      <w:r w:rsidR="00E65BF9">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 and a few of the workers haven't actually ever supported participants of certain demographics</w:t>
      </w:r>
      <w:r w:rsidR="003B1BD4">
        <w:rPr>
          <w:rFonts w:eastAsia="Times New Roman" w:cs="Arial"/>
          <w:color w:val="000000" w:themeColor="text1"/>
          <w:shd w:val="clear" w:color="auto" w:fill="FFFFFF" w:themeFill="background1"/>
          <w:lang w:eastAsia="en-AU"/>
        </w:rPr>
        <w:t>. T</w:t>
      </w:r>
      <w:r w:rsidRPr="00116CAC">
        <w:rPr>
          <w:rFonts w:eastAsia="Times New Roman" w:cs="Arial"/>
          <w:color w:val="000000" w:themeColor="text1"/>
          <w:shd w:val="clear" w:color="auto" w:fill="FFFFFF" w:themeFill="background1"/>
          <w:lang w:eastAsia="en-AU"/>
        </w:rPr>
        <w:t>hey wan</w:t>
      </w:r>
      <w:r w:rsidR="003B1BD4">
        <w:rPr>
          <w:rFonts w:eastAsia="Times New Roman" w:cs="Arial"/>
          <w:color w:val="000000" w:themeColor="text1"/>
          <w:shd w:val="clear" w:color="auto" w:fill="FFFFFF" w:themeFill="background1"/>
          <w:lang w:eastAsia="en-AU"/>
        </w:rPr>
        <w:t xml:space="preserve">t to </w:t>
      </w:r>
      <w:r w:rsidRPr="00116CAC">
        <w:rPr>
          <w:rFonts w:eastAsia="Times New Roman" w:cs="Arial"/>
          <w:color w:val="000000" w:themeColor="text1"/>
          <w:shd w:val="clear" w:color="auto" w:fill="FFFFFF" w:themeFill="background1"/>
          <w:lang w:eastAsia="en-AU"/>
        </w:rPr>
        <w:t xml:space="preserve">do some cultural awareness training as well. </w:t>
      </w:r>
    </w:p>
    <w:p w:rsidR="00561EB4" w:rsidRPr="00116CAC" w:rsidRDefault="00561EB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hat's</w:t>
      </w:r>
      <w:proofErr w:type="gramEnd"/>
      <w:r w:rsidR="00714B61" w:rsidRPr="00116CAC">
        <w:rPr>
          <w:rFonts w:eastAsia="Times New Roman" w:cs="Arial"/>
          <w:color w:val="000000" w:themeColor="text1"/>
          <w:shd w:val="clear" w:color="auto" w:fill="FFFFFF" w:themeFill="background1"/>
          <w:lang w:eastAsia="en-AU"/>
        </w:rPr>
        <w:t xml:space="preserve"> where they could utilise the </w:t>
      </w:r>
      <w:r w:rsidR="009467D7" w:rsidRPr="00116CAC">
        <w:rPr>
          <w:rFonts w:eastAsia="Times New Roman" w:cs="Arial"/>
          <w:color w:val="000000" w:themeColor="text1"/>
          <w:shd w:val="clear" w:color="auto" w:fill="FFFFFF" w:themeFill="background1"/>
          <w:lang w:eastAsia="en-AU"/>
        </w:rPr>
        <w:t>A</w:t>
      </w:r>
      <w:r w:rsidR="00714B61" w:rsidRPr="00116CAC">
        <w:rPr>
          <w:rFonts w:eastAsia="Times New Roman" w:cs="Arial"/>
          <w:color w:val="000000" w:themeColor="text1"/>
          <w:shd w:val="clear" w:color="auto" w:fill="FFFFFF" w:themeFill="background1"/>
          <w:lang w:eastAsia="en-AU"/>
        </w:rPr>
        <w:t xml:space="preserve">ssessment </w:t>
      </w:r>
      <w:r w:rsidR="009467D7" w:rsidRPr="00116CAC">
        <w:rPr>
          <w:rFonts w:eastAsia="Times New Roman" w:cs="Arial"/>
          <w:color w:val="000000" w:themeColor="text1"/>
          <w:shd w:val="clear" w:color="auto" w:fill="FFFFFF" w:themeFill="background1"/>
          <w:lang w:eastAsia="en-AU"/>
        </w:rPr>
        <w:t>R</w:t>
      </w:r>
      <w:r w:rsidR="00561EB4">
        <w:rPr>
          <w:rFonts w:eastAsia="Times New Roman" w:cs="Arial"/>
          <w:color w:val="000000" w:themeColor="text1"/>
          <w:shd w:val="clear" w:color="auto" w:fill="FFFFFF" w:themeFill="background1"/>
          <w:lang w:eastAsia="en-AU"/>
        </w:rPr>
        <w:t>ecord T</w:t>
      </w:r>
      <w:r w:rsidR="00714B61" w:rsidRPr="00116CAC">
        <w:rPr>
          <w:rFonts w:eastAsia="Times New Roman" w:cs="Arial"/>
          <w:color w:val="000000" w:themeColor="text1"/>
          <w:shd w:val="clear" w:color="auto" w:fill="FFFFFF" w:themeFill="background1"/>
          <w:lang w:eastAsia="en-AU"/>
        </w:rPr>
        <w:t>emplate</w:t>
      </w:r>
      <w:r w:rsidR="003B1BD4">
        <w:rPr>
          <w:rFonts w:eastAsia="Times New Roman" w:cs="Arial"/>
          <w:color w:val="000000" w:themeColor="text1"/>
          <w:shd w:val="clear" w:color="auto" w:fill="FFFFFF" w:themeFill="background1"/>
          <w:lang w:eastAsia="en-AU"/>
        </w:rPr>
        <w:t xml:space="preserve">, </w:t>
      </w:r>
      <w:r w:rsidR="00714B61" w:rsidRPr="00116CAC">
        <w:rPr>
          <w:rFonts w:eastAsia="Times New Roman" w:cs="Arial"/>
          <w:color w:val="000000" w:themeColor="text1"/>
          <w:shd w:val="clear" w:color="auto" w:fill="FFFFFF" w:themeFill="background1"/>
          <w:lang w:eastAsia="en-AU"/>
        </w:rPr>
        <w:t>put that information</w:t>
      </w:r>
      <w:r w:rsidR="0059494D" w:rsidRPr="00116CAC">
        <w:rPr>
          <w:rFonts w:eastAsia="Times New Roman" w:cs="Arial"/>
          <w:color w:val="000000" w:themeColor="text1"/>
          <w:shd w:val="clear" w:color="auto" w:fill="FFFFFF" w:themeFill="background1"/>
          <w:lang w:eastAsia="en-AU"/>
        </w:rPr>
        <w:t xml:space="preserve"> i</w:t>
      </w:r>
      <w:r w:rsidR="00714B61" w:rsidRPr="00116CAC">
        <w:rPr>
          <w:rFonts w:eastAsia="Times New Roman" w:cs="Arial"/>
          <w:color w:val="000000" w:themeColor="text1"/>
          <w:shd w:val="clear" w:color="auto" w:fill="FFFFFF" w:themeFill="background1"/>
          <w:lang w:eastAsia="en-AU"/>
        </w:rPr>
        <w:t>nto the template and give that to the workers</w:t>
      </w:r>
      <w:r w:rsidR="0059494D" w:rsidRPr="00116CAC">
        <w:rPr>
          <w:rFonts w:eastAsia="Times New Roman" w:cs="Arial"/>
          <w:color w:val="000000" w:themeColor="text1"/>
          <w:shd w:val="clear" w:color="auto" w:fill="FFFFFF" w:themeFill="background1"/>
          <w:lang w:eastAsia="en-AU"/>
        </w:rPr>
        <w:t>, k</w:t>
      </w:r>
      <w:r w:rsidR="00714B61" w:rsidRPr="00116CAC">
        <w:rPr>
          <w:rFonts w:eastAsia="Times New Roman" w:cs="Arial"/>
          <w:color w:val="000000" w:themeColor="text1"/>
          <w:shd w:val="clear" w:color="auto" w:fill="FFFFFF" w:themeFill="background1"/>
          <w:lang w:eastAsia="en-AU"/>
        </w:rPr>
        <w:t>ind of acknowledging that they've done the template and this is kind of how the training was assessed</w:t>
      </w:r>
      <w:r w:rsidR="003B1BD4">
        <w:rPr>
          <w:rFonts w:eastAsia="Times New Roman" w:cs="Arial"/>
          <w:color w:val="000000" w:themeColor="text1"/>
          <w:shd w:val="clear" w:color="auto" w:fill="FFFFFF" w:themeFill="background1"/>
          <w:lang w:eastAsia="en-AU"/>
        </w:rPr>
        <w:t>. T</w:t>
      </w:r>
      <w:r w:rsidR="00714B61" w:rsidRPr="00116CAC">
        <w:rPr>
          <w:rFonts w:eastAsia="Times New Roman" w:cs="Arial"/>
          <w:color w:val="000000" w:themeColor="text1"/>
          <w:shd w:val="clear" w:color="auto" w:fill="FFFFFF" w:themeFill="background1"/>
          <w:lang w:eastAsia="en-AU"/>
        </w:rPr>
        <w:t>hey can put any notes in there</w:t>
      </w:r>
      <w:r w:rsidR="0059494D" w:rsidRPr="00116CAC">
        <w:rPr>
          <w:rFonts w:eastAsia="Times New Roman" w:cs="Arial"/>
          <w:color w:val="000000" w:themeColor="text1"/>
          <w:shd w:val="clear" w:color="auto" w:fill="FFFFFF" w:themeFill="background1"/>
          <w:lang w:eastAsia="en-AU"/>
        </w:rPr>
        <w:t xml:space="preserve"> i</w:t>
      </w:r>
      <w:r w:rsidR="00714B61" w:rsidRPr="00116CAC">
        <w:rPr>
          <w:rFonts w:eastAsia="Times New Roman" w:cs="Arial"/>
          <w:color w:val="000000" w:themeColor="text1"/>
          <w:shd w:val="clear" w:color="auto" w:fill="FFFFFF" w:themeFill="background1"/>
          <w:lang w:eastAsia="en-AU"/>
        </w:rPr>
        <w:t>f there was a need to do a buddy shift or any other sort of activities.</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714B61" w:rsidRPr="00116CAC">
        <w:rPr>
          <w:rFonts w:eastAsia="Times New Roman" w:cs="Arial"/>
          <w:color w:val="000000" w:themeColor="text1"/>
          <w:shd w:val="clear" w:color="auto" w:fill="FFFFFF" w:themeFill="background1"/>
          <w:lang w:eastAsia="en-AU"/>
        </w:rPr>
        <w:t xml:space="preserve">f we </w:t>
      </w:r>
      <w:r w:rsidR="003B1BD4">
        <w:rPr>
          <w:rFonts w:eastAsia="Times New Roman" w:cs="Arial"/>
          <w:color w:val="000000" w:themeColor="text1"/>
          <w:shd w:val="clear" w:color="auto" w:fill="FFFFFF" w:themeFill="background1"/>
          <w:lang w:eastAsia="en-AU"/>
        </w:rPr>
        <w:t>talk about how to</w:t>
      </w:r>
      <w:r w:rsidR="00714B61" w:rsidRPr="00116CAC">
        <w:rPr>
          <w:rFonts w:eastAsia="Times New Roman" w:cs="Arial"/>
          <w:color w:val="000000" w:themeColor="text1"/>
          <w:shd w:val="clear" w:color="auto" w:fill="FFFFFF" w:themeFill="background1"/>
          <w:lang w:eastAsia="en-AU"/>
        </w:rPr>
        <w:t xml:space="preserve"> speak with workers that Rah</w:t>
      </w:r>
      <w:r w:rsidR="0059494D" w:rsidRPr="00116CAC">
        <w:rPr>
          <w:rFonts w:eastAsia="Times New Roman" w:cs="Arial"/>
          <w:color w:val="000000" w:themeColor="text1"/>
          <w:shd w:val="clear" w:color="auto" w:fill="FFFFFF" w:themeFill="background1"/>
          <w:lang w:eastAsia="en-AU"/>
        </w:rPr>
        <w:t>a</w:t>
      </w:r>
      <w:r w:rsidR="00714B61" w:rsidRPr="00116CAC">
        <w:rPr>
          <w:rFonts w:eastAsia="Times New Roman" w:cs="Arial"/>
          <w:color w:val="000000" w:themeColor="text1"/>
          <w:shd w:val="clear" w:color="auto" w:fill="FFFFFF" w:themeFill="background1"/>
          <w:lang w:eastAsia="en-AU"/>
        </w:rPr>
        <w:t xml:space="preserve">m wants to address, she can utilise the </w:t>
      </w:r>
      <w:r w:rsidR="003B1BD4">
        <w:rPr>
          <w:rFonts w:eastAsia="Times New Roman" w:cs="Arial"/>
          <w:color w:val="000000" w:themeColor="text1"/>
          <w:shd w:val="clear" w:color="auto" w:fill="FFFFFF" w:themeFill="background1"/>
          <w:lang w:eastAsia="en-AU"/>
        </w:rPr>
        <w:t>F</w:t>
      </w:r>
      <w:r w:rsidR="00714B61" w:rsidRPr="00116CAC">
        <w:rPr>
          <w:rFonts w:eastAsia="Times New Roman" w:cs="Arial"/>
          <w:color w:val="000000" w:themeColor="text1"/>
          <w:shd w:val="clear" w:color="auto" w:fill="FFFFFF" w:themeFill="background1"/>
          <w:lang w:eastAsia="en-AU"/>
        </w:rPr>
        <w:t xml:space="preserve">eedback </w:t>
      </w:r>
      <w:r w:rsidR="003B1BD4">
        <w:rPr>
          <w:rFonts w:eastAsia="Times New Roman" w:cs="Arial"/>
          <w:color w:val="000000" w:themeColor="text1"/>
          <w:shd w:val="clear" w:color="auto" w:fill="FFFFFF" w:themeFill="background1"/>
          <w:lang w:eastAsia="en-AU"/>
        </w:rPr>
        <w:t>T</w:t>
      </w:r>
      <w:r w:rsidR="009A7BD7">
        <w:rPr>
          <w:rFonts w:eastAsia="Times New Roman" w:cs="Arial"/>
          <w:color w:val="000000" w:themeColor="text1"/>
          <w:shd w:val="clear" w:color="auto" w:fill="FFFFFF" w:themeFill="background1"/>
          <w:lang w:eastAsia="en-AU"/>
        </w:rPr>
        <w:t>ip S</w:t>
      </w:r>
      <w:r w:rsidR="00714B61" w:rsidRPr="00116CAC">
        <w:rPr>
          <w:rFonts w:eastAsia="Times New Roman" w:cs="Arial"/>
          <w:color w:val="000000" w:themeColor="text1"/>
          <w:shd w:val="clear" w:color="auto" w:fill="FFFFFF" w:themeFill="background1"/>
          <w:lang w:eastAsia="en-AU"/>
        </w:rPr>
        <w:t xml:space="preserve">heet specifically to really help with how to provide feedback or when to address feedback as well. </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he tip sheet can help her understand how she can utilise some of her regular check</w:t>
      </w:r>
      <w:r w:rsidR="003B1BD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in meetings she has with workers to have that feedback as a two</w:t>
      </w:r>
      <w:r w:rsidR="003B1BD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way process. </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w:t>
      </w:r>
      <w:r w:rsidR="0059494D" w:rsidRPr="00116CAC">
        <w:rPr>
          <w:rFonts w:eastAsia="Times New Roman" w:cs="Arial"/>
          <w:color w:val="000000" w:themeColor="text1"/>
          <w:shd w:val="clear" w:color="auto" w:fill="FFFFFF" w:themeFill="background1"/>
          <w:lang w:eastAsia="en-AU"/>
        </w:rPr>
        <w:t>he</w:t>
      </w:r>
      <w:r w:rsidR="00714B61" w:rsidRPr="00116CAC">
        <w:rPr>
          <w:rFonts w:eastAsia="Times New Roman" w:cs="Arial"/>
          <w:color w:val="000000" w:themeColor="text1"/>
          <w:shd w:val="clear" w:color="auto" w:fill="FFFFFF" w:themeFill="background1"/>
          <w:lang w:eastAsia="en-AU"/>
        </w:rPr>
        <w:t xml:space="preserve"> can provide any feedback that she's identified that</w:t>
      </w:r>
      <w:r w:rsidR="0059494D" w:rsidRPr="00116CAC">
        <w:rPr>
          <w:rFonts w:eastAsia="Times New Roman" w:cs="Arial"/>
          <w:color w:val="000000" w:themeColor="text1"/>
          <w:shd w:val="clear" w:color="auto" w:fill="FFFFFF" w:themeFill="background1"/>
          <w:lang w:eastAsia="en-AU"/>
        </w:rPr>
        <w:t xml:space="preserve"> a worker </w:t>
      </w:r>
      <w:r w:rsidR="00714B61" w:rsidRPr="00116CAC">
        <w:rPr>
          <w:rFonts w:eastAsia="Times New Roman" w:cs="Arial"/>
          <w:color w:val="000000" w:themeColor="text1"/>
          <w:shd w:val="clear" w:color="auto" w:fill="FFFFFF" w:themeFill="background1"/>
          <w:lang w:eastAsia="en-AU"/>
        </w:rPr>
        <w:t>potentially might need to grow their skills in or</w:t>
      </w:r>
      <w:r w:rsidR="0059494D" w:rsidRPr="00116CAC">
        <w:rPr>
          <w:rFonts w:eastAsia="Times New Roman" w:cs="Arial"/>
          <w:color w:val="000000" w:themeColor="text1"/>
          <w:shd w:val="clear" w:color="auto" w:fill="FFFFFF" w:themeFill="background1"/>
          <w:lang w:eastAsia="en-AU"/>
        </w:rPr>
        <w:t xml:space="preserve"> a</w:t>
      </w:r>
      <w:r w:rsidR="00714B61" w:rsidRPr="00116CAC">
        <w:rPr>
          <w:rFonts w:eastAsia="Times New Roman" w:cs="Arial"/>
          <w:color w:val="000000" w:themeColor="text1"/>
          <w:shd w:val="clear" w:color="auto" w:fill="FFFFFF" w:themeFill="background1"/>
          <w:lang w:eastAsia="en-AU"/>
        </w:rPr>
        <w:t xml:space="preserve">lso even feedback </w:t>
      </w:r>
      <w:r w:rsidR="003B1BD4">
        <w:rPr>
          <w:rFonts w:eastAsia="Times New Roman" w:cs="Arial"/>
          <w:color w:val="000000" w:themeColor="text1"/>
          <w:shd w:val="clear" w:color="auto" w:fill="FFFFFF" w:themeFill="background1"/>
          <w:lang w:eastAsia="en-AU"/>
        </w:rPr>
        <w:t xml:space="preserve">that is </w:t>
      </w:r>
      <w:r w:rsidR="00714B61" w:rsidRPr="00116CAC">
        <w:rPr>
          <w:rFonts w:eastAsia="Times New Roman" w:cs="Arial"/>
          <w:color w:val="000000" w:themeColor="text1"/>
          <w:shd w:val="clear" w:color="auto" w:fill="FFFFFF" w:themeFill="background1"/>
          <w:lang w:eastAsia="en-AU"/>
        </w:rPr>
        <w:t xml:space="preserve">positive. </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3B1BD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he tip sheet has some examples of prompts or scripts or things to consider</w:t>
      </w:r>
      <w:r w:rsidR="0059494D" w:rsidRPr="00116CAC">
        <w:rPr>
          <w:rFonts w:eastAsia="Times New Roman" w:cs="Arial"/>
          <w:color w:val="000000" w:themeColor="text1"/>
          <w:shd w:val="clear" w:color="auto" w:fill="FFFFFF" w:themeFill="background1"/>
          <w:lang w:eastAsia="en-AU"/>
        </w:rPr>
        <w:t xml:space="preserve"> </w:t>
      </w:r>
      <w:r w:rsidR="00714B61" w:rsidRPr="00116CAC">
        <w:rPr>
          <w:rFonts w:eastAsia="Times New Roman" w:cs="Arial"/>
          <w:color w:val="000000" w:themeColor="text1"/>
          <w:shd w:val="clear" w:color="auto" w:fill="FFFFFF" w:themeFill="background1"/>
          <w:lang w:eastAsia="en-AU"/>
        </w:rPr>
        <w:t xml:space="preserve">when giving feedback that </w:t>
      </w:r>
      <w:r w:rsidR="0059494D" w:rsidRPr="00116CAC">
        <w:rPr>
          <w:rFonts w:eastAsia="Times New Roman" w:cs="Arial"/>
          <w:color w:val="000000" w:themeColor="text1"/>
          <w:shd w:val="clear" w:color="auto" w:fill="FFFFFF" w:themeFill="background1"/>
          <w:lang w:eastAsia="en-AU"/>
        </w:rPr>
        <w:t>Raham</w:t>
      </w:r>
      <w:r w:rsidR="00714B61" w:rsidRPr="00116CAC">
        <w:rPr>
          <w:rFonts w:eastAsia="Times New Roman" w:cs="Arial"/>
          <w:color w:val="000000" w:themeColor="text1"/>
          <w:shd w:val="clear" w:color="auto" w:fill="FFFFFF" w:themeFill="background1"/>
          <w:lang w:eastAsia="en-AU"/>
        </w:rPr>
        <w:t xml:space="preserve"> is able to utilise with her workers</w:t>
      </w:r>
      <w:r w:rsidR="0059494D" w:rsidRPr="00116CAC">
        <w:rPr>
          <w:rFonts w:eastAsia="Times New Roman" w:cs="Arial"/>
          <w:color w:val="000000" w:themeColor="text1"/>
          <w:shd w:val="clear" w:color="auto" w:fill="FFFFFF" w:themeFill="background1"/>
          <w:lang w:eastAsia="en-AU"/>
        </w:rPr>
        <w:t>.</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hen la</w:t>
      </w:r>
      <w:r w:rsidR="0059494D" w:rsidRPr="00116CAC">
        <w:rPr>
          <w:rFonts w:eastAsia="Times New Roman" w:cs="Arial"/>
          <w:color w:val="000000" w:themeColor="text1"/>
          <w:shd w:val="clear" w:color="auto" w:fill="FFFFFF" w:themeFill="background1"/>
          <w:lang w:eastAsia="en-AU"/>
        </w:rPr>
        <w:t>st</w:t>
      </w:r>
      <w:r w:rsidR="003B1BD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which ties into that impact part of the scenario</w:t>
      </w:r>
      <w:r w:rsidR="003B1BD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is the reflection and review process where </w:t>
      </w:r>
      <w:proofErr w:type="spellStart"/>
      <w:r w:rsidR="00714B61" w:rsidRPr="00116CAC">
        <w:rPr>
          <w:rFonts w:eastAsia="Times New Roman" w:cs="Arial"/>
          <w:color w:val="000000" w:themeColor="text1"/>
          <w:shd w:val="clear" w:color="auto" w:fill="FFFFFF" w:themeFill="background1"/>
          <w:lang w:eastAsia="en-AU"/>
        </w:rPr>
        <w:t>Rah</w:t>
      </w:r>
      <w:r w:rsidR="0059494D" w:rsidRPr="00116CAC">
        <w:rPr>
          <w:rFonts w:eastAsia="Times New Roman" w:cs="Arial"/>
          <w:color w:val="000000" w:themeColor="text1"/>
          <w:shd w:val="clear" w:color="auto" w:fill="FFFFFF" w:themeFill="background1"/>
          <w:lang w:eastAsia="en-AU"/>
        </w:rPr>
        <w:t>a</w:t>
      </w:r>
      <w:r w:rsidR="00561EB4">
        <w:rPr>
          <w:rFonts w:eastAsia="Times New Roman" w:cs="Arial"/>
          <w:color w:val="000000" w:themeColor="text1"/>
          <w:shd w:val="clear" w:color="auto" w:fill="FFFFFF" w:themeFill="background1"/>
          <w:lang w:eastAsia="en-AU"/>
        </w:rPr>
        <w:t>m</w:t>
      </w:r>
      <w:proofErr w:type="spellEnd"/>
      <w:r w:rsidR="00561EB4">
        <w:rPr>
          <w:rFonts w:eastAsia="Times New Roman" w:cs="Arial"/>
          <w:color w:val="000000" w:themeColor="text1"/>
          <w:shd w:val="clear" w:color="auto" w:fill="FFFFFF" w:themeFill="background1"/>
          <w:lang w:eastAsia="en-AU"/>
        </w:rPr>
        <w:t xml:space="preserve"> can utilise a</w:t>
      </w:r>
      <w:r w:rsidR="00714B61" w:rsidRPr="00116CAC">
        <w:rPr>
          <w:rFonts w:eastAsia="Times New Roman" w:cs="Arial"/>
          <w:color w:val="000000" w:themeColor="text1"/>
          <w:shd w:val="clear" w:color="auto" w:fill="FFFFFF" w:themeFill="background1"/>
          <w:lang w:eastAsia="en-AU"/>
        </w:rPr>
        <w:t xml:space="preserve"> </w:t>
      </w:r>
      <w:r w:rsidR="003B1BD4">
        <w:rPr>
          <w:rFonts w:eastAsia="Times New Roman" w:cs="Arial"/>
          <w:color w:val="000000" w:themeColor="text1"/>
          <w:shd w:val="clear" w:color="auto" w:fill="FFFFFF" w:themeFill="background1"/>
          <w:lang w:eastAsia="en-AU"/>
        </w:rPr>
        <w:t>R</w:t>
      </w:r>
      <w:r w:rsidR="00714B61" w:rsidRPr="00116CAC">
        <w:rPr>
          <w:rFonts w:eastAsia="Times New Roman" w:cs="Arial"/>
          <w:color w:val="000000" w:themeColor="text1"/>
          <w:shd w:val="clear" w:color="auto" w:fill="FFFFFF" w:themeFill="background1"/>
          <w:lang w:eastAsia="en-AU"/>
        </w:rPr>
        <w:t xml:space="preserve">eflective </w:t>
      </w:r>
      <w:r w:rsidR="003B1BD4">
        <w:rPr>
          <w:rFonts w:eastAsia="Times New Roman" w:cs="Arial"/>
          <w:color w:val="000000" w:themeColor="text1"/>
          <w:shd w:val="clear" w:color="auto" w:fill="FFFFFF" w:themeFill="background1"/>
          <w:lang w:eastAsia="en-AU"/>
        </w:rPr>
        <w:t>P</w:t>
      </w:r>
      <w:r w:rsidR="00714B61" w:rsidRPr="00116CAC">
        <w:rPr>
          <w:rFonts w:eastAsia="Times New Roman" w:cs="Arial"/>
          <w:color w:val="000000" w:themeColor="text1"/>
          <w:shd w:val="clear" w:color="auto" w:fill="FFFFFF" w:themeFill="background1"/>
          <w:lang w:eastAsia="en-AU"/>
        </w:rPr>
        <w:t>racti</w:t>
      </w:r>
      <w:r w:rsidR="0059494D" w:rsidRPr="00116CAC">
        <w:rPr>
          <w:rFonts w:eastAsia="Times New Roman" w:cs="Arial"/>
          <w:color w:val="000000" w:themeColor="text1"/>
          <w:shd w:val="clear" w:color="auto" w:fill="FFFFFF" w:themeFill="background1"/>
          <w:lang w:eastAsia="en-AU"/>
        </w:rPr>
        <w:t>c</w:t>
      </w:r>
      <w:r w:rsidR="009A7BD7">
        <w:rPr>
          <w:rFonts w:eastAsia="Times New Roman" w:cs="Arial"/>
          <w:color w:val="000000" w:themeColor="text1"/>
          <w:shd w:val="clear" w:color="auto" w:fill="FFFFFF" w:themeFill="background1"/>
          <w:lang w:eastAsia="en-AU"/>
        </w:rPr>
        <w:t xml:space="preserve">e Tip </w:t>
      </w:r>
      <w:proofErr w:type="gramStart"/>
      <w:r w:rsidR="009A7BD7">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heet which</w:t>
      </w:r>
      <w:proofErr w:type="gramEnd"/>
      <w:r w:rsidR="00714B61" w:rsidRPr="00116CAC">
        <w:rPr>
          <w:rFonts w:eastAsia="Times New Roman" w:cs="Arial"/>
          <w:color w:val="000000" w:themeColor="text1"/>
          <w:shd w:val="clear" w:color="auto" w:fill="FFFFFF" w:themeFill="background1"/>
          <w:lang w:eastAsia="en-AU"/>
        </w:rPr>
        <w:t xml:space="preserve"> has a few questions that can kind of help reflective thinking. So you know what went well, what didn't go well and how could the situation </w:t>
      </w:r>
      <w:r w:rsidR="0059494D" w:rsidRPr="00116CAC">
        <w:rPr>
          <w:rFonts w:eastAsia="Times New Roman" w:cs="Arial"/>
          <w:color w:val="000000" w:themeColor="text1"/>
          <w:shd w:val="clear" w:color="auto" w:fill="FFFFFF" w:themeFill="background1"/>
          <w:lang w:eastAsia="en-AU"/>
        </w:rPr>
        <w:t>be made better.</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his could be something that not only she uses towards the end of this, but she could utilise this in all different aspects of her communication or in any situations that occur down the track is kind of ensuring that whilst they're giving feedback</w:t>
      </w:r>
      <w:r w:rsidR="003B1BD4">
        <w:rPr>
          <w:rFonts w:eastAsia="Times New Roman" w:cs="Arial"/>
          <w:color w:val="000000" w:themeColor="text1"/>
          <w:shd w:val="clear" w:color="auto" w:fill="FFFFFF" w:themeFill="background1"/>
          <w:lang w:eastAsia="en-AU"/>
        </w:rPr>
        <w:t>. It</w:t>
      </w:r>
      <w:r w:rsidR="00714B61" w:rsidRPr="00116CAC">
        <w:rPr>
          <w:rFonts w:eastAsia="Times New Roman" w:cs="Arial"/>
          <w:color w:val="000000" w:themeColor="text1"/>
          <w:shd w:val="clear" w:color="auto" w:fill="FFFFFF" w:themeFill="background1"/>
          <w:lang w:eastAsia="en-AU"/>
        </w:rPr>
        <w:t>'s not that one</w:t>
      </w:r>
      <w:r w:rsidR="003B1BD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way process, it allows two</w:t>
      </w:r>
      <w:r w:rsidR="003B1BD4">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way where a worker has the ability to reflect and think about what they did well, what they didn't do well and what they're going to improve which helps that continuous learning culture.</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3B1BD4"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In t</w:t>
      </w:r>
      <w:r w:rsidR="00714B61" w:rsidRPr="00116CAC">
        <w:rPr>
          <w:rFonts w:eastAsia="Times New Roman" w:cs="Arial"/>
          <w:color w:val="000000" w:themeColor="text1"/>
          <w:shd w:val="clear" w:color="auto" w:fill="FFFFFF" w:themeFill="background1"/>
          <w:lang w:eastAsia="en-AU"/>
        </w:rPr>
        <w:t>his case study</w:t>
      </w:r>
      <w:r w:rsidR="00C710ED">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you can see there are different components of the </w:t>
      </w:r>
      <w:r w:rsidR="00706A5F">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14B61" w:rsidRPr="00116CAC">
        <w:rPr>
          <w:rFonts w:eastAsia="Times New Roman" w:cs="Arial"/>
          <w:color w:val="000000" w:themeColor="text1"/>
          <w:shd w:val="clear" w:color="auto" w:fill="FFFFFF" w:themeFill="background1"/>
          <w:lang w:eastAsia="en-AU"/>
        </w:rPr>
        <w:t xml:space="preserve">esources that can be utilised. </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It's not necessarily a linear process, there might be days you're in a situation where you really just want to understand how </w:t>
      </w:r>
      <w:r w:rsidR="003B1BD4">
        <w:rPr>
          <w:rFonts w:eastAsia="Times New Roman" w:cs="Arial"/>
          <w:color w:val="000000" w:themeColor="text1"/>
          <w:shd w:val="clear" w:color="auto" w:fill="FFFFFF" w:themeFill="background1"/>
          <w:lang w:eastAsia="en-AU"/>
        </w:rPr>
        <w:t>you can</w:t>
      </w:r>
      <w:r w:rsidRPr="00116CAC">
        <w:rPr>
          <w:rFonts w:eastAsia="Times New Roman" w:cs="Arial"/>
          <w:color w:val="000000" w:themeColor="text1"/>
          <w:shd w:val="clear" w:color="auto" w:fill="FFFFFF" w:themeFill="background1"/>
          <w:lang w:eastAsia="en-AU"/>
        </w:rPr>
        <w:t xml:space="preserve"> give feedback</w:t>
      </w:r>
      <w:r w:rsidR="003B1BD4">
        <w:rPr>
          <w:rFonts w:eastAsia="Times New Roman" w:cs="Arial"/>
          <w:color w:val="000000" w:themeColor="text1"/>
          <w:shd w:val="clear" w:color="auto" w:fill="FFFFFF" w:themeFill="background1"/>
          <w:lang w:eastAsia="en-AU"/>
        </w:rPr>
        <w:t xml:space="preserve"> and</w:t>
      </w:r>
      <w:r w:rsidRPr="00116CAC">
        <w:rPr>
          <w:rFonts w:eastAsia="Times New Roman" w:cs="Arial"/>
          <w:color w:val="000000" w:themeColor="text1"/>
          <w:shd w:val="clear" w:color="auto" w:fill="FFFFFF" w:themeFill="background1"/>
          <w:lang w:eastAsia="en-AU"/>
        </w:rPr>
        <w:t xml:space="preserve"> what's the mechanisms that </w:t>
      </w:r>
      <w:r w:rsidR="003B1BD4">
        <w:rPr>
          <w:rFonts w:eastAsia="Times New Roman" w:cs="Arial"/>
          <w:color w:val="000000" w:themeColor="text1"/>
          <w:shd w:val="clear" w:color="auto" w:fill="FFFFFF" w:themeFill="background1"/>
          <w:lang w:eastAsia="en-AU"/>
        </w:rPr>
        <w:t>you</w:t>
      </w:r>
      <w:r w:rsidRPr="00116CAC">
        <w:rPr>
          <w:rFonts w:eastAsia="Times New Roman" w:cs="Arial"/>
          <w:color w:val="000000" w:themeColor="text1"/>
          <w:shd w:val="clear" w:color="auto" w:fill="FFFFFF" w:themeFill="background1"/>
          <w:lang w:eastAsia="en-AU"/>
        </w:rPr>
        <w:t xml:space="preserve"> can use to give feedback whilst linking it into the </w:t>
      </w:r>
      <w:r w:rsidR="009F4D88">
        <w:rPr>
          <w:rFonts w:eastAsia="Times New Roman" w:cs="Arial"/>
          <w:color w:val="000000" w:themeColor="text1"/>
          <w:shd w:val="clear" w:color="auto" w:fill="FFFFFF" w:themeFill="background1"/>
          <w:lang w:eastAsia="en-AU"/>
        </w:rPr>
        <w:t>Framework</w:t>
      </w:r>
      <w:r w:rsidRPr="00116CAC">
        <w:rPr>
          <w:rFonts w:eastAsia="Times New Roman" w:cs="Arial"/>
          <w:color w:val="000000" w:themeColor="text1"/>
          <w:shd w:val="clear" w:color="auto" w:fill="FFFFFF" w:themeFill="background1"/>
          <w:lang w:eastAsia="en-AU"/>
        </w:rPr>
        <w:t xml:space="preserve">. </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0151D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Y</w:t>
      </w:r>
      <w:r w:rsidR="00714B61" w:rsidRPr="00116CAC">
        <w:rPr>
          <w:rFonts w:eastAsia="Times New Roman" w:cs="Arial"/>
          <w:color w:val="000000" w:themeColor="text1"/>
          <w:shd w:val="clear" w:color="auto" w:fill="FFFFFF" w:themeFill="background1"/>
          <w:lang w:eastAsia="en-AU"/>
        </w:rPr>
        <w:t>ou might be in a situation another time where you just want to understand how you can work together with your workers and your participants and</w:t>
      </w:r>
      <w:r w:rsidR="0059494D" w:rsidRPr="00116CAC">
        <w:rPr>
          <w:rFonts w:eastAsia="Times New Roman" w:cs="Arial"/>
          <w:color w:val="000000" w:themeColor="text1"/>
          <w:shd w:val="clear" w:color="auto" w:fill="FFFFFF" w:themeFill="background1"/>
          <w:lang w:eastAsia="en-AU"/>
        </w:rPr>
        <w:t xml:space="preserve"> w</w:t>
      </w:r>
      <w:r w:rsidR="00714B61" w:rsidRPr="00116CAC">
        <w:rPr>
          <w:rFonts w:eastAsia="Times New Roman" w:cs="Arial"/>
          <w:color w:val="000000" w:themeColor="text1"/>
          <w:shd w:val="clear" w:color="auto" w:fill="FFFFFF" w:themeFill="background1"/>
          <w:lang w:eastAsia="en-AU"/>
        </w:rPr>
        <w:t>ant to get an understanding of some questions you might ask workers and participants to ensure there's that collaboration there of what th</w:t>
      </w:r>
      <w:r>
        <w:rPr>
          <w:rFonts w:eastAsia="Times New Roman" w:cs="Arial"/>
          <w:color w:val="000000" w:themeColor="text1"/>
          <w:shd w:val="clear" w:color="auto" w:fill="FFFFFF" w:themeFill="background1"/>
          <w:lang w:eastAsia="en-AU"/>
        </w:rPr>
        <w:t>e participant expects, and then</w:t>
      </w:r>
      <w:r w:rsidR="00714B61" w:rsidRPr="00116CAC">
        <w:rPr>
          <w:rFonts w:eastAsia="Times New Roman" w:cs="Arial"/>
          <w:color w:val="000000" w:themeColor="text1"/>
          <w:shd w:val="clear" w:color="auto" w:fill="FFFFFF" w:themeFill="background1"/>
          <w:lang w:eastAsia="en-AU"/>
        </w:rPr>
        <w:t>, if the support worker feels there</w:t>
      </w:r>
      <w:r>
        <w:rPr>
          <w:rFonts w:eastAsia="Times New Roman" w:cs="Arial"/>
          <w:color w:val="000000" w:themeColor="text1"/>
          <w:shd w:val="clear" w:color="auto" w:fill="FFFFFF" w:themeFill="background1"/>
          <w:lang w:eastAsia="en-AU"/>
        </w:rPr>
        <w:t xml:space="preserve"> is</w:t>
      </w:r>
      <w:r w:rsidR="00714B61" w:rsidRPr="00116CAC">
        <w:rPr>
          <w:rFonts w:eastAsia="Times New Roman" w:cs="Arial"/>
          <w:color w:val="000000" w:themeColor="text1"/>
          <w:shd w:val="clear" w:color="auto" w:fill="FFFFFF" w:themeFill="background1"/>
          <w:lang w:eastAsia="en-AU"/>
        </w:rPr>
        <w:t xml:space="preserve"> adequate training to be able to deliver that support. </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So that's </w:t>
      </w:r>
      <w:r w:rsidR="00706A5F">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Pr="00116CAC">
        <w:rPr>
          <w:rFonts w:eastAsia="Times New Roman" w:cs="Arial"/>
          <w:color w:val="000000" w:themeColor="text1"/>
          <w:shd w:val="clear" w:color="auto" w:fill="FFFFFF" w:themeFill="background1"/>
          <w:lang w:eastAsia="en-AU"/>
        </w:rPr>
        <w:t xml:space="preserve">esources. </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Before I go into the training, I'm just going to answer a few questions in the chat so.</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Are</w:t>
      </w:r>
      <w:r w:rsidR="00714B61" w:rsidRPr="00116CAC">
        <w:rPr>
          <w:rFonts w:eastAsia="Times New Roman" w:cs="Arial"/>
          <w:color w:val="000000" w:themeColor="text1"/>
          <w:shd w:val="clear" w:color="auto" w:fill="FFFFFF" w:themeFill="background1"/>
          <w:lang w:eastAsia="en-AU"/>
        </w:rPr>
        <w:t xml:space="preserve"> there any specific tools to support workers working with participants living with mental health conditions</w:t>
      </w:r>
      <w:r w:rsidRPr="00116CAC">
        <w:rPr>
          <w:rFonts w:eastAsia="Times New Roman" w:cs="Arial"/>
          <w:color w:val="000000" w:themeColor="text1"/>
          <w:shd w:val="clear" w:color="auto" w:fill="FFFFFF" w:themeFill="background1"/>
          <w:lang w:eastAsia="en-AU"/>
        </w:rPr>
        <w:t>?</w:t>
      </w:r>
    </w:p>
    <w:p w:rsidR="0059494D" w:rsidRPr="00116CAC" w:rsidRDefault="005949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474D" w:rsidRPr="00116CAC" w:rsidRDefault="000151D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With t</w:t>
      </w:r>
      <w:r w:rsidR="00714B61" w:rsidRPr="00116CAC">
        <w:rPr>
          <w:rFonts w:eastAsia="Times New Roman" w:cs="Arial"/>
          <w:color w:val="000000" w:themeColor="text1"/>
          <w:shd w:val="clear" w:color="auto" w:fill="FFFFFF" w:themeFill="background1"/>
          <w:lang w:eastAsia="en-AU"/>
        </w:rPr>
        <w:t xml:space="preserve">he </w:t>
      </w:r>
      <w:r w:rsidR="009F4D88">
        <w:rPr>
          <w:rFonts w:eastAsia="Times New Roman" w:cs="Arial"/>
          <w:color w:val="000000" w:themeColor="text1"/>
          <w:shd w:val="clear" w:color="auto" w:fill="FFFFFF" w:themeFill="background1"/>
          <w:lang w:eastAsia="en-AU"/>
        </w:rPr>
        <w:t>Framework</w:t>
      </w:r>
      <w:r w:rsidR="00714B61" w:rsidRPr="00116CAC">
        <w:rPr>
          <w:rFonts w:eastAsia="Times New Roman" w:cs="Arial"/>
          <w:color w:val="000000" w:themeColor="text1"/>
          <w:shd w:val="clear" w:color="auto" w:fill="FFFFFF" w:themeFill="background1"/>
          <w:lang w:eastAsia="en-AU"/>
        </w:rPr>
        <w:t xml:space="preserve"> as part of our tools and </w:t>
      </w:r>
      <w:r w:rsidR="00C710ED" w:rsidRPr="00116CAC">
        <w:rPr>
          <w:rFonts w:eastAsia="Times New Roman" w:cs="Arial"/>
          <w:color w:val="000000" w:themeColor="text1"/>
          <w:shd w:val="clear" w:color="auto" w:fill="FFFFFF" w:themeFill="background1"/>
          <w:lang w:eastAsia="en-AU"/>
        </w:rPr>
        <w:t>resources,</w:t>
      </w:r>
      <w:r w:rsidR="00714B61" w:rsidRPr="00116CAC">
        <w:rPr>
          <w:rFonts w:eastAsia="Times New Roman" w:cs="Arial"/>
          <w:color w:val="000000" w:themeColor="text1"/>
          <w:shd w:val="clear" w:color="auto" w:fill="FFFFFF" w:themeFill="background1"/>
          <w:lang w:eastAsia="en-AU"/>
        </w:rPr>
        <w:t xml:space="preserve"> we haven't created specific tools for specific types of disabilities, but there are specific </w:t>
      </w:r>
      <w:r w:rsidR="00706A5F">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14B61" w:rsidRPr="00116CAC">
        <w:rPr>
          <w:rFonts w:eastAsia="Times New Roman" w:cs="Arial"/>
          <w:color w:val="000000" w:themeColor="text1"/>
          <w:shd w:val="clear" w:color="auto" w:fill="FFFFFF" w:themeFill="background1"/>
          <w:lang w:eastAsia="en-AU"/>
        </w:rPr>
        <w:t>esources that are there for workers to be able to get an understanding of what they can expect th</w:t>
      </w:r>
      <w:r w:rsidR="0038474D" w:rsidRPr="00116CAC">
        <w:rPr>
          <w:rFonts w:eastAsia="Times New Roman" w:cs="Arial"/>
          <w:color w:val="000000" w:themeColor="text1"/>
          <w:shd w:val="clear" w:color="auto" w:fill="FFFFFF" w:themeFill="background1"/>
          <w:lang w:eastAsia="en-AU"/>
        </w:rPr>
        <w:t>eir provider that they work for t</w:t>
      </w:r>
      <w:r w:rsidR="00714B61" w:rsidRPr="00116CAC">
        <w:rPr>
          <w:rFonts w:eastAsia="Times New Roman" w:cs="Arial"/>
          <w:color w:val="000000" w:themeColor="text1"/>
          <w:shd w:val="clear" w:color="auto" w:fill="FFFFFF" w:themeFill="background1"/>
          <w:lang w:eastAsia="en-AU"/>
        </w:rPr>
        <w:t xml:space="preserve">o have in place as a supervisor. </w:t>
      </w:r>
    </w:p>
    <w:p w:rsidR="0038474D" w:rsidRPr="00116CAC"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U</w:t>
      </w:r>
      <w:r w:rsidR="00714B61" w:rsidRPr="00116CAC">
        <w:rPr>
          <w:rFonts w:eastAsia="Times New Roman" w:cs="Arial"/>
          <w:color w:val="000000" w:themeColor="text1"/>
          <w:shd w:val="clear" w:color="auto" w:fill="FFFFFF" w:themeFill="background1"/>
          <w:lang w:eastAsia="en-AU"/>
        </w:rPr>
        <w:t>nfortunately</w:t>
      </w:r>
      <w:r w:rsidR="00C0557C">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we don't have kind of disability specific resources, we </w:t>
      </w:r>
      <w:r w:rsidR="000151DB">
        <w:rPr>
          <w:rFonts w:eastAsia="Times New Roman" w:cs="Arial"/>
          <w:color w:val="000000" w:themeColor="text1"/>
          <w:shd w:val="clear" w:color="auto" w:fill="FFFFFF" w:themeFill="background1"/>
          <w:lang w:eastAsia="en-AU"/>
        </w:rPr>
        <w:t>have taken a</w:t>
      </w:r>
      <w:r w:rsidR="00714B61" w:rsidRPr="00116CAC">
        <w:rPr>
          <w:rFonts w:eastAsia="Times New Roman" w:cs="Arial"/>
          <w:color w:val="000000" w:themeColor="text1"/>
          <w:shd w:val="clear" w:color="auto" w:fill="FFFFFF" w:themeFill="background1"/>
          <w:lang w:eastAsia="en-AU"/>
        </w:rPr>
        <w:t xml:space="preserve"> holistic approach</w:t>
      </w:r>
      <w:r w:rsidR="000151DB">
        <w:rPr>
          <w:rFonts w:eastAsia="Times New Roman" w:cs="Arial"/>
          <w:color w:val="000000" w:themeColor="text1"/>
          <w:shd w:val="clear" w:color="auto" w:fill="FFFFFF" w:themeFill="background1"/>
          <w:lang w:eastAsia="en-AU"/>
        </w:rPr>
        <w:t xml:space="preserve">, that </w:t>
      </w:r>
      <w:r w:rsidR="00714B61" w:rsidRPr="00116CAC">
        <w:rPr>
          <w:rFonts w:eastAsia="Times New Roman" w:cs="Arial"/>
          <w:color w:val="000000" w:themeColor="text1"/>
          <w:shd w:val="clear" w:color="auto" w:fill="FFFFFF" w:themeFill="background1"/>
          <w:lang w:eastAsia="en-AU"/>
        </w:rPr>
        <w:t xml:space="preserve">some providers might be providing supports to a variety of participants with disabilities as well. </w:t>
      </w:r>
      <w:r w:rsidR="000151DB">
        <w:rPr>
          <w:rFonts w:eastAsia="Times New Roman" w:cs="Arial"/>
          <w:color w:val="000000" w:themeColor="text1"/>
          <w:shd w:val="clear" w:color="auto" w:fill="FFFFFF" w:themeFill="background1"/>
          <w:lang w:eastAsia="en-AU"/>
        </w:rPr>
        <w:t>We</w:t>
      </w:r>
      <w:r w:rsidR="00714B61" w:rsidRPr="00116CAC">
        <w:rPr>
          <w:rFonts w:eastAsia="Times New Roman" w:cs="Arial"/>
          <w:color w:val="000000" w:themeColor="text1"/>
          <w:shd w:val="clear" w:color="auto" w:fill="FFFFFF" w:themeFill="background1"/>
          <w:lang w:eastAsia="en-AU"/>
        </w:rPr>
        <w:t xml:space="preserve"> just want to ensure that we can provide that information of how to set up effective supervision methods.</w:t>
      </w:r>
    </w:p>
    <w:p w:rsidR="0038474D" w:rsidRPr="00116CAC"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14B6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So Jo has just popped in a comment there as well that there is a </w:t>
      </w:r>
      <w:r w:rsidR="000151DB">
        <w:rPr>
          <w:rFonts w:eastAsia="Times New Roman" w:cs="Arial"/>
          <w:color w:val="000000" w:themeColor="text1"/>
          <w:shd w:val="clear" w:color="auto" w:fill="FFFFFF" w:themeFill="background1"/>
          <w:lang w:eastAsia="en-AU"/>
        </w:rPr>
        <w:t>W</w:t>
      </w:r>
      <w:r w:rsidRPr="00116CAC">
        <w:rPr>
          <w:rFonts w:eastAsia="Times New Roman" w:cs="Arial"/>
          <w:color w:val="000000" w:themeColor="text1"/>
          <w:shd w:val="clear" w:color="auto" w:fill="FFFFFF" w:themeFill="background1"/>
          <w:lang w:eastAsia="en-AU"/>
        </w:rPr>
        <w:t xml:space="preserve">orking </w:t>
      </w:r>
      <w:r w:rsidR="000151DB">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 xml:space="preserve">ogether </w:t>
      </w:r>
      <w:r w:rsidR="000151DB">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 xml:space="preserve">uide for workers which covers the specialised support capabilities. </w:t>
      </w:r>
      <w:r w:rsidR="000151DB">
        <w:rPr>
          <w:rFonts w:eastAsia="Times New Roman" w:cs="Arial"/>
          <w:color w:val="000000" w:themeColor="text1"/>
          <w:shd w:val="clear" w:color="auto" w:fill="FFFFFF" w:themeFill="background1"/>
          <w:lang w:eastAsia="en-AU"/>
        </w:rPr>
        <w:t>There</w:t>
      </w:r>
      <w:r w:rsidRPr="00116CAC">
        <w:rPr>
          <w:rFonts w:eastAsia="Times New Roman" w:cs="Arial"/>
          <w:color w:val="000000" w:themeColor="text1"/>
          <w:shd w:val="clear" w:color="auto" w:fill="FFFFFF" w:themeFill="background1"/>
          <w:lang w:eastAsia="en-AU"/>
        </w:rPr>
        <w:t xml:space="preserve"> are some specialised support capabilities as well as three identity capabilities.</w:t>
      </w:r>
    </w:p>
    <w:p w:rsidR="0038474D" w:rsidRPr="00116CAC"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474D" w:rsidRPr="00116CAC" w:rsidRDefault="00C0557C"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The</w:t>
      </w:r>
      <w:r w:rsidR="00714B61" w:rsidRPr="00116CAC">
        <w:rPr>
          <w:rFonts w:eastAsia="Times New Roman" w:cs="Arial"/>
          <w:color w:val="000000" w:themeColor="text1"/>
          <w:shd w:val="clear" w:color="auto" w:fill="FFFFFF" w:themeFill="background1"/>
          <w:lang w:eastAsia="en-AU"/>
        </w:rPr>
        <w:t xml:space="preserve"> </w:t>
      </w: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 xml:space="preserve">raining </w:t>
      </w:r>
      <w:r>
        <w:rPr>
          <w:rFonts w:eastAsia="Times New Roman" w:cs="Arial"/>
          <w:color w:val="000000" w:themeColor="text1"/>
          <w:shd w:val="clear" w:color="auto" w:fill="FFFFFF" w:themeFill="background1"/>
          <w:lang w:eastAsia="en-AU"/>
        </w:rPr>
        <w:t>D</w:t>
      </w:r>
      <w:r w:rsidR="00714B61" w:rsidRPr="00116CAC">
        <w:rPr>
          <w:rFonts w:eastAsia="Times New Roman" w:cs="Arial"/>
          <w:color w:val="000000" w:themeColor="text1"/>
          <w:shd w:val="clear" w:color="auto" w:fill="FFFFFF" w:themeFill="background1"/>
          <w:lang w:eastAsia="en-AU"/>
        </w:rPr>
        <w:t xml:space="preserve">evelopment </w:t>
      </w:r>
      <w:r>
        <w:rPr>
          <w:rFonts w:eastAsia="Times New Roman" w:cs="Arial"/>
          <w:color w:val="000000" w:themeColor="text1"/>
          <w:shd w:val="clear" w:color="auto" w:fill="FFFFFF" w:themeFill="background1"/>
          <w:lang w:eastAsia="en-AU"/>
        </w:rPr>
        <w:t>R</w:t>
      </w:r>
      <w:r w:rsidR="00714B61" w:rsidRPr="00116CAC">
        <w:rPr>
          <w:rFonts w:eastAsia="Times New Roman" w:cs="Arial"/>
          <w:color w:val="000000" w:themeColor="text1"/>
          <w:shd w:val="clear" w:color="auto" w:fill="FFFFFF" w:themeFill="background1"/>
          <w:lang w:eastAsia="en-AU"/>
        </w:rPr>
        <w:t xml:space="preserve">esources can go quite handy in hand with the </w:t>
      </w:r>
      <w:r w:rsidR="00706A5F">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00714B61" w:rsidRPr="00116CAC">
        <w:rPr>
          <w:rFonts w:eastAsia="Times New Roman" w:cs="Arial"/>
          <w:color w:val="000000" w:themeColor="text1"/>
          <w:shd w:val="clear" w:color="auto" w:fill="FFFFFF" w:themeFill="background1"/>
          <w:lang w:eastAsia="en-AU"/>
        </w:rPr>
        <w:t xml:space="preserve">esources. </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474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14B61" w:rsidRPr="00116CAC">
        <w:rPr>
          <w:rFonts w:eastAsia="Times New Roman" w:cs="Arial"/>
          <w:color w:val="000000" w:themeColor="text1"/>
          <w:shd w:val="clear" w:color="auto" w:fill="FFFFFF" w:themeFill="background1"/>
          <w:lang w:eastAsia="en-AU"/>
        </w:rPr>
        <w:t xml:space="preserve">hat they do is they provide guidance on how to identify learning and developmental needs and they also provide assistance in understanding what are some different training options. </w:t>
      </w:r>
    </w:p>
    <w:p w:rsidR="0038474D" w:rsidRPr="00116CAC"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714B61" w:rsidRPr="00116CAC">
        <w:rPr>
          <w:rFonts w:eastAsia="Times New Roman" w:cs="Arial"/>
          <w:color w:val="000000" w:themeColor="text1"/>
          <w:shd w:val="clear" w:color="auto" w:fill="FFFFFF" w:themeFill="background1"/>
          <w:lang w:eastAsia="en-AU"/>
        </w:rPr>
        <w:t>hat are the different types of structured training options?</w:t>
      </w:r>
    </w:p>
    <w:p w:rsidR="0038474D" w:rsidRPr="00116CAC"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714B61"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What or</w:t>
      </w:r>
      <w:r w:rsidR="00714B61" w:rsidRPr="00116CAC">
        <w:rPr>
          <w:rFonts w:eastAsia="Times New Roman" w:cs="Arial"/>
          <w:color w:val="000000" w:themeColor="text1"/>
          <w:shd w:val="clear" w:color="auto" w:fill="FFFFFF" w:themeFill="background1"/>
          <w:lang w:eastAsia="en-AU"/>
        </w:rPr>
        <w:t xml:space="preserve"> when do you need to consider training so you know credited versus non</w:t>
      </w:r>
      <w:r w:rsidR="00CA6726" w:rsidRPr="00116CAC">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accredited versus online</w:t>
      </w:r>
      <w:r w:rsidR="000151DB">
        <w:rPr>
          <w:rFonts w:eastAsia="Times New Roman" w:cs="Arial"/>
          <w:color w:val="000000" w:themeColor="text1"/>
          <w:shd w:val="clear" w:color="auto" w:fill="FFFFFF" w:themeFill="background1"/>
          <w:lang w:eastAsia="en-AU"/>
        </w:rPr>
        <w:t>?</w:t>
      </w:r>
    </w:p>
    <w:p w:rsidR="009A7BD7" w:rsidRPr="00116CAC" w:rsidRDefault="009A7BD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8474D" w:rsidRPr="00116CAC" w:rsidRDefault="000151D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714B61" w:rsidRPr="00116CAC">
        <w:rPr>
          <w:rFonts w:eastAsia="Times New Roman" w:cs="Arial"/>
          <w:color w:val="000000" w:themeColor="text1"/>
          <w:shd w:val="clear" w:color="auto" w:fill="FFFFFF" w:themeFill="background1"/>
          <w:lang w:eastAsia="en-AU"/>
        </w:rPr>
        <w:t>nformation on how you can assess</w:t>
      </w:r>
      <w:r w:rsidR="0038474D" w:rsidRPr="00116CAC">
        <w:rPr>
          <w:rFonts w:eastAsia="Times New Roman" w:cs="Arial"/>
          <w:color w:val="000000" w:themeColor="text1"/>
          <w:shd w:val="clear" w:color="auto" w:fill="FFFFFF" w:themeFill="background1"/>
          <w:lang w:eastAsia="en-AU"/>
        </w:rPr>
        <w:t xml:space="preserve"> </w:t>
      </w:r>
      <w:r w:rsidR="00714B61" w:rsidRPr="00116CAC">
        <w:rPr>
          <w:rFonts w:eastAsia="Times New Roman" w:cs="Arial"/>
          <w:color w:val="000000" w:themeColor="text1"/>
          <w:shd w:val="clear" w:color="auto" w:fill="FFFFFF" w:themeFill="background1"/>
          <w:lang w:eastAsia="en-AU"/>
        </w:rPr>
        <w:t>whether the training program that you've been quoted for might be the best fit</w:t>
      </w:r>
      <w:r w:rsidR="0038474D" w:rsidRPr="00116CAC">
        <w:rPr>
          <w:rFonts w:eastAsia="Times New Roman" w:cs="Arial"/>
          <w:color w:val="000000" w:themeColor="text1"/>
          <w:shd w:val="clear" w:color="auto" w:fill="FFFFFF" w:themeFill="background1"/>
          <w:lang w:eastAsia="en-AU"/>
        </w:rPr>
        <w:t xml:space="preserve"> a</w:t>
      </w:r>
      <w:r w:rsidR="00714B61" w:rsidRPr="00116CAC">
        <w:rPr>
          <w:rFonts w:eastAsia="Times New Roman" w:cs="Arial"/>
          <w:color w:val="000000" w:themeColor="text1"/>
          <w:shd w:val="clear" w:color="auto" w:fill="FFFFFF" w:themeFill="background1"/>
          <w:lang w:eastAsia="en-AU"/>
        </w:rPr>
        <w:t>nd what are some considerations to just look out for when you are looking for training programs or trainers</w:t>
      </w:r>
      <w:r w:rsidR="0038474D" w:rsidRPr="00116CAC">
        <w:rPr>
          <w:rFonts w:eastAsia="Times New Roman" w:cs="Arial"/>
          <w:color w:val="000000" w:themeColor="text1"/>
          <w:shd w:val="clear" w:color="auto" w:fill="FFFFFF" w:themeFill="background1"/>
          <w:lang w:eastAsia="en-AU"/>
        </w:rPr>
        <w:t xml:space="preserve"> </w:t>
      </w:r>
      <w:r>
        <w:rPr>
          <w:rFonts w:eastAsia="Times New Roman" w:cs="Arial"/>
          <w:color w:val="000000" w:themeColor="text1"/>
          <w:shd w:val="clear" w:color="auto" w:fill="FFFFFF" w:themeFill="background1"/>
          <w:lang w:eastAsia="en-AU"/>
        </w:rPr>
        <w:t xml:space="preserve">is there </w:t>
      </w:r>
      <w:r w:rsidR="00714B61" w:rsidRPr="00116CAC">
        <w:rPr>
          <w:rFonts w:eastAsia="Times New Roman" w:cs="Arial"/>
          <w:color w:val="000000" w:themeColor="text1"/>
          <w:shd w:val="clear" w:color="auto" w:fill="FFFFFF" w:themeFill="background1"/>
          <w:lang w:eastAsia="en-AU"/>
        </w:rPr>
        <w:t xml:space="preserve">and guidance on evaluating training. </w:t>
      </w:r>
    </w:p>
    <w:p w:rsidR="0038474D" w:rsidRPr="00116CAC" w:rsidRDefault="0038474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 xml:space="preserve">he next slide is just </w:t>
      </w:r>
      <w:r w:rsidR="009F4D88">
        <w:rPr>
          <w:rFonts w:eastAsia="Times New Roman" w:cs="Arial"/>
          <w:color w:val="000000" w:themeColor="text1"/>
          <w:shd w:val="clear" w:color="auto" w:fill="FFFFFF" w:themeFill="background1"/>
          <w:lang w:eastAsia="en-AU"/>
        </w:rPr>
        <w:t>going to</w:t>
      </w:r>
      <w:r w:rsidR="00714B61" w:rsidRPr="00116CAC">
        <w:rPr>
          <w:rFonts w:eastAsia="Times New Roman" w:cs="Arial"/>
          <w:color w:val="000000" w:themeColor="text1"/>
          <w:shd w:val="clear" w:color="auto" w:fill="FFFFFF" w:themeFill="background1"/>
          <w:lang w:eastAsia="en-AU"/>
        </w:rPr>
        <w:t xml:space="preserve"> show a quick snippet of one of the templates. </w:t>
      </w:r>
      <w:r w:rsidR="000151DB">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 xml:space="preserve">his is the </w:t>
      </w:r>
      <w:r w:rsidR="009467D7" w:rsidRPr="00116CAC">
        <w:rPr>
          <w:rFonts w:eastAsia="Times New Roman" w:cs="Arial"/>
          <w:color w:val="000000" w:themeColor="text1"/>
          <w:shd w:val="clear" w:color="auto" w:fill="FFFFFF" w:themeFill="background1"/>
          <w:lang w:eastAsia="en-AU"/>
        </w:rPr>
        <w:t>T</w:t>
      </w:r>
      <w:r w:rsidR="00714B61" w:rsidRPr="00116CAC">
        <w:rPr>
          <w:rFonts w:eastAsia="Times New Roman" w:cs="Arial"/>
          <w:color w:val="000000" w:themeColor="text1"/>
          <w:shd w:val="clear" w:color="auto" w:fill="FFFFFF" w:themeFill="background1"/>
          <w:lang w:eastAsia="en-AU"/>
        </w:rPr>
        <w:t xml:space="preserve">raining </w:t>
      </w:r>
      <w:r w:rsidR="009467D7" w:rsidRPr="00116CAC">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election </w:t>
      </w:r>
      <w:r w:rsidR="009467D7" w:rsidRPr="00116CAC">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 xml:space="preserve">core </w:t>
      </w:r>
      <w:r w:rsidR="009467D7" w:rsidRPr="00116CAC">
        <w:rPr>
          <w:rFonts w:eastAsia="Times New Roman" w:cs="Arial"/>
          <w:color w:val="000000" w:themeColor="text1"/>
          <w:shd w:val="clear" w:color="auto" w:fill="FFFFFF" w:themeFill="background1"/>
          <w:lang w:eastAsia="en-AU"/>
        </w:rPr>
        <w:t>S</w:t>
      </w:r>
      <w:r w:rsidR="00714B61" w:rsidRPr="00116CAC">
        <w:rPr>
          <w:rFonts w:eastAsia="Times New Roman" w:cs="Arial"/>
          <w:color w:val="000000" w:themeColor="text1"/>
          <w:shd w:val="clear" w:color="auto" w:fill="FFFFFF" w:themeFill="background1"/>
          <w:lang w:eastAsia="en-AU"/>
        </w:rPr>
        <w:t>heet that someone had popped into the chat</w:t>
      </w:r>
      <w:r w:rsidR="000151DB">
        <w:rPr>
          <w:rFonts w:eastAsia="Times New Roman" w:cs="Arial"/>
          <w:color w:val="000000" w:themeColor="text1"/>
          <w:shd w:val="clear" w:color="auto" w:fill="FFFFFF" w:themeFill="background1"/>
          <w:lang w:eastAsia="en-AU"/>
        </w:rPr>
        <w:t>. T</w:t>
      </w:r>
      <w:r w:rsidR="00714B61" w:rsidRPr="00116CAC">
        <w:rPr>
          <w:rFonts w:eastAsia="Times New Roman" w:cs="Arial"/>
          <w:color w:val="000000" w:themeColor="text1"/>
          <w:shd w:val="clear" w:color="auto" w:fill="FFFFFF" w:themeFill="background1"/>
          <w:lang w:eastAsia="en-AU"/>
        </w:rPr>
        <w:t xml:space="preserve">hey've utilised </w:t>
      </w:r>
      <w:r w:rsidR="000151DB">
        <w:rPr>
          <w:rFonts w:eastAsia="Times New Roman" w:cs="Arial"/>
          <w:color w:val="000000" w:themeColor="text1"/>
          <w:shd w:val="clear" w:color="auto" w:fill="FFFFFF" w:themeFill="background1"/>
          <w:lang w:eastAsia="en-AU"/>
        </w:rPr>
        <w:t xml:space="preserve">this </w:t>
      </w:r>
      <w:r w:rsidR="00714B61" w:rsidRPr="00116CAC">
        <w:rPr>
          <w:rFonts w:eastAsia="Times New Roman" w:cs="Arial"/>
          <w:color w:val="000000" w:themeColor="text1"/>
          <w:shd w:val="clear" w:color="auto" w:fill="FFFFFF" w:themeFill="background1"/>
          <w:lang w:eastAsia="en-AU"/>
        </w:rPr>
        <w:t>before and so this really helps evaluate the different types of training options that you might either receive a quote for</w:t>
      </w:r>
      <w:r w:rsidR="0038474D" w:rsidRPr="00116CAC">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information for</w:t>
      </w:r>
      <w:r w:rsidR="0038474D" w:rsidRPr="00116CAC">
        <w:rPr>
          <w:rFonts w:eastAsia="Times New Roman" w:cs="Arial"/>
          <w:color w:val="000000" w:themeColor="text1"/>
          <w:shd w:val="clear" w:color="auto" w:fill="FFFFFF" w:themeFill="background1"/>
          <w:lang w:eastAsia="en-AU"/>
        </w:rPr>
        <w:t>,</w:t>
      </w:r>
      <w:r w:rsidR="00714B61" w:rsidRPr="00116CAC">
        <w:rPr>
          <w:rFonts w:eastAsia="Times New Roman" w:cs="Arial"/>
          <w:color w:val="000000" w:themeColor="text1"/>
          <w:shd w:val="clear" w:color="auto" w:fill="FFFFFF" w:themeFill="background1"/>
          <w:lang w:eastAsia="en-AU"/>
        </w:rPr>
        <w:t xml:space="preserve"> and just as a template that can be ut</w:t>
      </w:r>
      <w:r w:rsidR="0038474D" w:rsidRPr="00116CAC">
        <w:rPr>
          <w:rFonts w:eastAsia="Times New Roman" w:cs="Arial"/>
          <w:color w:val="000000" w:themeColor="text1"/>
          <w:shd w:val="clear" w:color="auto" w:fill="FFFFFF" w:themeFill="background1"/>
          <w:lang w:eastAsia="en-AU"/>
        </w:rPr>
        <w:t>ilised just to help distinguish</w:t>
      </w:r>
      <w:r w:rsidR="000151DB">
        <w:rPr>
          <w:rFonts w:eastAsia="Times New Roman" w:cs="Arial"/>
          <w:color w:val="000000" w:themeColor="text1"/>
          <w:shd w:val="clear" w:color="auto" w:fill="FFFFFF" w:themeFill="background1"/>
          <w:lang w:eastAsia="en-AU"/>
        </w:rPr>
        <w:t xml:space="preserve"> if you have </w:t>
      </w:r>
      <w:r w:rsidR="0085792B" w:rsidRPr="00116CAC">
        <w:rPr>
          <w:rFonts w:eastAsia="Times New Roman" w:cs="Arial"/>
          <w:color w:val="000000" w:themeColor="text1"/>
          <w:shd w:val="clear" w:color="auto" w:fill="FFFFFF" w:themeFill="background1"/>
          <w:lang w:eastAsia="en-AU"/>
        </w:rPr>
        <w:t xml:space="preserve">three or four training options, </w:t>
      </w:r>
      <w:r w:rsidR="000151DB">
        <w:rPr>
          <w:rFonts w:eastAsia="Times New Roman" w:cs="Arial"/>
          <w:color w:val="000000" w:themeColor="text1"/>
          <w:shd w:val="clear" w:color="auto" w:fill="FFFFFF" w:themeFill="background1"/>
          <w:lang w:eastAsia="en-AU"/>
        </w:rPr>
        <w:t xml:space="preserve">and </w:t>
      </w:r>
      <w:r w:rsidR="00714B61" w:rsidRPr="00116CAC">
        <w:rPr>
          <w:rFonts w:eastAsia="Times New Roman" w:cs="Arial"/>
          <w:color w:val="000000" w:themeColor="text1"/>
          <w:shd w:val="clear" w:color="auto" w:fill="FFFFFF" w:themeFill="background1"/>
          <w:lang w:eastAsia="en-AU"/>
        </w:rPr>
        <w:t xml:space="preserve">only need one. </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0151DB"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H</w:t>
      </w:r>
      <w:r w:rsidR="00714B61" w:rsidRPr="00116CAC">
        <w:rPr>
          <w:rFonts w:eastAsia="Times New Roman" w:cs="Arial"/>
          <w:color w:val="000000" w:themeColor="text1"/>
          <w:shd w:val="clear" w:color="auto" w:fill="FFFFFF" w:themeFill="background1"/>
          <w:lang w:eastAsia="en-AU"/>
        </w:rPr>
        <w:t>ow can I ensure that I'm choosing the best one</w:t>
      </w:r>
      <w:r w:rsidR="000151DB">
        <w:rPr>
          <w:rFonts w:eastAsia="Times New Roman" w:cs="Arial"/>
          <w:color w:val="000000" w:themeColor="text1"/>
          <w:shd w:val="clear" w:color="auto" w:fill="FFFFFF" w:themeFill="background1"/>
          <w:lang w:eastAsia="en-AU"/>
        </w:rPr>
        <w:t>?</w:t>
      </w:r>
    </w:p>
    <w:p w:rsidR="000151DB" w:rsidRDefault="000151D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0151D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714B61" w:rsidRPr="00116CAC">
        <w:rPr>
          <w:rFonts w:eastAsia="Times New Roman" w:cs="Arial"/>
          <w:color w:val="000000" w:themeColor="text1"/>
          <w:shd w:val="clear" w:color="auto" w:fill="FFFFFF" w:themeFill="background1"/>
          <w:lang w:eastAsia="en-AU"/>
        </w:rPr>
        <w:t>t goes throu</w:t>
      </w:r>
      <w:r w:rsidR="0085792B" w:rsidRPr="00116CAC">
        <w:rPr>
          <w:rFonts w:eastAsia="Times New Roman" w:cs="Arial"/>
          <w:color w:val="000000" w:themeColor="text1"/>
          <w:shd w:val="clear" w:color="auto" w:fill="FFFFFF" w:themeFill="background1"/>
          <w:lang w:eastAsia="en-AU"/>
        </w:rPr>
        <w:t xml:space="preserve">gh the content of the expertise, the delivery methods, the assessment methods, </w:t>
      </w:r>
      <w:r>
        <w:rPr>
          <w:rFonts w:eastAsia="Times New Roman" w:cs="Arial"/>
          <w:color w:val="000000" w:themeColor="text1"/>
          <w:shd w:val="clear" w:color="auto" w:fill="FFFFFF" w:themeFill="background1"/>
          <w:lang w:eastAsia="en-AU"/>
        </w:rPr>
        <w:t xml:space="preserve">and </w:t>
      </w:r>
      <w:r w:rsidR="0085792B" w:rsidRPr="00116CAC">
        <w:rPr>
          <w:rFonts w:eastAsia="Times New Roman" w:cs="Arial"/>
          <w:color w:val="000000" w:themeColor="text1"/>
          <w:shd w:val="clear" w:color="auto" w:fill="FFFFFF" w:themeFill="background1"/>
          <w:lang w:eastAsia="en-AU"/>
        </w:rPr>
        <w:t>a cost evaluation as well</w:t>
      </w:r>
      <w:r>
        <w:rPr>
          <w:rFonts w:eastAsia="Times New Roman" w:cs="Arial"/>
          <w:color w:val="000000" w:themeColor="text1"/>
          <w:shd w:val="clear" w:color="auto" w:fill="FFFFFF" w:themeFill="background1"/>
          <w:lang w:eastAsia="en-AU"/>
        </w:rPr>
        <w:t>, an</w:t>
      </w:r>
      <w:r w:rsidR="0085792B" w:rsidRPr="00116CAC">
        <w:rPr>
          <w:rFonts w:eastAsia="Times New Roman" w:cs="Arial"/>
          <w:color w:val="000000" w:themeColor="text1"/>
          <w:shd w:val="clear" w:color="auto" w:fill="FFFFFF" w:themeFill="background1"/>
          <w:lang w:eastAsia="en-AU"/>
        </w:rPr>
        <w:t>d then there is a score that can be utilised.</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he guide breaks down each of those sections and gives </w:t>
      </w:r>
      <w:r w:rsidR="000151DB">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ips and considerations when engaging with training programs, online versions of what you should just consider.</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0151DB">
        <w:rPr>
          <w:rFonts w:eastAsia="Times New Roman" w:cs="Arial"/>
          <w:color w:val="000000" w:themeColor="text1"/>
          <w:shd w:val="clear" w:color="auto" w:fill="FFFFFF" w:themeFill="background1"/>
          <w:lang w:eastAsia="en-AU"/>
        </w:rPr>
        <w:t>ith all these templates</w:t>
      </w:r>
      <w:r w:rsidR="0085792B" w:rsidRPr="00116CAC">
        <w:rPr>
          <w:rFonts w:eastAsia="Times New Roman" w:cs="Arial"/>
          <w:color w:val="000000" w:themeColor="text1"/>
          <w:shd w:val="clear" w:color="auto" w:fill="FFFFFF" w:themeFill="background1"/>
          <w:lang w:eastAsia="en-AU"/>
        </w:rPr>
        <w:t xml:space="preserve">, these can be adapted to the liking of your own organisation, and so these are to be just utilised as a </w:t>
      </w:r>
      <w:r w:rsidR="009F4D88">
        <w:rPr>
          <w:rFonts w:eastAsia="Times New Roman" w:cs="Arial"/>
          <w:color w:val="000000" w:themeColor="text1"/>
          <w:shd w:val="clear" w:color="auto" w:fill="FFFFFF" w:themeFill="background1"/>
          <w:lang w:eastAsia="en-AU"/>
        </w:rPr>
        <w:t>Framework</w:t>
      </w:r>
      <w:r w:rsidR="0085792B" w:rsidRPr="00116CAC">
        <w:rPr>
          <w:rFonts w:eastAsia="Times New Roman" w:cs="Arial"/>
          <w:color w:val="000000" w:themeColor="text1"/>
          <w:shd w:val="clear" w:color="auto" w:fill="FFFFFF" w:themeFill="background1"/>
          <w:lang w:eastAsia="en-AU"/>
        </w:rPr>
        <w:t xml:space="preserve"> or as a basis and can always be built on depending on what you see fit for your organisation when evaluating or trying to select training.</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he next two slides are just </w:t>
      </w:r>
      <w:r w:rsidR="009F4D88">
        <w:rPr>
          <w:rFonts w:eastAsia="Times New Roman" w:cs="Arial"/>
          <w:color w:val="000000" w:themeColor="text1"/>
          <w:shd w:val="clear" w:color="auto" w:fill="FFFFFF" w:themeFill="background1"/>
          <w:lang w:eastAsia="en-AU"/>
        </w:rPr>
        <w:t>going to</w:t>
      </w:r>
      <w:r w:rsidR="0085792B" w:rsidRPr="00116CAC">
        <w:rPr>
          <w:rFonts w:eastAsia="Times New Roman" w:cs="Arial"/>
          <w:color w:val="000000" w:themeColor="text1"/>
          <w:shd w:val="clear" w:color="auto" w:fill="FFFFFF" w:themeFill="background1"/>
          <w:lang w:eastAsia="en-AU"/>
        </w:rPr>
        <w:t xml:space="preserve"> go briefly into some of the things you can expect from the </w:t>
      </w:r>
      <w:r w:rsidR="000151DB">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raining for </w:t>
      </w:r>
      <w:r w:rsidR="000151DB">
        <w:rPr>
          <w:rFonts w:eastAsia="Times New Roman" w:cs="Arial"/>
          <w:color w:val="000000" w:themeColor="text1"/>
          <w:shd w:val="clear" w:color="auto" w:fill="FFFFFF" w:themeFill="background1"/>
          <w:lang w:eastAsia="en-AU"/>
        </w:rPr>
        <w:t>C</w:t>
      </w:r>
      <w:r w:rsidR="0085792B" w:rsidRPr="00116CAC">
        <w:rPr>
          <w:rFonts w:eastAsia="Times New Roman" w:cs="Arial"/>
          <w:color w:val="000000" w:themeColor="text1"/>
          <w:shd w:val="clear" w:color="auto" w:fill="FFFFFF" w:themeFill="background1"/>
          <w:lang w:eastAsia="en-AU"/>
        </w:rPr>
        <w:t xml:space="preserve">apability guide. </w:t>
      </w:r>
    </w:p>
    <w:p w:rsidR="000151DB" w:rsidRPr="00116CAC" w:rsidRDefault="000151D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85792B" w:rsidRPr="00116CAC">
        <w:rPr>
          <w:rFonts w:eastAsia="Times New Roman" w:cs="Arial"/>
          <w:color w:val="000000" w:themeColor="text1"/>
          <w:shd w:val="clear" w:color="auto" w:fill="FFFFFF" w:themeFill="background1"/>
          <w:lang w:eastAsia="en-AU"/>
        </w:rPr>
        <w:t xml:space="preserve">t really highlights what are some drivers in being able to identify learning and developmental strategies. </w:t>
      </w:r>
      <w:r w:rsidR="000151DB">
        <w:rPr>
          <w:rFonts w:eastAsia="Times New Roman" w:cs="Arial"/>
          <w:color w:val="000000" w:themeColor="text1"/>
          <w:shd w:val="clear" w:color="auto" w:fill="FFFFFF" w:themeFill="background1"/>
          <w:lang w:eastAsia="en-AU"/>
        </w:rPr>
        <w:t>I</w:t>
      </w:r>
      <w:r w:rsidR="0085792B" w:rsidRPr="00116CAC">
        <w:rPr>
          <w:rFonts w:eastAsia="Times New Roman" w:cs="Arial"/>
          <w:color w:val="000000" w:themeColor="text1"/>
          <w:shd w:val="clear" w:color="auto" w:fill="FFFFFF" w:themeFill="background1"/>
          <w:lang w:eastAsia="en-AU"/>
        </w:rPr>
        <w:t xml:space="preserve">t's a really good start for updating the organisation's learning and developmental </w:t>
      </w:r>
      <w:r w:rsidR="0085792B" w:rsidRPr="00116CAC">
        <w:rPr>
          <w:rFonts w:eastAsia="Times New Roman" w:cs="Arial"/>
          <w:color w:val="000000" w:themeColor="text1"/>
          <w:shd w:val="clear" w:color="auto" w:fill="FFFFFF" w:themeFill="background1"/>
          <w:lang w:eastAsia="en-AU"/>
        </w:rPr>
        <w:lastRenderedPageBreak/>
        <w:t>strategy, reviewing the organisation participant and worker drivers and just ensuring that you're confirming the capabilities that workers have</w:t>
      </w:r>
      <w:r w:rsidR="00EE1017" w:rsidRPr="00116CAC">
        <w:rPr>
          <w:rFonts w:eastAsia="Times New Roman" w:cs="Arial"/>
          <w:color w:val="000000" w:themeColor="text1"/>
          <w:shd w:val="clear" w:color="auto" w:fill="FFFFFF" w:themeFill="background1"/>
          <w:lang w:eastAsia="en-AU"/>
        </w:rPr>
        <w:t>.</w:t>
      </w:r>
      <w:r w:rsidR="0085792B" w:rsidRPr="00116CAC">
        <w:rPr>
          <w:rFonts w:eastAsia="Times New Roman" w:cs="Arial"/>
          <w:color w:val="000000" w:themeColor="text1"/>
          <w:shd w:val="clear" w:color="auto" w:fill="FFFFFF" w:themeFill="background1"/>
          <w:lang w:eastAsia="en-AU"/>
        </w:rPr>
        <w:t xml:space="preserve"> </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he </w:t>
      </w:r>
      <w:r w:rsidR="009A7BD7">
        <w:rPr>
          <w:rFonts w:eastAsia="Times New Roman" w:cs="Arial"/>
          <w:color w:val="000000" w:themeColor="text1"/>
          <w:shd w:val="clear" w:color="auto" w:fill="FFFFFF" w:themeFill="background1"/>
          <w:lang w:eastAsia="en-AU"/>
        </w:rPr>
        <w:t>g</w:t>
      </w:r>
      <w:r w:rsidR="0085792B" w:rsidRPr="00116CAC">
        <w:rPr>
          <w:rFonts w:eastAsia="Times New Roman" w:cs="Arial"/>
          <w:color w:val="000000" w:themeColor="text1"/>
          <w:shd w:val="clear" w:color="auto" w:fill="FFFFFF" w:themeFill="background1"/>
          <w:lang w:eastAsia="en-AU"/>
        </w:rPr>
        <w:t>uide goes through a breakdown of what an organisational driver might be</w:t>
      </w:r>
      <w:proofErr w:type="gramStart"/>
      <w:r w:rsidR="0085792B" w:rsidRPr="00116CAC">
        <w:rPr>
          <w:rFonts w:eastAsia="Times New Roman" w:cs="Arial"/>
          <w:color w:val="000000" w:themeColor="text1"/>
          <w:shd w:val="clear" w:color="auto" w:fill="FFFFFF" w:themeFill="background1"/>
          <w:lang w:eastAsia="en-AU"/>
        </w:rPr>
        <w:t>,</w:t>
      </w:r>
      <w:proofErr w:type="gramEnd"/>
      <w:r w:rsidR="0085792B" w:rsidRPr="00116CAC">
        <w:rPr>
          <w:rFonts w:eastAsia="Times New Roman" w:cs="Arial"/>
          <w:color w:val="000000" w:themeColor="text1"/>
          <w:shd w:val="clear" w:color="auto" w:fill="FFFFFF" w:themeFill="background1"/>
          <w:lang w:eastAsia="en-AU"/>
        </w:rPr>
        <w:t xml:space="preserve"> what a participant driver might be to learning and development and what a worker driver might be. </w:t>
      </w:r>
    </w:p>
    <w:p w:rsidR="00706A5F"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I think it's really important to note that the</w:t>
      </w:r>
      <w:r w:rsidR="000151DB">
        <w:rPr>
          <w:rFonts w:eastAsia="Times New Roman" w:cs="Arial"/>
          <w:color w:val="000000" w:themeColor="text1"/>
          <w:shd w:val="clear" w:color="auto" w:fill="FFFFFF" w:themeFill="background1"/>
          <w:lang w:eastAsia="en-AU"/>
        </w:rPr>
        <w:t>re</w:t>
      </w:r>
      <w:r w:rsidRPr="00116CAC">
        <w:rPr>
          <w:rFonts w:eastAsia="Times New Roman" w:cs="Arial"/>
          <w:color w:val="000000" w:themeColor="text1"/>
          <w:shd w:val="clear" w:color="auto" w:fill="FFFFFF" w:themeFill="background1"/>
          <w:lang w:eastAsia="en-AU"/>
        </w:rPr>
        <w:t xml:space="preserve"> could be sometimes a participant driver </w:t>
      </w:r>
      <w:r w:rsidR="000151DB">
        <w:rPr>
          <w:rFonts w:eastAsia="Times New Roman" w:cs="Arial"/>
          <w:color w:val="000000" w:themeColor="text1"/>
          <w:shd w:val="clear" w:color="auto" w:fill="FFFFFF" w:themeFill="background1"/>
          <w:lang w:eastAsia="en-AU"/>
        </w:rPr>
        <w:t>leading i</w:t>
      </w:r>
      <w:r w:rsidRPr="00116CAC">
        <w:rPr>
          <w:rFonts w:eastAsia="Times New Roman" w:cs="Arial"/>
          <w:color w:val="000000" w:themeColor="text1"/>
          <w:shd w:val="clear" w:color="auto" w:fill="FFFFFF" w:themeFill="background1"/>
          <w:lang w:eastAsia="en-AU"/>
        </w:rPr>
        <w:t>nto an organisational driver</w:t>
      </w:r>
      <w:r w:rsidR="000151DB">
        <w:rPr>
          <w:rFonts w:eastAsia="Times New Roman" w:cs="Arial"/>
          <w:color w:val="000000" w:themeColor="text1"/>
          <w:shd w:val="clear" w:color="auto" w:fill="FFFFFF" w:themeFill="background1"/>
          <w:lang w:eastAsia="en-AU"/>
        </w:rPr>
        <w:t>. I</w:t>
      </w:r>
      <w:r w:rsidRPr="00116CAC">
        <w:rPr>
          <w:rFonts w:eastAsia="Times New Roman" w:cs="Arial"/>
          <w:color w:val="000000" w:themeColor="text1"/>
          <w:shd w:val="clear" w:color="auto" w:fill="FFFFFF" w:themeFill="background1"/>
          <w:lang w:eastAsia="en-AU"/>
        </w:rPr>
        <w:t>f the organisation potentially maybe wants to expand the support they give to another cohort of participants, so the</w:t>
      </w:r>
      <w:r w:rsidR="00EE1017" w:rsidRPr="00116CAC">
        <w:rPr>
          <w:rFonts w:eastAsia="Times New Roman" w:cs="Arial"/>
          <w:color w:val="000000" w:themeColor="text1"/>
          <w:shd w:val="clear" w:color="auto" w:fill="FFFFFF" w:themeFill="background1"/>
          <w:lang w:eastAsia="en-AU"/>
        </w:rPr>
        <w:t>re</w:t>
      </w:r>
      <w:r w:rsidR="000151DB">
        <w:rPr>
          <w:rFonts w:eastAsia="Times New Roman" w:cs="Arial"/>
          <w:color w:val="000000" w:themeColor="text1"/>
          <w:shd w:val="clear" w:color="auto" w:fill="FFFFFF" w:themeFill="background1"/>
          <w:lang w:eastAsia="en-AU"/>
        </w:rPr>
        <w:t xml:space="preserve"> can be that interlink there</w:t>
      </w:r>
      <w:r w:rsidRPr="00116CAC">
        <w:rPr>
          <w:rFonts w:eastAsia="Times New Roman" w:cs="Arial"/>
          <w:color w:val="000000" w:themeColor="text1"/>
          <w:shd w:val="clear" w:color="auto" w:fill="FFFFFF" w:themeFill="background1"/>
          <w:lang w:eastAsia="en-AU"/>
        </w:rPr>
        <w:t>.</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A</w:t>
      </w:r>
      <w:r w:rsidR="0085792B" w:rsidRPr="00116CAC">
        <w:rPr>
          <w:rFonts w:eastAsia="Times New Roman" w:cs="Arial"/>
          <w:color w:val="000000" w:themeColor="text1"/>
          <w:shd w:val="clear" w:color="auto" w:fill="FFFFFF" w:themeFill="background1"/>
          <w:lang w:eastAsia="en-AU"/>
        </w:rPr>
        <w:t xml:space="preserve"> learning and developmental strategy that an organisation should also</w:t>
      </w:r>
      <w:r w:rsidR="000151DB">
        <w:rPr>
          <w:rFonts w:eastAsia="Times New Roman" w:cs="Arial"/>
          <w:color w:val="000000" w:themeColor="text1"/>
          <w:shd w:val="clear" w:color="auto" w:fill="FFFFFF" w:themeFill="background1"/>
          <w:lang w:eastAsia="en-AU"/>
        </w:rPr>
        <w:t xml:space="preserve"> have as a</w:t>
      </w:r>
      <w:r w:rsidR="0085792B" w:rsidRPr="00116CAC">
        <w:rPr>
          <w:rFonts w:eastAsia="Times New Roman" w:cs="Arial"/>
          <w:color w:val="000000" w:themeColor="text1"/>
          <w:shd w:val="clear" w:color="auto" w:fill="FFFFFF" w:themeFill="background1"/>
          <w:lang w:eastAsia="en-AU"/>
        </w:rPr>
        <w:t xml:space="preserve"> guide </w:t>
      </w:r>
      <w:r w:rsidR="000151DB">
        <w:rPr>
          <w:rFonts w:eastAsia="Times New Roman" w:cs="Arial"/>
          <w:color w:val="000000" w:themeColor="text1"/>
          <w:shd w:val="clear" w:color="auto" w:fill="FFFFFF" w:themeFill="background1"/>
          <w:lang w:eastAsia="en-AU"/>
        </w:rPr>
        <w:t xml:space="preserve">are the </w:t>
      </w:r>
      <w:r w:rsidR="0085792B" w:rsidRPr="00116CAC">
        <w:rPr>
          <w:rFonts w:eastAsia="Times New Roman" w:cs="Arial"/>
          <w:color w:val="000000" w:themeColor="text1"/>
          <w:shd w:val="clear" w:color="auto" w:fill="FFFFFF" w:themeFill="background1"/>
          <w:lang w:eastAsia="en-AU"/>
        </w:rPr>
        <w:t xml:space="preserve">individual worker developmental plans, which </w:t>
      </w:r>
      <w:r w:rsidR="000151DB">
        <w:rPr>
          <w:rFonts w:eastAsia="Times New Roman" w:cs="Arial"/>
          <w:color w:val="000000" w:themeColor="text1"/>
          <w:shd w:val="clear" w:color="auto" w:fill="FFFFFF" w:themeFill="background1"/>
          <w:lang w:eastAsia="en-AU"/>
        </w:rPr>
        <w:t>are</w:t>
      </w:r>
      <w:r w:rsidR="0085792B" w:rsidRPr="00116CAC">
        <w:rPr>
          <w:rFonts w:eastAsia="Times New Roman" w:cs="Arial"/>
          <w:color w:val="000000" w:themeColor="text1"/>
          <w:shd w:val="clear" w:color="auto" w:fill="FFFFFF" w:themeFill="background1"/>
          <w:lang w:eastAsia="en-AU"/>
        </w:rPr>
        <w:t xml:space="preserve"> part of that supervision resource. </w:t>
      </w:r>
      <w:r w:rsidR="000151DB">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here should be that link between a worker's </w:t>
      </w:r>
      <w:r w:rsidR="000151DB">
        <w:rPr>
          <w:rFonts w:eastAsia="Times New Roman" w:cs="Arial"/>
          <w:color w:val="000000" w:themeColor="text1"/>
          <w:shd w:val="clear" w:color="auto" w:fill="FFFFFF" w:themeFill="background1"/>
          <w:lang w:eastAsia="en-AU"/>
        </w:rPr>
        <w:t>P</w:t>
      </w:r>
      <w:r w:rsidR="0085792B" w:rsidRPr="00116CAC">
        <w:rPr>
          <w:rFonts w:eastAsia="Times New Roman" w:cs="Arial"/>
          <w:color w:val="000000" w:themeColor="text1"/>
          <w:shd w:val="clear" w:color="auto" w:fill="FFFFFF" w:themeFill="background1"/>
          <w:lang w:eastAsia="en-AU"/>
        </w:rPr>
        <w:t xml:space="preserve">erformance </w:t>
      </w:r>
      <w:r w:rsidR="000151DB">
        <w:rPr>
          <w:rFonts w:eastAsia="Times New Roman" w:cs="Arial"/>
          <w:color w:val="000000" w:themeColor="text1"/>
          <w:shd w:val="clear" w:color="auto" w:fill="FFFFFF" w:themeFill="background1"/>
          <w:lang w:eastAsia="en-AU"/>
        </w:rPr>
        <w:t>A</w:t>
      </w:r>
      <w:r w:rsidR="0085792B" w:rsidRPr="00116CAC">
        <w:rPr>
          <w:rFonts w:eastAsia="Times New Roman" w:cs="Arial"/>
          <w:color w:val="000000" w:themeColor="text1"/>
          <w:shd w:val="clear" w:color="auto" w:fill="FFFFFF" w:themeFill="background1"/>
          <w:lang w:eastAsia="en-AU"/>
        </w:rPr>
        <w:t>greement or a worker's developmental plan</w:t>
      </w:r>
      <w:r w:rsidR="000151DB">
        <w:rPr>
          <w:rFonts w:eastAsia="Times New Roman" w:cs="Arial"/>
          <w:color w:val="000000" w:themeColor="text1"/>
          <w:shd w:val="clear" w:color="auto" w:fill="FFFFFF" w:themeFill="background1"/>
          <w:lang w:eastAsia="en-AU"/>
        </w:rPr>
        <w:t>, a</w:t>
      </w:r>
      <w:r w:rsidR="0085792B" w:rsidRPr="00116CAC">
        <w:rPr>
          <w:rFonts w:eastAsia="Times New Roman" w:cs="Arial"/>
          <w:color w:val="000000" w:themeColor="text1"/>
          <w:shd w:val="clear" w:color="auto" w:fill="FFFFFF" w:themeFill="background1"/>
          <w:lang w:eastAsia="en-AU"/>
        </w:rPr>
        <w:t>nd the overarching organisation strategy.</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When it comes to structured training options that are outlined in the guide, </w:t>
      </w:r>
      <w:r w:rsidR="00EE1017" w:rsidRPr="00116CAC">
        <w:rPr>
          <w:rFonts w:eastAsia="Times New Roman" w:cs="Arial"/>
          <w:color w:val="000000" w:themeColor="text1"/>
          <w:shd w:val="clear" w:color="auto" w:fill="FFFFFF" w:themeFill="background1"/>
          <w:lang w:eastAsia="en-AU"/>
        </w:rPr>
        <w:t>it</w:t>
      </w:r>
      <w:r w:rsidRPr="00116CAC">
        <w:rPr>
          <w:rFonts w:eastAsia="Times New Roman" w:cs="Arial"/>
          <w:color w:val="000000" w:themeColor="text1"/>
          <w:shd w:val="clear" w:color="auto" w:fill="FFFFFF" w:themeFill="background1"/>
          <w:lang w:eastAsia="en-AU"/>
        </w:rPr>
        <w:t xml:space="preserve"> breaks down accredited training as well as non</w:t>
      </w:r>
      <w:r w:rsidR="00EE1017" w:rsidRPr="00116CAC">
        <w:rPr>
          <w:rFonts w:eastAsia="Times New Roman" w:cs="Arial"/>
          <w:color w:val="000000" w:themeColor="text1"/>
          <w:shd w:val="clear" w:color="auto" w:fill="FFFFFF" w:themeFill="background1"/>
          <w:lang w:eastAsia="en-AU"/>
        </w:rPr>
        <w:t>-</w:t>
      </w:r>
      <w:r w:rsidRPr="00116CAC">
        <w:rPr>
          <w:rFonts w:eastAsia="Times New Roman" w:cs="Arial"/>
          <w:color w:val="000000" w:themeColor="text1"/>
          <w:shd w:val="clear" w:color="auto" w:fill="FFFFFF" w:themeFill="background1"/>
          <w:lang w:eastAsia="en-AU"/>
        </w:rPr>
        <w:t>accredited training</w:t>
      </w:r>
      <w:r w:rsidR="00EE1017" w:rsidRPr="00116CAC">
        <w:rPr>
          <w:rFonts w:eastAsia="Times New Roman" w:cs="Arial"/>
          <w:color w:val="000000" w:themeColor="text1"/>
          <w:shd w:val="clear" w:color="auto" w:fill="FFFFFF" w:themeFill="background1"/>
          <w:lang w:eastAsia="en-AU"/>
        </w:rPr>
        <w:t>,</w:t>
      </w:r>
      <w:r w:rsidRPr="00116CAC">
        <w:rPr>
          <w:rFonts w:eastAsia="Times New Roman" w:cs="Arial"/>
          <w:color w:val="000000" w:themeColor="text1"/>
          <w:shd w:val="clear" w:color="auto" w:fill="FFFFFF" w:themeFill="background1"/>
          <w:lang w:eastAsia="en-AU"/>
        </w:rPr>
        <w:t xml:space="preserve"> so non</w:t>
      </w:r>
      <w:r w:rsidR="00EE1017" w:rsidRPr="00116CAC">
        <w:rPr>
          <w:rFonts w:eastAsia="Times New Roman" w:cs="Arial"/>
          <w:color w:val="000000" w:themeColor="text1"/>
          <w:shd w:val="clear" w:color="auto" w:fill="FFFFFF" w:themeFill="background1"/>
          <w:lang w:eastAsia="en-AU"/>
        </w:rPr>
        <w:t>-accredited training i</w:t>
      </w:r>
      <w:r w:rsidRPr="00116CAC">
        <w:rPr>
          <w:rFonts w:eastAsia="Times New Roman" w:cs="Arial"/>
          <w:color w:val="000000" w:themeColor="text1"/>
          <w:shd w:val="clear" w:color="auto" w:fill="FFFFFF" w:themeFill="background1"/>
          <w:lang w:eastAsia="en-AU"/>
        </w:rPr>
        <w:t>s usually designed to address specific topics</w:t>
      </w:r>
      <w:r w:rsidR="000151DB">
        <w:rPr>
          <w:rFonts w:eastAsia="Times New Roman" w:cs="Arial"/>
          <w:color w:val="000000" w:themeColor="text1"/>
          <w:shd w:val="clear" w:color="auto" w:fill="FFFFFF" w:themeFill="background1"/>
          <w:lang w:eastAsia="en-AU"/>
        </w:rPr>
        <w:t>. S</w:t>
      </w:r>
      <w:r w:rsidRPr="00116CAC">
        <w:rPr>
          <w:rFonts w:eastAsia="Times New Roman" w:cs="Arial"/>
          <w:color w:val="000000" w:themeColor="text1"/>
          <w:shd w:val="clear" w:color="auto" w:fill="FFFFFF" w:themeFill="background1"/>
          <w:lang w:eastAsia="en-AU"/>
        </w:rPr>
        <w:t>o this could be manual handling or communication skills, so it's just good to know that there's some peak bodies, community practi</w:t>
      </w:r>
      <w:r w:rsidR="00EE1017" w:rsidRPr="00116CAC">
        <w:rPr>
          <w:rFonts w:eastAsia="Times New Roman" w:cs="Arial"/>
          <w:color w:val="000000" w:themeColor="text1"/>
          <w:shd w:val="clear" w:color="auto" w:fill="FFFFFF" w:themeFill="background1"/>
          <w:lang w:eastAsia="en-AU"/>
        </w:rPr>
        <w:t>c</w:t>
      </w:r>
      <w:r w:rsidRPr="00116CAC">
        <w:rPr>
          <w:rFonts w:eastAsia="Times New Roman" w:cs="Arial"/>
          <w:color w:val="000000" w:themeColor="text1"/>
          <w:shd w:val="clear" w:color="auto" w:fill="FFFFFF" w:themeFill="background1"/>
          <w:lang w:eastAsia="en-AU"/>
        </w:rPr>
        <w:t xml:space="preserve">es, online resource hubs and other ways of finding out what can potentially work well for your organisation or what are some similar training needs. </w:t>
      </w: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85792B" w:rsidRPr="00116CAC">
        <w:rPr>
          <w:rFonts w:eastAsia="Times New Roman" w:cs="Arial"/>
          <w:color w:val="000000" w:themeColor="text1"/>
          <w:shd w:val="clear" w:color="auto" w:fill="FFFFFF" w:themeFill="background1"/>
          <w:lang w:eastAsia="en-AU"/>
        </w:rPr>
        <w:t>ith accredited training and non</w:t>
      </w:r>
      <w:r w:rsidR="00EE1017" w:rsidRPr="00116CAC">
        <w:rPr>
          <w:rFonts w:eastAsia="Times New Roman" w:cs="Arial"/>
          <w:color w:val="000000" w:themeColor="text1"/>
          <w:shd w:val="clear" w:color="auto" w:fill="FFFFFF" w:themeFill="background1"/>
          <w:lang w:eastAsia="en-AU"/>
        </w:rPr>
        <w:t>-</w:t>
      </w:r>
      <w:r w:rsidR="0085792B" w:rsidRPr="00116CAC">
        <w:rPr>
          <w:rFonts w:eastAsia="Times New Roman" w:cs="Arial"/>
          <w:color w:val="000000" w:themeColor="text1"/>
          <w:shd w:val="clear" w:color="auto" w:fill="FFFFFF" w:themeFill="background1"/>
          <w:lang w:eastAsia="en-AU"/>
        </w:rPr>
        <w:t>accredited training there are some advantages which are depicted in the guide</w:t>
      </w:r>
      <w:r w:rsidR="008D5C8A">
        <w:rPr>
          <w:rFonts w:eastAsia="Times New Roman" w:cs="Arial"/>
          <w:color w:val="000000" w:themeColor="text1"/>
          <w:shd w:val="clear" w:color="auto" w:fill="FFFFFF" w:themeFill="background1"/>
          <w:lang w:eastAsia="en-AU"/>
        </w:rPr>
        <w:t>. S</w:t>
      </w:r>
      <w:r w:rsidR="0085792B" w:rsidRPr="00116CAC">
        <w:rPr>
          <w:rFonts w:eastAsia="Times New Roman" w:cs="Arial"/>
          <w:color w:val="000000" w:themeColor="text1"/>
          <w:shd w:val="clear" w:color="auto" w:fill="FFFFFF" w:themeFill="background1"/>
          <w:lang w:eastAsia="en-AU"/>
        </w:rPr>
        <w:t xml:space="preserve">o we know </w:t>
      </w:r>
      <w:r w:rsidR="008D5C8A">
        <w:rPr>
          <w:rFonts w:eastAsia="Times New Roman" w:cs="Arial"/>
          <w:color w:val="000000" w:themeColor="text1"/>
          <w:shd w:val="clear" w:color="auto" w:fill="FFFFFF" w:themeFill="background1"/>
          <w:lang w:eastAsia="en-AU"/>
        </w:rPr>
        <w:t xml:space="preserve">what </w:t>
      </w:r>
      <w:r w:rsidR="0085792B" w:rsidRPr="00116CAC">
        <w:rPr>
          <w:rFonts w:eastAsia="Times New Roman" w:cs="Arial"/>
          <w:color w:val="000000" w:themeColor="text1"/>
          <w:shd w:val="clear" w:color="auto" w:fill="FFFFFF" w:themeFill="background1"/>
          <w:lang w:eastAsia="en-AU"/>
        </w:rPr>
        <w:t>some of the advantages</w:t>
      </w:r>
      <w:r w:rsidR="00EE1017" w:rsidRPr="00116CAC">
        <w:rPr>
          <w:rFonts w:eastAsia="Times New Roman" w:cs="Arial"/>
          <w:color w:val="000000" w:themeColor="text1"/>
          <w:shd w:val="clear" w:color="auto" w:fill="FFFFFF" w:themeFill="background1"/>
          <w:lang w:eastAsia="en-AU"/>
        </w:rPr>
        <w:t xml:space="preserve"> for non-accredited could be, it's that kin</w:t>
      </w:r>
      <w:r w:rsidR="009A7BD7">
        <w:rPr>
          <w:rFonts w:eastAsia="Times New Roman" w:cs="Arial"/>
          <w:color w:val="000000" w:themeColor="text1"/>
          <w:shd w:val="clear" w:color="auto" w:fill="FFFFFF" w:themeFill="background1"/>
          <w:lang w:eastAsia="en-AU"/>
        </w:rPr>
        <w:t>d of quick response to industry-</w:t>
      </w:r>
      <w:r w:rsidR="00EE1017" w:rsidRPr="00116CAC">
        <w:rPr>
          <w:rFonts w:eastAsia="Times New Roman" w:cs="Arial"/>
          <w:color w:val="000000" w:themeColor="text1"/>
          <w:shd w:val="clear" w:color="auto" w:fill="FFFFFF" w:themeFill="background1"/>
          <w:lang w:eastAsia="en-AU"/>
        </w:rPr>
        <w:t>wide organisation level needs and processes and can really be utilised to deepen existing general skills as well that have been developed through a worker's previous accredited training.</w:t>
      </w: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It may be a more cost effective and easier </w:t>
      </w:r>
      <w:r w:rsidR="008D5C8A">
        <w:rPr>
          <w:rFonts w:eastAsia="Times New Roman" w:cs="Arial"/>
          <w:color w:val="000000" w:themeColor="text1"/>
          <w:shd w:val="clear" w:color="auto" w:fill="FFFFFF" w:themeFill="background1"/>
          <w:lang w:eastAsia="en-AU"/>
        </w:rPr>
        <w:t xml:space="preserve">way </w:t>
      </w:r>
      <w:r w:rsidRPr="00116CAC">
        <w:rPr>
          <w:rFonts w:eastAsia="Times New Roman" w:cs="Arial"/>
          <w:color w:val="000000" w:themeColor="text1"/>
          <w:shd w:val="clear" w:color="auto" w:fill="FFFFFF" w:themeFill="background1"/>
          <w:lang w:eastAsia="en-AU"/>
        </w:rPr>
        <w:t>to tailor kind of specific training need that an organisation can utilise</w:t>
      </w:r>
      <w:r w:rsidR="008D5C8A">
        <w:rPr>
          <w:rFonts w:eastAsia="Times New Roman" w:cs="Arial"/>
          <w:color w:val="000000" w:themeColor="text1"/>
          <w:shd w:val="clear" w:color="auto" w:fill="FFFFFF" w:themeFill="background1"/>
          <w:lang w:eastAsia="en-AU"/>
        </w:rPr>
        <w:t>. S</w:t>
      </w:r>
      <w:r w:rsidRPr="00116CAC">
        <w:rPr>
          <w:rFonts w:eastAsia="Times New Roman" w:cs="Arial"/>
          <w:color w:val="000000" w:themeColor="text1"/>
          <w:shd w:val="clear" w:color="auto" w:fill="FFFFFF" w:themeFill="background1"/>
          <w:lang w:eastAsia="en-AU"/>
        </w:rPr>
        <w:t xml:space="preserve">o something that we do highlight even with non-accredited training is to have a look at your relevant </w:t>
      </w:r>
      <w:r w:rsidR="009467D7" w:rsidRPr="00116CAC">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tate and </w:t>
      </w:r>
      <w:r w:rsidR="009467D7" w:rsidRPr="00116CAC">
        <w:rPr>
          <w:rFonts w:eastAsia="Times New Roman" w:cs="Arial"/>
          <w:color w:val="000000" w:themeColor="text1"/>
          <w:shd w:val="clear" w:color="auto" w:fill="FFFFFF" w:themeFill="background1"/>
          <w:lang w:eastAsia="en-AU"/>
        </w:rPr>
        <w:t>T</w:t>
      </w:r>
      <w:r w:rsidRPr="00116CAC">
        <w:rPr>
          <w:rFonts w:eastAsia="Times New Roman" w:cs="Arial"/>
          <w:color w:val="000000" w:themeColor="text1"/>
          <w:shd w:val="clear" w:color="auto" w:fill="FFFFFF" w:themeFill="background1"/>
          <w:lang w:eastAsia="en-AU"/>
        </w:rPr>
        <w:t xml:space="preserve">erritory </w:t>
      </w:r>
      <w:r w:rsidR="009467D7" w:rsidRPr="00116CAC">
        <w:rPr>
          <w:rFonts w:eastAsia="Times New Roman" w:cs="Arial"/>
          <w:color w:val="000000" w:themeColor="text1"/>
          <w:shd w:val="clear" w:color="auto" w:fill="FFFFFF" w:themeFill="background1"/>
          <w:lang w:eastAsia="en-AU"/>
        </w:rPr>
        <w:t>G</w:t>
      </w:r>
      <w:r w:rsidRPr="00116CAC">
        <w:rPr>
          <w:rFonts w:eastAsia="Times New Roman" w:cs="Arial"/>
          <w:color w:val="000000" w:themeColor="text1"/>
          <w:shd w:val="clear" w:color="auto" w:fill="FFFFFF" w:themeFill="background1"/>
          <w:lang w:eastAsia="en-AU"/>
        </w:rPr>
        <w:t>overnment websites as they may sometimes be any free or subsidised non-accredited training available.</w:t>
      </w: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he </w:t>
      </w:r>
      <w:r w:rsidR="009A7BD7">
        <w:rPr>
          <w:rFonts w:eastAsia="Times New Roman" w:cs="Arial"/>
          <w:color w:val="000000" w:themeColor="text1"/>
          <w:shd w:val="clear" w:color="auto" w:fill="FFFFFF" w:themeFill="background1"/>
          <w:lang w:eastAsia="en-AU"/>
        </w:rPr>
        <w:t>g</w:t>
      </w:r>
      <w:r w:rsidR="00EE1017" w:rsidRPr="00116CAC">
        <w:rPr>
          <w:rFonts w:eastAsia="Times New Roman" w:cs="Arial"/>
          <w:color w:val="000000" w:themeColor="text1"/>
          <w:shd w:val="clear" w:color="auto" w:fill="FFFFFF" w:themeFill="background1"/>
          <w:lang w:eastAsia="en-AU"/>
        </w:rPr>
        <w:t xml:space="preserve">uide has a </w:t>
      </w:r>
      <w:proofErr w:type="gramStart"/>
      <w:r w:rsidR="00EE1017" w:rsidRPr="00116CAC">
        <w:rPr>
          <w:rFonts w:eastAsia="Times New Roman" w:cs="Arial"/>
          <w:color w:val="000000" w:themeColor="text1"/>
          <w:shd w:val="clear" w:color="auto" w:fill="FFFFFF" w:themeFill="background1"/>
          <w:lang w:eastAsia="en-AU"/>
        </w:rPr>
        <w:t>pretty extensive</w:t>
      </w:r>
      <w:proofErr w:type="gramEnd"/>
      <w:r w:rsidR="00EE1017" w:rsidRPr="00116CAC">
        <w:rPr>
          <w:rFonts w:eastAsia="Times New Roman" w:cs="Arial"/>
          <w:color w:val="000000" w:themeColor="text1"/>
          <w:shd w:val="clear" w:color="auto" w:fill="FFFFFF" w:themeFill="background1"/>
          <w:lang w:eastAsia="en-AU"/>
        </w:rPr>
        <w:t xml:space="preserve"> section on structured training options that has a few links on where you can go to try and consider what are some training options that could work for your organisation.</w:t>
      </w: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lastRenderedPageBreak/>
        <w:t>J</w:t>
      </w:r>
      <w:r w:rsidR="00EE1017" w:rsidRPr="00116CAC">
        <w:rPr>
          <w:rFonts w:eastAsia="Times New Roman" w:cs="Arial"/>
          <w:color w:val="000000" w:themeColor="text1"/>
          <w:shd w:val="clear" w:color="auto" w:fill="FFFFFF" w:themeFill="background1"/>
          <w:lang w:eastAsia="en-AU"/>
        </w:rPr>
        <w:t>ust on the last case example</w:t>
      </w:r>
      <w:r w:rsidR="008D5C8A">
        <w:rPr>
          <w:rFonts w:eastAsia="Times New Roman" w:cs="Arial"/>
          <w:color w:val="000000" w:themeColor="text1"/>
          <w:shd w:val="clear" w:color="auto" w:fill="FFFFFF" w:themeFill="background1"/>
          <w:lang w:eastAsia="en-AU"/>
        </w:rPr>
        <w:t xml:space="preserve"> now</w:t>
      </w:r>
      <w:r w:rsidR="00EE1017" w:rsidRPr="00116CAC">
        <w:rPr>
          <w:rFonts w:eastAsia="Times New Roman" w:cs="Arial"/>
          <w:color w:val="000000" w:themeColor="text1"/>
          <w:shd w:val="clear" w:color="auto" w:fill="FFFFFF" w:themeFill="background1"/>
          <w:lang w:eastAsia="en-AU"/>
        </w:rPr>
        <w:t xml:space="preserve">, which will really kind of show how the </w:t>
      </w:r>
      <w:r w:rsidR="009A7BD7">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raining </w:t>
      </w:r>
      <w:r w:rsidR="009A7BD7">
        <w:rPr>
          <w:rFonts w:eastAsia="Times New Roman" w:cs="Arial"/>
          <w:color w:val="000000" w:themeColor="text1"/>
          <w:shd w:val="clear" w:color="auto" w:fill="FFFFFF" w:themeFill="background1"/>
          <w:lang w:eastAsia="en-AU"/>
        </w:rPr>
        <w:t>d</w:t>
      </w:r>
      <w:r w:rsidR="00EE1017" w:rsidRPr="00116CAC">
        <w:rPr>
          <w:rFonts w:eastAsia="Times New Roman" w:cs="Arial"/>
          <w:color w:val="000000" w:themeColor="text1"/>
          <w:shd w:val="clear" w:color="auto" w:fill="FFFFFF" w:themeFill="background1"/>
          <w:lang w:eastAsia="en-AU"/>
        </w:rPr>
        <w:t xml:space="preserve">evelopment resources can be utilised. </w:t>
      </w: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Healthy Supports</w:t>
      </w:r>
      <w:r w:rsidR="00706A5F">
        <w:rPr>
          <w:rFonts w:eastAsia="Times New Roman" w:cs="Arial"/>
          <w:color w:val="000000" w:themeColor="text1"/>
          <w:shd w:val="clear" w:color="auto" w:fill="FFFFFF" w:themeFill="background1"/>
          <w:lang w:eastAsia="en-AU"/>
        </w:rPr>
        <w:t xml:space="preserve"> </w:t>
      </w:r>
      <w:r w:rsidRPr="00116CAC">
        <w:rPr>
          <w:rFonts w:eastAsia="Times New Roman" w:cs="Arial"/>
          <w:color w:val="000000" w:themeColor="text1"/>
          <w:shd w:val="clear" w:color="auto" w:fill="FFFFFF" w:themeFill="background1"/>
          <w:lang w:eastAsia="en-AU"/>
        </w:rPr>
        <w:t xml:space="preserve">is a service provider in metropolitan Melbourne that supporting NDIS participants with a range of needs. </w:t>
      </w:r>
    </w:p>
    <w:p w:rsidR="00EE1017" w:rsidRPr="00116CAC" w:rsidRDefault="00EE1017"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hese includes participants with spinal cord injuries. </w:t>
      </w:r>
      <w:r w:rsidR="008D5C8A">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hey have assessed that they need to provide some specific training for staff on supporting people with spinal cord injury and that the training nee</w:t>
      </w:r>
      <w:r w:rsidR="009A7BD7">
        <w:rPr>
          <w:rFonts w:eastAsia="Times New Roman" w:cs="Arial"/>
          <w:color w:val="000000" w:themeColor="text1"/>
          <w:shd w:val="clear" w:color="auto" w:fill="FFFFFF" w:themeFill="background1"/>
          <w:lang w:eastAsia="en-AU"/>
        </w:rPr>
        <w:t>ds to include some sort of high-</w:t>
      </w:r>
      <w:r w:rsidR="00EE1017" w:rsidRPr="00116CAC">
        <w:rPr>
          <w:rFonts w:eastAsia="Times New Roman" w:cs="Arial"/>
          <w:color w:val="000000" w:themeColor="text1"/>
          <w:shd w:val="clear" w:color="auto" w:fill="FFFFFF" w:themeFill="background1"/>
          <w:lang w:eastAsia="en-AU"/>
        </w:rPr>
        <w:t xml:space="preserve">level dysphasia support information.   </w:t>
      </w:r>
    </w:p>
    <w:p w:rsidR="008C688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he tool</w:t>
      </w:r>
      <w:r w:rsidR="008D5C8A">
        <w:rPr>
          <w:rFonts w:eastAsia="Times New Roman" w:cs="Arial"/>
          <w:color w:val="000000" w:themeColor="text1"/>
          <w:shd w:val="clear" w:color="auto" w:fill="FFFFFF" w:themeFill="background1"/>
          <w:lang w:eastAsia="en-AU"/>
        </w:rPr>
        <w:t>s in</w:t>
      </w:r>
      <w:r w:rsidR="00EE1017" w:rsidRPr="00116CAC">
        <w:rPr>
          <w:rFonts w:eastAsia="Times New Roman" w:cs="Arial"/>
          <w:color w:val="000000" w:themeColor="text1"/>
          <w:shd w:val="clear" w:color="auto" w:fill="FFFFFF" w:themeFill="background1"/>
          <w:lang w:eastAsia="en-AU"/>
        </w:rPr>
        <w:t xml:space="preserve"> practice really kind of show how </w:t>
      </w:r>
      <w:r w:rsidR="008C688D" w:rsidRPr="00116CAC">
        <w:rPr>
          <w:rFonts w:eastAsia="Times New Roman" w:cs="Arial"/>
          <w:color w:val="000000" w:themeColor="text1"/>
          <w:shd w:val="clear" w:color="auto" w:fill="FFFFFF" w:themeFill="background1"/>
          <w:lang w:eastAsia="en-AU"/>
        </w:rPr>
        <w:t>H</w:t>
      </w:r>
      <w:r w:rsidR="00EE1017" w:rsidRPr="00116CAC">
        <w:rPr>
          <w:rFonts w:eastAsia="Times New Roman" w:cs="Arial"/>
          <w:color w:val="000000" w:themeColor="text1"/>
          <w:shd w:val="clear" w:color="auto" w:fill="FFFFFF" w:themeFill="background1"/>
          <w:lang w:eastAsia="en-AU"/>
        </w:rPr>
        <w:t xml:space="preserve">ealthy </w:t>
      </w:r>
      <w:r w:rsidR="008C688D"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upports can use the </w:t>
      </w:r>
      <w:r w:rsidR="009467D7" w:rsidRPr="00116CAC">
        <w:rPr>
          <w:rFonts w:eastAsia="Times New Roman" w:cs="Arial"/>
          <w:color w:val="000000" w:themeColor="text1"/>
          <w:shd w:val="clear" w:color="auto" w:fill="FFFFFF" w:themeFill="background1"/>
          <w:lang w:eastAsia="en-AU"/>
        </w:rPr>
        <w:t>g</w:t>
      </w:r>
      <w:r w:rsidR="00EE1017" w:rsidRPr="00116CAC">
        <w:rPr>
          <w:rFonts w:eastAsia="Times New Roman" w:cs="Arial"/>
          <w:color w:val="000000" w:themeColor="text1"/>
          <w:shd w:val="clear" w:color="auto" w:fill="FFFFFF" w:themeFill="background1"/>
          <w:lang w:eastAsia="en-AU"/>
        </w:rPr>
        <w:t>uide to work through and determine what type of training or structured training works for them, they're able to shortlist and identify someone by the name of Mary who's a training facility facilitator who has some other allied health qualifications</w:t>
      </w:r>
      <w:r w:rsidR="008D5C8A">
        <w:rPr>
          <w:rFonts w:eastAsia="Times New Roman" w:cs="Arial"/>
          <w:color w:val="000000" w:themeColor="text1"/>
          <w:shd w:val="clear" w:color="auto" w:fill="FFFFFF" w:themeFill="background1"/>
          <w:lang w:eastAsia="en-AU"/>
        </w:rPr>
        <w:t xml:space="preserve">. She’s </w:t>
      </w:r>
      <w:r w:rsidR="00EE1017" w:rsidRPr="00116CAC">
        <w:rPr>
          <w:rFonts w:eastAsia="Times New Roman" w:cs="Arial"/>
          <w:color w:val="000000" w:themeColor="text1"/>
          <w:shd w:val="clear" w:color="auto" w:fill="FFFFFF" w:themeFill="background1"/>
          <w:lang w:eastAsia="en-AU"/>
        </w:rPr>
        <w:t>able to develop some training materials that workers can use after the face</w:t>
      </w:r>
      <w:r w:rsidR="008D5C8A">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to</w:t>
      </w:r>
      <w:r w:rsidR="008D5C8A">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 xml:space="preserve">face training session. </w:t>
      </w: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hen the impact of this is</w:t>
      </w:r>
      <w:r w:rsidR="008D5C8A">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 xml:space="preserve"> Mary facilitates general training for all staff and specific training to the workers providing dysphasia</w:t>
      </w:r>
      <w:r w:rsidR="008C688D" w:rsidRPr="00116CAC">
        <w:rPr>
          <w:rFonts w:eastAsia="Times New Roman" w:cs="Arial"/>
          <w:color w:val="000000" w:themeColor="text1"/>
          <w:shd w:val="clear" w:color="auto" w:fill="FFFFFF" w:themeFill="background1"/>
          <w:lang w:eastAsia="en-AU"/>
        </w:rPr>
        <w:t xml:space="preserve"> s</w:t>
      </w:r>
      <w:r w:rsidR="00EE1017" w:rsidRPr="00116CAC">
        <w:rPr>
          <w:rFonts w:eastAsia="Times New Roman" w:cs="Arial"/>
          <w:color w:val="000000" w:themeColor="text1"/>
          <w:shd w:val="clear" w:color="auto" w:fill="FFFFFF" w:themeFill="background1"/>
          <w:lang w:eastAsia="en-AU"/>
        </w:rPr>
        <w:t>upports as outlined by each participant</w:t>
      </w:r>
      <w:r w:rsidR="008C688D" w:rsidRPr="00116CAC">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 xml:space="preserve">s support plan, and so the participants are confident with the supports that they are receiving from </w:t>
      </w:r>
      <w:r w:rsidR="008C688D" w:rsidRPr="00116CAC">
        <w:rPr>
          <w:rFonts w:eastAsia="Times New Roman" w:cs="Arial"/>
          <w:color w:val="000000" w:themeColor="text1"/>
          <w:shd w:val="clear" w:color="auto" w:fill="FFFFFF" w:themeFill="background1"/>
          <w:lang w:eastAsia="en-AU"/>
        </w:rPr>
        <w:t>H</w:t>
      </w:r>
      <w:r w:rsidR="00EE1017" w:rsidRPr="00116CAC">
        <w:rPr>
          <w:rFonts w:eastAsia="Times New Roman" w:cs="Arial"/>
          <w:color w:val="000000" w:themeColor="text1"/>
          <w:shd w:val="clear" w:color="auto" w:fill="FFFFFF" w:themeFill="background1"/>
          <w:lang w:eastAsia="en-AU"/>
        </w:rPr>
        <w:t xml:space="preserve">ealthy </w:t>
      </w:r>
      <w:r w:rsidR="008C688D"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upports. </w:t>
      </w: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J</w:t>
      </w:r>
      <w:r w:rsidR="00EE1017" w:rsidRPr="00116CAC">
        <w:rPr>
          <w:rFonts w:eastAsia="Times New Roman" w:cs="Arial"/>
          <w:color w:val="000000" w:themeColor="text1"/>
          <w:shd w:val="clear" w:color="auto" w:fill="FFFFFF" w:themeFill="background1"/>
          <w:lang w:eastAsia="en-AU"/>
        </w:rPr>
        <w:t>ust to break it down, how you can potentially</w:t>
      </w:r>
      <w:r w:rsidR="008C688D" w:rsidRPr="00116CAC">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 xml:space="preserve"> or how </w:t>
      </w:r>
      <w:r w:rsidR="009467D7" w:rsidRPr="00116CAC">
        <w:rPr>
          <w:rFonts w:eastAsia="Times New Roman" w:cs="Arial"/>
          <w:color w:val="000000" w:themeColor="text1"/>
          <w:shd w:val="clear" w:color="auto" w:fill="FFFFFF" w:themeFill="background1"/>
          <w:lang w:eastAsia="en-AU"/>
        </w:rPr>
        <w:t>H</w:t>
      </w:r>
      <w:r w:rsidR="00EE1017" w:rsidRPr="00116CAC">
        <w:rPr>
          <w:rFonts w:eastAsia="Times New Roman" w:cs="Arial"/>
          <w:color w:val="000000" w:themeColor="text1"/>
          <w:shd w:val="clear" w:color="auto" w:fill="FFFFFF" w:themeFill="background1"/>
          <w:lang w:eastAsia="en-AU"/>
        </w:rPr>
        <w:t xml:space="preserve">ealthy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upports could potentially utilise this score sheet when going through this process. </w:t>
      </w: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Default="008D5C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roofErr w:type="gramStart"/>
      <w:r>
        <w:rPr>
          <w:rFonts w:eastAsia="Times New Roman" w:cs="Arial"/>
          <w:color w:val="000000" w:themeColor="text1"/>
          <w:shd w:val="clear" w:color="auto" w:fill="FFFFFF" w:themeFill="background1"/>
          <w:lang w:eastAsia="en-AU"/>
        </w:rPr>
        <w:t>I</w:t>
      </w:r>
      <w:r w:rsidR="00EE1017" w:rsidRPr="00116CAC">
        <w:rPr>
          <w:rFonts w:eastAsia="Times New Roman" w:cs="Arial"/>
          <w:color w:val="000000" w:themeColor="text1"/>
          <w:shd w:val="clear" w:color="auto" w:fill="FFFFFF" w:themeFill="background1"/>
          <w:lang w:eastAsia="en-AU"/>
        </w:rPr>
        <w:t xml:space="preserve">n this case there's the </w:t>
      </w:r>
      <w:r w:rsidR="009467D7" w:rsidRPr="00116CAC">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raining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election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core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heet which </w:t>
      </w:r>
      <w:r w:rsidR="009467D7" w:rsidRPr="00116CAC">
        <w:rPr>
          <w:rFonts w:eastAsia="Times New Roman" w:cs="Arial"/>
          <w:color w:val="000000" w:themeColor="text1"/>
          <w:shd w:val="clear" w:color="auto" w:fill="FFFFFF" w:themeFill="background1"/>
          <w:lang w:eastAsia="en-AU"/>
        </w:rPr>
        <w:t>H</w:t>
      </w:r>
      <w:r w:rsidR="00EE1017" w:rsidRPr="00116CAC">
        <w:rPr>
          <w:rFonts w:eastAsia="Times New Roman" w:cs="Arial"/>
          <w:color w:val="000000" w:themeColor="text1"/>
          <w:shd w:val="clear" w:color="auto" w:fill="FFFFFF" w:themeFill="background1"/>
          <w:lang w:eastAsia="en-AU"/>
        </w:rPr>
        <w:t xml:space="preserve">ealthy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upport were able to utilise to evaluate</w:t>
      </w:r>
      <w:r w:rsidR="008C688D" w:rsidRPr="00116CAC">
        <w:rPr>
          <w:rFonts w:eastAsia="Times New Roman" w:cs="Arial"/>
          <w:color w:val="000000" w:themeColor="text1"/>
          <w:shd w:val="clear" w:color="auto" w:fill="FFFFFF" w:themeFill="background1"/>
          <w:lang w:eastAsia="en-AU"/>
        </w:rPr>
        <w:t xml:space="preserve"> a</w:t>
      </w:r>
      <w:r w:rsidR="00EE1017" w:rsidRPr="00116CAC">
        <w:rPr>
          <w:rFonts w:eastAsia="Times New Roman" w:cs="Arial"/>
          <w:color w:val="000000" w:themeColor="text1"/>
          <w:shd w:val="clear" w:color="auto" w:fill="FFFFFF" w:themeFill="background1"/>
          <w:lang w:eastAsia="en-AU"/>
        </w:rPr>
        <w:t>ll the different training providers, facilitators that they could go with just to ensure that not only is their general training that the</w:t>
      </w:r>
      <w:r w:rsidR="00561EB4">
        <w:rPr>
          <w:rFonts w:eastAsia="Times New Roman" w:cs="Arial"/>
          <w:color w:val="000000" w:themeColor="text1"/>
          <w:shd w:val="clear" w:color="auto" w:fill="FFFFFF" w:themeFill="background1"/>
          <w:lang w:eastAsia="en-AU"/>
        </w:rPr>
        <w:t>y’</w:t>
      </w:r>
      <w:r w:rsidR="00EE1017" w:rsidRPr="00116CAC">
        <w:rPr>
          <w:rFonts w:eastAsia="Times New Roman" w:cs="Arial"/>
          <w:color w:val="000000" w:themeColor="text1"/>
          <w:shd w:val="clear" w:color="auto" w:fill="FFFFFF" w:themeFill="background1"/>
          <w:lang w:eastAsia="en-AU"/>
        </w:rPr>
        <w:t>re are after being covered, but that the</w:t>
      </w:r>
      <w:r w:rsidR="00561EB4">
        <w:rPr>
          <w:rFonts w:eastAsia="Times New Roman" w:cs="Arial"/>
          <w:color w:val="000000" w:themeColor="text1"/>
          <w:shd w:val="clear" w:color="auto" w:fill="FFFFFF" w:themeFill="background1"/>
          <w:lang w:eastAsia="en-AU"/>
        </w:rPr>
        <w:t>y</w:t>
      </w:r>
      <w:r w:rsidR="00EE1017" w:rsidRPr="00116CAC">
        <w:rPr>
          <w:rFonts w:eastAsia="Times New Roman" w:cs="Arial"/>
          <w:color w:val="000000" w:themeColor="text1"/>
          <w:shd w:val="clear" w:color="auto" w:fill="FFFFFF" w:themeFill="background1"/>
          <w:lang w:eastAsia="en-AU"/>
        </w:rPr>
        <w:t xml:space="preserve"> were also receiving the support from a qualified allied health professional who was able to support implementing some of the training required as per the support plan as well.</w:t>
      </w:r>
      <w:proofErr w:type="gramEnd"/>
      <w:r w:rsidR="00EE1017" w:rsidRPr="00116CAC">
        <w:rPr>
          <w:rFonts w:eastAsia="Times New Roman" w:cs="Arial"/>
          <w:color w:val="000000" w:themeColor="text1"/>
          <w:shd w:val="clear" w:color="auto" w:fill="FFFFFF" w:themeFill="background1"/>
          <w:lang w:eastAsia="en-AU"/>
        </w:rPr>
        <w:t xml:space="preserve"> </w:t>
      </w:r>
    </w:p>
    <w:p w:rsidR="008D5C8A" w:rsidRPr="00116CAC" w:rsidRDefault="008D5C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he </w:t>
      </w:r>
      <w:r w:rsidR="009467D7" w:rsidRPr="00116CAC">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raining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election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core </w:t>
      </w:r>
      <w:r w:rsidR="009467D7" w:rsidRPr="00116CAC">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heet is a tool which can be utilised to weigh up the benefits</w:t>
      </w:r>
      <w:r w:rsidR="008D5C8A">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 xml:space="preserve"> so </w:t>
      </w:r>
      <w:r w:rsidR="008D5C8A">
        <w:rPr>
          <w:rFonts w:eastAsia="Times New Roman" w:cs="Arial"/>
          <w:color w:val="000000" w:themeColor="text1"/>
          <w:shd w:val="clear" w:color="auto" w:fill="FFFFFF" w:themeFill="background1"/>
          <w:lang w:eastAsia="en-AU"/>
        </w:rPr>
        <w:t xml:space="preserve">the </w:t>
      </w:r>
      <w:r w:rsidR="00EE1017" w:rsidRPr="00116CAC">
        <w:rPr>
          <w:rFonts w:eastAsia="Times New Roman" w:cs="Arial"/>
          <w:color w:val="000000" w:themeColor="text1"/>
          <w:shd w:val="clear" w:color="auto" w:fill="FFFFFF" w:themeFill="background1"/>
          <w:lang w:eastAsia="en-AU"/>
        </w:rPr>
        <w:t>pros and cons</w:t>
      </w:r>
      <w:r w:rsidR="008C688D" w:rsidRPr="00116CAC">
        <w:rPr>
          <w:rFonts w:eastAsia="Times New Roman" w:cs="Arial"/>
          <w:color w:val="000000" w:themeColor="text1"/>
          <w:shd w:val="clear" w:color="auto" w:fill="FFFFFF" w:themeFill="background1"/>
          <w:lang w:eastAsia="en-AU"/>
        </w:rPr>
        <w:t xml:space="preserve"> </w:t>
      </w:r>
      <w:r w:rsidR="008D5C8A">
        <w:rPr>
          <w:rFonts w:eastAsia="Times New Roman" w:cs="Arial"/>
          <w:color w:val="000000" w:themeColor="text1"/>
          <w:shd w:val="clear" w:color="auto" w:fill="FFFFFF" w:themeFill="background1"/>
          <w:lang w:eastAsia="en-AU"/>
        </w:rPr>
        <w:t>with</w:t>
      </w:r>
      <w:r w:rsidR="00EE1017" w:rsidRPr="00116CAC">
        <w:rPr>
          <w:rFonts w:eastAsia="Times New Roman" w:cs="Arial"/>
          <w:color w:val="000000" w:themeColor="text1"/>
          <w:shd w:val="clear" w:color="auto" w:fill="FFFFFF" w:themeFill="background1"/>
          <w:lang w:eastAsia="en-AU"/>
        </w:rPr>
        <w:t xml:space="preserve"> specific training and can also help evaluate</w:t>
      </w:r>
      <w:r w:rsidR="008D5C8A">
        <w:rPr>
          <w:rFonts w:eastAsia="Times New Roman" w:cs="Arial"/>
          <w:color w:val="000000" w:themeColor="text1"/>
          <w:shd w:val="clear" w:color="auto" w:fill="FFFFFF" w:themeFill="background1"/>
          <w:lang w:eastAsia="en-AU"/>
        </w:rPr>
        <w:t>. S</w:t>
      </w:r>
      <w:r w:rsidR="00EE1017" w:rsidRPr="00116CAC">
        <w:rPr>
          <w:rFonts w:eastAsia="Times New Roman" w:cs="Arial"/>
          <w:color w:val="000000" w:themeColor="text1"/>
          <w:shd w:val="clear" w:color="auto" w:fill="FFFFFF" w:themeFill="background1"/>
          <w:lang w:eastAsia="en-AU"/>
        </w:rPr>
        <w:t xml:space="preserve">o by doing this they were able to evaluate based </w:t>
      </w:r>
      <w:r w:rsidR="008D5C8A">
        <w:rPr>
          <w:rFonts w:eastAsia="Times New Roman" w:cs="Arial"/>
          <w:color w:val="000000" w:themeColor="text1"/>
          <w:shd w:val="clear" w:color="auto" w:fill="FFFFFF" w:themeFill="background1"/>
          <w:lang w:eastAsia="en-AU"/>
        </w:rPr>
        <w:t>on</w:t>
      </w:r>
      <w:r w:rsidR="00EE1017" w:rsidRPr="00116CAC">
        <w:rPr>
          <w:rFonts w:eastAsia="Times New Roman" w:cs="Arial"/>
          <w:color w:val="000000" w:themeColor="text1"/>
          <w:shd w:val="clear" w:color="auto" w:fill="FFFFFF" w:themeFill="background1"/>
          <w:lang w:eastAsia="en-AU"/>
        </w:rPr>
        <w:t xml:space="preserve"> the trainer</w:t>
      </w:r>
      <w:r w:rsidR="008C688D" w:rsidRPr="00116CAC">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s disability expertise, the relevance and the training content as well as expertise and costs which were the main factors that made Mary a more suitable facilitator.</w:t>
      </w: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Pr="00116CAC" w:rsidRDefault="008D5C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omething that </w:t>
      </w:r>
      <w:r w:rsidR="008C688D" w:rsidRPr="00116CAC">
        <w:rPr>
          <w:rFonts w:eastAsia="Times New Roman" w:cs="Arial"/>
          <w:color w:val="000000" w:themeColor="text1"/>
          <w:shd w:val="clear" w:color="auto" w:fill="FFFFFF" w:themeFill="background1"/>
          <w:lang w:eastAsia="en-AU"/>
        </w:rPr>
        <w:t>Healthy Supports</w:t>
      </w:r>
      <w:r w:rsidR="00EE1017" w:rsidRPr="00116CAC">
        <w:rPr>
          <w:rFonts w:eastAsia="Times New Roman" w:cs="Arial"/>
          <w:color w:val="000000" w:themeColor="text1"/>
          <w:shd w:val="clear" w:color="auto" w:fill="FFFFFF" w:themeFill="background1"/>
          <w:lang w:eastAsia="en-AU"/>
        </w:rPr>
        <w:t xml:space="preserve"> want</w:t>
      </w:r>
      <w:r>
        <w:rPr>
          <w:rFonts w:eastAsia="Times New Roman" w:cs="Arial"/>
          <w:color w:val="000000" w:themeColor="text1"/>
          <w:shd w:val="clear" w:color="auto" w:fill="FFFFFF" w:themeFill="background1"/>
          <w:lang w:eastAsia="en-AU"/>
        </w:rPr>
        <w:t>s</w:t>
      </w:r>
      <w:r w:rsidR="00EE1017" w:rsidRPr="00116CAC">
        <w:rPr>
          <w:rFonts w:eastAsia="Times New Roman" w:cs="Arial"/>
          <w:color w:val="000000" w:themeColor="text1"/>
          <w:shd w:val="clear" w:color="auto" w:fill="FFFFFF" w:themeFill="background1"/>
          <w:lang w:eastAsia="en-AU"/>
        </w:rPr>
        <w:t xml:space="preserve"> to start doing </w:t>
      </w:r>
      <w:r>
        <w:rPr>
          <w:rFonts w:eastAsia="Times New Roman" w:cs="Arial"/>
          <w:color w:val="000000" w:themeColor="text1"/>
          <w:shd w:val="clear" w:color="auto" w:fill="FFFFFF" w:themeFill="background1"/>
          <w:lang w:eastAsia="en-AU"/>
        </w:rPr>
        <w:t xml:space="preserve">is </w:t>
      </w:r>
      <w:r w:rsidR="00EE1017" w:rsidRPr="00116CAC">
        <w:rPr>
          <w:rFonts w:eastAsia="Times New Roman" w:cs="Arial"/>
          <w:color w:val="000000" w:themeColor="text1"/>
          <w:shd w:val="clear" w:color="auto" w:fill="FFFFFF" w:themeFill="background1"/>
          <w:lang w:eastAsia="en-AU"/>
        </w:rPr>
        <w:t>to get into that really healthy practi</w:t>
      </w:r>
      <w:r w:rsidR="008C688D" w:rsidRPr="00116CAC">
        <w:rPr>
          <w:rFonts w:eastAsia="Times New Roman" w:cs="Arial"/>
          <w:color w:val="000000" w:themeColor="text1"/>
          <w:shd w:val="clear" w:color="auto" w:fill="FFFFFF" w:themeFill="background1"/>
          <w:lang w:eastAsia="en-AU"/>
        </w:rPr>
        <w:t>c</w:t>
      </w:r>
      <w:r w:rsidR="00EE1017" w:rsidRPr="00116CAC">
        <w:rPr>
          <w:rFonts w:eastAsia="Times New Roman" w:cs="Arial"/>
          <w:color w:val="000000" w:themeColor="text1"/>
          <w:shd w:val="clear" w:color="auto" w:fill="FFFFFF" w:themeFill="background1"/>
          <w:lang w:eastAsia="en-AU"/>
        </w:rPr>
        <w:t xml:space="preserve">e of continuous improvement and learning from strategies or things that they've put </w:t>
      </w:r>
      <w:r w:rsidR="00EE1017" w:rsidRPr="00116CAC">
        <w:rPr>
          <w:rFonts w:eastAsia="Times New Roman" w:cs="Arial"/>
          <w:color w:val="000000" w:themeColor="text1"/>
          <w:shd w:val="clear" w:color="auto" w:fill="FFFFFF" w:themeFill="background1"/>
          <w:lang w:eastAsia="en-AU"/>
        </w:rPr>
        <w:lastRenderedPageBreak/>
        <w:t>into place</w:t>
      </w:r>
      <w:r>
        <w:rPr>
          <w:rFonts w:eastAsia="Times New Roman" w:cs="Arial"/>
          <w:color w:val="000000" w:themeColor="text1"/>
          <w:shd w:val="clear" w:color="auto" w:fill="FFFFFF" w:themeFill="background1"/>
          <w:lang w:eastAsia="en-AU"/>
        </w:rPr>
        <w:t>. T</w:t>
      </w:r>
      <w:r w:rsidR="00C710ED">
        <w:rPr>
          <w:rFonts w:eastAsia="Times New Roman" w:cs="Arial"/>
          <w:color w:val="000000" w:themeColor="text1"/>
          <w:shd w:val="clear" w:color="auto" w:fill="FFFFFF" w:themeFill="background1"/>
          <w:lang w:eastAsia="en-AU"/>
        </w:rPr>
        <w:t>h</w:t>
      </w:r>
      <w:r w:rsidR="00EE1017" w:rsidRPr="00116CAC">
        <w:rPr>
          <w:rFonts w:eastAsia="Times New Roman" w:cs="Arial"/>
          <w:color w:val="000000" w:themeColor="text1"/>
          <w:shd w:val="clear" w:color="auto" w:fill="FFFFFF" w:themeFill="background1"/>
          <w:lang w:eastAsia="en-AU"/>
        </w:rPr>
        <w:t xml:space="preserve">ey utilise the </w:t>
      </w:r>
      <w:r w:rsidR="009467D7" w:rsidRPr="00116CAC">
        <w:rPr>
          <w:rFonts w:eastAsia="Times New Roman" w:cs="Arial"/>
          <w:color w:val="000000" w:themeColor="text1"/>
          <w:shd w:val="clear" w:color="auto" w:fill="FFFFFF" w:themeFill="background1"/>
          <w:lang w:eastAsia="en-AU"/>
        </w:rPr>
        <w:t>O</w:t>
      </w:r>
      <w:r w:rsidR="00EE1017" w:rsidRPr="00116CAC">
        <w:rPr>
          <w:rFonts w:eastAsia="Times New Roman" w:cs="Arial"/>
          <w:color w:val="000000" w:themeColor="text1"/>
          <w:shd w:val="clear" w:color="auto" w:fill="FFFFFF" w:themeFill="background1"/>
          <w:lang w:eastAsia="en-AU"/>
        </w:rPr>
        <w:t xml:space="preserve">utcomes </w:t>
      </w:r>
      <w:r w:rsidR="009467D7" w:rsidRPr="00116CAC">
        <w:rPr>
          <w:rFonts w:eastAsia="Times New Roman" w:cs="Arial"/>
          <w:color w:val="000000" w:themeColor="text1"/>
          <w:shd w:val="clear" w:color="auto" w:fill="FFFFFF" w:themeFill="background1"/>
          <w:lang w:eastAsia="en-AU"/>
        </w:rPr>
        <w:t>M</w:t>
      </w:r>
      <w:r w:rsidR="00EE1017" w:rsidRPr="00116CAC">
        <w:rPr>
          <w:rFonts w:eastAsia="Times New Roman" w:cs="Arial"/>
          <w:color w:val="000000" w:themeColor="text1"/>
          <w:shd w:val="clear" w:color="auto" w:fill="FFFFFF" w:themeFill="background1"/>
          <w:lang w:eastAsia="en-AU"/>
        </w:rPr>
        <w:t xml:space="preserve">atrix, which is part of the suite of resources under </w:t>
      </w: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raining </w:t>
      </w:r>
      <w:r>
        <w:rPr>
          <w:rFonts w:eastAsia="Times New Roman" w:cs="Arial"/>
          <w:color w:val="000000" w:themeColor="text1"/>
          <w:shd w:val="clear" w:color="auto" w:fill="FFFFFF" w:themeFill="background1"/>
          <w:lang w:eastAsia="en-AU"/>
        </w:rPr>
        <w:t>D</w:t>
      </w:r>
      <w:r w:rsidR="00561EB4">
        <w:rPr>
          <w:rFonts w:eastAsia="Times New Roman" w:cs="Arial"/>
          <w:color w:val="000000" w:themeColor="text1"/>
          <w:shd w:val="clear" w:color="auto" w:fill="FFFFFF" w:themeFill="background1"/>
          <w:lang w:eastAsia="en-AU"/>
        </w:rPr>
        <w:t>evelopment R</w:t>
      </w:r>
      <w:r w:rsidR="00EE1017" w:rsidRPr="00116CAC">
        <w:rPr>
          <w:rFonts w:eastAsia="Times New Roman" w:cs="Arial"/>
          <w:color w:val="000000" w:themeColor="text1"/>
          <w:shd w:val="clear" w:color="auto" w:fill="FFFFFF" w:themeFill="background1"/>
          <w:lang w:eastAsia="en-AU"/>
        </w:rPr>
        <w:t xml:space="preserve">esources. </w:t>
      </w: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E1017"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EE1017" w:rsidRPr="00116CAC">
        <w:rPr>
          <w:rFonts w:eastAsia="Times New Roman" w:cs="Arial"/>
          <w:color w:val="000000" w:themeColor="text1"/>
          <w:shd w:val="clear" w:color="auto" w:fill="FFFFFF" w:themeFill="background1"/>
          <w:lang w:eastAsia="en-AU"/>
        </w:rPr>
        <w:t xml:space="preserve">hey use their </w:t>
      </w:r>
      <w:r w:rsidR="009467D7" w:rsidRPr="00116CAC">
        <w:rPr>
          <w:rFonts w:eastAsia="Times New Roman" w:cs="Arial"/>
          <w:color w:val="000000" w:themeColor="text1"/>
          <w:shd w:val="clear" w:color="auto" w:fill="FFFFFF" w:themeFill="background1"/>
          <w:lang w:eastAsia="en-AU"/>
        </w:rPr>
        <w:t>O</w:t>
      </w:r>
      <w:r w:rsidR="00EE1017" w:rsidRPr="00116CAC">
        <w:rPr>
          <w:rFonts w:eastAsia="Times New Roman" w:cs="Arial"/>
          <w:color w:val="000000" w:themeColor="text1"/>
          <w:shd w:val="clear" w:color="auto" w:fill="FFFFFF" w:themeFill="background1"/>
          <w:lang w:eastAsia="en-AU"/>
        </w:rPr>
        <w:t xml:space="preserve">utcomes </w:t>
      </w:r>
      <w:r w:rsidR="009467D7" w:rsidRPr="00116CAC">
        <w:rPr>
          <w:rFonts w:eastAsia="Times New Roman" w:cs="Arial"/>
          <w:color w:val="000000" w:themeColor="text1"/>
          <w:shd w:val="clear" w:color="auto" w:fill="FFFFFF" w:themeFill="background1"/>
          <w:lang w:eastAsia="en-AU"/>
        </w:rPr>
        <w:t>M</w:t>
      </w:r>
      <w:r w:rsidR="00EE1017" w:rsidRPr="00116CAC">
        <w:rPr>
          <w:rFonts w:eastAsia="Times New Roman" w:cs="Arial"/>
          <w:color w:val="000000" w:themeColor="text1"/>
          <w:shd w:val="clear" w:color="auto" w:fill="FFFFFF" w:themeFill="background1"/>
          <w:lang w:eastAsia="en-AU"/>
        </w:rPr>
        <w:t>atrix to assess</w:t>
      </w:r>
      <w:r w:rsidR="008C688D" w:rsidRPr="00116CAC">
        <w:rPr>
          <w:rFonts w:eastAsia="Times New Roman" w:cs="Arial"/>
          <w:color w:val="000000" w:themeColor="text1"/>
          <w:shd w:val="clear" w:color="auto" w:fill="FFFFFF" w:themeFill="background1"/>
          <w:lang w:eastAsia="en-AU"/>
        </w:rPr>
        <w:t xml:space="preserve"> </w:t>
      </w:r>
      <w:r w:rsidR="00EE1017" w:rsidRPr="00116CAC">
        <w:rPr>
          <w:rFonts w:eastAsia="Times New Roman" w:cs="Arial"/>
          <w:color w:val="000000" w:themeColor="text1"/>
          <w:shd w:val="clear" w:color="auto" w:fill="FFFFFF" w:themeFill="background1"/>
          <w:lang w:eastAsia="en-AU"/>
        </w:rPr>
        <w:t>the objectives of the training</w:t>
      </w:r>
      <w:r w:rsidR="008D5C8A">
        <w:rPr>
          <w:rFonts w:eastAsia="Times New Roman" w:cs="Arial"/>
          <w:color w:val="000000" w:themeColor="text1"/>
          <w:shd w:val="clear" w:color="auto" w:fill="FFFFFF" w:themeFill="background1"/>
          <w:lang w:eastAsia="en-AU"/>
        </w:rPr>
        <w:t>, i</w:t>
      </w:r>
      <w:r w:rsidR="00EE1017" w:rsidRPr="00116CAC">
        <w:rPr>
          <w:rFonts w:eastAsia="Times New Roman" w:cs="Arial"/>
          <w:color w:val="000000" w:themeColor="text1"/>
          <w:shd w:val="clear" w:color="auto" w:fill="FFFFFF" w:themeFill="background1"/>
          <w:lang w:eastAsia="en-AU"/>
        </w:rPr>
        <w:t>f they were achieved</w:t>
      </w:r>
      <w:r w:rsidR="008C688D" w:rsidRPr="00116CAC">
        <w:rPr>
          <w:rFonts w:eastAsia="Times New Roman" w:cs="Arial"/>
          <w:color w:val="000000" w:themeColor="text1"/>
          <w:shd w:val="clear" w:color="auto" w:fill="FFFFFF" w:themeFill="background1"/>
          <w:lang w:eastAsia="en-AU"/>
        </w:rPr>
        <w:t>,</w:t>
      </w:r>
      <w:r w:rsidR="00EE1017" w:rsidRPr="00116CAC">
        <w:rPr>
          <w:rFonts w:eastAsia="Times New Roman" w:cs="Arial"/>
          <w:color w:val="000000" w:themeColor="text1"/>
          <w:shd w:val="clear" w:color="auto" w:fill="FFFFFF" w:themeFill="background1"/>
          <w:lang w:eastAsia="en-AU"/>
        </w:rPr>
        <w:t xml:space="preserve"> what they were able to learn from the training</w:t>
      </w:r>
      <w:r w:rsidR="008D5C8A">
        <w:rPr>
          <w:rFonts w:eastAsia="Times New Roman" w:cs="Arial"/>
          <w:color w:val="000000" w:themeColor="text1"/>
          <w:shd w:val="clear" w:color="auto" w:fill="FFFFFF" w:themeFill="background1"/>
          <w:lang w:eastAsia="en-AU"/>
        </w:rPr>
        <w:t>. I</w:t>
      </w:r>
      <w:r w:rsidR="00EE1017" w:rsidRPr="00116CAC">
        <w:rPr>
          <w:rFonts w:eastAsia="Times New Roman" w:cs="Arial"/>
          <w:color w:val="000000" w:themeColor="text1"/>
          <w:shd w:val="clear" w:color="auto" w:fill="FFFFFF" w:themeFill="background1"/>
          <w:lang w:eastAsia="en-AU"/>
        </w:rPr>
        <w:t>f there was anything else that potentially wasn't achieved, what could be put into place to achieve that?</w:t>
      </w:r>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 xml:space="preserve">As the specific training was highly specialised, people's spinal cord </w:t>
      </w:r>
      <w:r w:rsidR="008D5C8A">
        <w:rPr>
          <w:rFonts w:eastAsia="Times New Roman" w:cs="Arial"/>
          <w:color w:val="000000" w:themeColor="text1"/>
          <w:shd w:val="clear" w:color="auto" w:fill="FFFFFF" w:themeFill="background1"/>
          <w:lang w:eastAsia="en-AU"/>
        </w:rPr>
        <w:t>injuries</w:t>
      </w:r>
      <w:r w:rsidR="009A7BD7">
        <w:rPr>
          <w:rFonts w:eastAsia="Times New Roman" w:cs="Arial"/>
          <w:color w:val="000000" w:themeColor="text1"/>
          <w:shd w:val="clear" w:color="auto" w:fill="FFFFFF" w:themeFill="background1"/>
          <w:lang w:eastAsia="en-AU"/>
        </w:rPr>
        <w:t>, the main outcomes for Healthy S</w:t>
      </w:r>
      <w:r w:rsidRPr="00116CAC">
        <w:rPr>
          <w:rFonts w:eastAsia="Times New Roman" w:cs="Arial"/>
          <w:color w:val="000000" w:themeColor="text1"/>
          <w:shd w:val="clear" w:color="auto" w:fill="FFFFFF" w:themeFill="background1"/>
          <w:lang w:eastAsia="en-AU"/>
        </w:rPr>
        <w:t>upports was to identify training or delivery support that was also both technically correct and also aligned with a participant centred approach.</w:t>
      </w: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Pr="00116CAC" w:rsidRDefault="008D5C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W</w:t>
      </w:r>
      <w:r w:rsidR="008C688D" w:rsidRPr="00116CAC">
        <w:rPr>
          <w:rFonts w:eastAsia="Times New Roman" w:cs="Arial"/>
          <w:color w:val="000000" w:themeColor="text1"/>
          <w:shd w:val="clear" w:color="auto" w:fill="FFFFFF" w:themeFill="background1"/>
          <w:lang w:eastAsia="en-AU"/>
        </w:rPr>
        <w:t xml:space="preserve">hilst reflecting on their outcomes, they are able to see that Mary also ensured that she was always referring back to the high intensity skills descriptors as a way to describe the skills that </w:t>
      </w:r>
      <w:r>
        <w:rPr>
          <w:rFonts w:eastAsia="Times New Roman" w:cs="Arial"/>
          <w:color w:val="000000" w:themeColor="text1"/>
          <w:shd w:val="clear" w:color="auto" w:fill="FFFFFF" w:themeFill="background1"/>
          <w:lang w:eastAsia="en-AU"/>
        </w:rPr>
        <w:t>were</w:t>
      </w:r>
      <w:r w:rsidR="008C688D" w:rsidRPr="00116CAC">
        <w:rPr>
          <w:rFonts w:eastAsia="Times New Roman" w:cs="Arial"/>
          <w:color w:val="000000" w:themeColor="text1"/>
          <w:shd w:val="clear" w:color="auto" w:fill="FFFFFF" w:themeFill="background1"/>
          <w:lang w:eastAsia="en-AU"/>
        </w:rPr>
        <w:t xml:space="preserve"> expected for certain dysphasia support</w:t>
      </w:r>
      <w:r w:rsidR="00706A5F">
        <w:rPr>
          <w:rFonts w:eastAsia="Times New Roman" w:cs="Arial"/>
          <w:color w:val="000000" w:themeColor="text1"/>
          <w:shd w:val="clear" w:color="auto" w:fill="FFFFFF" w:themeFill="background1"/>
          <w:lang w:eastAsia="en-AU"/>
        </w:rPr>
        <w:t>, s</w:t>
      </w:r>
      <w:r w:rsidR="008C688D" w:rsidRPr="00116CAC">
        <w:rPr>
          <w:rFonts w:eastAsia="Times New Roman" w:cs="Arial"/>
          <w:color w:val="000000" w:themeColor="text1"/>
          <w:shd w:val="clear" w:color="auto" w:fill="FFFFFF" w:themeFill="background1"/>
          <w:lang w:eastAsia="en-AU"/>
        </w:rPr>
        <w:t xml:space="preserve">o potentially other supports that she was providing training that could relate to spinal cord injuries. </w:t>
      </w:r>
    </w:p>
    <w:p w:rsidR="00E133F8" w:rsidRPr="00116CAC" w:rsidRDefault="00E133F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C688D" w:rsidRPr="00116CAC" w:rsidRDefault="008C688D"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sidRPr="00116CAC">
        <w:rPr>
          <w:rFonts w:eastAsia="Times New Roman" w:cs="Arial"/>
          <w:color w:val="000000" w:themeColor="text1"/>
          <w:shd w:val="clear" w:color="auto" w:fill="FFFFFF" w:themeFill="background1"/>
          <w:lang w:eastAsia="en-AU"/>
        </w:rPr>
        <w:t>I hope that provides just a bit of an overview of how the templates</w:t>
      </w:r>
      <w:r w:rsidR="00E133F8" w:rsidRPr="00116CAC">
        <w:rPr>
          <w:rFonts w:eastAsia="Times New Roman" w:cs="Arial"/>
          <w:color w:val="000000" w:themeColor="text1"/>
          <w:shd w:val="clear" w:color="auto" w:fill="FFFFFF" w:themeFill="background1"/>
          <w:lang w:eastAsia="en-AU"/>
        </w:rPr>
        <w:t xml:space="preserve"> can b</w:t>
      </w:r>
      <w:r w:rsidRPr="00116CAC">
        <w:rPr>
          <w:rFonts w:eastAsia="Times New Roman" w:cs="Arial"/>
          <w:color w:val="000000" w:themeColor="text1"/>
          <w:shd w:val="clear" w:color="auto" w:fill="FFFFFF" w:themeFill="background1"/>
          <w:lang w:eastAsia="en-AU"/>
        </w:rPr>
        <w:t xml:space="preserve">e utilised when trying to find training that best suits your organisation as well as how that interlink with the </w:t>
      </w:r>
      <w:r w:rsidR="00706A5F">
        <w:rPr>
          <w:rFonts w:eastAsia="Times New Roman" w:cs="Arial"/>
          <w:color w:val="000000" w:themeColor="text1"/>
          <w:shd w:val="clear" w:color="auto" w:fill="FFFFFF" w:themeFill="background1"/>
          <w:lang w:eastAsia="en-AU"/>
        </w:rPr>
        <w:t>S</w:t>
      </w:r>
      <w:r w:rsidRPr="00116CAC">
        <w:rPr>
          <w:rFonts w:eastAsia="Times New Roman" w:cs="Arial"/>
          <w:color w:val="000000" w:themeColor="text1"/>
          <w:shd w:val="clear" w:color="auto" w:fill="FFFFFF" w:themeFill="background1"/>
          <w:lang w:eastAsia="en-AU"/>
        </w:rPr>
        <w:t xml:space="preserve">upervision </w:t>
      </w:r>
      <w:r w:rsidR="00706A5F">
        <w:rPr>
          <w:rFonts w:eastAsia="Times New Roman" w:cs="Arial"/>
          <w:color w:val="000000" w:themeColor="text1"/>
          <w:shd w:val="clear" w:color="auto" w:fill="FFFFFF" w:themeFill="background1"/>
          <w:lang w:eastAsia="en-AU"/>
        </w:rPr>
        <w:t>R</w:t>
      </w:r>
      <w:r w:rsidRPr="00116CAC">
        <w:rPr>
          <w:rFonts w:eastAsia="Times New Roman" w:cs="Arial"/>
          <w:color w:val="000000" w:themeColor="text1"/>
          <w:shd w:val="clear" w:color="auto" w:fill="FFFFFF" w:themeFill="background1"/>
          <w:lang w:eastAsia="en-AU"/>
        </w:rPr>
        <w:t>esources with the feedback</w:t>
      </w:r>
      <w:r w:rsidR="008D5C8A">
        <w:rPr>
          <w:rFonts w:eastAsia="Times New Roman" w:cs="Arial"/>
          <w:color w:val="000000" w:themeColor="text1"/>
          <w:shd w:val="clear" w:color="auto" w:fill="FFFFFF" w:themeFill="background1"/>
          <w:lang w:eastAsia="en-AU"/>
        </w:rPr>
        <w:t>,</w:t>
      </w:r>
      <w:r w:rsidRPr="00116CAC">
        <w:rPr>
          <w:rFonts w:eastAsia="Times New Roman" w:cs="Arial"/>
          <w:color w:val="000000" w:themeColor="text1"/>
          <w:shd w:val="clear" w:color="auto" w:fill="FFFFFF" w:themeFill="background1"/>
          <w:lang w:eastAsia="en-AU"/>
        </w:rPr>
        <w:t xml:space="preserve"> and setting up supervision methods to ensure that not only are workers engaged but participants are receiving quality supports as well.</w:t>
      </w:r>
    </w:p>
    <w:p w:rsidR="00E133F8" w:rsidRPr="00116CAC" w:rsidRDefault="00E133F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133F8"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8C688D" w:rsidRPr="00116CAC">
        <w:rPr>
          <w:rFonts w:eastAsia="Times New Roman" w:cs="Arial"/>
          <w:color w:val="000000" w:themeColor="text1"/>
          <w:shd w:val="clear" w:color="auto" w:fill="FFFFFF" w:themeFill="background1"/>
          <w:lang w:eastAsia="en-AU"/>
        </w:rPr>
        <w:t xml:space="preserve">hat brings us to the end of our presentation. </w:t>
      </w:r>
    </w:p>
    <w:p w:rsidR="00E133F8" w:rsidRPr="00116CAC" w:rsidRDefault="00E133F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133F8" w:rsidRPr="00116CAC" w:rsidRDefault="008D5C8A"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I</w:t>
      </w:r>
      <w:r w:rsidR="0085792B" w:rsidRPr="00116CAC">
        <w:rPr>
          <w:rFonts w:eastAsia="Times New Roman" w:cs="Arial"/>
          <w:color w:val="000000" w:themeColor="text1"/>
          <w:shd w:val="clear" w:color="auto" w:fill="FFFFFF" w:themeFill="background1"/>
          <w:lang w:eastAsia="en-AU"/>
        </w:rPr>
        <w:t>f</w:t>
      </w:r>
      <w:r w:rsidR="00E133F8" w:rsidRPr="00116CAC">
        <w:rPr>
          <w:rFonts w:eastAsia="Times New Roman" w:cs="Arial"/>
          <w:color w:val="000000" w:themeColor="text1"/>
          <w:shd w:val="clear" w:color="auto" w:fill="FFFFFF" w:themeFill="background1"/>
          <w:lang w:eastAsia="en-AU"/>
        </w:rPr>
        <w:t xml:space="preserve"> no one else has any questions, </w:t>
      </w:r>
      <w:r w:rsidR="0085792B" w:rsidRPr="00116CAC">
        <w:rPr>
          <w:rFonts w:eastAsia="Times New Roman" w:cs="Arial"/>
          <w:color w:val="000000" w:themeColor="text1"/>
          <w:shd w:val="clear" w:color="auto" w:fill="FFFFFF" w:themeFill="background1"/>
          <w:lang w:eastAsia="en-AU"/>
        </w:rPr>
        <w:t xml:space="preserve">that concludes today's session. </w:t>
      </w:r>
    </w:p>
    <w:p w:rsidR="00E133F8" w:rsidRPr="00116CAC" w:rsidRDefault="00E133F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E133F8" w:rsidRPr="00116CAC" w:rsidRDefault="00706A5F"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hank you all very much for coming along and hearing about what we've got available around </w:t>
      </w:r>
      <w:r>
        <w:rPr>
          <w:rFonts w:eastAsia="Times New Roman" w:cs="Arial"/>
          <w:color w:val="000000" w:themeColor="text1"/>
          <w:shd w:val="clear" w:color="auto" w:fill="FFFFFF" w:themeFill="background1"/>
          <w:lang w:eastAsia="en-AU"/>
        </w:rPr>
        <w:t>S</w:t>
      </w:r>
      <w:r w:rsidR="0085792B" w:rsidRPr="00116CAC">
        <w:rPr>
          <w:rFonts w:eastAsia="Times New Roman" w:cs="Arial"/>
          <w:color w:val="000000" w:themeColor="text1"/>
          <w:shd w:val="clear" w:color="auto" w:fill="FFFFFF" w:themeFill="background1"/>
          <w:lang w:eastAsia="en-AU"/>
        </w:rPr>
        <w:t xml:space="preserve">upervision and around </w:t>
      </w:r>
      <w:r>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 xml:space="preserve">raining for </w:t>
      </w:r>
      <w:r>
        <w:rPr>
          <w:rFonts w:eastAsia="Times New Roman" w:cs="Arial"/>
          <w:color w:val="000000" w:themeColor="text1"/>
          <w:shd w:val="clear" w:color="auto" w:fill="FFFFFF" w:themeFill="background1"/>
          <w:lang w:eastAsia="en-AU"/>
        </w:rPr>
        <w:t>C</w:t>
      </w:r>
      <w:r w:rsidR="0085792B" w:rsidRPr="00116CAC">
        <w:rPr>
          <w:rFonts w:eastAsia="Times New Roman" w:cs="Arial"/>
          <w:color w:val="000000" w:themeColor="text1"/>
          <w:shd w:val="clear" w:color="auto" w:fill="FFFFFF" w:themeFill="background1"/>
          <w:lang w:eastAsia="en-AU"/>
        </w:rPr>
        <w:t>apability</w:t>
      </w:r>
      <w:r w:rsidR="008D5C8A">
        <w:rPr>
          <w:rFonts w:eastAsia="Times New Roman" w:cs="Arial"/>
          <w:color w:val="000000" w:themeColor="text1"/>
          <w:shd w:val="clear" w:color="auto" w:fill="FFFFFF" w:themeFill="background1"/>
          <w:lang w:eastAsia="en-AU"/>
        </w:rPr>
        <w:t xml:space="preserve">. </w:t>
      </w:r>
      <w:proofErr w:type="gramStart"/>
      <w:r w:rsidR="008D5C8A">
        <w:rPr>
          <w:rFonts w:eastAsia="Times New Roman" w:cs="Arial"/>
          <w:color w:val="000000" w:themeColor="text1"/>
          <w:shd w:val="clear" w:color="auto" w:fill="FFFFFF" w:themeFill="background1"/>
          <w:lang w:eastAsia="en-AU"/>
        </w:rPr>
        <w:t>A</w:t>
      </w:r>
      <w:r w:rsidR="0085792B" w:rsidRPr="00116CAC">
        <w:rPr>
          <w:rFonts w:eastAsia="Times New Roman" w:cs="Arial"/>
          <w:color w:val="000000" w:themeColor="text1"/>
          <w:shd w:val="clear" w:color="auto" w:fill="FFFFFF" w:themeFill="background1"/>
          <w:lang w:eastAsia="en-AU"/>
        </w:rPr>
        <w:t>s a few people have already said</w:t>
      </w:r>
      <w:r w:rsidR="008D5C8A">
        <w:rPr>
          <w:rFonts w:eastAsia="Times New Roman" w:cs="Arial"/>
          <w:color w:val="000000" w:themeColor="text1"/>
          <w:shd w:val="clear" w:color="auto" w:fill="FFFFFF" w:themeFill="background1"/>
          <w:lang w:eastAsia="en-AU"/>
        </w:rPr>
        <w:t>,</w:t>
      </w:r>
      <w:r w:rsidR="0085792B" w:rsidRPr="00116CAC">
        <w:rPr>
          <w:rFonts w:eastAsia="Times New Roman" w:cs="Arial"/>
          <w:color w:val="000000" w:themeColor="text1"/>
          <w:shd w:val="clear" w:color="auto" w:fill="FFFFFF" w:themeFill="background1"/>
          <w:lang w:eastAsia="en-AU"/>
        </w:rPr>
        <w:t xml:space="preserve"> I also recommend having a look at the </w:t>
      </w:r>
      <w:r w:rsidR="00C0557C">
        <w:rPr>
          <w:rFonts w:eastAsia="Times New Roman" w:cs="Arial"/>
          <w:color w:val="000000" w:themeColor="text1"/>
          <w:shd w:val="clear" w:color="auto" w:fill="FFFFFF" w:themeFill="background1"/>
          <w:lang w:eastAsia="en-AU"/>
        </w:rPr>
        <w:t>P</w:t>
      </w:r>
      <w:r w:rsidR="0085792B" w:rsidRPr="00116CAC">
        <w:rPr>
          <w:rFonts w:eastAsia="Times New Roman" w:cs="Arial"/>
          <w:color w:val="000000" w:themeColor="text1"/>
          <w:shd w:val="clear" w:color="auto" w:fill="FFFFFF" w:themeFill="background1"/>
          <w:lang w:eastAsia="en-AU"/>
        </w:rPr>
        <w:t xml:space="preserve">osition </w:t>
      </w:r>
      <w:r w:rsidR="00C0557C">
        <w:rPr>
          <w:rFonts w:eastAsia="Times New Roman" w:cs="Arial"/>
          <w:color w:val="000000" w:themeColor="text1"/>
          <w:shd w:val="clear" w:color="auto" w:fill="FFFFFF" w:themeFill="background1"/>
          <w:lang w:eastAsia="en-AU"/>
        </w:rPr>
        <w:t>De</w:t>
      </w:r>
      <w:r w:rsidR="0085792B" w:rsidRPr="00116CAC">
        <w:rPr>
          <w:rFonts w:eastAsia="Times New Roman" w:cs="Arial"/>
          <w:color w:val="000000" w:themeColor="text1"/>
          <w:shd w:val="clear" w:color="auto" w:fill="FFFFFF" w:themeFill="background1"/>
          <w:lang w:eastAsia="en-AU"/>
        </w:rPr>
        <w:t>scription and some of the templates and resources as part of the recruitment resources that w</w:t>
      </w:r>
      <w:r w:rsidR="00E133F8" w:rsidRPr="00116CAC">
        <w:rPr>
          <w:rFonts w:eastAsia="Times New Roman" w:cs="Arial"/>
          <w:color w:val="000000" w:themeColor="text1"/>
          <w:shd w:val="clear" w:color="auto" w:fill="FFFFFF" w:themeFill="background1"/>
          <w:lang w:eastAsia="en-AU"/>
        </w:rPr>
        <w:t>ill</w:t>
      </w:r>
      <w:r w:rsidR="0085792B" w:rsidRPr="00116CAC">
        <w:rPr>
          <w:rFonts w:eastAsia="Times New Roman" w:cs="Arial"/>
          <w:color w:val="000000" w:themeColor="text1"/>
          <w:shd w:val="clear" w:color="auto" w:fill="FFFFFF" w:themeFill="background1"/>
          <w:lang w:eastAsia="en-AU"/>
        </w:rPr>
        <w:t xml:space="preserve"> be able to help your organisation, if you do need a bit of that support or just </w:t>
      </w:r>
      <w:r w:rsidR="008D5C8A">
        <w:rPr>
          <w:rFonts w:eastAsia="Times New Roman" w:cs="Arial"/>
          <w:color w:val="000000" w:themeColor="text1"/>
          <w:shd w:val="clear" w:color="auto" w:fill="FFFFFF" w:themeFill="background1"/>
          <w:lang w:eastAsia="en-AU"/>
        </w:rPr>
        <w:t>want to</w:t>
      </w:r>
      <w:r w:rsidR="0085792B" w:rsidRPr="00116CAC">
        <w:rPr>
          <w:rFonts w:eastAsia="Times New Roman" w:cs="Arial"/>
          <w:color w:val="000000" w:themeColor="text1"/>
          <w:shd w:val="clear" w:color="auto" w:fill="FFFFFF" w:themeFill="background1"/>
          <w:lang w:eastAsia="en-AU"/>
        </w:rPr>
        <w:t xml:space="preserve"> see how you can incorporate the </w:t>
      </w:r>
      <w:r w:rsidR="009F4D88">
        <w:rPr>
          <w:rFonts w:eastAsia="Times New Roman" w:cs="Arial"/>
          <w:color w:val="000000" w:themeColor="text1"/>
          <w:shd w:val="clear" w:color="auto" w:fill="FFFFFF" w:themeFill="background1"/>
          <w:lang w:eastAsia="en-AU"/>
        </w:rPr>
        <w:t>Framework</w:t>
      </w:r>
      <w:r w:rsidR="009A7BD7">
        <w:rPr>
          <w:rFonts w:eastAsia="Times New Roman" w:cs="Arial"/>
          <w:color w:val="000000" w:themeColor="text1"/>
          <w:shd w:val="clear" w:color="auto" w:fill="FFFFFF" w:themeFill="background1"/>
          <w:lang w:eastAsia="en-AU"/>
        </w:rPr>
        <w:t>’</w:t>
      </w:r>
      <w:r w:rsidR="0085792B" w:rsidRPr="00116CAC">
        <w:rPr>
          <w:rFonts w:eastAsia="Times New Roman" w:cs="Arial"/>
          <w:color w:val="000000" w:themeColor="text1"/>
          <w:shd w:val="clear" w:color="auto" w:fill="FFFFFF" w:themeFill="background1"/>
          <w:lang w:eastAsia="en-AU"/>
        </w:rPr>
        <w:t>s capabilities in your recruitment process.</w:t>
      </w:r>
      <w:proofErr w:type="gramEnd"/>
      <w:r w:rsidR="0085792B" w:rsidRPr="00116CAC">
        <w:rPr>
          <w:rFonts w:eastAsia="Times New Roman" w:cs="Arial"/>
          <w:color w:val="000000" w:themeColor="text1"/>
          <w:shd w:val="clear" w:color="auto" w:fill="FFFFFF" w:themeFill="background1"/>
          <w:lang w:eastAsia="en-AU"/>
        </w:rPr>
        <w:t xml:space="preserve"> </w:t>
      </w:r>
    </w:p>
    <w:p w:rsidR="00E133F8" w:rsidRPr="00116CAC" w:rsidRDefault="00E133F8"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85792B" w:rsidRPr="009A7BD7" w:rsidRDefault="00706A5F" w:rsidP="00A5285C">
      <w:pPr>
        <w:shd w:val="clear" w:color="auto" w:fill="FFFFFF" w:themeFill="background1"/>
        <w:spacing w:after="0" w:line="360" w:lineRule="auto"/>
        <w:rPr>
          <w:rFonts w:eastAsia="Times New Roman" w:cs="Arial"/>
          <w:color w:val="FF0000"/>
          <w:shd w:val="clear" w:color="auto" w:fill="FFFFFF" w:themeFill="background1"/>
          <w:lang w:eastAsia="en-AU"/>
        </w:rPr>
      </w:pPr>
      <w:r>
        <w:rPr>
          <w:rFonts w:eastAsia="Times New Roman" w:cs="Arial"/>
          <w:color w:val="000000" w:themeColor="text1"/>
          <w:shd w:val="clear" w:color="auto" w:fill="FFFFFF" w:themeFill="background1"/>
          <w:lang w:eastAsia="en-AU"/>
        </w:rPr>
        <w:t>T</w:t>
      </w:r>
      <w:r w:rsidR="0085792B" w:rsidRPr="00116CAC">
        <w:rPr>
          <w:rFonts w:eastAsia="Times New Roman" w:cs="Arial"/>
          <w:color w:val="000000" w:themeColor="text1"/>
          <w:shd w:val="clear" w:color="auto" w:fill="FFFFFF" w:themeFill="background1"/>
          <w:lang w:eastAsia="en-AU"/>
        </w:rPr>
        <w:t>hank you all very much</w:t>
      </w:r>
      <w:r w:rsidR="0085792B" w:rsidRPr="009A7BD7">
        <w:rPr>
          <w:rFonts w:eastAsia="Times New Roman" w:cs="Arial"/>
          <w:color w:val="FF0000"/>
          <w:shd w:val="clear" w:color="auto" w:fill="FFFFFF" w:themeFill="background1"/>
          <w:lang w:eastAsia="en-AU"/>
        </w:rPr>
        <w:t xml:space="preserve">. </w:t>
      </w:r>
      <w:bookmarkStart w:id="0" w:name="_GoBack"/>
      <w:bookmarkEnd w:id="0"/>
    </w:p>
    <w:p w:rsidR="0085792B" w:rsidRPr="00116CAC" w:rsidRDefault="0085792B"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p w:rsidR="00324E31" w:rsidRPr="00116CAC" w:rsidRDefault="00324E31" w:rsidP="00A5285C">
      <w:pPr>
        <w:shd w:val="clear" w:color="auto" w:fill="FFFFFF" w:themeFill="background1"/>
        <w:spacing w:after="0" w:line="360" w:lineRule="auto"/>
        <w:rPr>
          <w:rFonts w:eastAsia="Times New Roman" w:cs="Arial"/>
          <w:color w:val="000000" w:themeColor="text1"/>
          <w:shd w:val="clear" w:color="auto" w:fill="FFFFFF" w:themeFill="background1"/>
          <w:lang w:eastAsia="en-AU"/>
        </w:rPr>
      </w:pPr>
    </w:p>
    <w:sectPr w:rsidR="00324E31" w:rsidRPr="00116CAC" w:rsidSect="00E133F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DC" w:rsidRDefault="00E82DDC" w:rsidP="00B04ED8">
      <w:pPr>
        <w:spacing w:after="0" w:line="240" w:lineRule="auto"/>
      </w:pPr>
      <w:r>
        <w:separator/>
      </w:r>
    </w:p>
  </w:endnote>
  <w:endnote w:type="continuationSeparator" w:id="0">
    <w:p w:rsidR="00E82DDC" w:rsidRDefault="00E82DD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B" w:rsidRDefault="00015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B" w:rsidRDefault="00015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B" w:rsidRDefault="0001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DC" w:rsidRDefault="00E82DDC" w:rsidP="00B04ED8">
      <w:pPr>
        <w:spacing w:after="0" w:line="240" w:lineRule="auto"/>
      </w:pPr>
      <w:r>
        <w:separator/>
      </w:r>
    </w:p>
  </w:footnote>
  <w:footnote w:type="continuationSeparator" w:id="0">
    <w:p w:rsidR="00E82DDC" w:rsidRDefault="00E82DD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B" w:rsidRDefault="00015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B" w:rsidRDefault="00015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B" w:rsidRDefault="0001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33"/>
    <w:rsid w:val="00005633"/>
    <w:rsid w:val="000151DB"/>
    <w:rsid w:val="000578CA"/>
    <w:rsid w:val="00116CAC"/>
    <w:rsid w:val="00166808"/>
    <w:rsid w:val="00167824"/>
    <w:rsid w:val="001E630D"/>
    <w:rsid w:val="001E7338"/>
    <w:rsid w:val="00254B9C"/>
    <w:rsid w:val="00260481"/>
    <w:rsid w:val="0026392B"/>
    <w:rsid w:val="00272919"/>
    <w:rsid w:val="00284DC9"/>
    <w:rsid w:val="002F0B51"/>
    <w:rsid w:val="002F1CAD"/>
    <w:rsid w:val="00324E31"/>
    <w:rsid w:val="0038474D"/>
    <w:rsid w:val="00385678"/>
    <w:rsid w:val="003B1BD4"/>
    <w:rsid w:val="003B2BB8"/>
    <w:rsid w:val="003B4BCE"/>
    <w:rsid w:val="003D34FF"/>
    <w:rsid w:val="004B54CA"/>
    <w:rsid w:val="004E5CBF"/>
    <w:rsid w:val="00561EB4"/>
    <w:rsid w:val="00564E66"/>
    <w:rsid w:val="0059494D"/>
    <w:rsid w:val="005C3AA9"/>
    <w:rsid w:val="005C7496"/>
    <w:rsid w:val="005F09B9"/>
    <w:rsid w:val="00621FC5"/>
    <w:rsid w:val="00637B02"/>
    <w:rsid w:val="00653E3D"/>
    <w:rsid w:val="00683A84"/>
    <w:rsid w:val="006A4CE7"/>
    <w:rsid w:val="006D08CC"/>
    <w:rsid w:val="00706A5F"/>
    <w:rsid w:val="00714B61"/>
    <w:rsid w:val="0072378B"/>
    <w:rsid w:val="00761B33"/>
    <w:rsid w:val="00785261"/>
    <w:rsid w:val="00797584"/>
    <w:rsid w:val="007B0256"/>
    <w:rsid w:val="0083177B"/>
    <w:rsid w:val="0085792B"/>
    <w:rsid w:val="008759DB"/>
    <w:rsid w:val="00882C99"/>
    <w:rsid w:val="00886D39"/>
    <w:rsid w:val="008C2529"/>
    <w:rsid w:val="008C688D"/>
    <w:rsid w:val="008D5C8A"/>
    <w:rsid w:val="009225F0"/>
    <w:rsid w:val="0093462C"/>
    <w:rsid w:val="009467D7"/>
    <w:rsid w:val="00953795"/>
    <w:rsid w:val="00971DA5"/>
    <w:rsid w:val="00974189"/>
    <w:rsid w:val="0098168A"/>
    <w:rsid w:val="00985423"/>
    <w:rsid w:val="009A7BD7"/>
    <w:rsid w:val="009F4D88"/>
    <w:rsid w:val="00A5285C"/>
    <w:rsid w:val="00A9438E"/>
    <w:rsid w:val="00AE2749"/>
    <w:rsid w:val="00B04ED8"/>
    <w:rsid w:val="00B91E3E"/>
    <w:rsid w:val="00BA2DB9"/>
    <w:rsid w:val="00BE25CF"/>
    <w:rsid w:val="00BE7148"/>
    <w:rsid w:val="00C0557C"/>
    <w:rsid w:val="00C710ED"/>
    <w:rsid w:val="00C84DD7"/>
    <w:rsid w:val="00CA6726"/>
    <w:rsid w:val="00CB5863"/>
    <w:rsid w:val="00D11FD0"/>
    <w:rsid w:val="00D54371"/>
    <w:rsid w:val="00D80B61"/>
    <w:rsid w:val="00D8165F"/>
    <w:rsid w:val="00DA243A"/>
    <w:rsid w:val="00E133F8"/>
    <w:rsid w:val="00E273E4"/>
    <w:rsid w:val="00E37055"/>
    <w:rsid w:val="00E65BF9"/>
    <w:rsid w:val="00E82DDC"/>
    <w:rsid w:val="00EE1017"/>
    <w:rsid w:val="00EE7622"/>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4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eventspeakername-420">
    <w:name w:val="eventspeakername-420"/>
    <w:basedOn w:val="Normal"/>
    <w:rsid w:val="00761B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displayname-425">
    <w:name w:val="itemdisplayname-425"/>
    <w:basedOn w:val="DefaultParagraphFont"/>
    <w:rsid w:val="00761B33"/>
  </w:style>
  <w:style w:type="character" w:customStyle="1" w:styleId="basetimestamp-422">
    <w:name w:val="basetimestamp-422"/>
    <w:basedOn w:val="DefaultParagraphFont"/>
    <w:rsid w:val="00761B33"/>
  </w:style>
  <w:style w:type="character" w:customStyle="1" w:styleId="itemdisplayname-404">
    <w:name w:val="itemdisplayname-404"/>
    <w:basedOn w:val="DefaultParagraphFont"/>
    <w:rsid w:val="00D11FD0"/>
  </w:style>
  <w:style w:type="character" w:customStyle="1" w:styleId="basetimestamp-401">
    <w:name w:val="basetimestamp-401"/>
    <w:basedOn w:val="DefaultParagraphFont"/>
    <w:rsid w:val="00D11FD0"/>
  </w:style>
  <w:style w:type="paragraph" w:customStyle="1" w:styleId="eventspeakername-399">
    <w:name w:val="eventspeakername-399"/>
    <w:basedOn w:val="Normal"/>
    <w:rsid w:val="000578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82C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2176">
      <w:bodyDiv w:val="1"/>
      <w:marLeft w:val="0"/>
      <w:marRight w:val="0"/>
      <w:marTop w:val="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869949199">
              <w:marLeft w:val="0"/>
              <w:marRight w:val="0"/>
              <w:marTop w:val="0"/>
              <w:marBottom w:val="0"/>
              <w:divBdr>
                <w:top w:val="none" w:sz="0" w:space="0" w:color="auto"/>
                <w:left w:val="none" w:sz="0" w:space="0" w:color="auto"/>
                <w:bottom w:val="none" w:sz="0" w:space="0" w:color="auto"/>
                <w:right w:val="none" w:sz="0" w:space="0" w:color="auto"/>
              </w:divBdr>
              <w:divsChild>
                <w:div w:id="490103194">
                  <w:marLeft w:val="0"/>
                  <w:marRight w:val="0"/>
                  <w:marTop w:val="0"/>
                  <w:marBottom w:val="0"/>
                  <w:divBdr>
                    <w:top w:val="none" w:sz="0" w:space="0" w:color="auto"/>
                    <w:left w:val="none" w:sz="0" w:space="0" w:color="auto"/>
                    <w:bottom w:val="none" w:sz="0" w:space="0" w:color="auto"/>
                    <w:right w:val="none" w:sz="0" w:space="0" w:color="auto"/>
                  </w:divBdr>
                  <w:divsChild>
                    <w:div w:id="756556963">
                      <w:marLeft w:val="0"/>
                      <w:marRight w:val="0"/>
                      <w:marTop w:val="0"/>
                      <w:marBottom w:val="0"/>
                      <w:divBdr>
                        <w:top w:val="none" w:sz="0" w:space="0" w:color="auto"/>
                        <w:left w:val="none" w:sz="0" w:space="0" w:color="auto"/>
                        <w:bottom w:val="none" w:sz="0" w:space="0" w:color="auto"/>
                        <w:right w:val="none" w:sz="0" w:space="0" w:color="auto"/>
                      </w:divBdr>
                      <w:divsChild>
                        <w:div w:id="357851531">
                          <w:marLeft w:val="0"/>
                          <w:marRight w:val="0"/>
                          <w:marTop w:val="0"/>
                          <w:marBottom w:val="0"/>
                          <w:divBdr>
                            <w:top w:val="none" w:sz="0" w:space="0" w:color="auto"/>
                            <w:left w:val="none" w:sz="0" w:space="0" w:color="auto"/>
                            <w:bottom w:val="none" w:sz="0" w:space="0" w:color="auto"/>
                            <w:right w:val="none" w:sz="0" w:space="0" w:color="auto"/>
                          </w:divBdr>
                          <w:divsChild>
                            <w:div w:id="834690294">
                              <w:marLeft w:val="0"/>
                              <w:marRight w:val="0"/>
                              <w:marTop w:val="0"/>
                              <w:marBottom w:val="0"/>
                              <w:divBdr>
                                <w:top w:val="none" w:sz="0" w:space="0" w:color="auto"/>
                                <w:left w:val="none" w:sz="0" w:space="0" w:color="auto"/>
                                <w:bottom w:val="none" w:sz="0" w:space="0" w:color="auto"/>
                                <w:right w:val="none" w:sz="0" w:space="0" w:color="auto"/>
                              </w:divBdr>
                            </w:div>
                            <w:div w:id="1059132141">
                              <w:marLeft w:val="0"/>
                              <w:marRight w:val="0"/>
                              <w:marTop w:val="0"/>
                              <w:marBottom w:val="0"/>
                              <w:divBdr>
                                <w:top w:val="none" w:sz="0" w:space="0" w:color="auto"/>
                                <w:left w:val="none" w:sz="0" w:space="0" w:color="auto"/>
                                <w:bottom w:val="none" w:sz="0" w:space="0" w:color="auto"/>
                                <w:right w:val="none" w:sz="0" w:space="0" w:color="auto"/>
                              </w:divBdr>
                              <w:divsChild>
                                <w:div w:id="820199010">
                                  <w:marLeft w:val="0"/>
                                  <w:marRight w:val="0"/>
                                  <w:marTop w:val="0"/>
                                  <w:marBottom w:val="0"/>
                                  <w:divBdr>
                                    <w:top w:val="none" w:sz="0" w:space="0" w:color="auto"/>
                                    <w:left w:val="none" w:sz="0" w:space="0" w:color="auto"/>
                                    <w:bottom w:val="none" w:sz="0" w:space="0" w:color="auto"/>
                                    <w:right w:val="none" w:sz="0" w:space="0" w:color="auto"/>
                                  </w:divBdr>
                                  <w:divsChild>
                                    <w:div w:id="16572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9437">
              <w:marLeft w:val="0"/>
              <w:marRight w:val="0"/>
              <w:marTop w:val="0"/>
              <w:marBottom w:val="0"/>
              <w:divBdr>
                <w:top w:val="none" w:sz="0" w:space="0" w:color="auto"/>
                <w:left w:val="none" w:sz="0" w:space="0" w:color="auto"/>
                <w:bottom w:val="none" w:sz="0" w:space="0" w:color="auto"/>
                <w:right w:val="none" w:sz="0" w:space="0" w:color="auto"/>
              </w:divBdr>
              <w:divsChild>
                <w:div w:id="679888866">
                  <w:marLeft w:val="0"/>
                  <w:marRight w:val="0"/>
                  <w:marTop w:val="0"/>
                  <w:marBottom w:val="0"/>
                  <w:divBdr>
                    <w:top w:val="none" w:sz="0" w:space="0" w:color="auto"/>
                    <w:left w:val="none" w:sz="0" w:space="0" w:color="auto"/>
                    <w:bottom w:val="none" w:sz="0" w:space="0" w:color="auto"/>
                    <w:right w:val="none" w:sz="0" w:space="0" w:color="auto"/>
                  </w:divBdr>
                  <w:divsChild>
                    <w:div w:id="589124755">
                      <w:marLeft w:val="0"/>
                      <w:marRight w:val="0"/>
                      <w:marTop w:val="0"/>
                      <w:marBottom w:val="0"/>
                      <w:divBdr>
                        <w:top w:val="none" w:sz="0" w:space="0" w:color="auto"/>
                        <w:left w:val="none" w:sz="0" w:space="0" w:color="auto"/>
                        <w:bottom w:val="none" w:sz="0" w:space="0" w:color="auto"/>
                        <w:right w:val="none" w:sz="0" w:space="0" w:color="auto"/>
                      </w:divBdr>
                      <w:divsChild>
                        <w:div w:id="1932617579">
                          <w:marLeft w:val="0"/>
                          <w:marRight w:val="0"/>
                          <w:marTop w:val="0"/>
                          <w:marBottom w:val="0"/>
                          <w:divBdr>
                            <w:top w:val="none" w:sz="0" w:space="0" w:color="auto"/>
                            <w:left w:val="none" w:sz="0" w:space="0" w:color="auto"/>
                            <w:bottom w:val="none" w:sz="0" w:space="0" w:color="auto"/>
                            <w:right w:val="none" w:sz="0" w:space="0" w:color="auto"/>
                          </w:divBdr>
                          <w:divsChild>
                            <w:div w:id="1599024764">
                              <w:marLeft w:val="0"/>
                              <w:marRight w:val="0"/>
                              <w:marTop w:val="0"/>
                              <w:marBottom w:val="0"/>
                              <w:divBdr>
                                <w:top w:val="none" w:sz="0" w:space="0" w:color="auto"/>
                                <w:left w:val="none" w:sz="0" w:space="0" w:color="auto"/>
                                <w:bottom w:val="none" w:sz="0" w:space="0" w:color="auto"/>
                                <w:right w:val="none" w:sz="0" w:space="0" w:color="auto"/>
                              </w:divBdr>
                              <w:divsChild>
                                <w:div w:id="1340622475">
                                  <w:marLeft w:val="0"/>
                                  <w:marRight w:val="0"/>
                                  <w:marTop w:val="0"/>
                                  <w:marBottom w:val="0"/>
                                  <w:divBdr>
                                    <w:top w:val="none" w:sz="0" w:space="0" w:color="auto"/>
                                    <w:left w:val="none" w:sz="0" w:space="0" w:color="auto"/>
                                    <w:bottom w:val="none" w:sz="0" w:space="0" w:color="auto"/>
                                    <w:right w:val="none" w:sz="0" w:space="0" w:color="auto"/>
                                  </w:divBdr>
                                  <w:divsChild>
                                    <w:div w:id="8940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4475">
              <w:marLeft w:val="0"/>
              <w:marRight w:val="0"/>
              <w:marTop w:val="0"/>
              <w:marBottom w:val="0"/>
              <w:divBdr>
                <w:top w:val="none" w:sz="0" w:space="0" w:color="auto"/>
                <w:left w:val="none" w:sz="0" w:space="0" w:color="auto"/>
                <w:bottom w:val="none" w:sz="0" w:space="0" w:color="auto"/>
                <w:right w:val="none" w:sz="0" w:space="0" w:color="auto"/>
              </w:divBdr>
              <w:divsChild>
                <w:div w:id="1484156173">
                  <w:marLeft w:val="0"/>
                  <w:marRight w:val="0"/>
                  <w:marTop w:val="0"/>
                  <w:marBottom w:val="0"/>
                  <w:divBdr>
                    <w:top w:val="none" w:sz="0" w:space="0" w:color="auto"/>
                    <w:left w:val="none" w:sz="0" w:space="0" w:color="auto"/>
                    <w:bottom w:val="none" w:sz="0" w:space="0" w:color="auto"/>
                    <w:right w:val="none" w:sz="0" w:space="0" w:color="auto"/>
                  </w:divBdr>
                  <w:divsChild>
                    <w:div w:id="25181214">
                      <w:marLeft w:val="0"/>
                      <w:marRight w:val="0"/>
                      <w:marTop w:val="0"/>
                      <w:marBottom w:val="0"/>
                      <w:divBdr>
                        <w:top w:val="none" w:sz="0" w:space="0" w:color="auto"/>
                        <w:left w:val="none" w:sz="0" w:space="0" w:color="auto"/>
                        <w:bottom w:val="none" w:sz="0" w:space="0" w:color="auto"/>
                        <w:right w:val="none" w:sz="0" w:space="0" w:color="auto"/>
                      </w:divBdr>
                      <w:divsChild>
                        <w:div w:id="1937982572">
                          <w:marLeft w:val="0"/>
                          <w:marRight w:val="0"/>
                          <w:marTop w:val="0"/>
                          <w:marBottom w:val="0"/>
                          <w:divBdr>
                            <w:top w:val="none" w:sz="0" w:space="0" w:color="auto"/>
                            <w:left w:val="none" w:sz="0" w:space="0" w:color="auto"/>
                            <w:bottom w:val="none" w:sz="0" w:space="0" w:color="auto"/>
                            <w:right w:val="none" w:sz="0" w:space="0" w:color="auto"/>
                          </w:divBdr>
                          <w:divsChild>
                            <w:div w:id="626158572">
                              <w:marLeft w:val="0"/>
                              <w:marRight w:val="0"/>
                              <w:marTop w:val="0"/>
                              <w:marBottom w:val="0"/>
                              <w:divBdr>
                                <w:top w:val="none" w:sz="0" w:space="0" w:color="auto"/>
                                <w:left w:val="none" w:sz="0" w:space="0" w:color="auto"/>
                                <w:bottom w:val="none" w:sz="0" w:space="0" w:color="auto"/>
                                <w:right w:val="none" w:sz="0" w:space="0" w:color="auto"/>
                              </w:divBdr>
                              <w:divsChild>
                                <w:div w:id="1420370140">
                                  <w:marLeft w:val="0"/>
                                  <w:marRight w:val="0"/>
                                  <w:marTop w:val="0"/>
                                  <w:marBottom w:val="0"/>
                                  <w:divBdr>
                                    <w:top w:val="none" w:sz="0" w:space="0" w:color="auto"/>
                                    <w:left w:val="none" w:sz="0" w:space="0" w:color="auto"/>
                                    <w:bottom w:val="none" w:sz="0" w:space="0" w:color="auto"/>
                                    <w:right w:val="none" w:sz="0" w:space="0" w:color="auto"/>
                                  </w:divBdr>
                                  <w:divsChild>
                                    <w:div w:id="3917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7174">
              <w:marLeft w:val="0"/>
              <w:marRight w:val="0"/>
              <w:marTop w:val="0"/>
              <w:marBottom w:val="0"/>
              <w:divBdr>
                <w:top w:val="none" w:sz="0" w:space="0" w:color="auto"/>
                <w:left w:val="none" w:sz="0" w:space="0" w:color="auto"/>
                <w:bottom w:val="none" w:sz="0" w:space="0" w:color="auto"/>
                <w:right w:val="none" w:sz="0" w:space="0" w:color="auto"/>
              </w:divBdr>
              <w:divsChild>
                <w:div w:id="1958947456">
                  <w:marLeft w:val="0"/>
                  <w:marRight w:val="0"/>
                  <w:marTop w:val="0"/>
                  <w:marBottom w:val="0"/>
                  <w:divBdr>
                    <w:top w:val="none" w:sz="0" w:space="0" w:color="auto"/>
                    <w:left w:val="none" w:sz="0" w:space="0" w:color="auto"/>
                    <w:bottom w:val="none" w:sz="0" w:space="0" w:color="auto"/>
                    <w:right w:val="none" w:sz="0" w:space="0" w:color="auto"/>
                  </w:divBdr>
                  <w:divsChild>
                    <w:div w:id="1404371774">
                      <w:marLeft w:val="0"/>
                      <w:marRight w:val="0"/>
                      <w:marTop w:val="0"/>
                      <w:marBottom w:val="0"/>
                      <w:divBdr>
                        <w:top w:val="none" w:sz="0" w:space="0" w:color="auto"/>
                        <w:left w:val="none" w:sz="0" w:space="0" w:color="auto"/>
                        <w:bottom w:val="none" w:sz="0" w:space="0" w:color="auto"/>
                        <w:right w:val="none" w:sz="0" w:space="0" w:color="auto"/>
                      </w:divBdr>
                      <w:divsChild>
                        <w:div w:id="1900700885">
                          <w:marLeft w:val="0"/>
                          <w:marRight w:val="0"/>
                          <w:marTop w:val="0"/>
                          <w:marBottom w:val="0"/>
                          <w:divBdr>
                            <w:top w:val="none" w:sz="0" w:space="0" w:color="auto"/>
                            <w:left w:val="none" w:sz="0" w:space="0" w:color="auto"/>
                            <w:bottom w:val="none" w:sz="0" w:space="0" w:color="auto"/>
                            <w:right w:val="none" w:sz="0" w:space="0" w:color="auto"/>
                          </w:divBdr>
                          <w:divsChild>
                            <w:div w:id="37171560">
                              <w:marLeft w:val="0"/>
                              <w:marRight w:val="0"/>
                              <w:marTop w:val="0"/>
                              <w:marBottom w:val="0"/>
                              <w:divBdr>
                                <w:top w:val="none" w:sz="0" w:space="0" w:color="auto"/>
                                <w:left w:val="none" w:sz="0" w:space="0" w:color="auto"/>
                                <w:bottom w:val="none" w:sz="0" w:space="0" w:color="auto"/>
                                <w:right w:val="none" w:sz="0" w:space="0" w:color="auto"/>
                              </w:divBdr>
                              <w:divsChild>
                                <w:div w:id="30998658">
                                  <w:marLeft w:val="0"/>
                                  <w:marRight w:val="0"/>
                                  <w:marTop w:val="0"/>
                                  <w:marBottom w:val="0"/>
                                  <w:divBdr>
                                    <w:top w:val="none" w:sz="0" w:space="0" w:color="auto"/>
                                    <w:left w:val="none" w:sz="0" w:space="0" w:color="auto"/>
                                    <w:bottom w:val="none" w:sz="0" w:space="0" w:color="auto"/>
                                    <w:right w:val="none" w:sz="0" w:space="0" w:color="auto"/>
                                  </w:divBdr>
                                  <w:divsChild>
                                    <w:div w:id="4937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327375">
          <w:marLeft w:val="0"/>
          <w:marRight w:val="0"/>
          <w:marTop w:val="0"/>
          <w:marBottom w:val="0"/>
          <w:divBdr>
            <w:top w:val="none" w:sz="0" w:space="0" w:color="auto"/>
            <w:left w:val="none" w:sz="0" w:space="0" w:color="auto"/>
            <w:bottom w:val="none" w:sz="0" w:space="0" w:color="auto"/>
            <w:right w:val="none" w:sz="0" w:space="0" w:color="auto"/>
          </w:divBdr>
          <w:divsChild>
            <w:div w:id="359164686">
              <w:marLeft w:val="0"/>
              <w:marRight w:val="0"/>
              <w:marTop w:val="0"/>
              <w:marBottom w:val="0"/>
              <w:divBdr>
                <w:top w:val="none" w:sz="0" w:space="0" w:color="auto"/>
                <w:left w:val="none" w:sz="0" w:space="0" w:color="auto"/>
                <w:bottom w:val="none" w:sz="0" w:space="0" w:color="auto"/>
                <w:right w:val="none" w:sz="0" w:space="0" w:color="auto"/>
              </w:divBdr>
              <w:divsChild>
                <w:div w:id="1508982989">
                  <w:marLeft w:val="0"/>
                  <w:marRight w:val="0"/>
                  <w:marTop w:val="0"/>
                  <w:marBottom w:val="0"/>
                  <w:divBdr>
                    <w:top w:val="none" w:sz="0" w:space="0" w:color="auto"/>
                    <w:left w:val="none" w:sz="0" w:space="0" w:color="auto"/>
                    <w:bottom w:val="none" w:sz="0" w:space="0" w:color="auto"/>
                    <w:right w:val="none" w:sz="0" w:space="0" w:color="auto"/>
                  </w:divBdr>
                  <w:divsChild>
                    <w:div w:id="911157847">
                      <w:marLeft w:val="0"/>
                      <w:marRight w:val="0"/>
                      <w:marTop w:val="0"/>
                      <w:marBottom w:val="0"/>
                      <w:divBdr>
                        <w:top w:val="none" w:sz="0" w:space="0" w:color="auto"/>
                        <w:left w:val="none" w:sz="0" w:space="0" w:color="auto"/>
                        <w:bottom w:val="none" w:sz="0" w:space="0" w:color="auto"/>
                        <w:right w:val="none" w:sz="0" w:space="0" w:color="auto"/>
                      </w:divBdr>
                      <w:divsChild>
                        <w:div w:id="264532951">
                          <w:marLeft w:val="0"/>
                          <w:marRight w:val="0"/>
                          <w:marTop w:val="0"/>
                          <w:marBottom w:val="0"/>
                          <w:divBdr>
                            <w:top w:val="none" w:sz="0" w:space="0" w:color="auto"/>
                            <w:left w:val="none" w:sz="0" w:space="0" w:color="auto"/>
                            <w:bottom w:val="none" w:sz="0" w:space="0" w:color="auto"/>
                            <w:right w:val="none" w:sz="0" w:space="0" w:color="auto"/>
                          </w:divBdr>
                          <w:divsChild>
                            <w:div w:id="388042179">
                              <w:marLeft w:val="0"/>
                              <w:marRight w:val="0"/>
                              <w:marTop w:val="0"/>
                              <w:marBottom w:val="0"/>
                              <w:divBdr>
                                <w:top w:val="none" w:sz="0" w:space="0" w:color="auto"/>
                                <w:left w:val="none" w:sz="0" w:space="0" w:color="auto"/>
                                <w:bottom w:val="none" w:sz="0" w:space="0" w:color="auto"/>
                                <w:right w:val="none" w:sz="0" w:space="0" w:color="auto"/>
                              </w:divBdr>
                              <w:divsChild>
                                <w:div w:id="574703461">
                                  <w:marLeft w:val="0"/>
                                  <w:marRight w:val="0"/>
                                  <w:marTop w:val="0"/>
                                  <w:marBottom w:val="0"/>
                                  <w:divBdr>
                                    <w:top w:val="none" w:sz="0" w:space="0" w:color="auto"/>
                                    <w:left w:val="none" w:sz="0" w:space="0" w:color="auto"/>
                                    <w:bottom w:val="none" w:sz="0" w:space="0" w:color="auto"/>
                                    <w:right w:val="none" w:sz="0" w:space="0" w:color="auto"/>
                                  </w:divBdr>
                                  <w:divsChild>
                                    <w:div w:id="418715395">
                                      <w:marLeft w:val="0"/>
                                      <w:marRight w:val="0"/>
                                      <w:marTop w:val="0"/>
                                      <w:marBottom w:val="0"/>
                                      <w:divBdr>
                                        <w:top w:val="none" w:sz="0" w:space="0" w:color="auto"/>
                                        <w:left w:val="none" w:sz="0" w:space="0" w:color="auto"/>
                                        <w:bottom w:val="none" w:sz="0" w:space="0" w:color="auto"/>
                                        <w:right w:val="none" w:sz="0" w:space="0" w:color="auto"/>
                                      </w:divBdr>
                                    </w:div>
                                    <w:div w:id="12530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3329">
              <w:marLeft w:val="0"/>
              <w:marRight w:val="0"/>
              <w:marTop w:val="0"/>
              <w:marBottom w:val="0"/>
              <w:divBdr>
                <w:top w:val="none" w:sz="0" w:space="0" w:color="auto"/>
                <w:left w:val="none" w:sz="0" w:space="0" w:color="auto"/>
                <w:bottom w:val="none" w:sz="0" w:space="0" w:color="auto"/>
                <w:right w:val="none" w:sz="0" w:space="0" w:color="auto"/>
              </w:divBdr>
              <w:divsChild>
                <w:div w:id="1889367214">
                  <w:marLeft w:val="0"/>
                  <w:marRight w:val="0"/>
                  <w:marTop w:val="0"/>
                  <w:marBottom w:val="0"/>
                  <w:divBdr>
                    <w:top w:val="none" w:sz="0" w:space="0" w:color="auto"/>
                    <w:left w:val="none" w:sz="0" w:space="0" w:color="auto"/>
                    <w:bottom w:val="none" w:sz="0" w:space="0" w:color="auto"/>
                    <w:right w:val="none" w:sz="0" w:space="0" w:color="auto"/>
                  </w:divBdr>
                  <w:divsChild>
                    <w:div w:id="1381437484">
                      <w:marLeft w:val="0"/>
                      <w:marRight w:val="0"/>
                      <w:marTop w:val="0"/>
                      <w:marBottom w:val="0"/>
                      <w:divBdr>
                        <w:top w:val="none" w:sz="0" w:space="0" w:color="auto"/>
                        <w:left w:val="none" w:sz="0" w:space="0" w:color="auto"/>
                        <w:bottom w:val="none" w:sz="0" w:space="0" w:color="auto"/>
                        <w:right w:val="none" w:sz="0" w:space="0" w:color="auto"/>
                      </w:divBdr>
                      <w:divsChild>
                        <w:div w:id="1038164239">
                          <w:marLeft w:val="0"/>
                          <w:marRight w:val="0"/>
                          <w:marTop w:val="0"/>
                          <w:marBottom w:val="0"/>
                          <w:divBdr>
                            <w:top w:val="none" w:sz="0" w:space="0" w:color="auto"/>
                            <w:left w:val="none" w:sz="0" w:space="0" w:color="auto"/>
                            <w:bottom w:val="none" w:sz="0" w:space="0" w:color="auto"/>
                            <w:right w:val="none" w:sz="0" w:space="0" w:color="auto"/>
                          </w:divBdr>
                          <w:divsChild>
                            <w:div w:id="986124771">
                              <w:marLeft w:val="0"/>
                              <w:marRight w:val="0"/>
                              <w:marTop w:val="0"/>
                              <w:marBottom w:val="0"/>
                              <w:divBdr>
                                <w:top w:val="none" w:sz="0" w:space="0" w:color="auto"/>
                                <w:left w:val="none" w:sz="0" w:space="0" w:color="auto"/>
                                <w:bottom w:val="none" w:sz="0" w:space="0" w:color="auto"/>
                                <w:right w:val="none" w:sz="0" w:space="0" w:color="auto"/>
                              </w:divBdr>
                              <w:divsChild>
                                <w:div w:id="1063992242">
                                  <w:marLeft w:val="0"/>
                                  <w:marRight w:val="0"/>
                                  <w:marTop w:val="0"/>
                                  <w:marBottom w:val="0"/>
                                  <w:divBdr>
                                    <w:top w:val="none" w:sz="0" w:space="0" w:color="auto"/>
                                    <w:left w:val="none" w:sz="0" w:space="0" w:color="auto"/>
                                    <w:bottom w:val="none" w:sz="0" w:space="0" w:color="auto"/>
                                    <w:right w:val="none" w:sz="0" w:space="0" w:color="auto"/>
                                  </w:divBdr>
                                  <w:divsChild>
                                    <w:div w:id="271744036">
                                      <w:marLeft w:val="0"/>
                                      <w:marRight w:val="0"/>
                                      <w:marTop w:val="0"/>
                                      <w:marBottom w:val="0"/>
                                      <w:divBdr>
                                        <w:top w:val="none" w:sz="0" w:space="0" w:color="auto"/>
                                        <w:left w:val="none" w:sz="0" w:space="0" w:color="auto"/>
                                        <w:bottom w:val="none" w:sz="0" w:space="0" w:color="auto"/>
                                        <w:right w:val="none" w:sz="0" w:space="0" w:color="auto"/>
                                      </w:divBdr>
                                    </w:div>
                                    <w:div w:id="564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5450">
              <w:marLeft w:val="0"/>
              <w:marRight w:val="0"/>
              <w:marTop w:val="0"/>
              <w:marBottom w:val="0"/>
              <w:divBdr>
                <w:top w:val="none" w:sz="0" w:space="0" w:color="auto"/>
                <w:left w:val="none" w:sz="0" w:space="0" w:color="auto"/>
                <w:bottom w:val="none" w:sz="0" w:space="0" w:color="auto"/>
                <w:right w:val="none" w:sz="0" w:space="0" w:color="auto"/>
              </w:divBdr>
              <w:divsChild>
                <w:div w:id="1508790031">
                  <w:marLeft w:val="0"/>
                  <w:marRight w:val="0"/>
                  <w:marTop w:val="0"/>
                  <w:marBottom w:val="0"/>
                  <w:divBdr>
                    <w:top w:val="none" w:sz="0" w:space="0" w:color="auto"/>
                    <w:left w:val="none" w:sz="0" w:space="0" w:color="auto"/>
                    <w:bottom w:val="none" w:sz="0" w:space="0" w:color="auto"/>
                    <w:right w:val="none" w:sz="0" w:space="0" w:color="auto"/>
                  </w:divBdr>
                  <w:divsChild>
                    <w:div w:id="693505291">
                      <w:marLeft w:val="0"/>
                      <w:marRight w:val="0"/>
                      <w:marTop w:val="0"/>
                      <w:marBottom w:val="0"/>
                      <w:divBdr>
                        <w:top w:val="none" w:sz="0" w:space="0" w:color="auto"/>
                        <w:left w:val="none" w:sz="0" w:space="0" w:color="auto"/>
                        <w:bottom w:val="none" w:sz="0" w:space="0" w:color="auto"/>
                        <w:right w:val="none" w:sz="0" w:space="0" w:color="auto"/>
                      </w:divBdr>
                      <w:divsChild>
                        <w:div w:id="1738742380">
                          <w:marLeft w:val="0"/>
                          <w:marRight w:val="0"/>
                          <w:marTop w:val="0"/>
                          <w:marBottom w:val="0"/>
                          <w:divBdr>
                            <w:top w:val="none" w:sz="0" w:space="0" w:color="auto"/>
                            <w:left w:val="none" w:sz="0" w:space="0" w:color="auto"/>
                            <w:bottom w:val="none" w:sz="0" w:space="0" w:color="auto"/>
                            <w:right w:val="none" w:sz="0" w:space="0" w:color="auto"/>
                          </w:divBdr>
                          <w:divsChild>
                            <w:div w:id="650521312">
                              <w:marLeft w:val="0"/>
                              <w:marRight w:val="0"/>
                              <w:marTop w:val="0"/>
                              <w:marBottom w:val="0"/>
                              <w:divBdr>
                                <w:top w:val="none" w:sz="0" w:space="0" w:color="auto"/>
                                <w:left w:val="none" w:sz="0" w:space="0" w:color="auto"/>
                                <w:bottom w:val="none" w:sz="0" w:space="0" w:color="auto"/>
                                <w:right w:val="none" w:sz="0" w:space="0" w:color="auto"/>
                              </w:divBdr>
                              <w:divsChild>
                                <w:div w:id="1113522227">
                                  <w:marLeft w:val="0"/>
                                  <w:marRight w:val="0"/>
                                  <w:marTop w:val="0"/>
                                  <w:marBottom w:val="0"/>
                                  <w:divBdr>
                                    <w:top w:val="none" w:sz="0" w:space="0" w:color="auto"/>
                                    <w:left w:val="none" w:sz="0" w:space="0" w:color="auto"/>
                                    <w:bottom w:val="none" w:sz="0" w:space="0" w:color="auto"/>
                                    <w:right w:val="none" w:sz="0" w:space="0" w:color="auto"/>
                                  </w:divBdr>
                                  <w:divsChild>
                                    <w:div w:id="1281645297">
                                      <w:marLeft w:val="0"/>
                                      <w:marRight w:val="0"/>
                                      <w:marTop w:val="0"/>
                                      <w:marBottom w:val="0"/>
                                      <w:divBdr>
                                        <w:top w:val="none" w:sz="0" w:space="0" w:color="auto"/>
                                        <w:left w:val="none" w:sz="0" w:space="0" w:color="auto"/>
                                        <w:bottom w:val="none" w:sz="0" w:space="0" w:color="auto"/>
                                        <w:right w:val="none" w:sz="0" w:space="0" w:color="auto"/>
                                      </w:divBdr>
                                    </w:div>
                                    <w:div w:id="16863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8197">
              <w:marLeft w:val="0"/>
              <w:marRight w:val="0"/>
              <w:marTop w:val="0"/>
              <w:marBottom w:val="0"/>
              <w:divBdr>
                <w:top w:val="none" w:sz="0" w:space="0" w:color="auto"/>
                <w:left w:val="none" w:sz="0" w:space="0" w:color="auto"/>
                <w:bottom w:val="none" w:sz="0" w:space="0" w:color="auto"/>
                <w:right w:val="none" w:sz="0" w:space="0" w:color="auto"/>
              </w:divBdr>
              <w:divsChild>
                <w:div w:id="1399134400">
                  <w:marLeft w:val="0"/>
                  <w:marRight w:val="0"/>
                  <w:marTop w:val="0"/>
                  <w:marBottom w:val="0"/>
                  <w:divBdr>
                    <w:top w:val="none" w:sz="0" w:space="0" w:color="auto"/>
                    <w:left w:val="none" w:sz="0" w:space="0" w:color="auto"/>
                    <w:bottom w:val="none" w:sz="0" w:space="0" w:color="auto"/>
                    <w:right w:val="none" w:sz="0" w:space="0" w:color="auto"/>
                  </w:divBdr>
                  <w:divsChild>
                    <w:div w:id="515315229">
                      <w:marLeft w:val="0"/>
                      <w:marRight w:val="0"/>
                      <w:marTop w:val="0"/>
                      <w:marBottom w:val="0"/>
                      <w:divBdr>
                        <w:top w:val="none" w:sz="0" w:space="0" w:color="auto"/>
                        <w:left w:val="none" w:sz="0" w:space="0" w:color="auto"/>
                        <w:bottom w:val="none" w:sz="0" w:space="0" w:color="auto"/>
                        <w:right w:val="none" w:sz="0" w:space="0" w:color="auto"/>
                      </w:divBdr>
                      <w:divsChild>
                        <w:div w:id="703754439">
                          <w:marLeft w:val="0"/>
                          <w:marRight w:val="0"/>
                          <w:marTop w:val="0"/>
                          <w:marBottom w:val="0"/>
                          <w:divBdr>
                            <w:top w:val="none" w:sz="0" w:space="0" w:color="auto"/>
                            <w:left w:val="none" w:sz="0" w:space="0" w:color="auto"/>
                            <w:bottom w:val="none" w:sz="0" w:space="0" w:color="auto"/>
                            <w:right w:val="none" w:sz="0" w:space="0" w:color="auto"/>
                          </w:divBdr>
                          <w:divsChild>
                            <w:div w:id="1865750461">
                              <w:marLeft w:val="0"/>
                              <w:marRight w:val="0"/>
                              <w:marTop w:val="0"/>
                              <w:marBottom w:val="0"/>
                              <w:divBdr>
                                <w:top w:val="none" w:sz="0" w:space="0" w:color="auto"/>
                                <w:left w:val="none" w:sz="0" w:space="0" w:color="auto"/>
                                <w:bottom w:val="none" w:sz="0" w:space="0" w:color="auto"/>
                                <w:right w:val="none" w:sz="0" w:space="0" w:color="auto"/>
                              </w:divBdr>
                              <w:divsChild>
                                <w:div w:id="2014718154">
                                  <w:marLeft w:val="0"/>
                                  <w:marRight w:val="0"/>
                                  <w:marTop w:val="0"/>
                                  <w:marBottom w:val="0"/>
                                  <w:divBdr>
                                    <w:top w:val="none" w:sz="0" w:space="0" w:color="auto"/>
                                    <w:left w:val="none" w:sz="0" w:space="0" w:color="auto"/>
                                    <w:bottom w:val="none" w:sz="0" w:space="0" w:color="auto"/>
                                    <w:right w:val="none" w:sz="0" w:space="0" w:color="auto"/>
                                  </w:divBdr>
                                  <w:divsChild>
                                    <w:div w:id="1185169652">
                                      <w:marLeft w:val="0"/>
                                      <w:marRight w:val="0"/>
                                      <w:marTop w:val="0"/>
                                      <w:marBottom w:val="0"/>
                                      <w:divBdr>
                                        <w:top w:val="none" w:sz="0" w:space="0" w:color="auto"/>
                                        <w:left w:val="none" w:sz="0" w:space="0" w:color="auto"/>
                                        <w:bottom w:val="none" w:sz="0" w:space="0" w:color="auto"/>
                                        <w:right w:val="none" w:sz="0" w:space="0" w:color="auto"/>
                                      </w:divBdr>
                                    </w:div>
                                    <w:div w:id="20048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9626">
              <w:marLeft w:val="0"/>
              <w:marRight w:val="0"/>
              <w:marTop w:val="0"/>
              <w:marBottom w:val="0"/>
              <w:divBdr>
                <w:top w:val="none" w:sz="0" w:space="0" w:color="auto"/>
                <w:left w:val="none" w:sz="0" w:space="0" w:color="auto"/>
                <w:bottom w:val="none" w:sz="0" w:space="0" w:color="auto"/>
                <w:right w:val="none" w:sz="0" w:space="0" w:color="auto"/>
              </w:divBdr>
              <w:divsChild>
                <w:div w:id="1692678208">
                  <w:marLeft w:val="0"/>
                  <w:marRight w:val="0"/>
                  <w:marTop w:val="0"/>
                  <w:marBottom w:val="0"/>
                  <w:divBdr>
                    <w:top w:val="none" w:sz="0" w:space="0" w:color="auto"/>
                    <w:left w:val="none" w:sz="0" w:space="0" w:color="auto"/>
                    <w:bottom w:val="none" w:sz="0" w:space="0" w:color="auto"/>
                    <w:right w:val="none" w:sz="0" w:space="0" w:color="auto"/>
                  </w:divBdr>
                  <w:divsChild>
                    <w:div w:id="1171800074">
                      <w:marLeft w:val="0"/>
                      <w:marRight w:val="0"/>
                      <w:marTop w:val="0"/>
                      <w:marBottom w:val="0"/>
                      <w:divBdr>
                        <w:top w:val="none" w:sz="0" w:space="0" w:color="auto"/>
                        <w:left w:val="none" w:sz="0" w:space="0" w:color="auto"/>
                        <w:bottom w:val="none" w:sz="0" w:space="0" w:color="auto"/>
                        <w:right w:val="none" w:sz="0" w:space="0" w:color="auto"/>
                      </w:divBdr>
                      <w:divsChild>
                        <w:div w:id="368069809">
                          <w:marLeft w:val="0"/>
                          <w:marRight w:val="0"/>
                          <w:marTop w:val="0"/>
                          <w:marBottom w:val="0"/>
                          <w:divBdr>
                            <w:top w:val="none" w:sz="0" w:space="0" w:color="auto"/>
                            <w:left w:val="none" w:sz="0" w:space="0" w:color="auto"/>
                            <w:bottom w:val="none" w:sz="0" w:space="0" w:color="auto"/>
                            <w:right w:val="none" w:sz="0" w:space="0" w:color="auto"/>
                          </w:divBdr>
                          <w:divsChild>
                            <w:div w:id="1274823965">
                              <w:marLeft w:val="0"/>
                              <w:marRight w:val="0"/>
                              <w:marTop w:val="0"/>
                              <w:marBottom w:val="0"/>
                              <w:divBdr>
                                <w:top w:val="none" w:sz="0" w:space="0" w:color="auto"/>
                                <w:left w:val="none" w:sz="0" w:space="0" w:color="auto"/>
                                <w:bottom w:val="none" w:sz="0" w:space="0" w:color="auto"/>
                                <w:right w:val="none" w:sz="0" w:space="0" w:color="auto"/>
                              </w:divBdr>
                              <w:divsChild>
                                <w:div w:id="606809019">
                                  <w:marLeft w:val="0"/>
                                  <w:marRight w:val="0"/>
                                  <w:marTop w:val="0"/>
                                  <w:marBottom w:val="0"/>
                                  <w:divBdr>
                                    <w:top w:val="none" w:sz="0" w:space="0" w:color="auto"/>
                                    <w:left w:val="none" w:sz="0" w:space="0" w:color="auto"/>
                                    <w:bottom w:val="none" w:sz="0" w:space="0" w:color="auto"/>
                                    <w:right w:val="none" w:sz="0" w:space="0" w:color="auto"/>
                                  </w:divBdr>
                                  <w:divsChild>
                                    <w:div w:id="1232959973">
                                      <w:marLeft w:val="0"/>
                                      <w:marRight w:val="0"/>
                                      <w:marTop w:val="0"/>
                                      <w:marBottom w:val="0"/>
                                      <w:divBdr>
                                        <w:top w:val="none" w:sz="0" w:space="0" w:color="auto"/>
                                        <w:left w:val="none" w:sz="0" w:space="0" w:color="auto"/>
                                        <w:bottom w:val="none" w:sz="0" w:space="0" w:color="auto"/>
                                        <w:right w:val="none" w:sz="0" w:space="0" w:color="auto"/>
                                      </w:divBdr>
                                    </w:div>
                                    <w:div w:id="166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9324">
              <w:marLeft w:val="0"/>
              <w:marRight w:val="0"/>
              <w:marTop w:val="0"/>
              <w:marBottom w:val="0"/>
              <w:divBdr>
                <w:top w:val="none" w:sz="0" w:space="0" w:color="auto"/>
                <w:left w:val="none" w:sz="0" w:space="0" w:color="auto"/>
                <w:bottom w:val="none" w:sz="0" w:space="0" w:color="auto"/>
                <w:right w:val="none" w:sz="0" w:space="0" w:color="auto"/>
              </w:divBdr>
              <w:divsChild>
                <w:div w:id="788428185">
                  <w:marLeft w:val="0"/>
                  <w:marRight w:val="0"/>
                  <w:marTop w:val="0"/>
                  <w:marBottom w:val="0"/>
                  <w:divBdr>
                    <w:top w:val="none" w:sz="0" w:space="0" w:color="auto"/>
                    <w:left w:val="none" w:sz="0" w:space="0" w:color="auto"/>
                    <w:bottom w:val="none" w:sz="0" w:space="0" w:color="auto"/>
                    <w:right w:val="none" w:sz="0" w:space="0" w:color="auto"/>
                  </w:divBdr>
                  <w:divsChild>
                    <w:div w:id="1666981034">
                      <w:marLeft w:val="0"/>
                      <w:marRight w:val="0"/>
                      <w:marTop w:val="0"/>
                      <w:marBottom w:val="0"/>
                      <w:divBdr>
                        <w:top w:val="none" w:sz="0" w:space="0" w:color="auto"/>
                        <w:left w:val="none" w:sz="0" w:space="0" w:color="auto"/>
                        <w:bottom w:val="none" w:sz="0" w:space="0" w:color="auto"/>
                        <w:right w:val="none" w:sz="0" w:space="0" w:color="auto"/>
                      </w:divBdr>
                      <w:divsChild>
                        <w:div w:id="1374233525">
                          <w:marLeft w:val="0"/>
                          <w:marRight w:val="0"/>
                          <w:marTop w:val="0"/>
                          <w:marBottom w:val="0"/>
                          <w:divBdr>
                            <w:top w:val="none" w:sz="0" w:space="0" w:color="auto"/>
                            <w:left w:val="none" w:sz="0" w:space="0" w:color="auto"/>
                            <w:bottom w:val="none" w:sz="0" w:space="0" w:color="auto"/>
                            <w:right w:val="none" w:sz="0" w:space="0" w:color="auto"/>
                          </w:divBdr>
                          <w:divsChild>
                            <w:div w:id="532575796">
                              <w:marLeft w:val="0"/>
                              <w:marRight w:val="0"/>
                              <w:marTop w:val="0"/>
                              <w:marBottom w:val="0"/>
                              <w:divBdr>
                                <w:top w:val="none" w:sz="0" w:space="0" w:color="auto"/>
                                <w:left w:val="none" w:sz="0" w:space="0" w:color="auto"/>
                                <w:bottom w:val="none" w:sz="0" w:space="0" w:color="auto"/>
                                <w:right w:val="none" w:sz="0" w:space="0" w:color="auto"/>
                              </w:divBdr>
                              <w:divsChild>
                                <w:div w:id="1667902127">
                                  <w:marLeft w:val="0"/>
                                  <w:marRight w:val="0"/>
                                  <w:marTop w:val="0"/>
                                  <w:marBottom w:val="0"/>
                                  <w:divBdr>
                                    <w:top w:val="none" w:sz="0" w:space="0" w:color="auto"/>
                                    <w:left w:val="none" w:sz="0" w:space="0" w:color="auto"/>
                                    <w:bottom w:val="none" w:sz="0" w:space="0" w:color="auto"/>
                                    <w:right w:val="none" w:sz="0" w:space="0" w:color="auto"/>
                                  </w:divBdr>
                                  <w:divsChild>
                                    <w:div w:id="276254701">
                                      <w:marLeft w:val="0"/>
                                      <w:marRight w:val="0"/>
                                      <w:marTop w:val="0"/>
                                      <w:marBottom w:val="0"/>
                                      <w:divBdr>
                                        <w:top w:val="none" w:sz="0" w:space="0" w:color="auto"/>
                                        <w:left w:val="none" w:sz="0" w:space="0" w:color="auto"/>
                                        <w:bottom w:val="none" w:sz="0" w:space="0" w:color="auto"/>
                                        <w:right w:val="none" w:sz="0" w:space="0" w:color="auto"/>
                                      </w:divBdr>
                                    </w:div>
                                    <w:div w:id="14283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85716">
              <w:marLeft w:val="0"/>
              <w:marRight w:val="0"/>
              <w:marTop w:val="0"/>
              <w:marBottom w:val="0"/>
              <w:divBdr>
                <w:top w:val="none" w:sz="0" w:space="0" w:color="auto"/>
                <w:left w:val="none" w:sz="0" w:space="0" w:color="auto"/>
                <w:bottom w:val="none" w:sz="0" w:space="0" w:color="auto"/>
                <w:right w:val="none" w:sz="0" w:space="0" w:color="auto"/>
              </w:divBdr>
              <w:divsChild>
                <w:div w:id="320503430">
                  <w:marLeft w:val="0"/>
                  <w:marRight w:val="0"/>
                  <w:marTop w:val="0"/>
                  <w:marBottom w:val="0"/>
                  <w:divBdr>
                    <w:top w:val="none" w:sz="0" w:space="0" w:color="auto"/>
                    <w:left w:val="none" w:sz="0" w:space="0" w:color="auto"/>
                    <w:bottom w:val="none" w:sz="0" w:space="0" w:color="auto"/>
                    <w:right w:val="none" w:sz="0" w:space="0" w:color="auto"/>
                  </w:divBdr>
                  <w:divsChild>
                    <w:div w:id="1217861117">
                      <w:marLeft w:val="0"/>
                      <w:marRight w:val="0"/>
                      <w:marTop w:val="0"/>
                      <w:marBottom w:val="0"/>
                      <w:divBdr>
                        <w:top w:val="none" w:sz="0" w:space="0" w:color="auto"/>
                        <w:left w:val="none" w:sz="0" w:space="0" w:color="auto"/>
                        <w:bottom w:val="none" w:sz="0" w:space="0" w:color="auto"/>
                        <w:right w:val="none" w:sz="0" w:space="0" w:color="auto"/>
                      </w:divBdr>
                      <w:divsChild>
                        <w:div w:id="2058312936">
                          <w:marLeft w:val="0"/>
                          <w:marRight w:val="0"/>
                          <w:marTop w:val="0"/>
                          <w:marBottom w:val="0"/>
                          <w:divBdr>
                            <w:top w:val="none" w:sz="0" w:space="0" w:color="auto"/>
                            <w:left w:val="none" w:sz="0" w:space="0" w:color="auto"/>
                            <w:bottom w:val="none" w:sz="0" w:space="0" w:color="auto"/>
                            <w:right w:val="none" w:sz="0" w:space="0" w:color="auto"/>
                          </w:divBdr>
                          <w:divsChild>
                            <w:div w:id="1947233467">
                              <w:marLeft w:val="0"/>
                              <w:marRight w:val="0"/>
                              <w:marTop w:val="0"/>
                              <w:marBottom w:val="0"/>
                              <w:divBdr>
                                <w:top w:val="none" w:sz="0" w:space="0" w:color="auto"/>
                                <w:left w:val="none" w:sz="0" w:space="0" w:color="auto"/>
                                <w:bottom w:val="none" w:sz="0" w:space="0" w:color="auto"/>
                                <w:right w:val="none" w:sz="0" w:space="0" w:color="auto"/>
                              </w:divBdr>
                              <w:divsChild>
                                <w:div w:id="1187020451">
                                  <w:marLeft w:val="0"/>
                                  <w:marRight w:val="0"/>
                                  <w:marTop w:val="0"/>
                                  <w:marBottom w:val="0"/>
                                  <w:divBdr>
                                    <w:top w:val="none" w:sz="0" w:space="0" w:color="auto"/>
                                    <w:left w:val="none" w:sz="0" w:space="0" w:color="auto"/>
                                    <w:bottom w:val="none" w:sz="0" w:space="0" w:color="auto"/>
                                    <w:right w:val="none" w:sz="0" w:space="0" w:color="auto"/>
                                  </w:divBdr>
                                  <w:divsChild>
                                    <w:div w:id="86509390">
                                      <w:marLeft w:val="0"/>
                                      <w:marRight w:val="0"/>
                                      <w:marTop w:val="0"/>
                                      <w:marBottom w:val="0"/>
                                      <w:divBdr>
                                        <w:top w:val="none" w:sz="0" w:space="0" w:color="auto"/>
                                        <w:left w:val="none" w:sz="0" w:space="0" w:color="auto"/>
                                        <w:bottom w:val="none" w:sz="0" w:space="0" w:color="auto"/>
                                        <w:right w:val="none" w:sz="0" w:space="0" w:color="auto"/>
                                      </w:divBdr>
                                    </w:div>
                                    <w:div w:id="10368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3075">
              <w:marLeft w:val="0"/>
              <w:marRight w:val="0"/>
              <w:marTop w:val="0"/>
              <w:marBottom w:val="0"/>
              <w:divBdr>
                <w:top w:val="none" w:sz="0" w:space="0" w:color="auto"/>
                <w:left w:val="none" w:sz="0" w:space="0" w:color="auto"/>
                <w:bottom w:val="none" w:sz="0" w:space="0" w:color="auto"/>
                <w:right w:val="none" w:sz="0" w:space="0" w:color="auto"/>
              </w:divBdr>
              <w:divsChild>
                <w:div w:id="968129197">
                  <w:marLeft w:val="0"/>
                  <w:marRight w:val="0"/>
                  <w:marTop w:val="0"/>
                  <w:marBottom w:val="0"/>
                  <w:divBdr>
                    <w:top w:val="none" w:sz="0" w:space="0" w:color="auto"/>
                    <w:left w:val="none" w:sz="0" w:space="0" w:color="auto"/>
                    <w:bottom w:val="none" w:sz="0" w:space="0" w:color="auto"/>
                    <w:right w:val="none" w:sz="0" w:space="0" w:color="auto"/>
                  </w:divBdr>
                  <w:divsChild>
                    <w:div w:id="159275336">
                      <w:marLeft w:val="0"/>
                      <w:marRight w:val="0"/>
                      <w:marTop w:val="0"/>
                      <w:marBottom w:val="0"/>
                      <w:divBdr>
                        <w:top w:val="none" w:sz="0" w:space="0" w:color="auto"/>
                        <w:left w:val="none" w:sz="0" w:space="0" w:color="auto"/>
                        <w:bottom w:val="none" w:sz="0" w:space="0" w:color="auto"/>
                        <w:right w:val="none" w:sz="0" w:space="0" w:color="auto"/>
                      </w:divBdr>
                      <w:divsChild>
                        <w:div w:id="1683892794">
                          <w:marLeft w:val="0"/>
                          <w:marRight w:val="0"/>
                          <w:marTop w:val="0"/>
                          <w:marBottom w:val="0"/>
                          <w:divBdr>
                            <w:top w:val="none" w:sz="0" w:space="0" w:color="auto"/>
                            <w:left w:val="none" w:sz="0" w:space="0" w:color="auto"/>
                            <w:bottom w:val="none" w:sz="0" w:space="0" w:color="auto"/>
                            <w:right w:val="none" w:sz="0" w:space="0" w:color="auto"/>
                          </w:divBdr>
                          <w:divsChild>
                            <w:div w:id="836726627">
                              <w:marLeft w:val="0"/>
                              <w:marRight w:val="0"/>
                              <w:marTop w:val="0"/>
                              <w:marBottom w:val="0"/>
                              <w:divBdr>
                                <w:top w:val="none" w:sz="0" w:space="0" w:color="auto"/>
                                <w:left w:val="none" w:sz="0" w:space="0" w:color="auto"/>
                                <w:bottom w:val="none" w:sz="0" w:space="0" w:color="auto"/>
                                <w:right w:val="none" w:sz="0" w:space="0" w:color="auto"/>
                              </w:divBdr>
                              <w:divsChild>
                                <w:div w:id="56169111">
                                  <w:marLeft w:val="0"/>
                                  <w:marRight w:val="0"/>
                                  <w:marTop w:val="0"/>
                                  <w:marBottom w:val="0"/>
                                  <w:divBdr>
                                    <w:top w:val="none" w:sz="0" w:space="0" w:color="auto"/>
                                    <w:left w:val="none" w:sz="0" w:space="0" w:color="auto"/>
                                    <w:bottom w:val="none" w:sz="0" w:space="0" w:color="auto"/>
                                    <w:right w:val="none" w:sz="0" w:space="0" w:color="auto"/>
                                  </w:divBdr>
                                  <w:divsChild>
                                    <w:div w:id="1544781121">
                                      <w:marLeft w:val="0"/>
                                      <w:marRight w:val="0"/>
                                      <w:marTop w:val="0"/>
                                      <w:marBottom w:val="0"/>
                                      <w:divBdr>
                                        <w:top w:val="none" w:sz="0" w:space="0" w:color="auto"/>
                                        <w:left w:val="none" w:sz="0" w:space="0" w:color="auto"/>
                                        <w:bottom w:val="none" w:sz="0" w:space="0" w:color="auto"/>
                                        <w:right w:val="none" w:sz="0" w:space="0" w:color="auto"/>
                                      </w:divBdr>
                                    </w:div>
                                    <w:div w:id="11972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6849">
              <w:marLeft w:val="0"/>
              <w:marRight w:val="0"/>
              <w:marTop w:val="0"/>
              <w:marBottom w:val="0"/>
              <w:divBdr>
                <w:top w:val="none" w:sz="0" w:space="0" w:color="auto"/>
                <w:left w:val="none" w:sz="0" w:space="0" w:color="auto"/>
                <w:bottom w:val="none" w:sz="0" w:space="0" w:color="auto"/>
                <w:right w:val="none" w:sz="0" w:space="0" w:color="auto"/>
              </w:divBdr>
              <w:divsChild>
                <w:div w:id="972054359">
                  <w:marLeft w:val="0"/>
                  <w:marRight w:val="0"/>
                  <w:marTop w:val="0"/>
                  <w:marBottom w:val="0"/>
                  <w:divBdr>
                    <w:top w:val="none" w:sz="0" w:space="0" w:color="auto"/>
                    <w:left w:val="none" w:sz="0" w:space="0" w:color="auto"/>
                    <w:bottom w:val="none" w:sz="0" w:space="0" w:color="auto"/>
                    <w:right w:val="none" w:sz="0" w:space="0" w:color="auto"/>
                  </w:divBdr>
                  <w:divsChild>
                    <w:div w:id="1179613778">
                      <w:marLeft w:val="0"/>
                      <w:marRight w:val="0"/>
                      <w:marTop w:val="0"/>
                      <w:marBottom w:val="0"/>
                      <w:divBdr>
                        <w:top w:val="none" w:sz="0" w:space="0" w:color="auto"/>
                        <w:left w:val="none" w:sz="0" w:space="0" w:color="auto"/>
                        <w:bottom w:val="none" w:sz="0" w:space="0" w:color="auto"/>
                        <w:right w:val="none" w:sz="0" w:space="0" w:color="auto"/>
                      </w:divBdr>
                      <w:divsChild>
                        <w:div w:id="1619021294">
                          <w:marLeft w:val="0"/>
                          <w:marRight w:val="0"/>
                          <w:marTop w:val="0"/>
                          <w:marBottom w:val="0"/>
                          <w:divBdr>
                            <w:top w:val="none" w:sz="0" w:space="0" w:color="auto"/>
                            <w:left w:val="none" w:sz="0" w:space="0" w:color="auto"/>
                            <w:bottom w:val="none" w:sz="0" w:space="0" w:color="auto"/>
                            <w:right w:val="none" w:sz="0" w:space="0" w:color="auto"/>
                          </w:divBdr>
                          <w:divsChild>
                            <w:div w:id="1931352058">
                              <w:marLeft w:val="0"/>
                              <w:marRight w:val="0"/>
                              <w:marTop w:val="0"/>
                              <w:marBottom w:val="0"/>
                              <w:divBdr>
                                <w:top w:val="none" w:sz="0" w:space="0" w:color="auto"/>
                                <w:left w:val="none" w:sz="0" w:space="0" w:color="auto"/>
                                <w:bottom w:val="none" w:sz="0" w:space="0" w:color="auto"/>
                                <w:right w:val="none" w:sz="0" w:space="0" w:color="auto"/>
                              </w:divBdr>
                              <w:divsChild>
                                <w:div w:id="74980343">
                                  <w:marLeft w:val="0"/>
                                  <w:marRight w:val="0"/>
                                  <w:marTop w:val="0"/>
                                  <w:marBottom w:val="0"/>
                                  <w:divBdr>
                                    <w:top w:val="none" w:sz="0" w:space="0" w:color="auto"/>
                                    <w:left w:val="none" w:sz="0" w:space="0" w:color="auto"/>
                                    <w:bottom w:val="none" w:sz="0" w:space="0" w:color="auto"/>
                                    <w:right w:val="none" w:sz="0" w:space="0" w:color="auto"/>
                                  </w:divBdr>
                                  <w:divsChild>
                                    <w:div w:id="1624573238">
                                      <w:marLeft w:val="0"/>
                                      <w:marRight w:val="0"/>
                                      <w:marTop w:val="0"/>
                                      <w:marBottom w:val="0"/>
                                      <w:divBdr>
                                        <w:top w:val="none" w:sz="0" w:space="0" w:color="auto"/>
                                        <w:left w:val="none" w:sz="0" w:space="0" w:color="auto"/>
                                        <w:bottom w:val="none" w:sz="0" w:space="0" w:color="auto"/>
                                        <w:right w:val="none" w:sz="0" w:space="0" w:color="auto"/>
                                      </w:divBdr>
                                    </w:div>
                                    <w:div w:id="167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22254">
              <w:marLeft w:val="0"/>
              <w:marRight w:val="0"/>
              <w:marTop w:val="0"/>
              <w:marBottom w:val="0"/>
              <w:divBdr>
                <w:top w:val="none" w:sz="0" w:space="0" w:color="auto"/>
                <w:left w:val="none" w:sz="0" w:space="0" w:color="auto"/>
                <w:bottom w:val="none" w:sz="0" w:space="0" w:color="auto"/>
                <w:right w:val="none" w:sz="0" w:space="0" w:color="auto"/>
              </w:divBdr>
              <w:divsChild>
                <w:div w:id="760491002">
                  <w:marLeft w:val="0"/>
                  <w:marRight w:val="0"/>
                  <w:marTop w:val="0"/>
                  <w:marBottom w:val="0"/>
                  <w:divBdr>
                    <w:top w:val="none" w:sz="0" w:space="0" w:color="auto"/>
                    <w:left w:val="none" w:sz="0" w:space="0" w:color="auto"/>
                    <w:bottom w:val="none" w:sz="0" w:space="0" w:color="auto"/>
                    <w:right w:val="none" w:sz="0" w:space="0" w:color="auto"/>
                  </w:divBdr>
                  <w:divsChild>
                    <w:div w:id="1211191673">
                      <w:marLeft w:val="0"/>
                      <w:marRight w:val="0"/>
                      <w:marTop w:val="0"/>
                      <w:marBottom w:val="0"/>
                      <w:divBdr>
                        <w:top w:val="none" w:sz="0" w:space="0" w:color="auto"/>
                        <w:left w:val="none" w:sz="0" w:space="0" w:color="auto"/>
                        <w:bottom w:val="none" w:sz="0" w:space="0" w:color="auto"/>
                        <w:right w:val="none" w:sz="0" w:space="0" w:color="auto"/>
                      </w:divBdr>
                      <w:divsChild>
                        <w:div w:id="1132409354">
                          <w:marLeft w:val="0"/>
                          <w:marRight w:val="0"/>
                          <w:marTop w:val="0"/>
                          <w:marBottom w:val="0"/>
                          <w:divBdr>
                            <w:top w:val="none" w:sz="0" w:space="0" w:color="auto"/>
                            <w:left w:val="none" w:sz="0" w:space="0" w:color="auto"/>
                            <w:bottom w:val="none" w:sz="0" w:space="0" w:color="auto"/>
                            <w:right w:val="none" w:sz="0" w:space="0" w:color="auto"/>
                          </w:divBdr>
                          <w:divsChild>
                            <w:div w:id="1660768223">
                              <w:marLeft w:val="0"/>
                              <w:marRight w:val="0"/>
                              <w:marTop w:val="0"/>
                              <w:marBottom w:val="0"/>
                              <w:divBdr>
                                <w:top w:val="none" w:sz="0" w:space="0" w:color="auto"/>
                                <w:left w:val="none" w:sz="0" w:space="0" w:color="auto"/>
                                <w:bottom w:val="none" w:sz="0" w:space="0" w:color="auto"/>
                                <w:right w:val="none" w:sz="0" w:space="0" w:color="auto"/>
                              </w:divBdr>
                              <w:divsChild>
                                <w:div w:id="1887140008">
                                  <w:marLeft w:val="0"/>
                                  <w:marRight w:val="0"/>
                                  <w:marTop w:val="0"/>
                                  <w:marBottom w:val="0"/>
                                  <w:divBdr>
                                    <w:top w:val="none" w:sz="0" w:space="0" w:color="auto"/>
                                    <w:left w:val="none" w:sz="0" w:space="0" w:color="auto"/>
                                    <w:bottom w:val="none" w:sz="0" w:space="0" w:color="auto"/>
                                    <w:right w:val="none" w:sz="0" w:space="0" w:color="auto"/>
                                  </w:divBdr>
                                  <w:divsChild>
                                    <w:div w:id="368771892">
                                      <w:marLeft w:val="0"/>
                                      <w:marRight w:val="0"/>
                                      <w:marTop w:val="0"/>
                                      <w:marBottom w:val="0"/>
                                      <w:divBdr>
                                        <w:top w:val="none" w:sz="0" w:space="0" w:color="auto"/>
                                        <w:left w:val="none" w:sz="0" w:space="0" w:color="auto"/>
                                        <w:bottom w:val="none" w:sz="0" w:space="0" w:color="auto"/>
                                        <w:right w:val="none" w:sz="0" w:space="0" w:color="auto"/>
                                      </w:divBdr>
                                    </w:div>
                                    <w:div w:id="18995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271898">
              <w:marLeft w:val="0"/>
              <w:marRight w:val="0"/>
              <w:marTop w:val="0"/>
              <w:marBottom w:val="0"/>
              <w:divBdr>
                <w:top w:val="none" w:sz="0" w:space="0" w:color="auto"/>
                <w:left w:val="none" w:sz="0" w:space="0" w:color="auto"/>
                <w:bottom w:val="none" w:sz="0" w:space="0" w:color="auto"/>
                <w:right w:val="none" w:sz="0" w:space="0" w:color="auto"/>
              </w:divBdr>
              <w:divsChild>
                <w:div w:id="1655719178">
                  <w:marLeft w:val="0"/>
                  <w:marRight w:val="0"/>
                  <w:marTop w:val="0"/>
                  <w:marBottom w:val="0"/>
                  <w:divBdr>
                    <w:top w:val="none" w:sz="0" w:space="0" w:color="auto"/>
                    <w:left w:val="none" w:sz="0" w:space="0" w:color="auto"/>
                    <w:bottom w:val="none" w:sz="0" w:space="0" w:color="auto"/>
                    <w:right w:val="none" w:sz="0" w:space="0" w:color="auto"/>
                  </w:divBdr>
                  <w:divsChild>
                    <w:div w:id="719938079">
                      <w:marLeft w:val="0"/>
                      <w:marRight w:val="0"/>
                      <w:marTop w:val="0"/>
                      <w:marBottom w:val="0"/>
                      <w:divBdr>
                        <w:top w:val="none" w:sz="0" w:space="0" w:color="auto"/>
                        <w:left w:val="none" w:sz="0" w:space="0" w:color="auto"/>
                        <w:bottom w:val="none" w:sz="0" w:space="0" w:color="auto"/>
                        <w:right w:val="none" w:sz="0" w:space="0" w:color="auto"/>
                      </w:divBdr>
                      <w:divsChild>
                        <w:div w:id="1418134933">
                          <w:marLeft w:val="0"/>
                          <w:marRight w:val="0"/>
                          <w:marTop w:val="0"/>
                          <w:marBottom w:val="0"/>
                          <w:divBdr>
                            <w:top w:val="none" w:sz="0" w:space="0" w:color="auto"/>
                            <w:left w:val="none" w:sz="0" w:space="0" w:color="auto"/>
                            <w:bottom w:val="none" w:sz="0" w:space="0" w:color="auto"/>
                            <w:right w:val="none" w:sz="0" w:space="0" w:color="auto"/>
                          </w:divBdr>
                          <w:divsChild>
                            <w:div w:id="1500272521">
                              <w:marLeft w:val="0"/>
                              <w:marRight w:val="0"/>
                              <w:marTop w:val="0"/>
                              <w:marBottom w:val="0"/>
                              <w:divBdr>
                                <w:top w:val="none" w:sz="0" w:space="0" w:color="auto"/>
                                <w:left w:val="none" w:sz="0" w:space="0" w:color="auto"/>
                                <w:bottom w:val="none" w:sz="0" w:space="0" w:color="auto"/>
                                <w:right w:val="none" w:sz="0" w:space="0" w:color="auto"/>
                              </w:divBdr>
                              <w:divsChild>
                                <w:div w:id="1040208987">
                                  <w:marLeft w:val="0"/>
                                  <w:marRight w:val="0"/>
                                  <w:marTop w:val="0"/>
                                  <w:marBottom w:val="0"/>
                                  <w:divBdr>
                                    <w:top w:val="none" w:sz="0" w:space="0" w:color="auto"/>
                                    <w:left w:val="none" w:sz="0" w:space="0" w:color="auto"/>
                                    <w:bottom w:val="none" w:sz="0" w:space="0" w:color="auto"/>
                                    <w:right w:val="none" w:sz="0" w:space="0" w:color="auto"/>
                                  </w:divBdr>
                                  <w:divsChild>
                                    <w:div w:id="752898934">
                                      <w:marLeft w:val="0"/>
                                      <w:marRight w:val="0"/>
                                      <w:marTop w:val="0"/>
                                      <w:marBottom w:val="0"/>
                                      <w:divBdr>
                                        <w:top w:val="none" w:sz="0" w:space="0" w:color="auto"/>
                                        <w:left w:val="none" w:sz="0" w:space="0" w:color="auto"/>
                                        <w:bottom w:val="none" w:sz="0" w:space="0" w:color="auto"/>
                                        <w:right w:val="none" w:sz="0" w:space="0" w:color="auto"/>
                                      </w:divBdr>
                                    </w:div>
                                    <w:div w:id="19084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0141">
          <w:marLeft w:val="0"/>
          <w:marRight w:val="0"/>
          <w:marTop w:val="0"/>
          <w:marBottom w:val="0"/>
          <w:divBdr>
            <w:top w:val="none" w:sz="0" w:space="0" w:color="auto"/>
            <w:left w:val="none" w:sz="0" w:space="0" w:color="auto"/>
            <w:bottom w:val="none" w:sz="0" w:space="0" w:color="auto"/>
            <w:right w:val="none" w:sz="0" w:space="0" w:color="auto"/>
          </w:divBdr>
          <w:divsChild>
            <w:div w:id="706951064">
              <w:marLeft w:val="0"/>
              <w:marRight w:val="0"/>
              <w:marTop w:val="0"/>
              <w:marBottom w:val="0"/>
              <w:divBdr>
                <w:top w:val="none" w:sz="0" w:space="0" w:color="auto"/>
                <w:left w:val="none" w:sz="0" w:space="0" w:color="auto"/>
                <w:bottom w:val="none" w:sz="0" w:space="0" w:color="auto"/>
                <w:right w:val="none" w:sz="0" w:space="0" w:color="auto"/>
              </w:divBdr>
              <w:divsChild>
                <w:div w:id="2056001819">
                  <w:marLeft w:val="0"/>
                  <w:marRight w:val="0"/>
                  <w:marTop w:val="0"/>
                  <w:marBottom w:val="0"/>
                  <w:divBdr>
                    <w:top w:val="none" w:sz="0" w:space="0" w:color="auto"/>
                    <w:left w:val="none" w:sz="0" w:space="0" w:color="auto"/>
                    <w:bottom w:val="none" w:sz="0" w:space="0" w:color="auto"/>
                    <w:right w:val="none" w:sz="0" w:space="0" w:color="auto"/>
                  </w:divBdr>
                  <w:divsChild>
                    <w:div w:id="354813338">
                      <w:marLeft w:val="0"/>
                      <w:marRight w:val="0"/>
                      <w:marTop w:val="0"/>
                      <w:marBottom w:val="0"/>
                      <w:divBdr>
                        <w:top w:val="none" w:sz="0" w:space="0" w:color="auto"/>
                        <w:left w:val="none" w:sz="0" w:space="0" w:color="auto"/>
                        <w:bottom w:val="none" w:sz="0" w:space="0" w:color="auto"/>
                        <w:right w:val="none" w:sz="0" w:space="0" w:color="auto"/>
                      </w:divBdr>
                      <w:divsChild>
                        <w:div w:id="180095844">
                          <w:marLeft w:val="0"/>
                          <w:marRight w:val="0"/>
                          <w:marTop w:val="0"/>
                          <w:marBottom w:val="0"/>
                          <w:divBdr>
                            <w:top w:val="none" w:sz="0" w:space="0" w:color="auto"/>
                            <w:left w:val="none" w:sz="0" w:space="0" w:color="auto"/>
                            <w:bottom w:val="none" w:sz="0" w:space="0" w:color="auto"/>
                            <w:right w:val="none" w:sz="0" w:space="0" w:color="auto"/>
                          </w:divBdr>
                          <w:divsChild>
                            <w:div w:id="2087414962">
                              <w:marLeft w:val="0"/>
                              <w:marRight w:val="0"/>
                              <w:marTop w:val="0"/>
                              <w:marBottom w:val="0"/>
                              <w:divBdr>
                                <w:top w:val="none" w:sz="0" w:space="0" w:color="auto"/>
                                <w:left w:val="none" w:sz="0" w:space="0" w:color="auto"/>
                                <w:bottom w:val="none" w:sz="0" w:space="0" w:color="auto"/>
                                <w:right w:val="none" w:sz="0" w:space="0" w:color="auto"/>
                              </w:divBdr>
                              <w:divsChild>
                                <w:div w:id="1884243356">
                                  <w:marLeft w:val="0"/>
                                  <w:marRight w:val="0"/>
                                  <w:marTop w:val="0"/>
                                  <w:marBottom w:val="0"/>
                                  <w:divBdr>
                                    <w:top w:val="none" w:sz="0" w:space="0" w:color="auto"/>
                                    <w:left w:val="none" w:sz="0" w:space="0" w:color="auto"/>
                                    <w:bottom w:val="none" w:sz="0" w:space="0" w:color="auto"/>
                                    <w:right w:val="none" w:sz="0" w:space="0" w:color="auto"/>
                                  </w:divBdr>
                                  <w:divsChild>
                                    <w:div w:id="366220568">
                                      <w:marLeft w:val="0"/>
                                      <w:marRight w:val="0"/>
                                      <w:marTop w:val="0"/>
                                      <w:marBottom w:val="0"/>
                                      <w:divBdr>
                                        <w:top w:val="none" w:sz="0" w:space="0" w:color="auto"/>
                                        <w:left w:val="none" w:sz="0" w:space="0" w:color="auto"/>
                                        <w:bottom w:val="none" w:sz="0" w:space="0" w:color="auto"/>
                                        <w:right w:val="none" w:sz="0" w:space="0" w:color="auto"/>
                                      </w:divBdr>
                                    </w:div>
                                    <w:div w:id="1215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51062">
              <w:marLeft w:val="0"/>
              <w:marRight w:val="0"/>
              <w:marTop w:val="0"/>
              <w:marBottom w:val="0"/>
              <w:divBdr>
                <w:top w:val="none" w:sz="0" w:space="0" w:color="auto"/>
                <w:left w:val="none" w:sz="0" w:space="0" w:color="auto"/>
                <w:bottom w:val="none" w:sz="0" w:space="0" w:color="auto"/>
                <w:right w:val="none" w:sz="0" w:space="0" w:color="auto"/>
              </w:divBdr>
              <w:divsChild>
                <w:div w:id="476806812">
                  <w:marLeft w:val="0"/>
                  <w:marRight w:val="0"/>
                  <w:marTop w:val="0"/>
                  <w:marBottom w:val="0"/>
                  <w:divBdr>
                    <w:top w:val="none" w:sz="0" w:space="0" w:color="auto"/>
                    <w:left w:val="none" w:sz="0" w:space="0" w:color="auto"/>
                    <w:bottom w:val="none" w:sz="0" w:space="0" w:color="auto"/>
                    <w:right w:val="none" w:sz="0" w:space="0" w:color="auto"/>
                  </w:divBdr>
                  <w:divsChild>
                    <w:div w:id="1606496870">
                      <w:marLeft w:val="0"/>
                      <w:marRight w:val="0"/>
                      <w:marTop w:val="0"/>
                      <w:marBottom w:val="0"/>
                      <w:divBdr>
                        <w:top w:val="none" w:sz="0" w:space="0" w:color="auto"/>
                        <w:left w:val="none" w:sz="0" w:space="0" w:color="auto"/>
                        <w:bottom w:val="none" w:sz="0" w:space="0" w:color="auto"/>
                        <w:right w:val="none" w:sz="0" w:space="0" w:color="auto"/>
                      </w:divBdr>
                      <w:divsChild>
                        <w:div w:id="613101070">
                          <w:marLeft w:val="0"/>
                          <w:marRight w:val="0"/>
                          <w:marTop w:val="0"/>
                          <w:marBottom w:val="0"/>
                          <w:divBdr>
                            <w:top w:val="none" w:sz="0" w:space="0" w:color="auto"/>
                            <w:left w:val="none" w:sz="0" w:space="0" w:color="auto"/>
                            <w:bottom w:val="none" w:sz="0" w:space="0" w:color="auto"/>
                            <w:right w:val="none" w:sz="0" w:space="0" w:color="auto"/>
                          </w:divBdr>
                          <w:divsChild>
                            <w:div w:id="741559769">
                              <w:marLeft w:val="0"/>
                              <w:marRight w:val="0"/>
                              <w:marTop w:val="0"/>
                              <w:marBottom w:val="0"/>
                              <w:divBdr>
                                <w:top w:val="none" w:sz="0" w:space="0" w:color="auto"/>
                                <w:left w:val="none" w:sz="0" w:space="0" w:color="auto"/>
                                <w:bottom w:val="none" w:sz="0" w:space="0" w:color="auto"/>
                                <w:right w:val="none" w:sz="0" w:space="0" w:color="auto"/>
                              </w:divBdr>
                              <w:divsChild>
                                <w:div w:id="1301035320">
                                  <w:marLeft w:val="0"/>
                                  <w:marRight w:val="0"/>
                                  <w:marTop w:val="0"/>
                                  <w:marBottom w:val="0"/>
                                  <w:divBdr>
                                    <w:top w:val="none" w:sz="0" w:space="0" w:color="auto"/>
                                    <w:left w:val="none" w:sz="0" w:space="0" w:color="auto"/>
                                    <w:bottom w:val="none" w:sz="0" w:space="0" w:color="auto"/>
                                    <w:right w:val="none" w:sz="0" w:space="0" w:color="auto"/>
                                  </w:divBdr>
                                  <w:divsChild>
                                    <w:div w:id="1694527117">
                                      <w:marLeft w:val="0"/>
                                      <w:marRight w:val="0"/>
                                      <w:marTop w:val="0"/>
                                      <w:marBottom w:val="0"/>
                                      <w:divBdr>
                                        <w:top w:val="none" w:sz="0" w:space="0" w:color="auto"/>
                                        <w:left w:val="none" w:sz="0" w:space="0" w:color="auto"/>
                                        <w:bottom w:val="none" w:sz="0" w:space="0" w:color="auto"/>
                                        <w:right w:val="none" w:sz="0" w:space="0" w:color="auto"/>
                                      </w:divBdr>
                                    </w:div>
                                    <w:div w:id="8858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36345">
              <w:marLeft w:val="0"/>
              <w:marRight w:val="0"/>
              <w:marTop w:val="0"/>
              <w:marBottom w:val="0"/>
              <w:divBdr>
                <w:top w:val="none" w:sz="0" w:space="0" w:color="auto"/>
                <w:left w:val="none" w:sz="0" w:space="0" w:color="auto"/>
                <w:bottom w:val="none" w:sz="0" w:space="0" w:color="auto"/>
                <w:right w:val="none" w:sz="0" w:space="0" w:color="auto"/>
              </w:divBdr>
              <w:divsChild>
                <w:div w:id="2056855863">
                  <w:marLeft w:val="0"/>
                  <w:marRight w:val="0"/>
                  <w:marTop w:val="0"/>
                  <w:marBottom w:val="0"/>
                  <w:divBdr>
                    <w:top w:val="none" w:sz="0" w:space="0" w:color="auto"/>
                    <w:left w:val="none" w:sz="0" w:space="0" w:color="auto"/>
                    <w:bottom w:val="none" w:sz="0" w:space="0" w:color="auto"/>
                    <w:right w:val="none" w:sz="0" w:space="0" w:color="auto"/>
                  </w:divBdr>
                  <w:divsChild>
                    <w:div w:id="1718316486">
                      <w:marLeft w:val="0"/>
                      <w:marRight w:val="0"/>
                      <w:marTop w:val="0"/>
                      <w:marBottom w:val="0"/>
                      <w:divBdr>
                        <w:top w:val="none" w:sz="0" w:space="0" w:color="auto"/>
                        <w:left w:val="none" w:sz="0" w:space="0" w:color="auto"/>
                        <w:bottom w:val="none" w:sz="0" w:space="0" w:color="auto"/>
                        <w:right w:val="none" w:sz="0" w:space="0" w:color="auto"/>
                      </w:divBdr>
                      <w:divsChild>
                        <w:div w:id="1949580411">
                          <w:marLeft w:val="0"/>
                          <w:marRight w:val="0"/>
                          <w:marTop w:val="0"/>
                          <w:marBottom w:val="0"/>
                          <w:divBdr>
                            <w:top w:val="none" w:sz="0" w:space="0" w:color="auto"/>
                            <w:left w:val="none" w:sz="0" w:space="0" w:color="auto"/>
                            <w:bottom w:val="none" w:sz="0" w:space="0" w:color="auto"/>
                            <w:right w:val="none" w:sz="0" w:space="0" w:color="auto"/>
                          </w:divBdr>
                          <w:divsChild>
                            <w:div w:id="550768801">
                              <w:marLeft w:val="0"/>
                              <w:marRight w:val="0"/>
                              <w:marTop w:val="0"/>
                              <w:marBottom w:val="0"/>
                              <w:divBdr>
                                <w:top w:val="none" w:sz="0" w:space="0" w:color="auto"/>
                                <w:left w:val="none" w:sz="0" w:space="0" w:color="auto"/>
                                <w:bottom w:val="none" w:sz="0" w:space="0" w:color="auto"/>
                                <w:right w:val="none" w:sz="0" w:space="0" w:color="auto"/>
                              </w:divBdr>
                              <w:divsChild>
                                <w:div w:id="247083446">
                                  <w:marLeft w:val="0"/>
                                  <w:marRight w:val="0"/>
                                  <w:marTop w:val="0"/>
                                  <w:marBottom w:val="0"/>
                                  <w:divBdr>
                                    <w:top w:val="none" w:sz="0" w:space="0" w:color="auto"/>
                                    <w:left w:val="none" w:sz="0" w:space="0" w:color="auto"/>
                                    <w:bottom w:val="none" w:sz="0" w:space="0" w:color="auto"/>
                                    <w:right w:val="none" w:sz="0" w:space="0" w:color="auto"/>
                                  </w:divBdr>
                                  <w:divsChild>
                                    <w:div w:id="1751611740">
                                      <w:marLeft w:val="0"/>
                                      <w:marRight w:val="0"/>
                                      <w:marTop w:val="0"/>
                                      <w:marBottom w:val="0"/>
                                      <w:divBdr>
                                        <w:top w:val="none" w:sz="0" w:space="0" w:color="auto"/>
                                        <w:left w:val="none" w:sz="0" w:space="0" w:color="auto"/>
                                        <w:bottom w:val="none" w:sz="0" w:space="0" w:color="auto"/>
                                        <w:right w:val="none" w:sz="0" w:space="0" w:color="auto"/>
                                      </w:divBdr>
                                    </w:div>
                                    <w:div w:id="18099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1148">
              <w:marLeft w:val="0"/>
              <w:marRight w:val="0"/>
              <w:marTop w:val="0"/>
              <w:marBottom w:val="0"/>
              <w:divBdr>
                <w:top w:val="none" w:sz="0" w:space="0" w:color="auto"/>
                <w:left w:val="none" w:sz="0" w:space="0" w:color="auto"/>
                <w:bottom w:val="none" w:sz="0" w:space="0" w:color="auto"/>
                <w:right w:val="none" w:sz="0" w:space="0" w:color="auto"/>
              </w:divBdr>
              <w:divsChild>
                <w:div w:id="1042174465">
                  <w:marLeft w:val="0"/>
                  <w:marRight w:val="0"/>
                  <w:marTop w:val="0"/>
                  <w:marBottom w:val="0"/>
                  <w:divBdr>
                    <w:top w:val="none" w:sz="0" w:space="0" w:color="auto"/>
                    <w:left w:val="none" w:sz="0" w:space="0" w:color="auto"/>
                    <w:bottom w:val="none" w:sz="0" w:space="0" w:color="auto"/>
                    <w:right w:val="none" w:sz="0" w:space="0" w:color="auto"/>
                  </w:divBdr>
                  <w:divsChild>
                    <w:div w:id="1980262425">
                      <w:marLeft w:val="0"/>
                      <w:marRight w:val="0"/>
                      <w:marTop w:val="0"/>
                      <w:marBottom w:val="0"/>
                      <w:divBdr>
                        <w:top w:val="none" w:sz="0" w:space="0" w:color="auto"/>
                        <w:left w:val="none" w:sz="0" w:space="0" w:color="auto"/>
                        <w:bottom w:val="none" w:sz="0" w:space="0" w:color="auto"/>
                        <w:right w:val="none" w:sz="0" w:space="0" w:color="auto"/>
                      </w:divBdr>
                      <w:divsChild>
                        <w:div w:id="641735218">
                          <w:marLeft w:val="0"/>
                          <w:marRight w:val="0"/>
                          <w:marTop w:val="0"/>
                          <w:marBottom w:val="0"/>
                          <w:divBdr>
                            <w:top w:val="none" w:sz="0" w:space="0" w:color="auto"/>
                            <w:left w:val="none" w:sz="0" w:space="0" w:color="auto"/>
                            <w:bottom w:val="none" w:sz="0" w:space="0" w:color="auto"/>
                            <w:right w:val="none" w:sz="0" w:space="0" w:color="auto"/>
                          </w:divBdr>
                          <w:divsChild>
                            <w:div w:id="237981569">
                              <w:marLeft w:val="0"/>
                              <w:marRight w:val="0"/>
                              <w:marTop w:val="0"/>
                              <w:marBottom w:val="0"/>
                              <w:divBdr>
                                <w:top w:val="none" w:sz="0" w:space="0" w:color="auto"/>
                                <w:left w:val="none" w:sz="0" w:space="0" w:color="auto"/>
                                <w:bottom w:val="none" w:sz="0" w:space="0" w:color="auto"/>
                                <w:right w:val="none" w:sz="0" w:space="0" w:color="auto"/>
                              </w:divBdr>
                              <w:divsChild>
                                <w:div w:id="982735375">
                                  <w:marLeft w:val="0"/>
                                  <w:marRight w:val="0"/>
                                  <w:marTop w:val="0"/>
                                  <w:marBottom w:val="0"/>
                                  <w:divBdr>
                                    <w:top w:val="none" w:sz="0" w:space="0" w:color="auto"/>
                                    <w:left w:val="none" w:sz="0" w:space="0" w:color="auto"/>
                                    <w:bottom w:val="none" w:sz="0" w:space="0" w:color="auto"/>
                                    <w:right w:val="none" w:sz="0" w:space="0" w:color="auto"/>
                                  </w:divBdr>
                                  <w:divsChild>
                                    <w:div w:id="1686325600">
                                      <w:marLeft w:val="0"/>
                                      <w:marRight w:val="0"/>
                                      <w:marTop w:val="0"/>
                                      <w:marBottom w:val="0"/>
                                      <w:divBdr>
                                        <w:top w:val="none" w:sz="0" w:space="0" w:color="auto"/>
                                        <w:left w:val="none" w:sz="0" w:space="0" w:color="auto"/>
                                        <w:bottom w:val="none" w:sz="0" w:space="0" w:color="auto"/>
                                        <w:right w:val="none" w:sz="0" w:space="0" w:color="auto"/>
                                      </w:divBdr>
                                    </w:div>
                                    <w:div w:id="21268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04322">
              <w:marLeft w:val="0"/>
              <w:marRight w:val="0"/>
              <w:marTop w:val="0"/>
              <w:marBottom w:val="0"/>
              <w:divBdr>
                <w:top w:val="none" w:sz="0" w:space="0" w:color="auto"/>
                <w:left w:val="none" w:sz="0" w:space="0" w:color="auto"/>
                <w:bottom w:val="none" w:sz="0" w:space="0" w:color="auto"/>
                <w:right w:val="none" w:sz="0" w:space="0" w:color="auto"/>
              </w:divBdr>
              <w:divsChild>
                <w:div w:id="1719935048">
                  <w:marLeft w:val="0"/>
                  <w:marRight w:val="0"/>
                  <w:marTop w:val="0"/>
                  <w:marBottom w:val="0"/>
                  <w:divBdr>
                    <w:top w:val="none" w:sz="0" w:space="0" w:color="auto"/>
                    <w:left w:val="none" w:sz="0" w:space="0" w:color="auto"/>
                    <w:bottom w:val="none" w:sz="0" w:space="0" w:color="auto"/>
                    <w:right w:val="none" w:sz="0" w:space="0" w:color="auto"/>
                  </w:divBdr>
                  <w:divsChild>
                    <w:div w:id="1114863961">
                      <w:marLeft w:val="0"/>
                      <w:marRight w:val="0"/>
                      <w:marTop w:val="0"/>
                      <w:marBottom w:val="0"/>
                      <w:divBdr>
                        <w:top w:val="none" w:sz="0" w:space="0" w:color="auto"/>
                        <w:left w:val="none" w:sz="0" w:space="0" w:color="auto"/>
                        <w:bottom w:val="none" w:sz="0" w:space="0" w:color="auto"/>
                        <w:right w:val="none" w:sz="0" w:space="0" w:color="auto"/>
                      </w:divBdr>
                      <w:divsChild>
                        <w:div w:id="1311783501">
                          <w:marLeft w:val="0"/>
                          <w:marRight w:val="0"/>
                          <w:marTop w:val="0"/>
                          <w:marBottom w:val="0"/>
                          <w:divBdr>
                            <w:top w:val="none" w:sz="0" w:space="0" w:color="auto"/>
                            <w:left w:val="none" w:sz="0" w:space="0" w:color="auto"/>
                            <w:bottom w:val="none" w:sz="0" w:space="0" w:color="auto"/>
                            <w:right w:val="none" w:sz="0" w:space="0" w:color="auto"/>
                          </w:divBdr>
                          <w:divsChild>
                            <w:div w:id="1404520685">
                              <w:marLeft w:val="0"/>
                              <w:marRight w:val="0"/>
                              <w:marTop w:val="0"/>
                              <w:marBottom w:val="0"/>
                              <w:divBdr>
                                <w:top w:val="none" w:sz="0" w:space="0" w:color="auto"/>
                                <w:left w:val="none" w:sz="0" w:space="0" w:color="auto"/>
                                <w:bottom w:val="none" w:sz="0" w:space="0" w:color="auto"/>
                                <w:right w:val="none" w:sz="0" w:space="0" w:color="auto"/>
                              </w:divBdr>
                              <w:divsChild>
                                <w:div w:id="846209842">
                                  <w:marLeft w:val="0"/>
                                  <w:marRight w:val="0"/>
                                  <w:marTop w:val="0"/>
                                  <w:marBottom w:val="0"/>
                                  <w:divBdr>
                                    <w:top w:val="none" w:sz="0" w:space="0" w:color="auto"/>
                                    <w:left w:val="none" w:sz="0" w:space="0" w:color="auto"/>
                                    <w:bottom w:val="none" w:sz="0" w:space="0" w:color="auto"/>
                                    <w:right w:val="none" w:sz="0" w:space="0" w:color="auto"/>
                                  </w:divBdr>
                                  <w:divsChild>
                                    <w:div w:id="1816601525">
                                      <w:marLeft w:val="0"/>
                                      <w:marRight w:val="0"/>
                                      <w:marTop w:val="0"/>
                                      <w:marBottom w:val="0"/>
                                      <w:divBdr>
                                        <w:top w:val="none" w:sz="0" w:space="0" w:color="auto"/>
                                        <w:left w:val="none" w:sz="0" w:space="0" w:color="auto"/>
                                        <w:bottom w:val="none" w:sz="0" w:space="0" w:color="auto"/>
                                        <w:right w:val="none" w:sz="0" w:space="0" w:color="auto"/>
                                      </w:divBdr>
                                    </w:div>
                                    <w:div w:id="18154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89367">
              <w:marLeft w:val="0"/>
              <w:marRight w:val="0"/>
              <w:marTop w:val="0"/>
              <w:marBottom w:val="0"/>
              <w:divBdr>
                <w:top w:val="none" w:sz="0" w:space="0" w:color="auto"/>
                <w:left w:val="none" w:sz="0" w:space="0" w:color="auto"/>
                <w:bottom w:val="none" w:sz="0" w:space="0" w:color="auto"/>
                <w:right w:val="none" w:sz="0" w:space="0" w:color="auto"/>
              </w:divBdr>
              <w:divsChild>
                <w:div w:id="2020691896">
                  <w:marLeft w:val="0"/>
                  <w:marRight w:val="0"/>
                  <w:marTop w:val="0"/>
                  <w:marBottom w:val="0"/>
                  <w:divBdr>
                    <w:top w:val="none" w:sz="0" w:space="0" w:color="auto"/>
                    <w:left w:val="none" w:sz="0" w:space="0" w:color="auto"/>
                    <w:bottom w:val="none" w:sz="0" w:space="0" w:color="auto"/>
                    <w:right w:val="none" w:sz="0" w:space="0" w:color="auto"/>
                  </w:divBdr>
                  <w:divsChild>
                    <w:div w:id="144854395">
                      <w:marLeft w:val="0"/>
                      <w:marRight w:val="0"/>
                      <w:marTop w:val="0"/>
                      <w:marBottom w:val="0"/>
                      <w:divBdr>
                        <w:top w:val="none" w:sz="0" w:space="0" w:color="auto"/>
                        <w:left w:val="none" w:sz="0" w:space="0" w:color="auto"/>
                        <w:bottom w:val="none" w:sz="0" w:space="0" w:color="auto"/>
                        <w:right w:val="none" w:sz="0" w:space="0" w:color="auto"/>
                      </w:divBdr>
                      <w:divsChild>
                        <w:div w:id="1845704037">
                          <w:marLeft w:val="0"/>
                          <w:marRight w:val="0"/>
                          <w:marTop w:val="0"/>
                          <w:marBottom w:val="0"/>
                          <w:divBdr>
                            <w:top w:val="none" w:sz="0" w:space="0" w:color="auto"/>
                            <w:left w:val="none" w:sz="0" w:space="0" w:color="auto"/>
                            <w:bottom w:val="none" w:sz="0" w:space="0" w:color="auto"/>
                            <w:right w:val="none" w:sz="0" w:space="0" w:color="auto"/>
                          </w:divBdr>
                          <w:divsChild>
                            <w:div w:id="305595548">
                              <w:marLeft w:val="0"/>
                              <w:marRight w:val="0"/>
                              <w:marTop w:val="0"/>
                              <w:marBottom w:val="0"/>
                              <w:divBdr>
                                <w:top w:val="none" w:sz="0" w:space="0" w:color="auto"/>
                                <w:left w:val="none" w:sz="0" w:space="0" w:color="auto"/>
                                <w:bottom w:val="none" w:sz="0" w:space="0" w:color="auto"/>
                                <w:right w:val="none" w:sz="0" w:space="0" w:color="auto"/>
                              </w:divBdr>
                              <w:divsChild>
                                <w:div w:id="734355530">
                                  <w:marLeft w:val="0"/>
                                  <w:marRight w:val="0"/>
                                  <w:marTop w:val="0"/>
                                  <w:marBottom w:val="0"/>
                                  <w:divBdr>
                                    <w:top w:val="none" w:sz="0" w:space="0" w:color="auto"/>
                                    <w:left w:val="none" w:sz="0" w:space="0" w:color="auto"/>
                                    <w:bottom w:val="none" w:sz="0" w:space="0" w:color="auto"/>
                                    <w:right w:val="none" w:sz="0" w:space="0" w:color="auto"/>
                                  </w:divBdr>
                                  <w:divsChild>
                                    <w:div w:id="1279946704">
                                      <w:marLeft w:val="0"/>
                                      <w:marRight w:val="0"/>
                                      <w:marTop w:val="0"/>
                                      <w:marBottom w:val="0"/>
                                      <w:divBdr>
                                        <w:top w:val="none" w:sz="0" w:space="0" w:color="auto"/>
                                        <w:left w:val="none" w:sz="0" w:space="0" w:color="auto"/>
                                        <w:bottom w:val="none" w:sz="0" w:space="0" w:color="auto"/>
                                        <w:right w:val="none" w:sz="0" w:space="0" w:color="auto"/>
                                      </w:divBdr>
                                    </w:div>
                                    <w:div w:id="9390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18735">
              <w:marLeft w:val="0"/>
              <w:marRight w:val="0"/>
              <w:marTop w:val="0"/>
              <w:marBottom w:val="0"/>
              <w:divBdr>
                <w:top w:val="none" w:sz="0" w:space="0" w:color="auto"/>
                <w:left w:val="none" w:sz="0" w:space="0" w:color="auto"/>
                <w:bottom w:val="none" w:sz="0" w:space="0" w:color="auto"/>
                <w:right w:val="none" w:sz="0" w:space="0" w:color="auto"/>
              </w:divBdr>
              <w:divsChild>
                <w:div w:id="821582642">
                  <w:marLeft w:val="0"/>
                  <w:marRight w:val="0"/>
                  <w:marTop w:val="0"/>
                  <w:marBottom w:val="0"/>
                  <w:divBdr>
                    <w:top w:val="none" w:sz="0" w:space="0" w:color="auto"/>
                    <w:left w:val="none" w:sz="0" w:space="0" w:color="auto"/>
                    <w:bottom w:val="none" w:sz="0" w:space="0" w:color="auto"/>
                    <w:right w:val="none" w:sz="0" w:space="0" w:color="auto"/>
                  </w:divBdr>
                  <w:divsChild>
                    <w:div w:id="1516309820">
                      <w:marLeft w:val="0"/>
                      <w:marRight w:val="0"/>
                      <w:marTop w:val="0"/>
                      <w:marBottom w:val="0"/>
                      <w:divBdr>
                        <w:top w:val="none" w:sz="0" w:space="0" w:color="auto"/>
                        <w:left w:val="none" w:sz="0" w:space="0" w:color="auto"/>
                        <w:bottom w:val="none" w:sz="0" w:space="0" w:color="auto"/>
                        <w:right w:val="none" w:sz="0" w:space="0" w:color="auto"/>
                      </w:divBdr>
                      <w:divsChild>
                        <w:div w:id="729619227">
                          <w:marLeft w:val="0"/>
                          <w:marRight w:val="0"/>
                          <w:marTop w:val="0"/>
                          <w:marBottom w:val="0"/>
                          <w:divBdr>
                            <w:top w:val="none" w:sz="0" w:space="0" w:color="auto"/>
                            <w:left w:val="none" w:sz="0" w:space="0" w:color="auto"/>
                            <w:bottom w:val="none" w:sz="0" w:space="0" w:color="auto"/>
                            <w:right w:val="none" w:sz="0" w:space="0" w:color="auto"/>
                          </w:divBdr>
                          <w:divsChild>
                            <w:div w:id="567765144">
                              <w:marLeft w:val="0"/>
                              <w:marRight w:val="0"/>
                              <w:marTop w:val="0"/>
                              <w:marBottom w:val="0"/>
                              <w:divBdr>
                                <w:top w:val="none" w:sz="0" w:space="0" w:color="auto"/>
                                <w:left w:val="none" w:sz="0" w:space="0" w:color="auto"/>
                                <w:bottom w:val="none" w:sz="0" w:space="0" w:color="auto"/>
                                <w:right w:val="none" w:sz="0" w:space="0" w:color="auto"/>
                              </w:divBdr>
                              <w:divsChild>
                                <w:div w:id="98532285">
                                  <w:marLeft w:val="0"/>
                                  <w:marRight w:val="0"/>
                                  <w:marTop w:val="0"/>
                                  <w:marBottom w:val="0"/>
                                  <w:divBdr>
                                    <w:top w:val="none" w:sz="0" w:space="0" w:color="auto"/>
                                    <w:left w:val="none" w:sz="0" w:space="0" w:color="auto"/>
                                    <w:bottom w:val="none" w:sz="0" w:space="0" w:color="auto"/>
                                    <w:right w:val="none" w:sz="0" w:space="0" w:color="auto"/>
                                  </w:divBdr>
                                  <w:divsChild>
                                    <w:div w:id="1879774640">
                                      <w:marLeft w:val="0"/>
                                      <w:marRight w:val="0"/>
                                      <w:marTop w:val="0"/>
                                      <w:marBottom w:val="0"/>
                                      <w:divBdr>
                                        <w:top w:val="none" w:sz="0" w:space="0" w:color="auto"/>
                                        <w:left w:val="none" w:sz="0" w:space="0" w:color="auto"/>
                                        <w:bottom w:val="none" w:sz="0" w:space="0" w:color="auto"/>
                                        <w:right w:val="none" w:sz="0" w:space="0" w:color="auto"/>
                                      </w:divBdr>
                                    </w:div>
                                    <w:div w:id="21272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74267">
              <w:marLeft w:val="0"/>
              <w:marRight w:val="0"/>
              <w:marTop w:val="0"/>
              <w:marBottom w:val="0"/>
              <w:divBdr>
                <w:top w:val="none" w:sz="0" w:space="0" w:color="auto"/>
                <w:left w:val="none" w:sz="0" w:space="0" w:color="auto"/>
                <w:bottom w:val="none" w:sz="0" w:space="0" w:color="auto"/>
                <w:right w:val="none" w:sz="0" w:space="0" w:color="auto"/>
              </w:divBdr>
              <w:divsChild>
                <w:div w:id="959918053">
                  <w:marLeft w:val="0"/>
                  <w:marRight w:val="0"/>
                  <w:marTop w:val="0"/>
                  <w:marBottom w:val="0"/>
                  <w:divBdr>
                    <w:top w:val="none" w:sz="0" w:space="0" w:color="auto"/>
                    <w:left w:val="none" w:sz="0" w:space="0" w:color="auto"/>
                    <w:bottom w:val="none" w:sz="0" w:space="0" w:color="auto"/>
                    <w:right w:val="none" w:sz="0" w:space="0" w:color="auto"/>
                  </w:divBdr>
                  <w:divsChild>
                    <w:div w:id="232741152">
                      <w:marLeft w:val="0"/>
                      <w:marRight w:val="0"/>
                      <w:marTop w:val="0"/>
                      <w:marBottom w:val="0"/>
                      <w:divBdr>
                        <w:top w:val="none" w:sz="0" w:space="0" w:color="auto"/>
                        <w:left w:val="none" w:sz="0" w:space="0" w:color="auto"/>
                        <w:bottom w:val="none" w:sz="0" w:space="0" w:color="auto"/>
                        <w:right w:val="none" w:sz="0" w:space="0" w:color="auto"/>
                      </w:divBdr>
                      <w:divsChild>
                        <w:div w:id="800686059">
                          <w:marLeft w:val="0"/>
                          <w:marRight w:val="0"/>
                          <w:marTop w:val="0"/>
                          <w:marBottom w:val="0"/>
                          <w:divBdr>
                            <w:top w:val="none" w:sz="0" w:space="0" w:color="auto"/>
                            <w:left w:val="none" w:sz="0" w:space="0" w:color="auto"/>
                            <w:bottom w:val="none" w:sz="0" w:space="0" w:color="auto"/>
                            <w:right w:val="none" w:sz="0" w:space="0" w:color="auto"/>
                          </w:divBdr>
                          <w:divsChild>
                            <w:div w:id="1727415272">
                              <w:marLeft w:val="0"/>
                              <w:marRight w:val="0"/>
                              <w:marTop w:val="0"/>
                              <w:marBottom w:val="0"/>
                              <w:divBdr>
                                <w:top w:val="none" w:sz="0" w:space="0" w:color="auto"/>
                                <w:left w:val="none" w:sz="0" w:space="0" w:color="auto"/>
                                <w:bottom w:val="none" w:sz="0" w:space="0" w:color="auto"/>
                                <w:right w:val="none" w:sz="0" w:space="0" w:color="auto"/>
                              </w:divBdr>
                              <w:divsChild>
                                <w:div w:id="482696988">
                                  <w:marLeft w:val="0"/>
                                  <w:marRight w:val="0"/>
                                  <w:marTop w:val="0"/>
                                  <w:marBottom w:val="0"/>
                                  <w:divBdr>
                                    <w:top w:val="none" w:sz="0" w:space="0" w:color="auto"/>
                                    <w:left w:val="none" w:sz="0" w:space="0" w:color="auto"/>
                                    <w:bottom w:val="none" w:sz="0" w:space="0" w:color="auto"/>
                                    <w:right w:val="none" w:sz="0" w:space="0" w:color="auto"/>
                                  </w:divBdr>
                                  <w:divsChild>
                                    <w:div w:id="2035498001">
                                      <w:marLeft w:val="0"/>
                                      <w:marRight w:val="0"/>
                                      <w:marTop w:val="0"/>
                                      <w:marBottom w:val="0"/>
                                      <w:divBdr>
                                        <w:top w:val="none" w:sz="0" w:space="0" w:color="auto"/>
                                        <w:left w:val="none" w:sz="0" w:space="0" w:color="auto"/>
                                        <w:bottom w:val="none" w:sz="0" w:space="0" w:color="auto"/>
                                        <w:right w:val="none" w:sz="0" w:space="0" w:color="auto"/>
                                      </w:divBdr>
                                    </w:div>
                                    <w:div w:id="17225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8765">
              <w:marLeft w:val="0"/>
              <w:marRight w:val="0"/>
              <w:marTop w:val="0"/>
              <w:marBottom w:val="0"/>
              <w:divBdr>
                <w:top w:val="none" w:sz="0" w:space="0" w:color="auto"/>
                <w:left w:val="none" w:sz="0" w:space="0" w:color="auto"/>
                <w:bottom w:val="none" w:sz="0" w:space="0" w:color="auto"/>
                <w:right w:val="none" w:sz="0" w:space="0" w:color="auto"/>
              </w:divBdr>
              <w:divsChild>
                <w:div w:id="787239644">
                  <w:marLeft w:val="0"/>
                  <w:marRight w:val="0"/>
                  <w:marTop w:val="0"/>
                  <w:marBottom w:val="0"/>
                  <w:divBdr>
                    <w:top w:val="none" w:sz="0" w:space="0" w:color="auto"/>
                    <w:left w:val="none" w:sz="0" w:space="0" w:color="auto"/>
                    <w:bottom w:val="none" w:sz="0" w:space="0" w:color="auto"/>
                    <w:right w:val="none" w:sz="0" w:space="0" w:color="auto"/>
                  </w:divBdr>
                  <w:divsChild>
                    <w:div w:id="290549942">
                      <w:marLeft w:val="0"/>
                      <w:marRight w:val="0"/>
                      <w:marTop w:val="0"/>
                      <w:marBottom w:val="0"/>
                      <w:divBdr>
                        <w:top w:val="none" w:sz="0" w:space="0" w:color="auto"/>
                        <w:left w:val="none" w:sz="0" w:space="0" w:color="auto"/>
                        <w:bottom w:val="none" w:sz="0" w:space="0" w:color="auto"/>
                        <w:right w:val="none" w:sz="0" w:space="0" w:color="auto"/>
                      </w:divBdr>
                      <w:divsChild>
                        <w:div w:id="1977711165">
                          <w:marLeft w:val="0"/>
                          <w:marRight w:val="0"/>
                          <w:marTop w:val="0"/>
                          <w:marBottom w:val="0"/>
                          <w:divBdr>
                            <w:top w:val="none" w:sz="0" w:space="0" w:color="auto"/>
                            <w:left w:val="none" w:sz="0" w:space="0" w:color="auto"/>
                            <w:bottom w:val="none" w:sz="0" w:space="0" w:color="auto"/>
                            <w:right w:val="none" w:sz="0" w:space="0" w:color="auto"/>
                          </w:divBdr>
                          <w:divsChild>
                            <w:div w:id="2118022699">
                              <w:marLeft w:val="0"/>
                              <w:marRight w:val="0"/>
                              <w:marTop w:val="0"/>
                              <w:marBottom w:val="0"/>
                              <w:divBdr>
                                <w:top w:val="none" w:sz="0" w:space="0" w:color="auto"/>
                                <w:left w:val="none" w:sz="0" w:space="0" w:color="auto"/>
                                <w:bottom w:val="none" w:sz="0" w:space="0" w:color="auto"/>
                                <w:right w:val="none" w:sz="0" w:space="0" w:color="auto"/>
                              </w:divBdr>
                              <w:divsChild>
                                <w:div w:id="743065862">
                                  <w:marLeft w:val="0"/>
                                  <w:marRight w:val="0"/>
                                  <w:marTop w:val="0"/>
                                  <w:marBottom w:val="0"/>
                                  <w:divBdr>
                                    <w:top w:val="none" w:sz="0" w:space="0" w:color="auto"/>
                                    <w:left w:val="none" w:sz="0" w:space="0" w:color="auto"/>
                                    <w:bottom w:val="none" w:sz="0" w:space="0" w:color="auto"/>
                                    <w:right w:val="none" w:sz="0" w:space="0" w:color="auto"/>
                                  </w:divBdr>
                                  <w:divsChild>
                                    <w:div w:id="324936225">
                                      <w:marLeft w:val="0"/>
                                      <w:marRight w:val="0"/>
                                      <w:marTop w:val="0"/>
                                      <w:marBottom w:val="0"/>
                                      <w:divBdr>
                                        <w:top w:val="none" w:sz="0" w:space="0" w:color="auto"/>
                                        <w:left w:val="none" w:sz="0" w:space="0" w:color="auto"/>
                                        <w:bottom w:val="none" w:sz="0" w:space="0" w:color="auto"/>
                                        <w:right w:val="none" w:sz="0" w:space="0" w:color="auto"/>
                                      </w:divBdr>
                                    </w:div>
                                    <w:div w:id="1672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29570">
              <w:marLeft w:val="0"/>
              <w:marRight w:val="0"/>
              <w:marTop w:val="0"/>
              <w:marBottom w:val="0"/>
              <w:divBdr>
                <w:top w:val="none" w:sz="0" w:space="0" w:color="auto"/>
                <w:left w:val="none" w:sz="0" w:space="0" w:color="auto"/>
                <w:bottom w:val="none" w:sz="0" w:space="0" w:color="auto"/>
                <w:right w:val="none" w:sz="0" w:space="0" w:color="auto"/>
              </w:divBdr>
              <w:divsChild>
                <w:div w:id="320232234">
                  <w:marLeft w:val="0"/>
                  <w:marRight w:val="0"/>
                  <w:marTop w:val="0"/>
                  <w:marBottom w:val="0"/>
                  <w:divBdr>
                    <w:top w:val="none" w:sz="0" w:space="0" w:color="auto"/>
                    <w:left w:val="none" w:sz="0" w:space="0" w:color="auto"/>
                    <w:bottom w:val="none" w:sz="0" w:space="0" w:color="auto"/>
                    <w:right w:val="none" w:sz="0" w:space="0" w:color="auto"/>
                  </w:divBdr>
                  <w:divsChild>
                    <w:div w:id="936522913">
                      <w:marLeft w:val="0"/>
                      <w:marRight w:val="0"/>
                      <w:marTop w:val="0"/>
                      <w:marBottom w:val="0"/>
                      <w:divBdr>
                        <w:top w:val="none" w:sz="0" w:space="0" w:color="auto"/>
                        <w:left w:val="none" w:sz="0" w:space="0" w:color="auto"/>
                        <w:bottom w:val="none" w:sz="0" w:space="0" w:color="auto"/>
                        <w:right w:val="none" w:sz="0" w:space="0" w:color="auto"/>
                      </w:divBdr>
                      <w:divsChild>
                        <w:div w:id="731928570">
                          <w:marLeft w:val="0"/>
                          <w:marRight w:val="0"/>
                          <w:marTop w:val="0"/>
                          <w:marBottom w:val="0"/>
                          <w:divBdr>
                            <w:top w:val="none" w:sz="0" w:space="0" w:color="auto"/>
                            <w:left w:val="none" w:sz="0" w:space="0" w:color="auto"/>
                            <w:bottom w:val="none" w:sz="0" w:space="0" w:color="auto"/>
                            <w:right w:val="none" w:sz="0" w:space="0" w:color="auto"/>
                          </w:divBdr>
                          <w:divsChild>
                            <w:div w:id="2108379273">
                              <w:marLeft w:val="0"/>
                              <w:marRight w:val="0"/>
                              <w:marTop w:val="0"/>
                              <w:marBottom w:val="0"/>
                              <w:divBdr>
                                <w:top w:val="none" w:sz="0" w:space="0" w:color="auto"/>
                                <w:left w:val="none" w:sz="0" w:space="0" w:color="auto"/>
                                <w:bottom w:val="none" w:sz="0" w:space="0" w:color="auto"/>
                                <w:right w:val="none" w:sz="0" w:space="0" w:color="auto"/>
                              </w:divBdr>
                              <w:divsChild>
                                <w:div w:id="1857496186">
                                  <w:marLeft w:val="0"/>
                                  <w:marRight w:val="0"/>
                                  <w:marTop w:val="0"/>
                                  <w:marBottom w:val="0"/>
                                  <w:divBdr>
                                    <w:top w:val="none" w:sz="0" w:space="0" w:color="auto"/>
                                    <w:left w:val="none" w:sz="0" w:space="0" w:color="auto"/>
                                    <w:bottom w:val="none" w:sz="0" w:space="0" w:color="auto"/>
                                    <w:right w:val="none" w:sz="0" w:space="0" w:color="auto"/>
                                  </w:divBdr>
                                  <w:divsChild>
                                    <w:div w:id="658196670">
                                      <w:marLeft w:val="0"/>
                                      <w:marRight w:val="0"/>
                                      <w:marTop w:val="0"/>
                                      <w:marBottom w:val="0"/>
                                      <w:divBdr>
                                        <w:top w:val="none" w:sz="0" w:space="0" w:color="auto"/>
                                        <w:left w:val="none" w:sz="0" w:space="0" w:color="auto"/>
                                        <w:bottom w:val="none" w:sz="0" w:space="0" w:color="auto"/>
                                        <w:right w:val="none" w:sz="0" w:space="0" w:color="auto"/>
                                      </w:divBdr>
                                    </w:div>
                                    <w:div w:id="915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2809">
              <w:marLeft w:val="0"/>
              <w:marRight w:val="0"/>
              <w:marTop w:val="0"/>
              <w:marBottom w:val="0"/>
              <w:divBdr>
                <w:top w:val="none" w:sz="0" w:space="0" w:color="auto"/>
                <w:left w:val="none" w:sz="0" w:space="0" w:color="auto"/>
                <w:bottom w:val="none" w:sz="0" w:space="0" w:color="auto"/>
                <w:right w:val="none" w:sz="0" w:space="0" w:color="auto"/>
              </w:divBdr>
              <w:divsChild>
                <w:div w:id="423838775">
                  <w:marLeft w:val="0"/>
                  <w:marRight w:val="0"/>
                  <w:marTop w:val="0"/>
                  <w:marBottom w:val="0"/>
                  <w:divBdr>
                    <w:top w:val="none" w:sz="0" w:space="0" w:color="auto"/>
                    <w:left w:val="none" w:sz="0" w:space="0" w:color="auto"/>
                    <w:bottom w:val="none" w:sz="0" w:space="0" w:color="auto"/>
                    <w:right w:val="none" w:sz="0" w:space="0" w:color="auto"/>
                  </w:divBdr>
                  <w:divsChild>
                    <w:div w:id="478040404">
                      <w:marLeft w:val="0"/>
                      <w:marRight w:val="0"/>
                      <w:marTop w:val="0"/>
                      <w:marBottom w:val="0"/>
                      <w:divBdr>
                        <w:top w:val="none" w:sz="0" w:space="0" w:color="auto"/>
                        <w:left w:val="none" w:sz="0" w:space="0" w:color="auto"/>
                        <w:bottom w:val="none" w:sz="0" w:space="0" w:color="auto"/>
                        <w:right w:val="none" w:sz="0" w:space="0" w:color="auto"/>
                      </w:divBdr>
                      <w:divsChild>
                        <w:div w:id="1107197765">
                          <w:marLeft w:val="0"/>
                          <w:marRight w:val="0"/>
                          <w:marTop w:val="0"/>
                          <w:marBottom w:val="0"/>
                          <w:divBdr>
                            <w:top w:val="none" w:sz="0" w:space="0" w:color="auto"/>
                            <w:left w:val="none" w:sz="0" w:space="0" w:color="auto"/>
                            <w:bottom w:val="none" w:sz="0" w:space="0" w:color="auto"/>
                            <w:right w:val="none" w:sz="0" w:space="0" w:color="auto"/>
                          </w:divBdr>
                          <w:divsChild>
                            <w:div w:id="1792162738">
                              <w:marLeft w:val="0"/>
                              <w:marRight w:val="0"/>
                              <w:marTop w:val="0"/>
                              <w:marBottom w:val="0"/>
                              <w:divBdr>
                                <w:top w:val="none" w:sz="0" w:space="0" w:color="auto"/>
                                <w:left w:val="none" w:sz="0" w:space="0" w:color="auto"/>
                                <w:bottom w:val="none" w:sz="0" w:space="0" w:color="auto"/>
                                <w:right w:val="none" w:sz="0" w:space="0" w:color="auto"/>
                              </w:divBdr>
                              <w:divsChild>
                                <w:div w:id="1951471884">
                                  <w:marLeft w:val="0"/>
                                  <w:marRight w:val="0"/>
                                  <w:marTop w:val="0"/>
                                  <w:marBottom w:val="0"/>
                                  <w:divBdr>
                                    <w:top w:val="none" w:sz="0" w:space="0" w:color="auto"/>
                                    <w:left w:val="none" w:sz="0" w:space="0" w:color="auto"/>
                                    <w:bottom w:val="none" w:sz="0" w:space="0" w:color="auto"/>
                                    <w:right w:val="none" w:sz="0" w:space="0" w:color="auto"/>
                                  </w:divBdr>
                                  <w:divsChild>
                                    <w:div w:id="275991457">
                                      <w:marLeft w:val="0"/>
                                      <w:marRight w:val="0"/>
                                      <w:marTop w:val="0"/>
                                      <w:marBottom w:val="0"/>
                                      <w:divBdr>
                                        <w:top w:val="none" w:sz="0" w:space="0" w:color="auto"/>
                                        <w:left w:val="none" w:sz="0" w:space="0" w:color="auto"/>
                                        <w:bottom w:val="none" w:sz="0" w:space="0" w:color="auto"/>
                                        <w:right w:val="none" w:sz="0" w:space="0" w:color="auto"/>
                                      </w:divBdr>
                                    </w:div>
                                    <w:div w:id="466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11213">
          <w:marLeft w:val="0"/>
          <w:marRight w:val="0"/>
          <w:marTop w:val="0"/>
          <w:marBottom w:val="0"/>
          <w:divBdr>
            <w:top w:val="none" w:sz="0" w:space="0" w:color="auto"/>
            <w:left w:val="none" w:sz="0" w:space="0" w:color="auto"/>
            <w:bottom w:val="none" w:sz="0" w:space="0" w:color="auto"/>
            <w:right w:val="none" w:sz="0" w:space="0" w:color="auto"/>
          </w:divBdr>
          <w:divsChild>
            <w:div w:id="1725566972">
              <w:marLeft w:val="0"/>
              <w:marRight w:val="0"/>
              <w:marTop w:val="0"/>
              <w:marBottom w:val="0"/>
              <w:divBdr>
                <w:top w:val="none" w:sz="0" w:space="0" w:color="auto"/>
                <w:left w:val="none" w:sz="0" w:space="0" w:color="auto"/>
                <w:bottom w:val="none" w:sz="0" w:space="0" w:color="auto"/>
                <w:right w:val="none" w:sz="0" w:space="0" w:color="auto"/>
              </w:divBdr>
              <w:divsChild>
                <w:div w:id="978417468">
                  <w:marLeft w:val="0"/>
                  <w:marRight w:val="0"/>
                  <w:marTop w:val="0"/>
                  <w:marBottom w:val="0"/>
                  <w:divBdr>
                    <w:top w:val="none" w:sz="0" w:space="0" w:color="auto"/>
                    <w:left w:val="none" w:sz="0" w:space="0" w:color="auto"/>
                    <w:bottom w:val="none" w:sz="0" w:space="0" w:color="auto"/>
                    <w:right w:val="none" w:sz="0" w:space="0" w:color="auto"/>
                  </w:divBdr>
                  <w:divsChild>
                    <w:div w:id="1809660323">
                      <w:marLeft w:val="0"/>
                      <w:marRight w:val="0"/>
                      <w:marTop w:val="0"/>
                      <w:marBottom w:val="0"/>
                      <w:divBdr>
                        <w:top w:val="none" w:sz="0" w:space="0" w:color="auto"/>
                        <w:left w:val="none" w:sz="0" w:space="0" w:color="auto"/>
                        <w:bottom w:val="none" w:sz="0" w:space="0" w:color="auto"/>
                        <w:right w:val="none" w:sz="0" w:space="0" w:color="auto"/>
                      </w:divBdr>
                      <w:divsChild>
                        <w:div w:id="1392314058">
                          <w:marLeft w:val="0"/>
                          <w:marRight w:val="0"/>
                          <w:marTop w:val="0"/>
                          <w:marBottom w:val="0"/>
                          <w:divBdr>
                            <w:top w:val="none" w:sz="0" w:space="0" w:color="auto"/>
                            <w:left w:val="none" w:sz="0" w:space="0" w:color="auto"/>
                            <w:bottom w:val="none" w:sz="0" w:space="0" w:color="auto"/>
                            <w:right w:val="none" w:sz="0" w:space="0" w:color="auto"/>
                          </w:divBdr>
                          <w:divsChild>
                            <w:div w:id="1256212053">
                              <w:marLeft w:val="0"/>
                              <w:marRight w:val="0"/>
                              <w:marTop w:val="0"/>
                              <w:marBottom w:val="0"/>
                              <w:divBdr>
                                <w:top w:val="none" w:sz="0" w:space="0" w:color="auto"/>
                                <w:left w:val="none" w:sz="0" w:space="0" w:color="auto"/>
                                <w:bottom w:val="none" w:sz="0" w:space="0" w:color="auto"/>
                                <w:right w:val="none" w:sz="0" w:space="0" w:color="auto"/>
                              </w:divBdr>
                              <w:divsChild>
                                <w:div w:id="1200432529">
                                  <w:marLeft w:val="0"/>
                                  <w:marRight w:val="0"/>
                                  <w:marTop w:val="0"/>
                                  <w:marBottom w:val="0"/>
                                  <w:divBdr>
                                    <w:top w:val="none" w:sz="0" w:space="0" w:color="auto"/>
                                    <w:left w:val="none" w:sz="0" w:space="0" w:color="auto"/>
                                    <w:bottom w:val="none" w:sz="0" w:space="0" w:color="auto"/>
                                    <w:right w:val="none" w:sz="0" w:space="0" w:color="auto"/>
                                  </w:divBdr>
                                  <w:divsChild>
                                    <w:div w:id="687684339">
                                      <w:marLeft w:val="0"/>
                                      <w:marRight w:val="0"/>
                                      <w:marTop w:val="0"/>
                                      <w:marBottom w:val="0"/>
                                      <w:divBdr>
                                        <w:top w:val="none" w:sz="0" w:space="0" w:color="auto"/>
                                        <w:left w:val="none" w:sz="0" w:space="0" w:color="auto"/>
                                        <w:bottom w:val="none" w:sz="0" w:space="0" w:color="auto"/>
                                        <w:right w:val="none" w:sz="0" w:space="0" w:color="auto"/>
                                      </w:divBdr>
                                    </w:div>
                                    <w:div w:id="601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554318">
              <w:marLeft w:val="0"/>
              <w:marRight w:val="0"/>
              <w:marTop w:val="0"/>
              <w:marBottom w:val="0"/>
              <w:divBdr>
                <w:top w:val="none" w:sz="0" w:space="0" w:color="auto"/>
                <w:left w:val="none" w:sz="0" w:space="0" w:color="auto"/>
                <w:bottom w:val="none" w:sz="0" w:space="0" w:color="auto"/>
                <w:right w:val="none" w:sz="0" w:space="0" w:color="auto"/>
              </w:divBdr>
              <w:divsChild>
                <w:div w:id="1745566965">
                  <w:marLeft w:val="0"/>
                  <w:marRight w:val="0"/>
                  <w:marTop w:val="0"/>
                  <w:marBottom w:val="0"/>
                  <w:divBdr>
                    <w:top w:val="none" w:sz="0" w:space="0" w:color="auto"/>
                    <w:left w:val="none" w:sz="0" w:space="0" w:color="auto"/>
                    <w:bottom w:val="none" w:sz="0" w:space="0" w:color="auto"/>
                    <w:right w:val="none" w:sz="0" w:space="0" w:color="auto"/>
                  </w:divBdr>
                  <w:divsChild>
                    <w:div w:id="1336765954">
                      <w:marLeft w:val="0"/>
                      <w:marRight w:val="0"/>
                      <w:marTop w:val="0"/>
                      <w:marBottom w:val="0"/>
                      <w:divBdr>
                        <w:top w:val="none" w:sz="0" w:space="0" w:color="auto"/>
                        <w:left w:val="none" w:sz="0" w:space="0" w:color="auto"/>
                        <w:bottom w:val="none" w:sz="0" w:space="0" w:color="auto"/>
                        <w:right w:val="none" w:sz="0" w:space="0" w:color="auto"/>
                      </w:divBdr>
                      <w:divsChild>
                        <w:div w:id="1743213145">
                          <w:marLeft w:val="0"/>
                          <w:marRight w:val="0"/>
                          <w:marTop w:val="0"/>
                          <w:marBottom w:val="0"/>
                          <w:divBdr>
                            <w:top w:val="none" w:sz="0" w:space="0" w:color="auto"/>
                            <w:left w:val="none" w:sz="0" w:space="0" w:color="auto"/>
                            <w:bottom w:val="none" w:sz="0" w:space="0" w:color="auto"/>
                            <w:right w:val="none" w:sz="0" w:space="0" w:color="auto"/>
                          </w:divBdr>
                          <w:divsChild>
                            <w:div w:id="1772428870">
                              <w:marLeft w:val="0"/>
                              <w:marRight w:val="0"/>
                              <w:marTop w:val="0"/>
                              <w:marBottom w:val="0"/>
                              <w:divBdr>
                                <w:top w:val="none" w:sz="0" w:space="0" w:color="auto"/>
                                <w:left w:val="none" w:sz="0" w:space="0" w:color="auto"/>
                                <w:bottom w:val="none" w:sz="0" w:space="0" w:color="auto"/>
                                <w:right w:val="none" w:sz="0" w:space="0" w:color="auto"/>
                              </w:divBdr>
                              <w:divsChild>
                                <w:div w:id="2137603189">
                                  <w:marLeft w:val="0"/>
                                  <w:marRight w:val="0"/>
                                  <w:marTop w:val="0"/>
                                  <w:marBottom w:val="0"/>
                                  <w:divBdr>
                                    <w:top w:val="none" w:sz="0" w:space="0" w:color="auto"/>
                                    <w:left w:val="none" w:sz="0" w:space="0" w:color="auto"/>
                                    <w:bottom w:val="none" w:sz="0" w:space="0" w:color="auto"/>
                                    <w:right w:val="none" w:sz="0" w:space="0" w:color="auto"/>
                                  </w:divBdr>
                                  <w:divsChild>
                                    <w:div w:id="859471016">
                                      <w:marLeft w:val="0"/>
                                      <w:marRight w:val="0"/>
                                      <w:marTop w:val="0"/>
                                      <w:marBottom w:val="0"/>
                                      <w:divBdr>
                                        <w:top w:val="none" w:sz="0" w:space="0" w:color="auto"/>
                                        <w:left w:val="none" w:sz="0" w:space="0" w:color="auto"/>
                                        <w:bottom w:val="none" w:sz="0" w:space="0" w:color="auto"/>
                                        <w:right w:val="none" w:sz="0" w:space="0" w:color="auto"/>
                                      </w:divBdr>
                                    </w:div>
                                    <w:div w:id="18821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80633">
              <w:marLeft w:val="0"/>
              <w:marRight w:val="0"/>
              <w:marTop w:val="0"/>
              <w:marBottom w:val="0"/>
              <w:divBdr>
                <w:top w:val="none" w:sz="0" w:space="0" w:color="auto"/>
                <w:left w:val="none" w:sz="0" w:space="0" w:color="auto"/>
                <w:bottom w:val="none" w:sz="0" w:space="0" w:color="auto"/>
                <w:right w:val="none" w:sz="0" w:space="0" w:color="auto"/>
              </w:divBdr>
              <w:divsChild>
                <w:div w:id="1029526203">
                  <w:marLeft w:val="0"/>
                  <w:marRight w:val="0"/>
                  <w:marTop w:val="0"/>
                  <w:marBottom w:val="0"/>
                  <w:divBdr>
                    <w:top w:val="none" w:sz="0" w:space="0" w:color="auto"/>
                    <w:left w:val="none" w:sz="0" w:space="0" w:color="auto"/>
                    <w:bottom w:val="none" w:sz="0" w:space="0" w:color="auto"/>
                    <w:right w:val="none" w:sz="0" w:space="0" w:color="auto"/>
                  </w:divBdr>
                  <w:divsChild>
                    <w:div w:id="204371164">
                      <w:marLeft w:val="0"/>
                      <w:marRight w:val="0"/>
                      <w:marTop w:val="0"/>
                      <w:marBottom w:val="0"/>
                      <w:divBdr>
                        <w:top w:val="none" w:sz="0" w:space="0" w:color="auto"/>
                        <w:left w:val="none" w:sz="0" w:space="0" w:color="auto"/>
                        <w:bottom w:val="none" w:sz="0" w:space="0" w:color="auto"/>
                        <w:right w:val="none" w:sz="0" w:space="0" w:color="auto"/>
                      </w:divBdr>
                      <w:divsChild>
                        <w:div w:id="1415081588">
                          <w:marLeft w:val="0"/>
                          <w:marRight w:val="0"/>
                          <w:marTop w:val="0"/>
                          <w:marBottom w:val="0"/>
                          <w:divBdr>
                            <w:top w:val="none" w:sz="0" w:space="0" w:color="auto"/>
                            <w:left w:val="none" w:sz="0" w:space="0" w:color="auto"/>
                            <w:bottom w:val="none" w:sz="0" w:space="0" w:color="auto"/>
                            <w:right w:val="none" w:sz="0" w:space="0" w:color="auto"/>
                          </w:divBdr>
                          <w:divsChild>
                            <w:div w:id="1328052785">
                              <w:marLeft w:val="0"/>
                              <w:marRight w:val="0"/>
                              <w:marTop w:val="0"/>
                              <w:marBottom w:val="0"/>
                              <w:divBdr>
                                <w:top w:val="none" w:sz="0" w:space="0" w:color="auto"/>
                                <w:left w:val="none" w:sz="0" w:space="0" w:color="auto"/>
                                <w:bottom w:val="none" w:sz="0" w:space="0" w:color="auto"/>
                                <w:right w:val="none" w:sz="0" w:space="0" w:color="auto"/>
                              </w:divBdr>
                              <w:divsChild>
                                <w:div w:id="525023628">
                                  <w:marLeft w:val="0"/>
                                  <w:marRight w:val="0"/>
                                  <w:marTop w:val="0"/>
                                  <w:marBottom w:val="0"/>
                                  <w:divBdr>
                                    <w:top w:val="none" w:sz="0" w:space="0" w:color="auto"/>
                                    <w:left w:val="none" w:sz="0" w:space="0" w:color="auto"/>
                                    <w:bottom w:val="none" w:sz="0" w:space="0" w:color="auto"/>
                                    <w:right w:val="none" w:sz="0" w:space="0" w:color="auto"/>
                                  </w:divBdr>
                                  <w:divsChild>
                                    <w:div w:id="1483932104">
                                      <w:marLeft w:val="0"/>
                                      <w:marRight w:val="0"/>
                                      <w:marTop w:val="0"/>
                                      <w:marBottom w:val="0"/>
                                      <w:divBdr>
                                        <w:top w:val="none" w:sz="0" w:space="0" w:color="auto"/>
                                        <w:left w:val="none" w:sz="0" w:space="0" w:color="auto"/>
                                        <w:bottom w:val="none" w:sz="0" w:space="0" w:color="auto"/>
                                        <w:right w:val="none" w:sz="0" w:space="0" w:color="auto"/>
                                      </w:divBdr>
                                    </w:div>
                                    <w:div w:id="14330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52108">
              <w:marLeft w:val="0"/>
              <w:marRight w:val="0"/>
              <w:marTop w:val="0"/>
              <w:marBottom w:val="0"/>
              <w:divBdr>
                <w:top w:val="none" w:sz="0" w:space="0" w:color="auto"/>
                <w:left w:val="none" w:sz="0" w:space="0" w:color="auto"/>
                <w:bottom w:val="none" w:sz="0" w:space="0" w:color="auto"/>
                <w:right w:val="none" w:sz="0" w:space="0" w:color="auto"/>
              </w:divBdr>
              <w:divsChild>
                <w:div w:id="892347146">
                  <w:marLeft w:val="0"/>
                  <w:marRight w:val="0"/>
                  <w:marTop w:val="0"/>
                  <w:marBottom w:val="0"/>
                  <w:divBdr>
                    <w:top w:val="none" w:sz="0" w:space="0" w:color="auto"/>
                    <w:left w:val="none" w:sz="0" w:space="0" w:color="auto"/>
                    <w:bottom w:val="none" w:sz="0" w:space="0" w:color="auto"/>
                    <w:right w:val="none" w:sz="0" w:space="0" w:color="auto"/>
                  </w:divBdr>
                  <w:divsChild>
                    <w:div w:id="1504708656">
                      <w:marLeft w:val="0"/>
                      <w:marRight w:val="0"/>
                      <w:marTop w:val="0"/>
                      <w:marBottom w:val="0"/>
                      <w:divBdr>
                        <w:top w:val="none" w:sz="0" w:space="0" w:color="auto"/>
                        <w:left w:val="none" w:sz="0" w:space="0" w:color="auto"/>
                        <w:bottom w:val="none" w:sz="0" w:space="0" w:color="auto"/>
                        <w:right w:val="none" w:sz="0" w:space="0" w:color="auto"/>
                      </w:divBdr>
                      <w:divsChild>
                        <w:div w:id="1536238473">
                          <w:marLeft w:val="0"/>
                          <w:marRight w:val="0"/>
                          <w:marTop w:val="0"/>
                          <w:marBottom w:val="0"/>
                          <w:divBdr>
                            <w:top w:val="none" w:sz="0" w:space="0" w:color="auto"/>
                            <w:left w:val="none" w:sz="0" w:space="0" w:color="auto"/>
                            <w:bottom w:val="none" w:sz="0" w:space="0" w:color="auto"/>
                            <w:right w:val="none" w:sz="0" w:space="0" w:color="auto"/>
                          </w:divBdr>
                          <w:divsChild>
                            <w:div w:id="1445881005">
                              <w:marLeft w:val="0"/>
                              <w:marRight w:val="0"/>
                              <w:marTop w:val="0"/>
                              <w:marBottom w:val="0"/>
                              <w:divBdr>
                                <w:top w:val="none" w:sz="0" w:space="0" w:color="auto"/>
                                <w:left w:val="none" w:sz="0" w:space="0" w:color="auto"/>
                                <w:bottom w:val="none" w:sz="0" w:space="0" w:color="auto"/>
                                <w:right w:val="none" w:sz="0" w:space="0" w:color="auto"/>
                              </w:divBdr>
                              <w:divsChild>
                                <w:div w:id="2080908042">
                                  <w:marLeft w:val="0"/>
                                  <w:marRight w:val="0"/>
                                  <w:marTop w:val="0"/>
                                  <w:marBottom w:val="0"/>
                                  <w:divBdr>
                                    <w:top w:val="none" w:sz="0" w:space="0" w:color="auto"/>
                                    <w:left w:val="none" w:sz="0" w:space="0" w:color="auto"/>
                                    <w:bottom w:val="none" w:sz="0" w:space="0" w:color="auto"/>
                                    <w:right w:val="none" w:sz="0" w:space="0" w:color="auto"/>
                                  </w:divBdr>
                                  <w:divsChild>
                                    <w:div w:id="1266614454">
                                      <w:marLeft w:val="0"/>
                                      <w:marRight w:val="0"/>
                                      <w:marTop w:val="0"/>
                                      <w:marBottom w:val="0"/>
                                      <w:divBdr>
                                        <w:top w:val="none" w:sz="0" w:space="0" w:color="auto"/>
                                        <w:left w:val="none" w:sz="0" w:space="0" w:color="auto"/>
                                        <w:bottom w:val="none" w:sz="0" w:space="0" w:color="auto"/>
                                        <w:right w:val="none" w:sz="0" w:space="0" w:color="auto"/>
                                      </w:divBdr>
                                    </w:div>
                                    <w:div w:id="14305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97">
              <w:marLeft w:val="0"/>
              <w:marRight w:val="0"/>
              <w:marTop w:val="0"/>
              <w:marBottom w:val="0"/>
              <w:divBdr>
                <w:top w:val="none" w:sz="0" w:space="0" w:color="auto"/>
                <w:left w:val="none" w:sz="0" w:space="0" w:color="auto"/>
                <w:bottom w:val="none" w:sz="0" w:space="0" w:color="auto"/>
                <w:right w:val="none" w:sz="0" w:space="0" w:color="auto"/>
              </w:divBdr>
              <w:divsChild>
                <w:div w:id="1134058979">
                  <w:marLeft w:val="0"/>
                  <w:marRight w:val="0"/>
                  <w:marTop w:val="0"/>
                  <w:marBottom w:val="0"/>
                  <w:divBdr>
                    <w:top w:val="none" w:sz="0" w:space="0" w:color="auto"/>
                    <w:left w:val="none" w:sz="0" w:space="0" w:color="auto"/>
                    <w:bottom w:val="none" w:sz="0" w:space="0" w:color="auto"/>
                    <w:right w:val="none" w:sz="0" w:space="0" w:color="auto"/>
                  </w:divBdr>
                  <w:divsChild>
                    <w:div w:id="252588301">
                      <w:marLeft w:val="0"/>
                      <w:marRight w:val="0"/>
                      <w:marTop w:val="0"/>
                      <w:marBottom w:val="0"/>
                      <w:divBdr>
                        <w:top w:val="none" w:sz="0" w:space="0" w:color="auto"/>
                        <w:left w:val="none" w:sz="0" w:space="0" w:color="auto"/>
                        <w:bottom w:val="none" w:sz="0" w:space="0" w:color="auto"/>
                        <w:right w:val="none" w:sz="0" w:space="0" w:color="auto"/>
                      </w:divBdr>
                      <w:divsChild>
                        <w:div w:id="1193954323">
                          <w:marLeft w:val="0"/>
                          <w:marRight w:val="0"/>
                          <w:marTop w:val="0"/>
                          <w:marBottom w:val="0"/>
                          <w:divBdr>
                            <w:top w:val="none" w:sz="0" w:space="0" w:color="auto"/>
                            <w:left w:val="none" w:sz="0" w:space="0" w:color="auto"/>
                            <w:bottom w:val="none" w:sz="0" w:space="0" w:color="auto"/>
                            <w:right w:val="none" w:sz="0" w:space="0" w:color="auto"/>
                          </w:divBdr>
                          <w:divsChild>
                            <w:div w:id="293291448">
                              <w:marLeft w:val="0"/>
                              <w:marRight w:val="0"/>
                              <w:marTop w:val="0"/>
                              <w:marBottom w:val="0"/>
                              <w:divBdr>
                                <w:top w:val="none" w:sz="0" w:space="0" w:color="auto"/>
                                <w:left w:val="none" w:sz="0" w:space="0" w:color="auto"/>
                                <w:bottom w:val="none" w:sz="0" w:space="0" w:color="auto"/>
                                <w:right w:val="none" w:sz="0" w:space="0" w:color="auto"/>
                              </w:divBdr>
                              <w:divsChild>
                                <w:div w:id="1716462191">
                                  <w:marLeft w:val="0"/>
                                  <w:marRight w:val="0"/>
                                  <w:marTop w:val="0"/>
                                  <w:marBottom w:val="0"/>
                                  <w:divBdr>
                                    <w:top w:val="none" w:sz="0" w:space="0" w:color="auto"/>
                                    <w:left w:val="none" w:sz="0" w:space="0" w:color="auto"/>
                                    <w:bottom w:val="none" w:sz="0" w:space="0" w:color="auto"/>
                                    <w:right w:val="none" w:sz="0" w:space="0" w:color="auto"/>
                                  </w:divBdr>
                                  <w:divsChild>
                                    <w:div w:id="202137476">
                                      <w:marLeft w:val="0"/>
                                      <w:marRight w:val="0"/>
                                      <w:marTop w:val="0"/>
                                      <w:marBottom w:val="0"/>
                                      <w:divBdr>
                                        <w:top w:val="none" w:sz="0" w:space="0" w:color="auto"/>
                                        <w:left w:val="none" w:sz="0" w:space="0" w:color="auto"/>
                                        <w:bottom w:val="none" w:sz="0" w:space="0" w:color="auto"/>
                                        <w:right w:val="none" w:sz="0" w:space="0" w:color="auto"/>
                                      </w:divBdr>
                                    </w:div>
                                    <w:div w:id="19919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10138">
              <w:marLeft w:val="0"/>
              <w:marRight w:val="0"/>
              <w:marTop w:val="0"/>
              <w:marBottom w:val="0"/>
              <w:divBdr>
                <w:top w:val="none" w:sz="0" w:space="0" w:color="auto"/>
                <w:left w:val="none" w:sz="0" w:space="0" w:color="auto"/>
                <w:bottom w:val="none" w:sz="0" w:space="0" w:color="auto"/>
                <w:right w:val="none" w:sz="0" w:space="0" w:color="auto"/>
              </w:divBdr>
              <w:divsChild>
                <w:div w:id="700864717">
                  <w:marLeft w:val="0"/>
                  <w:marRight w:val="0"/>
                  <w:marTop w:val="0"/>
                  <w:marBottom w:val="0"/>
                  <w:divBdr>
                    <w:top w:val="none" w:sz="0" w:space="0" w:color="auto"/>
                    <w:left w:val="none" w:sz="0" w:space="0" w:color="auto"/>
                    <w:bottom w:val="none" w:sz="0" w:space="0" w:color="auto"/>
                    <w:right w:val="none" w:sz="0" w:space="0" w:color="auto"/>
                  </w:divBdr>
                  <w:divsChild>
                    <w:div w:id="1363555006">
                      <w:marLeft w:val="0"/>
                      <w:marRight w:val="0"/>
                      <w:marTop w:val="0"/>
                      <w:marBottom w:val="0"/>
                      <w:divBdr>
                        <w:top w:val="none" w:sz="0" w:space="0" w:color="auto"/>
                        <w:left w:val="none" w:sz="0" w:space="0" w:color="auto"/>
                        <w:bottom w:val="none" w:sz="0" w:space="0" w:color="auto"/>
                        <w:right w:val="none" w:sz="0" w:space="0" w:color="auto"/>
                      </w:divBdr>
                      <w:divsChild>
                        <w:div w:id="1454668817">
                          <w:marLeft w:val="0"/>
                          <w:marRight w:val="0"/>
                          <w:marTop w:val="0"/>
                          <w:marBottom w:val="0"/>
                          <w:divBdr>
                            <w:top w:val="none" w:sz="0" w:space="0" w:color="auto"/>
                            <w:left w:val="none" w:sz="0" w:space="0" w:color="auto"/>
                            <w:bottom w:val="none" w:sz="0" w:space="0" w:color="auto"/>
                            <w:right w:val="none" w:sz="0" w:space="0" w:color="auto"/>
                          </w:divBdr>
                          <w:divsChild>
                            <w:div w:id="227345761">
                              <w:marLeft w:val="0"/>
                              <w:marRight w:val="0"/>
                              <w:marTop w:val="0"/>
                              <w:marBottom w:val="0"/>
                              <w:divBdr>
                                <w:top w:val="none" w:sz="0" w:space="0" w:color="auto"/>
                                <w:left w:val="none" w:sz="0" w:space="0" w:color="auto"/>
                                <w:bottom w:val="none" w:sz="0" w:space="0" w:color="auto"/>
                                <w:right w:val="none" w:sz="0" w:space="0" w:color="auto"/>
                              </w:divBdr>
                              <w:divsChild>
                                <w:div w:id="1751001895">
                                  <w:marLeft w:val="0"/>
                                  <w:marRight w:val="0"/>
                                  <w:marTop w:val="0"/>
                                  <w:marBottom w:val="0"/>
                                  <w:divBdr>
                                    <w:top w:val="none" w:sz="0" w:space="0" w:color="auto"/>
                                    <w:left w:val="none" w:sz="0" w:space="0" w:color="auto"/>
                                    <w:bottom w:val="none" w:sz="0" w:space="0" w:color="auto"/>
                                    <w:right w:val="none" w:sz="0" w:space="0" w:color="auto"/>
                                  </w:divBdr>
                                  <w:divsChild>
                                    <w:div w:id="1326667115">
                                      <w:marLeft w:val="0"/>
                                      <w:marRight w:val="0"/>
                                      <w:marTop w:val="0"/>
                                      <w:marBottom w:val="0"/>
                                      <w:divBdr>
                                        <w:top w:val="none" w:sz="0" w:space="0" w:color="auto"/>
                                        <w:left w:val="none" w:sz="0" w:space="0" w:color="auto"/>
                                        <w:bottom w:val="none" w:sz="0" w:space="0" w:color="auto"/>
                                        <w:right w:val="none" w:sz="0" w:space="0" w:color="auto"/>
                                      </w:divBdr>
                                    </w:div>
                                    <w:div w:id="4917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08158">
              <w:marLeft w:val="0"/>
              <w:marRight w:val="0"/>
              <w:marTop w:val="0"/>
              <w:marBottom w:val="0"/>
              <w:divBdr>
                <w:top w:val="none" w:sz="0" w:space="0" w:color="auto"/>
                <w:left w:val="none" w:sz="0" w:space="0" w:color="auto"/>
                <w:bottom w:val="none" w:sz="0" w:space="0" w:color="auto"/>
                <w:right w:val="none" w:sz="0" w:space="0" w:color="auto"/>
              </w:divBdr>
              <w:divsChild>
                <w:div w:id="671185384">
                  <w:marLeft w:val="0"/>
                  <w:marRight w:val="0"/>
                  <w:marTop w:val="0"/>
                  <w:marBottom w:val="0"/>
                  <w:divBdr>
                    <w:top w:val="none" w:sz="0" w:space="0" w:color="auto"/>
                    <w:left w:val="none" w:sz="0" w:space="0" w:color="auto"/>
                    <w:bottom w:val="none" w:sz="0" w:space="0" w:color="auto"/>
                    <w:right w:val="none" w:sz="0" w:space="0" w:color="auto"/>
                  </w:divBdr>
                  <w:divsChild>
                    <w:div w:id="101265592">
                      <w:marLeft w:val="0"/>
                      <w:marRight w:val="0"/>
                      <w:marTop w:val="0"/>
                      <w:marBottom w:val="0"/>
                      <w:divBdr>
                        <w:top w:val="none" w:sz="0" w:space="0" w:color="auto"/>
                        <w:left w:val="none" w:sz="0" w:space="0" w:color="auto"/>
                        <w:bottom w:val="none" w:sz="0" w:space="0" w:color="auto"/>
                        <w:right w:val="none" w:sz="0" w:space="0" w:color="auto"/>
                      </w:divBdr>
                      <w:divsChild>
                        <w:div w:id="360403617">
                          <w:marLeft w:val="0"/>
                          <w:marRight w:val="0"/>
                          <w:marTop w:val="0"/>
                          <w:marBottom w:val="0"/>
                          <w:divBdr>
                            <w:top w:val="none" w:sz="0" w:space="0" w:color="auto"/>
                            <w:left w:val="none" w:sz="0" w:space="0" w:color="auto"/>
                            <w:bottom w:val="none" w:sz="0" w:space="0" w:color="auto"/>
                            <w:right w:val="none" w:sz="0" w:space="0" w:color="auto"/>
                          </w:divBdr>
                          <w:divsChild>
                            <w:div w:id="1881474592">
                              <w:marLeft w:val="0"/>
                              <w:marRight w:val="0"/>
                              <w:marTop w:val="0"/>
                              <w:marBottom w:val="0"/>
                              <w:divBdr>
                                <w:top w:val="none" w:sz="0" w:space="0" w:color="auto"/>
                                <w:left w:val="none" w:sz="0" w:space="0" w:color="auto"/>
                                <w:bottom w:val="none" w:sz="0" w:space="0" w:color="auto"/>
                                <w:right w:val="none" w:sz="0" w:space="0" w:color="auto"/>
                              </w:divBdr>
                              <w:divsChild>
                                <w:div w:id="1759206953">
                                  <w:marLeft w:val="0"/>
                                  <w:marRight w:val="0"/>
                                  <w:marTop w:val="0"/>
                                  <w:marBottom w:val="0"/>
                                  <w:divBdr>
                                    <w:top w:val="none" w:sz="0" w:space="0" w:color="auto"/>
                                    <w:left w:val="none" w:sz="0" w:space="0" w:color="auto"/>
                                    <w:bottom w:val="none" w:sz="0" w:space="0" w:color="auto"/>
                                    <w:right w:val="none" w:sz="0" w:space="0" w:color="auto"/>
                                  </w:divBdr>
                                  <w:divsChild>
                                    <w:div w:id="325596562">
                                      <w:marLeft w:val="0"/>
                                      <w:marRight w:val="0"/>
                                      <w:marTop w:val="0"/>
                                      <w:marBottom w:val="0"/>
                                      <w:divBdr>
                                        <w:top w:val="none" w:sz="0" w:space="0" w:color="auto"/>
                                        <w:left w:val="none" w:sz="0" w:space="0" w:color="auto"/>
                                        <w:bottom w:val="none" w:sz="0" w:space="0" w:color="auto"/>
                                        <w:right w:val="none" w:sz="0" w:space="0" w:color="auto"/>
                                      </w:divBdr>
                                    </w:div>
                                    <w:div w:id="11152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8869">
              <w:marLeft w:val="0"/>
              <w:marRight w:val="0"/>
              <w:marTop w:val="0"/>
              <w:marBottom w:val="0"/>
              <w:divBdr>
                <w:top w:val="none" w:sz="0" w:space="0" w:color="auto"/>
                <w:left w:val="none" w:sz="0" w:space="0" w:color="auto"/>
                <w:bottom w:val="none" w:sz="0" w:space="0" w:color="auto"/>
                <w:right w:val="none" w:sz="0" w:space="0" w:color="auto"/>
              </w:divBdr>
              <w:divsChild>
                <w:div w:id="1037580330">
                  <w:marLeft w:val="0"/>
                  <w:marRight w:val="0"/>
                  <w:marTop w:val="0"/>
                  <w:marBottom w:val="0"/>
                  <w:divBdr>
                    <w:top w:val="none" w:sz="0" w:space="0" w:color="auto"/>
                    <w:left w:val="none" w:sz="0" w:space="0" w:color="auto"/>
                    <w:bottom w:val="none" w:sz="0" w:space="0" w:color="auto"/>
                    <w:right w:val="none" w:sz="0" w:space="0" w:color="auto"/>
                  </w:divBdr>
                  <w:divsChild>
                    <w:div w:id="776101793">
                      <w:marLeft w:val="0"/>
                      <w:marRight w:val="0"/>
                      <w:marTop w:val="0"/>
                      <w:marBottom w:val="0"/>
                      <w:divBdr>
                        <w:top w:val="none" w:sz="0" w:space="0" w:color="auto"/>
                        <w:left w:val="none" w:sz="0" w:space="0" w:color="auto"/>
                        <w:bottom w:val="none" w:sz="0" w:space="0" w:color="auto"/>
                        <w:right w:val="none" w:sz="0" w:space="0" w:color="auto"/>
                      </w:divBdr>
                      <w:divsChild>
                        <w:div w:id="1800029010">
                          <w:marLeft w:val="0"/>
                          <w:marRight w:val="0"/>
                          <w:marTop w:val="0"/>
                          <w:marBottom w:val="0"/>
                          <w:divBdr>
                            <w:top w:val="none" w:sz="0" w:space="0" w:color="auto"/>
                            <w:left w:val="none" w:sz="0" w:space="0" w:color="auto"/>
                            <w:bottom w:val="none" w:sz="0" w:space="0" w:color="auto"/>
                            <w:right w:val="none" w:sz="0" w:space="0" w:color="auto"/>
                          </w:divBdr>
                          <w:divsChild>
                            <w:div w:id="1890610847">
                              <w:marLeft w:val="0"/>
                              <w:marRight w:val="0"/>
                              <w:marTop w:val="0"/>
                              <w:marBottom w:val="0"/>
                              <w:divBdr>
                                <w:top w:val="none" w:sz="0" w:space="0" w:color="auto"/>
                                <w:left w:val="none" w:sz="0" w:space="0" w:color="auto"/>
                                <w:bottom w:val="none" w:sz="0" w:space="0" w:color="auto"/>
                                <w:right w:val="none" w:sz="0" w:space="0" w:color="auto"/>
                              </w:divBdr>
                              <w:divsChild>
                                <w:div w:id="1593510061">
                                  <w:marLeft w:val="0"/>
                                  <w:marRight w:val="0"/>
                                  <w:marTop w:val="0"/>
                                  <w:marBottom w:val="0"/>
                                  <w:divBdr>
                                    <w:top w:val="none" w:sz="0" w:space="0" w:color="auto"/>
                                    <w:left w:val="none" w:sz="0" w:space="0" w:color="auto"/>
                                    <w:bottom w:val="none" w:sz="0" w:space="0" w:color="auto"/>
                                    <w:right w:val="none" w:sz="0" w:space="0" w:color="auto"/>
                                  </w:divBdr>
                                  <w:divsChild>
                                    <w:div w:id="1753895985">
                                      <w:marLeft w:val="0"/>
                                      <w:marRight w:val="0"/>
                                      <w:marTop w:val="0"/>
                                      <w:marBottom w:val="0"/>
                                      <w:divBdr>
                                        <w:top w:val="none" w:sz="0" w:space="0" w:color="auto"/>
                                        <w:left w:val="none" w:sz="0" w:space="0" w:color="auto"/>
                                        <w:bottom w:val="none" w:sz="0" w:space="0" w:color="auto"/>
                                        <w:right w:val="none" w:sz="0" w:space="0" w:color="auto"/>
                                      </w:divBdr>
                                    </w:div>
                                    <w:div w:id="1800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37114">
              <w:marLeft w:val="0"/>
              <w:marRight w:val="0"/>
              <w:marTop w:val="0"/>
              <w:marBottom w:val="0"/>
              <w:divBdr>
                <w:top w:val="none" w:sz="0" w:space="0" w:color="auto"/>
                <w:left w:val="none" w:sz="0" w:space="0" w:color="auto"/>
                <w:bottom w:val="none" w:sz="0" w:space="0" w:color="auto"/>
                <w:right w:val="none" w:sz="0" w:space="0" w:color="auto"/>
              </w:divBdr>
              <w:divsChild>
                <w:div w:id="2118985592">
                  <w:marLeft w:val="0"/>
                  <w:marRight w:val="0"/>
                  <w:marTop w:val="0"/>
                  <w:marBottom w:val="0"/>
                  <w:divBdr>
                    <w:top w:val="none" w:sz="0" w:space="0" w:color="auto"/>
                    <w:left w:val="none" w:sz="0" w:space="0" w:color="auto"/>
                    <w:bottom w:val="none" w:sz="0" w:space="0" w:color="auto"/>
                    <w:right w:val="none" w:sz="0" w:space="0" w:color="auto"/>
                  </w:divBdr>
                  <w:divsChild>
                    <w:div w:id="196352939">
                      <w:marLeft w:val="0"/>
                      <w:marRight w:val="0"/>
                      <w:marTop w:val="0"/>
                      <w:marBottom w:val="0"/>
                      <w:divBdr>
                        <w:top w:val="none" w:sz="0" w:space="0" w:color="auto"/>
                        <w:left w:val="none" w:sz="0" w:space="0" w:color="auto"/>
                        <w:bottom w:val="none" w:sz="0" w:space="0" w:color="auto"/>
                        <w:right w:val="none" w:sz="0" w:space="0" w:color="auto"/>
                      </w:divBdr>
                      <w:divsChild>
                        <w:div w:id="1302346176">
                          <w:marLeft w:val="0"/>
                          <w:marRight w:val="0"/>
                          <w:marTop w:val="0"/>
                          <w:marBottom w:val="0"/>
                          <w:divBdr>
                            <w:top w:val="none" w:sz="0" w:space="0" w:color="auto"/>
                            <w:left w:val="none" w:sz="0" w:space="0" w:color="auto"/>
                            <w:bottom w:val="none" w:sz="0" w:space="0" w:color="auto"/>
                            <w:right w:val="none" w:sz="0" w:space="0" w:color="auto"/>
                          </w:divBdr>
                          <w:divsChild>
                            <w:div w:id="1394740981">
                              <w:marLeft w:val="0"/>
                              <w:marRight w:val="0"/>
                              <w:marTop w:val="0"/>
                              <w:marBottom w:val="0"/>
                              <w:divBdr>
                                <w:top w:val="none" w:sz="0" w:space="0" w:color="auto"/>
                                <w:left w:val="none" w:sz="0" w:space="0" w:color="auto"/>
                                <w:bottom w:val="none" w:sz="0" w:space="0" w:color="auto"/>
                                <w:right w:val="none" w:sz="0" w:space="0" w:color="auto"/>
                              </w:divBdr>
                              <w:divsChild>
                                <w:div w:id="729230488">
                                  <w:marLeft w:val="0"/>
                                  <w:marRight w:val="0"/>
                                  <w:marTop w:val="0"/>
                                  <w:marBottom w:val="0"/>
                                  <w:divBdr>
                                    <w:top w:val="none" w:sz="0" w:space="0" w:color="auto"/>
                                    <w:left w:val="none" w:sz="0" w:space="0" w:color="auto"/>
                                    <w:bottom w:val="none" w:sz="0" w:space="0" w:color="auto"/>
                                    <w:right w:val="none" w:sz="0" w:space="0" w:color="auto"/>
                                  </w:divBdr>
                                  <w:divsChild>
                                    <w:div w:id="1536577264">
                                      <w:marLeft w:val="0"/>
                                      <w:marRight w:val="0"/>
                                      <w:marTop w:val="0"/>
                                      <w:marBottom w:val="0"/>
                                      <w:divBdr>
                                        <w:top w:val="none" w:sz="0" w:space="0" w:color="auto"/>
                                        <w:left w:val="none" w:sz="0" w:space="0" w:color="auto"/>
                                        <w:bottom w:val="none" w:sz="0" w:space="0" w:color="auto"/>
                                        <w:right w:val="none" w:sz="0" w:space="0" w:color="auto"/>
                                      </w:divBdr>
                                    </w:div>
                                    <w:div w:id="1833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8545">
              <w:marLeft w:val="0"/>
              <w:marRight w:val="0"/>
              <w:marTop w:val="0"/>
              <w:marBottom w:val="0"/>
              <w:divBdr>
                <w:top w:val="none" w:sz="0" w:space="0" w:color="auto"/>
                <w:left w:val="none" w:sz="0" w:space="0" w:color="auto"/>
                <w:bottom w:val="none" w:sz="0" w:space="0" w:color="auto"/>
                <w:right w:val="none" w:sz="0" w:space="0" w:color="auto"/>
              </w:divBdr>
              <w:divsChild>
                <w:div w:id="725764131">
                  <w:marLeft w:val="0"/>
                  <w:marRight w:val="0"/>
                  <w:marTop w:val="0"/>
                  <w:marBottom w:val="0"/>
                  <w:divBdr>
                    <w:top w:val="none" w:sz="0" w:space="0" w:color="auto"/>
                    <w:left w:val="none" w:sz="0" w:space="0" w:color="auto"/>
                    <w:bottom w:val="none" w:sz="0" w:space="0" w:color="auto"/>
                    <w:right w:val="none" w:sz="0" w:space="0" w:color="auto"/>
                  </w:divBdr>
                  <w:divsChild>
                    <w:div w:id="466053469">
                      <w:marLeft w:val="0"/>
                      <w:marRight w:val="0"/>
                      <w:marTop w:val="0"/>
                      <w:marBottom w:val="0"/>
                      <w:divBdr>
                        <w:top w:val="none" w:sz="0" w:space="0" w:color="auto"/>
                        <w:left w:val="none" w:sz="0" w:space="0" w:color="auto"/>
                        <w:bottom w:val="none" w:sz="0" w:space="0" w:color="auto"/>
                        <w:right w:val="none" w:sz="0" w:space="0" w:color="auto"/>
                      </w:divBdr>
                      <w:divsChild>
                        <w:div w:id="855771024">
                          <w:marLeft w:val="0"/>
                          <w:marRight w:val="0"/>
                          <w:marTop w:val="0"/>
                          <w:marBottom w:val="0"/>
                          <w:divBdr>
                            <w:top w:val="none" w:sz="0" w:space="0" w:color="auto"/>
                            <w:left w:val="none" w:sz="0" w:space="0" w:color="auto"/>
                            <w:bottom w:val="none" w:sz="0" w:space="0" w:color="auto"/>
                            <w:right w:val="none" w:sz="0" w:space="0" w:color="auto"/>
                          </w:divBdr>
                          <w:divsChild>
                            <w:div w:id="854346959">
                              <w:marLeft w:val="0"/>
                              <w:marRight w:val="0"/>
                              <w:marTop w:val="0"/>
                              <w:marBottom w:val="0"/>
                              <w:divBdr>
                                <w:top w:val="none" w:sz="0" w:space="0" w:color="auto"/>
                                <w:left w:val="none" w:sz="0" w:space="0" w:color="auto"/>
                                <w:bottom w:val="none" w:sz="0" w:space="0" w:color="auto"/>
                                <w:right w:val="none" w:sz="0" w:space="0" w:color="auto"/>
                              </w:divBdr>
                              <w:divsChild>
                                <w:div w:id="73010748">
                                  <w:marLeft w:val="0"/>
                                  <w:marRight w:val="0"/>
                                  <w:marTop w:val="0"/>
                                  <w:marBottom w:val="0"/>
                                  <w:divBdr>
                                    <w:top w:val="none" w:sz="0" w:space="0" w:color="auto"/>
                                    <w:left w:val="none" w:sz="0" w:space="0" w:color="auto"/>
                                    <w:bottom w:val="none" w:sz="0" w:space="0" w:color="auto"/>
                                    <w:right w:val="none" w:sz="0" w:space="0" w:color="auto"/>
                                  </w:divBdr>
                                  <w:divsChild>
                                    <w:div w:id="353382249">
                                      <w:marLeft w:val="0"/>
                                      <w:marRight w:val="0"/>
                                      <w:marTop w:val="0"/>
                                      <w:marBottom w:val="0"/>
                                      <w:divBdr>
                                        <w:top w:val="none" w:sz="0" w:space="0" w:color="auto"/>
                                        <w:left w:val="none" w:sz="0" w:space="0" w:color="auto"/>
                                        <w:bottom w:val="none" w:sz="0" w:space="0" w:color="auto"/>
                                        <w:right w:val="none" w:sz="0" w:space="0" w:color="auto"/>
                                      </w:divBdr>
                                    </w:div>
                                    <w:div w:id="20043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5099">
              <w:marLeft w:val="0"/>
              <w:marRight w:val="0"/>
              <w:marTop w:val="0"/>
              <w:marBottom w:val="0"/>
              <w:divBdr>
                <w:top w:val="none" w:sz="0" w:space="0" w:color="auto"/>
                <w:left w:val="none" w:sz="0" w:space="0" w:color="auto"/>
                <w:bottom w:val="none" w:sz="0" w:space="0" w:color="auto"/>
                <w:right w:val="none" w:sz="0" w:space="0" w:color="auto"/>
              </w:divBdr>
              <w:divsChild>
                <w:div w:id="567425269">
                  <w:marLeft w:val="0"/>
                  <w:marRight w:val="0"/>
                  <w:marTop w:val="0"/>
                  <w:marBottom w:val="0"/>
                  <w:divBdr>
                    <w:top w:val="none" w:sz="0" w:space="0" w:color="auto"/>
                    <w:left w:val="none" w:sz="0" w:space="0" w:color="auto"/>
                    <w:bottom w:val="none" w:sz="0" w:space="0" w:color="auto"/>
                    <w:right w:val="none" w:sz="0" w:space="0" w:color="auto"/>
                  </w:divBdr>
                  <w:divsChild>
                    <w:div w:id="1808427253">
                      <w:marLeft w:val="0"/>
                      <w:marRight w:val="0"/>
                      <w:marTop w:val="0"/>
                      <w:marBottom w:val="0"/>
                      <w:divBdr>
                        <w:top w:val="none" w:sz="0" w:space="0" w:color="auto"/>
                        <w:left w:val="none" w:sz="0" w:space="0" w:color="auto"/>
                        <w:bottom w:val="none" w:sz="0" w:space="0" w:color="auto"/>
                        <w:right w:val="none" w:sz="0" w:space="0" w:color="auto"/>
                      </w:divBdr>
                      <w:divsChild>
                        <w:div w:id="1487622863">
                          <w:marLeft w:val="0"/>
                          <w:marRight w:val="0"/>
                          <w:marTop w:val="0"/>
                          <w:marBottom w:val="0"/>
                          <w:divBdr>
                            <w:top w:val="none" w:sz="0" w:space="0" w:color="auto"/>
                            <w:left w:val="none" w:sz="0" w:space="0" w:color="auto"/>
                            <w:bottom w:val="none" w:sz="0" w:space="0" w:color="auto"/>
                            <w:right w:val="none" w:sz="0" w:space="0" w:color="auto"/>
                          </w:divBdr>
                          <w:divsChild>
                            <w:div w:id="538590024">
                              <w:marLeft w:val="0"/>
                              <w:marRight w:val="0"/>
                              <w:marTop w:val="0"/>
                              <w:marBottom w:val="0"/>
                              <w:divBdr>
                                <w:top w:val="none" w:sz="0" w:space="0" w:color="auto"/>
                                <w:left w:val="none" w:sz="0" w:space="0" w:color="auto"/>
                                <w:bottom w:val="none" w:sz="0" w:space="0" w:color="auto"/>
                                <w:right w:val="none" w:sz="0" w:space="0" w:color="auto"/>
                              </w:divBdr>
                              <w:divsChild>
                                <w:div w:id="332147172">
                                  <w:marLeft w:val="0"/>
                                  <w:marRight w:val="0"/>
                                  <w:marTop w:val="0"/>
                                  <w:marBottom w:val="0"/>
                                  <w:divBdr>
                                    <w:top w:val="none" w:sz="0" w:space="0" w:color="auto"/>
                                    <w:left w:val="none" w:sz="0" w:space="0" w:color="auto"/>
                                    <w:bottom w:val="none" w:sz="0" w:space="0" w:color="auto"/>
                                    <w:right w:val="none" w:sz="0" w:space="0" w:color="auto"/>
                                  </w:divBdr>
                                  <w:divsChild>
                                    <w:div w:id="677343590">
                                      <w:marLeft w:val="0"/>
                                      <w:marRight w:val="0"/>
                                      <w:marTop w:val="0"/>
                                      <w:marBottom w:val="0"/>
                                      <w:divBdr>
                                        <w:top w:val="none" w:sz="0" w:space="0" w:color="auto"/>
                                        <w:left w:val="none" w:sz="0" w:space="0" w:color="auto"/>
                                        <w:bottom w:val="none" w:sz="0" w:space="0" w:color="auto"/>
                                        <w:right w:val="none" w:sz="0" w:space="0" w:color="auto"/>
                                      </w:divBdr>
                                    </w:div>
                                    <w:div w:id="25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677365">
          <w:marLeft w:val="0"/>
          <w:marRight w:val="0"/>
          <w:marTop w:val="0"/>
          <w:marBottom w:val="0"/>
          <w:divBdr>
            <w:top w:val="none" w:sz="0" w:space="0" w:color="auto"/>
            <w:left w:val="none" w:sz="0" w:space="0" w:color="auto"/>
            <w:bottom w:val="none" w:sz="0" w:space="0" w:color="auto"/>
            <w:right w:val="none" w:sz="0" w:space="0" w:color="auto"/>
          </w:divBdr>
          <w:divsChild>
            <w:div w:id="1342782701">
              <w:marLeft w:val="0"/>
              <w:marRight w:val="0"/>
              <w:marTop w:val="0"/>
              <w:marBottom w:val="0"/>
              <w:divBdr>
                <w:top w:val="none" w:sz="0" w:space="0" w:color="auto"/>
                <w:left w:val="none" w:sz="0" w:space="0" w:color="auto"/>
                <w:bottom w:val="none" w:sz="0" w:space="0" w:color="auto"/>
                <w:right w:val="none" w:sz="0" w:space="0" w:color="auto"/>
              </w:divBdr>
              <w:divsChild>
                <w:div w:id="987586155">
                  <w:marLeft w:val="0"/>
                  <w:marRight w:val="0"/>
                  <w:marTop w:val="0"/>
                  <w:marBottom w:val="0"/>
                  <w:divBdr>
                    <w:top w:val="none" w:sz="0" w:space="0" w:color="auto"/>
                    <w:left w:val="none" w:sz="0" w:space="0" w:color="auto"/>
                    <w:bottom w:val="none" w:sz="0" w:space="0" w:color="auto"/>
                    <w:right w:val="none" w:sz="0" w:space="0" w:color="auto"/>
                  </w:divBdr>
                  <w:divsChild>
                    <w:div w:id="2104495133">
                      <w:marLeft w:val="0"/>
                      <w:marRight w:val="0"/>
                      <w:marTop w:val="0"/>
                      <w:marBottom w:val="0"/>
                      <w:divBdr>
                        <w:top w:val="none" w:sz="0" w:space="0" w:color="auto"/>
                        <w:left w:val="none" w:sz="0" w:space="0" w:color="auto"/>
                        <w:bottom w:val="none" w:sz="0" w:space="0" w:color="auto"/>
                        <w:right w:val="none" w:sz="0" w:space="0" w:color="auto"/>
                      </w:divBdr>
                      <w:divsChild>
                        <w:div w:id="669606001">
                          <w:marLeft w:val="0"/>
                          <w:marRight w:val="0"/>
                          <w:marTop w:val="0"/>
                          <w:marBottom w:val="0"/>
                          <w:divBdr>
                            <w:top w:val="none" w:sz="0" w:space="0" w:color="auto"/>
                            <w:left w:val="none" w:sz="0" w:space="0" w:color="auto"/>
                            <w:bottom w:val="none" w:sz="0" w:space="0" w:color="auto"/>
                            <w:right w:val="none" w:sz="0" w:space="0" w:color="auto"/>
                          </w:divBdr>
                          <w:divsChild>
                            <w:div w:id="417487853">
                              <w:marLeft w:val="0"/>
                              <w:marRight w:val="0"/>
                              <w:marTop w:val="0"/>
                              <w:marBottom w:val="0"/>
                              <w:divBdr>
                                <w:top w:val="none" w:sz="0" w:space="0" w:color="auto"/>
                                <w:left w:val="none" w:sz="0" w:space="0" w:color="auto"/>
                                <w:bottom w:val="none" w:sz="0" w:space="0" w:color="auto"/>
                                <w:right w:val="none" w:sz="0" w:space="0" w:color="auto"/>
                              </w:divBdr>
                              <w:divsChild>
                                <w:div w:id="1212766625">
                                  <w:marLeft w:val="0"/>
                                  <w:marRight w:val="0"/>
                                  <w:marTop w:val="0"/>
                                  <w:marBottom w:val="0"/>
                                  <w:divBdr>
                                    <w:top w:val="none" w:sz="0" w:space="0" w:color="auto"/>
                                    <w:left w:val="none" w:sz="0" w:space="0" w:color="auto"/>
                                    <w:bottom w:val="none" w:sz="0" w:space="0" w:color="auto"/>
                                    <w:right w:val="none" w:sz="0" w:space="0" w:color="auto"/>
                                  </w:divBdr>
                                  <w:divsChild>
                                    <w:div w:id="455176426">
                                      <w:marLeft w:val="0"/>
                                      <w:marRight w:val="0"/>
                                      <w:marTop w:val="0"/>
                                      <w:marBottom w:val="0"/>
                                      <w:divBdr>
                                        <w:top w:val="none" w:sz="0" w:space="0" w:color="auto"/>
                                        <w:left w:val="none" w:sz="0" w:space="0" w:color="auto"/>
                                        <w:bottom w:val="none" w:sz="0" w:space="0" w:color="auto"/>
                                        <w:right w:val="none" w:sz="0" w:space="0" w:color="auto"/>
                                      </w:divBdr>
                                    </w:div>
                                    <w:div w:id="15196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60289">
              <w:marLeft w:val="0"/>
              <w:marRight w:val="0"/>
              <w:marTop w:val="0"/>
              <w:marBottom w:val="0"/>
              <w:divBdr>
                <w:top w:val="none" w:sz="0" w:space="0" w:color="auto"/>
                <w:left w:val="none" w:sz="0" w:space="0" w:color="auto"/>
                <w:bottom w:val="none" w:sz="0" w:space="0" w:color="auto"/>
                <w:right w:val="none" w:sz="0" w:space="0" w:color="auto"/>
              </w:divBdr>
              <w:divsChild>
                <w:div w:id="1401709182">
                  <w:marLeft w:val="0"/>
                  <w:marRight w:val="0"/>
                  <w:marTop w:val="0"/>
                  <w:marBottom w:val="0"/>
                  <w:divBdr>
                    <w:top w:val="none" w:sz="0" w:space="0" w:color="auto"/>
                    <w:left w:val="none" w:sz="0" w:space="0" w:color="auto"/>
                    <w:bottom w:val="none" w:sz="0" w:space="0" w:color="auto"/>
                    <w:right w:val="none" w:sz="0" w:space="0" w:color="auto"/>
                  </w:divBdr>
                  <w:divsChild>
                    <w:div w:id="1615551903">
                      <w:marLeft w:val="0"/>
                      <w:marRight w:val="0"/>
                      <w:marTop w:val="0"/>
                      <w:marBottom w:val="0"/>
                      <w:divBdr>
                        <w:top w:val="none" w:sz="0" w:space="0" w:color="auto"/>
                        <w:left w:val="none" w:sz="0" w:space="0" w:color="auto"/>
                        <w:bottom w:val="none" w:sz="0" w:space="0" w:color="auto"/>
                        <w:right w:val="none" w:sz="0" w:space="0" w:color="auto"/>
                      </w:divBdr>
                      <w:divsChild>
                        <w:div w:id="1125195213">
                          <w:marLeft w:val="0"/>
                          <w:marRight w:val="0"/>
                          <w:marTop w:val="0"/>
                          <w:marBottom w:val="0"/>
                          <w:divBdr>
                            <w:top w:val="none" w:sz="0" w:space="0" w:color="auto"/>
                            <w:left w:val="none" w:sz="0" w:space="0" w:color="auto"/>
                            <w:bottom w:val="none" w:sz="0" w:space="0" w:color="auto"/>
                            <w:right w:val="none" w:sz="0" w:space="0" w:color="auto"/>
                          </w:divBdr>
                          <w:divsChild>
                            <w:div w:id="555943641">
                              <w:marLeft w:val="0"/>
                              <w:marRight w:val="0"/>
                              <w:marTop w:val="0"/>
                              <w:marBottom w:val="0"/>
                              <w:divBdr>
                                <w:top w:val="none" w:sz="0" w:space="0" w:color="auto"/>
                                <w:left w:val="none" w:sz="0" w:space="0" w:color="auto"/>
                                <w:bottom w:val="none" w:sz="0" w:space="0" w:color="auto"/>
                                <w:right w:val="none" w:sz="0" w:space="0" w:color="auto"/>
                              </w:divBdr>
                              <w:divsChild>
                                <w:div w:id="802117372">
                                  <w:marLeft w:val="0"/>
                                  <w:marRight w:val="0"/>
                                  <w:marTop w:val="0"/>
                                  <w:marBottom w:val="0"/>
                                  <w:divBdr>
                                    <w:top w:val="none" w:sz="0" w:space="0" w:color="auto"/>
                                    <w:left w:val="none" w:sz="0" w:space="0" w:color="auto"/>
                                    <w:bottom w:val="none" w:sz="0" w:space="0" w:color="auto"/>
                                    <w:right w:val="none" w:sz="0" w:space="0" w:color="auto"/>
                                  </w:divBdr>
                                  <w:divsChild>
                                    <w:div w:id="1561747182">
                                      <w:marLeft w:val="0"/>
                                      <w:marRight w:val="0"/>
                                      <w:marTop w:val="0"/>
                                      <w:marBottom w:val="0"/>
                                      <w:divBdr>
                                        <w:top w:val="none" w:sz="0" w:space="0" w:color="auto"/>
                                        <w:left w:val="none" w:sz="0" w:space="0" w:color="auto"/>
                                        <w:bottom w:val="none" w:sz="0" w:space="0" w:color="auto"/>
                                        <w:right w:val="none" w:sz="0" w:space="0" w:color="auto"/>
                                      </w:divBdr>
                                    </w:div>
                                    <w:div w:id="337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05468">
              <w:marLeft w:val="0"/>
              <w:marRight w:val="0"/>
              <w:marTop w:val="0"/>
              <w:marBottom w:val="0"/>
              <w:divBdr>
                <w:top w:val="none" w:sz="0" w:space="0" w:color="auto"/>
                <w:left w:val="none" w:sz="0" w:space="0" w:color="auto"/>
                <w:bottom w:val="none" w:sz="0" w:space="0" w:color="auto"/>
                <w:right w:val="none" w:sz="0" w:space="0" w:color="auto"/>
              </w:divBdr>
              <w:divsChild>
                <w:div w:id="654723392">
                  <w:marLeft w:val="0"/>
                  <w:marRight w:val="0"/>
                  <w:marTop w:val="0"/>
                  <w:marBottom w:val="0"/>
                  <w:divBdr>
                    <w:top w:val="none" w:sz="0" w:space="0" w:color="auto"/>
                    <w:left w:val="none" w:sz="0" w:space="0" w:color="auto"/>
                    <w:bottom w:val="none" w:sz="0" w:space="0" w:color="auto"/>
                    <w:right w:val="none" w:sz="0" w:space="0" w:color="auto"/>
                  </w:divBdr>
                  <w:divsChild>
                    <w:div w:id="364335087">
                      <w:marLeft w:val="0"/>
                      <w:marRight w:val="0"/>
                      <w:marTop w:val="0"/>
                      <w:marBottom w:val="0"/>
                      <w:divBdr>
                        <w:top w:val="none" w:sz="0" w:space="0" w:color="auto"/>
                        <w:left w:val="none" w:sz="0" w:space="0" w:color="auto"/>
                        <w:bottom w:val="none" w:sz="0" w:space="0" w:color="auto"/>
                        <w:right w:val="none" w:sz="0" w:space="0" w:color="auto"/>
                      </w:divBdr>
                      <w:divsChild>
                        <w:div w:id="1750230184">
                          <w:marLeft w:val="0"/>
                          <w:marRight w:val="0"/>
                          <w:marTop w:val="0"/>
                          <w:marBottom w:val="0"/>
                          <w:divBdr>
                            <w:top w:val="none" w:sz="0" w:space="0" w:color="auto"/>
                            <w:left w:val="none" w:sz="0" w:space="0" w:color="auto"/>
                            <w:bottom w:val="none" w:sz="0" w:space="0" w:color="auto"/>
                            <w:right w:val="none" w:sz="0" w:space="0" w:color="auto"/>
                          </w:divBdr>
                          <w:divsChild>
                            <w:div w:id="183250930">
                              <w:marLeft w:val="0"/>
                              <w:marRight w:val="0"/>
                              <w:marTop w:val="0"/>
                              <w:marBottom w:val="0"/>
                              <w:divBdr>
                                <w:top w:val="none" w:sz="0" w:space="0" w:color="auto"/>
                                <w:left w:val="none" w:sz="0" w:space="0" w:color="auto"/>
                                <w:bottom w:val="none" w:sz="0" w:space="0" w:color="auto"/>
                                <w:right w:val="none" w:sz="0" w:space="0" w:color="auto"/>
                              </w:divBdr>
                              <w:divsChild>
                                <w:div w:id="2052611796">
                                  <w:marLeft w:val="0"/>
                                  <w:marRight w:val="0"/>
                                  <w:marTop w:val="0"/>
                                  <w:marBottom w:val="0"/>
                                  <w:divBdr>
                                    <w:top w:val="none" w:sz="0" w:space="0" w:color="auto"/>
                                    <w:left w:val="none" w:sz="0" w:space="0" w:color="auto"/>
                                    <w:bottom w:val="none" w:sz="0" w:space="0" w:color="auto"/>
                                    <w:right w:val="none" w:sz="0" w:space="0" w:color="auto"/>
                                  </w:divBdr>
                                  <w:divsChild>
                                    <w:div w:id="1392076702">
                                      <w:marLeft w:val="0"/>
                                      <w:marRight w:val="0"/>
                                      <w:marTop w:val="0"/>
                                      <w:marBottom w:val="0"/>
                                      <w:divBdr>
                                        <w:top w:val="none" w:sz="0" w:space="0" w:color="auto"/>
                                        <w:left w:val="none" w:sz="0" w:space="0" w:color="auto"/>
                                        <w:bottom w:val="none" w:sz="0" w:space="0" w:color="auto"/>
                                        <w:right w:val="none" w:sz="0" w:space="0" w:color="auto"/>
                                      </w:divBdr>
                                    </w:div>
                                    <w:div w:id="1158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359688">
              <w:marLeft w:val="0"/>
              <w:marRight w:val="0"/>
              <w:marTop w:val="0"/>
              <w:marBottom w:val="0"/>
              <w:divBdr>
                <w:top w:val="none" w:sz="0" w:space="0" w:color="auto"/>
                <w:left w:val="none" w:sz="0" w:space="0" w:color="auto"/>
                <w:bottom w:val="none" w:sz="0" w:space="0" w:color="auto"/>
                <w:right w:val="none" w:sz="0" w:space="0" w:color="auto"/>
              </w:divBdr>
              <w:divsChild>
                <w:div w:id="1346785644">
                  <w:marLeft w:val="0"/>
                  <w:marRight w:val="0"/>
                  <w:marTop w:val="0"/>
                  <w:marBottom w:val="0"/>
                  <w:divBdr>
                    <w:top w:val="none" w:sz="0" w:space="0" w:color="auto"/>
                    <w:left w:val="none" w:sz="0" w:space="0" w:color="auto"/>
                    <w:bottom w:val="none" w:sz="0" w:space="0" w:color="auto"/>
                    <w:right w:val="none" w:sz="0" w:space="0" w:color="auto"/>
                  </w:divBdr>
                  <w:divsChild>
                    <w:div w:id="966205437">
                      <w:marLeft w:val="0"/>
                      <w:marRight w:val="0"/>
                      <w:marTop w:val="0"/>
                      <w:marBottom w:val="0"/>
                      <w:divBdr>
                        <w:top w:val="none" w:sz="0" w:space="0" w:color="auto"/>
                        <w:left w:val="none" w:sz="0" w:space="0" w:color="auto"/>
                        <w:bottom w:val="none" w:sz="0" w:space="0" w:color="auto"/>
                        <w:right w:val="none" w:sz="0" w:space="0" w:color="auto"/>
                      </w:divBdr>
                      <w:divsChild>
                        <w:div w:id="1499496402">
                          <w:marLeft w:val="0"/>
                          <w:marRight w:val="0"/>
                          <w:marTop w:val="0"/>
                          <w:marBottom w:val="0"/>
                          <w:divBdr>
                            <w:top w:val="none" w:sz="0" w:space="0" w:color="auto"/>
                            <w:left w:val="none" w:sz="0" w:space="0" w:color="auto"/>
                            <w:bottom w:val="none" w:sz="0" w:space="0" w:color="auto"/>
                            <w:right w:val="none" w:sz="0" w:space="0" w:color="auto"/>
                          </w:divBdr>
                          <w:divsChild>
                            <w:div w:id="1728527410">
                              <w:marLeft w:val="0"/>
                              <w:marRight w:val="0"/>
                              <w:marTop w:val="0"/>
                              <w:marBottom w:val="0"/>
                              <w:divBdr>
                                <w:top w:val="none" w:sz="0" w:space="0" w:color="auto"/>
                                <w:left w:val="none" w:sz="0" w:space="0" w:color="auto"/>
                                <w:bottom w:val="none" w:sz="0" w:space="0" w:color="auto"/>
                                <w:right w:val="none" w:sz="0" w:space="0" w:color="auto"/>
                              </w:divBdr>
                              <w:divsChild>
                                <w:div w:id="1783109670">
                                  <w:marLeft w:val="0"/>
                                  <w:marRight w:val="0"/>
                                  <w:marTop w:val="0"/>
                                  <w:marBottom w:val="0"/>
                                  <w:divBdr>
                                    <w:top w:val="none" w:sz="0" w:space="0" w:color="auto"/>
                                    <w:left w:val="none" w:sz="0" w:space="0" w:color="auto"/>
                                    <w:bottom w:val="none" w:sz="0" w:space="0" w:color="auto"/>
                                    <w:right w:val="none" w:sz="0" w:space="0" w:color="auto"/>
                                  </w:divBdr>
                                  <w:divsChild>
                                    <w:div w:id="2111506666">
                                      <w:marLeft w:val="0"/>
                                      <w:marRight w:val="0"/>
                                      <w:marTop w:val="0"/>
                                      <w:marBottom w:val="0"/>
                                      <w:divBdr>
                                        <w:top w:val="none" w:sz="0" w:space="0" w:color="auto"/>
                                        <w:left w:val="none" w:sz="0" w:space="0" w:color="auto"/>
                                        <w:bottom w:val="none" w:sz="0" w:space="0" w:color="auto"/>
                                        <w:right w:val="none" w:sz="0" w:space="0" w:color="auto"/>
                                      </w:divBdr>
                                    </w:div>
                                    <w:div w:id="20466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0631">
              <w:marLeft w:val="0"/>
              <w:marRight w:val="0"/>
              <w:marTop w:val="0"/>
              <w:marBottom w:val="0"/>
              <w:divBdr>
                <w:top w:val="none" w:sz="0" w:space="0" w:color="auto"/>
                <w:left w:val="none" w:sz="0" w:space="0" w:color="auto"/>
                <w:bottom w:val="none" w:sz="0" w:space="0" w:color="auto"/>
                <w:right w:val="none" w:sz="0" w:space="0" w:color="auto"/>
              </w:divBdr>
              <w:divsChild>
                <w:div w:id="1952974345">
                  <w:marLeft w:val="0"/>
                  <w:marRight w:val="0"/>
                  <w:marTop w:val="0"/>
                  <w:marBottom w:val="0"/>
                  <w:divBdr>
                    <w:top w:val="none" w:sz="0" w:space="0" w:color="auto"/>
                    <w:left w:val="none" w:sz="0" w:space="0" w:color="auto"/>
                    <w:bottom w:val="none" w:sz="0" w:space="0" w:color="auto"/>
                    <w:right w:val="none" w:sz="0" w:space="0" w:color="auto"/>
                  </w:divBdr>
                  <w:divsChild>
                    <w:div w:id="341904157">
                      <w:marLeft w:val="0"/>
                      <w:marRight w:val="0"/>
                      <w:marTop w:val="0"/>
                      <w:marBottom w:val="0"/>
                      <w:divBdr>
                        <w:top w:val="none" w:sz="0" w:space="0" w:color="auto"/>
                        <w:left w:val="none" w:sz="0" w:space="0" w:color="auto"/>
                        <w:bottom w:val="none" w:sz="0" w:space="0" w:color="auto"/>
                        <w:right w:val="none" w:sz="0" w:space="0" w:color="auto"/>
                      </w:divBdr>
                      <w:divsChild>
                        <w:div w:id="797380206">
                          <w:marLeft w:val="0"/>
                          <w:marRight w:val="0"/>
                          <w:marTop w:val="0"/>
                          <w:marBottom w:val="0"/>
                          <w:divBdr>
                            <w:top w:val="none" w:sz="0" w:space="0" w:color="auto"/>
                            <w:left w:val="none" w:sz="0" w:space="0" w:color="auto"/>
                            <w:bottom w:val="none" w:sz="0" w:space="0" w:color="auto"/>
                            <w:right w:val="none" w:sz="0" w:space="0" w:color="auto"/>
                          </w:divBdr>
                          <w:divsChild>
                            <w:div w:id="850528101">
                              <w:marLeft w:val="0"/>
                              <w:marRight w:val="0"/>
                              <w:marTop w:val="0"/>
                              <w:marBottom w:val="0"/>
                              <w:divBdr>
                                <w:top w:val="none" w:sz="0" w:space="0" w:color="auto"/>
                                <w:left w:val="none" w:sz="0" w:space="0" w:color="auto"/>
                                <w:bottom w:val="none" w:sz="0" w:space="0" w:color="auto"/>
                                <w:right w:val="none" w:sz="0" w:space="0" w:color="auto"/>
                              </w:divBdr>
                              <w:divsChild>
                                <w:div w:id="585529754">
                                  <w:marLeft w:val="0"/>
                                  <w:marRight w:val="0"/>
                                  <w:marTop w:val="0"/>
                                  <w:marBottom w:val="0"/>
                                  <w:divBdr>
                                    <w:top w:val="none" w:sz="0" w:space="0" w:color="auto"/>
                                    <w:left w:val="none" w:sz="0" w:space="0" w:color="auto"/>
                                    <w:bottom w:val="none" w:sz="0" w:space="0" w:color="auto"/>
                                    <w:right w:val="none" w:sz="0" w:space="0" w:color="auto"/>
                                  </w:divBdr>
                                  <w:divsChild>
                                    <w:div w:id="1161888663">
                                      <w:marLeft w:val="0"/>
                                      <w:marRight w:val="0"/>
                                      <w:marTop w:val="0"/>
                                      <w:marBottom w:val="0"/>
                                      <w:divBdr>
                                        <w:top w:val="none" w:sz="0" w:space="0" w:color="auto"/>
                                        <w:left w:val="none" w:sz="0" w:space="0" w:color="auto"/>
                                        <w:bottom w:val="none" w:sz="0" w:space="0" w:color="auto"/>
                                        <w:right w:val="none" w:sz="0" w:space="0" w:color="auto"/>
                                      </w:divBdr>
                                    </w:div>
                                    <w:div w:id="9339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30440">
              <w:marLeft w:val="0"/>
              <w:marRight w:val="0"/>
              <w:marTop w:val="0"/>
              <w:marBottom w:val="0"/>
              <w:divBdr>
                <w:top w:val="none" w:sz="0" w:space="0" w:color="auto"/>
                <w:left w:val="none" w:sz="0" w:space="0" w:color="auto"/>
                <w:bottom w:val="none" w:sz="0" w:space="0" w:color="auto"/>
                <w:right w:val="none" w:sz="0" w:space="0" w:color="auto"/>
              </w:divBdr>
              <w:divsChild>
                <w:div w:id="1518612601">
                  <w:marLeft w:val="0"/>
                  <w:marRight w:val="0"/>
                  <w:marTop w:val="0"/>
                  <w:marBottom w:val="0"/>
                  <w:divBdr>
                    <w:top w:val="none" w:sz="0" w:space="0" w:color="auto"/>
                    <w:left w:val="none" w:sz="0" w:space="0" w:color="auto"/>
                    <w:bottom w:val="none" w:sz="0" w:space="0" w:color="auto"/>
                    <w:right w:val="none" w:sz="0" w:space="0" w:color="auto"/>
                  </w:divBdr>
                  <w:divsChild>
                    <w:div w:id="1334841401">
                      <w:marLeft w:val="0"/>
                      <w:marRight w:val="0"/>
                      <w:marTop w:val="0"/>
                      <w:marBottom w:val="0"/>
                      <w:divBdr>
                        <w:top w:val="none" w:sz="0" w:space="0" w:color="auto"/>
                        <w:left w:val="none" w:sz="0" w:space="0" w:color="auto"/>
                        <w:bottom w:val="none" w:sz="0" w:space="0" w:color="auto"/>
                        <w:right w:val="none" w:sz="0" w:space="0" w:color="auto"/>
                      </w:divBdr>
                      <w:divsChild>
                        <w:div w:id="107161004">
                          <w:marLeft w:val="0"/>
                          <w:marRight w:val="0"/>
                          <w:marTop w:val="0"/>
                          <w:marBottom w:val="0"/>
                          <w:divBdr>
                            <w:top w:val="none" w:sz="0" w:space="0" w:color="auto"/>
                            <w:left w:val="none" w:sz="0" w:space="0" w:color="auto"/>
                            <w:bottom w:val="none" w:sz="0" w:space="0" w:color="auto"/>
                            <w:right w:val="none" w:sz="0" w:space="0" w:color="auto"/>
                          </w:divBdr>
                          <w:divsChild>
                            <w:div w:id="434176340">
                              <w:marLeft w:val="0"/>
                              <w:marRight w:val="0"/>
                              <w:marTop w:val="0"/>
                              <w:marBottom w:val="0"/>
                              <w:divBdr>
                                <w:top w:val="none" w:sz="0" w:space="0" w:color="auto"/>
                                <w:left w:val="none" w:sz="0" w:space="0" w:color="auto"/>
                                <w:bottom w:val="none" w:sz="0" w:space="0" w:color="auto"/>
                                <w:right w:val="none" w:sz="0" w:space="0" w:color="auto"/>
                              </w:divBdr>
                              <w:divsChild>
                                <w:div w:id="1096822514">
                                  <w:marLeft w:val="0"/>
                                  <w:marRight w:val="0"/>
                                  <w:marTop w:val="0"/>
                                  <w:marBottom w:val="0"/>
                                  <w:divBdr>
                                    <w:top w:val="none" w:sz="0" w:space="0" w:color="auto"/>
                                    <w:left w:val="none" w:sz="0" w:space="0" w:color="auto"/>
                                    <w:bottom w:val="none" w:sz="0" w:space="0" w:color="auto"/>
                                    <w:right w:val="none" w:sz="0" w:space="0" w:color="auto"/>
                                  </w:divBdr>
                                  <w:divsChild>
                                    <w:div w:id="68844125">
                                      <w:marLeft w:val="0"/>
                                      <w:marRight w:val="0"/>
                                      <w:marTop w:val="0"/>
                                      <w:marBottom w:val="0"/>
                                      <w:divBdr>
                                        <w:top w:val="none" w:sz="0" w:space="0" w:color="auto"/>
                                        <w:left w:val="none" w:sz="0" w:space="0" w:color="auto"/>
                                        <w:bottom w:val="none" w:sz="0" w:space="0" w:color="auto"/>
                                        <w:right w:val="none" w:sz="0" w:space="0" w:color="auto"/>
                                      </w:divBdr>
                                    </w:div>
                                    <w:div w:id="16116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4391">
              <w:marLeft w:val="0"/>
              <w:marRight w:val="0"/>
              <w:marTop w:val="0"/>
              <w:marBottom w:val="0"/>
              <w:divBdr>
                <w:top w:val="none" w:sz="0" w:space="0" w:color="auto"/>
                <w:left w:val="none" w:sz="0" w:space="0" w:color="auto"/>
                <w:bottom w:val="none" w:sz="0" w:space="0" w:color="auto"/>
                <w:right w:val="none" w:sz="0" w:space="0" w:color="auto"/>
              </w:divBdr>
              <w:divsChild>
                <w:div w:id="401955163">
                  <w:marLeft w:val="0"/>
                  <w:marRight w:val="0"/>
                  <w:marTop w:val="0"/>
                  <w:marBottom w:val="0"/>
                  <w:divBdr>
                    <w:top w:val="none" w:sz="0" w:space="0" w:color="auto"/>
                    <w:left w:val="none" w:sz="0" w:space="0" w:color="auto"/>
                    <w:bottom w:val="none" w:sz="0" w:space="0" w:color="auto"/>
                    <w:right w:val="none" w:sz="0" w:space="0" w:color="auto"/>
                  </w:divBdr>
                  <w:divsChild>
                    <w:div w:id="1100368014">
                      <w:marLeft w:val="0"/>
                      <w:marRight w:val="0"/>
                      <w:marTop w:val="0"/>
                      <w:marBottom w:val="0"/>
                      <w:divBdr>
                        <w:top w:val="none" w:sz="0" w:space="0" w:color="auto"/>
                        <w:left w:val="none" w:sz="0" w:space="0" w:color="auto"/>
                        <w:bottom w:val="none" w:sz="0" w:space="0" w:color="auto"/>
                        <w:right w:val="none" w:sz="0" w:space="0" w:color="auto"/>
                      </w:divBdr>
                      <w:divsChild>
                        <w:div w:id="844053043">
                          <w:marLeft w:val="0"/>
                          <w:marRight w:val="0"/>
                          <w:marTop w:val="0"/>
                          <w:marBottom w:val="0"/>
                          <w:divBdr>
                            <w:top w:val="none" w:sz="0" w:space="0" w:color="auto"/>
                            <w:left w:val="none" w:sz="0" w:space="0" w:color="auto"/>
                            <w:bottom w:val="none" w:sz="0" w:space="0" w:color="auto"/>
                            <w:right w:val="none" w:sz="0" w:space="0" w:color="auto"/>
                          </w:divBdr>
                          <w:divsChild>
                            <w:div w:id="29767775">
                              <w:marLeft w:val="0"/>
                              <w:marRight w:val="0"/>
                              <w:marTop w:val="0"/>
                              <w:marBottom w:val="0"/>
                              <w:divBdr>
                                <w:top w:val="none" w:sz="0" w:space="0" w:color="auto"/>
                                <w:left w:val="none" w:sz="0" w:space="0" w:color="auto"/>
                                <w:bottom w:val="none" w:sz="0" w:space="0" w:color="auto"/>
                                <w:right w:val="none" w:sz="0" w:space="0" w:color="auto"/>
                              </w:divBdr>
                              <w:divsChild>
                                <w:div w:id="433670236">
                                  <w:marLeft w:val="0"/>
                                  <w:marRight w:val="0"/>
                                  <w:marTop w:val="0"/>
                                  <w:marBottom w:val="0"/>
                                  <w:divBdr>
                                    <w:top w:val="none" w:sz="0" w:space="0" w:color="auto"/>
                                    <w:left w:val="none" w:sz="0" w:space="0" w:color="auto"/>
                                    <w:bottom w:val="none" w:sz="0" w:space="0" w:color="auto"/>
                                    <w:right w:val="none" w:sz="0" w:space="0" w:color="auto"/>
                                  </w:divBdr>
                                  <w:divsChild>
                                    <w:div w:id="1841655287">
                                      <w:marLeft w:val="0"/>
                                      <w:marRight w:val="0"/>
                                      <w:marTop w:val="0"/>
                                      <w:marBottom w:val="0"/>
                                      <w:divBdr>
                                        <w:top w:val="none" w:sz="0" w:space="0" w:color="auto"/>
                                        <w:left w:val="none" w:sz="0" w:space="0" w:color="auto"/>
                                        <w:bottom w:val="none" w:sz="0" w:space="0" w:color="auto"/>
                                        <w:right w:val="none" w:sz="0" w:space="0" w:color="auto"/>
                                      </w:divBdr>
                                    </w:div>
                                    <w:div w:id="12042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97136">
              <w:marLeft w:val="0"/>
              <w:marRight w:val="0"/>
              <w:marTop w:val="0"/>
              <w:marBottom w:val="0"/>
              <w:divBdr>
                <w:top w:val="none" w:sz="0" w:space="0" w:color="auto"/>
                <w:left w:val="none" w:sz="0" w:space="0" w:color="auto"/>
                <w:bottom w:val="none" w:sz="0" w:space="0" w:color="auto"/>
                <w:right w:val="none" w:sz="0" w:space="0" w:color="auto"/>
              </w:divBdr>
              <w:divsChild>
                <w:div w:id="1799372603">
                  <w:marLeft w:val="0"/>
                  <w:marRight w:val="0"/>
                  <w:marTop w:val="0"/>
                  <w:marBottom w:val="0"/>
                  <w:divBdr>
                    <w:top w:val="none" w:sz="0" w:space="0" w:color="auto"/>
                    <w:left w:val="none" w:sz="0" w:space="0" w:color="auto"/>
                    <w:bottom w:val="none" w:sz="0" w:space="0" w:color="auto"/>
                    <w:right w:val="none" w:sz="0" w:space="0" w:color="auto"/>
                  </w:divBdr>
                  <w:divsChild>
                    <w:div w:id="748699291">
                      <w:marLeft w:val="0"/>
                      <w:marRight w:val="0"/>
                      <w:marTop w:val="0"/>
                      <w:marBottom w:val="0"/>
                      <w:divBdr>
                        <w:top w:val="none" w:sz="0" w:space="0" w:color="auto"/>
                        <w:left w:val="none" w:sz="0" w:space="0" w:color="auto"/>
                        <w:bottom w:val="none" w:sz="0" w:space="0" w:color="auto"/>
                        <w:right w:val="none" w:sz="0" w:space="0" w:color="auto"/>
                      </w:divBdr>
                      <w:divsChild>
                        <w:div w:id="2105564851">
                          <w:marLeft w:val="0"/>
                          <w:marRight w:val="0"/>
                          <w:marTop w:val="0"/>
                          <w:marBottom w:val="0"/>
                          <w:divBdr>
                            <w:top w:val="none" w:sz="0" w:space="0" w:color="auto"/>
                            <w:left w:val="none" w:sz="0" w:space="0" w:color="auto"/>
                            <w:bottom w:val="none" w:sz="0" w:space="0" w:color="auto"/>
                            <w:right w:val="none" w:sz="0" w:space="0" w:color="auto"/>
                          </w:divBdr>
                          <w:divsChild>
                            <w:div w:id="1641033524">
                              <w:marLeft w:val="0"/>
                              <w:marRight w:val="0"/>
                              <w:marTop w:val="0"/>
                              <w:marBottom w:val="0"/>
                              <w:divBdr>
                                <w:top w:val="none" w:sz="0" w:space="0" w:color="auto"/>
                                <w:left w:val="none" w:sz="0" w:space="0" w:color="auto"/>
                                <w:bottom w:val="none" w:sz="0" w:space="0" w:color="auto"/>
                                <w:right w:val="none" w:sz="0" w:space="0" w:color="auto"/>
                              </w:divBdr>
                              <w:divsChild>
                                <w:div w:id="2081905099">
                                  <w:marLeft w:val="0"/>
                                  <w:marRight w:val="0"/>
                                  <w:marTop w:val="0"/>
                                  <w:marBottom w:val="0"/>
                                  <w:divBdr>
                                    <w:top w:val="none" w:sz="0" w:space="0" w:color="auto"/>
                                    <w:left w:val="none" w:sz="0" w:space="0" w:color="auto"/>
                                    <w:bottom w:val="none" w:sz="0" w:space="0" w:color="auto"/>
                                    <w:right w:val="none" w:sz="0" w:space="0" w:color="auto"/>
                                  </w:divBdr>
                                  <w:divsChild>
                                    <w:div w:id="45876681">
                                      <w:marLeft w:val="0"/>
                                      <w:marRight w:val="0"/>
                                      <w:marTop w:val="0"/>
                                      <w:marBottom w:val="0"/>
                                      <w:divBdr>
                                        <w:top w:val="none" w:sz="0" w:space="0" w:color="auto"/>
                                        <w:left w:val="none" w:sz="0" w:space="0" w:color="auto"/>
                                        <w:bottom w:val="none" w:sz="0" w:space="0" w:color="auto"/>
                                        <w:right w:val="none" w:sz="0" w:space="0" w:color="auto"/>
                                      </w:divBdr>
                                    </w:div>
                                    <w:div w:id="18504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94019">
              <w:marLeft w:val="0"/>
              <w:marRight w:val="0"/>
              <w:marTop w:val="0"/>
              <w:marBottom w:val="0"/>
              <w:divBdr>
                <w:top w:val="none" w:sz="0" w:space="0" w:color="auto"/>
                <w:left w:val="none" w:sz="0" w:space="0" w:color="auto"/>
                <w:bottom w:val="none" w:sz="0" w:space="0" w:color="auto"/>
                <w:right w:val="none" w:sz="0" w:space="0" w:color="auto"/>
              </w:divBdr>
              <w:divsChild>
                <w:div w:id="1842115351">
                  <w:marLeft w:val="0"/>
                  <w:marRight w:val="0"/>
                  <w:marTop w:val="0"/>
                  <w:marBottom w:val="0"/>
                  <w:divBdr>
                    <w:top w:val="none" w:sz="0" w:space="0" w:color="auto"/>
                    <w:left w:val="none" w:sz="0" w:space="0" w:color="auto"/>
                    <w:bottom w:val="none" w:sz="0" w:space="0" w:color="auto"/>
                    <w:right w:val="none" w:sz="0" w:space="0" w:color="auto"/>
                  </w:divBdr>
                  <w:divsChild>
                    <w:div w:id="277299407">
                      <w:marLeft w:val="0"/>
                      <w:marRight w:val="0"/>
                      <w:marTop w:val="0"/>
                      <w:marBottom w:val="0"/>
                      <w:divBdr>
                        <w:top w:val="none" w:sz="0" w:space="0" w:color="auto"/>
                        <w:left w:val="none" w:sz="0" w:space="0" w:color="auto"/>
                        <w:bottom w:val="none" w:sz="0" w:space="0" w:color="auto"/>
                        <w:right w:val="none" w:sz="0" w:space="0" w:color="auto"/>
                      </w:divBdr>
                      <w:divsChild>
                        <w:div w:id="1058480074">
                          <w:marLeft w:val="0"/>
                          <w:marRight w:val="0"/>
                          <w:marTop w:val="0"/>
                          <w:marBottom w:val="0"/>
                          <w:divBdr>
                            <w:top w:val="none" w:sz="0" w:space="0" w:color="auto"/>
                            <w:left w:val="none" w:sz="0" w:space="0" w:color="auto"/>
                            <w:bottom w:val="none" w:sz="0" w:space="0" w:color="auto"/>
                            <w:right w:val="none" w:sz="0" w:space="0" w:color="auto"/>
                          </w:divBdr>
                          <w:divsChild>
                            <w:div w:id="1303314460">
                              <w:marLeft w:val="0"/>
                              <w:marRight w:val="0"/>
                              <w:marTop w:val="0"/>
                              <w:marBottom w:val="0"/>
                              <w:divBdr>
                                <w:top w:val="none" w:sz="0" w:space="0" w:color="auto"/>
                                <w:left w:val="none" w:sz="0" w:space="0" w:color="auto"/>
                                <w:bottom w:val="none" w:sz="0" w:space="0" w:color="auto"/>
                                <w:right w:val="none" w:sz="0" w:space="0" w:color="auto"/>
                              </w:divBdr>
                              <w:divsChild>
                                <w:div w:id="1672950062">
                                  <w:marLeft w:val="0"/>
                                  <w:marRight w:val="0"/>
                                  <w:marTop w:val="0"/>
                                  <w:marBottom w:val="0"/>
                                  <w:divBdr>
                                    <w:top w:val="none" w:sz="0" w:space="0" w:color="auto"/>
                                    <w:left w:val="none" w:sz="0" w:space="0" w:color="auto"/>
                                    <w:bottom w:val="none" w:sz="0" w:space="0" w:color="auto"/>
                                    <w:right w:val="none" w:sz="0" w:space="0" w:color="auto"/>
                                  </w:divBdr>
                                  <w:divsChild>
                                    <w:div w:id="1823352478">
                                      <w:marLeft w:val="0"/>
                                      <w:marRight w:val="0"/>
                                      <w:marTop w:val="0"/>
                                      <w:marBottom w:val="0"/>
                                      <w:divBdr>
                                        <w:top w:val="none" w:sz="0" w:space="0" w:color="auto"/>
                                        <w:left w:val="none" w:sz="0" w:space="0" w:color="auto"/>
                                        <w:bottom w:val="none" w:sz="0" w:space="0" w:color="auto"/>
                                        <w:right w:val="none" w:sz="0" w:space="0" w:color="auto"/>
                                      </w:divBdr>
                                    </w:div>
                                    <w:div w:id="39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95934">
              <w:marLeft w:val="0"/>
              <w:marRight w:val="0"/>
              <w:marTop w:val="0"/>
              <w:marBottom w:val="0"/>
              <w:divBdr>
                <w:top w:val="none" w:sz="0" w:space="0" w:color="auto"/>
                <w:left w:val="none" w:sz="0" w:space="0" w:color="auto"/>
                <w:bottom w:val="none" w:sz="0" w:space="0" w:color="auto"/>
                <w:right w:val="none" w:sz="0" w:space="0" w:color="auto"/>
              </w:divBdr>
              <w:divsChild>
                <w:div w:id="1440444561">
                  <w:marLeft w:val="0"/>
                  <w:marRight w:val="0"/>
                  <w:marTop w:val="0"/>
                  <w:marBottom w:val="0"/>
                  <w:divBdr>
                    <w:top w:val="none" w:sz="0" w:space="0" w:color="auto"/>
                    <w:left w:val="none" w:sz="0" w:space="0" w:color="auto"/>
                    <w:bottom w:val="none" w:sz="0" w:space="0" w:color="auto"/>
                    <w:right w:val="none" w:sz="0" w:space="0" w:color="auto"/>
                  </w:divBdr>
                  <w:divsChild>
                    <w:div w:id="1159537051">
                      <w:marLeft w:val="0"/>
                      <w:marRight w:val="0"/>
                      <w:marTop w:val="0"/>
                      <w:marBottom w:val="0"/>
                      <w:divBdr>
                        <w:top w:val="none" w:sz="0" w:space="0" w:color="auto"/>
                        <w:left w:val="none" w:sz="0" w:space="0" w:color="auto"/>
                        <w:bottom w:val="none" w:sz="0" w:space="0" w:color="auto"/>
                        <w:right w:val="none" w:sz="0" w:space="0" w:color="auto"/>
                      </w:divBdr>
                      <w:divsChild>
                        <w:div w:id="1172792445">
                          <w:marLeft w:val="0"/>
                          <w:marRight w:val="0"/>
                          <w:marTop w:val="0"/>
                          <w:marBottom w:val="0"/>
                          <w:divBdr>
                            <w:top w:val="none" w:sz="0" w:space="0" w:color="auto"/>
                            <w:left w:val="none" w:sz="0" w:space="0" w:color="auto"/>
                            <w:bottom w:val="none" w:sz="0" w:space="0" w:color="auto"/>
                            <w:right w:val="none" w:sz="0" w:space="0" w:color="auto"/>
                          </w:divBdr>
                          <w:divsChild>
                            <w:div w:id="920019796">
                              <w:marLeft w:val="0"/>
                              <w:marRight w:val="0"/>
                              <w:marTop w:val="0"/>
                              <w:marBottom w:val="0"/>
                              <w:divBdr>
                                <w:top w:val="none" w:sz="0" w:space="0" w:color="auto"/>
                                <w:left w:val="none" w:sz="0" w:space="0" w:color="auto"/>
                                <w:bottom w:val="none" w:sz="0" w:space="0" w:color="auto"/>
                                <w:right w:val="none" w:sz="0" w:space="0" w:color="auto"/>
                              </w:divBdr>
                              <w:divsChild>
                                <w:div w:id="343821042">
                                  <w:marLeft w:val="0"/>
                                  <w:marRight w:val="0"/>
                                  <w:marTop w:val="0"/>
                                  <w:marBottom w:val="0"/>
                                  <w:divBdr>
                                    <w:top w:val="none" w:sz="0" w:space="0" w:color="auto"/>
                                    <w:left w:val="none" w:sz="0" w:space="0" w:color="auto"/>
                                    <w:bottom w:val="none" w:sz="0" w:space="0" w:color="auto"/>
                                    <w:right w:val="none" w:sz="0" w:space="0" w:color="auto"/>
                                  </w:divBdr>
                                  <w:divsChild>
                                    <w:div w:id="1031301622">
                                      <w:marLeft w:val="0"/>
                                      <w:marRight w:val="0"/>
                                      <w:marTop w:val="0"/>
                                      <w:marBottom w:val="0"/>
                                      <w:divBdr>
                                        <w:top w:val="none" w:sz="0" w:space="0" w:color="auto"/>
                                        <w:left w:val="none" w:sz="0" w:space="0" w:color="auto"/>
                                        <w:bottom w:val="none" w:sz="0" w:space="0" w:color="auto"/>
                                        <w:right w:val="none" w:sz="0" w:space="0" w:color="auto"/>
                                      </w:divBdr>
                                    </w:div>
                                    <w:div w:id="5180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148528">
              <w:marLeft w:val="0"/>
              <w:marRight w:val="0"/>
              <w:marTop w:val="0"/>
              <w:marBottom w:val="0"/>
              <w:divBdr>
                <w:top w:val="none" w:sz="0" w:space="0" w:color="auto"/>
                <w:left w:val="none" w:sz="0" w:space="0" w:color="auto"/>
                <w:bottom w:val="none" w:sz="0" w:space="0" w:color="auto"/>
                <w:right w:val="none" w:sz="0" w:space="0" w:color="auto"/>
              </w:divBdr>
              <w:divsChild>
                <w:div w:id="725565647">
                  <w:marLeft w:val="0"/>
                  <w:marRight w:val="0"/>
                  <w:marTop w:val="0"/>
                  <w:marBottom w:val="0"/>
                  <w:divBdr>
                    <w:top w:val="none" w:sz="0" w:space="0" w:color="auto"/>
                    <w:left w:val="none" w:sz="0" w:space="0" w:color="auto"/>
                    <w:bottom w:val="none" w:sz="0" w:space="0" w:color="auto"/>
                    <w:right w:val="none" w:sz="0" w:space="0" w:color="auto"/>
                  </w:divBdr>
                  <w:divsChild>
                    <w:div w:id="623006433">
                      <w:marLeft w:val="0"/>
                      <w:marRight w:val="0"/>
                      <w:marTop w:val="0"/>
                      <w:marBottom w:val="0"/>
                      <w:divBdr>
                        <w:top w:val="none" w:sz="0" w:space="0" w:color="auto"/>
                        <w:left w:val="none" w:sz="0" w:space="0" w:color="auto"/>
                        <w:bottom w:val="none" w:sz="0" w:space="0" w:color="auto"/>
                        <w:right w:val="none" w:sz="0" w:space="0" w:color="auto"/>
                      </w:divBdr>
                      <w:divsChild>
                        <w:div w:id="474298446">
                          <w:marLeft w:val="0"/>
                          <w:marRight w:val="0"/>
                          <w:marTop w:val="0"/>
                          <w:marBottom w:val="0"/>
                          <w:divBdr>
                            <w:top w:val="none" w:sz="0" w:space="0" w:color="auto"/>
                            <w:left w:val="none" w:sz="0" w:space="0" w:color="auto"/>
                            <w:bottom w:val="none" w:sz="0" w:space="0" w:color="auto"/>
                            <w:right w:val="none" w:sz="0" w:space="0" w:color="auto"/>
                          </w:divBdr>
                          <w:divsChild>
                            <w:div w:id="880675871">
                              <w:marLeft w:val="0"/>
                              <w:marRight w:val="0"/>
                              <w:marTop w:val="0"/>
                              <w:marBottom w:val="0"/>
                              <w:divBdr>
                                <w:top w:val="none" w:sz="0" w:space="0" w:color="auto"/>
                                <w:left w:val="none" w:sz="0" w:space="0" w:color="auto"/>
                                <w:bottom w:val="none" w:sz="0" w:space="0" w:color="auto"/>
                                <w:right w:val="none" w:sz="0" w:space="0" w:color="auto"/>
                              </w:divBdr>
                              <w:divsChild>
                                <w:div w:id="822698716">
                                  <w:marLeft w:val="0"/>
                                  <w:marRight w:val="0"/>
                                  <w:marTop w:val="0"/>
                                  <w:marBottom w:val="0"/>
                                  <w:divBdr>
                                    <w:top w:val="none" w:sz="0" w:space="0" w:color="auto"/>
                                    <w:left w:val="none" w:sz="0" w:space="0" w:color="auto"/>
                                    <w:bottom w:val="none" w:sz="0" w:space="0" w:color="auto"/>
                                    <w:right w:val="none" w:sz="0" w:space="0" w:color="auto"/>
                                  </w:divBdr>
                                  <w:divsChild>
                                    <w:div w:id="775060406">
                                      <w:marLeft w:val="0"/>
                                      <w:marRight w:val="0"/>
                                      <w:marTop w:val="0"/>
                                      <w:marBottom w:val="0"/>
                                      <w:divBdr>
                                        <w:top w:val="none" w:sz="0" w:space="0" w:color="auto"/>
                                        <w:left w:val="none" w:sz="0" w:space="0" w:color="auto"/>
                                        <w:bottom w:val="none" w:sz="0" w:space="0" w:color="auto"/>
                                        <w:right w:val="none" w:sz="0" w:space="0" w:color="auto"/>
                                      </w:divBdr>
                                    </w:div>
                                    <w:div w:id="7768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8110">
          <w:marLeft w:val="0"/>
          <w:marRight w:val="0"/>
          <w:marTop w:val="0"/>
          <w:marBottom w:val="0"/>
          <w:divBdr>
            <w:top w:val="none" w:sz="0" w:space="0" w:color="auto"/>
            <w:left w:val="none" w:sz="0" w:space="0" w:color="auto"/>
            <w:bottom w:val="none" w:sz="0" w:space="0" w:color="auto"/>
            <w:right w:val="none" w:sz="0" w:space="0" w:color="auto"/>
          </w:divBdr>
          <w:divsChild>
            <w:div w:id="1416512448">
              <w:marLeft w:val="0"/>
              <w:marRight w:val="0"/>
              <w:marTop w:val="0"/>
              <w:marBottom w:val="0"/>
              <w:divBdr>
                <w:top w:val="none" w:sz="0" w:space="0" w:color="auto"/>
                <w:left w:val="none" w:sz="0" w:space="0" w:color="auto"/>
                <w:bottom w:val="none" w:sz="0" w:space="0" w:color="auto"/>
                <w:right w:val="none" w:sz="0" w:space="0" w:color="auto"/>
              </w:divBdr>
              <w:divsChild>
                <w:div w:id="1730417310">
                  <w:marLeft w:val="0"/>
                  <w:marRight w:val="0"/>
                  <w:marTop w:val="0"/>
                  <w:marBottom w:val="0"/>
                  <w:divBdr>
                    <w:top w:val="none" w:sz="0" w:space="0" w:color="auto"/>
                    <w:left w:val="none" w:sz="0" w:space="0" w:color="auto"/>
                    <w:bottom w:val="none" w:sz="0" w:space="0" w:color="auto"/>
                    <w:right w:val="none" w:sz="0" w:space="0" w:color="auto"/>
                  </w:divBdr>
                  <w:divsChild>
                    <w:div w:id="2035225474">
                      <w:marLeft w:val="0"/>
                      <w:marRight w:val="0"/>
                      <w:marTop w:val="0"/>
                      <w:marBottom w:val="0"/>
                      <w:divBdr>
                        <w:top w:val="none" w:sz="0" w:space="0" w:color="auto"/>
                        <w:left w:val="none" w:sz="0" w:space="0" w:color="auto"/>
                        <w:bottom w:val="none" w:sz="0" w:space="0" w:color="auto"/>
                        <w:right w:val="none" w:sz="0" w:space="0" w:color="auto"/>
                      </w:divBdr>
                      <w:divsChild>
                        <w:div w:id="224923452">
                          <w:marLeft w:val="0"/>
                          <w:marRight w:val="0"/>
                          <w:marTop w:val="0"/>
                          <w:marBottom w:val="0"/>
                          <w:divBdr>
                            <w:top w:val="none" w:sz="0" w:space="0" w:color="auto"/>
                            <w:left w:val="none" w:sz="0" w:space="0" w:color="auto"/>
                            <w:bottom w:val="none" w:sz="0" w:space="0" w:color="auto"/>
                            <w:right w:val="none" w:sz="0" w:space="0" w:color="auto"/>
                          </w:divBdr>
                          <w:divsChild>
                            <w:div w:id="603538537">
                              <w:marLeft w:val="0"/>
                              <w:marRight w:val="0"/>
                              <w:marTop w:val="0"/>
                              <w:marBottom w:val="0"/>
                              <w:divBdr>
                                <w:top w:val="none" w:sz="0" w:space="0" w:color="auto"/>
                                <w:left w:val="none" w:sz="0" w:space="0" w:color="auto"/>
                                <w:bottom w:val="none" w:sz="0" w:space="0" w:color="auto"/>
                                <w:right w:val="none" w:sz="0" w:space="0" w:color="auto"/>
                              </w:divBdr>
                              <w:divsChild>
                                <w:div w:id="1564095092">
                                  <w:marLeft w:val="0"/>
                                  <w:marRight w:val="0"/>
                                  <w:marTop w:val="0"/>
                                  <w:marBottom w:val="0"/>
                                  <w:divBdr>
                                    <w:top w:val="none" w:sz="0" w:space="0" w:color="auto"/>
                                    <w:left w:val="none" w:sz="0" w:space="0" w:color="auto"/>
                                    <w:bottom w:val="none" w:sz="0" w:space="0" w:color="auto"/>
                                    <w:right w:val="none" w:sz="0" w:space="0" w:color="auto"/>
                                  </w:divBdr>
                                  <w:divsChild>
                                    <w:div w:id="43263943">
                                      <w:marLeft w:val="0"/>
                                      <w:marRight w:val="0"/>
                                      <w:marTop w:val="0"/>
                                      <w:marBottom w:val="0"/>
                                      <w:divBdr>
                                        <w:top w:val="none" w:sz="0" w:space="0" w:color="auto"/>
                                        <w:left w:val="none" w:sz="0" w:space="0" w:color="auto"/>
                                        <w:bottom w:val="none" w:sz="0" w:space="0" w:color="auto"/>
                                        <w:right w:val="none" w:sz="0" w:space="0" w:color="auto"/>
                                      </w:divBdr>
                                    </w:div>
                                    <w:div w:id="572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6836">
              <w:marLeft w:val="0"/>
              <w:marRight w:val="0"/>
              <w:marTop w:val="0"/>
              <w:marBottom w:val="0"/>
              <w:divBdr>
                <w:top w:val="none" w:sz="0" w:space="0" w:color="auto"/>
                <w:left w:val="none" w:sz="0" w:space="0" w:color="auto"/>
                <w:bottom w:val="none" w:sz="0" w:space="0" w:color="auto"/>
                <w:right w:val="none" w:sz="0" w:space="0" w:color="auto"/>
              </w:divBdr>
              <w:divsChild>
                <w:div w:id="2116553835">
                  <w:marLeft w:val="0"/>
                  <w:marRight w:val="0"/>
                  <w:marTop w:val="0"/>
                  <w:marBottom w:val="0"/>
                  <w:divBdr>
                    <w:top w:val="none" w:sz="0" w:space="0" w:color="auto"/>
                    <w:left w:val="none" w:sz="0" w:space="0" w:color="auto"/>
                    <w:bottom w:val="none" w:sz="0" w:space="0" w:color="auto"/>
                    <w:right w:val="none" w:sz="0" w:space="0" w:color="auto"/>
                  </w:divBdr>
                  <w:divsChild>
                    <w:div w:id="1377899204">
                      <w:marLeft w:val="0"/>
                      <w:marRight w:val="0"/>
                      <w:marTop w:val="0"/>
                      <w:marBottom w:val="0"/>
                      <w:divBdr>
                        <w:top w:val="none" w:sz="0" w:space="0" w:color="auto"/>
                        <w:left w:val="none" w:sz="0" w:space="0" w:color="auto"/>
                        <w:bottom w:val="none" w:sz="0" w:space="0" w:color="auto"/>
                        <w:right w:val="none" w:sz="0" w:space="0" w:color="auto"/>
                      </w:divBdr>
                      <w:divsChild>
                        <w:div w:id="1503819803">
                          <w:marLeft w:val="0"/>
                          <w:marRight w:val="0"/>
                          <w:marTop w:val="0"/>
                          <w:marBottom w:val="0"/>
                          <w:divBdr>
                            <w:top w:val="none" w:sz="0" w:space="0" w:color="auto"/>
                            <w:left w:val="none" w:sz="0" w:space="0" w:color="auto"/>
                            <w:bottom w:val="none" w:sz="0" w:space="0" w:color="auto"/>
                            <w:right w:val="none" w:sz="0" w:space="0" w:color="auto"/>
                          </w:divBdr>
                          <w:divsChild>
                            <w:div w:id="1869832735">
                              <w:marLeft w:val="0"/>
                              <w:marRight w:val="0"/>
                              <w:marTop w:val="0"/>
                              <w:marBottom w:val="0"/>
                              <w:divBdr>
                                <w:top w:val="none" w:sz="0" w:space="0" w:color="auto"/>
                                <w:left w:val="none" w:sz="0" w:space="0" w:color="auto"/>
                                <w:bottom w:val="none" w:sz="0" w:space="0" w:color="auto"/>
                                <w:right w:val="none" w:sz="0" w:space="0" w:color="auto"/>
                              </w:divBdr>
                              <w:divsChild>
                                <w:div w:id="678703133">
                                  <w:marLeft w:val="0"/>
                                  <w:marRight w:val="0"/>
                                  <w:marTop w:val="0"/>
                                  <w:marBottom w:val="0"/>
                                  <w:divBdr>
                                    <w:top w:val="none" w:sz="0" w:space="0" w:color="auto"/>
                                    <w:left w:val="none" w:sz="0" w:space="0" w:color="auto"/>
                                    <w:bottom w:val="none" w:sz="0" w:space="0" w:color="auto"/>
                                    <w:right w:val="none" w:sz="0" w:space="0" w:color="auto"/>
                                  </w:divBdr>
                                  <w:divsChild>
                                    <w:div w:id="1225988059">
                                      <w:marLeft w:val="0"/>
                                      <w:marRight w:val="0"/>
                                      <w:marTop w:val="0"/>
                                      <w:marBottom w:val="0"/>
                                      <w:divBdr>
                                        <w:top w:val="none" w:sz="0" w:space="0" w:color="auto"/>
                                        <w:left w:val="none" w:sz="0" w:space="0" w:color="auto"/>
                                        <w:bottom w:val="none" w:sz="0" w:space="0" w:color="auto"/>
                                        <w:right w:val="none" w:sz="0" w:space="0" w:color="auto"/>
                                      </w:divBdr>
                                    </w:div>
                                    <w:div w:id="796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84227">
              <w:marLeft w:val="0"/>
              <w:marRight w:val="0"/>
              <w:marTop w:val="0"/>
              <w:marBottom w:val="0"/>
              <w:divBdr>
                <w:top w:val="none" w:sz="0" w:space="0" w:color="auto"/>
                <w:left w:val="none" w:sz="0" w:space="0" w:color="auto"/>
                <w:bottom w:val="none" w:sz="0" w:space="0" w:color="auto"/>
                <w:right w:val="none" w:sz="0" w:space="0" w:color="auto"/>
              </w:divBdr>
              <w:divsChild>
                <w:div w:id="1450049856">
                  <w:marLeft w:val="0"/>
                  <w:marRight w:val="0"/>
                  <w:marTop w:val="0"/>
                  <w:marBottom w:val="0"/>
                  <w:divBdr>
                    <w:top w:val="none" w:sz="0" w:space="0" w:color="auto"/>
                    <w:left w:val="none" w:sz="0" w:space="0" w:color="auto"/>
                    <w:bottom w:val="none" w:sz="0" w:space="0" w:color="auto"/>
                    <w:right w:val="none" w:sz="0" w:space="0" w:color="auto"/>
                  </w:divBdr>
                  <w:divsChild>
                    <w:div w:id="1078019993">
                      <w:marLeft w:val="0"/>
                      <w:marRight w:val="0"/>
                      <w:marTop w:val="0"/>
                      <w:marBottom w:val="0"/>
                      <w:divBdr>
                        <w:top w:val="none" w:sz="0" w:space="0" w:color="auto"/>
                        <w:left w:val="none" w:sz="0" w:space="0" w:color="auto"/>
                        <w:bottom w:val="none" w:sz="0" w:space="0" w:color="auto"/>
                        <w:right w:val="none" w:sz="0" w:space="0" w:color="auto"/>
                      </w:divBdr>
                      <w:divsChild>
                        <w:div w:id="685402288">
                          <w:marLeft w:val="0"/>
                          <w:marRight w:val="0"/>
                          <w:marTop w:val="0"/>
                          <w:marBottom w:val="0"/>
                          <w:divBdr>
                            <w:top w:val="none" w:sz="0" w:space="0" w:color="auto"/>
                            <w:left w:val="none" w:sz="0" w:space="0" w:color="auto"/>
                            <w:bottom w:val="none" w:sz="0" w:space="0" w:color="auto"/>
                            <w:right w:val="none" w:sz="0" w:space="0" w:color="auto"/>
                          </w:divBdr>
                          <w:divsChild>
                            <w:div w:id="31079125">
                              <w:marLeft w:val="0"/>
                              <w:marRight w:val="0"/>
                              <w:marTop w:val="0"/>
                              <w:marBottom w:val="0"/>
                              <w:divBdr>
                                <w:top w:val="none" w:sz="0" w:space="0" w:color="auto"/>
                                <w:left w:val="none" w:sz="0" w:space="0" w:color="auto"/>
                                <w:bottom w:val="none" w:sz="0" w:space="0" w:color="auto"/>
                                <w:right w:val="none" w:sz="0" w:space="0" w:color="auto"/>
                              </w:divBdr>
                              <w:divsChild>
                                <w:div w:id="1809592824">
                                  <w:marLeft w:val="0"/>
                                  <w:marRight w:val="0"/>
                                  <w:marTop w:val="0"/>
                                  <w:marBottom w:val="0"/>
                                  <w:divBdr>
                                    <w:top w:val="none" w:sz="0" w:space="0" w:color="auto"/>
                                    <w:left w:val="none" w:sz="0" w:space="0" w:color="auto"/>
                                    <w:bottom w:val="none" w:sz="0" w:space="0" w:color="auto"/>
                                    <w:right w:val="none" w:sz="0" w:space="0" w:color="auto"/>
                                  </w:divBdr>
                                  <w:divsChild>
                                    <w:div w:id="952631662">
                                      <w:marLeft w:val="0"/>
                                      <w:marRight w:val="0"/>
                                      <w:marTop w:val="0"/>
                                      <w:marBottom w:val="0"/>
                                      <w:divBdr>
                                        <w:top w:val="none" w:sz="0" w:space="0" w:color="auto"/>
                                        <w:left w:val="none" w:sz="0" w:space="0" w:color="auto"/>
                                        <w:bottom w:val="none" w:sz="0" w:space="0" w:color="auto"/>
                                        <w:right w:val="none" w:sz="0" w:space="0" w:color="auto"/>
                                      </w:divBdr>
                                    </w:div>
                                    <w:div w:id="16744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6979">
      <w:bodyDiv w:val="1"/>
      <w:marLeft w:val="0"/>
      <w:marRight w:val="0"/>
      <w:marTop w:val="0"/>
      <w:marBottom w:val="0"/>
      <w:divBdr>
        <w:top w:val="none" w:sz="0" w:space="0" w:color="auto"/>
        <w:left w:val="none" w:sz="0" w:space="0" w:color="auto"/>
        <w:bottom w:val="none" w:sz="0" w:space="0" w:color="auto"/>
        <w:right w:val="none" w:sz="0" w:space="0" w:color="auto"/>
      </w:divBdr>
      <w:divsChild>
        <w:div w:id="1319309831">
          <w:marLeft w:val="0"/>
          <w:marRight w:val="0"/>
          <w:marTop w:val="0"/>
          <w:marBottom w:val="0"/>
          <w:divBdr>
            <w:top w:val="none" w:sz="0" w:space="0" w:color="auto"/>
            <w:left w:val="none" w:sz="0" w:space="0" w:color="auto"/>
            <w:bottom w:val="none" w:sz="0" w:space="0" w:color="auto"/>
            <w:right w:val="none" w:sz="0" w:space="0" w:color="auto"/>
          </w:divBdr>
        </w:div>
        <w:div w:id="919370517">
          <w:marLeft w:val="0"/>
          <w:marRight w:val="0"/>
          <w:marTop w:val="0"/>
          <w:marBottom w:val="0"/>
          <w:divBdr>
            <w:top w:val="none" w:sz="0" w:space="0" w:color="auto"/>
            <w:left w:val="none" w:sz="0" w:space="0" w:color="auto"/>
            <w:bottom w:val="none" w:sz="0" w:space="0" w:color="auto"/>
            <w:right w:val="none" w:sz="0" w:space="0" w:color="auto"/>
          </w:divBdr>
          <w:divsChild>
            <w:div w:id="1235965786">
              <w:marLeft w:val="0"/>
              <w:marRight w:val="0"/>
              <w:marTop w:val="0"/>
              <w:marBottom w:val="0"/>
              <w:divBdr>
                <w:top w:val="none" w:sz="0" w:space="0" w:color="auto"/>
                <w:left w:val="none" w:sz="0" w:space="0" w:color="auto"/>
                <w:bottom w:val="none" w:sz="0" w:space="0" w:color="auto"/>
                <w:right w:val="none" w:sz="0" w:space="0" w:color="auto"/>
              </w:divBdr>
              <w:divsChild>
                <w:div w:id="5043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3191">
      <w:bodyDiv w:val="1"/>
      <w:marLeft w:val="0"/>
      <w:marRight w:val="0"/>
      <w:marTop w:val="0"/>
      <w:marBottom w:val="0"/>
      <w:divBdr>
        <w:top w:val="none" w:sz="0" w:space="0" w:color="auto"/>
        <w:left w:val="none" w:sz="0" w:space="0" w:color="auto"/>
        <w:bottom w:val="none" w:sz="0" w:space="0" w:color="auto"/>
        <w:right w:val="none" w:sz="0" w:space="0" w:color="auto"/>
      </w:divBdr>
      <w:divsChild>
        <w:div w:id="273907325">
          <w:marLeft w:val="0"/>
          <w:marRight w:val="0"/>
          <w:marTop w:val="0"/>
          <w:marBottom w:val="0"/>
          <w:divBdr>
            <w:top w:val="none" w:sz="0" w:space="0" w:color="auto"/>
            <w:left w:val="none" w:sz="0" w:space="0" w:color="auto"/>
            <w:bottom w:val="none" w:sz="0" w:space="0" w:color="auto"/>
            <w:right w:val="none" w:sz="0" w:space="0" w:color="auto"/>
          </w:divBdr>
        </w:div>
        <w:div w:id="1665159611">
          <w:marLeft w:val="0"/>
          <w:marRight w:val="0"/>
          <w:marTop w:val="0"/>
          <w:marBottom w:val="0"/>
          <w:divBdr>
            <w:top w:val="none" w:sz="0" w:space="0" w:color="auto"/>
            <w:left w:val="none" w:sz="0" w:space="0" w:color="auto"/>
            <w:bottom w:val="none" w:sz="0" w:space="0" w:color="auto"/>
            <w:right w:val="none" w:sz="0" w:space="0" w:color="auto"/>
          </w:divBdr>
          <w:divsChild>
            <w:div w:id="1728724919">
              <w:marLeft w:val="0"/>
              <w:marRight w:val="0"/>
              <w:marTop w:val="0"/>
              <w:marBottom w:val="0"/>
              <w:divBdr>
                <w:top w:val="none" w:sz="0" w:space="0" w:color="auto"/>
                <w:left w:val="none" w:sz="0" w:space="0" w:color="auto"/>
                <w:bottom w:val="none" w:sz="0" w:space="0" w:color="auto"/>
                <w:right w:val="none" w:sz="0" w:space="0" w:color="auto"/>
              </w:divBdr>
              <w:divsChild>
                <w:div w:id="8411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6870">
      <w:bodyDiv w:val="1"/>
      <w:marLeft w:val="0"/>
      <w:marRight w:val="0"/>
      <w:marTop w:val="0"/>
      <w:marBottom w:val="0"/>
      <w:divBdr>
        <w:top w:val="none" w:sz="0" w:space="0" w:color="auto"/>
        <w:left w:val="none" w:sz="0" w:space="0" w:color="auto"/>
        <w:bottom w:val="none" w:sz="0" w:space="0" w:color="auto"/>
        <w:right w:val="none" w:sz="0" w:space="0" w:color="auto"/>
      </w:divBdr>
      <w:divsChild>
        <w:div w:id="495583325">
          <w:marLeft w:val="0"/>
          <w:marRight w:val="0"/>
          <w:marTop w:val="0"/>
          <w:marBottom w:val="0"/>
          <w:divBdr>
            <w:top w:val="none" w:sz="0" w:space="0" w:color="auto"/>
            <w:left w:val="none" w:sz="0" w:space="0" w:color="auto"/>
            <w:bottom w:val="none" w:sz="0" w:space="0" w:color="auto"/>
            <w:right w:val="none" w:sz="0" w:space="0" w:color="auto"/>
          </w:divBdr>
          <w:divsChild>
            <w:div w:id="104741418">
              <w:marLeft w:val="0"/>
              <w:marRight w:val="0"/>
              <w:marTop w:val="0"/>
              <w:marBottom w:val="0"/>
              <w:divBdr>
                <w:top w:val="none" w:sz="0" w:space="0" w:color="auto"/>
                <w:left w:val="none" w:sz="0" w:space="0" w:color="auto"/>
                <w:bottom w:val="none" w:sz="0" w:space="0" w:color="auto"/>
                <w:right w:val="none" w:sz="0" w:space="0" w:color="auto"/>
              </w:divBdr>
              <w:divsChild>
                <w:div w:id="1106313770">
                  <w:marLeft w:val="0"/>
                  <w:marRight w:val="0"/>
                  <w:marTop w:val="0"/>
                  <w:marBottom w:val="0"/>
                  <w:divBdr>
                    <w:top w:val="none" w:sz="0" w:space="0" w:color="auto"/>
                    <w:left w:val="none" w:sz="0" w:space="0" w:color="auto"/>
                    <w:bottom w:val="none" w:sz="0" w:space="0" w:color="auto"/>
                    <w:right w:val="none" w:sz="0" w:space="0" w:color="auto"/>
                  </w:divBdr>
                  <w:divsChild>
                    <w:div w:id="1858886504">
                      <w:marLeft w:val="0"/>
                      <w:marRight w:val="0"/>
                      <w:marTop w:val="0"/>
                      <w:marBottom w:val="0"/>
                      <w:divBdr>
                        <w:top w:val="none" w:sz="0" w:space="0" w:color="auto"/>
                        <w:left w:val="none" w:sz="0" w:space="0" w:color="auto"/>
                        <w:bottom w:val="none" w:sz="0" w:space="0" w:color="auto"/>
                        <w:right w:val="none" w:sz="0" w:space="0" w:color="auto"/>
                      </w:divBdr>
                      <w:divsChild>
                        <w:div w:id="375546866">
                          <w:marLeft w:val="0"/>
                          <w:marRight w:val="0"/>
                          <w:marTop w:val="0"/>
                          <w:marBottom w:val="0"/>
                          <w:divBdr>
                            <w:top w:val="none" w:sz="0" w:space="0" w:color="auto"/>
                            <w:left w:val="none" w:sz="0" w:space="0" w:color="auto"/>
                            <w:bottom w:val="none" w:sz="0" w:space="0" w:color="auto"/>
                            <w:right w:val="none" w:sz="0" w:space="0" w:color="auto"/>
                          </w:divBdr>
                          <w:divsChild>
                            <w:div w:id="1268806861">
                              <w:marLeft w:val="0"/>
                              <w:marRight w:val="0"/>
                              <w:marTop w:val="0"/>
                              <w:marBottom w:val="0"/>
                              <w:divBdr>
                                <w:top w:val="none" w:sz="0" w:space="0" w:color="auto"/>
                                <w:left w:val="none" w:sz="0" w:space="0" w:color="auto"/>
                                <w:bottom w:val="none" w:sz="0" w:space="0" w:color="auto"/>
                                <w:right w:val="none" w:sz="0" w:space="0" w:color="auto"/>
                              </w:divBdr>
                              <w:divsChild>
                                <w:div w:id="634482307">
                                  <w:marLeft w:val="0"/>
                                  <w:marRight w:val="0"/>
                                  <w:marTop w:val="0"/>
                                  <w:marBottom w:val="0"/>
                                  <w:divBdr>
                                    <w:top w:val="none" w:sz="0" w:space="0" w:color="auto"/>
                                    <w:left w:val="none" w:sz="0" w:space="0" w:color="auto"/>
                                    <w:bottom w:val="none" w:sz="0" w:space="0" w:color="auto"/>
                                    <w:right w:val="none" w:sz="0" w:space="0" w:color="auto"/>
                                  </w:divBdr>
                                  <w:divsChild>
                                    <w:div w:id="1596595947">
                                      <w:marLeft w:val="0"/>
                                      <w:marRight w:val="0"/>
                                      <w:marTop w:val="0"/>
                                      <w:marBottom w:val="0"/>
                                      <w:divBdr>
                                        <w:top w:val="none" w:sz="0" w:space="0" w:color="auto"/>
                                        <w:left w:val="none" w:sz="0" w:space="0" w:color="auto"/>
                                        <w:bottom w:val="none" w:sz="0" w:space="0" w:color="auto"/>
                                        <w:right w:val="none" w:sz="0" w:space="0" w:color="auto"/>
                                      </w:divBdr>
                                    </w:div>
                                    <w:div w:id="591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6033">
              <w:marLeft w:val="0"/>
              <w:marRight w:val="0"/>
              <w:marTop w:val="0"/>
              <w:marBottom w:val="0"/>
              <w:divBdr>
                <w:top w:val="none" w:sz="0" w:space="0" w:color="auto"/>
                <w:left w:val="none" w:sz="0" w:space="0" w:color="auto"/>
                <w:bottom w:val="none" w:sz="0" w:space="0" w:color="auto"/>
                <w:right w:val="none" w:sz="0" w:space="0" w:color="auto"/>
              </w:divBdr>
              <w:divsChild>
                <w:div w:id="1929926096">
                  <w:marLeft w:val="0"/>
                  <w:marRight w:val="0"/>
                  <w:marTop w:val="0"/>
                  <w:marBottom w:val="0"/>
                  <w:divBdr>
                    <w:top w:val="none" w:sz="0" w:space="0" w:color="auto"/>
                    <w:left w:val="none" w:sz="0" w:space="0" w:color="auto"/>
                    <w:bottom w:val="none" w:sz="0" w:space="0" w:color="auto"/>
                    <w:right w:val="none" w:sz="0" w:space="0" w:color="auto"/>
                  </w:divBdr>
                  <w:divsChild>
                    <w:div w:id="815880364">
                      <w:marLeft w:val="0"/>
                      <w:marRight w:val="0"/>
                      <w:marTop w:val="0"/>
                      <w:marBottom w:val="0"/>
                      <w:divBdr>
                        <w:top w:val="none" w:sz="0" w:space="0" w:color="auto"/>
                        <w:left w:val="none" w:sz="0" w:space="0" w:color="auto"/>
                        <w:bottom w:val="none" w:sz="0" w:space="0" w:color="auto"/>
                        <w:right w:val="none" w:sz="0" w:space="0" w:color="auto"/>
                      </w:divBdr>
                      <w:divsChild>
                        <w:div w:id="439569868">
                          <w:marLeft w:val="0"/>
                          <w:marRight w:val="0"/>
                          <w:marTop w:val="0"/>
                          <w:marBottom w:val="0"/>
                          <w:divBdr>
                            <w:top w:val="none" w:sz="0" w:space="0" w:color="auto"/>
                            <w:left w:val="none" w:sz="0" w:space="0" w:color="auto"/>
                            <w:bottom w:val="none" w:sz="0" w:space="0" w:color="auto"/>
                            <w:right w:val="none" w:sz="0" w:space="0" w:color="auto"/>
                          </w:divBdr>
                          <w:divsChild>
                            <w:div w:id="1839540080">
                              <w:marLeft w:val="0"/>
                              <w:marRight w:val="0"/>
                              <w:marTop w:val="0"/>
                              <w:marBottom w:val="0"/>
                              <w:divBdr>
                                <w:top w:val="none" w:sz="0" w:space="0" w:color="auto"/>
                                <w:left w:val="none" w:sz="0" w:space="0" w:color="auto"/>
                                <w:bottom w:val="none" w:sz="0" w:space="0" w:color="auto"/>
                                <w:right w:val="none" w:sz="0" w:space="0" w:color="auto"/>
                              </w:divBdr>
                              <w:divsChild>
                                <w:div w:id="1186401654">
                                  <w:marLeft w:val="0"/>
                                  <w:marRight w:val="0"/>
                                  <w:marTop w:val="0"/>
                                  <w:marBottom w:val="0"/>
                                  <w:divBdr>
                                    <w:top w:val="none" w:sz="0" w:space="0" w:color="auto"/>
                                    <w:left w:val="none" w:sz="0" w:space="0" w:color="auto"/>
                                    <w:bottom w:val="none" w:sz="0" w:space="0" w:color="auto"/>
                                    <w:right w:val="none" w:sz="0" w:space="0" w:color="auto"/>
                                  </w:divBdr>
                                  <w:divsChild>
                                    <w:div w:id="1981962017">
                                      <w:marLeft w:val="0"/>
                                      <w:marRight w:val="0"/>
                                      <w:marTop w:val="0"/>
                                      <w:marBottom w:val="0"/>
                                      <w:divBdr>
                                        <w:top w:val="none" w:sz="0" w:space="0" w:color="auto"/>
                                        <w:left w:val="none" w:sz="0" w:space="0" w:color="auto"/>
                                        <w:bottom w:val="none" w:sz="0" w:space="0" w:color="auto"/>
                                        <w:right w:val="none" w:sz="0" w:space="0" w:color="auto"/>
                                      </w:divBdr>
                                    </w:div>
                                    <w:div w:id="910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2774">
              <w:marLeft w:val="0"/>
              <w:marRight w:val="0"/>
              <w:marTop w:val="0"/>
              <w:marBottom w:val="0"/>
              <w:divBdr>
                <w:top w:val="none" w:sz="0" w:space="0" w:color="auto"/>
                <w:left w:val="none" w:sz="0" w:space="0" w:color="auto"/>
                <w:bottom w:val="none" w:sz="0" w:space="0" w:color="auto"/>
                <w:right w:val="none" w:sz="0" w:space="0" w:color="auto"/>
              </w:divBdr>
              <w:divsChild>
                <w:div w:id="1881941679">
                  <w:marLeft w:val="0"/>
                  <w:marRight w:val="0"/>
                  <w:marTop w:val="0"/>
                  <w:marBottom w:val="0"/>
                  <w:divBdr>
                    <w:top w:val="none" w:sz="0" w:space="0" w:color="auto"/>
                    <w:left w:val="none" w:sz="0" w:space="0" w:color="auto"/>
                    <w:bottom w:val="none" w:sz="0" w:space="0" w:color="auto"/>
                    <w:right w:val="none" w:sz="0" w:space="0" w:color="auto"/>
                  </w:divBdr>
                  <w:divsChild>
                    <w:div w:id="804391709">
                      <w:marLeft w:val="0"/>
                      <w:marRight w:val="0"/>
                      <w:marTop w:val="0"/>
                      <w:marBottom w:val="0"/>
                      <w:divBdr>
                        <w:top w:val="none" w:sz="0" w:space="0" w:color="auto"/>
                        <w:left w:val="none" w:sz="0" w:space="0" w:color="auto"/>
                        <w:bottom w:val="none" w:sz="0" w:space="0" w:color="auto"/>
                        <w:right w:val="none" w:sz="0" w:space="0" w:color="auto"/>
                      </w:divBdr>
                      <w:divsChild>
                        <w:div w:id="153223560">
                          <w:marLeft w:val="0"/>
                          <w:marRight w:val="0"/>
                          <w:marTop w:val="0"/>
                          <w:marBottom w:val="0"/>
                          <w:divBdr>
                            <w:top w:val="none" w:sz="0" w:space="0" w:color="auto"/>
                            <w:left w:val="none" w:sz="0" w:space="0" w:color="auto"/>
                            <w:bottom w:val="none" w:sz="0" w:space="0" w:color="auto"/>
                            <w:right w:val="none" w:sz="0" w:space="0" w:color="auto"/>
                          </w:divBdr>
                          <w:divsChild>
                            <w:div w:id="1505437278">
                              <w:marLeft w:val="0"/>
                              <w:marRight w:val="0"/>
                              <w:marTop w:val="360"/>
                              <w:marBottom w:val="0"/>
                              <w:divBdr>
                                <w:top w:val="none" w:sz="0" w:space="0" w:color="auto"/>
                                <w:left w:val="none" w:sz="0" w:space="0" w:color="auto"/>
                                <w:bottom w:val="none" w:sz="0" w:space="0" w:color="auto"/>
                                <w:right w:val="none" w:sz="0" w:space="0" w:color="auto"/>
                              </w:divBdr>
                              <w:divsChild>
                                <w:div w:id="1331371513">
                                  <w:marLeft w:val="0"/>
                                  <w:marRight w:val="0"/>
                                  <w:marTop w:val="0"/>
                                  <w:marBottom w:val="0"/>
                                  <w:divBdr>
                                    <w:top w:val="none" w:sz="0" w:space="0" w:color="auto"/>
                                    <w:left w:val="none" w:sz="0" w:space="0" w:color="auto"/>
                                    <w:bottom w:val="none" w:sz="0" w:space="0" w:color="auto"/>
                                    <w:right w:val="none" w:sz="0" w:space="0" w:color="auto"/>
                                  </w:divBdr>
                                  <w:divsChild>
                                    <w:div w:id="1927837726">
                                      <w:marLeft w:val="0"/>
                                      <w:marRight w:val="0"/>
                                      <w:marTop w:val="0"/>
                                      <w:marBottom w:val="0"/>
                                      <w:divBdr>
                                        <w:top w:val="none" w:sz="0" w:space="0" w:color="auto"/>
                                        <w:left w:val="none" w:sz="0" w:space="0" w:color="auto"/>
                                        <w:bottom w:val="none" w:sz="0" w:space="0" w:color="auto"/>
                                        <w:right w:val="none" w:sz="0" w:space="0" w:color="auto"/>
                                      </w:divBdr>
                                      <w:divsChild>
                                        <w:div w:id="19980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85462">
                          <w:marLeft w:val="0"/>
                          <w:marRight w:val="0"/>
                          <w:marTop w:val="0"/>
                          <w:marBottom w:val="0"/>
                          <w:divBdr>
                            <w:top w:val="none" w:sz="0" w:space="0" w:color="auto"/>
                            <w:left w:val="none" w:sz="0" w:space="0" w:color="auto"/>
                            <w:bottom w:val="none" w:sz="0" w:space="0" w:color="auto"/>
                            <w:right w:val="none" w:sz="0" w:space="0" w:color="auto"/>
                          </w:divBdr>
                          <w:divsChild>
                            <w:div w:id="1417824182">
                              <w:marLeft w:val="0"/>
                              <w:marRight w:val="0"/>
                              <w:marTop w:val="0"/>
                              <w:marBottom w:val="0"/>
                              <w:divBdr>
                                <w:top w:val="none" w:sz="0" w:space="0" w:color="auto"/>
                                <w:left w:val="none" w:sz="0" w:space="0" w:color="auto"/>
                                <w:bottom w:val="none" w:sz="0" w:space="0" w:color="auto"/>
                                <w:right w:val="none" w:sz="0" w:space="0" w:color="auto"/>
                              </w:divBdr>
                            </w:div>
                            <w:div w:id="670332162">
                              <w:marLeft w:val="0"/>
                              <w:marRight w:val="0"/>
                              <w:marTop w:val="0"/>
                              <w:marBottom w:val="0"/>
                              <w:divBdr>
                                <w:top w:val="none" w:sz="0" w:space="0" w:color="auto"/>
                                <w:left w:val="none" w:sz="0" w:space="0" w:color="auto"/>
                                <w:bottom w:val="none" w:sz="0" w:space="0" w:color="auto"/>
                                <w:right w:val="none" w:sz="0" w:space="0" w:color="auto"/>
                              </w:divBdr>
                              <w:divsChild>
                                <w:div w:id="1358310768">
                                  <w:marLeft w:val="0"/>
                                  <w:marRight w:val="0"/>
                                  <w:marTop w:val="0"/>
                                  <w:marBottom w:val="0"/>
                                  <w:divBdr>
                                    <w:top w:val="none" w:sz="0" w:space="0" w:color="auto"/>
                                    <w:left w:val="none" w:sz="0" w:space="0" w:color="auto"/>
                                    <w:bottom w:val="none" w:sz="0" w:space="0" w:color="auto"/>
                                    <w:right w:val="none" w:sz="0" w:space="0" w:color="auto"/>
                                  </w:divBdr>
                                  <w:divsChild>
                                    <w:div w:id="7601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8700">
              <w:marLeft w:val="0"/>
              <w:marRight w:val="0"/>
              <w:marTop w:val="0"/>
              <w:marBottom w:val="0"/>
              <w:divBdr>
                <w:top w:val="none" w:sz="0" w:space="0" w:color="auto"/>
                <w:left w:val="none" w:sz="0" w:space="0" w:color="auto"/>
                <w:bottom w:val="none" w:sz="0" w:space="0" w:color="auto"/>
                <w:right w:val="none" w:sz="0" w:space="0" w:color="auto"/>
              </w:divBdr>
              <w:divsChild>
                <w:div w:id="1139877042">
                  <w:marLeft w:val="0"/>
                  <w:marRight w:val="0"/>
                  <w:marTop w:val="0"/>
                  <w:marBottom w:val="0"/>
                  <w:divBdr>
                    <w:top w:val="none" w:sz="0" w:space="0" w:color="auto"/>
                    <w:left w:val="none" w:sz="0" w:space="0" w:color="auto"/>
                    <w:bottom w:val="none" w:sz="0" w:space="0" w:color="auto"/>
                    <w:right w:val="none" w:sz="0" w:space="0" w:color="auto"/>
                  </w:divBdr>
                  <w:divsChild>
                    <w:div w:id="210844444">
                      <w:marLeft w:val="0"/>
                      <w:marRight w:val="0"/>
                      <w:marTop w:val="0"/>
                      <w:marBottom w:val="0"/>
                      <w:divBdr>
                        <w:top w:val="none" w:sz="0" w:space="0" w:color="auto"/>
                        <w:left w:val="none" w:sz="0" w:space="0" w:color="auto"/>
                        <w:bottom w:val="none" w:sz="0" w:space="0" w:color="auto"/>
                        <w:right w:val="none" w:sz="0" w:space="0" w:color="auto"/>
                      </w:divBdr>
                      <w:divsChild>
                        <w:div w:id="89468975">
                          <w:marLeft w:val="0"/>
                          <w:marRight w:val="0"/>
                          <w:marTop w:val="0"/>
                          <w:marBottom w:val="0"/>
                          <w:divBdr>
                            <w:top w:val="none" w:sz="0" w:space="0" w:color="auto"/>
                            <w:left w:val="none" w:sz="0" w:space="0" w:color="auto"/>
                            <w:bottom w:val="none" w:sz="0" w:space="0" w:color="auto"/>
                            <w:right w:val="none" w:sz="0" w:space="0" w:color="auto"/>
                          </w:divBdr>
                          <w:divsChild>
                            <w:div w:id="934555037">
                              <w:marLeft w:val="0"/>
                              <w:marRight w:val="0"/>
                              <w:marTop w:val="0"/>
                              <w:marBottom w:val="0"/>
                              <w:divBdr>
                                <w:top w:val="none" w:sz="0" w:space="0" w:color="auto"/>
                                <w:left w:val="none" w:sz="0" w:space="0" w:color="auto"/>
                                <w:bottom w:val="none" w:sz="0" w:space="0" w:color="auto"/>
                                <w:right w:val="none" w:sz="0" w:space="0" w:color="auto"/>
                              </w:divBdr>
                              <w:divsChild>
                                <w:div w:id="2059888859">
                                  <w:marLeft w:val="0"/>
                                  <w:marRight w:val="0"/>
                                  <w:marTop w:val="0"/>
                                  <w:marBottom w:val="0"/>
                                  <w:divBdr>
                                    <w:top w:val="none" w:sz="0" w:space="0" w:color="auto"/>
                                    <w:left w:val="none" w:sz="0" w:space="0" w:color="auto"/>
                                    <w:bottom w:val="none" w:sz="0" w:space="0" w:color="auto"/>
                                    <w:right w:val="none" w:sz="0" w:space="0" w:color="auto"/>
                                  </w:divBdr>
                                  <w:divsChild>
                                    <w:div w:id="108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29457">
              <w:marLeft w:val="0"/>
              <w:marRight w:val="0"/>
              <w:marTop w:val="0"/>
              <w:marBottom w:val="0"/>
              <w:divBdr>
                <w:top w:val="none" w:sz="0" w:space="0" w:color="auto"/>
                <w:left w:val="none" w:sz="0" w:space="0" w:color="auto"/>
                <w:bottom w:val="none" w:sz="0" w:space="0" w:color="auto"/>
                <w:right w:val="none" w:sz="0" w:space="0" w:color="auto"/>
              </w:divBdr>
              <w:divsChild>
                <w:div w:id="1424062658">
                  <w:marLeft w:val="0"/>
                  <w:marRight w:val="0"/>
                  <w:marTop w:val="0"/>
                  <w:marBottom w:val="0"/>
                  <w:divBdr>
                    <w:top w:val="none" w:sz="0" w:space="0" w:color="auto"/>
                    <w:left w:val="none" w:sz="0" w:space="0" w:color="auto"/>
                    <w:bottom w:val="none" w:sz="0" w:space="0" w:color="auto"/>
                    <w:right w:val="none" w:sz="0" w:space="0" w:color="auto"/>
                  </w:divBdr>
                  <w:divsChild>
                    <w:div w:id="441925091">
                      <w:marLeft w:val="0"/>
                      <w:marRight w:val="0"/>
                      <w:marTop w:val="0"/>
                      <w:marBottom w:val="0"/>
                      <w:divBdr>
                        <w:top w:val="none" w:sz="0" w:space="0" w:color="auto"/>
                        <w:left w:val="none" w:sz="0" w:space="0" w:color="auto"/>
                        <w:bottom w:val="none" w:sz="0" w:space="0" w:color="auto"/>
                        <w:right w:val="none" w:sz="0" w:space="0" w:color="auto"/>
                      </w:divBdr>
                      <w:divsChild>
                        <w:div w:id="98259267">
                          <w:marLeft w:val="0"/>
                          <w:marRight w:val="0"/>
                          <w:marTop w:val="0"/>
                          <w:marBottom w:val="0"/>
                          <w:divBdr>
                            <w:top w:val="none" w:sz="0" w:space="0" w:color="auto"/>
                            <w:left w:val="none" w:sz="0" w:space="0" w:color="auto"/>
                            <w:bottom w:val="none" w:sz="0" w:space="0" w:color="auto"/>
                            <w:right w:val="none" w:sz="0" w:space="0" w:color="auto"/>
                          </w:divBdr>
                          <w:divsChild>
                            <w:div w:id="1063210633">
                              <w:marLeft w:val="0"/>
                              <w:marRight w:val="0"/>
                              <w:marTop w:val="0"/>
                              <w:marBottom w:val="0"/>
                              <w:divBdr>
                                <w:top w:val="none" w:sz="0" w:space="0" w:color="auto"/>
                                <w:left w:val="none" w:sz="0" w:space="0" w:color="auto"/>
                                <w:bottom w:val="none" w:sz="0" w:space="0" w:color="auto"/>
                                <w:right w:val="none" w:sz="0" w:space="0" w:color="auto"/>
                              </w:divBdr>
                              <w:divsChild>
                                <w:div w:id="1523085932">
                                  <w:marLeft w:val="0"/>
                                  <w:marRight w:val="0"/>
                                  <w:marTop w:val="0"/>
                                  <w:marBottom w:val="0"/>
                                  <w:divBdr>
                                    <w:top w:val="none" w:sz="0" w:space="0" w:color="auto"/>
                                    <w:left w:val="none" w:sz="0" w:space="0" w:color="auto"/>
                                    <w:bottom w:val="none" w:sz="0" w:space="0" w:color="auto"/>
                                    <w:right w:val="none" w:sz="0" w:space="0" w:color="auto"/>
                                  </w:divBdr>
                                  <w:divsChild>
                                    <w:div w:id="815949678">
                                      <w:marLeft w:val="0"/>
                                      <w:marRight w:val="0"/>
                                      <w:marTop w:val="0"/>
                                      <w:marBottom w:val="0"/>
                                      <w:divBdr>
                                        <w:top w:val="none" w:sz="0" w:space="0" w:color="auto"/>
                                        <w:left w:val="none" w:sz="0" w:space="0" w:color="auto"/>
                                        <w:bottom w:val="none" w:sz="0" w:space="0" w:color="auto"/>
                                        <w:right w:val="none" w:sz="0" w:space="0" w:color="auto"/>
                                      </w:divBdr>
                                    </w:div>
                                    <w:div w:id="320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772462">
              <w:marLeft w:val="0"/>
              <w:marRight w:val="0"/>
              <w:marTop w:val="0"/>
              <w:marBottom w:val="0"/>
              <w:divBdr>
                <w:top w:val="none" w:sz="0" w:space="0" w:color="auto"/>
                <w:left w:val="none" w:sz="0" w:space="0" w:color="auto"/>
                <w:bottom w:val="none" w:sz="0" w:space="0" w:color="auto"/>
                <w:right w:val="none" w:sz="0" w:space="0" w:color="auto"/>
              </w:divBdr>
              <w:divsChild>
                <w:div w:id="1757938643">
                  <w:marLeft w:val="0"/>
                  <w:marRight w:val="0"/>
                  <w:marTop w:val="0"/>
                  <w:marBottom w:val="0"/>
                  <w:divBdr>
                    <w:top w:val="none" w:sz="0" w:space="0" w:color="auto"/>
                    <w:left w:val="none" w:sz="0" w:space="0" w:color="auto"/>
                    <w:bottom w:val="none" w:sz="0" w:space="0" w:color="auto"/>
                    <w:right w:val="none" w:sz="0" w:space="0" w:color="auto"/>
                  </w:divBdr>
                  <w:divsChild>
                    <w:div w:id="2042434757">
                      <w:marLeft w:val="0"/>
                      <w:marRight w:val="0"/>
                      <w:marTop w:val="0"/>
                      <w:marBottom w:val="0"/>
                      <w:divBdr>
                        <w:top w:val="none" w:sz="0" w:space="0" w:color="auto"/>
                        <w:left w:val="none" w:sz="0" w:space="0" w:color="auto"/>
                        <w:bottom w:val="none" w:sz="0" w:space="0" w:color="auto"/>
                        <w:right w:val="none" w:sz="0" w:space="0" w:color="auto"/>
                      </w:divBdr>
                      <w:divsChild>
                        <w:div w:id="536160935">
                          <w:marLeft w:val="0"/>
                          <w:marRight w:val="0"/>
                          <w:marTop w:val="0"/>
                          <w:marBottom w:val="0"/>
                          <w:divBdr>
                            <w:top w:val="none" w:sz="0" w:space="0" w:color="auto"/>
                            <w:left w:val="none" w:sz="0" w:space="0" w:color="auto"/>
                            <w:bottom w:val="none" w:sz="0" w:space="0" w:color="auto"/>
                            <w:right w:val="none" w:sz="0" w:space="0" w:color="auto"/>
                          </w:divBdr>
                          <w:divsChild>
                            <w:div w:id="1195536132">
                              <w:marLeft w:val="0"/>
                              <w:marRight w:val="0"/>
                              <w:marTop w:val="360"/>
                              <w:marBottom w:val="0"/>
                              <w:divBdr>
                                <w:top w:val="none" w:sz="0" w:space="0" w:color="auto"/>
                                <w:left w:val="none" w:sz="0" w:space="0" w:color="auto"/>
                                <w:bottom w:val="none" w:sz="0" w:space="0" w:color="auto"/>
                                <w:right w:val="none" w:sz="0" w:space="0" w:color="auto"/>
                              </w:divBdr>
                              <w:divsChild>
                                <w:div w:id="423260350">
                                  <w:marLeft w:val="0"/>
                                  <w:marRight w:val="0"/>
                                  <w:marTop w:val="0"/>
                                  <w:marBottom w:val="0"/>
                                  <w:divBdr>
                                    <w:top w:val="none" w:sz="0" w:space="0" w:color="auto"/>
                                    <w:left w:val="none" w:sz="0" w:space="0" w:color="auto"/>
                                    <w:bottom w:val="none" w:sz="0" w:space="0" w:color="auto"/>
                                    <w:right w:val="none" w:sz="0" w:space="0" w:color="auto"/>
                                  </w:divBdr>
                                  <w:divsChild>
                                    <w:div w:id="1669602143">
                                      <w:marLeft w:val="0"/>
                                      <w:marRight w:val="0"/>
                                      <w:marTop w:val="0"/>
                                      <w:marBottom w:val="0"/>
                                      <w:divBdr>
                                        <w:top w:val="none" w:sz="0" w:space="0" w:color="auto"/>
                                        <w:left w:val="none" w:sz="0" w:space="0" w:color="auto"/>
                                        <w:bottom w:val="none" w:sz="0" w:space="0" w:color="auto"/>
                                        <w:right w:val="none" w:sz="0" w:space="0" w:color="auto"/>
                                      </w:divBdr>
                                      <w:divsChild>
                                        <w:div w:id="4814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866">
                          <w:marLeft w:val="0"/>
                          <w:marRight w:val="0"/>
                          <w:marTop w:val="0"/>
                          <w:marBottom w:val="0"/>
                          <w:divBdr>
                            <w:top w:val="none" w:sz="0" w:space="0" w:color="auto"/>
                            <w:left w:val="none" w:sz="0" w:space="0" w:color="auto"/>
                            <w:bottom w:val="none" w:sz="0" w:space="0" w:color="auto"/>
                            <w:right w:val="none" w:sz="0" w:space="0" w:color="auto"/>
                          </w:divBdr>
                          <w:divsChild>
                            <w:div w:id="1696155018">
                              <w:marLeft w:val="0"/>
                              <w:marRight w:val="0"/>
                              <w:marTop w:val="0"/>
                              <w:marBottom w:val="0"/>
                              <w:divBdr>
                                <w:top w:val="none" w:sz="0" w:space="0" w:color="auto"/>
                                <w:left w:val="none" w:sz="0" w:space="0" w:color="auto"/>
                                <w:bottom w:val="none" w:sz="0" w:space="0" w:color="auto"/>
                                <w:right w:val="none" w:sz="0" w:space="0" w:color="auto"/>
                              </w:divBdr>
                            </w:div>
                            <w:div w:id="302808915">
                              <w:marLeft w:val="0"/>
                              <w:marRight w:val="0"/>
                              <w:marTop w:val="0"/>
                              <w:marBottom w:val="0"/>
                              <w:divBdr>
                                <w:top w:val="none" w:sz="0" w:space="0" w:color="auto"/>
                                <w:left w:val="none" w:sz="0" w:space="0" w:color="auto"/>
                                <w:bottom w:val="none" w:sz="0" w:space="0" w:color="auto"/>
                                <w:right w:val="none" w:sz="0" w:space="0" w:color="auto"/>
                              </w:divBdr>
                              <w:divsChild>
                                <w:div w:id="763839947">
                                  <w:marLeft w:val="0"/>
                                  <w:marRight w:val="0"/>
                                  <w:marTop w:val="0"/>
                                  <w:marBottom w:val="0"/>
                                  <w:divBdr>
                                    <w:top w:val="none" w:sz="0" w:space="0" w:color="auto"/>
                                    <w:left w:val="none" w:sz="0" w:space="0" w:color="auto"/>
                                    <w:bottom w:val="none" w:sz="0" w:space="0" w:color="auto"/>
                                    <w:right w:val="none" w:sz="0" w:space="0" w:color="auto"/>
                                  </w:divBdr>
                                  <w:divsChild>
                                    <w:div w:id="17277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45486">
              <w:marLeft w:val="0"/>
              <w:marRight w:val="0"/>
              <w:marTop w:val="0"/>
              <w:marBottom w:val="0"/>
              <w:divBdr>
                <w:top w:val="none" w:sz="0" w:space="0" w:color="auto"/>
                <w:left w:val="none" w:sz="0" w:space="0" w:color="auto"/>
                <w:bottom w:val="none" w:sz="0" w:space="0" w:color="auto"/>
                <w:right w:val="none" w:sz="0" w:space="0" w:color="auto"/>
              </w:divBdr>
              <w:divsChild>
                <w:div w:id="1487087160">
                  <w:marLeft w:val="0"/>
                  <w:marRight w:val="0"/>
                  <w:marTop w:val="0"/>
                  <w:marBottom w:val="0"/>
                  <w:divBdr>
                    <w:top w:val="none" w:sz="0" w:space="0" w:color="auto"/>
                    <w:left w:val="none" w:sz="0" w:space="0" w:color="auto"/>
                    <w:bottom w:val="none" w:sz="0" w:space="0" w:color="auto"/>
                    <w:right w:val="none" w:sz="0" w:space="0" w:color="auto"/>
                  </w:divBdr>
                  <w:divsChild>
                    <w:div w:id="1166751680">
                      <w:marLeft w:val="0"/>
                      <w:marRight w:val="0"/>
                      <w:marTop w:val="0"/>
                      <w:marBottom w:val="0"/>
                      <w:divBdr>
                        <w:top w:val="none" w:sz="0" w:space="0" w:color="auto"/>
                        <w:left w:val="none" w:sz="0" w:space="0" w:color="auto"/>
                        <w:bottom w:val="none" w:sz="0" w:space="0" w:color="auto"/>
                        <w:right w:val="none" w:sz="0" w:space="0" w:color="auto"/>
                      </w:divBdr>
                      <w:divsChild>
                        <w:div w:id="953053457">
                          <w:marLeft w:val="0"/>
                          <w:marRight w:val="0"/>
                          <w:marTop w:val="0"/>
                          <w:marBottom w:val="0"/>
                          <w:divBdr>
                            <w:top w:val="none" w:sz="0" w:space="0" w:color="auto"/>
                            <w:left w:val="none" w:sz="0" w:space="0" w:color="auto"/>
                            <w:bottom w:val="none" w:sz="0" w:space="0" w:color="auto"/>
                            <w:right w:val="none" w:sz="0" w:space="0" w:color="auto"/>
                          </w:divBdr>
                          <w:divsChild>
                            <w:div w:id="1412190876">
                              <w:marLeft w:val="0"/>
                              <w:marRight w:val="0"/>
                              <w:marTop w:val="0"/>
                              <w:marBottom w:val="0"/>
                              <w:divBdr>
                                <w:top w:val="none" w:sz="0" w:space="0" w:color="auto"/>
                                <w:left w:val="none" w:sz="0" w:space="0" w:color="auto"/>
                                <w:bottom w:val="none" w:sz="0" w:space="0" w:color="auto"/>
                                <w:right w:val="none" w:sz="0" w:space="0" w:color="auto"/>
                              </w:divBdr>
                              <w:divsChild>
                                <w:div w:id="1398210982">
                                  <w:marLeft w:val="0"/>
                                  <w:marRight w:val="0"/>
                                  <w:marTop w:val="0"/>
                                  <w:marBottom w:val="0"/>
                                  <w:divBdr>
                                    <w:top w:val="none" w:sz="0" w:space="0" w:color="auto"/>
                                    <w:left w:val="none" w:sz="0" w:space="0" w:color="auto"/>
                                    <w:bottom w:val="none" w:sz="0" w:space="0" w:color="auto"/>
                                    <w:right w:val="none" w:sz="0" w:space="0" w:color="auto"/>
                                  </w:divBdr>
                                  <w:divsChild>
                                    <w:div w:id="21104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822495">
              <w:marLeft w:val="0"/>
              <w:marRight w:val="0"/>
              <w:marTop w:val="0"/>
              <w:marBottom w:val="0"/>
              <w:divBdr>
                <w:top w:val="none" w:sz="0" w:space="0" w:color="auto"/>
                <w:left w:val="none" w:sz="0" w:space="0" w:color="auto"/>
                <w:bottom w:val="none" w:sz="0" w:space="0" w:color="auto"/>
                <w:right w:val="none" w:sz="0" w:space="0" w:color="auto"/>
              </w:divBdr>
              <w:divsChild>
                <w:div w:id="1767657172">
                  <w:marLeft w:val="0"/>
                  <w:marRight w:val="0"/>
                  <w:marTop w:val="0"/>
                  <w:marBottom w:val="0"/>
                  <w:divBdr>
                    <w:top w:val="none" w:sz="0" w:space="0" w:color="auto"/>
                    <w:left w:val="none" w:sz="0" w:space="0" w:color="auto"/>
                    <w:bottom w:val="none" w:sz="0" w:space="0" w:color="auto"/>
                    <w:right w:val="none" w:sz="0" w:space="0" w:color="auto"/>
                  </w:divBdr>
                  <w:divsChild>
                    <w:div w:id="2024896219">
                      <w:marLeft w:val="0"/>
                      <w:marRight w:val="0"/>
                      <w:marTop w:val="0"/>
                      <w:marBottom w:val="0"/>
                      <w:divBdr>
                        <w:top w:val="none" w:sz="0" w:space="0" w:color="auto"/>
                        <w:left w:val="none" w:sz="0" w:space="0" w:color="auto"/>
                        <w:bottom w:val="none" w:sz="0" w:space="0" w:color="auto"/>
                        <w:right w:val="none" w:sz="0" w:space="0" w:color="auto"/>
                      </w:divBdr>
                      <w:divsChild>
                        <w:div w:id="1656491072">
                          <w:marLeft w:val="0"/>
                          <w:marRight w:val="0"/>
                          <w:marTop w:val="0"/>
                          <w:marBottom w:val="0"/>
                          <w:divBdr>
                            <w:top w:val="none" w:sz="0" w:space="0" w:color="auto"/>
                            <w:left w:val="none" w:sz="0" w:space="0" w:color="auto"/>
                            <w:bottom w:val="none" w:sz="0" w:space="0" w:color="auto"/>
                            <w:right w:val="none" w:sz="0" w:space="0" w:color="auto"/>
                          </w:divBdr>
                          <w:divsChild>
                            <w:div w:id="555162054">
                              <w:marLeft w:val="0"/>
                              <w:marRight w:val="0"/>
                              <w:marTop w:val="0"/>
                              <w:marBottom w:val="0"/>
                              <w:divBdr>
                                <w:top w:val="none" w:sz="0" w:space="0" w:color="auto"/>
                                <w:left w:val="none" w:sz="0" w:space="0" w:color="auto"/>
                                <w:bottom w:val="none" w:sz="0" w:space="0" w:color="auto"/>
                                <w:right w:val="none" w:sz="0" w:space="0" w:color="auto"/>
                              </w:divBdr>
                              <w:divsChild>
                                <w:div w:id="1630084145">
                                  <w:marLeft w:val="0"/>
                                  <w:marRight w:val="0"/>
                                  <w:marTop w:val="0"/>
                                  <w:marBottom w:val="0"/>
                                  <w:divBdr>
                                    <w:top w:val="none" w:sz="0" w:space="0" w:color="auto"/>
                                    <w:left w:val="none" w:sz="0" w:space="0" w:color="auto"/>
                                    <w:bottom w:val="none" w:sz="0" w:space="0" w:color="auto"/>
                                    <w:right w:val="none" w:sz="0" w:space="0" w:color="auto"/>
                                  </w:divBdr>
                                  <w:divsChild>
                                    <w:div w:id="2108379911">
                                      <w:marLeft w:val="0"/>
                                      <w:marRight w:val="0"/>
                                      <w:marTop w:val="0"/>
                                      <w:marBottom w:val="0"/>
                                      <w:divBdr>
                                        <w:top w:val="none" w:sz="0" w:space="0" w:color="auto"/>
                                        <w:left w:val="none" w:sz="0" w:space="0" w:color="auto"/>
                                        <w:bottom w:val="none" w:sz="0" w:space="0" w:color="auto"/>
                                        <w:right w:val="none" w:sz="0" w:space="0" w:color="auto"/>
                                      </w:divBdr>
                                    </w:div>
                                    <w:div w:id="1203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264355">
              <w:marLeft w:val="0"/>
              <w:marRight w:val="0"/>
              <w:marTop w:val="0"/>
              <w:marBottom w:val="0"/>
              <w:divBdr>
                <w:top w:val="none" w:sz="0" w:space="0" w:color="auto"/>
                <w:left w:val="none" w:sz="0" w:space="0" w:color="auto"/>
                <w:bottom w:val="none" w:sz="0" w:space="0" w:color="auto"/>
                <w:right w:val="none" w:sz="0" w:space="0" w:color="auto"/>
              </w:divBdr>
              <w:divsChild>
                <w:div w:id="1231648066">
                  <w:marLeft w:val="0"/>
                  <w:marRight w:val="0"/>
                  <w:marTop w:val="0"/>
                  <w:marBottom w:val="0"/>
                  <w:divBdr>
                    <w:top w:val="none" w:sz="0" w:space="0" w:color="auto"/>
                    <w:left w:val="none" w:sz="0" w:space="0" w:color="auto"/>
                    <w:bottom w:val="none" w:sz="0" w:space="0" w:color="auto"/>
                    <w:right w:val="none" w:sz="0" w:space="0" w:color="auto"/>
                  </w:divBdr>
                  <w:divsChild>
                    <w:div w:id="1580165700">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sChild>
                            <w:div w:id="1913461560">
                              <w:marLeft w:val="0"/>
                              <w:marRight w:val="0"/>
                              <w:marTop w:val="360"/>
                              <w:marBottom w:val="0"/>
                              <w:divBdr>
                                <w:top w:val="none" w:sz="0" w:space="0" w:color="auto"/>
                                <w:left w:val="none" w:sz="0" w:space="0" w:color="auto"/>
                                <w:bottom w:val="none" w:sz="0" w:space="0" w:color="auto"/>
                                <w:right w:val="none" w:sz="0" w:space="0" w:color="auto"/>
                              </w:divBdr>
                              <w:divsChild>
                                <w:div w:id="802964060">
                                  <w:marLeft w:val="0"/>
                                  <w:marRight w:val="0"/>
                                  <w:marTop w:val="0"/>
                                  <w:marBottom w:val="0"/>
                                  <w:divBdr>
                                    <w:top w:val="none" w:sz="0" w:space="0" w:color="auto"/>
                                    <w:left w:val="none" w:sz="0" w:space="0" w:color="auto"/>
                                    <w:bottom w:val="none" w:sz="0" w:space="0" w:color="auto"/>
                                    <w:right w:val="none" w:sz="0" w:space="0" w:color="auto"/>
                                  </w:divBdr>
                                  <w:divsChild>
                                    <w:div w:id="2097706287">
                                      <w:marLeft w:val="0"/>
                                      <w:marRight w:val="0"/>
                                      <w:marTop w:val="0"/>
                                      <w:marBottom w:val="0"/>
                                      <w:divBdr>
                                        <w:top w:val="none" w:sz="0" w:space="0" w:color="auto"/>
                                        <w:left w:val="none" w:sz="0" w:space="0" w:color="auto"/>
                                        <w:bottom w:val="none" w:sz="0" w:space="0" w:color="auto"/>
                                        <w:right w:val="none" w:sz="0" w:space="0" w:color="auto"/>
                                      </w:divBdr>
                                      <w:divsChild>
                                        <w:div w:id="2083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1912">
                          <w:marLeft w:val="0"/>
                          <w:marRight w:val="0"/>
                          <w:marTop w:val="0"/>
                          <w:marBottom w:val="0"/>
                          <w:divBdr>
                            <w:top w:val="none" w:sz="0" w:space="0" w:color="auto"/>
                            <w:left w:val="none" w:sz="0" w:space="0" w:color="auto"/>
                            <w:bottom w:val="none" w:sz="0" w:space="0" w:color="auto"/>
                            <w:right w:val="none" w:sz="0" w:space="0" w:color="auto"/>
                          </w:divBdr>
                          <w:divsChild>
                            <w:div w:id="1162695756">
                              <w:marLeft w:val="0"/>
                              <w:marRight w:val="0"/>
                              <w:marTop w:val="0"/>
                              <w:marBottom w:val="0"/>
                              <w:divBdr>
                                <w:top w:val="none" w:sz="0" w:space="0" w:color="auto"/>
                                <w:left w:val="none" w:sz="0" w:space="0" w:color="auto"/>
                                <w:bottom w:val="none" w:sz="0" w:space="0" w:color="auto"/>
                                <w:right w:val="none" w:sz="0" w:space="0" w:color="auto"/>
                              </w:divBdr>
                            </w:div>
                            <w:div w:id="250821940">
                              <w:marLeft w:val="0"/>
                              <w:marRight w:val="0"/>
                              <w:marTop w:val="0"/>
                              <w:marBottom w:val="0"/>
                              <w:divBdr>
                                <w:top w:val="none" w:sz="0" w:space="0" w:color="auto"/>
                                <w:left w:val="none" w:sz="0" w:space="0" w:color="auto"/>
                                <w:bottom w:val="none" w:sz="0" w:space="0" w:color="auto"/>
                                <w:right w:val="none" w:sz="0" w:space="0" w:color="auto"/>
                              </w:divBdr>
                              <w:divsChild>
                                <w:div w:id="1746143239">
                                  <w:marLeft w:val="0"/>
                                  <w:marRight w:val="0"/>
                                  <w:marTop w:val="0"/>
                                  <w:marBottom w:val="0"/>
                                  <w:divBdr>
                                    <w:top w:val="none" w:sz="0" w:space="0" w:color="auto"/>
                                    <w:left w:val="none" w:sz="0" w:space="0" w:color="auto"/>
                                    <w:bottom w:val="none" w:sz="0" w:space="0" w:color="auto"/>
                                    <w:right w:val="none" w:sz="0" w:space="0" w:color="auto"/>
                                  </w:divBdr>
                                  <w:divsChild>
                                    <w:div w:id="20973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167574">
              <w:marLeft w:val="0"/>
              <w:marRight w:val="0"/>
              <w:marTop w:val="0"/>
              <w:marBottom w:val="0"/>
              <w:divBdr>
                <w:top w:val="none" w:sz="0" w:space="0" w:color="auto"/>
                <w:left w:val="none" w:sz="0" w:space="0" w:color="auto"/>
                <w:bottom w:val="none" w:sz="0" w:space="0" w:color="auto"/>
                <w:right w:val="none" w:sz="0" w:space="0" w:color="auto"/>
              </w:divBdr>
              <w:divsChild>
                <w:div w:id="1262304007">
                  <w:marLeft w:val="0"/>
                  <w:marRight w:val="0"/>
                  <w:marTop w:val="0"/>
                  <w:marBottom w:val="0"/>
                  <w:divBdr>
                    <w:top w:val="none" w:sz="0" w:space="0" w:color="auto"/>
                    <w:left w:val="none" w:sz="0" w:space="0" w:color="auto"/>
                    <w:bottom w:val="none" w:sz="0" w:space="0" w:color="auto"/>
                    <w:right w:val="none" w:sz="0" w:space="0" w:color="auto"/>
                  </w:divBdr>
                  <w:divsChild>
                    <w:div w:id="994845957">
                      <w:marLeft w:val="0"/>
                      <w:marRight w:val="0"/>
                      <w:marTop w:val="0"/>
                      <w:marBottom w:val="0"/>
                      <w:divBdr>
                        <w:top w:val="none" w:sz="0" w:space="0" w:color="auto"/>
                        <w:left w:val="none" w:sz="0" w:space="0" w:color="auto"/>
                        <w:bottom w:val="none" w:sz="0" w:space="0" w:color="auto"/>
                        <w:right w:val="none" w:sz="0" w:space="0" w:color="auto"/>
                      </w:divBdr>
                      <w:divsChild>
                        <w:div w:id="1188326396">
                          <w:marLeft w:val="0"/>
                          <w:marRight w:val="0"/>
                          <w:marTop w:val="0"/>
                          <w:marBottom w:val="0"/>
                          <w:divBdr>
                            <w:top w:val="none" w:sz="0" w:space="0" w:color="auto"/>
                            <w:left w:val="none" w:sz="0" w:space="0" w:color="auto"/>
                            <w:bottom w:val="none" w:sz="0" w:space="0" w:color="auto"/>
                            <w:right w:val="none" w:sz="0" w:space="0" w:color="auto"/>
                          </w:divBdr>
                          <w:divsChild>
                            <w:div w:id="1132599219">
                              <w:marLeft w:val="0"/>
                              <w:marRight w:val="0"/>
                              <w:marTop w:val="0"/>
                              <w:marBottom w:val="0"/>
                              <w:divBdr>
                                <w:top w:val="none" w:sz="0" w:space="0" w:color="auto"/>
                                <w:left w:val="none" w:sz="0" w:space="0" w:color="auto"/>
                                <w:bottom w:val="none" w:sz="0" w:space="0" w:color="auto"/>
                                <w:right w:val="none" w:sz="0" w:space="0" w:color="auto"/>
                              </w:divBdr>
                              <w:divsChild>
                                <w:div w:id="1935477856">
                                  <w:marLeft w:val="0"/>
                                  <w:marRight w:val="0"/>
                                  <w:marTop w:val="0"/>
                                  <w:marBottom w:val="0"/>
                                  <w:divBdr>
                                    <w:top w:val="none" w:sz="0" w:space="0" w:color="auto"/>
                                    <w:left w:val="none" w:sz="0" w:space="0" w:color="auto"/>
                                    <w:bottom w:val="none" w:sz="0" w:space="0" w:color="auto"/>
                                    <w:right w:val="none" w:sz="0" w:space="0" w:color="auto"/>
                                  </w:divBdr>
                                  <w:divsChild>
                                    <w:div w:id="145512251">
                                      <w:marLeft w:val="0"/>
                                      <w:marRight w:val="0"/>
                                      <w:marTop w:val="0"/>
                                      <w:marBottom w:val="0"/>
                                      <w:divBdr>
                                        <w:top w:val="none" w:sz="0" w:space="0" w:color="auto"/>
                                        <w:left w:val="none" w:sz="0" w:space="0" w:color="auto"/>
                                        <w:bottom w:val="none" w:sz="0" w:space="0" w:color="auto"/>
                                        <w:right w:val="none" w:sz="0" w:space="0" w:color="auto"/>
                                      </w:divBdr>
                                    </w:div>
                                    <w:div w:id="5388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267148">
              <w:marLeft w:val="0"/>
              <w:marRight w:val="0"/>
              <w:marTop w:val="0"/>
              <w:marBottom w:val="0"/>
              <w:divBdr>
                <w:top w:val="none" w:sz="0" w:space="0" w:color="auto"/>
                <w:left w:val="none" w:sz="0" w:space="0" w:color="auto"/>
                <w:bottom w:val="none" w:sz="0" w:space="0" w:color="auto"/>
                <w:right w:val="none" w:sz="0" w:space="0" w:color="auto"/>
              </w:divBdr>
              <w:divsChild>
                <w:div w:id="1068846448">
                  <w:marLeft w:val="0"/>
                  <w:marRight w:val="0"/>
                  <w:marTop w:val="0"/>
                  <w:marBottom w:val="0"/>
                  <w:divBdr>
                    <w:top w:val="none" w:sz="0" w:space="0" w:color="auto"/>
                    <w:left w:val="none" w:sz="0" w:space="0" w:color="auto"/>
                    <w:bottom w:val="none" w:sz="0" w:space="0" w:color="auto"/>
                    <w:right w:val="none" w:sz="0" w:space="0" w:color="auto"/>
                  </w:divBdr>
                  <w:divsChild>
                    <w:div w:id="181095447">
                      <w:marLeft w:val="0"/>
                      <w:marRight w:val="0"/>
                      <w:marTop w:val="0"/>
                      <w:marBottom w:val="0"/>
                      <w:divBdr>
                        <w:top w:val="none" w:sz="0" w:space="0" w:color="auto"/>
                        <w:left w:val="none" w:sz="0" w:space="0" w:color="auto"/>
                        <w:bottom w:val="none" w:sz="0" w:space="0" w:color="auto"/>
                        <w:right w:val="none" w:sz="0" w:space="0" w:color="auto"/>
                      </w:divBdr>
                      <w:divsChild>
                        <w:div w:id="2083401997">
                          <w:marLeft w:val="0"/>
                          <w:marRight w:val="0"/>
                          <w:marTop w:val="0"/>
                          <w:marBottom w:val="0"/>
                          <w:divBdr>
                            <w:top w:val="none" w:sz="0" w:space="0" w:color="auto"/>
                            <w:left w:val="none" w:sz="0" w:space="0" w:color="auto"/>
                            <w:bottom w:val="none" w:sz="0" w:space="0" w:color="auto"/>
                            <w:right w:val="none" w:sz="0" w:space="0" w:color="auto"/>
                          </w:divBdr>
                          <w:divsChild>
                            <w:div w:id="1556164384">
                              <w:marLeft w:val="0"/>
                              <w:marRight w:val="0"/>
                              <w:marTop w:val="360"/>
                              <w:marBottom w:val="0"/>
                              <w:divBdr>
                                <w:top w:val="none" w:sz="0" w:space="0" w:color="auto"/>
                                <w:left w:val="none" w:sz="0" w:space="0" w:color="auto"/>
                                <w:bottom w:val="none" w:sz="0" w:space="0" w:color="auto"/>
                                <w:right w:val="none" w:sz="0" w:space="0" w:color="auto"/>
                              </w:divBdr>
                              <w:divsChild>
                                <w:div w:id="2084796353">
                                  <w:marLeft w:val="0"/>
                                  <w:marRight w:val="0"/>
                                  <w:marTop w:val="0"/>
                                  <w:marBottom w:val="0"/>
                                  <w:divBdr>
                                    <w:top w:val="none" w:sz="0" w:space="0" w:color="auto"/>
                                    <w:left w:val="none" w:sz="0" w:space="0" w:color="auto"/>
                                    <w:bottom w:val="none" w:sz="0" w:space="0" w:color="auto"/>
                                    <w:right w:val="none" w:sz="0" w:space="0" w:color="auto"/>
                                  </w:divBdr>
                                  <w:divsChild>
                                    <w:div w:id="1782262647">
                                      <w:marLeft w:val="0"/>
                                      <w:marRight w:val="0"/>
                                      <w:marTop w:val="0"/>
                                      <w:marBottom w:val="0"/>
                                      <w:divBdr>
                                        <w:top w:val="none" w:sz="0" w:space="0" w:color="auto"/>
                                        <w:left w:val="none" w:sz="0" w:space="0" w:color="auto"/>
                                        <w:bottom w:val="none" w:sz="0" w:space="0" w:color="auto"/>
                                        <w:right w:val="none" w:sz="0" w:space="0" w:color="auto"/>
                                      </w:divBdr>
                                      <w:divsChild>
                                        <w:div w:id="92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26690">
                          <w:marLeft w:val="0"/>
                          <w:marRight w:val="0"/>
                          <w:marTop w:val="0"/>
                          <w:marBottom w:val="0"/>
                          <w:divBdr>
                            <w:top w:val="none" w:sz="0" w:space="0" w:color="auto"/>
                            <w:left w:val="none" w:sz="0" w:space="0" w:color="auto"/>
                            <w:bottom w:val="none" w:sz="0" w:space="0" w:color="auto"/>
                            <w:right w:val="none" w:sz="0" w:space="0" w:color="auto"/>
                          </w:divBdr>
                          <w:divsChild>
                            <w:div w:id="1328051267">
                              <w:marLeft w:val="0"/>
                              <w:marRight w:val="0"/>
                              <w:marTop w:val="0"/>
                              <w:marBottom w:val="0"/>
                              <w:divBdr>
                                <w:top w:val="none" w:sz="0" w:space="0" w:color="auto"/>
                                <w:left w:val="none" w:sz="0" w:space="0" w:color="auto"/>
                                <w:bottom w:val="none" w:sz="0" w:space="0" w:color="auto"/>
                                <w:right w:val="none" w:sz="0" w:space="0" w:color="auto"/>
                              </w:divBdr>
                            </w:div>
                            <w:div w:id="1237083418">
                              <w:marLeft w:val="0"/>
                              <w:marRight w:val="0"/>
                              <w:marTop w:val="0"/>
                              <w:marBottom w:val="0"/>
                              <w:divBdr>
                                <w:top w:val="none" w:sz="0" w:space="0" w:color="auto"/>
                                <w:left w:val="none" w:sz="0" w:space="0" w:color="auto"/>
                                <w:bottom w:val="none" w:sz="0" w:space="0" w:color="auto"/>
                                <w:right w:val="none" w:sz="0" w:space="0" w:color="auto"/>
                              </w:divBdr>
                              <w:divsChild>
                                <w:div w:id="532423267">
                                  <w:marLeft w:val="0"/>
                                  <w:marRight w:val="0"/>
                                  <w:marTop w:val="0"/>
                                  <w:marBottom w:val="0"/>
                                  <w:divBdr>
                                    <w:top w:val="none" w:sz="0" w:space="0" w:color="auto"/>
                                    <w:left w:val="none" w:sz="0" w:space="0" w:color="auto"/>
                                    <w:bottom w:val="none" w:sz="0" w:space="0" w:color="auto"/>
                                    <w:right w:val="none" w:sz="0" w:space="0" w:color="auto"/>
                                  </w:divBdr>
                                  <w:divsChild>
                                    <w:div w:id="16737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767831">
          <w:marLeft w:val="0"/>
          <w:marRight w:val="0"/>
          <w:marTop w:val="0"/>
          <w:marBottom w:val="0"/>
          <w:divBdr>
            <w:top w:val="none" w:sz="0" w:space="0" w:color="auto"/>
            <w:left w:val="none" w:sz="0" w:space="0" w:color="auto"/>
            <w:bottom w:val="none" w:sz="0" w:space="0" w:color="auto"/>
            <w:right w:val="none" w:sz="0" w:space="0" w:color="auto"/>
          </w:divBdr>
          <w:divsChild>
            <w:div w:id="1009136639">
              <w:marLeft w:val="0"/>
              <w:marRight w:val="0"/>
              <w:marTop w:val="0"/>
              <w:marBottom w:val="0"/>
              <w:divBdr>
                <w:top w:val="none" w:sz="0" w:space="0" w:color="auto"/>
                <w:left w:val="none" w:sz="0" w:space="0" w:color="auto"/>
                <w:bottom w:val="none" w:sz="0" w:space="0" w:color="auto"/>
                <w:right w:val="none" w:sz="0" w:space="0" w:color="auto"/>
              </w:divBdr>
              <w:divsChild>
                <w:div w:id="1693649992">
                  <w:marLeft w:val="0"/>
                  <w:marRight w:val="0"/>
                  <w:marTop w:val="0"/>
                  <w:marBottom w:val="0"/>
                  <w:divBdr>
                    <w:top w:val="none" w:sz="0" w:space="0" w:color="auto"/>
                    <w:left w:val="none" w:sz="0" w:space="0" w:color="auto"/>
                    <w:bottom w:val="none" w:sz="0" w:space="0" w:color="auto"/>
                    <w:right w:val="none" w:sz="0" w:space="0" w:color="auto"/>
                  </w:divBdr>
                  <w:divsChild>
                    <w:div w:id="430317489">
                      <w:marLeft w:val="0"/>
                      <w:marRight w:val="0"/>
                      <w:marTop w:val="0"/>
                      <w:marBottom w:val="0"/>
                      <w:divBdr>
                        <w:top w:val="none" w:sz="0" w:space="0" w:color="auto"/>
                        <w:left w:val="none" w:sz="0" w:space="0" w:color="auto"/>
                        <w:bottom w:val="none" w:sz="0" w:space="0" w:color="auto"/>
                        <w:right w:val="none" w:sz="0" w:space="0" w:color="auto"/>
                      </w:divBdr>
                      <w:divsChild>
                        <w:div w:id="1303344871">
                          <w:marLeft w:val="0"/>
                          <w:marRight w:val="0"/>
                          <w:marTop w:val="0"/>
                          <w:marBottom w:val="0"/>
                          <w:divBdr>
                            <w:top w:val="none" w:sz="0" w:space="0" w:color="auto"/>
                            <w:left w:val="none" w:sz="0" w:space="0" w:color="auto"/>
                            <w:bottom w:val="none" w:sz="0" w:space="0" w:color="auto"/>
                            <w:right w:val="none" w:sz="0" w:space="0" w:color="auto"/>
                          </w:divBdr>
                          <w:divsChild>
                            <w:div w:id="823356742">
                              <w:marLeft w:val="0"/>
                              <w:marRight w:val="0"/>
                              <w:marTop w:val="0"/>
                              <w:marBottom w:val="0"/>
                              <w:divBdr>
                                <w:top w:val="none" w:sz="0" w:space="0" w:color="auto"/>
                                <w:left w:val="none" w:sz="0" w:space="0" w:color="auto"/>
                                <w:bottom w:val="none" w:sz="0" w:space="0" w:color="auto"/>
                                <w:right w:val="none" w:sz="0" w:space="0" w:color="auto"/>
                              </w:divBdr>
                              <w:divsChild>
                                <w:div w:id="553540672">
                                  <w:marLeft w:val="0"/>
                                  <w:marRight w:val="0"/>
                                  <w:marTop w:val="0"/>
                                  <w:marBottom w:val="0"/>
                                  <w:divBdr>
                                    <w:top w:val="none" w:sz="0" w:space="0" w:color="auto"/>
                                    <w:left w:val="none" w:sz="0" w:space="0" w:color="auto"/>
                                    <w:bottom w:val="none" w:sz="0" w:space="0" w:color="auto"/>
                                    <w:right w:val="none" w:sz="0" w:space="0" w:color="auto"/>
                                  </w:divBdr>
                                  <w:divsChild>
                                    <w:div w:id="1758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14943">
              <w:marLeft w:val="0"/>
              <w:marRight w:val="0"/>
              <w:marTop w:val="0"/>
              <w:marBottom w:val="0"/>
              <w:divBdr>
                <w:top w:val="none" w:sz="0" w:space="0" w:color="auto"/>
                <w:left w:val="none" w:sz="0" w:space="0" w:color="auto"/>
                <w:bottom w:val="none" w:sz="0" w:space="0" w:color="auto"/>
                <w:right w:val="none" w:sz="0" w:space="0" w:color="auto"/>
              </w:divBdr>
              <w:divsChild>
                <w:div w:id="1144202048">
                  <w:marLeft w:val="0"/>
                  <w:marRight w:val="0"/>
                  <w:marTop w:val="0"/>
                  <w:marBottom w:val="0"/>
                  <w:divBdr>
                    <w:top w:val="none" w:sz="0" w:space="0" w:color="auto"/>
                    <w:left w:val="none" w:sz="0" w:space="0" w:color="auto"/>
                    <w:bottom w:val="none" w:sz="0" w:space="0" w:color="auto"/>
                    <w:right w:val="none" w:sz="0" w:space="0" w:color="auto"/>
                  </w:divBdr>
                  <w:divsChild>
                    <w:div w:id="820928817">
                      <w:marLeft w:val="0"/>
                      <w:marRight w:val="0"/>
                      <w:marTop w:val="0"/>
                      <w:marBottom w:val="0"/>
                      <w:divBdr>
                        <w:top w:val="none" w:sz="0" w:space="0" w:color="auto"/>
                        <w:left w:val="none" w:sz="0" w:space="0" w:color="auto"/>
                        <w:bottom w:val="none" w:sz="0" w:space="0" w:color="auto"/>
                        <w:right w:val="none" w:sz="0" w:space="0" w:color="auto"/>
                      </w:divBdr>
                      <w:divsChild>
                        <w:div w:id="1791624230">
                          <w:marLeft w:val="0"/>
                          <w:marRight w:val="0"/>
                          <w:marTop w:val="0"/>
                          <w:marBottom w:val="0"/>
                          <w:divBdr>
                            <w:top w:val="none" w:sz="0" w:space="0" w:color="auto"/>
                            <w:left w:val="none" w:sz="0" w:space="0" w:color="auto"/>
                            <w:bottom w:val="none" w:sz="0" w:space="0" w:color="auto"/>
                            <w:right w:val="none" w:sz="0" w:space="0" w:color="auto"/>
                          </w:divBdr>
                          <w:divsChild>
                            <w:div w:id="1261642964">
                              <w:marLeft w:val="0"/>
                              <w:marRight w:val="0"/>
                              <w:marTop w:val="0"/>
                              <w:marBottom w:val="0"/>
                              <w:divBdr>
                                <w:top w:val="none" w:sz="0" w:space="0" w:color="auto"/>
                                <w:left w:val="none" w:sz="0" w:space="0" w:color="auto"/>
                                <w:bottom w:val="none" w:sz="0" w:space="0" w:color="auto"/>
                                <w:right w:val="none" w:sz="0" w:space="0" w:color="auto"/>
                              </w:divBdr>
                              <w:divsChild>
                                <w:div w:id="1076166828">
                                  <w:marLeft w:val="0"/>
                                  <w:marRight w:val="0"/>
                                  <w:marTop w:val="0"/>
                                  <w:marBottom w:val="0"/>
                                  <w:divBdr>
                                    <w:top w:val="none" w:sz="0" w:space="0" w:color="auto"/>
                                    <w:left w:val="none" w:sz="0" w:space="0" w:color="auto"/>
                                    <w:bottom w:val="none" w:sz="0" w:space="0" w:color="auto"/>
                                    <w:right w:val="none" w:sz="0" w:space="0" w:color="auto"/>
                                  </w:divBdr>
                                  <w:divsChild>
                                    <w:div w:id="14433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49488">
              <w:marLeft w:val="0"/>
              <w:marRight w:val="0"/>
              <w:marTop w:val="0"/>
              <w:marBottom w:val="0"/>
              <w:divBdr>
                <w:top w:val="none" w:sz="0" w:space="0" w:color="auto"/>
                <w:left w:val="none" w:sz="0" w:space="0" w:color="auto"/>
                <w:bottom w:val="none" w:sz="0" w:space="0" w:color="auto"/>
                <w:right w:val="none" w:sz="0" w:space="0" w:color="auto"/>
              </w:divBdr>
              <w:divsChild>
                <w:div w:id="1974871087">
                  <w:marLeft w:val="0"/>
                  <w:marRight w:val="0"/>
                  <w:marTop w:val="0"/>
                  <w:marBottom w:val="0"/>
                  <w:divBdr>
                    <w:top w:val="none" w:sz="0" w:space="0" w:color="auto"/>
                    <w:left w:val="none" w:sz="0" w:space="0" w:color="auto"/>
                    <w:bottom w:val="none" w:sz="0" w:space="0" w:color="auto"/>
                    <w:right w:val="none" w:sz="0" w:space="0" w:color="auto"/>
                  </w:divBdr>
                  <w:divsChild>
                    <w:div w:id="1721830918">
                      <w:marLeft w:val="0"/>
                      <w:marRight w:val="0"/>
                      <w:marTop w:val="0"/>
                      <w:marBottom w:val="0"/>
                      <w:divBdr>
                        <w:top w:val="none" w:sz="0" w:space="0" w:color="auto"/>
                        <w:left w:val="none" w:sz="0" w:space="0" w:color="auto"/>
                        <w:bottom w:val="none" w:sz="0" w:space="0" w:color="auto"/>
                        <w:right w:val="none" w:sz="0" w:space="0" w:color="auto"/>
                      </w:divBdr>
                      <w:divsChild>
                        <w:div w:id="193228600">
                          <w:marLeft w:val="0"/>
                          <w:marRight w:val="0"/>
                          <w:marTop w:val="0"/>
                          <w:marBottom w:val="0"/>
                          <w:divBdr>
                            <w:top w:val="none" w:sz="0" w:space="0" w:color="auto"/>
                            <w:left w:val="none" w:sz="0" w:space="0" w:color="auto"/>
                            <w:bottom w:val="none" w:sz="0" w:space="0" w:color="auto"/>
                            <w:right w:val="none" w:sz="0" w:space="0" w:color="auto"/>
                          </w:divBdr>
                          <w:divsChild>
                            <w:div w:id="2060011442">
                              <w:marLeft w:val="0"/>
                              <w:marRight w:val="0"/>
                              <w:marTop w:val="0"/>
                              <w:marBottom w:val="0"/>
                              <w:divBdr>
                                <w:top w:val="none" w:sz="0" w:space="0" w:color="auto"/>
                                <w:left w:val="none" w:sz="0" w:space="0" w:color="auto"/>
                                <w:bottom w:val="none" w:sz="0" w:space="0" w:color="auto"/>
                                <w:right w:val="none" w:sz="0" w:space="0" w:color="auto"/>
                              </w:divBdr>
                              <w:divsChild>
                                <w:div w:id="53547296">
                                  <w:marLeft w:val="0"/>
                                  <w:marRight w:val="0"/>
                                  <w:marTop w:val="0"/>
                                  <w:marBottom w:val="0"/>
                                  <w:divBdr>
                                    <w:top w:val="none" w:sz="0" w:space="0" w:color="auto"/>
                                    <w:left w:val="none" w:sz="0" w:space="0" w:color="auto"/>
                                    <w:bottom w:val="none" w:sz="0" w:space="0" w:color="auto"/>
                                    <w:right w:val="none" w:sz="0" w:space="0" w:color="auto"/>
                                  </w:divBdr>
                                  <w:divsChild>
                                    <w:div w:id="1963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43846">
              <w:marLeft w:val="0"/>
              <w:marRight w:val="0"/>
              <w:marTop w:val="0"/>
              <w:marBottom w:val="0"/>
              <w:divBdr>
                <w:top w:val="none" w:sz="0" w:space="0" w:color="auto"/>
                <w:left w:val="none" w:sz="0" w:space="0" w:color="auto"/>
                <w:bottom w:val="none" w:sz="0" w:space="0" w:color="auto"/>
                <w:right w:val="none" w:sz="0" w:space="0" w:color="auto"/>
              </w:divBdr>
              <w:divsChild>
                <w:div w:id="300697373">
                  <w:marLeft w:val="0"/>
                  <w:marRight w:val="0"/>
                  <w:marTop w:val="0"/>
                  <w:marBottom w:val="0"/>
                  <w:divBdr>
                    <w:top w:val="none" w:sz="0" w:space="0" w:color="auto"/>
                    <w:left w:val="none" w:sz="0" w:space="0" w:color="auto"/>
                    <w:bottom w:val="none" w:sz="0" w:space="0" w:color="auto"/>
                    <w:right w:val="none" w:sz="0" w:space="0" w:color="auto"/>
                  </w:divBdr>
                  <w:divsChild>
                    <w:div w:id="506528682">
                      <w:marLeft w:val="0"/>
                      <w:marRight w:val="0"/>
                      <w:marTop w:val="0"/>
                      <w:marBottom w:val="0"/>
                      <w:divBdr>
                        <w:top w:val="none" w:sz="0" w:space="0" w:color="auto"/>
                        <w:left w:val="none" w:sz="0" w:space="0" w:color="auto"/>
                        <w:bottom w:val="none" w:sz="0" w:space="0" w:color="auto"/>
                        <w:right w:val="none" w:sz="0" w:space="0" w:color="auto"/>
                      </w:divBdr>
                      <w:divsChild>
                        <w:div w:id="733116852">
                          <w:marLeft w:val="0"/>
                          <w:marRight w:val="0"/>
                          <w:marTop w:val="0"/>
                          <w:marBottom w:val="0"/>
                          <w:divBdr>
                            <w:top w:val="none" w:sz="0" w:space="0" w:color="auto"/>
                            <w:left w:val="none" w:sz="0" w:space="0" w:color="auto"/>
                            <w:bottom w:val="none" w:sz="0" w:space="0" w:color="auto"/>
                            <w:right w:val="none" w:sz="0" w:space="0" w:color="auto"/>
                          </w:divBdr>
                          <w:divsChild>
                            <w:div w:id="22362988">
                              <w:marLeft w:val="0"/>
                              <w:marRight w:val="0"/>
                              <w:marTop w:val="0"/>
                              <w:marBottom w:val="0"/>
                              <w:divBdr>
                                <w:top w:val="none" w:sz="0" w:space="0" w:color="auto"/>
                                <w:left w:val="none" w:sz="0" w:space="0" w:color="auto"/>
                                <w:bottom w:val="none" w:sz="0" w:space="0" w:color="auto"/>
                                <w:right w:val="none" w:sz="0" w:space="0" w:color="auto"/>
                              </w:divBdr>
                              <w:divsChild>
                                <w:div w:id="1537741685">
                                  <w:marLeft w:val="0"/>
                                  <w:marRight w:val="0"/>
                                  <w:marTop w:val="0"/>
                                  <w:marBottom w:val="0"/>
                                  <w:divBdr>
                                    <w:top w:val="none" w:sz="0" w:space="0" w:color="auto"/>
                                    <w:left w:val="none" w:sz="0" w:space="0" w:color="auto"/>
                                    <w:bottom w:val="none" w:sz="0" w:space="0" w:color="auto"/>
                                    <w:right w:val="none" w:sz="0" w:space="0" w:color="auto"/>
                                  </w:divBdr>
                                  <w:divsChild>
                                    <w:div w:id="10137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73337">
              <w:marLeft w:val="0"/>
              <w:marRight w:val="0"/>
              <w:marTop w:val="0"/>
              <w:marBottom w:val="0"/>
              <w:divBdr>
                <w:top w:val="none" w:sz="0" w:space="0" w:color="auto"/>
                <w:left w:val="none" w:sz="0" w:space="0" w:color="auto"/>
                <w:bottom w:val="none" w:sz="0" w:space="0" w:color="auto"/>
                <w:right w:val="none" w:sz="0" w:space="0" w:color="auto"/>
              </w:divBdr>
              <w:divsChild>
                <w:div w:id="1596936604">
                  <w:marLeft w:val="0"/>
                  <w:marRight w:val="0"/>
                  <w:marTop w:val="0"/>
                  <w:marBottom w:val="0"/>
                  <w:divBdr>
                    <w:top w:val="none" w:sz="0" w:space="0" w:color="auto"/>
                    <w:left w:val="none" w:sz="0" w:space="0" w:color="auto"/>
                    <w:bottom w:val="none" w:sz="0" w:space="0" w:color="auto"/>
                    <w:right w:val="none" w:sz="0" w:space="0" w:color="auto"/>
                  </w:divBdr>
                  <w:divsChild>
                    <w:div w:id="1294797343">
                      <w:marLeft w:val="0"/>
                      <w:marRight w:val="0"/>
                      <w:marTop w:val="0"/>
                      <w:marBottom w:val="0"/>
                      <w:divBdr>
                        <w:top w:val="none" w:sz="0" w:space="0" w:color="auto"/>
                        <w:left w:val="none" w:sz="0" w:space="0" w:color="auto"/>
                        <w:bottom w:val="none" w:sz="0" w:space="0" w:color="auto"/>
                        <w:right w:val="none" w:sz="0" w:space="0" w:color="auto"/>
                      </w:divBdr>
                      <w:divsChild>
                        <w:div w:id="1988440006">
                          <w:marLeft w:val="0"/>
                          <w:marRight w:val="0"/>
                          <w:marTop w:val="0"/>
                          <w:marBottom w:val="0"/>
                          <w:divBdr>
                            <w:top w:val="none" w:sz="0" w:space="0" w:color="auto"/>
                            <w:left w:val="none" w:sz="0" w:space="0" w:color="auto"/>
                            <w:bottom w:val="none" w:sz="0" w:space="0" w:color="auto"/>
                            <w:right w:val="none" w:sz="0" w:space="0" w:color="auto"/>
                          </w:divBdr>
                          <w:divsChild>
                            <w:div w:id="417336794">
                              <w:marLeft w:val="0"/>
                              <w:marRight w:val="0"/>
                              <w:marTop w:val="0"/>
                              <w:marBottom w:val="0"/>
                              <w:divBdr>
                                <w:top w:val="none" w:sz="0" w:space="0" w:color="auto"/>
                                <w:left w:val="none" w:sz="0" w:space="0" w:color="auto"/>
                                <w:bottom w:val="none" w:sz="0" w:space="0" w:color="auto"/>
                                <w:right w:val="none" w:sz="0" w:space="0" w:color="auto"/>
                              </w:divBdr>
                              <w:divsChild>
                                <w:div w:id="22752350">
                                  <w:marLeft w:val="0"/>
                                  <w:marRight w:val="0"/>
                                  <w:marTop w:val="0"/>
                                  <w:marBottom w:val="0"/>
                                  <w:divBdr>
                                    <w:top w:val="none" w:sz="0" w:space="0" w:color="auto"/>
                                    <w:left w:val="none" w:sz="0" w:space="0" w:color="auto"/>
                                    <w:bottom w:val="none" w:sz="0" w:space="0" w:color="auto"/>
                                    <w:right w:val="none" w:sz="0" w:space="0" w:color="auto"/>
                                  </w:divBdr>
                                  <w:divsChild>
                                    <w:div w:id="742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932526">
              <w:marLeft w:val="0"/>
              <w:marRight w:val="0"/>
              <w:marTop w:val="0"/>
              <w:marBottom w:val="0"/>
              <w:divBdr>
                <w:top w:val="none" w:sz="0" w:space="0" w:color="auto"/>
                <w:left w:val="none" w:sz="0" w:space="0" w:color="auto"/>
                <w:bottom w:val="none" w:sz="0" w:space="0" w:color="auto"/>
                <w:right w:val="none" w:sz="0" w:space="0" w:color="auto"/>
              </w:divBdr>
              <w:divsChild>
                <w:div w:id="876089889">
                  <w:marLeft w:val="0"/>
                  <w:marRight w:val="0"/>
                  <w:marTop w:val="0"/>
                  <w:marBottom w:val="0"/>
                  <w:divBdr>
                    <w:top w:val="none" w:sz="0" w:space="0" w:color="auto"/>
                    <w:left w:val="none" w:sz="0" w:space="0" w:color="auto"/>
                    <w:bottom w:val="none" w:sz="0" w:space="0" w:color="auto"/>
                    <w:right w:val="none" w:sz="0" w:space="0" w:color="auto"/>
                  </w:divBdr>
                  <w:divsChild>
                    <w:div w:id="2089879367">
                      <w:marLeft w:val="0"/>
                      <w:marRight w:val="0"/>
                      <w:marTop w:val="0"/>
                      <w:marBottom w:val="0"/>
                      <w:divBdr>
                        <w:top w:val="none" w:sz="0" w:space="0" w:color="auto"/>
                        <w:left w:val="none" w:sz="0" w:space="0" w:color="auto"/>
                        <w:bottom w:val="none" w:sz="0" w:space="0" w:color="auto"/>
                        <w:right w:val="none" w:sz="0" w:space="0" w:color="auto"/>
                      </w:divBdr>
                      <w:divsChild>
                        <w:div w:id="666710309">
                          <w:marLeft w:val="0"/>
                          <w:marRight w:val="0"/>
                          <w:marTop w:val="0"/>
                          <w:marBottom w:val="0"/>
                          <w:divBdr>
                            <w:top w:val="none" w:sz="0" w:space="0" w:color="auto"/>
                            <w:left w:val="none" w:sz="0" w:space="0" w:color="auto"/>
                            <w:bottom w:val="none" w:sz="0" w:space="0" w:color="auto"/>
                            <w:right w:val="none" w:sz="0" w:space="0" w:color="auto"/>
                          </w:divBdr>
                          <w:divsChild>
                            <w:div w:id="1949965795">
                              <w:marLeft w:val="0"/>
                              <w:marRight w:val="0"/>
                              <w:marTop w:val="0"/>
                              <w:marBottom w:val="0"/>
                              <w:divBdr>
                                <w:top w:val="none" w:sz="0" w:space="0" w:color="auto"/>
                                <w:left w:val="none" w:sz="0" w:space="0" w:color="auto"/>
                                <w:bottom w:val="none" w:sz="0" w:space="0" w:color="auto"/>
                                <w:right w:val="none" w:sz="0" w:space="0" w:color="auto"/>
                              </w:divBdr>
                              <w:divsChild>
                                <w:div w:id="181941094">
                                  <w:marLeft w:val="0"/>
                                  <w:marRight w:val="0"/>
                                  <w:marTop w:val="0"/>
                                  <w:marBottom w:val="0"/>
                                  <w:divBdr>
                                    <w:top w:val="none" w:sz="0" w:space="0" w:color="auto"/>
                                    <w:left w:val="none" w:sz="0" w:space="0" w:color="auto"/>
                                    <w:bottom w:val="none" w:sz="0" w:space="0" w:color="auto"/>
                                    <w:right w:val="none" w:sz="0" w:space="0" w:color="auto"/>
                                  </w:divBdr>
                                  <w:divsChild>
                                    <w:div w:id="467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17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82">
          <w:marLeft w:val="0"/>
          <w:marRight w:val="0"/>
          <w:marTop w:val="0"/>
          <w:marBottom w:val="0"/>
          <w:divBdr>
            <w:top w:val="none" w:sz="0" w:space="0" w:color="auto"/>
            <w:left w:val="none" w:sz="0" w:space="0" w:color="auto"/>
            <w:bottom w:val="none" w:sz="0" w:space="0" w:color="auto"/>
            <w:right w:val="none" w:sz="0" w:space="0" w:color="auto"/>
          </w:divBdr>
          <w:divsChild>
            <w:div w:id="2069187440">
              <w:marLeft w:val="0"/>
              <w:marRight w:val="0"/>
              <w:marTop w:val="0"/>
              <w:marBottom w:val="0"/>
              <w:divBdr>
                <w:top w:val="none" w:sz="0" w:space="0" w:color="auto"/>
                <w:left w:val="none" w:sz="0" w:space="0" w:color="auto"/>
                <w:bottom w:val="none" w:sz="0" w:space="0" w:color="auto"/>
                <w:right w:val="none" w:sz="0" w:space="0" w:color="auto"/>
              </w:divBdr>
              <w:divsChild>
                <w:div w:id="49355164">
                  <w:marLeft w:val="0"/>
                  <w:marRight w:val="0"/>
                  <w:marTop w:val="0"/>
                  <w:marBottom w:val="0"/>
                  <w:divBdr>
                    <w:top w:val="none" w:sz="0" w:space="0" w:color="auto"/>
                    <w:left w:val="none" w:sz="0" w:space="0" w:color="auto"/>
                    <w:bottom w:val="none" w:sz="0" w:space="0" w:color="auto"/>
                    <w:right w:val="none" w:sz="0" w:space="0" w:color="auto"/>
                  </w:divBdr>
                  <w:divsChild>
                    <w:div w:id="1231186027">
                      <w:marLeft w:val="0"/>
                      <w:marRight w:val="0"/>
                      <w:marTop w:val="0"/>
                      <w:marBottom w:val="0"/>
                      <w:divBdr>
                        <w:top w:val="none" w:sz="0" w:space="0" w:color="auto"/>
                        <w:left w:val="none" w:sz="0" w:space="0" w:color="auto"/>
                        <w:bottom w:val="none" w:sz="0" w:space="0" w:color="auto"/>
                        <w:right w:val="none" w:sz="0" w:space="0" w:color="auto"/>
                      </w:divBdr>
                      <w:divsChild>
                        <w:div w:id="1977253371">
                          <w:marLeft w:val="0"/>
                          <w:marRight w:val="0"/>
                          <w:marTop w:val="0"/>
                          <w:marBottom w:val="0"/>
                          <w:divBdr>
                            <w:top w:val="none" w:sz="0" w:space="0" w:color="auto"/>
                            <w:left w:val="none" w:sz="0" w:space="0" w:color="auto"/>
                            <w:bottom w:val="none" w:sz="0" w:space="0" w:color="auto"/>
                            <w:right w:val="none" w:sz="0" w:space="0" w:color="auto"/>
                          </w:divBdr>
                        </w:div>
                        <w:div w:id="463230737">
                          <w:marLeft w:val="0"/>
                          <w:marRight w:val="0"/>
                          <w:marTop w:val="0"/>
                          <w:marBottom w:val="0"/>
                          <w:divBdr>
                            <w:top w:val="none" w:sz="0" w:space="0" w:color="auto"/>
                            <w:left w:val="none" w:sz="0" w:space="0" w:color="auto"/>
                            <w:bottom w:val="none" w:sz="0" w:space="0" w:color="auto"/>
                            <w:right w:val="none" w:sz="0" w:space="0" w:color="auto"/>
                          </w:divBdr>
                          <w:divsChild>
                            <w:div w:id="769621608">
                              <w:marLeft w:val="0"/>
                              <w:marRight w:val="0"/>
                              <w:marTop w:val="0"/>
                              <w:marBottom w:val="0"/>
                              <w:divBdr>
                                <w:top w:val="none" w:sz="0" w:space="0" w:color="auto"/>
                                <w:left w:val="none" w:sz="0" w:space="0" w:color="auto"/>
                                <w:bottom w:val="none" w:sz="0" w:space="0" w:color="auto"/>
                                <w:right w:val="none" w:sz="0" w:space="0" w:color="auto"/>
                              </w:divBdr>
                              <w:divsChild>
                                <w:div w:id="11731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09138">
          <w:marLeft w:val="0"/>
          <w:marRight w:val="0"/>
          <w:marTop w:val="0"/>
          <w:marBottom w:val="0"/>
          <w:divBdr>
            <w:top w:val="none" w:sz="0" w:space="0" w:color="auto"/>
            <w:left w:val="none" w:sz="0" w:space="0" w:color="auto"/>
            <w:bottom w:val="none" w:sz="0" w:space="0" w:color="auto"/>
            <w:right w:val="none" w:sz="0" w:space="0" w:color="auto"/>
          </w:divBdr>
          <w:divsChild>
            <w:div w:id="1891840742">
              <w:marLeft w:val="0"/>
              <w:marRight w:val="0"/>
              <w:marTop w:val="0"/>
              <w:marBottom w:val="0"/>
              <w:divBdr>
                <w:top w:val="none" w:sz="0" w:space="0" w:color="auto"/>
                <w:left w:val="none" w:sz="0" w:space="0" w:color="auto"/>
                <w:bottom w:val="none" w:sz="0" w:space="0" w:color="auto"/>
                <w:right w:val="none" w:sz="0" w:space="0" w:color="auto"/>
              </w:divBdr>
              <w:divsChild>
                <w:div w:id="244808278">
                  <w:marLeft w:val="0"/>
                  <w:marRight w:val="0"/>
                  <w:marTop w:val="0"/>
                  <w:marBottom w:val="0"/>
                  <w:divBdr>
                    <w:top w:val="none" w:sz="0" w:space="0" w:color="auto"/>
                    <w:left w:val="none" w:sz="0" w:space="0" w:color="auto"/>
                    <w:bottom w:val="none" w:sz="0" w:space="0" w:color="auto"/>
                    <w:right w:val="none" w:sz="0" w:space="0" w:color="auto"/>
                  </w:divBdr>
                  <w:divsChild>
                    <w:div w:id="1818843212">
                      <w:marLeft w:val="0"/>
                      <w:marRight w:val="0"/>
                      <w:marTop w:val="0"/>
                      <w:marBottom w:val="0"/>
                      <w:divBdr>
                        <w:top w:val="none" w:sz="0" w:space="0" w:color="auto"/>
                        <w:left w:val="none" w:sz="0" w:space="0" w:color="auto"/>
                        <w:bottom w:val="none" w:sz="0" w:space="0" w:color="auto"/>
                        <w:right w:val="none" w:sz="0" w:space="0" w:color="auto"/>
                      </w:divBdr>
                      <w:divsChild>
                        <w:div w:id="299262609">
                          <w:marLeft w:val="0"/>
                          <w:marRight w:val="0"/>
                          <w:marTop w:val="0"/>
                          <w:marBottom w:val="0"/>
                          <w:divBdr>
                            <w:top w:val="none" w:sz="0" w:space="0" w:color="auto"/>
                            <w:left w:val="none" w:sz="0" w:space="0" w:color="auto"/>
                            <w:bottom w:val="none" w:sz="0" w:space="0" w:color="auto"/>
                            <w:right w:val="none" w:sz="0" w:space="0" w:color="auto"/>
                          </w:divBdr>
                          <w:divsChild>
                            <w:div w:id="2050102834">
                              <w:marLeft w:val="0"/>
                              <w:marRight w:val="0"/>
                              <w:marTop w:val="0"/>
                              <w:marBottom w:val="0"/>
                              <w:divBdr>
                                <w:top w:val="none" w:sz="0" w:space="0" w:color="auto"/>
                                <w:left w:val="none" w:sz="0" w:space="0" w:color="auto"/>
                                <w:bottom w:val="none" w:sz="0" w:space="0" w:color="auto"/>
                                <w:right w:val="none" w:sz="0" w:space="0" w:color="auto"/>
                              </w:divBdr>
                              <w:divsChild>
                                <w:div w:id="3783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25269">
      <w:bodyDiv w:val="1"/>
      <w:marLeft w:val="0"/>
      <w:marRight w:val="0"/>
      <w:marTop w:val="0"/>
      <w:marBottom w:val="0"/>
      <w:divBdr>
        <w:top w:val="none" w:sz="0" w:space="0" w:color="auto"/>
        <w:left w:val="none" w:sz="0" w:space="0" w:color="auto"/>
        <w:bottom w:val="none" w:sz="0" w:space="0" w:color="auto"/>
        <w:right w:val="none" w:sz="0" w:space="0" w:color="auto"/>
      </w:divBdr>
      <w:divsChild>
        <w:div w:id="268123801">
          <w:marLeft w:val="0"/>
          <w:marRight w:val="0"/>
          <w:marTop w:val="0"/>
          <w:marBottom w:val="0"/>
          <w:divBdr>
            <w:top w:val="none" w:sz="0" w:space="0" w:color="auto"/>
            <w:left w:val="none" w:sz="0" w:space="0" w:color="auto"/>
            <w:bottom w:val="none" w:sz="0" w:space="0" w:color="auto"/>
            <w:right w:val="none" w:sz="0" w:space="0" w:color="auto"/>
          </w:divBdr>
          <w:divsChild>
            <w:div w:id="1474105192">
              <w:marLeft w:val="0"/>
              <w:marRight w:val="0"/>
              <w:marTop w:val="0"/>
              <w:marBottom w:val="0"/>
              <w:divBdr>
                <w:top w:val="none" w:sz="0" w:space="0" w:color="auto"/>
                <w:left w:val="none" w:sz="0" w:space="0" w:color="auto"/>
                <w:bottom w:val="none" w:sz="0" w:space="0" w:color="auto"/>
                <w:right w:val="none" w:sz="0" w:space="0" w:color="auto"/>
              </w:divBdr>
              <w:divsChild>
                <w:div w:id="796030222">
                  <w:marLeft w:val="0"/>
                  <w:marRight w:val="0"/>
                  <w:marTop w:val="0"/>
                  <w:marBottom w:val="0"/>
                  <w:divBdr>
                    <w:top w:val="none" w:sz="0" w:space="0" w:color="auto"/>
                    <w:left w:val="none" w:sz="0" w:space="0" w:color="auto"/>
                    <w:bottom w:val="none" w:sz="0" w:space="0" w:color="auto"/>
                    <w:right w:val="none" w:sz="0" w:space="0" w:color="auto"/>
                  </w:divBdr>
                  <w:divsChild>
                    <w:div w:id="1189684184">
                      <w:marLeft w:val="0"/>
                      <w:marRight w:val="0"/>
                      <w:marTop w:val="0"/>
                      <w:marBottom w:val="0"/>
                      <w:divBdr>
                        <w:top w:val="none" w:sz="0" w:space="0" w:color="auto"/>
                        <w:left w:val="none" w:sz="0" w:space="0" w:color="auto"/>
                        <w:bottom w:val="none" w:sz="0" w:space="0" w:color="auto"/>
                        <w:right w:val="none" w:sz="0" w:space="0" w:color="auto"/>
                      </w:divBdr>
                      <w:divsChild>
                        <w:div w:id="783693673">
                          <w:marLeft w:val="0"/>
                          <w:marRight w:val="0"/>
                          <w:marTop w:val="0"/>
                          <w:marBottom w:val="0"/>
                          <w:divBdr>
                            <w:top w:val="none" w:sz="0" w:space="0" w:color="auto"/>
                            <w:left w:val="none" w:sz="0" w:space="0" w:color="auto"/>
                            <w:bottom w:val="none" w:sz="0" w:space="0" w:color="auto"/>
                            <w:right w:val="none" w:sz="0" w:space="0" w:color="auto"/>
                          </w:divBdr>
                          <w:divsChild>
                            <w:div w:id="696809802">
                              <w:marLeft w:val="0"/>
                              <w:marRight w:val="0"/>
                              <w:marTop w:val="0"/>
                              <w:marBottom w:val="0"/>
                              <w:divBdr>
                                <w:top w:val="none" w:sz="0" w:space="0" w:color="auto"/>
                                <w:left w:val="none" w:sz="0" w:space="0" w:color="auto"/>
                                <w:bottom w:val="none" w:sz="0" w:space="0" w:color="auto"/>
                                <w:right w:val="none" w:sz="0" w:space="0" w:color="auto"/>
                              </w:divBdr>
                              <w:divsChild>
                                <w:div w:id="6226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1530">
          <w:marLeft w:val="0"/>
          <w:marRight w:val="0"/>
          <w:marTop w:val="0"/>
          <w:marBottom w:val="0"/>
          <w:divBdr>
            <w:top w:val="none" w:sz="0" w:space="0" w:color="auto"/>
            <w:left w:val="none" w:sz="0" w:space="0" w:color="auto"/>
            <w:bottom w:val="none" w:sz="0" w:space="0" w:color="auto"/>
            <w:right w:val="none" w:sz="0" w:space="0" w:color="auto"/>
          </w:divBdr>
          <w:divsChild>
            <w:div w:id="2048988390">
              <w:marLeft w:val="0"/>
              <w:marRight w:val="0"/>
              <w:marTop w:val="0"/>
              <w:marBottom w:val="0"/>
              <w:divBdr>
                <w:top w:val="none" w:sz="0" w:space="0" w:color="auto"/>
                <w:left w:val="none" w:sz="0" w:space="0" w:color="auto"/>
                <w:bottom w:val="none" w:sz="0" w:space="0" w:color="auto"/>
                <w:right w:val="none" w:sz="0" w:space="0" w:color="auto"/>
              </w:divBdr>
              <w:divsChild>
                <w:div w:id="1115172166">
                  <w:marLeft w:val="0"/>
                  <w:marRight w:val="0"/>
                  <w:marTop w:val="0"/>
                  <w:marBottom w:val="0"/>
                  <w:divBdr>
                    <w:top w:val="none" w:sz="0" w:space="0" w:color="auto"/>
                    <w:left w:val="none" w:sz="0" w:space="0" w:color="auto"/>
                    <w:bottom w:val="none" w:sz="0" w:space="0" w:color="auto"/>
                    <w:right w:val="none" w:sz="0" w:space="0" w:color="auto"/>
                  </w:divBdr>
                  <w:divsChild>
                    <w:div w:id="77102267">
                      <w:marLeft w:val="0"/>
                      <w:marRight w:val="0"/>
                      <w:marTop w:val="0"/>
                      <w:marBottom w:val="0"/>
                      <w:divBdr>
                        <w:top w:val="none" w:sz="0" w:space="0" w:color="auto"/>
                        <w:left w:val="none" w:sz="0" w:space="0" w:color="auto"/>
                        <w:bottom w:val="none" w:sz="0" w:space="0" w:color="auto"/>
                        <w:right w:val="none" w:sz="0" w:space="0" w:color="auto"/>
                      </w:divBdr>
                      <w:divsChild>
                        <w:div w:id="1219829425">
                          <w:marLeft w:val="0"/>
                          <w:marRight w:val="0"/>
                          <w:marTop w:val="0"/>
                          <w:marBottom w:val="0"/>
                          <w:divBdr>
                            <w:top w:val="none" w:sz="0" w:space="0" w:color="auto"/>
                            <w:left w:val="none" w:sz="0" w:space="0" w:color="auto"/>
                            <w:bottom w:val="none" w:sz="0" w:space="0" w:color="auto"/>
                            <w:right w:val="none" w:sz="0" w:space="0" w:color="auto"/>
                          </w:divBdr>
                          <w:divsChild>
                            <w:div w:id="466321255">
                              <w:marLeft w:val="0"/>
                              <w:marRight w:val="0"/>
                              <w:marTop w:val="0"/>
                              <w:marBottom w:val="0"/>
                              <w:divBdr>
                                <w:top w:val="none" w:sz="0" w:space="0" w:color="auto"/>
                                <w:left w:val="none" w:sz="0" w:space="0" w:color="auto"/>
                                <w:bottom w:val="none" w:sz="0" w:space="0" w:color="auto"/>
                                <w:right w:val="none" w:sz="0" w:space="0" w:color="auto"/>
                              </w:divBdr>
                              <w:divsChild>
                                <w:div w:id="486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90852">
      <w:bodyDiv w:val="1"/>
      <w:marLeft w:val="0"/>
      <w:marRight w:val="0"/>
      <w:marTop w:val="0"/>
      <w:marBottom w:val="0"/>
      <w:divBdr>
        <w:top w:val="none" w:sz="0" w:space="0" w:color="auto"/>
        <w:left w:val="none" w:sz="0" w:space="0" w:color="auto"/>
        <w:bottom w:val="none" w:sz="0" w:space="0" w:color="auto"/>
        <w:right w:val="none" w:sz="0" w:space="0" w:color="auto"/>
      </w:divBdr>
      <w:divsChild>
        <w:div w:id="1442912582">
          <w:marLeft w:val="0"/>
          <w:marRight w:val="0"/>
          <w:marTop w:val="0"/>
          <w:marBottom w:val="0"/>
          <w:divBdr>
            <w:top w:val="none" w:sz="0" w:space="0" w:color="auto"/>
            <w:left w:val="none" w:sz="0" w:space="0" w:color="auto"/>
            <w:bottom w:val="none" w:sz="0" w:space="0" w:color="auto"/>
            <w:right w:val="none" w:sz="0" w:space="0" w:color="auto"/>
          </w:divBdr>
        </w:div>
        <w:div w:id="2006784373">
          <w:marLeft w:val="0"/>
          <w:marRight w:val="0"/>
          <w:marTop w:val="0"/>
          <w:marBottom w:val="0"/>
          <w:divBdr>
            <w:top w:val="none" w:sz="0" w:space="0" w:color="auto"/>
            <w:left w:val="none" w:sz="0" w:space="0" w:color="auto"/>
            <w:bottom w:val="none" w:sz="0" w:space="0" w:color="auto"/>
            <w:right w:val="none" w:sz="0" w:space="0" w:color="auto"/>
          </w:divBdr>
          <w:divsChild>
            <w:div w:id="1452281223">
              <w:marLeft w:val="0"/>
              <w:marRight w:val="0"/>
              <w:marTop w:val="0"/>
              <w:marBottom w:val="0"/>
              <w:divBdr>
                <w:top w:val="none" w:sz="0" w:space="0" w:color="auto"/>
                <w:left w:val="none" w:sz="0" w:space="0" w:color="auto"/>
                <w:bottom w:val="none" w:sz="0" w:space="0" w:color="auto"/>
                <w:right w:val="none" w:sz="0" w:space="0" w:color="auto"/>
              </w:divBdr>
              <w:divsChild>
                <w:div w:id="7528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5765">
      <w:bodyDiv w:val="1"/>
      <w:marLeft w:val="0"/>
      <w:marRight w:val="0"/>
      <w:marTop w:val="0"/>
      <w:marBottom w:val="0"/>
      <w:divBdr>
        <w:top w:val="none" w:sz="0" w:space="0" w:color="auto"/>
        <w:left w:val="none" w:sz="0" w:space="0" w:color="auto"/>
        <w:bottom w:val="none" w:sz="0" w:space="0" w:color="auto"/>
        <w:right w:val="none" w:sz="0" w:space="0" w:color="auto"/>
      </w:divBdr>
      <w:divsChild>
        <w:div w:id="288585703">
          <w:marLeft w:val="0"/>
          <w:marRight w:val="0"/>
          <w:marTop w:val="0"/>
          <w:marBottom w:val="0"/>
          <w:divBdr>
            <w:top w:val="none" w:sz="0" w:space="0" w:color="auto"/>
            <w:left w:val="none" w:sz="0" w:space="0" w:color="auto"/>
            <w:bottom w:val="none" w:sz="0" w:space="0" w:color="auto"/>
            <w:right w:val="none" w:sz="0" w:space="0" w:color="auto"/>
          </w:divBdr>
          <w:divsChild>
            <w:div w:id="298994428">
              <w:marLeft w:val="0"/>
              <w:marRight w:val="0"/>
              <w:marTop w:val="0"/>
              <w:marBottom w:val="0"/>
              <w:divBdr>
                <w:top w:val="none" w:sz="0" w:space="0" w:color="auto"/>
                <w:left w:val="none" w:sz="0" w:space="0" w:color="auto"/>
                <w:bottom w:val="none" w:sz="0" w:space="0" w:color="auto"/>
                <w:right w:val="none" w:sz="0" w:space="0" w:color="auto"/>
              </w:divBdr>
              <w:divsChild>
                <w:div w:id="1466776404">
                  <w:marLeft w:val="0"/>
                  <w:marRight w:val="0"/>
                  <w:marTop w:val="0"/>
                  <w:marBottom w:val="0"/>
                  <w:divBdr>
                    <w:top w:val="none" w:sz="0" w:space="0" w:color="auto"/>
                    <w:left w:val="none" w:sz="0" w:space="0" w:color="auto"/>
                    <w:bottom w:val="none" w:sz="0" w:space="0" w:color="auto"/>
                    <w:right w:val="none" w:sz="0" w:space="0" w:color="auto"/>
                  </w:divBdr>
                  <w:divsChild>
                    <w:div w:id="1712876494">
                      <w:marLeft w:val="0"/>
                      <w:marRight w:val="0"/>
                      <w:marTop w:val="0"/>
                      <w:marBottom w:val="0"/>
                      <w:divBdr>
                        <w:top w:val="none" w:sz="0" w:space="0" w:color="auto"/>
                        <w:left w:val="none" w:sz="0" w:space="0" w:color="auto"/>
                        <w:bottom w:val="none" w:sz="0" w:space="0" w:color="auto"/>
                        <w:right w:val="none" w:sz="0" w:space="0" w:color="auto"/>
                      </w:divBdr>
                      <w:divsChild>
                        <w:div w:id="1827241472">
                          <w:marLeft w:val="0"/>
                          <w:marRight w:val="0"/>
                          <w:marTop w:val="0"/>
                          <w:marBottom w:val="0"/>
                          <w:divBdr>
                            <w:top w:val="none" w:sz="0" w:space="0" w:color="auto"/>
                            <w:left w:val="none" w:sz="0" w:space="0" w:color="auto"/>
                            <w:bottom w:val="none" w:sz="0" w:space="0" w:color="auto"/>
                            <w:right w:val="none" w:sz="0" w:space="0" w:color="auto"/>
                          </w:divBdr>
                          <w:divsChild>
                            <w:div w:id="1926761806">
                              <w:marLeft w:val="0"/>
                              <w:marRight w:val="0"/>
                              <w:marTop w:val="0"/>
                              <w:marBottom w:val="0"/>
                              <w:divBdr>
                                <w:top w:val="none" w:sz="0" w:space="0" w:color="auto"/>
                                <w:left w:val="none" w:sz="0" w:space="0" w:color="auto"/>
                                <w:bottom w:val="none" w:sz="0" w:space="0" w:color="auto"/>
                                <w:right w:val="none" w:sz="0" w:space="0" w:color="auto"/>
                              </w:divBdr>
                              <w:divsChild>
                                <w:div w:id="1192957613">
                                  <w:marLeft w:val="0"/>
                                  <w:marRight w:val="0"/>
                                  <w:marTop w:val="0"/>
                                  <w:marBottom w:val="0"/>
                                  <w:divBdr>
                                    <w:top w:val="none" w:sz="0" w:space="0" w:color="auto"/>
                                    <w:left w:val="none" w:sz="0" w:space="0" w:color="auto"/>
                                    <w:bottom w:val="none" w:sz="0" w:space="0" w:color="auto"/>
                                    <w:right w:val="none" w:sz="0" w:space="0" w:color="auto"/>
                                  </w:divBdr>
                                  <w:divsChild>
                                    <w:div w:id="469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6602">
              <w:marLeft w:val="0"/>
              <w:marRight w:val="0"/>
              <w:marTop w:val="0"/>
              <w:marBottom w:val="0"/>
              <w:divBdr>
                <w:top w:val="none" w:sz="0" w:space="0" w:color="auto"/>
                <w:left w:val="none" w:sz="0" w:space="0" w:color="auto"/>
                <w:bottom w:val="none" w:sz="0" w:space="0" w:color="auto"/>
                <w:right w:val="none" w:sz="0" w:space="0" w:color="auto"/>
              </w:divBdr>
              <w:divsChild>
                <w:div w:id="1963072951">
                  <w:marLeft w:val="0"/>
                  <w:marRight w:val="0"/>
                  <w:marTop w:val="0"/>
                  <w:marBottom w:val="0"/>
                  <w:divBdr>
                    <w:top w:val="none" w:sz="0" w:space="0" w:color="auto"/>
                    <w:left w:val="none" w:sz="0" w:space="0" w:color="auto"/>
                    <w:bottom w:val="none" w:sz="0" w:space="0" w:color="auto"/>
                    <w:right w:val="none" w:sz="0" w:space="0" w:color="auto"/>
                  </w:divBdr>
                  <w:divsChild>
                    <w:div w:id="418865008">
                      <w:marLeft w:val="0"/>
                      <w:marRight w:val="0"/>
                      <w:marTop w:val="0"/>
                      <w:marBottom w:val="0"/>
                      <w:divBdr>
                        <w:top w:val="none" w:sz="0" w:space="0" w:color="auto"/>
                        <w:left w:val="none" w:sz="0" w:space="0" w:color="auto"/>
                        <w:bottom w:val="none" w:sz="0" w:space="0" w:color="auto"/>
                        <w:right w:val="none" w:sz="0" w:space="0" w:color="auto"/>
                      </w:divBdr>
                      <w:divsChild>
                        <w:div w:id="902562260">
                          <w:marLeft w:val="0"/>
                          <w:marRight w:val="0"/>
                          <w:marTop w:val="0"/>
                          <w:marBottom w:val="0"/>
                          <w:divBdr>
                            <w:top w:val="none" w:sz="0" w:space="0" w:color="auto"/>
                            <w:left w:val="none" w:sz="0" w:space="0" w:color="auto"/>
                            <w:bottom w:val="none" w:sz="0" w:space="0" w:color="auto"/>
                            <w:right w:val="none" w:sz="0" w:space="0" w:color="auto"/>
                          </w:divBdr>
                          <w:divsChild>
                            <w:div w:id="1226573415">
                              <w:marLeft w:val="0"/>
                              <w:marRight w:val="0"/>
                              <w:marTop w:val="0"/>
                              <w:marBottom w:val="0"/>
                              <w:divBdr>
                                <w:top w:val="none" w:sz="0" w:space="0" w:color="auto"/>
                                <w:left w:val="none" w:sz="0" w:space="0" w:color="auto"/>
                                <w:bottom w:val="none" w:sz="0" w:space="0" w:color="auto"/>
                                <w:right w:val="none" w:sz="0" w:space="0" w:color="auto"/>
                              </w:divBdr>
                              <w:divsChild>
                                <w:div w:id="1343436649">
                                  <w:marLeft w:val="0"/>
                                  <w:marRight w:val="0"/>
                                  <w:marTop w:val="0"/>
                                  <w:marBottom w:val="0"/>
                                  <w:divBdr>
                                    <w:top w:val="none" w:sz="0" w:space="0" w:color="auto"/>
                                    <w:left w:val="none" w:sz="0" w:space="0" w:color="auto"/>
                                    <w:bottom w:val="none" w:sz="0" w:space="0" w:color="auto"/>
                                    <w:right w:val="none" w:sz="0" w:space="0" w:color="auto"/>
                                  </w:divBdr>
                                  <w:divsChild>
                                    <w:div w:id="1013798914">
                                      <w:marLeft w:val="0"/>
                                      <w:marRight w:val="0"/>
                                      <w:marTop w:val="0"/>
                                      <w:marBottom w:val="0"/>
                                      <w:divBdr>
                                        <w:top w:val="none" w:sz="0" w:space="0" w:color="auto"/>
                                        <w:left w:val="none" w:sz="0" w:space="0" w:color="auto"/>
                                        <w:bottom w:val="none" w:sz="0" w:space="0" w:color="auto"/>
                                        <w:right w:val="none" w:sz="0" w:space="0" w:color="auto"/>
                                      </w:divBdr>
                                    </w:div>
                                    <w:div w:id="2005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08741">
              <w:marLeft w:val="0"/>
              <w:marRight w:val="0"/>
              <w:marTop w:val="0"/>
              <w:marBottom w:val="0"/>
              <w:divBdr>
                <w:top w:val="none" w:sz="0" w:space="0" w:color="auto"/>
                <w:left w:val="none" w:sz="0" w:space="0" w:color="auto"/>
                <w:bottom w:val="none" w:sz="0" w:space="0" w:color="auto"/>
                <w:right w:val="none" w:sz="0" w:space="0" w:color="auto"/>
              </w:divBdr>
              <w:divsChild>
                <w:div w:id="103813059">
                  <w:marLeft w:val="0"/>
                  <w:marRight w:val="0"/>
                  <w:marTop w:val="0"/>
                  <w:marBottom w:val="0"/>
                  <w:divBdr>
                    <w:top w:val="none" w:sz="0" w:space="0" w:color="auto"/>
                    <w:left w:val="none" w:sz="0" w:space="0" w:color="auto"/>
                    <w:bottom w:val="none" w:sz="0" w:space="0" w:color="auto"/>
                    <w:right w:val="none" w:sz="0" w:space="0" w:color="auto"/>
                  </w:divBdr>
                  <w:divsChild>
                    <w:div w:id="1534029001">
                      <w:marLeft w:val="0"/>
                      <w:marRight w:val="0"/>
                      <w:marTop w:val="0"/>
                      <w:marBottom w:val="0"/>
                      <w:divBdr>
                        <w:top w:val="none" w:sz="0" w:space="0" w:color="auto"/>
                        <w:left w:val="none" w:sz="0" w:space="0" w:color="auto"/>
                        <w:bottom w:val="none" w:sz="0" w:space="0" w:color="auto"/>
                        <w:right w:val="none" w:sz="0" w:space="0" w:color="auto"/>
                      </w:divBdr>
                      <w:divsChild>
                        <w:div w:id="230818023">
                          <w:marLeft w:val="0"/>
                          <w:marRight w:val="0"/>
                          <w:marTop w:val="0"/>
                          <w:marBottom w:val="0"/>
                          <w:divBdr>
                            <w:top w:val="none" w:sz="0" w:space="0" w:color="auto"/>
                            <w:left w:val="none" w:sz="0" w:space="0" w:color="auto"/>
                            <w:bottom w:val="none" w:sz="0" w:space="0" w:color="auto"/>
                            <w:right w:val="none" w:sz="0" w:space="0" w:color="auto"/>
                          </w:divBdr>
                          <w:divsChild>
                            <w:div w:id="53772077">
                              <w:marLeft w:val="0"/>
                              <w:marRight w:val="0"/>
                              <w:marTop w:val="360"/>
                              <w:marBottom w:val="0"/>
                              <w:divBdr>
                                <w:top w:val="none" w:sz="0" w:space="0" w:color="auto"/>
                                <w:left w:val="none" w:sz="0" w:space="0" w:color="auto"/>
                                <w:bottom w:val="none" w:sz="0" w:space="0" w:color="auto"/>
                                <w:right w:val="none" w:sz="0" w:space="0" w:color="auto"/>
                              </w:divBdr>
                              <w:divsChild>
                                <w:div w:id="1324426850">
                                  <w:marLeft w:val="0"/>
                                  <w:marRight w:val="0"/>
                                  <w:marTop w:val="0"/>
                                  <w:marBottom w:val="0"/>
                                  <w:divBdr>
                                    <w:top w:val="none" w:sz="0" w:space="0" w:color="auto"/>
                                    <w:left w:val="none" w:sz="0" w:space="0" w:color="auto"/>
                                    <w:bottom w:val="none" w:sz="0" w:space="0" w:color="auto"/>
                                    <w:right w:val="none" w:sz="0" w:space="0" w:color="auto"/>
                                  </w:divBdr>
                                  <w:divsChild>
                                    <w:div w:id="723452390">
                                      <w:marLeft w:val="0"/>
                                      <w:marRight w:val="0"/>
                                      <w:marTop w:val="0"/>
                                      <w:marBottom w:val="0"/>
                                      <w:divBdr>
                                        <w:top w:val="none" w:sz="0" w:space="0" w:color="auto"/>
                                        <w:left w:val="none" w:sz="0" w:space="0" w:color="auto"/>
                                        <w:bottom w:val="none" w:sz="0" w:space="0" w:color="auto"/>
                                        <w:right w:val="none" w:sz="0" w:space="0" w:color="auto"/>
                                      </w:divBdr>
                                      <w:divsChild>
                                        <w:div w:id="906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8031">
                          <w:marLeft w:val="0"/>
                          <w:marRight w:val="0"/>
                          <w:marTop w:val="0"/>
                          <w:marBottom w:val="0"/>
                          <w:divBdr>
                            <w:top w:val="none" w:sz="0" w:space="0" w:color="auto"/>
                            <w:left w:val="none" w:sz="0" w:space="0" w:color="auto"/>
                            <w:bottom w:val="none" w:sz="0" w:space="0" w:color="auto"/>
                            <w:right w:val="none" w:sz="0" w:space="0" w:color="auto"/>
                          </w:divBdr>
                          <w:divsChild>
                            <w:div w:id="597257189">
                              <w:marLeft w:val="0"/>
                              <w:marRight w:val="0"/>
                              <w:marTop w:val="0"/>
                              <w:marBottom w:val="0"/>
                              <w:divBdr>
                                <w:top w:val="none" w:sz="0" w:space="0" w:color="auto"/>
                                <w:left w:val="none" w:sz="0" w:space="0" w:color="auto"/>
                                <w:bottom w:val="none" w:sz="0" w:space="0" w:color="auto"/>
                                <w:right w:val="none" w:sz="0" w:space="0" w:color="auto"/>
                              </w:divBdr>
                            </w:div>
                            <w:div w:id="1048800055">
                              <w:marLeft w:val="0"/>
                              <w:marRight w:val="0"/>
                              <w:marTop w:val="0"/>
                              <w:marBottom w:val="0"/>
                              <w:divBdr>
                                <w:top w:val="none" w:sz="0" w:space="0" w:color="auto"/>
                                <w:left w:val="none" w:sz="0" w:space="0" w:color="auto"/>
                                <w:bottom w:val="none" w:sz="0" w:space="0" w:color="auto"/>
                                <w:right w:val="none" w:sz="0" w:space="0" w:color="auto"/>
                              </w:divBdr>
                              <w:divsChild>
                                <w:div w:id="1581061326">
                                  <w:marLeft w:val="0"/>
                                  <w:marRight w:val="0"/>
                                  <w:marTop w:val="0"/>
                                  <w:marBottom w:val="0"/>
                                  <w:divBdr>
                                    <w:top w:val="none" w:sz="0" w:space="0" w:color="auto"/>
                                    <w:left w:val="none" w:sz="0" w:space="0" w:color="auto"/>
                                    <w:bottom w:val="none" w:sz="0" w:space="0" w:color="auto"/>
                                    <w:right w:val="none" w:sz="0" w:space="0" w:color="auto"/>
                                  </w:divBdr>
                                  <w:divsChild>
                                    <w:div w:id="16914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92303">
              <w:marLeft w:val="0"/>
              <w:marRight w:val="0"/>
              <w:marTop w:val="0"/>
              <w:marBottom w:val="0"/>
              <w:divBdr>
                <w:top w:val="none" w:sz="0" w:space="0" w:color="auto"/>
                <w:left w:val="none" w:sz="0" w:space="0" w:color="auto"/>
                <w:bottom w:val="none" w:sz="0" w:space="0" w:color="auto"/>
                <w:right w:val="none" w:sz="0" w:space="0" w:color="auto"/>
              </w:divBdr>
              <w:divsChild>
                <w:div w:id="1761902413">
                  <w:marLeft w:val="0"/>
                  <w:marRight w:val="0"/>
                  <w:marTop w:val="0"/>
                  <w:marBottom w:val="0"/>
                  <w:divBdr>
                    <w:top w:val="none" w:sz="0" w:space="0" w:color="auto"/>
                    <w:left w:val="none" w:sz="0" w:space="0" w:color="auto"/>
                    <w:bottom w:val="none" w:sz="0" w:space="0" w:color="auto"/>
                    <w:right w:val="none" w:sz="0" w:space="0" w:color="auto"/>
                  </w:divBdr>
                  <w:divsChild>
                    <w:div w:id="1491287557">
                      <w:marLeft w:val="0"/>
                      <w:marRight w:val="0"/>
                      <w:marTop w:val="0"/>
                      <w:marBottom w:val="0"/>
                      <w:divBdr>
                        <w:top w:val="none" w:sz="0" w:space="0" w:color="auto"/>
                        <w:left w:val="none" w:sz="0" w:space="0" w:color="auto"/>
                        <w:bottom w:val="none" w:sz="0" w:space="0" w:color="auto"/>
                        <w:right w:val="none" w:sz="0" w:space="0" w:color="auto"/>
                      </w:divBdr>
                      <w:divsChild>
                        <w:div w:id="1915696424">
                          <w:marLeft w:val="0"/>
                          <w:marRight w:val="0"/>
                          <w:marTop w:val="0"/>
                          <w:marBottom w:val="0"/>
                          <w:divBdr>
                            <w:top w:val="none" w:sz="0" w:space="0" w:color="auto"/>
                            <w:left w:val="none" w:sz="0" w:space="0" w:color="auto"/>
                            <w:bottom w:val="none" w:sz="0" w:space="0" w:color="auto"/>
                            <w:right w:val="none" w:sz="0" w:space="0" w:color="auto"/>
                          </w:divBdr>
                          <w:divsChild>
                            <w:div w:id="1683320102">
                              <w:marLeft w:val="0"/>
                              <w:marRight w:val="0"/>
                              <w:marTop w:val="0"/>
                              <w:marBottom w:val="0"/>
                              <w:divBdr>
                                <w:top w:val="none" w:sz="0" w:space="0" w:color="auto"/>
                                <w:left w:val="none" w:sz="0" w:space="0" w:color="auto"/>
                                <w:bottom w:val="none" w:sz="0" w:space="0" w:color="auto"/>
                                <w:right w:val="none" w:sz="0" w:space="0" w:color="auto"/>
                              </w:divBdr>
                              <w:divsChild>
                                <w:div w:id="1895196702">
                                  <w:marLeft w:val="0"/>
                                  <w:marRight w:val="0"/>
                                  <w:marTop w:val="0"/>
                                  <w:marBottom w:val="0"/>
                                  <w:divBdr>
                                    <w:top w:val="none" w:sz="0" w:space="0" w:color="auto"/>
                                    <w:left w:val="none" w:sz="0" w:space="0" w:color="auto"/>
                                    <w:bottom w:val="none" w:sz="0" w:space="0" w:color="auto"/>
                                    <w:right w:val="none" w:sz="0" w:space="0" w:color="auto"/>
                                  </w:divBdr>
                                  <w:divsChild>
                                    <w:div w:id="1654917575">
                                      <w:marLeft w:val="0"/>
                                      <w:marRight w:val="0"/>
                                      <w:marTop w:val="0"/>
                                      <w:marBottom w:val="0"/>
                                      <w:divBdr>
                                        <w:top w:val="none" w:sz="0" w:space="0" w:color="auto"/>
                                        <w:left w:val="none" w:sz="0" w:space="0" w:color="auto"/>
                                        <w:bottom w:val="none" w:sz="0" w:space="0" w:color="auto"/>
                                        <w:right w:val="none" w:sz="0" w:space="0" w:color="auto"/>
                                      </w:divBdr>
                                    </w:div>
                                    <w:div w:id="261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535477">
              <w:marLeft w:val="0"/>
              <w:marRight w:val="0"/>
              <w:marTop w:val="0"/>
              <w:marBottom w:val="0"/>
              <w:divBdr>
                <w:top w:val="none" w:sz="0" w:space="0" w:color="auto"/>
                <w:left w:val="none" w:sz="0" w:space="0" w:color="auto"/>
                <w:bottom w:val="none" w:sz="0" w:space="0" w:color="auto"/>
                <w:right w:val="none" w:sz="0" w:space="0" w:color="auto"/>
              </w:divBdr>
              <w:divsChild>
                <w:div w:id="1387798939">
                  <w:marLeft w:val="0"/>
                  <w:marRight w:val="0"/>
                  <w:marTop w:val="0"/>
                  <w:marBottom w:val="0"/>
                  <w:divBdr>
                    <w:top w:val="none" w:sz="0" w:space="0" w:color="auto"/>
                    <w:left w:val="none" w:sz="0" w:space="0" w:color="auto"/>
                    <w:bottom w:val="none" w:sz="0" w:space="0" w:color="auto"/>
                    <w:right w:val="none" w:sz="0" w:space="0" w:color="auto"/>
                  </w:divBdr>
                  <w:divsChild>
                    <w:div w:id="1157385417">
                      <w:marLeft w:val="0"/>
                      <w:marRight w:val="0"/>
                      <w:marTop w:val="0"/>
                      <w:marBottom w:val="0"/>
                      <w:divBdr>
                        <w:top w:val="none" w:sz="0" w:space="0" w:color="auto"/>
                        <w:left w:val="none" w:sz="0" w:space="0" w:color="auto"/>
                        <w:bottom w:val="none" w:sz="0" w:space="0" w:color="auto"/>
                        <w:right w:val="none" w:sz="0" w:space="0" w:color="auto"/>
                      </w:divBdr>
                      <w:divsChild>
                        <w:div w:id="734477284">
                          <w:marLeft w:val="0"/>
                          <w:marRight w:val="0"/>
                          <w:marTop w:val="0"/>
                          <w:marBottom w:val="0"/>
                          <w:divBdr>
                            <w:top w:val="none" w:sz="0" w:space="0" w:color="auto"/>
                            <w:left w:val="none" w:sz="0" w:space="0" w:color="auto"/>
                            <w:bottom w:val="none" w:sz="0" w:space="0" w:color="auto"/>
                            <w:right w:val="none" w:sz="0" w:space="0" w:color="auto"/>
                          </w:divBdr>
                          <w:divsChild>
                            <w:div w:id="1066565248">
                              <w:marLeft w:val="0"/>
                              <w:marRight w:val="0"/>
                              <w:marTop w:val="360"/>
                              <w:marBottom w:val="0"/>
                              <w:divBdr>
                                <w:top w:val="none" w:sz="0" w:space="0" w:color="auto"/>
                                <w:left w:val="none" w:sz="0" w:space="0" w:color="auto"/>
                                <w:bottom w:val="none" w:sz="0" w:space="0" w:color="auto"/>
                                <w:right w:val="none" w:sz="0" w:space="0" w:color="auto"/>
                              </w:divBdr>
                              <w:divsChild>
                                <w:div w:id="1865557413">
                                  <w:marLeft w:val="0"/>
                                  <w:marRight w:val="0"/>
                                  <w:marTop w:val="0"/>
                                  <w:marBottom w:val="0"/>
                                  <w:divBdr>
                                    <w:top w:val="none" w:sz="0" w:space="0" w:color="auto"/>
                                    <w:left w:val="none" w:sz="0" w:space="0" w:color="auto"/>
                                    <w:bottom w:val="none" w:sz="0" w:space="0" w:color="auto"/>
                                    <w:right w:val="none" w:sz="0" w:space="0" w:color="auto"/>
                                  </w:divBdr>
                                  <w:divsChild>
                                    <w:div w:id="1216040314">
                                      <w:marLeft w:val="0"/>
                                      <w:marRight w:val="0"/>
                                      <w:marTop w:val="0"/>
                                      <w:marBottom w:val="0"/>
                                      <w:divBdr>
                                        <w:top w:val="none" w:sz="0" w:space="0" w:color="auto"/>
                                        <w:left w:val="none" w:sz="0" w:space="0" w:color="auto"/>
                                        <w:bottom w:val="none" w:sz="0" w:space="0" w:color="auto"/>
                                        <w:right w:val="none" w:sz="0" w:space="0" w:color="auto"/>
                                      </w:divBdr>
                                      <w:divsChild>
                                        <w:div w:id="13347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2392">
                          <w:marLeft w:val="0"/>
                          <w:marRight w:val="0"/>
                          <w:marTop w:val="0"/>
                          <w:marBottom w:val="0"/>
                          <w:divBdr>
                            <w:top w:val="none" w:sz="0" w:space="0" w:color="auto"/>
                            <w:left w:val="none" w:sz="0" w:space="0" w:color="auto"/>
                            <w:bottom w:val="none" w:sz="0" w:space="0" w:color="auto"/>
                            <w:right w:val="none" w:sz="0" w:space="0" w:color="auto"/>
                          </w:divBdr>
                          <w:divsChild>
                            <w:div w:id="1004163432">
                              <w:marLeft w:val="0"/>
                              <w:marRight w:val="0"/>
                              <w:marTop w:val="0"/>
                              <w:marBottom w:val="0"/>
                              <w:divBdr>
                                <w:top w:val="none" w:sz="0" w:space="0" w:color="auto"/>
                                <w:left w:val="none" w:sz="0" w:space="0" w:color="auto"/>
                                <w:bottom w:val="none" w:sz="0" w:space="0" w:color="auto"/>
                                <w:right w:val="none" w:sz="0" w:space="0" w:color="auto"/>
                              </w:divBdr>
                            </w:div>
                            <w:div w:id="672881509">
                              <w:marLeft w:val="0"/>
                              <w:marRight w:val="0"/>
                              <w:marTop w:val="0"/>
                              <w:marBottom w:val="0"/>
                              <w:divBdr>
                                <w:top w:val="none" w:sz="0" w:space="0" w:color="auto"/>
                                <w:left w:val="none" w:sz="0" w:space="0" w:color="auto"/>
                                <w:bottom w:val="none" w:sz="0" w:space="0" w:color="auto"/>
                                <w:right w:val="none" w:sz="0" w:space="0" w:color="auto"/>
                              </w:divBdr>
                              <w:divsChild>
                                <w:div w:id="1714768805">
                                  <w:marLeft w:val="0"/>
                                  <w:marRight w:val="0"/>
                                  <w:marTop w:val="0"/>
                                  <w:marBottom w:val="0"/>
                                  <w:divBdr>
                                    <w:top w:val="none" w:sz="0" w:space="0" w:color="auto"/>
                                    <w:left w:val="none" w:sz="0" w:space="0" w:color="auto"/>
                                    <w:bottom w:val="none" w:sz="0" w:space="0" w:color="auto"/>
                                    <w:right w:val="none" w:sz="0" w:space="0" w:color="auto"/>
                                  </w:divBdr>
                                  <w:divsChild>
                                    <w:div w:id="705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2337">
              <w:marLeft w:val="0"/>
              <w:marRight w:val="0"/>
              <w:marTop w:val="0"/>
              <w:marBottom w:val="0"/>
              <w:divBdr>
                <w:top w:val="none" w:sz="0" w:space="0" w:color="auto"/>
                <w:left w:val="none" w:sz="0" w:space="0" w:color="auto"/>
                <w:bottom w:val="none" w:sz="0" w:space="0" w:color="auto"/>
                <w:right w:val="none" w:sz="0" w:space="0" w:color="auto"/>
              </w:divBdr>
              <w:divsChild>
                <w:div w:id="947465079">
                  <w:marLeft w:val="0"/>
                  <w:marRight w:val="0"/>
                  <w:marTop w:val="0"/>
                  <w:marBottom w:val="0"/>
                  <w:divBdr>
                    <w:top w:val="none" w:sz="0" w:space="0" w:color="auto"/>
                    <w:left w:val="none" w:sz="0" w:space="0" w:color="auto"/>
                    <w:bottom w:val="none" w:sz="0" w:space="0" w:color="auto"/>
                    <w:right w:val="none" w:sz="0" w:space="0" w:color="auto"/>
                  </w:divBdr>
                  <w:divsChild>
                    <w:div w:id="1087578296">
                      <w:marLeft w:val="0"/>
                      <w:marRight w:val="0"/>
                      <w:marTop w:val="0"/>
                      <w:marBottom w:val="0"/>
                      <w:divBdr>
                        <w:top w:val="none" w:sz="0" w:space="0" w:color="auto"/>
                        <w:left w:val="none" w:sz="0" w:space="0" w:color="auto"/>
                        <w:bottom w:val="none" w:sz="0" w:space="0" w:color="auto"/>
                        <w:right w:val="none" w:sz="0" w:space="0" w:color="auto"/>
                      </w:divBdr>
                      <w:divsChild>
                        <w:div w:id="289170607">
                          <w:marLeft w:val="0"/>
                          <w:marRight w:val="0"/>
                          <w:marTop w:val="0"/>
                          <w:marBottom w:val="0"/>
                          <w:divBdr>
                            <w:top w:val="none" w:sz="0" w:space="0" w:color="auto"/>
                            <w:left w:val="none" w:sz="0" w:space="0" w:color="auto"/>
                            <w:bottom w:val="none" w:sz="0" w:space="0" w:color="auto"/>
                            <w:right w:val="none" w:sz="0" w:space="0" w:color="auto"/>
                          </w:divBdr>
                          <w:divsChild>
                            <w:div w:id="1113666621">
                              <w:marLeft w:val="0"/>
                              <w:marRight w:val="0"/>
                              <w:marTop w:val="0"/>
                              <w:marBottom w:val="0"/>
                              <w:divBdr>
                                <w:top w:val="none" w:sz="0" w:space="0" w:color="auto"/>
                                <w:left w:val="none" w:sz="0" w:space="0" w:color="auto"/>
                                <w:bottom w:val="none" w:sz="0" w:space="0" w:color="auto"/>
                                <w:right w:val="none" w:sz="0" w:space="0" w:color="auto"/>
                              </w:divBdr>
                              <w:divsChild>
                                <w:div w:id="2089381027">
                                  <w:marLeft w:val="0"/>
                                  <w:marRight w:val="0"/>
                                  <w:marTop w:val="0"/>
                                  <w:marBottom w:val="0"/>
                                  <w:divBdr>
                                    <w:top w:val="none" w:sz="0" w:space="0" w:color="auto"/>
                                    <w:left w:val="none" w:sz="0" w:space="0" w:color="auto"/>
                                    <w:bottom w:val="none" w:sz="0" w:space="0" w:color="auto"/>
                                    <w:right w:val="none" w:sz="0" w:space="0" w:color="auto"/>
                                  </w:divBdr>
                                  <w:divsChild>
                                    <w:div w:id="342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758531">
              <w:marLeft w:val="0"/>
              <w:marRight w:val="0"/>
              <w:marTop w:val="0"/>
              <w:marBottom w:val="0"/>
              <w:divBdr>
                <w:top w:val="none" w:sz="0" w:space="0" w:color="auto"/>
                <w:left w:val="none" w:sz="0" w:space="0" w:color="auto"/>
                <w:bottom w:val="none" w:sz="0" w:space="0" w:color="auto"/>
                <w:right w:val="none" w:sz="0" w:space="0" w:color="auto"/>
              </w:divBdr>
              <w:divsChild>
                <w:div w:id="1621373523">
                  <w:marLeft w:val="0"/>
                  <w:marRight w:val="0"/>
                  <w:marTop w:val="0"/>
                  <w:marBottom w:val="0"/>
                  <w:divBdr>
                    <w:top w:val="none" w:sz="0" w:space="0" w:color="auto"/>
                    <w:left w:val="none" w:sz="0" w:space="0" w:color="auto"/>
                    <w:bottom w:val="none" w:sz="0" w:space="0" w:color="auto"/>
                    <w:right w:val="none" w:sz="0" w:space="0" w:color="auto"/>
                  </w:divBdr>
                  <w:divsChild>
                    <w:div w:id="793060063">
                      <w:marLeft w:val="0"/>
                      <w:marRight w:val="0"/>
                      <w:marTop w:val="0"/>
                      <w:marBottom w:val="0"/>
                      <w:divBdr>
                        <w:top w:val="none" w:sz="0" w:space="0" w:color="auto"/>
                        <w:left w:val="none" w:sz="0" w:space="0" w:color="auto"/>
                        <w:bottom w:val="none" w:sz="0" w:space="0" w:color="auto"/>
                        <w:right w:val="none" w:sz="0" w:space="0" w:color="auto"/>
                      </w:divBdr>
                      <w:divsChild>
                        <w:div w:id="1572811340">
                          <w:marLeft w:val="0"/>
                          <w:marRight w:val="0"/>
                          <w:marTop w:val="0"/>
                          <w:marBottom w:val="0"/>
                          <w:divBdr>
                            <w:top w:val="none" w:sz="0" w:space="0" w:color="auto"/>
                            <w:left w:val="none" w:sz="0" w:space="0" w:color="auto"/>
                            <w:bottom w:val="none" w:sz="0" w:space="0" w:color="auto"/>
                            <w:right w:val="none" w:sz="0" w:space="0" w:color="auto"/>
                          </w:divBdr>
                          <w:divsChild>
                            <w:div w:id="692343966">
                              <w:marLeft w:val="0"/>
                              <w:marRight w:val="0"/>
                              <w:marTop w:val="0"/>
                              <w:marBottom w:val="0"/>
                              <w:divBdr>
                                <w:top w:val="none" w:sz="0" w:space="0" w:color="auto"/>
                                <w:left w:val="none" w:sz="0" w:space="0" w:color="auto"/>
                                <w:bottom w:val="none" w:sz="0" w:space="0" w:color="auto"/>
                                <w:right w:val="none" w:sz="0" w:space="0" w:color="auto"/>
                              </w:divBdr>
                              <w:divsChild>
                                <w:div w:id="613947425">
                                  <w:marLeft w:val="0"/>
                                  <w:marRight w:val="0"/>
                                  <w:marTop w:val="0"/>
                                  <w:marBottom w:val="0"/>
                                  <w:divBdr>
                                    <w:top w:val="none" w:sz="0" w:space="0" w:color="auto"/>
                                    <w:left w:val="none" w:sz="0" w:space="0" w:color="auto"/>
                                    <w:bottom w:val="none" w:sz="0" w:space="0" w:color="auto"/>
                                    <w:right w:val="none" w:sz="0" w:space="0" w:color="auto"/>
                                  </w:divBdr>
                                  <w:divsChild>
                                    <w:div w:id="1701316794">
                                      <w:marLeft w:val="0"/>
                                      <w:marRight w:val="0"/>
                                      <w:marTop w:val="0"/>
                                      <w:marBottom w:val="0"/>
                                      <w:divBdr>
                                        <w:top w:val="none" w:sz="0" w:space="0" w:color="auto"/>
                                        <w:left w:val="none" w:sz="0" w:space="0" w:color="auto"/>
                                        <w:bottom w:val="none" w:sz="0" w:space="0" w:color="auto"/>
                                        <w:right w:val="none" w:sz="0" w:space="0" w:color="auto"/>
                                      </w:divBdr>
                                    </w:div>
                                    <w:div w:id="15921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4332">
              <w:marLeft w:val="0"/>
              <w:marRight w:val="0"/>
              <w:marTop w:val="0"/>
              <w:marBottom w:val="0"/>
              <w:divBdr>
                <w:top w:val="none" w:sz="0" w:space="0" w:color="auto"/>
                <w:left w:val="none" w:sz="0" w:space="0" w:color="auto"/>
                <w:bottom w:val="none" w:sz="0" w:space="0" w:color="auto"/>
                <w:right w:val="none" w:sz="0" w:space="0" w:color="auto"/>
              </w:divBdr>
              <w:divsChild>
                <w:div w:id="36203900">
                  <w:marLeft w:val="0"/>
                  <w:marRight w:val="0"/>
                  <w:marTop w:val="0"/>
                  <w:marBottom w:val="0"/>
                  <w:divBdr>
                    <w:top w:val="none" w:sz="0" w:space="0" w:color="auto"/>
                    <w:left w:val="none" w:sz="0" w:space="0" w:color="auto"/>
                    <w:bottom w:val="none" w:sz="0" w:space="0" w:color="auto"/>
                    <w:right w:val="none" w:sz="0" w:space="0" w:color="auto"/>
                  </w:divBdr>
                  <w:divsChild>
                    <w:div w:id="1475485735">
                      <w:marLeft w:val="0"/>
                      <w:marRight w:val="0"/>
                      <w:marTop w:val="0"/>
                      <w:marBottom w:val="0"/>
                      <w:divBdr>
                        <w:top w:val="none" w:sz="0" w:space="0" w:color="auto"/>
                        <w:left w:val="none" w:sz="0" w:space="0" w:color="auto"/>
                        <w:bottom w:val="none" w:sz="0" w:space="0" w:color="auto"/>
                        <w:right w:val="none" w:sz="0" w:space="0" w:color="auto"/>
                      </w:divBdr>
                      <w:divsChild>
                        <w:div w:id="1519389659">
                          <w:marLeft w:val="0"/>
                          <w:marRight w:val="0"/>
                          <w:marTop w:val="0"/>
                          <w:marBottom w:val="0"/>
                          <w:divBdr>
                            <w:top w:val="none" w:sz="0" w:space="0" w:color="auto"/>
                            <w:left w:val="none" w:sz="0" w:space="0" w:color="auto"/>
                            <w:bottom w:val="none" w:sz="0" w:space="0" w:color="auto"/>
                            <w:right w:val="none" w:sz="0" w:space="0" w:color="auto"/>
                          </w:divBdr>
                          <w:divsChild>
                            <w:div w:id="1902515254">
                              <w:marLeft w:val="0"/>
                              <w:marRight w:val="0"/>
                              <w:marTop w:val="0"/>
                              <w:marBottom w:val="0"/>
                              <w:divBdr>
                                <w:top w:val="none" w:sz="0" w:space="0" w:color="auto"/>
                                <w:left w:val="none" w:sz="0" w:space="0" w:color="auto"/>
                                <w:bottom w:val="none" w:sz="0" w:space="0" w:color="auto"/>
                                <w:right w:val="none" w:sz="0" w:space="0" w:color="auto"/>
                              </w:divBdr>
                              <w:divsChild>
                                <w:div w:id="342320281">
                                  <w:marLeft w:val="0"/>
                                  <w:marRight w:val="0"/>
                                  <w:marTop w:val="0"/>
                                  <w:marBottom w:val="0"/>
                                  <w:divBdr>
                                    <w:top w:val="none" w:sz="0" w:space="0" w:color="auto"/>
                                    <w:left w:val="none" w:sz="0" w:space="0" w:color="auto"/>
                                    <w:bottom w:val="none" w:sz="0" w:space="0" w:color="auto"/>
                                    <w:right w:val="none" w:sz="0" w:space="0" w:color="auto"/>
                                  </w:divBdr>
                                  <w:divsChild>
                                    <w:div w:id="281158986">
                                      <w:marLeft w:val="0"/>
                                      <w:marRight w:val="0"/>
                                      <w:marTop w:val="0"/>
                                      <w:marBottom w:val="0"/>
                                      <w:divBdr>
                                        <w:top w:val="none" w:sz="0" w:space="0" w:color="auto"/>
                                        <w:left w:val="none" w:sz="0" w:space="0" w:color="auto"/>
                                        <w:bottom w:val="none" w:sz="0" w:space="0" w:color="auto"/>
                                        <w:right w:val="none" w:sz="0" w:space="0" w:color="auto"/>
                                      </w:divBdr>
                                    </w:div>
                                    <w:div w:id="269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9459">
              <w:marLeft w:val="0"/>
              <w:marRight w:val="0"/>
              <w:marTop w:val="0"/>
              <w:marBottom w:val="0"/>
              <w:divBdr>
                <w:top w:val="none" w:sz="0" w:space="0" w:color="auto"/>
                <w:left w:val="none" w:sz="0" w:space="0" w:color="auto"/>
                <w:bottom w:val="none" w:sz="0" w:space="0" w:color="auto"/>
                <w:right w:val="none" w:sz="0" w:space="0" w:color="auto"/>
              </w:divBdr>
              <w:divsChild>
                <w:div w:id="969088782">
                  <w:marLeft w:val="0"/>
                  <w:marRight w:val="0"/>
                  <w:marTop w:val="0"/>
                  <w:marBottom w:val="0"/>
                  <w:divBdr>
                    <w:top w:val="none" w:sz="0" w:space="0" w:color="auto"/>
                    <w:left w:val="none" w:sz="0" w:space="0" w:color="auto"/>
                    <w:bottom w:val="none" w:sz="0" w:space="0" w:color="auto"/>
                    <w:right w:val="none" w:sz="0" w:space="0" w:color="auto"/>
                  </w:divBdr>
                  <w:divsChild>
                    <w:div w:id="1056244848">
                      <w:marLeft w:val="0"/>
                      <w:marRight w:val="0"/>
                      <w:marTop w:val="0"/>
                      <w:marBottom w:val="0"/>
                      <w:divBdr>
                        <w:top w:val="none" w:sz="0" w:space="0" w:color="auto"/>
                        <w:left w:val="none" w:sz="0" w:space="0" w:color="auto"/>
                        <w:bottom w:val="none" w:sz="0" w:space="0" w:color="auto"/>
                        <w:right w:val="none" w:sz="0" w:space="0" w:color="auto"/>
                      </w:divBdr>
                      <w:divsChild>
                        <w:div w:id="534124192">
                          <w:marLeft w:val="0"/>
                          <w:marRight w:val="0"/>
                          <w:marTop w:val="0"/>
                          <w:marBottom w:val="0"/>
                          <w:divBdr>
                            <w:top w:val="none" w:sz="0" w:space="0" w:color="auto"/>
                            <w:left w:val="none" w:sz="0" w:space="0" w:color="auto"/>
                            <w:bottom w:val="none" w:sz="0" w:space="0" w:color="auto"/>
                            <w:right w:val="none" w:sz="0" w:space="0" w:color="auto"/>
                          </w:divBdr>
                          <w:divsChild>
                            <w:div w:id="1249386986">
                              <w:marLeft w:val="0"/>
                              <w:marRight w:val="0"/>
                              <w:marTop w:val="360"/>
                              <w:marBottom w:val="0"/>
                              <w:divBdr>
                                <w:top w:val="none" w:sz="0" w:space="0" w:color="auto"/>
                                <w:left w:val="none" w:sz="0" w:space="0" w:color="auto"/>
                                <w:bottom w:val="none" w:sz="0" w:space="0" w:color="auto"/>
                                <w:right w:val="none" w:sz="0" w:space="0" w:color="auto"/>
                              </w:divBdr>
                              <w:divsChild>
                                <w:div w:id="2011518380">
                                  <w:marLeft w:val="0"/>
                                  <w:marRight w:val="0"/>
                                  <w:marTop w:val="0"/>
                                  <w:marBottom w:val="0"/>
                                  <w:divBdr>
                                    <w:top w:val="none" w:sz="0" w:space="0" w:color="auto"/>
                                    <w:left w:val="none" w:sz="0" w:space="0" w:color="auto"/>
                                    <w:bottom w:val="none" w:sz="0" w:space="0" w:color="auto"/>
                                    <w:right w:val="none" w:sz="0" w:space="0" w:color="auto"/>
                                  </w:divBdr>
                                  <w:divsChild>
                                    <w:div w:id="887841732">
                                      <w:marLeft w:val="0"/>
                                      <w:marRight w:val="0"/>
                                      <w:marTop w:val="0"/>
                                      <w:marBottom w:val="0"/>
                                      <w:divBdr>
                                        <w:top w:val="none" w:sz="0" w:space="0" w:color="auto"/>
                                        <w:left w:val="none" w:sz="0" w:space="0" w:color="auto"/>
                                        <w:bottom w:val="none" w:sz="0" w:space="0" w:color="auto"/>
                                        <w:right w:val="none" w:sz="0" w:space="0" w:color="auto"/>
                                      </w:divBdr>
                                      <w:divsChild>
                                        <w:div w:id="6468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02882">
                          <w:marLeft w:val="0"/>
                          <w:marRight w:val="0"/>
                          <w:marTop w:val="0"/>
                          <w:marBottom w:val="0"/>
                          <w:divBdr>
                            <w:top w:val="none" w:sz="0" w:space="0" w:color="auto"/>
                            <w:left w:val="none" w:sz="0" w:space="0" w:color="auto"/>
                            <w:bottom w:val="none" w:sz="0" w:space="0" w:color="auto"/>
                            <w:right w:val="none" w:sz="0" w:space="0" w:color="auto"/>
                          </w:divBdr>
                          <w:divsChild>
                            <w:div w:id="1948349631">
                              <w:marLeft w:val="0"/>
                              <w:marRight w:val="0"/>
                              <w:marTop w:val="0"/>
                              <w:marBottom w:val="0"/>
                              <w:divBdr>
                                <w:top w:val="none" w:sz="0" w:space="0" w:color="auto"/>
                                <w:left w:val="none" w:sz="0" w:space="0" w:color="auto"/>
                                <w:bottom w:val="none" w:sz="0" w:space="0" w:color="auto"/>
                                <w:right w:val="none" w:sz="0" w:space="0" w:color="auto"/>
                              </w:divBdr>
                            </w:div>
                            <w:div w:id="175385745">
                              <w:marLeft w:val="0"/>
                              <w:marRight w:val="0"/>
                              <w:marTop w:val="0"/>
                              <w:marBottom w:val="0"/>
                              <w:divBdr>
                                <w:top w:val="none" w:sz="0" w:space="0" w:color="auto"/>
                                <w:left w:val="none" w:sz="0" w:space="0" w:color="auto"/>
                                <w:bottom w:val="none" w:sz="0" w:space="0" w:color="auto"/>
                                <w:right w:val="none" w:sz="0" w:space="0" w:color="auto"/>
                              </w:divBdr>
                              <w:divsChild>
                                <w:div w:id="1776560448">
                                  <w:marLeft w:val="0"/>
                                  <w:marRight w:val="0"/>
                                  <w:marTop w:val="0"/>
                                  <w:marBottom w:val="0"/>
                                  <w:divBdr>
                                    <w:top w:val="none" w:sz="0" w:space="0" w:color="auto"/>
                                    <w:left w:val="none" w:sz="0" w:space="0" w:color="auto"/>
                                    <w:bottom w:val="none" w:sz="0" w:space="0" w:color="auto"/>
                                    <w:right w:val="none" w:sz="0" w:space="0" w:color="auto"/>
                                  </w:divBdr>
                                  <w:divsChild>
                                    <w:div w:id="20846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1382">
              <w:marLeft w:val="0"/>
              <w:marRight w:val="0"/>
              <w:marTop w:val="0"/>
              <w:marBottom w:val="0"/>
              <w:divBdr>
                <w:top w:val="none" w:sz="0" w:space="0" w:color="auto"/>
                <w:left w:val="none" w:sz="0" w:space="0" w:color="auto"/>
                <w:bottom w:val="none" w:sz="0" w:space="0" w:color="auto"/>
                <w:right w:val="none" w:sz="0" w:space="0" w:color="auto"/>
              </w:divBdr>
              <w:divsChild>
                <w:div w:id="888496297">
                  <w:marLeft w:val="0"/>
                  <w:marRight w:val="0"/>
                  <w:marTop w:val="0"/>
                  <w:marBottom w:val="0"/>
                  <w:divBdr>
                    <w:top w:val="none" w:sz="0" w:space="0" w:color="auto"/>
                    <w:left w:val="none" w:sz="0" w:space="0" w:color="auto"/>
                    <w:bottom w:val="none" w:sz="0" w:space="0" w:color="auto"/>
                    <w:right w:val="none" w:sz="0" w:space="0" w:color="auto"/>
                  </w:divBdr>
                  <w:divsChild>
                    <w:div w:id="2054227553">
                      <w:marLeft w:val="0"/>
                      <w:marRight w:val="0"/>
                      <w:marTop w:val="0"/>
                      <w:marBottom w:val="0"/>
                      <w:divBdr>
                        <w:top w:val="none" w:sz="0" w:space="0" w:color="auto"/>
                        <w:left w:val="none" w:sz="0" w:space="0" w:color="auto"/>
                        <w:bottom w:val="none" w:sz="0" w:space="0" w:color="auto"/>
                        <w:right w:val="none" w:sz="0" w:space="0" w:color="auto"/>
                      </w:divBdr>
                      <w:divsChild>
                        <w:div w:id="2041123381">
                          <w:marLeft w:val="0"/>
                          <w:marRight w:val="0"/>
                          <w:marTop w:val="0"/>
                          <w:marBottom w:val="0"/>
                          <w:divBdr>
                            <w:top w:val="none" w:sz="0" w:space="0" w:color="auto"/>
                            <w:left w:val="none" w:sz="0" w:space="0" w:color="auto"/>
                            <w:bottom w:val="none" w:sz="0" w:space="0" w:color="auto"/>
                            <w:right w:val="none" w:sz="0" w:space="0" w:color="auto"/>
                          </w:divBdr>
                          <w:divsChild>
                            <w:div w:id="823156182">
                              <w:marLeft w:val="0"/>
                              <w:marRight w:val="0"/>
                              <w:marTop w:val="0"/>
                              <w:marBottom w:val="0"/>
                              <w:divBdr>
                                <w:top w:val="none" w:sz="0" w:space="0" w:color="auto"/>
                                <w:left w:val="none" w:sz="0" w:space="0" w:color="auto"/>
                                <w:bottom w:val="none" w:sz="0" w:space="0" w:color="auto"/>
                                <w:right w:val="none" w:sz="0" w:space="0" w:color="auto"/>
                              </w:divBdr>
                              <w:divsChild>
                                <w:div w:id="1758594486">
                                  <w:marLeft w:val="0"/>
                                  <w:marRight w:val="0"/>
                                  <w:marTop w:val="0"/>
                                  <w:marBottom w:val="0"/>
                                  <w:divBdr>
                                    <w:top w:val="none" w:sz="0" w:space="0" w:color="auto"/>
                                    <w:left w:val="none" w:sz="0" w:space="0" w:color="auto"/>
                                    <w:bottom w:val="none" w:sz="0" w:space="0" w:color="auto"/>
                                    <w:right w:val="none" w:sz="0" w:space="0" w:color="auto"/>
                                  </w:divBdr>
                                  <w:divsChild>
                                    <w:div w:id="1937783211">
                                      <w:marLeft w:val="0"/>
                                      <w:marRight w:val="0"/>
                                      <w:marTop w:val="0"/>
                                      <w:marBottom w:val="0"/>
                                      <w:divBdr>
                                        <w:top w:val="none" w:sz="0" w:space="0" w:color="auto"/>
                                        <w:left w:val="none" w:sz="0" w:space="0" w:color="auto"/>
                                        <w:bottom w:val="none" w:sz="0" w:space="0" w:color="auto"/>
                                        <w:right w:val="none" w:sz="0" w:space="0" w:color="auto"/>
                                      </w:divBdr>
                                    </w:div>
                                    <w:div w:id="19177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361200">
          <w:marLeft w:val="0"/>
          <w:marRight w:val="0"/>
          <w:marTop w:val="0"/>
          <w:marBottom w:val="0"/>
          <w:divBdr>
            <w:top w:val="none" w:sz="0" w:space="0" w:color="auto"/>
            <w:left w:val="none" w:sz="0" w:space="0" w:color="auto"/>
            <w:bottom w:val="none" w:sz="0" w:space="0" w:color="auto"/>
            <w:right w:val="none" w:sz="0" w:space="0" w:color="auto"/>
          </w:divBdr>
          <w:divsChild>
            <w:div w:id="771049715">
              <w:marLeft w:val="0"/>
              <w:marRight w:val="0"/>
              <w:marTop w:val="0"/>
              <w:marBottom w:val="0"/>
              <w:divBdr>
                <w:top w:val="none" w:sz="0" w:space="0" w:color="auto"/>
                <w:left w:val="none" w:sz="0" w:space="0" w:color="auto"/>
                <w:bottom w:val="none" w:sz="0" w:space="0" w:color="auto"/>
                <w:right w:val="none" w:sz="0" w:space="0" w:color="auto"/>
              </w:divBdr>
              <w:divsChild>
                <w:div w:id="1611817462">
                  <w:marLeft w:val="0"/>
                  <w:marRight w:val="0"/>
                  <w:marTop w:val="0"/>
                  <w:marBottom w:val="0"/>
                  <w:divBdr>
                    <w:top w:val="none" w:sz="0" w:space="0" w:color="auto"/>
                    <w:left w:val="none" w:sz="0" w:space="0" w:color="auto"/>
                    <w:bottom w:val="none" w:sz="0" w:space="0" w:color="auto"/>
                    <w:right w:val="none" w:sz="0" w:space="0" w:color="auto"/>
                  </w:divBdr>
                  <w:divsChild>
                    <w:div w:id="600649153">
                      <w:marLeft w:val="0"/>
                      <w:marRight w:val="0"/>
                      <w:marTop w:val="0"/>
                      <w:marBottom w:val="0"/>
                      <w:divBdr>
                        <w:top w:val="none" w:sz="0" w:space="0" w:color="auto"/>
                        <w:left w:val="none" w:sz="0" w:space="0" w:color="auto"/>
                        <w:bottom w:val="none" w:sz="0" w:space="0" w:color="auto"/>
                        <w:right w:val="none" w:sz="0" w:space="0" w:color="auto"/>
                      </w:divBdr>
                      <w:divsChild>
                        <w:div w:id="1772966635">
                          <w:marLeft w:val="0"/>
                          <w:marRight w:val="0"/>
                          <w:marTop w:val="0"/>
                          <w:marBottom w:val="0"/>
                          <w:divBdr>
                            <w:top w:val="none" w:sz="0" w:space="0" w:color="auto"/>
                            <w:left w:val="none" w:sz="0" w:space="0" w:color="auto"/>
                            <w:bottom w:val="none" w:sz="0" w:space="0" w:color="auto"/>
                            <w:right w:val="none" w:sz="0" w:space="0" w:color="auto"/>
                          </w:divBdr>
                          <w:divsChild>
                            <w:div w:id="721751854">
                              <w:marLeft w:val="0"/>
                              <w:marRight w:val="0"/>
                              <w:marTop w:val="0"/>
                              <w:marBottom w:val="0"/>
                              <w:divBdr>
                                <w:top w:val="none" w:sz="0" w:space="0" w:color="auto"/>
                                <w:left w:val="none" w:sz="0" w:space="0" w:color="auto"/>
                                <w:bottom w:val="none" w:sz="0" w:space="0" w:color="auto"/>
                                <w:right w:val="none" w:sz="0" w:space="0" w:color="auto"/>
                              </w:divBdr>
                              <w:divsChild>
                                <w:div w:id="1770007846">
                                  <w:marLeft w:val="0"/>
                                  <w:marRight w:val="0"/>
                                  <w:marTop w:val="0"/>
                                  <w:marBottom w:val="0"/>
                                  <w:divBdr>
                                    <w:top w:val="none" w:sz="0" w:space="0" w:color="auto"/>
                                    <w:left w:val="none" w:sz="0" w:space="0" w:color="auto"/>
                                    <w:bottom w:val="none" w:sz="0" w:space="0" w:color="auto"/>
                                    <w:right w:val="none" w:sz="0" w:space="0" w:color="auto"/>
                                  </w:divBdr>
                                  <w:divsChild>
                                    <w:div w:id="1957833322">
                                      <w:marLeft w:val="0"/>
                                      <w:marRight w:val="0"/>
                                      <w:marTop w:val="0"/>
                                      <w:marBottom w:val="0"/>
                                      <w:divBdr>
                                        <w:top w:val="none" w:sz="0" w:space="0" w:color="auto"/>
                                        <w:left w:val="none" w:sz="0" w:space="0" w:color="auto"/>
                                        <w:bottom w:val="none" w:sz="0" w:space="0" w:color="auto"/>
                                        <w:right w:val="none" w:sz="0" w:space="0" w:color="auto"/>
                                      </w:divBdr>
                                    </w:div>
                                    <w:div w:id="11511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71517">
              <w:marLeft w:val="0"/>
              <w:marRight w:val="0"/>
              <w:marTop w:val="0"/>
              <w:marBottom w:val="0"/>
              <w:divBdr>
                <w:top w:val="none" w:sz="0" w:space="0" w:color="auto"/>
                <w:left w:val="none" w:sz="0" w:space="0" w:color="auto"/>
                <w:bottom w:val="none" w:sz="0" w:space="0" w:color="auto"/>
                <w:right w:val="none" w:sz="0" w:space="0" w:color="auto"/>
              </w:divBdr>
              <w:divsChild>
                <w:div w:id="174729341">
                  <w:marLeft w:val="0"/>
                  <w:marRight w:val="0"/>
                  <w:marTop w:val="0"/>
                  <w:marBottom w:val="0"/>
                  <w:divBdr>
                    <w:top w:val="none" w:sz="0" w:space="0" w:color="auto"/>
                    <w:left w:val="none" w:sz="0" w:space="0" w:color="auto"/>
                    <w:bottom w:val="none" w:sz="0" w:space="0" w:color="auto"/>
                    <w:right w:val="none" w:sz="0" w:space="0" w:color="auto"/>
                  </w:divBdr>
                  <w:divsChild>
                    <w:div w:id="1482385105">
                      <w:marLeft w:val="0"/>
                      <w:marRight w:val="0"/>
                      <w:marTop w:val="0"/>
                      <w:marBottom w:val="0"/>
                      <w:divBdr>
                        <w:top w:val="none" w:sz="0" w:space="0" w:color="auto"/>
                        <w:left w:val="none" w:sz="0" w:space="0" w:color="auto"/>
                        <w:bottom w:val="none" w:sz="0" w:space="0" w:color="auto"/>
                        <w:right w:val="none" w:sz="0" w:space="0" w:color="auto"/>
                      </w:divBdr>
                      <w:divsChild>
                        <w:div w:id="1546868980">
                          <w:marLeft w:val="0"/>
                          <w:marRight w:val="0"/>
                          <w:marTop w:val="0"/>
                          <w:marBottom w:val="0"/>
                          <w:divBdr>
                            <w:top w:val="none" w:sz="0" w:space="0" w:color="auto"/>
                            <w:left w:val="none" w:sz="0" w:space="0" w:color="auto"/>
                            <w:bottom w:val="none" w:sz="0" w:space="0" w:color="auto"/>
                            <w:right w:val="none" w:sz="0" w:space="0" w:color="auto"/>
                          </w:divBdr>
                          <w:divsChild>
                            <w:div w:id="267078820">
                              <w:marLeft w:val="0"/>
                              <w:marRight w:val="0"/>
                              <w:marTop w:val="360"/>
                              <w:marBottom w:val="0"/>
                              <w:divBdr>
                                <w:top w:val="none" w:sz="0" w:space="0" w:color="auto"/>
                                <w:left w:val="none" w:sz="0" w:space="0" w:color="auto"/>
                                <w:bottom w:val="none" w:sz="0" w:space="0" w:color="auto"/>
                                <w:right w:val="none" w:sz="0" w:space="0" w:color="auto"/>
                              </w:divBdr>
                              <w:divsChild>
                                <w:div w:id="1049232461">
                                  <w:marLeft w:val="0"/>
                                  <w:marRight w:val="0"/>
                                  <w:marTop w:val="0"/>
                                  <w:marBottom w:val="0"/>
                                  <w:divBdr>
                                    <w:top w:val="none" w:sz="0" w:space="0" w:color="auto"/>
                                    <w:left w:val="none" w:sz="0" w:space="0" w:color="auto"/>
                                    <w:bottom w:val="none" w:sz="0" w:space="0" w:color="auto"/>
                                    <w:right w:val="none" w:sz="0" w:space="0" w:color="auto"/>
                                  </w:divBdr>
                                  <w:divsChild>
                                    <w:div w:id="996495083">
                                      <w:marLeft w:val="0"/>
                                      <w:marRight w:val="0"/>
                                      <w:marTop w:val="0"/>
                                      <w:marBottom w:val="0"/>
                                      <w:divBdr>
                                        <w:top w:val="none" w:sz="0" w:space="0" w:color="auto"/>
                                        <w:left w:val="none" w:sz="0" w:space="0" w:color="auto"/>
                                        <w:bottom w:val="none" w:sz="0" w:space="0" w:color="auto"/>
                                        <w:right w:val="none" w:sz="0" w:space="0" w:color="auto"/>
                                      </w:divBdr>
                                      <w:divsChild>
                                        <w:div w:id="6278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52402">
                          <w:marLeft w:val="0"/>
                          <w:marRight w:val="0"/>
                          <w:marTop w:val="0"/>
                          <w:marBottom w:val="0"/>
                          <w:divBdr>
                            <w:top w:val="none" w:sz="0" w:space="0" w:color="auto"/>
                            <w:left w:val="none" w:sz="0" w:space="0" w:color="auto"/>
                            <w:bottom w:val="none" w:sz="0" w:space="0" w:color="auto"/>
                            <w:right w:val="none" w:sz="0" w:space="0" w:color="auto"/>
                          </w:divBdr>
                          <w:divsChild>
                            <w:div w:id="1029571156">
                              <w:marLeft w:val="0"/>
                              <w:marRight w:val="0"/>
                              <w:marTop w:val="0"/>
                              <w:marBottom w:val="0"/>
                              <w:divBdr>
                                <w:top w:val="none" w:sz="0" w:space="0" w:color="auto"/>
                                <w:left w:val="none" w:sz="0" w:space="0" w:color="auto"/>
                                <w:bottom w:val="none" w:sz="0" w:space="0" w:color="auto"/>
                                <w:right w:val="none" w:sz="0" w:space="0" w:color="auto"/>
                              </w:divBdr>
                            </w:div>
                            <w:div w:id="1571816200">
                              <w:marLeft w:val="0"/>
                              <w:marRight w:val="0"/>
                              <w:marTop w:val="0"/>
                              <w:marBottom w:val="0"/>
                              <w:divBdr>
                                <w:top w:val="none" w:sz="0" w:space="0" w:color="auto"/>
                                <w:left w:val="none" w:sz="0" w:space="0" w:color="auto"/>
                                <w:bottom w:val="none" w:sz="0" w:space="0" w:color="auto"/>
                                <w:right w:val="none" w:sz="0" w:space="0" w:color="auto"/>
                              </w:divBdr>
                              <w:divsChild>
                                <w:div w:id="1930577050">
                                  <w:marLeft w:val="0"/>
                                  <w:marRight w:val="0"/>
                                  <w:marTop w:val="0"/>
                                  <w:marBottom w:val="0"/>
                                  <w:divBdr>
                                    <w:top w:val="none" w:sz="0" w:space="0" w:color="auto"/>
                                    <w:left w:val="none" w:sz="0" w:space="0" w:color="auto"/>
                                    <w:bottom w:val="none" w:sz="0" w:space="0" w:color="auto"/>
                                    <w:right w:val="none" w:sz="0" w:space="0" w:color="auto"/>
                                  </w:divBdr>
                                  <w:divsChild>
                                    <w:div w:id="12996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99967">
              <w:marLeft w:val="0"/>
              <w:marRight w:val="0"/>
              <w:marTop w:val="0"/>
              <w:marBottom w:val="0"/>
              <w:divBdr>
                <w:top w:val="none" w:sz="0" w:space="0" w:color="auto"/>
                <w:left w:val="none" w:sz="0" w:space="0" w:color="auto"/>
                <w:bottom w:val="none" w:sz="0" w:space="0" w:color="auto"/>
                <w:right w:val="none" w:sz="0" w:space="0" w:color="auto"/>
              </w:divBdr>
              <w:divsChild>
                <w:div w:id="2093501527">
                  <w:marLeft w:val="0"/>
                  <w:marRight w:val="0"/>
                  <w:marTop w:val="0"/>
                  <w:marBottom w:val="0"/>
                  <w:divBdr>
                    <w:top w:val="none" w:sz="0" w:space="0" w:color="auto"/>
                    <w:left w:val="none" w:sz="0" w:space="0" w:color="auto"/>
                    <w:bottom w:val="none" w:sz="0" w:space="0" w:color="auto"/>
                    <w:right w:val="none" w:sz="0" w:space="0" w:color="auto"/>
                  </w:divBdr>
                  <w:divsChild>
                    <w:div w:id="2320484">
                      <w:marLeft w:val="0"/>
                      <w:marRight w:val="0"/>
                      <w:marTop w:val="0"/>
                      <w:marBottom w:val="0"/>
                      <w:divBdr>
                        <w:top w:val="none" w:sz="0" w:space="0" w:color="auto"/>
                        <w:left w:val="none" w:sz="0" w:space="0" w:color="auto"/>
                        <w:bottom w:val="none" w:sz="0" w:space="0" w:color="auto"/>
                        <w:right w:val="none" w:sz="0" w:space="0" w:color="auto"/>
                      </w:divBdr>
                      <w:divsChild>
                        <w:div w:id="1022559626">
                          <w:marLeft w:val="0"/>
                          <w:marRight w:val="0"/>
                          <w:marTop w:val="0"/>
                          <w:marBottom w:val="0"/>
                          <w:divBdr>
                            <w:top w:val="none" w:sz="0" w:space="0" w:color="auto"/>
                            <w:left w:val="none" w:sz="0" w:space="0" w:color="auto"/>
                            <w:bottom w:val="none" w:sz="0" w:space="0" w:color="auto"/>
                            <w:right w:val="none" w:sz="0" w:space="0" w:color="auto"/>
                          </w:divBdr>
                          <w:divsChild>
                            <w:div w:id="1748771100">
                              <w:marLeft w:val="0"/>
                              <w:marRight w:val="0"/>
                              <w:marTop w:val="0"/>
                              <w:marBottom w:val="0"/>
                              <w:divBdr>
                                <w:top w:val="none" w:sz="0" w:space="0" w:color="auto"/>
                                <w:left w:val="none" w:sz="0" w:space="0" w:color="auto"/>
                                <w:bottom w:val="none" w:sz="0" w:space="0" w:color="auto"/>
                                <w:right w:val="none" w:sz="0" w:space="0" w:color="auto"/>
                              </w:divBdr>
                              <w:divsChild>
                                <w:div w:id="357854665">
                                  <w:marLeft w:val="0"/>
                                  <w:marRight w:val="0"/>
                                  <w:marTop w:val="0"/>
                                  <w:marBottom w:val="0"/>
                                  <w:divBdr>
                                    <w:top w:val="none" w:sz="0" w:space="0" w:color="auto"/>
                                    <w:left w:val="none" w:sz="0" w:space="0" w:color="auto"/>
                                    <w:bottom w:val="none" w:sz="0" w:space="0" w:color="auto"/>
                                    <w:right w:val="none" w:sz="0" w:space="0" w:color="auto"/>
                                  </w:divBdr>
                                  <w:divsChild>
                                    <w:div w:id="1816755179">
                                      <w:marLeft w:val="0"/>
                                      <w:marRight w:val="0"/>
                                      <w:marTop w:val="0"/>
                                      <w:marBottom w:val="0"/>
                                      <w:divBdr>
                                        <w:top w:val="none" w:sz="0" w:space="0" w:color="auto"/>
                                        <w:left w:val="none" w:sz="0" w:space="0" w:color="auto"/>
                                        <w:bottom w:val="none" w:sz="0" w:space="0" w:color="auto"/>
                                        <w:right w:val="none" w:sz="0" w:space="0" w:color="auto"/>
                                      </w:divBdr>
                                    </w:div>
                                    <w:div w:id="162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5634">
              <w:marLeft w:val="0"/>
              <w:marRight w:val="0"/>
              <w:marTop w:val="0"/>
              <w:marBottom w:val="0"/>
              <w:divBdr>
                <w:top w:val="none" w:sz="0" w:space="0" w:color="auto"/>
                <w:left w:val="none" w:sz="0" w:space="0" w:color="auto"/>
                <w:bottom w:val="none" w:sz="0" w:space="0" w:color="auto"/>
                <w:right w:val="none" w:sz="0" w:space="0" w:color="auto"/>
              </w:divBdr>
              <w:divsChild>
                <w:div w:id="2019456177">
                  <w:marLeft w:val="0"/>
                  <w:marRight w:val="0"/>
                  <w:marTop w:val="0"/>
                  <w:marBottom w:val="0"/>
                  <w:divBdr>
                    <w:top w:val="none" w:sz="0" w:space="0" w:color="auto"/>
                    <w:left w:val="none" w:sz="0" w:space="0" w:color="auto"/>
                    <w:bottom w:val="none" w:sz="0" w:space="0" w:color="auto"/>
                    <w:right w:val="none" w:sz="0" w:space="0" w:color="auto"/>
                  </w:divBdr>
                  <w:divsChild>
                    <w:div w:id="1129787101">
                      <w:marLeft w:val="0"/>
                      <w:marRight w:val="0"/>
                      <w:marTop w:val="0"/>
                      <w:marBottom w:val="0"/>
                      <w:divBdr>
                        <w:top w:val="none" w:sz="0" w:space="0" w:color="auto"/>
                        <w:left w:val="none" w:sz="0" w:space="0" w:color="auto"/>
                        <w:bottom w:val="none" w:sz="0" w:space="0" w:color="auto"/>
                        <w:right w:val="none" w:sz="0" w:space="0" w:color="auto"/>
                      </w:divBdr>
                      <w:divsChild>
                        <w:div w:id="276068221">
                          <w:marLeft w:val="0"/>
                          <w:marRight w:val="0"/>
                          <w:marTop w:val="0"/>
                          <w:marBottom w:val="0"/>
                          <w:divBdr>
                            <w:top w:val="none" w:sz="0" w:space="0" w:color="auto"/>
                            <w:left w:val="none" w:sz="0" w:space="0" w:color="auto"/>
                            <w:bottom w:val="none" w:sz="0" w:space="0" w:color="auto"/>
                            <w:right w:val="none" w:sz="0" w:space="0" w:color="auto"/>
                          </w:divBdr>
                          <w:divsChild>
                            <w:div w:id="1247617861">
                              <w:marLeft w:val="0"/>
                              <w:marRight w:val="0"/>
                              <w:marTop w:val="360"/>
                              <w:marBottom w:val="0"/>
                              <w:divBdr>
                                <w:top w:val="none" w:sz="0" w:space="0" w:color="auto"/>
                                <w:left w:val="none" w:sz="0" w:space="0" w:color="auto"/>
                                <w:bottom w:val="none" w:sz="0" w:space="0" w:color="auto"/>
                                <w:right w:val="none" w:sz="0" w:space="0" w:color="auto"/>
                              </w:divBdr>
                              <w:divsChild>
                                <w:div w:id="2002193107">
                                  <w:marLeft w:val="0"/>
                                  <w:marRight w:val="0"/>
                                  <w:marTop w:val="0"/>
                                  <w:marBottom w:val="0"/>
                                  <w:divBdr>
                                    <w:top w:val="none" w:sz="0" w:space="0" w:color="auto"/>
                                    <w:left w:val="none" w:sz="0" w:space="0" w:color="auto"/>
                                    <w:bottom w:val="none" w:sz="0" w:space="0" w:color="auto"/>
                                    <w:right w:val="none" w:sz="0" w:space="0" w:color="auto"/>
                                  </w:divBdr>
                                  <w:divsChild>
                                    <w:div w:id="966278511">
                                      <w:marLeft w:val="0"/>
                                      <w:marRight w:val="0"/>
                                      <w:marTop w:val="0"/>
                                      <w:marBottom w:val="0"/>
                                      <w:divBdr>
                                        <w:top w:val="none" w:sz="0" w:space="0" w:color="auto"/>
                                        <w:left w:val="none" w:sz="0" w:space="0" w:color="auto"/>
                                        <w:bottom w:val="none" w:sz="0" w:space="0" w:color="auto"/>
                                        <w:right w:val="none" w:sz="0" w:space="0" w:color="auto"/>
                                      </w:divBdr>
                                      <w:divsChild>
                                        <w:div w:id="1220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09033">
                          <w:marLeft w:val="0"/>
                          <w:marRight w:val="0"/>
                          <w:marTop w:val="0"/>
                          <w:marBottom w:val="0"/>
                          <w:divBdr>
                            <w:top w:val="none" w:sz="0" w:space="0" w:color="auto"/>
                            <w:left w:val="none" w:sz="0" w:space="0" w:color="auto"/>
                            <w:bottom w:val="none" w:sz="0" w:space="0" w:color="auto"/>
                            <w:right w:val="none" w:sz="0" w:space="0" w:color="auto"/>
                          </w:divBdr>
                          <w:divsChild>
                            <w:div w:id="868449321">
                              <w:marLeft w:val="0"/>
                              <w:marRight w:val="0"/>
                              <w:marTop w:val="0"/>
                              <w:marBottom w:val="0"/>
                              <w:divBdr>
                                <w:top w:val="none" w:sz="0" w:space="0" w:color="auto"/>
                                <w:left w:val="none" w:sz="0" w:space="0" w:color="auto"/>
                                <w:bottom w:val="none" w:sz="0" w:space="0" w:color="auto"/>
                                <w:right w:val="none" w:sz="0" w:space="0" w:color="auto"/>
                              </w:divBdr>
                            </w:div>
                            <w:div w:id="678703155">
                              <w:marLeft w:val="0"/>
                              <w:marRight w:val="0"/>
                              <w:marTop w:val="0"/>
                              <w:marBottom w:val="0"/>
                              <w:divBdr>
                                <w:top w:val="none" w:sz="0" w:space="0" w:color="auto"/>
                                <w:left w:val="none" w:sz="0" w:space="0" w:color="auto"/>
                                <w:bottom w:val="none" w:sz="0" w:space="0" w:color="auto"/>
                                <w:right w:val="none" w:sz="0" w:space="0" w:color="auto"/>
                              </w:divBdr>
                              <w:divsChild>
                                <w:div w:id="222061459">
                                  <w:marLeft w:val="0"/>
                                  <w:marRight w:val="0"/>
                                  <w:marTop w:val="0"/>
                                  <w:marBottom w:val="0"/>
                                  <w:divBdr>
                                    <w:top w:val="none" w:sz="0" w:space="0" w:color="auto"/>
                                    <w:left w:val="none" w:sz="0" w:space="0" w:color="auto"/>
                                    <w:bottom w:val="none" w:sz="0" w:space="0" w:color="auto"/>
                                    <w:right w:val="none" w:sz="0" w:space="0" w:color="auto"/>
                                  </w:divBdr>
                                  <w:divsChild>
                                    <w:div w:id="1371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9992">
              <w:marLeft w:val="0"/>
              <w:marRight w:val="0"/>
              <w:marTop w:val="0"/>
              <w:marBottom w:val="0"/>
              <w:divBdr>
                <w:top w:val="none" w:sz="0" w:space="0" w:color="auto"/>
                <w:left w:val="none" w:sz="0" w:space="0" w:color="auto"/>
                <w:bottom w:val="none" w:sz="0" w:space="0" w:color="auto"/>
                <w:right w:val="none" w:sz="0" w:space="0" w:color="auto"/>
              </w:divBdr>
              <w:divsChild>
                <w:div w:id="107969143">
                  <w:marLeft w:val="0"/>
                  <w:marRight w:val="0"/>
                  <w:marTop w:val="0"/>
                  <w:marBottom w:val="0"/>
                  <w:divBdr>
                    <w:top w:val="none" w:sz="0" w:space="0" w:color="auto"/>
                    <w:left w:val="none" w:sz="0" w:space="0" w:color="auto"/>
                    <w:bottom w:val="none" w:sz="0" w:space="0" w:color="auto"/>
                    <w:right w:val="none" w:sz="0" w:space="0" w:color="auto"/>
                  </w:divBdr>
                  <w:divsChild>
                    <w:div w:id="1172642064">
                      <w:marLeft w:val="0"/>
                      <w:marRight w:val="0"/>
                      <w:marTop w:val="0"/>
                      <w:marBottom w:val="0"/>
                      <w:divBdr>
                        <w:top w:val="none" w:sz="0" w:space="0" w:color="auto"/>
                        <w:left w:val="none" w:sz="0" w:space="0" w:color="auto"/>
                        <w:bottom w:val="none" w:sz="0" w:space="0" w:color="auto"/>
                        <w:right w:val="none" w:sz="0" w:space="0" w:color="auto"/>
                      </w:divBdr>
                      <w:divsChild>
                        <w:div w:id="1841967696">
                          <w:marLeft w:val="0"/>
                          <w:marRight w:val="0"/>
                          <w:marTop w:val="0"/>
                          <w:marBottom w:val="0"/>
                          <w:divBdr>
                            <w:top w:val="none" w:sz="0" w:space="0" w:color="auto"/>
                            <w:left w:val="none" w:sz="0" w:space="0" w:color="auto"/>
                            <w:bottom w:val="none" w:sz="0" w:space="0" w:color="auto"/>
                            <w:right w:val="none" w:sz="0" w:space="0" w:color="auto"/>
                          </w:divBdr>
                          <w:divsChild>
                            <w:div w:id="1437480189">
                              <w:marLeft w:val="0"/>
                              <w:marRight w:val="0"/>
                              <w:marTop w:val="0"/>
                              <w:marBottom w:val="0"/>
                              <w:divBdr>
                                <w:top w:val="none" w:sz="0" w:space="0" w:color="auto"/>
                                <w:left w:val="none" w:sz="0" w:space="0" w:color="auto"/>
                                <w:bottom w:val="none" w:sz="0" w:space="0" w:color="auto"/>
                                <w:right w:val="none" w:sz="0" w:space="0" w:color="auto"/>
                              </w:divBdr>
                              <w:divsChild>
                                <w:div w:id="1264262825">
                                  <w:marLeft w:val="0"/>
                                  <w:marRight w:val="0"/>
                                  <w:marTop w:val="0"/>
                                  <w:marBottom w:val="0"/>
                                  <w:divBdr>
                                    <w:top w:val="none" w:sz="0" w:space="0" w:color="auto"/>
                                    <w:left w:val="none" w:sz="0" w:space="0" w:color="auto"/>
                                    <w:bottom w:val="none" w:sz="0" w:space="0" w:color="auto"/>
                                    <w:right w:val="none" w:sz="0" w:space="0" w:color="auto"/>
                                  </w:divBdr>
                                  <w:divsChild>
                                    <w:div w:id="1389839677">
                                      <w:marLeft w:val="0"/>
                                      <w:marRight w:val="0"/>
                                      <w:marTop w:val="0"/>
                                      <w:marBottom w:val="0"/>
                                      <w:divBdr>
                                        <w:top w:val="none" w:sz="0" w:space="0" w:color="auto"/>
                                        <w:left w:val="none" w:sz="0" w:space="0" w:color="auto"/>
                                        <w:bottom w:val="none" w:sz="0" w:space="0" w:color="auto"/>
                                        <w:right w:val="none" w:sz="0" w:space="0" w:color="auto"/>
                                      </w:divBdr>
                                    </w:div>
                                    <w:div w:id="1598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85430">
              <w:marLeft w:val="0"/>
              <w:marRight w:val="0"/>
              <w:marTop w:val="0"/>
              <w:marBottom w:val="0"/>
              <w:divBdr>
                <w:top w:val="none" w:sz="0" w:space="0" w:color="auto"/>
                <w:left w:val="none" w:sz="0" w:space="0" w:color="auto"/>
                <w:bottom w:val="none" w:sz="0" w:space="0" w:color="auto"/>
                <w:right w:val="none" w:sz="0" w:space="0" w:color="auto"/>
              </w:divBdr>
              <w:divsChild>
                <w:div w:id="385109868">
                  <w:marLeft w:val="0"/>
                  <w:marRight w:val="0"/>
                  <w:marTop w:val="0"/>
                  <w:marBottom w:val="0"/>
                  <w:divBdr>
                    <w:top w:val="none" w:sz="0" w:space="0" w:color="auto"/>
                    <w:left w:val="none" w:sz="0" w:space="0" w:color="auto"/>
                    <w:bottom w:val="none" w:sz="0" w:space="0" w:color="auto"/>
                    <w:right w:val="none" w:sz="0" w:space="0" w:color="auto"/>
                  </w:divBdr>
                  <w:divsChild>
                    <w:div w:id="984698769">
                      <w:marLeft w:val="0"/>
                      <w:marRight w:val="0"/>
                      <w:marTop w:val="0"/>
                      <w:marBottom w:val="0"/>
                      <w:divBdr>
                        <w:top w:val="none" w:sz="0" w:space="0" w:color="auto"/>
                        <w:left w:val="none" w:sz="0" w:space="0" w:color="auto"/>
                        <w:bottom w:val="none" w:sz="0" w:space="0" w:color="auto"/>
                        <w:right w:val="none" w:sz="0" w:space="0" w:color="auto"/>
                      </w:divBdr>
                      <w:divsChild>
                        <w:div w:id="242494824">
                          <w:marLeft w:val="0"/>
                          <w:marRight w:val="0"/>
                          <w:marTop w:val="0"/>
                          <w:marBottom w:val="0"/>
                          <w:divBdr>
                            <w:top w:val="none" w:sz="0" w:space="0" w:color="auto"/>
                            <w:left w:val="none" w:sz="0" w:space="0" w:color="auto"/>
                            <w:bottom w:val="none" w:sz="0" w:space="0" w:color="auto"/>
                            <w:right w:val="none" w:sz="0" w:space="0" w:color="auto"/>
                          </w:divBdr>
                          <w:divsChild>
                            <w:div w:id="1060321314">
                              <w:marLeft w:val="0"/>
                              <w:marRight w:val="0"/>
                              <w:marTop w:val="360"/>
                              <w:marBottom w:val="0"/>
                              <w:divBdr>
                                <w:top w:val="none" w:sz="0" w:space="0" w:color="auto"/>
                                <w:left w:val="none" w:sz="0" w:space="0" w:color="auto"/>
                                <w:bottom w:val="none" w:sz="0" w:space="0" w:color="auto"/>
                                <w:right w:val="none" w:sz="0" w:space="0" w:color="auto"/>
                              </w:divBdr>
                              <w:divsChild>
                                <w:div w:id="387727046">
                                  <w:marLeft w:val="0"/>
                                  <w:marRight w:val="0"/>
                                  <w:marTop w:val="0"/>
                                  <w:marBottom w:val="0"/>
                                  <w:divBdr>
                                    <w:top w:val="none" w:sz="0" w:space="0" w:color="auto"/>
                                    <w:left w:val="none" w:sz="0" w:space="0" w:color="auto"/>
                                    <w:bottom w:val="none" w:sz="0" w:space="0" w:color="auto"/>
                                    <w:right w:val="none" w:sz="0" w:space="0" w:color="auto"/>
                                  </w:divBdr>
                                  <w:divsChild>
                                    <w:div w:id="1887137633">
                                      <w:marLeft w:val="0"/>
                                      <w:marRight w:val="0"/>
                                      <w:marTop w:val="0"/>
                                      <w:marBottom w:val="0"/>
                                      <w:divBdr>
                                        <w:top w:val="none" w:sz="0" w:space="0" w:color="auto"/>
                                        <w:left w:val="none" w:sz="0" w:space="0" w:color="auto"/>
                                        <w:bottom w:val="none" w:sz="0" w:space="0" w:color="auto"/>
                                        <w:right w:val="none" w:sz="0" w:space="0" w:color="auto"/>
                                      </w:divBdr>
                                      <w:divsChild>
                                        <w:div w:id="11058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39064">
                          <w:marLeft w:val="0"/>
                          <w:marRight w:val="0"/>
                          <w:marTop w:val="0"/>
                          <w:marBottom w:val="0"/>
                          <w:divBdr>
                            <w:top w:val="none" w:sz="0" w:space="0" w:color="auto"/>
                            <w:left w:val="none" w:sz="0" w:space="0" w:color="auto"/>
                            <w:bottom w:val="none" w:sz="0" w:space="0" w:color="auto"/>
                            <w:right w:val="none" w:sz="0" w:space="0" w:color="auto"/>
                          </w:divBdr>
                          <w:divsChild>
                            <w:div w:id="361906373">
                              <w:marLeft w:val="0"/>
                              <w:marRight w:val="0"/>
                              <w:marTop w:val="0"/>
                              <w:marBottom w:val="0"/>
                              <w:divBdr>
                                <w:top w:val="none" w:sz="0" w:space="0" w:color="auto"/>
                                <w:left w:val="none" w:sz="0" w:space="0" w:color="auto"/>
                                <w:bottom w:val="none" w:sz="0" w:space="0" w:color="auto"/>
                                <w:right w:val="none" w:sz="0" w:space="0" w:color="auto"/>
                              </w:divBdr>
                            </w:div>
                            <w:div w:id="1919821387">
                              <w:marLeft w:val="0"/>
                              <w:marRight w:val="0"/>
                              <w:marTop w:val="0"/>
                              <w:marBottom w:val="0"/>
                              <w:divBdr>
                                <w:top w:val="none" w:sz="0" w:space="0" w:color="auto"/>
                                <w:left w:val="none" w:sz="0" w:space="0" w:color="auto"/>
                                <w:bottom w:val="none" w:sz="0" w:space="0" w:color="auto"/>
                                <w:right w:val="none" w:sz="0" w:space="0" w:color="auto"/>
                              </w:divBdr>
                              <w:divsChild>
                                <w:div w:id="366874751">
                                  <w:marLeft w:val="0"/>
                                  <w:marRight w:val="0"/>
                                  <w:marTop w:val="0"/>
                                  <w:marBottom w:val="0"/>
                                  <w:divBdr>
                                    <w:top w:val="none" w:sz="0" w:space="0" w:color="auto"/>
                                    <w:left w:val="none" w:sz="0" w:space="0" w:color="auto"/>
                                    <w:bottom w:val="none" w:sz="0" w:space="0" w:color="auto"/>
                                    <w:right w:val="none" w:sz="0" w:space="0" w:color="auto"/>
                                  </w:divBdr>
                                  <w:divsChild>
                                    <w:div w:id="16316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32974">
              <w:marLeft w:val="0"/>
              <w:marRight w:val="0"/>
              <w:marTop w:val="0"/>
              <w:marBottom w:val="0"/>
              <w:divBdr>
                <w:top w:val="none" w:sz="0" w:space="0" w:color="auto"/>
                <w:left w:val="none" w:sz="0" w:space="0" w:color="auto"/>
                <w:bottom w:val="none" w:sz="0" w:space="0" w:color="auto"/>
                <w:right w:val="none" w:sz="0" w:space="0" w:color="auto"/>
              </w:divBdr>
              <w:divsChild>
                <w:div w:id="1743991754">
                  <w:marLeft w:val="0"/>
                  <w:marRight w:val="0"/>
                  <w:marTop w:val="0"/>
                  <w:marBottom w:val="0"/>
                  <w:divBdr>
                    <w:top w:val="none" w:sz="0" w:space="0" w:color="auto"/>
                    <w:left w:val="none" w:sz="0" w:space="0" w:color="auto"/>
                    <w:bottom w:val="none" w:sz="0" w:space="0" w:color="auto"/>
                    <w:right w:val="none" w:sz="0" w:space="0" w:color="auto"/>
                  </w:divBdr>
                  <w:divsChild>
                    <w:div w:id="1835418254">
                      <w:marLeft w:val="0"/>
                      <w:marRight w:val="0"/>
                      <w:marTop w:val="0"/>
                      <w:marBottom w:val="0"/>
                      <w:divBdr>
                        <w:top w:val="none" w:sz="0" w:space="0" w:color="auto"/>
                        <w:left w:val="none" w:sz="0" w:space="0" w:color="auto"/>
                        <w:bottom w:val="none" w:sz="0" w:space="0" w:color="auto"/>
                        <w:right w:val="none" w:sz="0" w:space="0" w:color="auto"/>
                      </w:divBdr>
                      <w:divsChild>
                        <w:div w:id="1767382384">
                          <w:marLeft w:val="0"/>
                          <w:marRight w:val="0"/>
                          <w:marTop w:val="0"/>
                          <w:marBottom w:val="0"/>
                          <w:divBdr>
                            <w:top w:val="none" w:sz="0" w:space="0" w:color="auto"/>
                            <w:left w:val="none" w:sz="0" w:space="0" w:color="auto"/>
                            <w:bottom w:val="none" w:sz="0" w:space="0" w:color="auto"/>
                            <w:right w:val="none" w:sz="0" w:space="0" w:color="auto"/>
                          </w:divBdr>
                          <w:divsChild>
                            <w:div w:id="522789723">
                              <w:marLeft w:val="0"/>
                              <w:marRight w:val="0"/>
                              <w:marTop w:val="0"/>
                              <w:marBottom w:val="0"/>
                              <w:divBdr>
                                <w:top w:val="none" w:sz="0" w:space="0" w:color="auto"/>
                                <w:left w:val="none" w:sz="0" w:space="0" w:color="auto"/>
                                <w:bottom w:val="none" w:sz="0" w:space="0" w:color="auto"/>
                                <w:right w:val="none" w:sz="0" w:space="0" w:color="auto"/>
                              </w:divBdr>
                              <w:divsChild>
                                <w:div w:id="789710022">
                                  <w:marLeft w:val="0"/>
                                  <w:marRight w:val="0"/>
                                  <w:marTop w:val="0"/>
                                  <w:marBottom w:val="0"/>
                                  <w:divBdr>
                                    <w:top w:val="none" w:sz="0" w:space="0" w:color="auto"/>
                                    <w:left w:val="none" w:sz="0" w:space="0" w:color="auto"/>
                                    <w:bottom w:val="none" w:sz="0" w:space="0" w:color="auto"/>
                                    <w:right w:val="none" w:sz="0" w:space="0" w:color="auto"/>
                                  </w:divBdr>
                                  <w:divsChild>
                                    <w:div w:id="7500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4643">
              <w:marLeft w:val="0"/>
              <w:marRight w:val="0"/>
              <w:marTop w:val="0"/>
              <w:marBottom w:val="0"/>
              <w:divBdr>
                <w:top w:val="none" w:sz="0" w:space="0" w:color="auto"/>
                <w:left w:val="none" w:sz="0" w:space="0" w:color="auto"/>
                <w:bottom w:val="none" w:sz="0" w:space="0" w:color="auto"/>
                <w:right w:val="none" w:sz="0" w:space="0" w:color="auto"/>
              </w:divBdr>
              <w:divsChild>
                <w:div w:id="1212186483">
                  <w:marLeft w:val="0"/>
                  <w:marRight w:val="0"/>
                  <w:marTop w:val="0"/>
                  <w:marBottom w:val="0"/>
                  <w:divBdr>
                    <w:top w:val="none" w:sz="0" w:space="0" w:color="auto"/>
                    <w:left w:val="none" w:sz="0" w:space="0" w:color="auto"/>
                    <w:bottom w:val="none" w:sz="0" w:space="0" w:color="auto"/>
                    <w:right w:val="none" w:sz="0" w:space="0" w:color="auto"/>
                  </w:divBdr>
                  <w:divsChild>
                    <w:div w:id="103504290">
                      <w:marLeft w:val="0"/>
                      <w:marRight w:val="0"/>
                      <w:marTop w:val="0"/>
                      <w:marBottom w:val="0"/>
                      <w:divBdr>
                        <w:top w:val="none" w:sz="0" w:space="0" w:color="auto"/>
                        <w:left w:val="none" w:sz="0" w:space="0" w:color="auto"/>
                        <w:bottom w:val="none" w:sz="0" w:space="0" w:color="auto"/>
                        <w:right w:val="none" w:sz="0" w:space="0" w:color="auto"/>
                      </w:divBdr>
                      <w:divsChild>
                        <w:div w:id="2001614595">
                          <w:marLeft w:val="0"/>
                          <w:marRight w:val="0"/>
                          <w:marTop w:val="0"/>
                          <w:marBottom w:val="0"/>
                          <w:divBdr>
                            <w:top w:val="none" w:sz="0" w:space="0" w:color="auto"/>
                            <w:left w:val="none" w:sz="0" w:space="0" w:color="auto"/>
                            <w:bottom w:val="none" w:sz="0" w:space="0" w:color="auto"/>
                            <w:right w:val="none" w:sz="0" w:space="0" w:color="auto"/>
                          </w:divBdr>
                          <w:divsChild>
                            <w:div w:id="377556712">
                              <w:marLeft w:val="0"/>
                              <w:marRight w:val="0"/>
                              <w:marTop w:val="0"/>
                              <w:marBottom w:val="0"/>
                              <w:divBdr>
                                <w:top w:val="none" w:sz="0" w:space="0" w:color="auto"/>
                                <w:left w:val="none" w:sz="0" w:space="0" w:color="auto"/>
                                <w:bottom w:val="none" w:sz="0" w:space="0" w:color="auto"/>
                                <w:right w:val="none" w:sz="0" w:space="0" w:color="auto"/>
                              </w:divBdr>
                              <w:divsChild>
                                <w:div w:id="982807110">
                                  <w:marLeft w:val="0"/>
                                  <w:marRight w:val="0"/>
                                  <w:marTop w:val="0"/>
                                  <w:marBottom w:val="0"/>
                                  <w:divBdr>
                                    <w:top w:val="none" w:sz="0" w:space="0" w:color="auto"/>
                                    <w:left w:val="none" w:sz="0" w:space="0" w:color="auto"/>
                                    <w:bottom w:val="none" w:sz="0" w:space="0" w:color="auto"/>
                                    <w:right w:val="none" w:sz="0" w:space="0" w:color="auto"/>
                                  </w:divBdr>
                                  <w:divsChild>
                                    <w:div w:id="111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73569">
              <w:marLeft w:val="0"/>
              <w:marRight w:val="0"/>
              <w:marTop w:val="0"/>
              <w:marBottom w:val="0"/>
              <w:divBdr>
                <w:top w:val="none" w:sz="0" w:space="0" w:color="auto"/>
                <w:left w:val="none" w:sz="0" w:space="0" w:color="auto"/>
                <w:bottom w:val="none" w:sz="0" w:space="0" w:color="auto"/>
                <w:right w:val="none" w:sz="0" w:space="0" w:color="auto"/>
              </w:divBdr>
              <w:divsChild>
                <w:div w:id="1460881395">
                  <w:marLeft w:val="0"/>
                  <w:marRight w:val="0"/>
                  <w:marTop w:val="0"/>
                  <w:marBottom w:val="0"/>
                  <w:divBdr>
                    <w:top w:val="none" w:sz="0" w:space="0" w:color="auto"/>
                    <w:left w:val="none" w:sz="0" w:space="0" w:color="auto"/>
                    <w:bottom w:val="none" w:sz="0" w:space="0" w:color="auto"/>
                    <w:right w:val="none" w:sz="0" w:space="0" w:color="auto"/>
                  </w:divBdr>
                  <w:divsChild>
                    <w:div w:id="202057246">
                      <w:marLeft w:val="0"/>
                      <w:marRight w:val="0"/>
                      <w:marTop w:val="0"/>
                      <w:marBottom w:val="0"/>
                      <w:divBdr>
                        <w:top w:val="none" w:sz="0" w:space="0" w:color="auto"/>
                        <w:left w:val="none" w:sz="0" w:space="0" w:color="auto"/>
                        <w:bottom w:val="none" w:sz="0" w:space="0" w:color="auto"/>
                        <w:right w:val="none" w:sz="0" w:space="0" w:color="auto"/>
                      </w:divBdr>
                      <w:divsChild>
                        <w:div w:id="1733113116">
                          <w:marLeft w:val="0"/>
                          <w:marRight w:val="0"/>
                          <w:marTop w:val="0"/>
                          <w:marBottom w:val="0"/>
                          <w:divBdr>
                            <w:top w:val="none" w:sz="0" w:space="0" w:color="auto"/>
                            <w:left w:val="none" w:sz="0" w:space="0" w:color="auto"/>
                            <w:bottom w:val="none" w:sz="0" w:space="0" w:color="auto"/>
                            <w:right w:val="none" w:sz="0" w:space="0" w:color="auto"/>
                          </w:divBdr>
                          <w:divsChild>
                            <w:div w:id="1341540460">
                              <w:marLeft w:val="0"/>
                              <w:marRight w:val="0"/>
                              <w:marTop w:val="0"/>
                              <w:marBottom w:val="0"/>
                              <w:divBdr>
                                <w:top w:val="none" w:sz="0" w:space="0" w:color="auto"/>
                                <w:left w:val="none" w:sz="0" w:space="0" w:color="auto"/>
                                <w:bottom w:val="none" w:sz="0" w:space="0" w:color="auto"/>
                                <w:right w:val="none" w:sz="0" w:space="0" w:color="auto"/>
                              </w:divBdr>
                              <w:divsChild>
                                <w:div w:id="2000766179">
                                  <w:marLeft w:val="0"/>
                                  <w:marRight w:val="0"/>
                                  <w:marTop w:val="0"/>
                                  <w:marBottom w:val="0"/>
                                  <w:divBdr>
                                    <w:top w:val="none" w:sz="0" w:space="0" w:color="auto"/>
                                    <w:left w:val="none" w:sz="0" w:space="0" w:color="auto"/>
                                    <w:bottom w:val="none" w:sz="0" w:space="0" w:color="auto"/>
                                    <w:right w:val="none" w:sz="0" w:space="0" w:color="auto"/>
                                  </w:divBdr>
                                  <w:divsChild>
                                    <w:div w:id="2995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35361">
              <w:marLeft w:val="0"/>
              <w:marRight w:val="0"/>
              <w:marTop w:val="0"/>
              <w:marBottom w:val="0"/>
              <w:divBdr>
                <w:top w:val="none" w:sz="0" w:space="0" w:color="auto"/>
                <w:left w:val="none" w:sz="0" w:space="0" w:color="auto"/>
                <w:bottom w:val="none" w:sz="0" w:space="0" w:color="auto"/>
                <w:right w:val="none" w:sz="0" w:space="0" w:color="auto"/>
              </w:divBdr>
              <w:divsChild>
                <w:div w:id="1309942167">
                  <w:marLeft w:val="0"/>
                  <w:marRight w:val="0"/>
                  <w:marTop w:val="0"/>
                  <w:marBottom w:val="0"/>
                  <w:divBdr>
                    <w:top w:val="none" w:sz="0" w:space="0" w:color="auto"/>
                    <w:left w:val="none" w:sz="0" w:space="0" w:color="auto"/>
                    <w:bottom w:val="none" w:sz="0" w:space="0" w:color="auto"/>
                    <w:right w:val="none" w:sz="0" w:space="0" w:color="auto"/>
                  </w:divBdr>
                  <w:divsChild>
                    <w:div w:id="932207347">
                      <w:marLeft w:val="0"/>
                      <w:marRight w:val="0"/>
                      <w:marTop w:val="0"/>
                      <w:marBottom w:val="0"/>
                      <w:divBdr>
                        <w:top w:val="none" w:sz="0" w:space="0" w:color="auto"/>
                        <w:left w:val="none" w:sz="0" w:space="0" w:color="auto"/>
                        <w:bottom w:val="none" w:sz="0" w:space="0" w:color="auto"/>
                        <w:right w:val="none" w:sz="0" w:space="0" w:color="auto"/>
                      </w:divBdr>
                      <w:divsChild>
                        <w:div w:id="1997682920">
                          <w:marLeft w:val="0"/>
                          <w:marRight w:val="0"/>
                          <w:marTop w:val="0"/>
                          <w:marBottom w:val="0"/>
                          <w:divBdr>
                            <w:top w:val="none" w:sz="0" w:space="0" w:color="auto"/>
                            <w:left w:val="none" w:sz="0" w:space="0" w:color="auto"/>
                            <w:bottom w:val="none" w:sz="0" w:space="0" w:color="auto"/>
                            <w:right w:val="none" w:sz="0" w:space="0" w:color="auto"/>
                          </w:divBdr>
                          <w:divsChild>
                            <w:div w:id="1797941962">
                              <w:marLeft w:val="0"/>
                              <w:marRight w:val="0"/>
                              <w:marTop w:val="0"/>
                              <w:marBottom w:val="0"/>
                              <w:divBdr>
                                <w:top w:val="none" w:sz="0" w:space="0" w:color="auto"/>
                                <w:left w:val="none" w:sz="0" w:space="0" w:color="auto"/>
                                <w:bottom w:val="none" w:sz="0" w:space="0" w:color="auto"/>
                                <w:right w:val="none" w:sz="0" w:space="0" w:color="auto"/>
                              </w:divBdr>
                              <w:divsChild>
                                <w:div w:id="507066034">
                                  <w:marLeft w:val="0"/>
                                  <w:marRight w:val="0"/>
                                  <w:marTop w:val="0"/>
                                  <w:marBottom w:val="0"/>
                                  <w:divBdr>
                                    <w:top w:val="none" w:sz="0" w:space="0" w:color="auto"/>
                                    <w:left w:val="none" w:sz="0" w:space="0" w:color="auto"/>
                                    <w:bottom w:val="none" w:sz="0" w:space="0" w:color="auto"/>
                                    <w:right w:val="none" w:sz="0" w:space="0" w:color="auto"/>
                                  </w:divBdr>
                                  <w:divsChild>
                                    <w:div w:id="1771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00394">
              <w:marLeft w:val="0"/>
              <w:marRight w:val="0"/>
              <w:marTop w:val="0"/>
              <w:marBottom w:val="0"/>
              <w:divBdr>
                <w:top w:val="none" w:sz="0" w:space="0" w:color="auto"/>
                <w:left w:val="none" w:sz="0" w:space="0" w:color="auto"/>
                <w:bottom w:val="none" w:sz="0" w:space="0" w:color="auto"/>
                <w:right w:val="none" w:sz="0" w:space="0" w:color="auto"/>
              </w:divBdr>
              <w:divsChild>
                <w:div w:id="1068579757">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700210924">
                          <w:marLeft w:val="0"/>
                          <w:marRight w:val="0"/>
                          <w:marTop w:val="0"/>
                          <w:marBottom w:val="0"/>
                          <w:divBdr>
                            <w:top w:val="none" w:sz="0" w:space="0" w:color="auto"/>
                            <w:left w:val="none" w:sz="0" w:space="0" w:color="auto"/>
                            <w:bottom w:val="none" w:sz="0" w:space="0" w:color="auto"/>
                            <w:right w:val="none" w:sz="0" w:space="0" w:color="auto"/>
                          </w:divBdr>
                          <w:divsChild>
                            <w:div w:id="203832205">
                              <w:marLeft w:val="0"/>
                              <w:marRight w:val="0"/>
                              <w:marTop w:val="0"/>
                              <w:marBottom w:val="0"/>
                              <w:divBdr>
                                <w:top w:val="none" w:sz="0" w:space="0" w:color="auto"/>
                                <w:left w:val="none" w:sz="0" w:space="0" w:color="auto"/>
                                <w:bottom w:val="none" w:sz="0" w:space="0" w:color="auto"/>
                                <w:right w:val="none" w:sz="0" w:space="0" w:color="auto"/>
                              </w:divBdr>
                              <w:divsChild>
                                <w:div w:id="796682968">
                                  <w:marLeft w:val="0"/>
                                  <w:marRight w:val="0"/>
                                  <w:marTop w:val="0"/>
                                  <w:marBottom w:val="0"/>
                                  <w:divBdr>
                                    <w:top w:val="none" w:sz="0" w:space="0" w:color="auto"/>
                                    <w:left w:val="none" w:sz="0" w:space="0" w:color="auto"/>
                                    <w:bottom w:val="none" w:sz="0" w:space="0" w:color="auto"/>
                                    <w:right w:val="none" w:sz="0" w:space="0" w:color="auto"/>
                                  </w:divBdr>
                                  <w:divsChild>
                                    <w:div w:id="1346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89578">
          <w:marLeft w:val="0"/>
          <w:marRight w:val="0"/>
          <w:marTop w:val="0"/>
          <w:marBottom w:val="0"/>
          <w:divBdr>
            <w:top w:val="none" w:sz="0" w:space="0" w:color="auto"/>
            <w:left w:val="none" w:sz="0" w:space="0" w:color="auto"/>
            <w:bottom w:val="none" w:sz="0" w:space="0" w:color="auto"/>
            <w:right w:val="none" w:sz="0" w:space="0" w:color="auto"/>
          </w:divBdr>
          <w:divsChild>
            <w:div w:id="424812583">
              <w:marLeft w:val="0"/>
              <w:marRight w:val="0"/>
              <w:marTop w:val="0"/>
              <w:marBottom w:val="0"/>
              <w:divBdr>
                <w:top w:val="none" w:sz="0" w:space="0" w:color="auto"/>
                <w:left w:val="none" w:sz="0" w:space="0" w:color="auto"/>
                <w:bottom w:val="none" w:sz="0" w:space="0" w:color="auto"/>
                <w:right w:val="none" w:sz="0" w:space="0" w:color="auto"/>
              </w:divBdr>
              <w:divsChild>
                <w:div w:id="692338029">
                  <w:marLeft w:val="0"/>
                  <w:marRight w:val="0"/>
                  <w:marTop w:val="0"/>
                  <w:marBottom w:val="0"/>
                  <w:divBdr>
                    <w:top w:val="none" w:sz="0" w:space="0" w:color="auto"/>
                    <w:left w:val="none" w:sz="0" w:space="0" w:color="auto"/>
                    <w:bottom w:val="none" w:sz="0" w:space="0" w:color="auto"/>
                    <w:right w:val="none" w:sz="0" w:space="0" w:color="auto"/>
                  </w:divBdr>
                  <w:divsChild>
                    <w:div w:id="884751886">
                      <w:marLeft w:val="0"/>
                      <w:marRight w:val="0"/>
                      <w:marTop w:val="0"/>
                      <w:marBottom w:val="0"/>
                      <w:divBdr>
                        <w:top w:val="none" w:sz="0" w:space="0" w:color="auto"/>
                        <w:left w:val="none" w:sz="0" w:space="0" w:color="auto"/>
                        <w:bottom w:val="none" w:sz="0" w:space="0" w:color="auto"/>
                        <w:right w:val="none" w:sz="0" w:space="0" w:color="auto"/>
                      </w:divBdr>
                      <w:divsChild>
                        <w:div w:id="495922958">
                          <w:marLeft w:val="0"/>
                          <w:marRight w:val="0"/>
                          <w:marTop w:val="0"/>
                          <w:marBottom w:val="0"/>
                          <w:divBdr>
                            <w:top w:val="none" w:sz="0" w:space="0" w:color="auto"/>
                            <w:left w:val="none" w:sz="0" w:space="0" w:color="auto"/>
                            <w:bottom w:val="none" w:sz="0" w:space="0" w:color="auto"/>
                            <w:right w:val="none" w:sz="0" w:space="0" w:color="auto"/>
                          </w:divBdr>
                          <w:divsChild>
                            <w:div w:id="1393508047">
                              <w:marLeft w:val="0"/>
                              <w:marRight w:val="0"/>
                              <w:marTop w:val="0"/>
                              <w:marBottom w:val="0"/>
                              <w:divBdr>
                                <w:top w:val="none" w:sz="0" w:space="0" w:color="auto"/>
                                <w:left w:val="none" w:sz="0" w:space="0" w:color="auto"/>
                                <w:bottom w:val="none" w:sz="0" w:space="0" w:color="auto"/>
                                <w:right w:val="none" w:sz="0" w:space="0" w:color="auto"/>
                              </w:divBdr>
                              <w:divsChild>
                                <w:div w:id="1126311460">
                                  <w:marLeft w:val="0"/>
                                  <w:marRight w:val="0"/>
                                  <w:marTop w:val="0"/>
                                  <w:marBottom w:val="0"/>
                                  <w:divBdr>
                                    <w:top w:val="none" w:sz="0" w:space="0" w:color="auto"/>
                                    <w:left w:val="none" w:sz="0" w:space="0" w:color="auto"/>
                                    <w:bottom w:val="none" w:sz="0" w:space="0" w:color="auto"/>
                                    <w:right w:val="none" w:sz="0" w:space="0" w:color="auto"/>
                                  </w:divBdr>
                                  <w:divsChild>
                                    <w:div w:id="15208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30849">
              <w:marLeft w:val="0"/>
              <w:marRight w:val="0"/>
              <w:marTop w:val="0"/>
              <w:marBottom w:val="0"/>
              <w:divBdr>
                <w:top w:val="none" w:sz="0" w:space="0" w:color="auto"/>
                <w:left w:val="none" w:sz="0" w:space="0" w:color="auto"/>
                <w:bottom w:val="none" w:sz="0" w:space="0" w:color="auto"/>
                <w:right w:val="none" w:sz="0" w:space="0" w:color="auto"/>
              </w:divBdr>
              <w:divsChild>
                <w:div w:id="1209488543">
                  <w:marLeft w:val="0"/>
                  <w:marRight w:val="0"/>
                  <w:marTop w:val="0"/>
                  <w:marBottom w:val="0"/>
                  <w:divBdr>
                    <w:top w:val="none" w:sz="0" w:space="0" w:color="auto"/>
                    <w:left w:val="none" w:sz="0" w:space="0" w:color="auto"/>
                    <w:bottom w:val="none" w:sz="0" w:space="0" w:color="auto"/>
                    <w:right w:val="none" w:sz="0" w:space="0" w:color="auto"/>
                  </w:divBdr>
                  <w:divsChild>
                    <w:div w:id="1417824747">
                      <w:marLeft w:val="0"/>
                      <w:marRight w:val="0"/>
                      <w:marTop w:val="0"/>
                      <w:marBottom w:val="0"/>
                      <w:divBdr>
                        <w:top w:val="none" w:sz="0" w:space="0" w:color="auto"/>
                        <w:left w:val="none" w:sz="0" w:space="0" w:color="auto"/>
                        <w:bottom w:val="none" w:sz="0" w:space="0" w:color="auto"/>
                        <w:right w:val="none" w:sz="0" w:space="0" w:color="auto"/>
                      </w:divBdr>
                      <w:divsChild>
                        <w:div w:id="657613876">
                          <w:marLeft w:val="0"/>
                          <w:marRight w:val="0"/>
                          <w:marTop w:val="0"/>
                          <w:marBottom w:val="0"/>
                          <w:divBdr>
                            <w:top w:val="none" w:sz="0" w:space="0" w:color="auto"/>
                            <w:left w:val="none" w:sz="0" w:space="0" w:color="auto"/>
                            <w:bottom w:val="none" w:sz="0" w:space="0" w:color="auto"/>
                            <w:right w:val="none" w:sz="0" w:space="0" w:color="auto"/>
                          </w:divBdr>
                          <w:divsChild>
                            <w:div w:id="1777599392">
                              <w:marLeft w:val="0"/>
                              <w:marRight w:val="0"/>
                              <w:marTop w:val="0"/>
                              <w:marBottom w:val="0"/>
                              <w:divBdr>
                                <w:top w:val="none" w:sz="0" w:space="0" w:color="auto"/>
                                <w:left w:val="none" w:sz="0" w:space="0" w:color="auto"/>
                                <w:bottom w:val="none" w:sz="0" w:space="0" w:color="auto"/>
                                <w:right w:val="none" w:sz="0" w:space="0" w:color="auto"/>
                              </w:divBdr>
                              <w:divsChild>
                                <w:div w:id="312950027">
                                  <w:marLeft w:val="0"/>
                                  <w:marRight w:val="0"/>
                                  <w:marTop w:val="0"/>
                                  <w:marBottom w:val="0"/>
                                  <w:divBdr>
                                    <w:top w:val="none" w:sz="0" w:space="0" w:color="auto"/>
                                    <w:left w:val="none" w:sz="0" w:space="0" w:color="auto"/>
                                    <w:bottom w:val="none" w:sz="0" w:space="0" w:color="auto"/>
                                    <w:right w:val="none" w:sz="0" w:space="0" w:color="auto"/>
                                  </w:divBdr>
                                  <w:divsChild>
                                    <w:div w:id="321005079">
                                      <w:marLeft w:val="0"/>
                                      <w:marRight w:val="0"/>
                                      <w:marTop w:val="0"/>
                                      <w:marBottom w:val="0"/>
                                      <w:divBdr>
                                        <w:top w:val="none" w:sz="0" w:space="0" w:color="auto"/>
                                        <w:left w:val="none" w:sz="0" w:space="0" w:color="auto"/>
                                        <w:bottom w:val="none" w:sz="0" w:space="0" w:color="auto"/>
                                        <w:right w:val="none" w:sz="0" w:space="0" w:color="auto"/>
                                      </w:divBdr>
                                    </w:div>
                                    <w:div w:id="14909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4826">
              <w:marLeft w:val="0"/>
              <w:marRight w:val="0"/>
              <w:marTop w:val="0"/>
              <w:marBottom w:val="0"/>
              <w:divBdr>
                <w:top w:val="none" w:sz="0" w:space="0" w:color="auto"/>
                <w:left w:val="none" w:sz="0" w:space="0" w:color="auto"/>
                <w:bottom w:val="none" w:sz="0" w:space="0" w:color="auto"/>
                <w:right w:val="none" w:sz="0" w:space="0" w:color="auto"/>
              </w:divBdr>
              <w:divsChild>
                <w:div w:id="1445996523">
                  <w:marLeft w:val="0"/>
                  <w:marRight w:val="0"/>
                  <w:marTop w:val="0"/>
                  <w:marBottom w:val="0"/>
                  <w:divBdr>
                    <w:top w:val="none" w:sz="0" w:space="0" w:color="auto"/>
                    <w:left w:val="none" w:sz="0" w:space="0" w:color="auto"/>
                    <w:bottom w:val="none" w:sz="0" w:space="0" w:color="auto"/>
                    <w:right w:val="none" w:sz="0" w:space="0" w:color="auto"/>
                  </w:divBdr>
                  <w:divsChild>
                    <w:div w:id="2126928000">
                      <w:marLeft w:val="0"/>
                      <w:marRight w:val="0"/>
                      <w:marTop w:val="0"/>
                      <w:marBottom w:val="0"/>
                      <w:divBdr>
                        <w:top w:val="none" w:sz="0" w:space="0" w:color="auto"/>
                        <w:left w:val="none" w:sz="0" w:space="0" w:color="auto"/>
                        <w:bottom w:val="none" w:sz="0" w:space="0" w:color="auto"/>
                        <w:right w:val="none" w:sz="0" w:space="0" w:color="auto"/>
                      </w:divBdr>
                      <w:divsChild>
                        <w:div w:id="267004282">
                          <w:marLeft w:val="0"/>
                          <w:marRight w:val="0"/>
                          <w:marTop w:val="0"/>
                          <w:marBottom w:val="0"/>
                          <w:divBdr>
                            <w:top w:val="none" w:sz="0" w:space="0" w:color="auto"/>
                            <w:left w:val="none" w:sz="0" w:space="0" w:color="auto"/>
                            <w:bottom w:val="none" w:sz="0" w:space="0" w:color="auto"/>
                            <w:right w:val="none" w:sz="0" w:space="0" w:color="auto"/>
                          </w:divBdr>
                          <w:divsChild>
                            <w:div w:id="1714379769">
                              <w:marLeft w:val="0"/>
                              <w:marRight w:val="0"/>
                              <w:marTop w:val="360"/>
                              <w:marBottom w:val="0"/>
                              <w:divBdr>
                                <w:top w:val="none" w:sz="0" w:space="0" w:color="auto"/>
                                <w:left w:val="none" w:sz="0" w:space="0" w:color="auto"/>
                                <w:bottom w:val="none" w:sz="0" w:space="0" w:color="auto"/>
                                <w:right w:val="none" w:sz="0" w:space="0" w:color="auto"/>
                              </w:divBdr>
                              <w:divsChild>
                                <w:div w:id="484857721">
                                  <w:marLeft w:val="0"/>
                                  <w:marRight w:val="0"/>
                                  <w:marTop w:val="0"/>
                                  <w:marBottom w:val="0"/>
                                  <w:divBdr>
                                    <w:top w:val="none" w:sz="0" w:space="0" w:color="auto"/>
                                    <w:left w:val="none" w:sz="0" w:space="0" w:color="auto"/>
                                    <w:bottom w:val="none" w:sz="0" w:space="0" w:color="auto"/>
                                    <w:right w:val="none" w:sz="0" w:space="0" w:color="auto"/>
                                  </w:divBdr>
                                  <w:divsChild>
                                    <w:div w:id="592401631">
                                      <w:marLeft w:val="0"/>
                                      <w:marRight w:val="0"/>
                                      <w:marTop w:val="0"/>
                                      <w:marBottom w:val="0"/>
                                      <w:divBdr>
                                        <w:top w:val="none" w:sz="0" w:space="0" w:color="auto"/>
                                        <w:left w:val="none" w:sz="0" w:space="0" w:color="auto"/>
                                        <w:bottom w:val="none" w:sz="0" w:space="0" w:color="auto"/>
                                        <w:right w:val="none" w:sz="0" w:space="0" w:color="auto"/>
                                      </w:divBdr>
                                      <w:divsChild>
                                        <w:div w:id="1667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0033">
                          <w:marLeft w:val="0"/>
                          <w:marRight w:val="0"/>
                          <w:marTop w:val="0"/>
                          <w:marBottom w:val="0"/>
                          <w:divBdr>
                            <w:top w:val="none" w:sz="0" w:space="0" w:color="auto"/>
                            <w:left w:val="none" w:sz="0" w:space="0" w:color="auto"/>
                            <w:bottom w:val="none" w:sz="0" w:space="0" w:color="auto"/>
                            <w:right w:val="none" w:sz="0" w:space="0" w:color="auto"/>
                          </w:divBdr>
                          <w:divsChild>
                            <w:div w:id="1094978896">
                              <w:marLeft w:val="0"/>
                              <w:marRight w:val="0"/>
                              <w:marTop w:val="0"/>
                              <w:marBottom w:val="0"/>
                              <w:divBdr>
                                <w:top w:val="none" w:sz="0" w:space="0" w:color="auto"/>
                                <w:left w:val="none" w:sz="0" w:space="0" w:color="auto"/>
                                <w:bottom w:val="none" w:sz="0" w:space="0" w:color="auto"/>
                                <w:right w:val="none" w:sz="0" w:space="0" w:color="auto"/>
                              </w:divBdr>
                            </w:div>
                            <w:div w:id="1777750128">
                              <w:marLeft w:val="0"/>
                              <w:marRight w:val="0"/>
                              <w:marTop w:val="0"/>
                              <w:marBottom w:val="0"/>
                              <w:divBdr>
                                <w:top w:val="none" w:sz="0" w:space="0" w:color="auto"/>
                                <w:left w:val="none" w:sz="0" w:space="0" w:color="auto"/>
                                <w:bottom w:val="none" w:sz="0" w:space="0" w:color="auto"/>
                                <w:right w:val="none" w:sz="0" w:space="0" w:color="auto"/>
                              </w:divBdr>
                              <w:divsChild>
                                <w:div w:id="1112087476">
                                  <w:marLeft w:val="0"/>
                                  <w:marRight w:val="0"/>
                                  <w:marTop w:val="0"/>
                                  <w:marBottom w:val="0"/>
                                  <w:divBdr>
                                    <w:top w:val="none" w:sz="0" w:space="0" w:color="auto"/>
                                    <w:left w:val="none" w:sz="0" w:space="0" w:color="auto"/>
                                    <w:bottom w:val="none" w:sz="0" w:space="0" w:color="auto"/>
                                    <w:right w:val="none" w:sz="0" w:space="0" w:color="auto"/>
                                  </w:divBdr>
                                  <w:divsChild>
                                    <w:div w:id="993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11723">
              <w:marLeft w:val="0"/>
              <w:marRight w:val="0"/>
              <w:marTop w:val="0"/>
              <w:marBottom w:val="0"/>
              <w:divBdr>
                <w:top w:val="none" w:sz="0" w:space="0" w:color="auto"/>
                <w:left w:val="none" w:sz="0" w:space="0" w:color="auto"/>
                <w:bottom w:val="none" w:sz="0" w:space="0" w:color="auto"/>
                <w:right w:val="none" w:sz="0" w:space="0" w:color="auto"/>
              </w:divBdr>
              <w:divsChild>
                <w:div w:id="1109154804">
                  <w:marLeft w:val="0"/>
                  <w:marRight w:val="0"/>
                  <w:marTop w:val="0"/>
                  <w:marBottom w:val="0"/>
                  <w:divBdr>
                    <w:top w:val="none" w:sz="0" w:space="0" w:color="auto"/>
                    <w:left w:val="none" w:sz="0" w:space="0" w:color="auto"/>
                    <w:bottom w:val="none" w:sz="0" w:space="0" w:color="auto"/>
                    <w:right w:val="none" w:sz="0" w:space="0" w:color="auto"/>
                  </w:divBdr>
                  <w:divsChild>
                    <w:div w:id="112477744">
                      <w:marLeft w:val="0"/>
                      <w:marRight w:val="0"/>
                      <w:marTop w:val="0"/>
                      <w:marBottom w:val="0"/>
                      <w:divBdr>
                        <w:top w:val="none" w:sz="0" w:space="0" w:color="auto"/>
                        <w:left w:val="none" w:sz="0" w:space="0" w:color="auto"/>
                        <w:bottom w:val="none" w:sz="0" w:space="0" w:color="auto"/>
                        <w:right w:val="none" w:sz="0" w:space="0" w:color="auto"/>
                      </w:divBdr>
                      <w:divsChild>
                        <w:div w:id="259483709">
                          <w:marLeft w:val="0"/>
                          <w:marRight w:val="0"/>
                          <w:marTop w:val="0"/>
                          <w:marBottom w:val="0"/>
                          <w:divBdr>
                            <w:top w:val="none" w:sz="0" w:space="0" w:color="auto"/>
                            <w:left w:val="none" w:sz="0" w:space="0" w:color="auto"/>
                            <w:bottom w:val="none" w:sz="0" w:space="0" w:color="auto"/>
                            <w:right w:val="none" w:sz="0" w:space="0" w:color="auto"/>
                          </w:divBdr>
                          <w:divsChild>
                            <w:div w:id="1407721444">
                              <w:marLeft w:val="0"/>
                              <w:marRight w:val="0"/>
                              <w:marTop w:val="0"/>
                              <w:marBottom w:val="0"/>
                              <w:divBdr>
                                <w:top w:val="none" w:sz="0" w:space="0" w:color="auto"/>
                                <w:left w:val="none" w:sz="0" w:space="0" w:color="auto"/>
                                <w:bottom w:val="none" w:sz="0" w:space="0" w:color="auto"/>
                                <w:right w:val="none" w:sz="0" w:space="0" w:color="auto"/>
                              </w:divBdr>
                              <w:divsChild>
                                <w:div w:id="1698652886">
                                  <w:marLeft w:val="0"/>
                                  <w:marRight w:val="0"/>
                                  <w:marTop w:val="0"/>
                                  <w:marBottom w:val="0"/>
                                  <w:divBdr>
                                    <w:top w:val="none" w:sz="0" w:space="0" w:color="auto"/>
                                    <w:left w:val="none" w:sz="0" w:space="0" w:color="auto"/>
                                    <w:bottom w:val="none" w:sz="0" w:space="0" w:color="auto"/>
                                    <w:right w:val="none" w:sz="0" w:space="0" w:color="auto"/>
                                  </w:divBdr>
                                  <w:divsChild>
                                    <w:div w:id="154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4864">
              <w:marLeft w:val="0"/>
              <w:marRight w:val="0"/>
              <w:marTop w:val="0"/>
              <w:marBottom w:val="0"/>
              <w:divBdr>
                <w:top w:val="none" w:sz="0" w:space="0" w:color="auto"/>
                <w:left w:val="none" w:sz="0" w:space="0" w:color="auto"/>
                <w:bottom w:val="none" w:sz="0" w:space="0" w:color="auto"/>
                <w:right w:val="none" w:sz="0" w:space="0" w:color="auto"/>
              </w:divBdr>
              <w:divsChild>
                <w:div w:id="1781098077">
                  <w:marLeft w:val="0"/>
                  <w:marRight w:val="0"/>
                  <w:marTop w:val="0"/>
                  <w:marBottom w:val="0"/>
                  <w:divBdr>
                    <w:top w:val="none" w:sz="0" w:space="0" w:color="auto"/>
                    <w:left w:val="none" w:sz="0" w:space="0" w:color="auto"/>
                    <w:bottom w:val="none" w:sz="0" w:space="0" w:color="auto"/>
                    <w:right w:val="none" w:sz="0" w:space="0" w:color="auto"/>
                  </w:divBdr>
                  <w:divsChild>
                    <w:div w:id="1247151104">
                      <w:marLeft w:val="0"/>
                      <w:marRight w:val="0"/>
                      <w:marTop w:val="0"/>
                      <w:marBottom w:val="0"/>
                      <w:divBdr>
                        <w:top w:val="none" w:sz="0" w:space="0" w:color="auto"/>
                        <w:left w:val="none" w:sz="0" w:space="0" w:color="auto"/>
                        <w:bottom w:val="none" w:sz="0" w:space="0" w:color="auto"/>
                        <w:right w:val="none" w:sz="0" w:space="0" w:color="auto"/>
                      </w:divBdr>
                      <w:divsChild>
                        <w:div w:id="1071343021">
                          <w:marLeft w:val="0"/>
                          <w:marRight w:val="0"/>
                          <w:marTop w:val="0"/>
                          <w:marBottom w:val="0"/>
                          <w:divBdr>
                            <w:top w:val="none" w:sz="0" w:space="0" w:color="auto"/>
                            <w:left w:val="none" w:sz="0" w:space="0" w:color="auto"/>
                            <w:bottom w:val="none" w:sz="0" w:space="0" w:color="auto"/>
                            <w:right w:val="none" w:sz="0" w:space="0" w:color="auto"/>
                          </w:divBdr>
                          <w:divsChild>
                            <w:div w:id="1550528717">
                              <w:marLeft w:val="0"/>
                              <w:marRight w:val="0"/>
                              <w:marTop w:val="0"/>
                              <w:marBottom w:val="0"/>
                              <w:divBdr>
                                <w:top w:val="none" w:sz="0" w:space="0" w:color="auto"/>
                                <w:left w:val="none" w:sz="0" w:space="0" w:color="auto"/>
                                <w:bottom w:val="none" w:sz="0" w:space="0" w:color="auto"/>
                                <w:right w:val="none" w:sz="0" w:space="0" w:color="auto"/>
                              </w:divBdr>
                              <w:divsChild>
                                <w:div w:id="2091613939">
                                  <w:marLeft w:val="0"/>
                                  <w:marRight w:val="0"/>
                                  <w:marTop w:val="0"/>
                                  <w:marBottom w:val="0"/>
                                  <w:divBdr>
                                    <w:top w:val="none" w:sz="0" w:space="0" w:color="auto"/>
                                    <w:left w:val="none" w:sz="0" w:space="0" w:color="auto"/>
                                    <w:bottom w:val="none" w:sz="0" w:space="0" w:color="auto"/>
                                    <w:right w:val="none" w:sz="0" w:space="0" w:color="auto"/>
                                  </w:divBdr>
                                  <w:divsChild>
                                    <w:div w:id="11235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89724">
      <w:bodyDiv w:val="1"/>
      <w:marLeft w:val="0"/>
      <w:marRight w:val="0"/>
      <w:marTop w:val="0"/>
      <w:marBottom w:val="0"/>
      <w:divBdr>
        <w:top w:val="none" w:sz="0" w:space="0" w:color="auto"/>
        <w:left w:val="none" w:sz="0" w:space="0" w:color="auto"/>
        <w:bottom w:val="none" w:sz="0" w:space="0" w:color="auto"/>
        <w:right w:val="none" w:sz="0" w:space="0" w:color="auto"/>
      </w:divBdr>
      <w:divsChild>
        <w:div w:id="635062316">
          <w:marLeft w:val="0"/>
          <w:marRight w:val="0"/>
          <w:marTop w:val="0"/>
          <w:marBottom w:val="0"/>
          <w:divBdr>
            <w:top w:val="none" w:sz="0" w:space="0" w:color="auto"/>
            <w:left w:val="none" w:sz="0" w:space="0" w:color="auto"/>
            <w:bottom w:val="none" w:sz="0" w:space="0" w:color="auto"/>
            <w:right w:val="none" w:sz="0" w:space="0" w:color="auto"/>
          </w:divBdr>
          <w:divsChild>
            <w:div w:id="1637029584">
              <w:marLeft w:val="0"/>
              <w:marRight w:val="0"/>
              <w:marTop w:val="0"/>
              <w:marBottom w:val="0"/>
              <w:divBdr>
                <w:top w:val="none" w:sz="0" w:space="0" w:color="auto"/>
                <w:left w:val="none" w:sz="0" w:space="0" w:color="auto"/>
                <w:bottom w:val="none" w:sz="0" w:space="0" w:color="auto"/>
                <w:right w:val="none" w:sz="0" w:space="0" w:color="auto"/>
              </w:divBdr>
              <w:divsChild>
                <w:div w:id="923226207">
                  <w:marLeft w:val="0"/>
                  <w:marRight w:val="0"/>
                  <w:marTop w:val="0"/>
                  <w:marBottom w:val="0"/>
                  <w:divBdr>
                    <w:top w:val="none" w:sz="0" w:space="0" w:color="auto"/>
                    <w:left w:val="none" w:sz="0" w:space="0" w:color="auto"/>
                    <w:bottom w:val="none" w:sz="0" w:space="0" w:color="auto"/>
                    <w:right w:val="none" w:sz="0" w:space="0" w:color="auto"/>
                  </w:divBdr>
                  <w:divsChild>
                    <w:div w:id="1732922331">
                      <w:marLeft w:val="0"/>
                      <w:marRight w:val="0"/>
                      <w:marTop w:val="0"/>
                      <w:marBottom w:val="0"/>
                      <w:divBdr>
                        <w:top w:val="none" w:sz="0" w:space="0" w:color="auto"/>
                        <w:left w:val="none" w:sz="0" w:space="0" w:color="auto"/>
                        <w:bottom w:val="none" w:sz="0" w:space="0" w:color="auto"/>
                        <w:right w:val="none" w:sz="0" w:space="0" w:color="auto"/>
                      </w:divBdr>
                      <w:divsChild>
                        <w:div w:id="281352663">
                          <w:marLeft w:val="0"/>
                          <w:marRight w:val="0"/>
                          <w:marTop w:val="0"/>
                          <w:marBottom w:val="0"/>
                          <w:divBdr>
                            <w:top w:val="none" w:sz="0" w:space="0" w:color="auto"/>
                            <w:left w:val="none" w:sz="0" w:space="0" w:color="auto"/>
                            <w:bottom w:val="none" w:sz="0" w:space="0" w:color="auto"/>
                            <w:right w:val="none" w:sz="0" w:space="0" w:color="auto"/>
                          </w:divBdr>
                          <w:divsChild>
                            <w:div w:id="309096436">
                              <w:marLeft w:val="0"/>
                              <w:marRight w:val="0"/>
                              <w:marTop w:val="0"/>
                              <w:marBottom w:val="0"/>
                              <w:divBdr>
                                <w:top w:val="none" w:sz="0" w:space="0" w:color="auto"/>
                                <w:left w:val="none" w:sz="0" w:space="0" w:color="auto"/>
                                <w:bottom w:val="none" w:sz="0" w:space="0" w:color="auto"/>
                                <w:right w:val="none" w:sz="0" w:space="0" w:color="auto"/>
                              </w:divBdr>
                              <w:divsChild>
                                <w:div w:id="6785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83940">
          <w:marLeft w:val="0"/>
          <w:marRight w:val="0"/>
          <w:marTop w:val="0"/>
          <w:marBottom w:val="0"/>
          <w:divBdr>
            <w:top w:val="none" w:sz="0" w:space="0" w:color="auto"/>
            <w:left w:val="none" w:sz="0" w:space="0" w:color="auto"/>
            <w:bottom w:val="none" w:sz="0" w:space="0" w:color="auto"/>
            <w:right w:val="none" w:sz="0" w:space="0" w:color="auto"/>
          </w:divBdr>
          <w:divsChild>
            <w:div w:id="1067609436">
              <w:marLeft w:val="0"/>
              <w:marRight w:val="0"/>
              <w:marTop w:val="0"/>
              <w:marBottom w:val="0"/>
              <w:divBdr>
                <w:top w:val="none" w:sz="0" w:space="0" w:color="auto"/>
                <w:left w:val="none" w:sz="0" w:space="0" w:color="auto"/>
                <w:bottom w:val="none" w:sz="0" w:space="0" w:color="auto"/>
                <w:right w:val="none" w:sz="0" w:space="0" w:color="auto"/>
              </w:divBdr>
              <w:divsChild>
                <w:div w:id="2069839071">
                  <w:marLeft w:val="0"/>
                  <w:marRight w:val="0"/>
                  <w:marTop w:val="0"/>
                  <w:marBottom w:val="0"/>
                  <w:divBdr>
                    <w:top w:val="none" w:sz="0" w:space="0" w:color="auto"/>
                    <w:left w:val="none" w:sz="0" w:space="0" w:color="auto"/>
                    <w:bottom w:val="none" w:sz="0" w:space="0" w:color="auto"/>
                    <w:right w:val="none" w:sz="0" w:space="0" w:color="auto"/>
                  </w:divBdr>
                  <w:divsChild>
                    <w:div w:id="535778990">
                      <w:marLeft w:val="0"/>
                      <w:marRight w:val="0"/>
                      <w:marTop w:val="0"/>
                      <w:marBottom w:val="0"/>
                      <w:divBdr>
                        <w:top w:val="none" w:sz="0" w:space="0" w:color="auto"/>
                        <w:left w:val="none" w:sz="0" w:space="0" w:color="auto"/>
                        <w:bottom w:val="none" w:sz="0" w:space="0" w:color="auto"/>
                        <w:right w:val="none" w:sz="0" w:space="0" w:color="auto"/>
                      </w:divBdr>
                      <w:divsChild>
                        <w:div w:id="1820923433">
                          <w:marLeft w:val="0"/>
                          <w:marRight w:val="0"/>
                          <w:marTop w:val="0"/>
                          <w:marBottom w:val="0"/>
                          <w:divBdr>
                            <w:top w:val="none" w:sz="0" w:space="0" w:color="auto"/>
                            <w:left w:val="none" w:sz="0" w:space="0" w:color="auto"/>
                            <w:bottom w:val="none" w:sz="0" w:space="0" w:color="auto"/>
                            <w:right w:val="none" w:sz="0" w:space="0" w:color="auto"/>
                          </w:divBdr>
                          <w:divsChild>
                            <w:div w:id="338386950">
                              <w:marLeft w:val="0"/>
                              <w:marRight w:val="0"/>
                              <w:marTop w:val="0"/>
                              <w:marBottom w:val="0"/>
                              <w:divBdr>
                                <w:top w:val="none" w:sz="0" w:space="0" w:color="auto"/>
                                <w:left w:val="none" w:sz="0" w:space="0" w:color="auto"/>
                                <w:bottom w:val="none" w:sz="0" w:space="0" w:color="auto"/>
                                <w:right w:val="none" w:sz="0" w:space="0" w:color="auto"/>
                              </w:divBdr>
                              <w:divsChild>
                                <w:div w:id="1488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359157">
          <w:marLeft w:val="0"/>
          <w:marRight w:val="0"/>
          <w:marTop w:val="0"/>
          <w:marBottom w:val="0"/>
          <w:divBdr>
            <w:top w:val="none" w:sz="0" w:space="0" w:color="auto"/>
            <w:left w:val="none" w:sz="0" w:space="0" w:color="auto"/>
            <w:bottom w:val="none" w:sz="0" w:space="0" w:color="auto"/>
            <w:right w:val="none" w:sz="0" w:space="0" w:color="auto"/>
          </w:divBdr>
          <w:divsChild>
            <w:div w:id="643463244">
              <w:marLeft w:val="0"/>
              <w:marRight w:val="0"/>
              <w:marTop w:val="0"/>
              <w:marBottom w:val="0"/>
              <w:divBdr>
                <w:top w:val="none" w:sz="0" w:space="0" w:color="auto"/>
                <w:left w:val="none" w:sz="0" w:space="0" w:color="auto"/>
                <w:bottom w:val="none" w:sz="0" w:space="0" w:color="auto"/>
                <w:right w:val="none" w:sz="0" w:space="0" w:color="auto"/>
              </w:divBdr>
              <w:divsChild>
                <w:div w:id="334000444">
                  <w:marLeft w:val="0"/>
                  <w:marRight w:val="0"/>
                  <w:marTop w:val="0"/>
                  <w:marBottom w:val="0"/>
                  <w:divBdr>
                    <w:top w:val="none" w:sz="0" w:space="0" w:color="auto"/>
                    <w:left w:val="none" w:sz="0" w:space="0" w:color="auto"/>
                    <w:bottom w:val="none" w:sz="0" w:space="0" w:color="auto"/>
                    <w:right w:val="none" w:sz="0" w:space="0" w:color="auto"/>
                  </w:divBdr>
                  <w:divsChild>
                    <w:div w:id="1815246670">
                      <w:marLeft w:val="0"/>
                      <w:marRight w:val="0"/>
                      <w:marTop w:val="0"/>
                      <w:marBottom w:val="0"/>
                      <w:divBdr>
                        <w:top w:val="none" w:sz="0" w:space="0" w:color="auto"/>
                        <w:left w:val="none" w:sz="0" w:space="0" w:color="auto"/>
                        <w:bottom w:val="none" w:sz="0" w:space="0" w:color="auto"/>
                        <w:right w:val="none" w:sz="0" w:space="0" w:color="auto"/>
                      </w:divBdr>
                      <w:divsChild>
                        <w:div w:id="1383678730">
                          <w:marLeft w:val="0"/>
                          <w:marRight w:val="0"/>
                          <w:marTop w:val="0"/>
                          <w:marBottom w:val="0"/>
                          <w:divBdr>
                            <w:top w:val="none" w:sz="0" w:space="0" w:color="auto"/>
                            <w:left w:val="none" w:sz="0" w:space="0" w:color="auto"/>
                            <w:bottom w:val="none" w:sz="0" w:space="0" w:color="auto"/>
                            <w:right w:val="none" w:sz="0" w:space="0" w:color="auto"/>
                          </w:divBdr>
                          <w:divsChild>
                            <w:div w:id="2001615848">
                              <w:marLeft w:val="0"/>
                              <w:marRight w:val="0"/>
                              <w:marTop w:val="0"/>
                              <w:marBottom w:val="0"/>
                              <w:divBdr>
                                <w:top w:val="none" w:sz="0" w:space="0" w:color="auto"/>
                                <w:left w:val="none" w:sz="0" w:space="0" w:color="auto"/>
                                <w:bottom w:val="none" w:sz="0" w:space="0" w:color="auto"/>
                                <w:right w:val="none" w:sz="0" w:space="0" w:color="auto"/>
                              </w:divBdr>
                              <w:divsChild>
                                <w:div w:id="12870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959743">
      <w:bodyDiv w:val="1"/>
      <w:marLeft w:val="0"/>
      <w:marRight w:val="0"/>
      <w:marTop w:val="0"/>
      <w:marBottom w:val="0"/>
      <w:divBdr>
        <w:top w:val="none" w:sz="0" w:space="0" w:color="auto"/>
        <w:left w:val="none" w:sz="0" w:space="0" w:color="auto"/>
        <w:bottom w:val="none" w:sz="0" w:space="0" w:color="auto"/>
        <w:right w:val="none" w:sz="0" w:space="0" w:color="auto"/>
      </w:divBdr>
      <w:divsChild>
        <w:div w:id="970132149">
          <w:marLeft w:val="0"/>
          <w:marRight w:val="0"/>
          <w:marTop w:val="0"/>
          <w:marBottom w:val="0"/>
          <w:divBdr>
            <w:top w:val="none" w:sz="0" w:space="0" w:color="auto"/>
            <w:left w:val="none" w:sz="0" w:space="0" w:color="auto"/>
            <w:bottom w:val="none" w:sz="0" w:space="0" w:color="auto"/>
            <w:right w:val="none" w:sz="0" w:space="0" w:color="auto"/>
          </w:divBdr>
          <w:divsChild>
            <w:div w:id="981495074">
              <w:marLeft w:val="0"/>
              <w:marRight w:val="0"/>
              <w:marTop w:val="0"/>
              <w:marBottom w:val="0"/>
              <w:divBdr>
                <w:top w:val="none" w:sz="0" w:space="0" w:color="auto"/>
                <w:left w:val="none" w:sz="0" w:space="0" w:color="auto"/>
                <w:bottom w:val="none" w:sz="0" w:space="0" w:color="auto"/>
                <w:right w:val="none" w:sz="0" w:space="0" w:color="auto"/>
              </w:divBdr>
              <w:divsChild>
                <w:div w:id="1105659759">
                  <w:marLeft w:val="0"/>
                  <w:marRight w:val="0"/>
                  <w:marTop w:val="0"/>
                  <w:marBottom w:val="0"/>
                  <w:divBdr>
                    <w:top w:val="none" w:sz="0" w:space="0" w:color="auto"/>
                    <w:left w:val="none" w:sz="0" w:space="0" w:color="auto"/>
                    <w:bottom w:val="none" w:sz="0" w:space="0" w:color="auto"/>
                    <w:right w:val="none" w:sz="0" w:space="0" w:color="auto"/>
                  </w:divBdr>
                  <w:divsChild>
                    <w:div w:id="342629787">
                      <w:marLeft w:val="0"/>
                      <w:marRight w:val="0"/>
                      <w:marTop w:val="0"/>
                      <w:marBottom w:val="0"/>
                      <w:divBdr>
                        <w:top w:val="none" w:sz="0" w:space="0" w:color="auto"/>
                        <w:left w:val="none" w:sz="0" w:space="0" w:color="auto"/>
                        <w:bottom w:val="none" w:sz="0" w:space="0" w:color="auto"/>
                        <w:right w:val="none" w:sz="0" w:space="0" w:color="auto"/>
                      </w:divBdr>
                      <w:divsChild>
                        <w:div w:id="728070196">
                          <w:marLeft w:val="0"/>
                          <w:marRight w:val="0"/>
                          <w:marTop w:val="0"/>
                          <w:marBottom w:val="0"/>
                          <w:divBdr>
                            <w:top w:val="none" w:sz="0" w:space="0" w:color="auto"/>
                            <w:left w:val="none" w:sz="0" w:space="0" w:color="auto"/>
                            <w:bottom w:val="none" w:sz="0" w:space="0" w:color="auto"/>
                            <w:right w:val="none" w:sz="0" w:space="0" w:color="auto"/>
                          </w:divBdr>
                          <w:divsChild>
                            <w:div w:id="379213674">
                              <w:marLeft w:val="0"/>
                              <w:marRight w:val="0"/>
                              <w:marTop w:val="0"/>
                              <w:marBottom w:val="0"/>
                              <w:divBdr>
                                <w:top w:val="none" w:sz="0" w:space="0" w:color="auto"/>
                                <w:left w:val="none" w:sz="0" w:space="0" w:color="auto"/>
                                <w:bottom w:val="none" w:sz="0" w:space="0" w:color="auto"/>
                                <w:right w:val="none" w:sz="0" w:space="0" w:color="auto"/>
                              </w:divBdr>
                            </w:div>
                            <w:div w:id="145555687">
                              <w:marLeft w:val="0"/>
                              <w:marRight w:val="0"/>
                              <w:marTop w:val="0"/>
                              <w:marBottom w:val="0"/>
                              <w:divBdr>
                                <w:top w:val="none" w:sz="0" w:space="0" w:color="auto"/>
                                <w:left w:val="none" w:sz="0" w:space="0" w:color="auto"/>
                                <w:bottom w:val="none" w:sz="0" w:space="0" w:color="auto"/>
                                <w:right w:val="none" w:sz="0" w:space="0" w:color="auto"/>
                              </w:divBdr>
                              <w:divsChild>
                                <w:div w:id="308948632">
                                  <w:marLeft w:val="0"/>
                                  <w:marRight w:val="0"/>
                                  <w:marTop w:val="0"/>
                                  <w:marBottom w:val="0"/>
                                  <w:divBdr>
                                    <w:top w:val="none" w:sz="0" w:space="0" w:color="auto"/>
                                    <w:left w:val="none" w:sz="0" w:space="0" w:color="auto"/>
                                    <w:bottom w:val="none" w:sz="0" w:space="0" w:color="auto"/>
                                    <w:right w:val="none" w:sz="0" w:space="0" w:color="auto"/>
                                  </w:divBdr>
                                  <w:divsChild>
                                    <w:div w:id="708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959550">
              <w:marLeft w:val="0"/>
              <w:marRight w:val="0"/>
              <w:marTop w:val="0"/>
              <w:marBottom w:val="0"/>
              <w:divBdr>
                <w:top w:val="none" w:sz="0" w:space="0" w:color="auto"/>
                <w:left w:val="none" w:sz="0" w:space="0" w:color="auto"/>
                <w:bottom w:val="none" w:sz="0" w:space="0" w:color="auto"/>
                <w:right w:val="none" w:sz="0" w:space="0" w:color="auto"/>
              </w:divBdr>
              <w:divsChild>
                <w:div w:id="280768566">
                  <w:marLeft w:val="0"/>
                  <w:marRight w:val="0"/>
                  <w:marTop w:val="0"/>
                  <w:marBottom w:val="0"/>
                  <w:divBdr>
                    <w:top w:val="none" w:sz="0" w:space="0" w:color="auto"/>
                    <w:left w:val="none" w:sz="0" w:space="0" w:color="auto"/>
                    <w:bottom w:val="none" w:sz="0" w:space="0" w:color="auto"/>
                    <w:right w:val="none" w:sz="0" w:space="0" w:color="auto"/>
                  </w:divBdr>
                  <w:divsChild>
                    <w:div w:id="401833816">
                      <w:marLeft w:val="0"/>
                      <w:marRight w:val="0"/>
                      <w:marTop w:val="0"/>
                      <w:marBottom w:val="0"/>
                      <w:divBdr>
                        <w:top w:val="none" w:sz="0" w:space="0" w:color="auto"/>
                        <w:left w:val="none" w:sz="0" w:space="0" w:color="auto"/>
                        <w:bottom w:val="none" w:sz="0" w:space="0" w:color="auto"/>
                        <w:right w:val="none" w:sz="0" w:space="0" w:color="auto"/>
                      </w:divBdr>
                      <w:divsChild>
                        <w:div w:id="744425039">
                          <w:marLeft w:val="0"/>
                          <w:marRight w:val="0"/>
                          <w:marTop w:val="0"/>
                          <w:marBottom w:val="0"/>
                          <w:divBdr>
                            <w:top w:val="none" w:sz="0" w:space="0" w:color="auto"/>
                            <w:left w:val="none" w:sz="0" w:space="0" w:color="auto"/>
                            <w:bottom w:val="none" w:sz="0" w:space="0" w:color="auto"/>
                            <w:right w:val="none" w:sz="0" w:space="0" w:color="auto"/>
                          </w:divBdr>
                          <w:divsChild>
                            <w:div w:id="1525172037">
                              <w:marLeft w:val="0"/>
                              <w:marRight w:val="0"/>
                              <w:marTop w:val="0"/>
                              <w:marBottom w:val="0"/>
                              <w:divBdr>
                                <w:top w:val="none" w:sz="0" w:space="0" w:color="auto"/>
                                <w:left w:val="none" w:sz="0" w:space="0" w:color="auto"/>
                                <w:bottom w:val="none" w:sz="0" w:space="0" w:color="auto"/>
                                <w:right w:val="none" w:sz="0" w:space="0" w:color="auto"/>
                              </w:divBdr>
                              <w:divsChild>
                                <w:div w:id="962930963">
                                  <w:marLeft w:val="0"/>
                                  <w:marRight w:val="0"/>
                                  <w:marTop w:val="0"/>
                                  <w:marBottom w:val="0"/>
                                  <w:divBdr>
                                    <w:top w:val="none" w:sz="0" w:space="0" w:color="auto"/>
                                    <w:left w:val="none" w:sz="0" w:space="0" w:color="auto"/>
                                    <w:bottom w:val="none" w:sz="0" w:space="0" w:color="auto"/>
                                    <w:right w:val="none" w:sz="0" w:space="0" w:color="auto"/>
                                  </w:divBdr>
                                  <w:divsChild>
                                    <w:div w:id="17207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13810">
          <w:marLeft w:val="0"/>
          <w:marRight w:val="0"/>
          <w:marTop w:val="0"/>
          <w:marBottom w:val="0"/>
          <w:divBdr>
            <w:top w:val="none" w:sz="0" w:space="0" w:color="auto"/>
            <w:left w:val="none" w:sz="0" w:space="0" w:color="auto"/>
            <w:bottom w:val="none" w:sz="0" w:space="0" w:color="auto"/>
            <w:right w:val="none" w:sz="0" w:space="0" w:color="auto"/>
          </w:divBdr>
          <w:divsChild>
            <w:div w:id="626009845">
              <w:marLeft w:val="0"/>
              <w:marRight w:val="0"/>
              <w:marTop w:val="0"/>
              <w:marBottom w:val="0"/>
              <w:divBdr>
                <w:top w:val="none" w:sz="0" w:space="0" w:color="auto"/>
                <w:left w:val="none" w:sz="0" w:space="0" w:color="auto"/>
                <w:bottom w:val="none" w:sz="0" w:space="0" w:color="auto"/>
                <w:right w:val="none" w:sz="0" w:space="0" w:color="auto"/>
              </w:divBdr>
              <w:divsChild>
                <w:div w:id="75055720">
                  <w:marLeft w:val="0"/>
                  <w:marRight w:val="0"/>
                  <w:marTop w:val="0"/>
                  <w:marBottom w:val="0"/>
                  <w:divBdr>
                    <w:top w:val="none" w:sz="0" w:space="0" w:color="auto"/>
                    <w:left w:val="none" w:sz="0" w:space="0" w:color="auto"/>
                    <w:bottom w:val="none" w:sz="0" w:space="0" w:color="auto"/>
                    <w:right w:val="none" w:sz="0" w:space="0" w:color="auto"/>
                  </w:divBdr>
                  <w:divsChild>
                    <w:div w:id="491067177">
                      <w:marLeft w:val="0"/>
                      <w:marRight w:val="0"/>
                      <w:marTop w:val="0"/>
                      <w:marBottom w:val="0"/>
                      <w:divBdr>
                        <w:top w:val="none" w:sz="0" w:space="0" w:color="auto"/>
                        <w:left w:val="none" w:sz="0" w:space="0" w:color="auto"/>
                        <w:bottom w:val="none" w:sz="0" w:space="0" w:color="auto"/>
                        <w:right w:val="none" w:sz="0" w:space="0" w:color="auto"/>
                      </w:divBdr>
                      <w:divsChild>
                        <w:div w:id="1508210083">
                          <w:marLeft w:val="0"/>
                          <w:marRight w:val="0"/>
                          <w:marTop w:val="0"/>
                          <w:marBottom w:val="0"/>
                          <w:divBdr>
                            <w:top w:val="none" w:sz="0" w:space="0" w:color="auto"/>
                            <w:left w:val="none" w:sz="0" w:space="0" w:color="auto"/>
                            <w:bottom w:val="none" w:sz="0" w:space="0" w:color="auto"/>
                            <w:right w:val="none" w:sz="0" w:space="0" w:color="auto"/>
                          </w:divBdr>
                          <w:divsChild>
                            <w:div w:id="724107473">
                              <w:marLeft w:val="0"/>
                              <w:marRight w:val="0"/>
                              <w:marTop w:val="360"/>
                              <w:marBottom w:val="0"/>
                              <w:divBdr>
                                <w:top w:val="none" w:sz="0" w:space="0" w:color="auto"/>
                                <w:left w:val="none" w:sz="0" w:space="0" w:color="auto"/>
                                <w:bottom w:val="none" w:sz="0" w:space="0" w:color="auto"/>
                                <w:right w:val="none" w:sz="0" w:space="0" w:color="auto"/>
                              </w:divBdr>
                              <w:divsChild>
                                <w:div w:id="1684744122">
                                  <w:marLeft w:val="0"/>
                                  <w:marRight w:val="0"/>
                                  <w:marTop w:val="0"/>
                                  <w:marBottom w:val="0"/>
                                  <w:divBdr>
                                    <w:top w:val="none" w:sz="0" w:space="0" w:color="auto"/>
                                    <w:left w:val="none" w:sz="0" w:space="0" w:color="auto"/>
                                    <w:bottom w:val="none" w:sz="0" w:space="0" w:color="auto"/>
                                    <w:right w:val="none" w:sz="0" w:space="0" w:color="auto"/>
                                  </w:divBdr>
                                  <w:divsChild>
                                    <w:div w:id="1710763327">
                                      <w:marLeft w:val="0"/>
                                      <w:marRight w:val="0"/>
                                      <w:marTop w:val="0"/>
                                      <w:marBottom w:val="0"/>
                                      <w:divBdr>
                                        <w:top w:val="none" w:sz="0" w:space="0" w:color="auto"/>
                                        <w:left w:val="none" w:sz="0" w:space="0" w:color="auto"/>
                                        <w:bottom w:val="none" w:sz="0" w:space="0" w:color="auto"/>
                                        <w:right w:val="none" w:sz="0" w:space="0" w:color="auto"/>
                                      </w:divBdr>
                                      <w:divsChild>
                                        <w:div w:id="1143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9179">
                          <w:marLeft w:val="0"/>
                          <w:marRight w:val="0"/>
                          <w:marTop w:val="0"/>
                          <w:marBottom w:val="0"/>
                          <w:divBdr>
                            <w:top w:val="none" w:sz="0" w:space="0" w:color="auto"/>
                            <w:left w:val="none" w:sz="0" w:space="0" w:color="auto"/>
                            <w:bottom w:val="none" w:sz="0" w:space="0" w:color="auto"/>
                            <w:right w:val="none" w:sz="0" w:space="0" w:color="auto"/>
                          </w:divBdr>
                          <w:divsChild>
                            <w:div w:id="392049275">
                              <w:marLeft w:val="0"/>
                              <w:marRight w:val="0"/>
                              <w:marTop w:val="0"/>
                              <w:marBottom w:val="0"/>
                              <w:divBdr>
                                <w:top w:val="none" w:sz="0" w:space="0" w:color="auto"/>
                                <w:left w:val="none" w:sz="0" w:space="0" w:color="auto"/>
                                <w:bottom w:val="none" w:sz="0" w:space="0" w:color="auto"/>
                                <w:right w:val="none" w:sz="0" w:space="0" w:color="auto"/>
                              </w:divBdr>
                            </w:div>
                            <w:div w:id="1960724924">
                              <w:marLeft w:val="0"/>
                              <w:marRight w:val="0"/>
                              <w:marTop w:val="0"/>
                              <w:marBottom w:val="0"/>
                              <w:divBdr>
                                <w:top w:val="none" w:sz="0" w:space="0" w:color="auto"/>
                                <w:left w:val="none" w:sz="0" w:space="0" w:color="auto"/>
                                <w:bottom w:val="none" w:sz="0" w:space="0" w:color="auto"/>
                                <w:right w:val="none" w:sz="0" w:space="0" w:color="auto"/>
                              </w:divBdr>
                              <w:divsChild>
                                <w:div w:id="642345798">
                                  <w:marLeft w:val="0"/>
                                  <w:marRight w:val="0"/>
                                  <w:marTop w:val="0"/>
                                  <w:marBottom w:val="0"/>
                                  <w:divBdr>
                                    <w:top w:val="none" w:sz="0" w:space="0" w:color="auto"/>
                                    <w:left w:val="none" w:sz="0" w:space="0" w:color="auto"/>
                                    <w:bottom w:val="none" w:sz="0" w:space="0" w:color="auto"/>
                                    <w:right w:val="none" w:sz="0" w:space="0" w:color="auto"/>
                                  </w:divBdr>
                                  <w:divsChild>
                                    <w:div w:id="10595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44491">
              <w:marLeft w:val="0"/>
              <w:marRight w:val="0"/>
              <w:marTop w:val="0"/>
              <w:marBottom w:val="0"/>
              <w:divBdr>
                <w:top w:val="none" w:sz="0" w:space="0" w:color="auto"/>
                <w:left w:val="none" w:sz="0" w:space="0" w:color="auto"/>
                <w:bottom w:val="none" w:sz="0" w:space="0" w:color="auto"/>
                <w:right w:val="none" w:sz="0" w:space="0" w:color="auto"/>
              </w:divBdr>
              <w:divsChild>
                <w:div w:id="2022972887">
                  <w:marLeft w:val="0"/>
                  <w:marRight w:val="0"/>
                  <w:marTop w:val="0"/>
                  <w:marBottom w:val="0"/>
                  <w:divBdr>
                    <w:top w:val="none" w:sz="0" w:space="0" w:color="auto"/>
                    <w:left w:val="none" w:sz="0" w:space="0" w:color="auto"/>
                    <w:bottom w:val="none" w:sz="0" w:space="0" w:color="auto"/>
                    <w:right w:val="none" w:sz="0" w:space="0" w:color="auto"/>
                  </w:divBdr>
                  <w:divsChild>
                    <w:div w:id="106655795">
                      <w:marLeft w:val="0"/>
                      <w:marRight w:val="0"/>
                      <w:marTop w:val="0"/>
                      <w:marBottom w:val="0"/>
                      <w:divBdr>
                        <w:top w:val="none" w:sz="0" w:space="0" w:color="auto"/>
                        <w:left w:val="none" w:sz="0" w:space="0" w:color="auto"/>
                        <w:bottom w:val="none" w:sz="0" w:space="0" w:color="auto"/>
                        <w:right w:val="none" w:sz="0" w:space="0" w:color="auto"/>
                      </w:divBdr>
                      <w:divsChild>
                        <w:div w:id="1098255434">
                          <w:marLeft w:val="0"/>
                          <w:marRight w:val="0"/>
                          <w:marTop w:val="0"/>
                          <w:marBottom w:val="0"/>
                          <w:divBdr>
                            <w:top w:val="none" w:sz="0" w:space="0" w:color="auto"/>
                            <w:left w:val="none" w:sz="0" w:space="0" w:color="auto"/>
                            <w:bottom w:val="none" w:sz="0" w:space="0" w:color="auto"/>
                            <w:right w:val="none" w:sz="0" w:space="0" w:color="auto"/>
                          </w:divBdr>
                          <w:divsChild>
                            <w:div w:id="619990700">
                              <w:marLeft w:val="0"/>
                              <w:marRight w:val="0"/>
                              <w:marTop w:val="0"/>
                              <w:marBottom w:val="0"/>
                              <w:divBdr>
                                <w:top w:val="none" w:sz="0" w:space="0" w:color="auto"/>
                                <w:left w:val="none" w:sz="0" w:space="0" w:color="auto"/>
                                <w:bottom w:val="none" w:sz="0" w:space="0" w:color="auto"/>
                                <w:right w:val="none" w:sz="0" w:space="0" w:color="auto"/>
                              </w:divBdr>
                              <w:divsChild>
                                <w:div w:id="108817750">
                                  <w:marLeft w:val="0"/>
                                  <w:marRight w:val="0"/>
                                  <w:marTop w:val="0"/>
                                  <w:marBottom w:val="0"/>
                                  <w:divBdr>
                                    <w:top w:val="none" w:sz="0" w:space="0" w:color="auto"/>
                                    <w:left w:val="none" w:sz="0" w:space="0" w:color="auto"/>
                                    <w:bottom w:val="none" w:sz="0" w:space="0" w:color="auto"/>
                                    <w:right w:val="none" w:sz="0" w:space="0" w:color="auto"/>
                                  </w:divBdr>
                                  <w:divsChild>
                                    <w:div w:id="683556188">
                                      <w:marLeft w:val="0"/>
                                      <w:marRight w:val="0"/>
                                      <w:marTop w:val="0"/>
                                      <w:marBottom w:val="0"/>
                                      <w:divBdr>
                                        <w:top w:val="none" w:sz="0" w:space="0" w:color="auto"/>
                                        <w:left w:val="none" w:sz="0" w:space="0" w:color="auto"/>
                                        <w:bottom w:val="none" w:sz="0" w:space="0" w:color="auto"/>
                                        <w:right w:val="none" w:sz="0" w:space="0" w:color="auto"/>
                                      </w:divBdr>
                                    </w:div>
                                    <w:div w:id="4684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07551">
              <w:marLeft w:val="0"/>
              <w:marRight w:val="0"/>
              <w:marTop w:val="0"/>
              <w:marBottom w:val="0"/>
              <w:divBdr>
                <w:top w:val="none" w:sz="0" w:space="0" w:color="auto"/>
                <w:left w:val="none" w:sz="0" w:space="0" w:color="auto"/>
                <w:bottom w:val="none" w:sz="0" w:space="0" w:color="auto"/>
                <w:right w:val="none" w:sz="0" w:space="0" w:color="auto"/>
              </w:divBdr>
              <w:divsChild>
                <w:div w:id="536166664">
                  <w:marLeft w:val="0"/>
                  <w:marRight w:val="0"/>
                  <w:marTop w:val="0"/>
                  <w:marBottom w:val="0"/>
                  <w:divBdr>
                    <w:top w:val="none" w:sz="0" w:space="0" w:color="auto"/>
                    <w:left w:val="none" w:sz="0" w:space="0" w:color="auto"/>
                    <w:bottom w:val="none" w:sz="0" w:space="0" w:color="auto"/>
                    <w:right w:val="none" w:sz="0" w:space="0" w:color="auto"/>
                  </w:divBdr>
                  <w:divsChild>
                    <w:div w:id="831142316">
                      <w:marLeft w:val="0"/>
                      <w:marRight w:val="0"/>
                      <w:marTop w:val="0"/>
                      <w:marBottom w:val="0"/>
                      <w:divBdr>
                        <w:top w:val="none" w:sz="0" w:space="0" w:color="auto"/>
                        <w:left w:val="none" w:sz="0" w:space="0" w:color="auto"/>
                        <w:bottom w:val="none" w:sz="0" w:space="0" w:color="auto"/>
                        <w:right w:val="none" w:sz="0" w:space="0" w:color="auto"/>
                      </w:divBdr>
                      <w:divsChild>
                        <w:div w:id="531190057">
                          <w:marLeft w:val="0"/>
                          <w:marRight w:val="0"/>
                          <w:marTop w:val="0"/>
                          <w:marBottom w:val="0"/>
                          <w:divBdr>
                            <w:top w:val="none" w:sz="0" w:space="0" w:color="auto"/>
                            <w:left w:val="none" w:sz="0" w:space="0" w:color="auto"/>
                            <w:bottom w:val="none" w:sz="0" w:space="0" w:color="auto"/>
                            <w:right w:val="none" w:sz="0" w:space="0" w:color="auto"/>
                          </w:divBdr>
                          <w:divsChild>
                            <w:div w:id="1618951260">
                              <w:marLeft w:val="0"/>
                              <w:marRight w:val="0"/>
                              <w:marTop w:val="0"/>
                              <w:marBottom w:val="0"/>
                              <w:divBdr>
                                <w:top w:val="none" w:sz="0" w:space="0" w:color="auto"/>
                                <w:left w:val="none" w:sz="0" w:space="0" w:color="auto"/>
                                <w:bottom w:val="none" w:sz="0" w:space="0" w:color="auto"/>
                                <w:right w:val="none" w:sz="0" w:space="0" w:color="auto"/>
                              </w:divBdr>
                              <w:divsChild>
                                <w:div w:id="1742950151">
                                  <w:marLeft w:val="0"/>
                                  <w:marRight w:val="0"/>
                                  <w:marTop w:val="0"/>
                                  <w:marBottom w:val="0"/>
                                  <w:divBdr>
                                    <w:top w:val="none" w:sz="0" w:space="0" w:color="auto"/>
                                    <w:left w:val="none" w:sz="0" w:space="0" w:color="auto"/>
                                    <w:bottom w:val="none" w:sz="0" w:space="0" w:color="auto"/>
                                    <w:right w:val="none" w:sz="0" w:space="0" w:color="auto"/>
                                  </w:divBdr>
                                  <w:divsChild>
                                    <w:div w:id="903417543">
                                      <w:marLeft w:val="0"/>
                                      <w:marRight w:val="0"/>
                                      <w:marTop w:val="0"/>
                                      <w:marBottom w:val="0"/>
                                      <w:divBdr>
                                        <w:top w:val="none" w:sz="0" w:space="0" w:color="auto"/>
                                        <w:left w:val="none" w:sz="0" w:space="0" w:color="auto"/>
                                        <w:bottom w:val="none" w:sz="0" w:space="0" w:color="auto"/>
                                        <w:right w:val="none" w:sz="0" w:space="0" w:color="auto"/>
                                      </w:divBdr>
                                    </w:div>
                                    <w:div w:id="97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27056">
              <w:marLeft w:val="0"/>
              <w:marRight w:val="0"/>
              <w:marTop w:val="0"/>
              <w:marBottom w:val="0"/>
              <w:divBdr>
                <w:top w:val="none" w:sz="0" w:space="0" w:color="auto"/>
                <w:left w:val="none" w:sz="0" w:space="0" w:color="auto"/>
                <w:bottom w:val="none" w:sz="0" w:space="0" w:color="auto"/>
                <w:right w:val="none" w:sz="0" w:space="0" w:color="auto"/>
              </w:divBdr>
              <w:divsChild>
                <w:div w:id="1972595095">
                  <w:marLeft w:val="0"/>
                  <w:marRight w:val="0"/>
                  <w:marTop w:val="0"/>
                  <w:marBottom w:val="0"/>
                  <w:divBdr>
                    <w:top w:val="none" w:sz="0" w:space="0" w:color="auto"/>
                    <w:left w:val="none" w:sz="0" w:space="0" w:color="auto"/>
                    <w:bottom w:val="none" w:sz="0" w:space="0" w:color="auto"/>
                    <w:right w:val="none" w:sz="0" w:space="0" w:color="auto"/>
                  </w:divBdr>
                  <w:divsChild>
                    <w:div w:id="940840367">
                      <w:marLeft w:val="0"/>
                      <w:marRight w:val="0"/>
                      <w:marTop w:val="0"/>
                      <w:marBottom w:val="0"/>
                      <w:divBdr>
                        <w:top w:val="none" w:sz="0" w:space="0" w:color="auto"/>
                        <w:left w:val="none" w:sz="0" w:space="0" w:color="auto"/>
                        <w:bottom w:val="none" w:sz="0" w:space="0" w:color="auto"/>
                        <w:right w:val="none" w:sz="0" w:space="0" w:color="auto"/>
                      </w:divBdr>
                      <w:divsChild>
                        <w:div w:id="1736470661">
                          <w:marLeft w:val="0"/>
                          <w:marRight w:val="0"/>
                          <w:marTop w:val="0"/>
                          <w:marBottom w:val="0"/>
                          <w:divBdr>
                            <w:top w:val="none" w:sz="0" w:space="0" w:color="auto"/>
                            <w:left w:val="none" w:sz="0" w:space="0" w:color="auto"/>
                            <w:bottom w:val="none" w:sz="0" w:space="0" w:color="auto"/>
                            <w:right w:val="none" w:sz="0" w:space="0" w:color="auto"/>
                          </w:divBdr>
                          <w:divsChild>
                            <w:div w:id="1879971260">
                              <w:marLeft w:val="0"/>
                              <w:marRight w:val="0"/>
                              <w:marTop w:val="360"/>
                              <w:marBottom w:val="0"/>
                              <w:divBdr>
                                <w:top w:val="none" w:sz="0" w:space="0" w:color="auto"/>
                                <w:left w:val="none" w:sz="0" w:space="0" w:color="auto"/>
                                <w:bottom w:val="none" w:sz="0" w:space="0" w:color="auto"/>
                                <w:right w:val="none" w:sz="0" w:space="0" w:color="auto"/>
                              </w:divBdr>
                              <w:divsChild>
                                <w:div w:id="1239486615">
                                  <w:marLeft w:val="0"/>
                                  <w:marRight w:val="0"/>
                                  <w:marTop w:val="0"/>
                                  <w:marBottom w:val="0"/>
                                  <w:divBdr>
                                    <w:top w:val="none" w:sz="0" w:space="0" w:color="auto"/>
                                    <w:left w:val="none" w:sz="0" w:space="0" w:color="auto"/>
                                    <w:bottom w:val="none" w:sz="0" w:space="0" w:color="auto"/>
                                    <w:right w:val="none" w:sz="0" w:space="0" w:color="auto"/>
                                  </w:divBdr>
                                  <w:divsChild>
                                    <w:div w:id="1146241657">
                                      <w:marLeft w:val="0"/>
                                      <w:marRight w:val="0"/>
                                      <w:marTop w:val="0"/>
                                      <w:marBottom w:val="0"/>
                                      <w:divBdr>
                                        <w:top w:val="none" w:sz="0" w:space="0" w:color="auto"/>
                                        <w:left w:val="none" w:sz="0" w:space="0" w:color="auto"/>
                                        <w:bottom w:val="none" w:sz="0" w:space="0" w:color="auto"/>
                                        <w:right w:val="none" w:sz="0" w:space="0" w:color="auto"/>
                                      </w:divBdr>
                                      <w:divsChild>
                                        <w:div w:id="8639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39467">
                          <w:marLeft w:val="0"/>
                          <w:marRight w:val="0"/>
                          <w:marTop w:val="0"/>
                          <w:marBottom w:val="0"/>
                          <w:divBdr>
                            <w:top w:val="none" w:sz="0" w:space="0" w:color="auto"/>
                            <w:left w:val="none" w:sz="0" w:space="0" w:color="auto"/>
                            <w:bottom w:val="none" w:sz="0" w:space="0" w:color="auto"/>
                            <w:right w:val="none" w:sz="0" w:space="0" w:color="auto"/>
                          </w:divBdr>
                          <w:divsChild>
                            <w:div w:id="1255745316">
                              <w:marLeft w:val="0"/>
                              <w:marRight w:val="0"/>
                              <w:marTop w:val="0"/>
                              <w:marBottom w:val="0"/>
                              <w:divBdr>
                                <w:top w:val="none" w:sz="0" w:space="0" w:color="auto"/>
                                <w:left w:val="none" w:sz="0" w:space="0" w:color="auto"/>
                                <w:bottom w:val="none" w:sz="0" w:space="0" w:color="auto"/>
                                <w:right w:val="none" w:sz="0" w:space="0" w:color="auto"/>
                              </w:divBdr>
                            </w:div>
                            <w:div w:id="1823623608">
                              <w:marLeft w:val="0"/>
                              <w:marRight w:val="0"/>
                              <w:marTop w:val="0"/>
                              <w:marBottom w:val="0"/>
                              <w:divBdr>
                                <w:top w:val="none" w:sz="0" w:space="0" w:color="auto"/>
                                <w:left w:val="none" w:sz="0" w:space="0" w:color="auto"/>
                                <w:bottom w:val="none" w:sz="0" w:space="0" w:color="auto"/>
                                <w:right w:val="none" w:sz="0" w:space="0" w:color="auto"/>
                              </w:divBdr>
                              <w:divsChild>
                                <w:div w:id="1808860673">
                                  <w:marLeft w:val="0"/>
                                  <w:marRight w:val="0"/>
                                  <w:marTop w:val="0"/>
                                  <w:marBottom w:val="0"/>
                                  <w:divBdr>
                                    <w:top w:val="none" w:sz="0" w:space="0" w:color="auto"/>
                                    <w:left w:val="none" w:sz="0" w:space="0" w:color="auto"/>
                                    <w:bottom w:val="none" w:sz="0" w:space="0" w:color="auto"/>
                                    <w:right w:val="none" w:sz="0" w:space="0" w:color="auto"/>
                                  </w:divBdr>
                                  <w:divsChild>
                                    <w:div w:id="632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528564">
              <w:marLeft w:val="0"/>
              <w:marRight w:val="0"/>
              <w:marTop w:val="0"/>
              <w:marBottom w:val="0"/>
              <w:divBdr>
                <w:top w:val="none" w:sz="0" w:space="0" w:color="auto"/>
                <w:left w:val="none" w:sz="0" w:space="0" w:color="auto"/>
                <w:bottom w:val="none" w:sz="0" w:space="0" w:color="auto"/>
                <w:right w:val="none" w:sz="0" w:space="0" w:color="auto"/>
              </w:divBdr>
              <w:divsChild>
                <w:div w:id="1417702762">
                  <w:marLeft w:val="0"/>
                  <w:marRight w:val="0"/>
                  <w:marTop w:val="0"/>
                  <w:marBottom w:val="0"/>
                  <w:divBdr>
                    <w:top w:val="none" w:sz="0" w:space="0" w:color="auto"/>
                    <w:left w:val="none" w:sz="0" w:space="0" w:color="auto"/>
                    <w:bottom w:val="none" w:sz="0" w:space="0" w:color="auto"/>
                    <w:right w:val="none" w:sz="0" w:space="0" w:color="auto"/>
                  </w:divBdr>
                  <w:divsChild>
                    <w:div w:id="931939799">
                      <w:marLeft w:val="0"/>
                      <w:marRight w:val="0"/>
                      <w:marTop w:val="0"/>
                      <w:marBottom w:val="0"/>
                      <w:divBdr>
                        <w:top w:val="none" w:sz="0" w:space="0" w:color="auto"/>
                        <w:left w:val="none" w:sz="0" w:space="0" w:color="auto"/>
                        <w:bottom w:val="none" w:sz="0" w:space="0" w:color="auto"/>
                        <w:right w:val="none" w:sz="0" w:space="0" w:color="auto"/>
                      </w:divBdr>
                      <w:divsChild>
                        <w:div w:id="1676302403">
                          <w:marLeft w:val="0"/>
                          <w:marRight w:val="0"/>
                          <w:marTop w:val="0"/>
                          <w:marBottom w:val="0"/>
                          <w:divBdr>
                            <w:top w:val="none" w:sz="0" w:space="0" w:color="auto"/>
                            <w:left w:val="none" w:sz="0" w:space="0" w:color="auto"/>
                            <w:bottom w:val="none" w:sz="0" w:space="0" w:color="auto"/>
                            <w:right w:val="none" w:sz="0" w:space="0" w:color="auto"/>
                          </w:divBdr>
                          <w:divsChild>
                            <w:div w:id="154302175">
                              <w:marLeft w:val="0"/>
                              <w:marRight w:val="0"/>
                              <w:marTop w:val="0"/>
                              <w:marBottom w:val="0"/>
                              <w:divBdr>
                                <w:top w:val="none" w:sz="0" w:space="0" w:color="auto"/>
                                <w:left w:val="none" w:sz="0" w:space="0" w:color="auto"/>
                                <w:bottom w:val="none" w:sz="0" w:space="0" w:color="auto"/>
                                <w:right w:val="none" w:sz="0" w:space="0" w:color="auto"/>
                              </w:divBdr>
                              <w:divsChild>
                                <w:div w:id="280571417">
                                  <w:marLeft w:val="0"/>
                                  <w:marRight w:val="0"/>
                                  <w:marTop w:val="0"/>
                                  <w:marBottom w:val="0"/>
                                  <w:divBdr>
                                    <w:top w:val="none" w:sz="0" w:space="0" w:color="auto"/>
                                    <w:left w:val="none" w:sz="0" w:space="0" w:color="auto"/>
                                    <w:bottom w:val="none" w:sz="0" w:space="0" w:color="auto"/>
                                    <w:right w:val="none" w:sz="0" w:space="0" w:color="auto"/>
                                  </w:divBdr>
                                  <w:divsChild>
                                    <w:div w:id="237252728">
                                      <w:marLeft w:val="0"/>
                                      <w:marRight w:val="0"/>
                                      <w:marTop w:val="0"/>
                                      <w:marBottom w:val="0"/>
                                      <w:divBdr>
                                        <w:top w:val="none" w:sz="0" w:space="0" w:color="auto"/>
                                        <w:left w:val="none" w:sz="0" w:space="0" w:color="auto"/>
                                        <w:bottom w:val="none" w:sz="0" w:space="0" w:color="auto"/>
                                        <w:right w:val="none" w:sz="0" w:space="0" w:color="auto"/>
                                      </w:divBdr>
                                    </w:div>
                                    <w:div w:id="324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26647">
              <w:marLeft w:val="0"/>
              <w:marRight w:val="0"/>
              <w:marTop w:val="0"/>
              <w:marBottom w:val="0"/>
              <w:divBdr>
                <w:top w:val="none" w:sz="0" w:space="0" w:color="auto"/>
                <w:left w:val="none" w:sz="0" w:space="0" w:color="auto"/>
                <w:bottom w:val="none" w:sz="0" w:space="0" w:color="auto"/>
                <w:right w:val="none" w:sz="0" w:space="0" w:color="auto"/>
              </w:divBdr>
              <w:divsChild>
                <w:div w:id="369719583">
                  <w:marLeft w:val="0"/>
                  <w:marRight w:val="0"/>
                  <w:marTop w:val="0"/>
                  <w:marBottom w:val="0"/>
                  <w:divBdr>
                    <w:top w:val="none" w:sz="0" w:space="0" w:color="auto"/>
                    <w:left w:val="none" w:sz="0" w:space="0" w:color="auto"/>
                    <w:bottom w:val="none" w:sz="0" w:space="0" w:color="auto"/>
                    <w:right w:val="none" w:sz="0" w:space="0" w:color="auto"/>
                  </w:divBdr>
                  <w:divsChild>
                    <w:div w:id="1970746379">
                      <w:marLeft w:val="0"/>
                      <w:marRight w:val="0"/>
                      <w:marTop w:val="0"/>
                      <w:marBottom w:val="0"/>
                      <w:divBdr>
                        <w:top w:val="none" w:sz="0" w:space="0" w:color="auto"/>
                        <w:left w:val="none" w:sz="0" w:space="0" w:color="auto"/>
                        <w:bottom w:val="none" w:sz="0" w:space="0" w:color="auto"/>
                        <w:right w:val="none" w:sz="0" w:space="0" w:color="auto"/>
                      </w:divBdr>
                      <w:divsChild>
                        <w:div w:id="95029444">
                          <w:marLeft w:val="0"/>
                          <w:marRight w:val="0"/>
                          <w:marTop w:val="0"/>
                          <w:marBottom w:val="0"/>
                          <w:divBdr>
                            <w:top w:val="none" w:sz="0" w:space="0" w:color="auto"/>
                            <w:left w:val="none" w:sz="0" w:space="0" w:color="auto"/>
                            <w:bottom w:val="none" w:sz="0" w:space="0" w:color="auto"/>
                            <w:right w:val="none" w:sz="0" w:space="0" w:color="auto"/>
                          </w:divBdr>
                          <w:divsChild>
                            <w:div w:id="1975598928">
                              <w:marLeft w:val="0"/>
                              <w:marRight w:val="0"/>
                              <w:marTop w:val="360"/>
                              <w:marBottom w:val="0"/>
                              <w:divBdr>
                                <w:top w:val="none" w:sz="0" w:space="0" w:color="auto"/>
                                <w:left w:val="none" w:sz="0" w:space="0" w:color="auto"/>
                                <w:bottom w:val="none" w:sz="0" w:space="0" w:color="auto"/>
                                <w:right w:val="none" w:sz="0" w:space="0" w:color="auto"/>
                              </w:divBdr>
                              <w:divsChild>
                                <w:div w:id="1696926637">
                                  <w:marLeft w:val="0"/>
                                  <w:marRight w:val="0"/>
                                  <w:marTop w:val="0"/>
                                  <w:marBottom w:val="0"/>
                                  <w:divBdr>
                                    <w:top w:val="none" w:sz="0" w:space="0" w:color="auto"/>
                                    <w:left w:val="none" w:sz="0" w:space="0" w:color="auto"/>
                                    <w:bottom w:val="none" w:sz="0" w:space="0" w:color="auto"/>
                                    <w:right w:val="none" w:sz="0" w:space="0" w:color="auto"/>
                                  </w:divBdr>
                                  <w:divsChild>
                                    <w:div w:id="1957830057">
                                      <w:marLeft w:val="0"/>
                                      <w:marRight w:val="0"/>
                                      <w:marTop w:val="0"/>
                                      <w:marBottom w:val="0"/>
                                      <w:divBdr>
                                        <w:top w:val="none" w:sz="0" w:space="0" w:color="auto"/>
                                        <w:left w:val="none" w:sz="0" w:space="0" w:color="auto"/>
                                        <w:bottom w:val="none" w:sz="0" w:space="0" w:color="auto"/>
                                        <w:right w:val="none" w:sz="0" w:space="0" w:color="auto"/>
                                      </w:divBdr>
                                      <w:divsChild>
                                        <w:div w:id="1069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0938">
                          <w:marLeft w:val="0"/>
                          <w:marRight w:val="0"/>
                          <w:marTop w:val="0"/>
                          <w:marBottom w:val="0"/>
                          <w:divBdr>
                            <w:top w:val="none" w:sz="0" w:space="0" w:color="auto"/>
                            <w:left w:val="none" w:sz="0" w:space="0" w:color="auto"/>
                            <w:bottom w:val="none" w:sz="0" w:space="0" w:color="auto"/>
                            <w:right w:val="none" w:sz="0" w:space="0" w:color="auto"/>
                          </w:divBdr>
                          <w:divsChild>
                            <w:div w:id="1408191103">
                              <w:marLeft w:val="0"/>
                              <w:marRight w:val="0"/>
                              <w:marTop w:val="0"/>
                              <w:marBottom w:val="0"/>
                              <w:divBdr>
                                <w:top w:val="none" w:sz="0" w:space="0" w:color="auto"/>
                                <w:left w:val="none" w:sz="0" w:space="0" w:color="auto"/>
                                <w:bottom w:val="none" w:sz="0" w:space="0" w:color="auto"/>
                                <w:right w:val="none" w:sz="0" w:space="0" w:color="auto"/>
                              </w:divBdr>
                            </w:div>
                            <w:div w:id="1793478458">
                              <w:marLeft w:val="0"/>
                              <w:marRight w:val="0"/>
                              <w:marTop w:val="0"/>
                              <w:marBottom w:val="0"/>
                              <w:divBdr>
                                <w:top w:val="none" w:sz="0" w:space="0" w:color="auto"/>
                                <w:left w:val="none" w:sz="0" w:space="0" w:color="auto"/>
                                <w:bottom w:val="none" w:sz="0" w:space="0" w:color="auto"/>
                                <w:right w:val="none" w:sz="0" w:space="0" w:color="auto"/>
                              </w:divBdr>
                              <w:divsChild>
                                <w:div w:id="1922980226">
                                  <w:marLeft w:val="0"/>
                                  <w:marRight w:val="0"/>
                                  <w:marTop w:val="0"/>
                                  <w:marBottom w:val="0"/>
                                  <w:divBdr>
                                    <w:top w:val="none" w:sz="0" w:space="0" w:color="auto"/>
                                    <w:left w:val="none" w:sz="0" w:space="0" w:color="auto"/>
                                    <w:bottom w:val="none" w:sz="0" w:space="0" w:color="auto"/>
                                    <w:right w:val="none" w:sz="0" w:space="0" w:color="auto"/>
                                  </w:divBdr>
                                  <w:divsChild>
                                    <w:div w:id="21438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96538">
              <w:marLeft w:val="0"/>
              <w:marRight w:val="0"/>
              <w:marTop w:val="0"/>
              <w:marBottom w:val="0"/>
              <w:divBdr>
                <w:top w:val="none" w:sz="0" w:space="0" w:color="auto"/>
                <w:left w:val="none" w:sz="0" w:space="0" w:color="auto"/>
                <w:bottom w:val="none" w:sz="0" w:space="0" w:color="auto"/>
                <w:right w:val="none" w:sz="0" w:space="0" w:color="auto"/>
              </w:divBdr>
              <w:divsChild>
                <w:div w:id="1249537310">
                  <w:marLeft w:val="0"/>
                  <w:marRight w:val="0"/>
                  <w:marTop w:val="0"/>
                  <w:marBottom w:val="0"/>
                  <w:divBdr>
                    <w:top w:val="none" w:sz="0" w:space="0" w:color="auto"/>
                    <w:left w:val="none" w:sz="0" w:space="0" w:color="auto"/>
                    <w:bottom w:val="none" w:sz="0" w:space="0" w:color="auto"/>
                    <w:right w:val="none" w:sz="0" w:space="0" w:color="auto"/>
                  </w:divBdr>
                  <w:divsChild>
                    <w:div w:id="1861166722">
                      <w:marLeft w:val="0"/>
                      <w:marRight w:val="0"/>
                      <w:marTop w:val="0"/>
                      <w:marBottom w:val="0"/>
                      <w:divBdr>
                        <w:top w:val="none" w:sz="0" w:space="0" w:color="auto"/>
                        <w:left w:val="none" w:sz="0" w:space="0" w:color="auto"/>
                        <w:bottom w:val="none" w:sz="0" w:space="0" w:color="auto"/>
                        <w:right w:val="none" w:sz="0" w:space="0" w:color="auto"/>
                      </w:divBdr>
                      <w:divsChild>
                        <w:div w:id="1279337507">
                          <w:marLeft w:val="0"/>
                          <w:marRight w:val="0"/>
                          <w:marTop w:val="0"/>
                          <w:marBottom w:val="0"/>
                          <w:divBdr>
                            <w:top w:val="none" w:sz="0" w:space="0" w:color="auto"/>
                            <w:left w:val="none" w:sz="0" w:space="0" w:color="auto"/>
                            <w:bottom w:val="none" w:sz="0" w:space="0" w:color="auto"/>
                            <w:right w:val="none" w:sz="0" w:space="0" w:color="auto"/>
                          </w:divBdr>
                          <w:divsChild>
                            <w:div w:id="77291655">
                              <w:marLeft w:val="0"/>
                              <w:marRight w:val="0"/>
                              <w:marTop w:val="0"/>
                              <w:marBottom w:val="0"/>
                              <w:divBdr>
                                <w:top w:val="none" w:sz="0" w:space="0" w:color="auto"/>
                                <w:left w:val="none" w:sz="0" w:space="0" w:color="auto"/>
                                <w:bottom w:val="none" w:sz="0" w:space="0" w:color="auto"/>
                                <w:right w:val="none" w:sz="0" w:space="0" w:color="auto"/>
                              </w:divBdr>
                              <w:divsChild>
                                <w:div w:id="1656952096">
                                  <w:marLeft w:val="0"/>
                                  <w:marRight w:val="0"/>
                                  <w:marTop w:val="0"/>
                                  <w:marBottom w:val="0"/>
                                  <w:divBdr>
                                    <w:top w:val="none" w:sz="0" w:space="0" w:color="auto"/>
                                    <w:left w:val="none" w:sz="0" w:space="0" w:color="auto"/>
                                    <w:bottom w:val="none" w:sz="0" w:space="0" w:color="auto"/>
                                    <w:right w:val="none" w:sz="0" w:space="0" w:color="auto"/>
                                  </w:divBdr>
                                  <w:divsChild>
                                    <w:div w:id="15265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4155">
              <w:marLeft w:val="0"/>
              <w:marRight w:val="0"/>
              <w:marTop w:val="0"/>
              <w:marBottom w:val="0"/>
              <w:divBdr>
                <w:top w:val="none" w:sz="0" w:space="0" w:color="auto"/>
                <w:left w:val="none" w:sz="0" w:space="0" w:color="auto"/>
                <w:bottom w:val="none" w:sz="0" w:space="0" w:color="auto"/>
                <w:right w:val="none" w:sz="0" w:space="0" w:color="auto"/>
              </w:divBdr>
              <w:divsChild>
                <w:div w:id="82457171">
                  <w:marLeft w:val="0"/>
                  <w:marRight w:val="0"/>
                  <w:marTop w:val="0"/>
                  <w:marBottom w:val="0"/>
                  <w:divBdr>
                    <w:top w:val="none" w:sz="0" w:space="0" w:color="auto"/>
                    <w:left w:val="none" w:sz="0" w:space="0" w:color="auto"/>
                    <w:bottom w:val="none" w:sz="0" w:space="0" w:color="auto"/>
                    <w:right w:val="none" w:sz="0" w:space="0" w:color="auto"/>
                  </w:divBdr>
                  <w:divsChild>
                    <w:div w:id="1600990678">
                      <w:marLeft w:val="0"/>
                      <w:marRight w:val="0"/>
                      <w:marTop w:val="0"/>
                      <w:marBottom w:val="0"/>
                      <w:divBdr>
                        <w:top w:val="none" w:sz="0" w:space="0" w:color="auto"/>
                        <w:left w:val="none" w:sz="0" w:space="0" w:color="auto"/>
                        <w:bottom w:val="none" w:sz="0" w:space="0" w:color="auto"/>
                        <w:right w:val="none" w:sz="0" w:space="0" w:color="auto"/>
                      </w:divBdr>
                      <w:divsChild>
                        <w:div w:id="69081959">
                          <w:marLeft w:val="0"/>
                          <w:marRight w:val="0"/>
                          <w:marTop w:val="0"/>
                          <w:marBottom w:val="0"/>
                          <w:divBdr>
                            <w:top w:val="none" w:sz="0" w:space="0" w:color="auto"/>
                            <w:left w:val="none" w:sz="0" w:space="0" w:color="auto"/>
                            <w:bottom w:val="none" w:sz="0" w:space="0" w:color="auto"/>
                            <w:right w:val="none" w:sz="0" w:space="0" w:color="auto"/>
                          </w:divBdr>
                          <w:divsChild>
                            <w:div w:id="925648007">
                              <w:marLeft w:val="0"/>
                              <w:marRight w:val="0"/>
                              <w:marTop w:val="0"/>
                              <w:marBottom w:val="0"/>
                              <w:divBdr>
                                <w:top w:val="none" w:sz="0" w:space="0" w:color="auto"/>
                                <w:left w:val="none" w:sz="0" w:space="0" w:color="auto"/>
                                <w:bottom w:val="none" w:sz="0" w:space="0" w:color="auto"/>
                                <w:right w:val="none" w:sz="0" w:space="0" w:color="auto"/>
                              </w:divBdr>
                              <w:divsChild>
                                <w:div w:id="1481312631">
                                  <w:marLeft w:val="0"/>
                                  <w:marRight w:val="0"/>
                                  <w:marTop w:val="0"/>
                                  <w:marBottom w:val="0"/>
                                  <w:divBdr>
                                    <w:top w:val="none" w:sz="0" w:space="0" w:color="auto"/>
                                    <w:left w:val="none" w:sz="0" w:space="0" w:color="auto"/>
                                    <w:bottom w:val="none" w:sz="0" w:space="0" w:color="auto"/>
                                    <w:right w:val="none" w:sz="0" w:space="0" w:color="auto"/>
                                  </w:divBdr>
                                  <w:divsChild>
                                    <w:div w:id="1558928789">
                                      <w:marLeft w:val="0"/>
                                      <w:marRight w:val="0"/>
                                      <w:marTop w:val="0"/>
                                      <w:marBottom w:val="0"/>
                                      <w:divBdr>
                                        <w:top w:val="none" w:sz="0" w:space="0" w:color="auto"/>
                                        <w:left w:val="none" w:sz="0" w:space="0" w:color="auto"/>
                                        <w:bottom w:val="none" w:sz="0" w:space="0" w:color="auto"/>
                                        <w:right w:val="none" w:sz="0" w:space="0" w:color="auto"/>
                                      </w:divBdr>
                                    </w:div>
                                    <w:div w:id="1180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5799">
              <w:marLeft w:val="0"/>
              <w:marRight w:val="0"/>
              <w:marTop w:val="0"/>
              <w:marBottom w:val="0"/>
              <w:divBdr>
                <w:top w:val="none" w:sz="0" w:space="0" w:color="auto"/>
                <w:left w:val="none" w:sz="0" w:space="0" w:color="auto"/>
                <w:bottom w:val="none" w:sz="0" w:space="0" w:color="auto"/>
                <w:right w:val="none" w:sz="0" w:space="0" w:color="auto"/>
              </w:divBdr>
              <w:divsChild>
                <w:div w:id="677581471">
                  <w:marLeft w:val="0"/>
                  <w:marRight w:val="0"/>
                  <w:marTop w:val="0"/>
                  <w:marBottom w:val="0"/>
                  <w:divBdr>
                    <w:top w:val="none" w:sz="0" w:space="0" w:color="auto"/>
                    <w:left w:val="none" w:sz="0" w:space="0" w:color="auto"/>
                    <w:bottom w:val="none" w:sz="0" w:space="0" w:color="auto"/>
                    <w:right w:val="none" w:sz="0" w:space="0" w:color="auto"/>
                  </w:divBdr>
                  <w:divsChild>
                    <w:div w:id="459344644">
                      <w:marLeft w:val="0"/>
                      <w:marRight w:val="0"/>
                      <w:marTop w:val="0"/>
                      <w:marBottom w:val="0"/>
                      <w:divBdr>
                        <w:top w:val="none" w:sz="0" w:space="0" w:color="auto"/>
                        <w:left w:val="none" w:sz="0" w:space="0" w:color="auto"/>
                        <w:bottom w:val="none" w:sz="0" w:space="0" w:color="auto"/>
                        <w:right w:val="none" w:sz="0" w:space="0" w:color="auto"/>
                      </w:divBdr>
                      <w:divsChild>
                        <w:div w:id="1436631345">
                          <w:marLeft w:val="0"/>
                          <w:marRight w:val="0"/>
                          <w:marTop w:val="0"/>
                          <w:marBottom w:val="0"/>
                          <w:divBdr>
                            <w:top w:val="none" w:sz="0" w:space="0" w:color="auto"/>
                            <w:left w:val="none" w:sz="0" w:space="0" w:color="auto"/>
                            <w:bottom w:val="none" w:sz="0" w:space="0" w:color="auto"/>
                            <w:right w:val="none" w:sz="0" w:space="0" w:color="auto"/>
                          </w:divBdr>
                          <w:divsChild>
                            <w:div w:id="226694341">
                              <w:marLeft w:val="0"/>
                              <w:marRight w:val="0"/>
                              <w:marTop w:val="360"/>
                              <w:marBottom w:val="0"/>
                              <w:divBdr>
                                <w:top w:val="none" w:sz="0" w:space="0" w:color="auto"/>
                                <w:left w:val="none" w:sz="0" w:space="0" w:color="auto"/>
                                <w:bottom w:val="none" w:sz="0" w:space="0" w:color="auto"/>
                                <w:right w:val="none" w:sz="0" w:space="0" w:color="auto"/>
                              </w:divBdr>
                              <w:divsChild>
                                <w:div w:id="782043570">
                                  <w:marLeft w:val="0"/>
                                  <w:marRight w:val="0"/>
                                  <w:marTop w:val="0"/>
                                  <w:marBottom w:val="0"/>
                                  <w:divBdr>
                                    <w:top w:val="none" w:sz="0" w:space="0" w:color="auto"/>
                                    <w:left w:val="none" w:sz="0" w:space="0" w:color="auto"/>
                                    <w:bottom w:val="none" w:sz="0" w:space="0" w:color="auto"/>
                                    <w:right w:val="none" w:sz="0" w:space="0" w:color="auto"/>
                                  </w:divBdr>
                                  <w:divsChild>
                                    <w:div w:id="1997757861">
                                      <w:marLeft w:val="0"/>
                                      <w:marRight w:val="0"/>
                                      <w:marTop w:val="0"/>
                                      <w:marBottom w:val="0"/>
                                      <w:divBdr>
                                        <w:top w:val="none" w:sz="0" w:space="0" w:color="auto"/>
                                        <w:left w:val="none" w:sz="0" w:space="0" w:color="auto"/>
                                        <w:bottom w:val="none" w:sz="0" w:space="0" w:color="auto"/>
                                        <w:right w:val="none" w:sz="0" w:space="0" w:color="auto"/>
                                      </w:divBdr>
                                      <w:divsChild>
                                        <w:div w:id="8276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8158">
                          <w:marLeft w:val="0"/>
                          <w:marRight w:val="0"/>
                          <w:marTop w:val="0"/>
                          <w:marBottom w:val="0"/>
                          <w:divBdr>
                            <w:top w:val="none" w:sz="0" w:space="0" w:color="auto"/>
                            <w:left w:val="none" w:sz="0" w:space="0" w:color="auto"/>
                            <w:bottom w:val="none" w:sz="0" w:space="0" w:color="auto"/>
                            <w:right w:val="none" w:sz="0" w:space="0" w:color="auto"/>
                          </w:divBdr>
                          <w:divsChild>
                            <w:div w:id="174465457">
                              <w:marLeft w:val="0"/>
                              <w:marRight w:val="0"/>
                              <w:marTop w:val="0"/>
                              <w:marBottom w:val="0"/>
                              <w:divBdr>
                                <w:top w:val="none" w:sz="0" w:space="0" w:color="auto"/>
                                <w:left w:val="none" w:sz="0" w:space="0" w:color="auto"/>
                                <w:bottom w:val="none" w:sz="0" w:space="0" w:color="auto"/>
                                <w:right w:val="none" w:sz="0" w:space="0" w:color="auto"/>
                              </w:divBdr>
                            </w:div>
                            <w:div w:id="1252158704">
                              <w:marLeft w:val="0"/>
                              <w:marRight w:val="0"/>
                              <w:marTop w:val="0"/>
                              <w:marBottom w:val="0"/>
                              <w:divBdr>
                                <w:top w:val="none" w:sz="0" w:space="0" w:color="auto"/>
                                <w:left w:val="none" w:sz="0" w:space="0" w:color="auto"/>
                                <w:bottom w:val="none" w:sz="0" w:space="0" w:color="auto"/>
                                <w:right w:val="none" w:sz="0" w:space="0" w:color="auto"/>
                              </w:divBdr>
                              <w:divsChild>
                                <w:div w:id="1003974525">
                                  <w:marLeft w:val="0"/>
                                  <w:marRight w:val="0"/>
                                  <w:marTop w:val="0"/>
                                  <w:marBottom w:val="0"/>
                                  <w:divBdr>
                                    <w:top w:val="none" w:sz="0" w:space="0" w:color="auto"/>
                                    <w:left w:val="none" w:sz="0" w:space="0" w:color="auto"/>
                                    <w:bottom w:val="none" w:sz="0" w:space="0" w:color="auto"/>
                                    <w:right w:val="none" w:sz="0" w:space="0" w:color="auto"/>
                                  </w:divBdr>
                                  <w:divsChild>
                                    <w:div w:id="41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90356">
              <w:marLeft w:val="0"/>
              <w:marRight w:val="0"/>
              <w:marTop w:val="0"/>
              <w:marBottom w:val="0"/>
              <w:divBdr>
                <w:top w:val="none" w:sz="0" w:space="0" w:color="auto"/>
                <w:left w:val="none" w:sz="0" w:space="0" w:color="auto"/>
                <w:bottom w:val="none" w:sz="0" w:space="0" w:color="auto"/>
                <w:right w:val="none" w:sz="0" w:space="0" w:color="auto"/>
              </w:divBdr>
              <w:divsChild>
                <w:div w:id="1617130088">
                  <w:marLeft w:val="0"/>
                  <w:marRight w:val="0"/>
                  <w:marTop w:val="0"/>
                  <w:marBottom w:val="0"/>
                  <w:divBdr>
                    <w:top w:val="none" w:sz="0" w:space="0" w:color="auto"/>
                    <w:left w:val="none" w:sz="0" w:space="0" w:color="auto"/>
                    <w:bottom w:val="none" w:sz="0" w:space="0" w:color="auto"/>
                    <w:right w:val="none" w:sz="0" w:space="0" w:color="auto"/>
                  </w:divBdr>
                  <w:divsChild>
                    <w:div w:id="1995642861">
                      <w:marLeft w:val="0"/>
                      <w:marRight w:val="0"/>
                      <w:marTop w:val="0"/>
                      <w:marBottom w:val="0"/>
                      <w:divBdr>
                        <w:top w:val="none" w:sz="0" w:space="0" w:color="auto"/>
                        <w:left w:val="none" w:sz="0" w:space="0" w:color="auto"/>
                        <w:bottom w:val="none" w:sz="0" w:space="0" w:color="auto"/>
                        <w:right w:val="none" w:sz="0" w:space="0" w:color="auto"/>
                      </w:divBdr>
                      <w:divsChild>
                        <w:div w:id="1667126681">
                          <w:marLeft w:val="0"/>
                          <w:marRight w:val="0"/>
                          <w:marTop w:val="0"/>
                          <w:marBottom w:val="0"/>
                          <w:divBdr>
                            <w:top w:val="none" w:sz="0" w:space="0" w:color="auto"/>
                            <w:left w:val="none" w:sz="0" w:space="0" w:color="auto"/>
                            <w:bottom w:val="none" w:sz="0" w:space="0" w:color="auto"/>
                            <w:right w:val="none" w:sz="0" w:space="0" w:color="auto"/>
                          </w:divBdr>
                          <w:divsChild>
                            <w:div w:id="923952891">
                              <w:marLeft w:val="0"/>
                              <w:marRight w:val="0"/>
                              <w:marTop w:val="0"/>
                              <w:marBottom w:val="0"/>
                              <w:divBdr>
                                <w:top w:val="none" w:sz="0" w:space="0" w:color="auto"/>
                                <w:left w:val="none" w:sz="0" w:space="0" w:color="auto"/>
                                <w:bottom w:val="none" w:sz="0" w:space="0" w:color="auto"/>
                                <w:right w:val="none" w:sz="0" w:space="0" w:color="auto"/>
                              </w:divBdr>
                              <w:divsChild>
                                <w:div w:id="1884444025">
                                  <w:marLeft w:val="0"/>
                                  <w:marRight w:val="0"/>
                                  <w:marTop w:val="0"/>
                                  <w:marBottom w:val="0"/>
                                  <w:divBdr>
                                    <w:top w:val="none" w:sz="0" w:space="0" w:color="auto"/>
                                    <w:left w:val="none" w:sz="0" w:space="0" w:color="auto"/>
                                    <w:bottom w:val="none" w:sz="0" w:space="0" w:color="auto"/>
                                    <w:right w:val="none" w:sz="0" w:space="0" w:color="auto"/>
                                  </w:divBdr>
                                  <w:divsChild>
                                    <w:div w:id="1892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4709">
              <w:marLeft w:val="0"/>
              <w:marRight w:val="0"/>
              <w:marTop w:val="0"/>
              <w:marBottom w:val="0"/>
              <w:divBdr>
                <w:top w:val="none" w:sz="0" w:space="0" w:color="auto"/>
                <w:left w:val="none" w:sz="0" w:space="0" w:color="auto"/>
                <w:bottom w:val="none" w:sz="0" w:space="0" w:color="auto"/>
                <w:right w:val="none" w:sz="0" w:space="0" w:color="auto"/>
              </w:divBdr>
              <w:divsChild>
                <w:div w:id="1299726905">
                  <w:marLeft w:val="0"/>
                  <w:marRight w:val="0"/>
                  <w:marTop w:val="0"/>
                  <w:marBottom w:val="0"/>
                  <w:divBdr>
                    <w:top w:val="none" w:sz="0" w:space="0" w:color="auto"/>
                    <w:left w:val="none" w:sz="0" w:space="0" w:color="auto"/>
                    <w:bottom w:val="none" w:sz="0" w:space="0" w:color="auto"/>
                    <w:right w:val="none" w:sz="0" w:space="0" w:color="auto"/>
                  </w:divBdr>
                  <w:divsChild>
                    <w:div w:id="1936478546">
                      <w:marLeft w:val="0"/>
                      <w:marRight w:val="0"/>
                      <w:marTop w:val="0"/>
                      <w:marBottom w:val="0"/>
                      <w:divBdr>
                        <w:top w:val="none" w:sz="0" w:space="0" w:color="auto"/>
                        <w:left w:val="none" w:sz="0" w:space="0" w:color="auto"/>
                        <w:bottom w:val="none" w:sz="0" w:space="0" w:color="auto"/>
                        <w:right w:val="none" w:sz="0" w:space="0" w:color="auto"/>
                      </w:divBdr>
                      <w:divsChild>
                        <w:div w:id="1582175510">
                          <w:marLeft w:val="0"/>
                          <w:marRight w:val="0"/>
                          <w:marTop w:val="0"/>
                          <w:marBottom w:val="0"/>
                          <w:divBdr>
                            <w:top w:val="none" w:sz="0" w:space="0" w:color="auto"/>
                            <w:left w:val="none" w:sz="0" w:space="0" w:color="auto"/>
                            <w:bottom w:val="none" w:sz="0" w:space="0" w:color="auto"/>
                            <w:right w:val="none" w:sz="0" w:space="0" w:color="auto"/>
                          </w:divBdr>
                          <w:divsChild>
                            <w:div w:id="1650135027">
                              <w:marLeft w:val="0"/>
                              <w:marRight w:val="0"/>
                              <w:marTop w:val="0"/>
                              <w:marBottom w:val="0"/>
                              <w:divBdr>
                                <w:top w:val="none" w:sz="0" w:space="0" w:color="auto"/>
                                <w:left w:val="none" w:sz="0" w:space="0" w:color="auto"/>
                                <w:bottom w:val="none" w:sz="0" w:space="0" w:color="auto"/>
                                <w:right w:val="none" w:sz="0" w:space="0" w:color="auto"/>
                              </w:divBdr>
                              <w:divsChild>
                                <w:div w:id="2091807511">
                                  <w:marLeft w:val="0"/>
                                  <w:marRight w:val="0"/>
                                  <w:marTop w:val="0"/>
                                  <w:marBottom w:val="0"/>
                                  <w:divBdr>
                                    <w:top w:val="none" w:sz="0" w:space="0" w:color="auto"/>
                                    <w:left w:val="none" w:sz="0" w:space="0" w:color="auto"/>
                                    <w:bottom w:val="none" w:sz="0" w:space="0" w:color="auto"/>
                                    <w:right w:val="none" w:sz="0" w:space="0" w:color="auto"/>
                                  </w:divBdr>
                                  <w:divsChild>
                                    <w:div w:id="17346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2065">
          <w:marLeft w:val="0"/>
          <w:marRight w:val="0"/>
          <w:marTop w:val="0"/>
          <w:marBottom w:val="0"/>
          <w:divBdr>
            <w:top w:val="none" w:sz="0" w:space="0" w:color="auto"/>
            <w:left w:val="none" w:sz="0" w:space="0" w:color="auto"/>
            <w:bottom w:val="none" w:sz="0" w:space="0" w:color="auto"/>
            <w:right w:val="none" w:sz="0" w:space="0" w:color="auto"/>
          </w:divBdr>
          <w:divsChild>
            <w:div w:id="1812215380">
              <w:marLeft w:val="0"/>
              <w:marRight w:val="0"/>
              <w:marTop w:val="0"/>
              <w:marBottom w:val="0"/>
              <w:divBdr>
                <w:top w:val="none" w:sz="0" w:space="0" w:color="auto"/>
                <w:left w:val="none" w:sz="0" w:space="0" w:color="auto"/>
                <w:bottom w:val="none" w:sz="0" w:space="0" w:color="auto"/>
                <w:right w:val="none" w:sz="0" w:space="0" w:color="auto"/>
              </w:divBdr>
              <w:divsChild>
                <w:div w:id="1754231705">
                  <w:marLeft w:val="0"/>
                  <w:marRight w:val="0"/>
                  <w:marTop w:val="0"/>
                  <w:marBottom w:val="0"/>
                  <w:divBdr>
                    <w:top w:val="none" w:sz="0" w:space="0" w:color="auto"/>
                    <w:left w:val="none" w:sz="0" w:space="0" w:color="auto"/>
                    <w:bottom w:val="none" w:sz="0" w:space="0" w:color="auto"/>
                    <w:right w:val="none" w:sz="0" w:space="0" w:color="auto"/>
                  </w:divBdr>
                  <w:divsChild>
                    <w:div w:id="2084792196">
                      <w:marLeft w:val="0"/>
                      <w:marRight w:val="0"/>
                      <w:marTop w:val="0"/>
                      <w:marBottom w:val="0"/>
                      <w:divBdr>
                        <w:top w:val="none" w:sz="0" w:space="0" w:color="auto"/>
                        <w:left w:val="none" w:sz="0" w:space="0" w:color="auto"/>
                        <w:bottom w:val="none" w:sz="0" w:space="0" w:color="auto"/>
                        <w:right w:val="none" w:sz="0" w:space="0" w:color="auto"/>
                      </w:divBdr>
                      <w:divsChild>
                        <w:div w:id="329332469">
                          <w:marLeft w:val="0"/>
                          <w:marRight w:val="0"/>
                          <w:marTop w:val="0"/>
                          <w:marBottom w:val="0"/>
                          <w:divBdr>
                            <w:top w:val="none" w:sz="0" w:space="0" w:color="auto"/>
                            <w:left w:val="none" w:sz="0" w:space="0" w:color="auto"/>
                            <w:bottom w:val="none" w:sz="0" w:space="0" w:color="auto"/>
                            <w:right w:val="none" w:sz="0" w:space="0" w:color="auto"/>
                          </w:divBdr>
                          <w:divsChild>
                            <w:div w:id="848448327">
                              <w:marLeft w:val="0"/>
                              <w:marRight w:val="0"/>
                              <w:marTop w:val="0"/>
                              <w:marBottom w:val="0"/>
                              <w:divBdr>
                                <w:top w:val="none" w:sz="0" w:space="0" w:color="auto"/>
                                <w:left w:val="none" w:sz="0" w:space="0" w:color="auto"/>
                                <w:bottom w:val="none" w:sz="0" w:space="0" w:color="auto"/>
                                <w:right w:val="none" w:sz="0" w:space="0" w:color="auto"/>
                              </w:divBdr>
                              <w:divsChild>
                                <w:div w:id="1043291047">
                                  <w:marLeft w:val="0"/>
                                  <w:marRight w:val="0"/>
                                  <w:marTop w:val="0"/>
                                  <w:marBottom w:val="0"/>
                                  <w:divBdr>
                                    <w:top w:val="none" w:sz="0" w:space="0" w:color="auto"/>
                                    <w:left w:val="none" w:sz="0" w:space="0" w:color="auto"/>
                                    <w:bottom w:val="none" w:sz="0" w:space="0" w:color="auto"/>
                                    <w:right w:val="none" w:sz="0" w:space="0" w:color="auto"/>
                                  </w:divBdr>
                                  <w:divsChild>
                                    <w:div w:id="1150439236">
                                      <w:marLeft w:val="0"/>
                                      <w:marRight w:val="0"/>
                                      <w:marTop w:val="0"/>
                                      <w:marBottom w:val="0"/>
                                      <w:divBdr>
                                        <w:top w:val="none" w:sz="0" w:space="0" w:color="auto"/>
                                        <w:left w:val="none" w:sz="0" w:space="0" w:color="auto"/>
                                        <w:bottom w:val="none" w:sz="0" w:space="0" w:color="auto"/>
                                        <w:right w:val="none" w:sz="0" w:space="0" w:color="auto"/>
                                      </w:divBdr>
                                    </w:div>
                                    <w:div w:id="21239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82338">
              <w:marLeft w:val="0"/>
              <w:marRight w:val="0"/>
              <w:marTop w:val="0"/>
              <w:marBottom w:val="0"/>
              <w:divBdr>
                <w:top w:val="none" w:sz="0" w:space="0" w:color="auto"/>
                <w:left w:val="none" w:sz="0" w:space="0" w:color="auto"/>
                <w:bottom w:val="none" w:sz="0" w:space="0" w:color="auto"/>
                <w:right w:val="none" w:sz="0" w:space="0" w:color="auto"/>
              </w:divBdr>
              <w:divsChild>
                <w:div w:id="605190291">
                  <w:marLeft w:val="0"/>
                  <w:marRight w:val="0"/>
                  <w:marTop w:val="0"/>
                  <w:marBottom w:val="0"/>
                  <w:divBdr>
                    <w:top w:val="none" w:sz="0" w:space="0" w:color="auto"/>
                    <w:left w:val="none" w:sz="0" w:space="0" w:color="auto"/>
                    <w:bottom w:val="none" w:sz="0" w:space="0" w:color="auto"/>
                    <w:right w:val="none" w:sz="0" w:space="0" w:color="auto"/>
                  </w:divBdr>
                  <w:divsChild>
                    <w:div w:id="854614511">
                      <w:marLeft w:val="0"/>
                      <w:marRight w:val="0"/>
                      <w:marTop w:val="0"/>
                      <w:marBottom w:val="0"/>
                      <w:divBdr>
                        <w:top w:val="none" w:sz="0" w:space="0" w:color="auto"/>
                        <w:left w:val="none" w:sz="0" w:space="0" w:color="auto"/>
                        <w:bottom w:val="none" w:sz="0" w:space="0" w:color="auto"/>
                        <w:right w:val="none" w:sz="0" w:space="0" w:color="auto"/>
                      </w:divBdr>
                      <w:divsChild>
                        <w:div w:id="2092241209">
                          <w:marLeft w:val="0"/>
                          <w:marRight w:val="0"/>
                          <w:marTop w:val="0"/>
                          <w:marBottom w:val="0"/>
                          <w:divBdr>
                            <w:top w:val="none" w:sz="0" w:space="0" w:color="auto"/>
                            <w:left w:val="none" w:sz="0" w:space="0" w:color="auto"/>
                            <w:bottom w:val="none" w:sz="0" w:space="0" w:color="auto"/>
                            <w:right w:val="none" w:sz="0" w:space="0" w:color="auto"/>
                          </w:divBdr>
                          <w:divsChild>
                            <w:div w:id="1898852949">
                              <w:marLeft w:val="0"/>
                              <w:marRight w:val="0"/>
                              <w:marTop w:val="0"/>
                              <w:marBottom w:val="0"/>
                              <w:divBdr>
                                <w:top w:val="none" w:sz="0" w:space="0" w:color="auto"/>
                                <w:left w:val="none" w:sz="0" w:space="0" w:color="auto"/>
                                <w:bottom w:val="none" w:sz="0" w:space="0" w:color="auto"/>
                                <w:right w:val="none" w:sz="0" w:space="0" w:color="auto"/>
                              </w:divBdr>
                              <w:divsChild>
                                <w:div w:id="759759491">
                                  <w:marLeft w:val="0"/>
                                  <w:marRight w:val="0"/>
                                  <w:marTop w:val="0"/>
                                  <w:marBottom w:val="0"/>
                                  <w:divBdr>
                                    <w:top w:val="none" w:sz="0" w:space="0" w:color="auto"/>
                                    <w:left w:val="none" w:sz="0" w:space="0" w:color="auto"/>
                                    <w:bottom w:val="none" w:sz="0" w:space="0" w:color="auto"/>
                                    <w:right w:val="none" w:sz="0" w:space="0" w:color="auto"/>
                                  </w:divBdr>
                                  <w:divsChild>
                                    <w:div w:id="1424766114">
                                      <w:marLeft w:val="0"/>
                                      <w:marRight w:val="0"/>
                                      <w:marTop w:val="0"/>
                                      <w:marBottom w:val="0"/>
                                      <w:divBdr>
                                        <w:top w:val="none" w:sz="0" w:space="0" w:color="auto"/>
                                        <w:left w:val="none" w:sz="0" w:space="0" w:color="auto"/>
                                        <w:bottom w:val="none" w:sz="0" w:space="0" w:color="auto"/>
                                        <w:right w:val="none" w:sz="0" w:space="0" w:color="auto"/>
                                      </w:divBdr>
                                    </w:div>
                                    <w:div w:id="857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8997">
              <w:marLeft w:val="0"/>
              <w:marRight w:val="0"/>
              <w:marTop w:val="0"/>
              <w:marBottom w:val="0"/>
              <w:divBdr>
                <w:top w:val="none" w:sz="0" w:space="0" w:color="auto"/>
                <w:left w:val="none" w:sz="0" w:space="0" w:color="auto"/>
                <w:bottom w:val="none" w:sz="0" w:space="0" w:color="auto"/>
                <w:right w:val="none" w:sz="0" w:space="0" w:color="auto"/>
              </w:divBdr>
              <w:divsChild>
                <w:div w:id="700014070">
                  <w:marLeft w:val="0"/>
                  <w:marRight w:val="0"/>
                  <w:marTop w:val="0"/>
                  <w:marBottom w:val="0"/>
                  <w:divBdr>
                    <w:top w:val="none" w:sz="0" w:space="0" w:color="auto"/>
                    <w:left w:val="none" w:sz="0" w:space="0" w:color="auto"/>
                    <w:bottom w:val="none" w:sz="0" w:space="0" w:color="auto"/>
                    <w:right w:val="none" w:sz="0" w:space="0" w:color="auto"/>
                  </w:divBdr>
                  <w:divsChild>
                    <w:div w:id="431317590">
                      <w:marLeft w:val="0"/>
                      <w:marRight w:val="0"/>
                      <w:marTop w:val="0"/>
                      <w:marBottom w:val="0"/>
                      <w:divBdr>
                        <w:top w:val="none" w:sz="0" w:space="0" w:color="auto"/>
                        <w:left w:val="none" w:sz="0" w:space="0" w:color="auto"/>
                        <w:bottom w:val="none" w:sz="0" w:space="0" w:color="auto"/>
                        <w:right w:val="none" w:sz="0" w:space="0" w:color="auto"/>
                      </w:divBdr>
                      <w:divsChild>
                        <w:div w:id="1024208158">
                          <w:marLeft w:val="0"/>
                          <w:marRight w:val="0"/>
                          <w:marTop w:val="0"/>
                          <w:marBottom w:val="0"/>
                          <w:divBdr>
                            <w:top w:val="none" w:sz="0" w:space="0" w:color="auto"/>
                            <w:left w:val="none" w:sz="0" w:space="0" w:color="auto"/>
                            <w:bottom w:val="none" w:sz="0" w:space="0" w:color="auto"/>
                            <w:right w:val="none" w:sz="0" w:space="0" w:color="auto"/>
                          </w:divBdr>
                          <w:divsChild>
                            <w:div w:id="730542248">
                              <w:marLeft w:val="0"/>
                              <w:marRight w:val="0"/>
                              <w:marTop w:val="360"/>
                              <w:marBottom w:val="0"/>
                              <w:divBdr>
                                <w:top w:val="none" w:sz="0" w:space="0" w:color="auto"/>
                                <w:left w:val="none" w:sz="0" w:space="0" w:color="auto"/>
                                <w:bottom w:val="none" w:sz="0" w:space="0" w:color="auto"/>
                                <w:right w:val="none" w:sz="0" w:space="0" w:color="auto"/>
                              </w:divBdr>
                              <w:divsChild>
                                <w:div w:id="845679905">
                                  <w:marLeft w:val="0"/>
                                  <w:marRight w:val="0"/>
                                  <w:marTop w:val="0"/>
                                  <w:marBottom w:val="0"/>
                                  <w:divBdr>
                                    <w:top w:val="none" w:sz="0" w:space="0" w:color="auto"/>
                                    <w:left w:val="none" w:sz="0" w:space="0" w:color="auto"/>
                                    <w:bottom w:val="none" w:sz="0" w:space="0" w:color="auto"/>
                                    <w:right w:val="none" w:sz="0" w:space="0" w:color="auto"/>
                                  </w:divBdr>
                                  <w:divsChild>
                                    <w:div w:id="1347101900">
                                      <w:marLeft w:val="0"/>
                                      <w:marRight w:val="0"/>
                                      <w:marTop w:val="0"/>
                                      <w:marBottom w:val="0"/>
                                      <w:divBdr>
                                        <w:top w:val="none" w:sz="0" w:space="0" w:color="auto"/>
                                        <w:left w:val="none" w:sz="0" w:space="0" w:color="auto"/>
                                        <w:bottom w:val="none" w:sz="0" w:space="0" w:color="auto"/>
                                        <w:right w:val="none" w:sz="0" w:space="0" w:color="auto"/>
                                      </w:divBdr>
                                      <w:divsChild>
                                        <w:div w:id="5113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0887">
                          <w:marLeft w:val="0"/>
                          <w:marRight w:val="0"/>
                          <w:marTop w:val="0"/>
                          <w:marBottom w:val="0"/>
                          <w:divBdr>
                            <w:top w:val="none" w:sz="0" w:space="0" w:color="auto"/>
                            <w:left w:val="none" w:sz="0" w:space="0" w:color="auto"/>
                            <w:bottom w:val="none" w:sz="0" w:space="0" w:color="auto"/>
                            <w:right w:val="none" w:sz="0" w:space="0" w:color="auto"/>
                          </w:divBdr>
                          <w:divsChild>
                            <w:div w:id="1900289966">
                              <w:marLeft w:val="0"/>
                              <w:marRight w:val="0"/>
                              <w:marTop w:val="0"/>
                              <w:marBottom w:val="0"/>
                              <w:divBdr>
                                <w:top w:val="none" w:sz="0" w:space="0" w:color="auto"/>
                                <w:left w:val="none" w:sz="0" w:space="0" w:color="auto"/>
                                <w:bottom w:val="none" w:sz="0" w:space="0" w:color="auto"/>
                                <w:right w:val="none" w:sz="0" w:space="0" w:color="auto"/>
                              </w:divBdr>
                            </w:div>
                            <w:div w:id="724794100">
                              <w:marLeft w:val="0"/>
                              <w:marRight w:val="0"/>
                              <w:marTop w:val="0"/>
                              <w:marBottom w:val="0"/>
                              <w:divBdr>
                                <w:top w:val="none" w:sz="0" w:space="0" w:color="auto"/>
                                <w:left w:val="none" w:sz="0" w:space="0" w:color="auto"/>
                                <w:bottom w:val="none" w:sz="0" w:space="0" w:color="auto"/>
                                <w:right w:val="none" w:sz="0" w:space="0" w:color="auto"/>
                              </w:divBdr>
                              <w:divsChild>
                                <w:div w:id="595290320">
                                  <w:marLeft w:val="0"/>
                                  <w:marRight w:val="0"/>
                                  <w:marTop w:val="0"/>
                                  <w:marBottom w:val="0"/>
                                  <w:divBdr>
                                    <w:top w:val="none" w:sz="0" w:space="0" w:color="auto"/>
                                    <w:left w:val="none" w:sz="0" w:space="0" w:color="auto"/>
                                    <w:bottom w:val="none" w:sz="0" w:space="0" w:color="auto"/>
                                    <w:right w:val="none" w:sz="0" w:space="0" w:color="auto"/>
                                  </w:divBdr>
                                  <w:divsChild>
                                    <w:div w:id="1546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80364">
              <w:marLeft w:val="0"/>
              <w:marRight w:val="0"/>
              <w:marTop w:val="0"/>
              <w:marBottom w:val="0"/>
              <w:divBdr>
                <w:top w:val="none" w:sz="0" w:space="0" w:color="auto"/>
                <w:left w:val="none" w:sz="0" w:space="0" w:color="auto"/>
                <w:bottom w:val="none" w:sz="0" w:space="0" w:color="auto"/>
                <w:right w:val="none" w:sz="0" w:space="0" w:color="auto"/>
              </w:divBdr>
              <w:divsChild>
                <w:div w:id="1488546276">
                  <w:marLeft w:val="0"/>
                  <w:marRight w:val="0"/>
                  <w:marTop w:val="0"/>
                  <w:marBottom w:val="0"/>
                  <w:divBdr>
                    <w:top w:val="none" w:sz="0" w:space="0" w:color="auto"/>
                    <w:left w:val="none" w:sz="0" w:space="0" w:color="auto"/>
                    <w:bottom w:val="none" w:sz="0" w:space="0" w:color="auto"/>
                    <w:right w:val="none" w:sz="0" w:space="0" w:color="auto"/>
                  </w:divBdr>
                  <w:divsChild>
                    <w:div w:id="837303586">
                      <w:marLeft w:val="0"/>
                      <w:marRight w:val="0"/>
                      <w:marTop w:val="0"/>
                      <w:marBottom w:val="0"/>
                      <w:divBdr>
                        <w:top w:val="none" w:sz="0" w:space="0" w:color="auto"/>
                        <w:left w:val="none" w:sz="0" w:space="0" w:color="auto"/>
                        <w:bottom w:val="none" w:sz="0" w:space="0" w:color="auto"/>
                        <w:right w:val="none" w:sz="0" w:space="0" w:color="auto"/>
                      </w:divBdr>
                      <w:divsChild>
                        <w:div w:id="416024167">
                          <w:marLeft w:val="0"/>
                          <w:marRight w:val="0"/>
                          <w:marTop w:val="0"/>
                          <w:marBottom w:val="0"/>
                          <w:divBdr>
                            <w:top w:val="none" w:sz="0" w:space="0" w:color="auto"/>
                            <w:left w:val="none" w:sz="0" w:space="0" w:color="auto"/>
                            <w:bottom w:val="none" w:sz="0" w:space="0" w:color="auto"/>
                            <w:right w:val="none" w:sz="0" w:space="0" w:color="auto"/>
                          </w:divBdr>
                          <w:divsChild>
                            <w:div w:id="751271255">
                              <w:marLeft w:val="0"/>
                              <w:marRight w:val="0"/>
                              <w:marTop w:val="0"/>
                              <w:marBottom w:val="0"/>
                              <w:divBdr>
                                <w:top w:val="none" w:sz="0" w:space="0" w:color="auto"/>
                                <w:left w:val="none" w:sz="0" w:space="0" w:color="auto"/>
                                <w:bottom w:val="none" w:sz="0" w:space="0" w:color="auto"/>
                                <w:right w:val="none" w:sz="0" w:space="0" w:color="auto"/>
                              </w:divBdr>
                              <w:divsChild>
                                <w:div w:id="1939289600">
                                  <w:marLeft w:val="0"/>
                                  <w:marRight w:val="0"/>
                                  <w:marTop w:val="0"/>
                                  <w:marBottom w:val="0"/>
                                  <w:divBdr>
                                    <w:top w:val="none" w:sz="0" w:space="0" w:color="auto"/>
                                    <w:left w:val="none" w:sz="0" w:space="0" w:color="auto"/>
                                    <w:bottom w:val="none" w:sz="0" w:space="0" w:color="auto"/>
                                    <w:right w:val="none" w:sz="0" w:space="0" w:color="auto"/>
                                  </w:divBdr>
                                  <w:divsChild>
                                    <w:div w:id="2084717278">
                                      <w:marLeft w:val="0"/>
                                      <w:marRight w:val="0"/>
                                      <w:marTop w:val="0"/>
                                      <w:marBottom w:val="0"/>
                                      <w:divBdr>
                                        <w:top w:val="none" w:sz="0" w:space="0" w:color="auto"/>
                                        <w:left w:val="none" w:sz="0" w:space="0" w:color="auto"/>
                                        <w:bottom w:val="none" w:sz="0" w:space="0" w:color="auto"/>
                                        <w:right w:val="none" w:sz="0" w:space="0" w:color="auto"/>
                                      </w:divBdr>
                                    </w:div>
                                    <w:div w:id="15140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85475">
              <w:marLeft w:val="0"/>
              <w:marRight w:val="0"/>
              <w:marTop w:val="0"/>
              <w:marBottom w:val="0"/>
              <w:divBdr>
                <w:top w:val="none" w:sz="0" w:space="0" w:color="auto"/>
                <w:left w:val="none" w:sz="0" w:space="0" w:color="auto"/>
                <w:bottom w:val="none" w:sz="0" w:space="0" w:color="auto"/>
                <w:right w:val="none" w:sz="0" w:space="0" w:color="auto"/>
              </w:divBdr>
              <w:divsChild>
                <w:div w:id="1154181643">
                  <w:marLeft w:val="0"/>
                  <w:marRight w:val="0"/>
                  <w:marTop w:val="0"/>
                  <w:marBottom w:val="0"/>
                  <w:divBdr>
                    <w:top w:val="none" w:sz="0" w:space="0" w:color="auto"/>
                    <w:left w:val="none" w:sz="0" w:space="0" w:color="auto"/>
                    <w:bottom w:val="none" w:sz="0" w:space="0" w:color="auto"/>
                    <w:right w:val="none" w:sz="0" w:space="0" w:color="auto"/>
                  </w:divBdr>
                  <w:divsChild>
                    <w:div w:id="1526361034">
                      <w:marLeft w:val="0"/>
                      <w:marRight w:val="0"/>
                      <w:marTop w:val="0"/>
                      <w:marBottom w:val="0"/>
                      <w:divBdr>
                        <w:top w:val="none" w:sz="0" w:space="0" w:color="auto"/>
                        <w:left w:val="none" w:sz="0" w:space="0" w:color="auto"/>
                        <w:bottom w:val="none" w:sz="0" w:space="0" w:color="auto"/>
                        <w:right w:val="none" w:sz="0" w:space="0" w:color="auto"/>
                      </w:divBdr>
                      <w:divsChild>
                        <w:div w:id="1152647214">
                          <w:marLeft w:val="0"/>
                          <w:marRight w:val="0"/>
                          <w:marTop w:val="0"/>
                          <w:marBottom w:val="0"/>
                          <w:divBdr>
                            <w:top w:val="none" w:sz="0" w:space="0" w:color="auto"/>
                            <w:left w:val="none" w:sz="0" w:space="0" w:color="auto"/>
                            <w:bottom w:val="none" w:sz="0" w:space="0" w:color="auto"/>
                            <w:right w:val="none" w:sz="0" w:space="0" w:color="auto"/>
                          </w:divBdr>
                          <w:divsChild>
                            <w:div w:id="184752615">
                              <w:marLeft w:val="0"/>
                              <w:marRight w:val="0"/>
                              <w:marTop w:val="0"/>
                              <w:marBottom w:val="0"/>
                              <w:divBdr>
                                <w:top w:val="none" w:sz="0" w:space="0" w:color="auto"/>
                                <w:left w:val="none" w:sz="0" w:space="0" w:color="auto"/>
                                <w:bottom w:val="none" w:sz="0" w:space="0" w:color="auto"/>
                                <w:right w:val="none" w:sz="0" w:space="0" w:color="auto"/>
                              </w:divBdr>
                              <w:divsChild>
                                <w:div w:id="356008635">
                                  <w:marLeft w:val="0"/>
                                  <w:marRight w:val="0"/>
                                  <w:marTop w:val="0"/>
                                  <w:marBottom w:val="0"/>
                                  <w:divBdr>
                                    <w:top w:val="none" w:sz="0" w:space="0" w:color="auto"/>
                                    <w:left w:val="none" w:sz="0" w:space="0" w:color="auto"/>
                                    <w:bottom w:val="none" w:sz="0" w:space="0" w:color="auto"/>
                                    <w:right w:val="none" w:sz="0" w:space="0" w:color="auto"/>
                                  </w:divBdr>
                                  <w:divsChild>
                                    <w:div w:id="1348630902">
                                      <w:marLeft w:val="0"/>
                                      <w:marRight w:val="0"/>
                                      <w:marTop w:val="0"/>
                                      <w:marBottom w:val="0"/>
                                      <w:divBdr>
                                        <w:top w:val="none" w:sz="0" w:space="0" w:color="auto"/>
                                        <w:left w:val="none" w:sz="0" w:space="0" w:color="auto"/>
                                        <w:bottom w:val="none" w:sz="0" w:space="0" w:color="auto"/>
                                        <w:right w:val="none" w:sz="0" w:space="0" w:color="auto"/>
                                      </w:divBdr>
                                    </w:div>
                                    <w:div w:id="1090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11408">
              <w:marLeft w:val="0"/>
              <w:marRight w:val="0"/>
              <w:marTop w:val="0"/>
              <w:marBottom w:val="0"/>
              <w:divBdr>
                <w:top w:val="none" w:sz="0" w:space="0" w:color="auto"/>
                <w:left w:val="none" w:sz="0" w:space="0" w:color="auto"/>
                <w:bottom w:val="none" w:sz="0" w:space="0" w:color="auto"/>
                <w:right w:val="none" w:sz="0" w:space="0" w:color="auto"/>
              </w:divBdr>
              <w:divsChild>
                <w:div w:id="1395083743">
                  <w:marLeft w:val="0"/>
                  <w:marRight w:val="0"/>
                  <w:marTop w:val="0"/>
                  <w:marBottom w:val="0"/>
                  <w:divBdr>
                    <w:top w:val="none" w:sz="0" w:space="0" w:color="auto"/>
                    <w:left w:val="none" w:sz="0" w:space="0" w:color="auto"/>
                    <w:bottom w:val="none" w:sz="0" w:space="0" w:color="auto"/>
                    <w:right w:val="none" w:sz="0" w:space="0" w:color="auto"/>
                  </w:divBdr>
                  <w:divsChild>
                    <w:div w:id="1192571146">
                      <w:marLeft w:val="0"/>
                      <w:marRight w:val="0"/>
                      <w:marTop w:val="0"/>
                      <w:marBottom w:val="0"/>
                      <w:divBdr>
                        <w:top w:val="none" w:sz="0" w:space="0" w:color="auto"/>
                        <w:left w:val="none" w:sz="0" w:space="0" w:color="auto"/>
                        <w:bottom w:val="none" w:sz="0" w:space="0" w:color="auto"/>
                        <w:right w:val="none" w:sz="0" w:space="0" w:color="auto"/>
                      </w:divBdr>
                      <w:divsChild>
                        <w:div w:id="113059241">
                          <w:marLeft w:val="0"/>
                          <w:marRight w:val="0"/>
                          <w:marTop w:val="0"/>
                          <w:marBottom w:val="0"/>
                          <w:divBdr>
                            <w:top w:val="none" w:sz="0" w:space="0" w:color="auto"/>
                            <w:left w:val="none" w:sz="0" w:space="0" w:color="auto"/>
                            <w:bottom w:val="none" w:sz="0" w:space="0" w:color="auto"/>
                            <w:right w:val="none" w:sz="0" w:space="0" w:color="auto"/>
                          </w:divBdr>
                          <w:divsChild>
                            <w:div w:id="430055947">
                              <w:marLeft w:val="0"/>
                              <w:marRight w:val="0"/>
                              <w:marTop w:val="0"/>
                              <w:marBottom w:val="0"/>
                              <w:divBdr>
                                <w:top w:val="none" w:sz="0" w:space="0" w:color="auto"/>
                                <w:left w:val="none" w:sz="0" w:space="0" w:color="auto"/>
                                <w:bottom w:val="none" w:sz="0" w:space="0" w:color="auto"/>
                                <w:right w:val="none" w:sz="0" w:space="0" w:color="auto"/>
                              </w:divBdr>
                              <w:divsChild>
                                <w:div w:id="1603949971">
                                  <w:marLeft w:val="0"/>
                                  <w:marRight w:val="0"/>
                                  <w:marTop w:val="0"/>
                                  <w:marBottom w:val="0"/>
                                  <w:divBdr>
                                    <w:top w:val="none" w:sz="0" w:space="0" w:color="auto"/>
                                    <w:left w:val="none" w:sz="0" w:space="0" w:color="auto"/>
                                    <w:bottom w:val="none" w:sz="0" w:space="0" w:color="auto"/>
                                    <w:right w:val="none" w:sz="0" w:space="0" w:color="auto"/>
                                  </w:divBdr>
                                  <w:divsChild>
                                    <w:div w:id="1998411264">
                                      <w:marLeft w:val="0"/>
                                      <w:marRight w:val="0"/>
                                      <w:marTop w:val="0"/>
                                      <w:marBottom w:val="0"/>
                                      <w:divBdr>
                                        <w:top w:val="none" w:sz="0" w:space="0" w:color="auto"/>
                                        <w:left w:val="none" w:sz="0" w:space="0" w:color="auto"/>
                                        <w:bottom w:val="none" w:sz="0" w:space="0" w:color="auto"/>
                                        <w:right w:val="none" w:sz="0" w:space="0" w:color="auto"/>
                                      </w:divBdr>
                                    </w:div>
                                    <w:div w:id="1304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6539">
              <w:marLeft w:val="0"/>
              <w:marRight w:val="0"/>
              <w:marTop w:val="0"/>
              <w:marBottom w:val="0"/>
              <w:divBdr>
                <w:top w:val="none" w:sz="0" w:space="0" w:color="auto"/>
                <w:left w:val="none" w:sz="0" w:space="0" w:color="auto"/>
                <w:bottom w:val="none" w:sz="0" w:space="0" w:color="auto"/>
                <w:right w:val="none" w:sz="0" w:space="0" w:color="auto"/>
              </w:divBdr>
              <w:divsChild>
                <w:div w:id="133791606">
                  <w:marLeft w:val="0"/>
                  <w:marRight w:val="0"/>
                  <w:marTop w:val="0"/>
                  <w:marBottom w:val="0"/>
                  <w:divBdr>
                    <w:top w:val="none" w:sz="0" w:space="0" w:color="auto"/>
                    <w:left w:val="none" w:sz="0" w:space="0" w:color="auto"/>
                    <w:bottom w:val="none" w:sz="0" w:space="0" w:color="auto"/>
                    <w:right w:val="none" w:sz="0" w:space="0" w:color="auto"/>
                  </w:divBdr>
                  <w:divsChild>
                    <w:div w:id="1990088327">
                      <w:marLeft w:val="0"/>
                      <w:marRight w:val="0"/>
                      <w:marTop w:val="0"/>
                      <w:marBottom w:val="0"/>
                      <w:divBdr>
                        <w:top w:val="none" w:sz="0" w:space="0" w:color="auto"/>
                        <w:left w:val="none" w:sz="0" w:space="0" w:color="auto"/>
                        <w:bottom w:val="none" w:sz="0" w:space="0" w:color="auto"/>
                        <w:right w:val="none" w:sz="0" w:space="0" w:color="auto"/>
                      </w:divBdr>
                      <w:divsChild>
                        <w:div w:id="1860006696">
                          <w:marLeft w:val="0"/>
                          <w:marRight w:val="0"/>
                          <w:marTop w:val="0"/>
                          <w:marBottom w:val="0"/>
                          <w:divBdr>
                            <w:top w:val="none" w:sz="0" w:space="0" w:color="auto"/>
                            <w:left w:val="none" w:sz="0" w:space="0" w:color="auto"/>
                            <w:bottom w:val="none" w:sz="0" w:space="0" w:color="auto"/>
                            <w:right w:val="none" w:sz="0" w:space="0" w:color="auto"/>
                          </w:divBdr>
                          <w:divsChild>
                            <w:div w:id="1613515170">
                              <w:marLeft w:val="0"/>
                              <w:marRight w:val="0"/>
                              <w:marTop w:val="360"/>
                              <w:marBottom w:val="0"/>
                              <w:divBdr>
                                <w:top w:val="none" w:sz="0" w:space="0" w:color="auto"/>
                                <w:left w:val="none" w:sz="0" w:space="0" w:color="auto"/>
                                <w:bottom w:val="none" w:sz="0" w:space="0" w:color="auto"/>
                                <w:right w:val="none" w:sz="0" w:space="0" w:color="auto"/>
                              </w:divBdr>
                              <w:divsChild>
                                <w:div w:id="1780832131">
                                  <w:marLeft w:val="0"/>
                                  <w:marRight w:val="0"/>
                                  <w:marTop w:val="0"/>
                                  <w:marBottom w:val="0"/>
                                  <w:divBdr>
                                    <w:top w:val="none" w:sz="0" w:space="0" w:color="auto"/>
                                    <w:left w:val="none" w:sz="0" w:space="0" w:color="auto"/>
                                    <w:bottom w:val="none" w:sz="0" w:space="0" w:color="auto"/>
                                    <w:right w:val="none" w:sz="0" w:space="0" w:color="auto"/>
                                  </w:divBdr>
                                  <w:divsChild>
                                    <w:div w:id="2126344940">
                                      <w:marLeft w:val="0"/>
                                      <w:marRight w:val="0"/>
                                      <w:marTop w:val="0"/>
                                      <w:marBottom w:val="0"/>
                                      <w:divBdr>
                                        <w:top w:val="none" w:sz="0" w:space="0" w:color="auto"/>
                                        <w:left w:val="none" w:sz="0" w:space="0" w:color="auto"/>
                                        <w:bottom w:val="none" w:sz="0" w:space="0" w:color="auto"/>
                                        <w:right w:val="none" w:sz="0" w:space="0" w:color="auto"/>
                                      </w:divBdr>
                                      <w:divsChild>
                                        <w:div w:id="4492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56961">
                          <w:marLeft w:val="0"/>
                          <w:marRight w:val="0"/>
                          <w:marTop w:val="0"/>
                          <w:marBottom w:val="0"/>
                          <w:divBdr>
                            <w:top w:val="none" w:sz="0" w:space="0" w:color="auto"/>
                            <w:left w:val="none" w:sz="0" w:space="0" w:color="auto"/>
                            <w:bottom w:val="none" w:sz="0" w:space="0" w:color="auto"/>
                            <w:right w:val="none" w:sz="0" w:space="0" w:color="auto"/>
                          </w:divBdr>
                          <w:divsChild>
                            <w:div w:id="1850757582">
                              <w:marLeft w:val="0"/>
                              <w:marRight w:val="0"/>
                              <w:marTop w:val="0"/>
                              <w:marBottom w:val="0"/>
                              <w:divBdr>
                                <w:top w:val="none" w:sz="0" w:space="0" w:color="auto"/>
                                <w:left w:val="none" w:sz="0" w:space="0" w:color="auto"/>
                                <w:bottom w:val="none" w:sz="0" w:space="0" w:color="auto"/>
                                <w:right w:val="none" w:sz="0" w:space="0" w:color="auto"/>
                              </w:divBdr>
                            </w:div>
                            <w:div w:id="527570017">
                              <w:marLeft w:val="0"/>
                              <w:marRight w:val="0"/>
                              <w:marTop w:val="0"/>
                              <w:marBottom w:val="0"/>
                              <w:divBdr>
                                <w:top w:val="none" w:sz="0" w:space="0" w:color="auto"/>
                                <w:left w:val="none" w:sz="0" w:space="0" w:color="auto"/>
                                <w:bottom w:val="none" w:sz="0" w:space="0" w:color="auto"/>
                                <w:right w:val="none" w:sz="0" w:space="0" w:color="auto"/>
                              </w:divBdr>
                              <w:divsChild>
                                <w:div w:id="1726295995">
                                  <w:marLeft w:val="0"/>
                                  <w:marRight w:val="0"/>
                                  <w:marTop w:val="0"/>
                                  <w:marBottom w:val="0"/>
                                  <w:divBdr>
                                    <w:top w:val="none" w:sz="0" w:space="0" w:color="auto"/>
                                    <w:left w:val="none" w:sz="0" w:space="0" w:color="auto"/>
                                    <w:bottom w:val="none" w:sz="0" w:space="0" w:color="auto"/>
                                    <w:right w:val="none" w:sz="0" w:space="0" w:color="auto"/>
                                  </w:divBdr>
                                  <w:divsChild>
                                    <w:div w:id="15292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9038">
              <w:marLeft w:val="0"/>
              <w:marRight w:val="0"/>
              <w:marTop w:val="0"/>
              <w:marBottom w:val="0"/>
              <w:divBdr>
                <w:top w:val="none" w:sz="0" w:space="0" w:color="auto"/>
                <w:left w:val="none" w:sz="0" w:space="0" w:color="auto"/>
                <w:bottom w:val="none" w:sz="0" w:space="0" w:color="auto"/>
                <w:right w:val="none" w:sz="0" w:space="0" w:color="auto"/>
              </w:divBdr>
              <w:divsChild>
                <w:div w:id="1459643077">
                  <w:marLeft w:val="0"/>
                  <w:marRight w:val="0"/>
                  <w:marTop w:val="0"/>
                  <w:marBottom w:val="0"/>
                  <w:divBdr>
                    <w:top w:val="none" w:sz="0" w:space="0" w:color="auto"/>
                    <w:left w:val="none" w:sz="0" w:space="0" w:color="auto"/>
                    <w:bottom w:val="none" w:sz="0" w:space="0" w:color="auto"/>
                    <w:right w:val="none" w:sz="0" w:space="0" w:color="auto"/>
                  </w:divBdr>
                  <w:divsChild>
                    <w:div w:id="210263702">
                      <w:marLeft w:val="0"/>
                      <w:marRight w:val="0"/>
                      <w:marTop w:val="0"/>
                      <w:marBottom w:val="0"/>
                      <w:divBdr>
                        <w:top w:val="none" w:sz="0" w:space="0" w:color="auto"/>
                        <w:left w:val="none" w:sz="0" w:space="0" w:color="auto"/>
                        <w:bottom w:val="none" w:sz="0" w:space="0" w:color="auto"/>
                        <w:right w:val="none" w:sz="0" w:space="0" w:color="auto"/>
                      </w:divBdr>
                      <w:divsChild>
                        <w:div w:id="1293097065">
                          <w:marLeft w:val="0"/>
                          <w:marRight w:val="0"/>
                          <w:marTop w:val="0"/>
                          <w:marBottom w:val="0"/>
                          <w:divBdr>
                            <w:top w:val="none" w:sz="0" w:space="0" w:color="auto"/>
                            <w:left w:val="none" w:sz="0" w:space="0" w:color="auto"/>
                            <w:bottom w:val="none" w:sz="0" w:space="0" w:color="auto"/>
                            <w:right w:val="none" w:sz="0" w:space="0" w:color="auto"/>
                          </w:divBdr>
                          <w:divsChild>
                            <w:div w:id="1120419573">
                              <w:marLeft w:val="0"/>
                              <w:marRight w:val="0"/>
                              <w:marTop w:val="0"/>
                              <w:marBottom w:val="0"/>
                              <w:divBdr>
                                <w:top w:val="none" w:sz="0" w:space="0" w:color="auto"/>
                                <w:left w:val="none" w:sz="0" w:space="0" w:color="auto"/>
                                <w:bottom w:val="none" w:sz="0" w:space="0" w:color="auto"/>
                                <w:right w:val="none" w:sz="0" w:space="0" w:color="auto"/>
                              </w:divBdr>
                              <w:divsChild>
                                <w:div w:id="872424686">
                                  <w:marLeft w:val="0"/>
                                  <w:marRight w:val="0"/>
                                  <w:marTop w:val="0"/>
                                  <w:marBottom w:val="0"/>
                                  <w:divBdr>
                                    <w:top w:val="none" w:sz="0" w:space="0" w:color="auto"/>
                                    <w:left w:val="none" w:sz="0" w:space="0" w:color="auto"/>
                                    <w:bottom w:val="none" w:sz="0" w:space="0" w:color="auto"/>
                                    <w:right w:val="none" w:sz="0" w:space="0" w:color="auto"/>
                                  </w:divBdr>
                                  <w:divsChild>
                                    <w:div w:id="21229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4289">
              <w:marLeft w:val="0"/>
              <w:marRight w:val="0"/>
              <w:marTop w:val="0"/>
              <w:marBottom w:val="0"/>
              <w:divBdr>
                <w:top w:val="none" w:sz="0" w:space="0" w:color="auto"/>
                <w:left w:val="none" w:sz="0" w:space="0" w:color="auto"/>
                <w:bottom w:val="none" w:sz="0" w:space="0" w:color="auto"/>
                <w:right w:val="none" w:sz="0" w:space="0" w:color="auto"/>
              </w:divBdr>
              <w:divsChild>
                <w:div w:id="722564646">
                  <w:marLeft w:val="0"/>
                  <w:marRight w:val="0"/>
                  <w:marTop w:val="0"/>
                  <w:marBottom w:val="0"/>
                  <w:divBdr>
                    <w:top w:val="none" w:sz="0" w:space="0" w:color="auto"/>
                    <w:left w:val="none" w:sz="0" w:space="0" w:color="auto"/>
                    <w:bottom w:val="none" w:sz="0" w:space="0" w:color="auto"/>
                    <w:right w:val="none" w:sz="0" w:space="0" w:color="auto"/>
                  </w:divBdr>
                  <w:divsChild>
                    <w:div w:id="1878661303">
                      <w:marLeft w:val="0"/>
                      <w:marRight w:val="0"/>
                      <w:marTop w:val="0"/>
                      <w:marBottom w:val="0"/>
                      <w:divBdr>
                        <w:top w:val="none" w:sz="0" w:space="0" w:color="auto"/>
                        <w:left w:val="none" w:sz="0" w:space="0" w:color="auto"/>
                        <w:bottom w:val="none" w:sz="0" w:space="0" w:color="auto"/>
                        <w:right w:val="none" w:sz="0" w:space="0" w:color="auto"/>
                      </w:divBdr>
                      <w:divsChild>
                        <w:div w:id="1906910657">
                          <w:marLeft w:val="0"/>
                          <w:marRight w:val="0"/>
                          <w:marTop w:val="0"/>
                          <w:marBottom w:val="0"/>
                          <w:divBdr>
                            <w:top w:val="none" w:sz="0" w:space="0" w:color="auto"/>
                            <w:left w:val="none" w:sz="0" w:space="0" w:color="auto"/>
                            <w:bottom w:val="none" w:sz="0" w:space="0" w:color="auto"/>
                            <w:right w:val="none" w:sz="0" w:space="0" w:color="auto"/>
                          </w:divBdr>
                          <w:divsChild>
                            <w:div w:id="2008749397">
                              <w:marLeft w:val="0"/>
                              <w:marRight w:val="0"/>
                              <w:marTop w:val="0"/>
                              <w:marBottom w:val="0"/>
                              <w:divBdr>
                                <w:top w:val="none" w:sz="0" w:space="0" w:color="auto"/>
                                <w:left w:val="none" w:sz="0" w:space="0" w:color="auto"/>
                                <w:bottom w:val="none" w:sz="0" w:space="0" w:color="auto"/>
                                <w:right w:val="none" w:sz="0" w:space="0" w:color="auto"/>
                              </w:divBdr>
                              <w:divsChild>
                                <w:div w:id="1780446032">
                                  <w:marLeft w:val="0"/>
                                  <w:marRight w:val="0"/>
                                  <w:marTop w:val="0"/>
                                  <w:marBottom w:val="0"/>
                                  <w:divBdr>
                                    <w:top w:val="none" w:sz="0" w:space="0" w:color="auto"/>
                                    <w:left w:val="none" w:sz="0" w:space="0" w:color="auto"/>
                                    <w:bottom w:val="none" w:sz="0" w:space="0" w:color="auto"/>
                                    <w:right w:val="none" w:sz="0" w:space="0" w:color="auto"/>
                                  </w:divBdr>
                                  <w:divsChild>
                                    <w:div w:id="1210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27706">
              <w:marLeft w:val="0"/>
              <w:marRight w:val="0"/>
              <w:marTop w:val="0"/>
              <w:marBottom w:val="0"/>
              <w:divBdr>
                <w:top w:val="none" w:sz="0" w:space="0" w:color="auto"/>
                <w:left w:val="none" w:sz="0" w:space="0" w:color="auto"/>
                <w:bottom w:val="none" w:sz="0" w:space="0" w:color="auto"/>
                <w:right w:val="none" w:sz="0" w:space="0" w:color="auto"/>
              </w:divBdr>
              <w:divsChild>
                <w:div w:id="228660867">
                  <w:marLeft w:val="0"/>
                  <w:marRight w:val="0"/>
                  <w:marTop w:val="0"/>
                  <w:marBottom w:val="0"/>
                  <w:divBdr>
                    <w:top w:val="none" w:sz="0" w:space="0" w:color="auto"/>
                    <w:left w:val="none" w:sz="0" w:space="0" w:color="auto"/>
                    <w:bottom w:val="none" w:sz="0" w:space="0" w:color="auto"/>
                    <w:right w:val="none" w:sz="0" w:space="0" w:color="auto"/>
                  </w:divBdr>
                  <w:divsChild>
                    <w:div w:id="1015767571">
                      <w:marLeft w:val="0"/>
                      <w:marRight w:val="0"/>
                      <w:marTop w:val="0"/>
                      <w:marBottom w:val="0"/>
                      <w:divBdr>
                        <w:top w:val="none" w:sz="0" w:space="0" w:color="auto"/>
                        <w:left w:val="none" w:sz="0" w:space="0" w:color="auto"/>
                        <w:bottom w:val="none" w:sz="0" w:space="0" w:color="auto"/>
                        <w:right w:val="none" w:sz="0" w:space="0" w:color="auto"/>
                      </w:divBdr>
                      <w:divsChild>
                        <w:div w:id="639845072">
                          <w:marLeft w:val="0"/>
                          <w:marRight w:val="0"/>
                          <w:marTop w:val="0"/>
                          <w:marBottom w:val="0"/>
                          <w:divBdr>
                            <w:top w:val="none" w:sz="0" w:space="0" w:color="auto"/>
                            <w:left w:val="none" w:sz="0" w:space="0" w:color="auto"/>
                            <w:bottom w:val="none" w:sz="0" w:space="0" w:color="auto"/>
                            <w:right w:val="none" w:sz="0" w:space="0" w:color="auto"/>
                          </w:divBdr>
                          <w:divsChild>
                            <w:div w:id="1499492818">
                              <w:marLeft w:val="0"/>
                              <w:marRight w:val="0"/>
                              <w:marTop w:val="0"/>
                              <w:marBottom w:val="0"/>
                              <w:divBdr>
                                <w:top w:val="none" w:sz="0" w:space="0" w:color="auto"/>
                                <w:left w:val="none" w:sz="0" w:space="0" w:color="auto"/>
                                <w:bottom w:val="none" w:sz="0" w:space="0" w:color="auto"/>
                                <w:right w:val="none" w:sz="0" w:space="0" w:color="auto"/>
                              </w:divBdr>
                              <w:divsChild>
                                <w:div w:id="1469591661">
                                  <w:marLeft w:val="0"/>
                                  <w:marRight w:val="0"/>
                                  <w:marTop w:val="0"/>
                                  <w:marBottom w:val="0"/>
                                  <w:divBdr>
                                    <w:top w:val="none" w:sz="0" w:space="0" w:color="auto"/>
                                    <w:left w:val="none" w:sz="0" w:space="0" w:color="auto"/>
                                    <w:bottom w:val="none" w:sz="0" w:space="0" w:color="auto"/>
                                    <w:right w:val="none" w:sz="0" w:space="0" w:color="auto"/>
                                  </w:divBdr>
                                  <w:divsChild>
                                    <w:div w:id="421922389">
                                      <w:marLeft w:val="0"/>
                                      <w:marRight w:val="0"/>
                                      <w:marTop w:val="0"/>
                                      <w:marBottom w:val="0"/>
                                      <w:divBdr>
                                        <w:top w:val="none" w:sz="0" w:space="0" w:color="auto"/>
                                        <w:left w:val="none" w:sz="0" w:space="0" w:color="auto"/>
                                        <w:bottom w:val="none" w:sz="0" w:space="0" w:color="auto"/>
                                        <w:right w:val="none" w:sz="0" w:space="0" w:color="auto"/>
                                      </w:divBdr>
                                    </w:div>
                                    <w:div w:id="1780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07282">
              <w:marLeft w:val="0"/>
              <w:marRight w:val="0"/>
              <w:marTop w:val="0"/>
              <w:marBottom w:val="0"/>
              <w:divBdr>
                <w:top w:val="none" w:sz="0" w:space="0" w:color="auto"/>
                <w:left w:val="none" w:sz="0" w:space="0" w:color="auto"/>
                <w:bottom w:val="none" w:sz="0" w:space="0" w:color="auto"/>
                <w:right w:val="none" w:sz="0" w:space="0" w:color="auto"/>
              </w:divBdr>
              <w:divsChild>
                <w:div w:id="72095093">
                  <w:marLeft w:val="0"/>
                  <w:marRight w:val="0"/>
                  <w:marTop w:val="0"/>
                  <w:marBottom w:val="0"/>
                  <w:divBdr>
                    <w:top w:val="none" w:sz="0" w:space="0" w:color="auto"/>
                    <w:left w:val="none" w:sz="0" w:space="0" w:color="auto"/>
                    <w:bottom w:val="none" w:sz="0" w:space="0" w:color="auto"/>
                    <w:right w:val="none" w:sz="0" w:space="0" w:color="auto"/>
                  </w:divBdr>
                  <w:divsChild>
                    <w:div w:id="1636721421">
                      <w:marLeft w:val="0"/>
                      <w:marRight w:val="0"/>
                      <w:marTop w:val="0"/>
                      <w:marBottom w:val="0"/>
                      <w:divBdr>
                        <w:top w:val="none" w:sz="0" w:space="0" w:color="auto"/>
                        <w:left w:val="none" w:sz="0" w:space="0" w:color="auto"/>
                        <w:bottom w:val="none" w:sz="0" w:space="0" w:color="auto"/>
                        <w:right w:val="none" w:sz="0" w:space="0" w:color="auto"/>
                      </w:divBdr>
                      <w:divsChild>
                        <w:div w:id="323900578">
                          <w:marLeft w:val="0"/>
                          <w:marRight w:val="0"/>
                          <w:marTop w:val="0"/>
                          <w:marBottom w:val="0"/>
                          <w:divBdr>
                            <w:top w:val="none" w:sz="0" w:space="0" w:color="auto"/>
                            <w:left w:val="none" w:sz="0" w:space="0" w:color="auto"/>
                            <w:bottom w:val="none" w:sz="0" w:space="0" w:color="auto"/>
                            <w:right w:val="none" w:sz="0" w:space="0" w:color="auto"/>
                          </w:divBdr>
                          <w:divsChild>
                            <w:div w:id="1703432498">
                              <w:marLeft w:val="0"/>
                              <w:marRight w:val="0"/>
                              <w:marTop w:val="0"/>
                              <w:marBottom w:val="0"/>
                              <w:divBdr>
                                <w:top w:val="none" w:sz="0" w:space="0" w:color="auto"/>
                                <w:left w:val="none" w:sz="0" w:space="0" w:color="auto"/>
                                <w:bottom w:val="none" w:sz="0" w:space="0" w:color="auto"/>
                                <w:right w:val="none" w:sz="0" w:space="0" w:color="auto"/>
                              </w:divBdr>
                              <w:divsChild>
                                <w:div w:id="982541769">
                                  <w:marLeft w:val="0"/>
                                  <w:marRight w:val="0"/>
                                  <w:marTop w:val="0"/>
                                  <w:marBottom w:val="0"/>
                                  <w:divBdr>
                                    <w:top w:val="none" w:sz="0" w:space="0" w:color="auto"/>
                                    <w:left w:val="none" w:sz="0" w:space="0" w:color="auto"/>
                                    <w:bottom w:val="none" w:sz="0" w:space="0" w:color="auto"/>
                                    <w:right w:val="none" w:sz="0" w:space="0" w:color="auto"/>
                                  </w:divBdr>
                                  <w:divsChild>
                                    <w:div w:id="574779824">
                                      <w:marLeft w:val="0"/>
                                      <w:marRight w:val="0"/>
                                      <w:marTop w:val="0"/>
                                      <w:marBottom w:val="0"/>
                                      <w:divBdr>
                                        <w:top w:val="none" w:sz="0" w:space="0" w:color="auto"/>
                                        <w:left w:val="none" w:sz="0" w:space="0" w:color="auto"/>
                                        <w:bottom w:val="none" w:sz="0" w:space="0" w:color="auto"/>
                                        <w:right w:val="none" w:sz="0" w:space="0" w:color="auto"/>
                                      </w:divBdr>
                                    </w:div>
                                    <w:div w:id="3669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29469">
          <w:marLeft w:val="0"/>
          <w:marRight w:val="0"/>
          <w:marTop w:val="0"/>
          <w:marBottom w:val="0"/>
          <w:divBdr>
            <w:top w:val="none" w:sz="0" w:space="0" w:color="auto"/>
            <w:left w:val="none" w:sz="0" w:space="0" w:color="auto"/>
            <w:bottom w:val="none" w:sz="0" w:space="0" w:color="auto"/>
            <w:right w:val="none" w:sz="0" w:space="0" w:color="auto"/>
          </w:divBdr>
          <w:divsChild>
            <w:div w:id="810026202">
              <w:marLeft w:val="0"/>
              <w:marRight w:val="0"/>
              <w:marTop w:val="0"/>
              <w:marBottom w:val="0"/>
              <w:divBdr>
                <w:top w:val="none" w:sz="0" w:space="0" w:color="auto"/>
                <w:left w:val="none" w:sz="0" w:space="0" w:color="auto"/>
                <w:bottom w:val="none" w:sz="0" w:space="0" w:color="auto"/>
                <w:right w:val="none" w:sz="0" w:space="0" w:color="auto"/>
              </w:divBdr>
              <w:divsChild>
                <w:div w:id="485361535">
                  <w:marLeft w:val="0"/>
                  <w:marRight w:val="0"/>
                  <w:marTop w:val="0"/>
                  <w:marBottom w:val="0"/>
                  <w:divBdr>
                    <w:top w:val="none" w:sz="0" w:space="0" w:color="auto"/>
                    <w:left w:val="none" w:sz="0" w:space="0" w:color="auto"/>
                    <w:bottom w:val="none" w:sz="0" w:space="0" w:color="auto"/>
                    <w:right w:val="none" w:sz="0" w:space="0" w:color="auto"/>
                  </w:divBdr>
                  <w:divsChild>
                    <w:div w:id="2135830365">
                      <w:marLeft w:val="0"/>
                      <w:marRight w:val="0"/>
                      <w:marTop w:val="0"/>
                      <w:marBottom w:val="0"/>
                      <w:divBdr>
                        <w:top w:val="none" w:sz="0" w:space="0" w:color="auto"/>
                        <w:left w:val="none" w:sz="0" w:space="0" w:color="auto"/>
                        <w:bottom w:val="none" w:sz="0" w:space="0" w:color="auto"/>
                        <w:right w:val="none" w:sz="0" w:space="0" w:color="auto"/>
                      </w:divBdr>
                      <w:divsChild>
                        <w:div w:id="1646348978">
                          <w:marLeft w:val="0"/>
                          <w:marRight w:val="0"/>
                          <w:marTop w:val="0"/>
                          <w:marBottom w:val="0"/>
                          <w:divBdr>
                            <w:top w:val="none" w:sz="0" w:space="0" w:color="auto"/>
                            <w:left w:val="none" w:sz="0" w:space="0" w:color="auto"/>
                            <w:bottom w:val="none" w:sz="0" w:space="0" w:color="auto"/>
                            <w:right w:val="none" w:sz="0" w:space="0" w:color="auto"/>
                          </w:divBdr>
                          <w:divsChild>
                            <w:div w:id="1699430410">
                              <w:marLeft w:val="0"/>
                              <w:marRight w:val="0"/>
                              <w:marTop w:val="360"/>
                              <w:marBottom w:val="0"/>
                              <w:divBdr>
                                <w:top w:val="none" w:sz="0" w:space="0" w:color="auto"/>
                                <w:left w:val="none" w:sz="0" w:space="0" w:color="auto"/>
                                <w:bottom w:val="none" w:sz="0" w:space="0" w:color="auto"/>
                                <w:right w:val="none" w:sz="0" w:space="0" w:color="auto"/>
                              </w:divBdr>
                              <w:divsChild>
                                <w:div w:id="1601257569">
                                  <w:marLeft w:val="0"/>
                                  <w:marRight w:val="0"/>
                                  <w:marTop w:val="0"/>
                                  <w:marBottom w:val="0"/>
                                  <w:divBdr>
                                    <w:top w:val="none" w:sz="0" w:space="0" w:color="auto"/>
                                    <w:left w:val="none" w:sz="0" w:space="0" w:color="auto"/>
                                    <w:bottom w:val="none" w:sz="0" w:space="0" w:color="auto"/>
                                    <w:right w:val="none" w:sz="0" w:space="0" w:color="auto"/>
                                  </w:divBdr>
                                  <w:divsChild>
                                    <w:div w:id="1312634386">
                                      <w:marLeft w:val="0"/>
                                      <w:marRight w:val="0"/>
                                      <w:marTop w:val="0"/>
                                      <w:marBottom w:val="0"/>
                                      <w:divBdr>
                                        <w:top w:val="none" w:sz="0" w:space="0" w:color="auto"/>
                                        <w:left w:val="none" w:sz="0" w:space="0" w:color="auto"/>
                                        <w:bottom w:val="none" w:sz="0" w:space="0" w:color="auto"/>
                                        <w:right w:val="none" w:sz="0" w:space="0" w:color="auto"/>
                                      </w:divBdr>
                                      <w:divsChild>
                                        <w:div w:id="867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7123">
                          <w:marLeft w:val="0"/>
                          <w:marRight w:val="0"/>
                          <w:marTop w:val="0"/>
                          <w:marBottom w:val="0"/>
                          <w:divBdr>
                            <w:top w:val="none" w:sz="0" w:space="0" w:color="auto"/>
                            <w:left w:val="none" w:sz="0" w:space="0" w:color="auto"/>
                            <w:bottom w:val="none" w:sz="0" w:space="0" w:color="auto"/>
                            <w:right w:val="none" w:sz="0" w:space="0" w:color="auto"/>
                          </w:divBdr>
                          <w:divsChild>
                            <w:div w:id="465974981">
                              <w:marLeft w:val="0"/>
                              <w:marRight w:val="0"/>
                              <w:marTop w:val="0"/>
                              <w:marBottom w:val="0"/>
                              <w:divBdr>
                                <w:top w:val="none" w:sz="0" w:space="0" w:color="auto"/>
                                <w:left w:val="none" w:sz="0" w:space="0" w:color="auto"/>
                                <w:bottom w:val="none" w:sz="0" w:space="0" w:color="auto"/>
                                <w:right w:val="none" w:sz="0" w:space="0" w:color="auto"/>
                              </w:divBdr>
                            </w:div>
                            <w:div w:id="238289617">
                              <w:marLeft w:val="0"/>
                              <w:marRight w:val="0"/>
                              <w:marTop w:val="0"/>
                              <w:marBottom w:val="0"/>
                              <w:divBdr>
                                <w:top w:val="none" w:sz="0" w:space="0" w:color="auto"/>
                                <w:left w:val="none" w:sz="0" w:space="0" w:color="auto"/>
                                <w:bottom w:val="none" w:sz="0" w:space="0" w:color="auto"/>
                                <w:right w:val="none" w:sz="0" w:space="0" w:color="auto"/>
                              </w:divBdr>
                              <w:divsChild>
                                <w:div w:id="1761633828">
                                  <w:marLeft w:val="0"/>
                                  <w:marRight w:val="0"/>
                                  <w:marTop w:val="0"/>
                                  <w:marBottom w:val="0"/>
                                  <w:divBdr>
                                    <w:top w:val="none" w:sz="0" w:space="0" w:color="auto"/>
                                    <w:left w:val="none" w:sz="0" w:space="0" w:color="auto"/>
                                    <w:bottom w:val="none" w:sz="0" w:space="0" w:color="auto"/>
                                    <w:right w:val="none" w:sz="0" w:space="0" w:color="auto"/>
                                  </w:divBdr>
                                  <w:divsChild>
                                    <w:div w:id="12692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460940">
              <w:marLeft w:val="0"/>
              <w:marRight w:val="0"/>
              <w:marTop w:val="0"/>
              <w:marBottom w:val="0"/>
              <w:divBdr>
                <w:top w:val="none" w:sz="0" w:space="0" w:color="auto"/>
                <w:left w:val="none" w:sz="0" w:space="0" w:color="auto"/>
                <w:bottom w:val="none" w:sz="0" w:space="0" w:color="auto"/>
                <w:right w:val="none" w:sz="0" w:space="0" w:color="auto"/>
              </w:divBdr>
              <w:divsChild>
                <w:div w:id="345788043">
                  <w:marLeft w:val="0"/>
                  <w:marRight w:val="0"/>
                  <w:marTop w:val="0"/>
                  <w:marBottom w:val="0"/>
                  <w:divBdr>
                    <w:top w:val="none" w:sz="0" w:space="0" w:color="auto"/>
                    <w:left w:val="none" w:sz="0" w:space="0" w:color="auto"/>
                    <w:bottom w:val="none" w:sz="0" w:space="0" w:color="auto"/>
                    <w:right w:val="none" w:sz="0" w:space="0" w:color="auto"/>
                  </w:divBdr>
                  <w:divsChild>
                    <w:div w:id="1613826633">
                      <w:marLeft w:val="0"/>
                      <w:marRight w:val="0"/>
                      <w:marTop w:val="0"/>
                      <w:marBottom w:val="0"/>
                      <w:divBdr>
                        <w:top w:val="none" w:sz="0" w:space="0" w:color="auto"/>
                        <w:left w:val="none" w:sz="0" w:space="0" w:color="auto"/>
                        <w:bottom w:val="none" w:sz="0" w:space="0" w:color="auto"/>
                        <w:right w:val="none" w:sz="0" w:space="0" w:color="auto"/>
                      </w:divBdr>
                      <w:divsChild>
                        <w:div w:id="1555696506">
                          <w:marLeft w:val="0"/>
                          <w:marRight w:val="0"/>
                          <w:marTop w:val="0"/>
                          <w:marBottom w:val="0"/>
                          <w:divBdr>
                            <w:top w:val="none" w:sz="0" w:space="0" w:color="auto"/>
                            <w:left w:val="none" w:sz="0" w:space="0" w:color="auto"/>
                            <w:bottom w:val="none" w:sz="0" w:space="0" w:color="auto"/>
                            <w:right w:val="none" w:sz="0" w:space="0" w:color="auto"/>
                          </w:divBdr>
                          <w:divsChild>
                            <w:div w:id="251469959">
                              <w:marLeft w:val="0"/>
                              <w:marRight w:val="0"/>
                              <w:marTop w:val="0"/>
                              <w:marBottom w:val="0"/>
                              <w:divBdr>
                                <w:top w:val="none" w:sz="0" w:space="0" w:color="auto"/>
                                <w:left w:val="none" w:sz="0" w:space="0" w:color="auto"/>
                                <w:bottom w:val="none" w:sz="0" w:space="0" w:color="auto"/>
                                <w:right w:val="none" w:sz="0" w:space="0" w:color="auto"/>
                              </w:divBdr>
                              <w:divsChild>
                                <w:div w:id="1835756642">
                                  <w:marLeft w:val="0"/>
                                  <w:marRight w:val="0"/>
                                  <w:marTop w:val="0"/>
                                  <w:marBottom w:val="0"/>
                                  <w:divBdr>
                                    <w:top w:val="none" w:sz="0" w:space="0" w:color="auto"/>
                                    <w:left w:val="none" w:sz="0" w:space="0" w:color="auto"/>
                                    <w:bottom w:val="none" w:sz="0" w:space="0" w:color="auto"/>
                                    <w:right w:val="none" w:sz="0" w:space="0" w:color="auto"/>
                                  </w:divBdr>
                                  <w:divsChild>
                                    <w:div w:id="3889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984">
              <w:marLeft w:val="0"/>
              <w:marRight w:val="0"/>
              <w:marTop w:val="0"/>
              <w:marBottom w:val="0"/>
              <w:divBdr>
                <w:top w:val="none" w:sz="0" w:space="0" w:color="auto"/>
                <w:left w:val="none" w:sz="0" w:space="0" w:color="auto"/>
                <w:bottom w:val="none" w:sz="0" w:space="0" w:color="auto"/>
                <w:right w:val="none" w:sz="0" w:space="0" w:color="auto"/>
              </w:divBdr>
              <w:divsChild>
                <w:div w:id="388576361">
                  <w:marLeft w:val="0"/>
                  <w:marRight w:val="0"/>
                  <w:marTop w:val="0"/>
                  <w:marBottom w:val="0"/>
                  <w:divBdr>
                    <w:top w:val="none" w:sz="0" w:space="0" w:color="auto"/>
                    <w:left w:val="none" w:sz="0" w:space="0" w:color="auto"/>
                    <w:bottom w:val="none" w:sz="0" w:space="0" w:color="auto"/>
                    <w:right w:val="none" w:sz="0" w:space="0" w:color="auto"/>
                  </w:divBdr>
                  <w:divsChild>
                    <w:div w:id="1730692919">
                      <w:marLeft w:val="0"/>
                      <w:marRight w:val="0"/>
                      <w:marTop w:val="0"/>
                      <w:marBottom w:val="0"/>
                      <w:divBdr>
                        <w:top w:val="none" w:sz="0" w:space="0" w:color="auto"/>
                        <w:left w:val="none" w:sz="0" w:space="0" w:color="auto"/>
                        <w:bottom w:val="none" w:sz="0" w:space="0" w:color="auto"/>
                        <w:right w:val="none" w:sz="0" w:space="0" w:color="auto"/>
                      </w:divBdr>
                      <w:divsChild>
                        <w:div w:id="1143277581">
                          <w:marLeft w:val="0"/>
                          <w:marRight w:val="0"/>
                          <w:marTop w:val="0"/>
                          <w:marBottom w:val="0"/>
                          <w:divBdr>
                            <w:top w:val="none" w:sz="0" w:space="0" w:color="auto"/>
                            <w:left w:val="none" w:sz="0" w:space="0" w:color="auto"/>
                            <w:bottom w:val="none" w:sz="0" w:space="0" w:color="auto"/>
                            <w:right w:val="none" w:sz="0" w:space="0" w:color="auto"/>
                          </w:divBdr>
                          <w:divsChild>
                            <w:div w:id="1139567015">
                              <w:marLeft w:val="0"/>
                              <w:marRight w:val="0"/>
                              <w:marTop w:val="0"/>
                              <w:marBottom w:val="0"/>
                              <w:divBdr>
                                <w:top w:val="none" w:sz="0" w:space="0" w:color="auto"/>
                                <w:left w:val="none" w:sz="0" w:space="0" w:color="auto"/>
                                <w:bottom w:val="none" w:sz="0" w:space="0" w:color="auto"/>
                                <w:right w:val="none" w:sz="0" w:space="0" w:color="auto"/>
                              </w:divBdr>
                              <w:divsChild>
                                <w:div w:id="209074525">
                                  <w:marLeft w:val="0"/>
                                  <w:marRight w:val="0"/>
                                  <w:marTop w:val="0"/>
                                  <w:marBottom w:val="0"/>
                                  <w:divBdr>
                                    <w:top w:val="none" w:sz="0" w:space="0" w:color="auto"/>
                                    <w:left w:val="none" w:sz="0" w:space="0" w:color="auto"/>
                                    <w:bottom w:val="none" w:sz="0" w:space="0" w:color="auto"/>
                                    <w:right w:val="none" w:sz="0" w:space="0" w:color="auto"/>
                                  </w:divBdr>
                                  <w:divsChild>
                                    <w:div w:id="7207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93707">
              <w:marLeft w:val="0"/>
              <w:marRight w:val="0"/>
              <w:marTop w:val="0"/>
              <w:marBottom w:val="0"/>
              <w:divBdr>
                <w:top w:val="none" w:sz="0" w:space="0" w:color="auto"/>
                <w:left w:val="none" w:sz="0" w:space="0" w:color="auto"/>
                <w:bottom w:val="none" w:sz="0" w:space="0" w:color="auto"/>
                <w:right w:val="none" w:sz="0" w:space="0" w:color="auto"/>
              </w:divBdr>
              <w:divsChild>
                <w:div w:id="896940514">
                  <w:marLeft w:val="0"/>
                  <w:marRight w:val="0"/>
                  <w:marTop w:val="0"/>
                  <w:marBottom w:val="0"/>
                  <w:divBdr>
                    <w:top w:val="none" w:sz="0" w:space="0" w:color="auto"/>
                    <w:left w:val="none" w:sz="0" w:space="0" w:color="auto"/>
                    <w:bottom w:val="none" w:sz="0" w:space="0" w:color="auto"/>
                    <w:right w:val="none" w:sz="0" w:space="0" w:color="auto"/>
                  </w:divBdr>
                  <w:divsChild>
                    <w:div w:id="1706520188">
                      <w:marLeft w:val="0"/>
                      <w:marRight w:val="0"/>
                      <w:marTop w:val="0"/>
                      <w:marBottom w:val="0"/>
                      <w:divBdr>
                        <w:top w:val="none" w:sz="0" w:space="0" w:color="auto"/>
                        <w:left w:val="none" w:sz="0" w:space="0" w:color="auto"/>
                        <w:bottom w:val="none" w:sz="0" w:space="0" w:color="auto"/>
                        <w:right w:val="none" w:sz="0" w:space="0" w:color="auto"/>
                      </w:divBdr>
                      <w:divsChild>
                        <w:div w:id="332607918">
                          <w:marLeft w:val="0"/>
                          <w:marRight w:val="0"/>
                          <w:marTop w:val="0"/>
                          <w:marBottom w:val="0"/>
                          <w:divBdr>
                            <w:top w:val="none" w:sz="0" w:space="0" w:color="auto"/>
                            <w:left w:val="none" w:sz="0" w:space="0" w:color="auto"/>
                            <w:bottom w:val="none" w:sz="0" w:space="0" w:color="auto"/>
                            <w:right w:val="none" w:sz="0" w:space="0" w:color="auto"/>
                          </w:divBdr>
                          <w:divsChild>
                            <w:div w:id="780102721">
                              <w:marLeft w:val="0"/>
                              <w:marRight w:val="0"/>
                              <w:marTop w:val="0"/>
                              <w:marBottom w:val="0"/>
                              <w:divBdr>
                                <w:top w:val="none" w:sz="0" w:space="0" w:color="auto"/>
                                <w:left w:val="none" w:sz="0" w:space="0" w:color="auto"/>
                                <w:bottom w:val="none" w:sz="0" w:space="0" w:color="auto"/>
                                <w:right w:val="none" w:sz="0" w:space="0" w:color="auto"/>
                              </w:divBdr>
                              <w:divsChild>
                                <w:div w:id="481116579">
                                  <w:marLeft w:val="0"/>
                                  <w:marRight w:val="0"/>
                                  <w:marTop w:val="0"/>
                                  <w:marBottom w:val="0"/>
                                  <w:divBdr>
                                    <w:top w:val="none" w:sz="0" w:space="0" w:color="auto"/>
                                    <w:left w:val="none" w:sz="0" w:space="0" w:color="auto"/>
                                    <w:bottom w:val="none" w:sz="0" w:space="0" w:color="auto"/>
                                    <w:right w:val="none" w:sz="0" w:space="0" w:color="auto"/>
                                  </w:divBdr>
                                  <w:divsChild>
                                    <w:div w:id="20706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744896">
      <w:bodyDiv w:val="1"/>
      <w:marLeft w:val="0"/>
      <w:marRight w:val="0"/>
      <w:marTop w:val="0"/>
      <w:marBottom w:val="0"/>
      <w:divBdr>
        <w:top w:val="none" w:sz="0" w:space="0" w:color="auto"/>
        <w:left w:val="none" w:sz="0" w:space="0" w:color="auto"/>
        <w:bottom w:val="none" w:sz="0" w:space="0" w:color="auto"/>
        <w:right w:val="none" w:sz="0" w:space="0" w:color="auto"/>
      </w:divBdr>
    </w:div>
    <w:div w:id="872840387">
      <w:bodyDiv w:val="1"/>
      <w:marLeft w:val="0"/>
      <w:marRight w:val="0"/>
      <w:marTop w:val="0"/>
      <w:marBottom w:val="0"/>
      <w:divBdr>
        <w:top w:val="none" w:sz="0" w:space="0" w:color="auto"/>
        <w:left w:val="none" w:sz="0" w:space="0" w:color="auto"/>
        <w:bottom w:val="none" w:sz="0" w:space="0" w:color="auto"/>
        <w:right w:val="none" w:sz="0" w:space="0" w:color="auto"/>
      </w:divBdr>
      <w:divsChild>
        <w:div w:id="1004623279">
          <w:marLeft w:val="0"/>
          <w:marRight w:val="0"/>
          <w:marTop w:val="0"/>
          <w:marBottom w:val="0"/>
          <w:divBdr>
            <w:top w:val="none" w:sz="0" w:space="0" w:color="auto"/>
            <w:left w:val="none" w:sz="0" w:space="0" w:color="auto"/>
            <w:bottom w:val="none" w:sz="0" w:space="0" w:color="auto"/>
            <w:right w:val="none" w:sz="0" w:space="0" w:color="auto"/>
          </w:divBdr>
          <w:divsChild>
            <w:div w:id="1660305795">
              <w:marLeft w:val="0"/>
              <w:marRight w:val="0"/>
              <w:marTop w:val="0"/>
              <w:marBottom w:val="0"/>
              <w:divBdr>
                <w:top w:val="none" w:sz="0" w:space="0" w:color="auto"/>
                <w:left w:val="none" w:sz="0" w:space="0" w:color="auto"/>
                <w:bottom w:val="none" w:sz="0" w:space="0" w:color="auto"/>
                <w:right w:val="none" w:sz="0" w:space="0" w:color="auto"/>
              </w:divBdr>
              <w:divsChild>
                <w:div w:id="1043866012">
                  <w:marLeft w:val="0"/>
                  <w:marRight w:val="0"/>
                  <w:marTop w:val="0"/>
                  <w:marBottom w:val="0"/>
                  <w:divBdr>
                    <w:top w:val="none" w:sz="0" w:space="0" w:color="auto"/>
                    <w:left w:val="none" w:sz="0" w:space="0" w:color="auto"/>
                    <w:bottom w:val="none" w:sz="0" w:space="0" w:color="auto"/>
                    <w:right w:val="none" w:sz="0" w:space="0" w:color="auto"/>
                  </w:divBdr>
                  <w:divsChild>
                    <w:div w:id="1635212853">
                      <w:marLeft w:val="0"/>
                      <w:marRight w:val="0"/>
                      <w:marTop w:val="0"/>
                      <w:marBottom w:val="0"/>
                      <w:divBdr>
                        <w:top w:val="none" w:sz="0" w:space="0" w:color="auto"/>
                        <w:left w:val="none" w:sz="0" w:space="0" w:color="auto"/>
                        <w:bottom w:val="none" w:sz="0" w:space="0" w:color="auto"/>
                        <w:right w:val="none" w:sz="0" w:space="0" w:color="auto"/>
                      </w:divBdr>
                      <w:divsChild>
                        <w:div w:id="18430739">
                          <w:marLeft w:val="0"/>
                          <w:marRight w:val="0"/>
                          <w:marTop w:val="0"/>
                          <w:marBottom w:val="0"/>
                          <w:divBdr>
                            <w:top w:val="none" w:sz="0" w:space="0" w:color="auto"/>
                            <w:left w:val="none" w:sz="0" w:space="0" w:color="auto"/>
                            <w:bottom w:val="none" w:sz="0" w:space="0" w:color="auto"/>
                            <w:right w:val="none" w:sz="0" w:space="0" w:color="auto"/>
                          </w:divBdr>
                          <w:divsChild>
                            <w:div w:id="1854952334">
                              <w:marLeft w:val="0"/>
                              <w:marRight w:val="0"/>
                              <w:marTop w:val="0"/>
                              <w:marBottom w:val="0"/>
                              <w:divBdr>
                                <w:top w:val="none" w:sz="0" w:space="0" w:color="auto"/>
                                <w:left w:val="none" w:sz="0" w:space="0" w:color="auto"/>
                                <w:bottom w:val="none" w:sz="0" w:space="0" w:color="auto"/>
                                <w:right w:val="none" w:sz="0" w:space="0" w:color="auto"/>
                              </w:divBdr>
                              <w:divsChild>
                                <w:div w:id="1580022587">
                                  <w:marLeft w:val="0"/>
                                  <w:marRight w:val="0"/>
                                  <w:marTop w:val="0"/>
                                  <w:marBottom w:val="0"/>
                                  <w:divBdr>
                                    <w:top w:val="none" w:sz="0" w:space="0" w:color="auto"/>
                                    <w:left w:val="none" w:sz="0" w:space="0" w:color="auto"/>
                                    <w:bottom w:val="none" w:sz="0" w:space="0" w:color="auto"/>
                                    <w:right w:val="none" w:sz="0" w:space="0" w:color="auto"/>
                                  </w:divBdr>
                                  <w:divsChild>
                                    <w:div w:id="12927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767365">
              <w:marLeft w:val="0"/>
              <w:marRight w:val="0"/>
              <w:marTop w:val="0"/>
              <w:marBottom w:val="0"/>
              <w:divBdr>
                <w:top w:val="none" w:sz="0" w:space="0" w:color="auto"/>
                <w:left w:val="none" w:sz="0" w:space="0" w:color="auto"/>
                <w:bottom w:val="none" w:sz="0" w:space="0" w:color="auto"/>
                <w:right w:val="none" w:sz="0" w:space="0" w:color="auto"/>
              </w:divBdr>
              <w:divsChild>
                <w:div w:id="1594363417">
                  <w:marLeft w:val="0"/>
                  <w:marRight w:val="0"/>
                  <w:marTop w:val="0"/>
                  <w:marBottom w:val="0"/>
                  <w:divBdr>
                    <w:top w:val="none" w:sz="0" w:space="0" w:color="auto"/>
                    <w:left w:val="none" w:sz="0" w:space="0" w:color="auto"/>
                    <w:bottom w:val="none" w:sz="0" w:space="0" w:color="auto"/>
                    <w:right w:val="none" w:sz="0" w:space="0" w:color="auto"/>
                  </w:divBdr>
                  <w:divsChild>
                    <w:div w:id="1422139970">
                      <w:marLeft w:val="0"/>
                      <w:marRight w:val="0"/>
                      <w:marTop w:val="0"/>
                      <w:marBottom w:val="0"/>
                      <w:divBdr>
                        <w:top w:val="none" w:sz="0" w:space="0" w:color="auto"/>
                        <w:left w:val="none" w:sz="0" w:space="0" w:color="auto"/>
                        <w:bottom w:val="none" w:sz="0" w:space="0" w:color="auto"/>
                        <w:right w:val="none" w:sz="0" w:space="0" w:color="auto"/>
                      </w:divBdr>
                      <w:divsChild>
                        <w:div w:id="1141072868">
                          <w:marLeft w:val="0"/>
                          <w:marRight w:val="0"/>
                          <w:marTop w:val="0"/>
                          <w:marBottom w:val="0"/>
                          <w:divBdr>
                            <w:top w:val="none" w:sz="0" w:space="0" w:color="auto"/>
                            <w:left w:val="none" w:sz="0" w:space="0" w:color="auto"/>
                            <w:bottom w:val="none" w:sz="0" w:space="0" w:color="auto"/>
                            <w:right w:val="none" w:sz="0" w:space="0" w:color="auto"/>
                          </w:divBdr>
                          <w:divsChild>
                            <w:div w:id="1203860740">
                              <w:marLeft w:val="0"/>
                              <w:marRight w:val="0"/>
                              <w:marTop w:val="0"/>
                              <w:marBottom w:val="0"/>
                              <w:divBdr>
                                <w:top w:val="none" w:sz="0" w:space="0" w:color="auto"/>
                                <w:left w:val="none" w:sz="0" w:space="0" w:color="auto"/>
                                <w:bottom w:val="none" w:sz="0" w:space="0" w:color="auto"/>
                                <w:right w:val="none" w:sz="0" w:space="0" w:color="auto"/>
                              </w:divBdr>
                              <w:divsChild>
                                <w:div w:id="330916519">
                                  <w:marLeft w:val="0"/>
                                  <w:marRight w:val="0"/>
                                  <w:marTop w:val="0"/>
                                  <w:marBottom w:val="0"/>
                                  <w:divBdr>
                                    <w:top w:val="none" w:sz="0" w:space="0" w:color="auto"/>
                                    <w:left w:val="none" w:sz="0" w:space="0" w:color="auto"/>
                                    <w:bottom w:val="none" w:sz="0" w:space="0" w:color="auto"/>
                                    <w:right w:val="none" w:sz="0" w:space="0" w:color="auto"/>
                                  </w:divBdr>
                                  <w:divsChild>
                                    <w:div w:id="1593315945">
                                      <w:marLeft w:val="0"/>
                                      <w:marRight w:val="0"/>
                                      <w:marTop w:val="0"/>
                                      <w:marBottom w:val="0"/>
                                      <w:divBdr>
                                        <w:top w:val="none" w:sz="0" w:space="0" w:color="auto"/>
                                        <w:left w:val="none" w:sz="0" w:space="0" w:color="auto"/>
                                        <w:bottom w:val="none" w:sz="0" w:space="0" w:color="auto"/>
                                        <w:right w:val="none" w:sz="0" w:space="0" w:color="auto"/>
                                      </w:divBdr>
                                    </w:div>
                                    <w:div w:id="1285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752879">
              <w:marLeft w:val="0"/>
              <w:marRight w:val="0"/>
              <w:marTop w:val="0"/>
              <w:marBottom w:val="0"/>
              <w:divBdr>
                <w:top w:val="none" w:sz="0" w:space="0" w:color="auto"/>
                <w:left w:val="none" w:sz="0" w:space="0" w:color="auto"/>
                <w:bottom w:val="none" w:sz="0" w:space="0" w:color="auto"/>
                <w:right w:val="none" w:sz="0" w:space="0" w:color="auto"/>
              </w:divBdr>
              <w:divsChild>
                <w:div w:id="845483671">
                  <w:marLeft w:val="0"/>
                  <w:marRight w:val="0"/>
                  <w:marTop w:val="0"/>
                  <w:marBottom w:val="0"/>
                  <w:divBdr>
                    <w:top w:val="none" w:sz="0" w:space="0" w:color="auto"/>
                    <w:left w:val="none" w:sz="0" w:space="0" w:color="auto"/>
                    <w:bottom w:val="none" w:sz="0" w:space="0" w:color="auto"/>
                    <w:right w:val="none" w:sz="0" w:space="0" w:color="auto"/>
                  </w:divBdr>
                  <w:divsChild>
                    <w:div w:id="1612466753">
                      <w:marLeft w:val="0"/>
                      <w:marRight w:val="0"/>
                      <w:marTop w:val="0"/>
                      <w:marBottom w:val="0"/>
                      <w:divBdr>
                        <w:top w:val="none" w:sz="0" w:space="0" w:color="auto"/>
                        <w:left w:val="none" w:sz="0" w:space="0" w:color="auto"/>
                        <w:bottom w:val="none" w:sz="0" w:space="0" w:color="auto"/>
                        <w:right w:val="none" w:sz="0" w:space="0" w:color="auto"/>
                      </w:divBdr>
                      <w:divsChild>
                        <w:div w:id="1789274871">
                          <w:marLeft w:val="0"/>
                          <w:marRight w:val="0"/>
                          <w:marTop w:val="0"/>
                          <w:marBottom w:val="0"/>
                          <w:divBdr>
                            <w:top w:val="none" w:sz="0" w:space="0" w:color="auto"/>
                            <w:left w:val="none" w:sz="0" w:space="0" w:color="auto"/>
                            <w:bottom w:val="none" w:sz="0" w:space="0" w:color="auto"/>
                            <w:right w:val="none" w:sz="0" w:space="0" w:color="auto"/>
                          </w:divBdr>
                          <w:divsChild>
                            <w:div w:id="1608276200">
                              <w:marLeft w:val="0"/>
                              <w:marRight w:val="0"/>
                              <w:marTop w:val="360"/>
                              <w:marBottom w:val="0"/>
                              <w:divBdr>
                                <w:top w:val="none" w:sz="0" w:space="0" w:color="auto"/>
                                <w:left w:val="none" w:sz="0" w:space="0" w:color="auto"/>
                                <w:bottom w:val="none" w:sz="0" w:space="0" w:color="auto"/>
                                <w:right w:val="none" w:sz="0" w:space="0" w:color="auto"/>
                              </w:divBdr>
                              <w:divsChild>
                                <w:div w:id="355618247">
                                  <w:marLeft w:val="0"/>
                                  <w:marRight w:val="0"/>
                                  <w:marTop w:val="0"/>
                                  <w:marBottom w:val="0"/>
                                  <w:divBdr>
                                    <w:top w:val="none" w:sz="0" w:space="0" w:color="auto"/>
                                    <w:left w:val="none" w:sz="0" w:space="0" w:color="auto"/>
                                    <w:bottom w:val="none" w:sz="0" w:space="0" w:color="auto"/>
                                    <w:right w:val="none" w:sz="0" w:space="0" w:color="auto"/>
                                  </w:divBdr>
                                  <w:divsChild>
                                    <w:div w:id="624507792">
                                      <w:marLeft w:val="0"/>
                                      <w:marRight w:val="0"/>
                                      <w:marTop w:val="0"/>
                                      <w:marBottom w:val="0"/>
                                      <w:divBdr>
                                        <w:top w:val="none" w:sz="0" w:space="0" w:color="auto"/>
                                        <w:left w:val="none" w:sz="0" w:space="0" w:color="auto"/>
                                        <w:bottom w:val="none" w:sz="0" w:space="0" w:color="auto"/>
                                        <w:right w:val="none" w:sz="0" w:space="0" w:color="auto"/>
                                      </w:divBdr>
                                      <w:divsChild>
                                        <w:div w:id="987708450">
                                          <w:marLeft w:val="0"/>
                                          <w:marRight w:val="0"/>
                                          <w:marTop w:val="0"/>
                                          <w:marBottom w:val="0"/>
                                          <w:divBdr>
                                            <w:top w:val="none" w:sz="0" w:space="0" w:color="auto"/>
                                            <w:left w:val="none" w:sz="0" w:space="0" w:color="auto"/>
                                            <w:bottom w:val="none" w:sz="0" w:space="0" w:color="auto"/>
                                            <w:right w:val="none" w:sz="0" w:space="0" w:color="auto"/>
                                          </w:divBdr>
                                        </w:div>
                                        <w:div w:id="146230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3023">
                          <w:marLeft w:val="0"/>
                          <w:marRight w:val="0"/>
                          <w:marTop w:val="0"/>
                          <w:marBottom w:val="0"/>
                          <w:divBdr>
                            <w:top w:val="none" w:sz="0" w:space="0" w:color="auto"/>
                            <w:left w:val="none" w:sz="0" w:space="0" w:color="auto"/>
                            <w:bottom w:val="none" w:sz="0" w:space="0" w:color="auto"/>
                            <w:right w:val="none" w:sz="0" w:space="0" w:color="auto"/>
                          </w:divBdr>
                          <w:divsChild>
                            <w:div w:id="1632706956">
                              <w:marLeft w:val="0"/>
                              <w:marRight w:val="0"/>
                              <w:marTop w:val="0"/>
                              <w:marBottom w:val="0"/>
                              <w:divBdr>
                                <w:top w:val="none" w:sz="0" w:space="0" w:color="auto"/>
                                <w:left w:val="none" w:sz="0" w:space="0" w:color="auto"/>
                                <w:bottom w:val="none" w:sz="0" w:space="0" w:color="auto"/>
                                <w:right w:val="none" w:sz="0" w:space="0" w:color="auto"/>
                              </w:divBdr>
                            </w:div>
                            <w:div w:id="869881634">
                              <w:marLeft w:val="0"/>
                              <w:marRight w:val="0"/>
                              <w:marTop w:val="0"/>
                              <w:marBottom w:val="0"/>
                              <w:divBdr>
                                <w:top w:val="none" w:sz="0" w:space="0" w:color="auto"/>
                                <w:left w:val="none" w:sz="0" w:space="0" w:color="auto"/>
                                <w:bottom w:val="none" w:sz="0" w:space="0" w:color="auto"/>
                                <w:right w:val="none" w:sz="0" w:space="0" w:color="auto"/>
                              </w:divBdr>
                              <w:divsChild>
                                <w:div w:id="357238649">
                                  <w:marLeft w:val="0"/>
                                  <w:marRight w:val="0"/>
                                  <w:marTop w:val="0"/>
                                  <w:marBottom w:val="0"/>
                                  <w:divBdr>
                                    <w:top w:val="none" w:sz="0" w:space="0" w:color="auto"/>
                                    <w:left w:val="none" w:sz="0" w:space="0" w:color="auto"/>
                                    <w:bottom w:val="none" w:sz="0" w:space="0" w:color="auto"/>
                                    <w:right w:val="none" w:sz="0" w:space="0" w:color="auto"/>
                                  </w:divBdr>
                                  <w:divsChild>
                                    <w:div w:id="1169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4282">
              <w:marLeft w:val="0"/>
              <w:marRight w:val="0"/>
              <w:marTop w:val="0"/>
              <w:marBottom w:val="0"/>
              <w:divBdr>
                <w:top w:val="none" w:sz="0" w:space="0" w:color="auto"/>
                <w:left w:val="none" w:sz="0" w:space="0" w:color="auto"/>
                <w:bottom w:val="none" w:sz="0" w:space="0" w:color="auto"/>
                <w:right w:val="none" w:sz="0" w:space="0" w:color="auto"/>
              </w:divBdr>
              <w:divsChild>
                <w:div w:id="1207720816">
                  <w:marLeft w:val="0"/>
                  <w:marRight w:val="0"/>
                  <w:marTop w:val="0"/>
                  <w:marBottom w:val="0"/>
                  <w:divBdr>
                    <w:top w:val="none" w:sz="0" w:space="0" w:color="auto"/>
                    <w:left w:val="none" w:sz="0" w:space="0" w:color="auto"/>
                    <w:bottom w:val="none" w:sz="0" w:space="0" w:color="auto"/>
                    <w:right w:val="none" w:sz="0" w:space="0" w:color="auto"/>
                  </w:divBdr>
                  <w:divsChild>
                    <w:div w:id="257832886">
                      <w:marLeft w:val="0"/>
                      <w:marRight w:val="0"/>
                      <w:marTop w:val="0"/>
                      <w:marBottom w:val="0"/>
                      <w:divBdr>
                        <w:top w:val="none" w:sz="0" w:space="0" w:color="auto"/>
                        <w:left w:val="none" w:sz="0" w:space="0" w:color="auto"/>
                        <w:bottom w:val="none" w:sz="0" w:space="0" w:color="auto"/>
                        <w:right w:val="none" w:sz="0" w:space="0" w:color="auto"/>
                      </w:divBdr>
                      <w:divsChild>
                        <w:div w:id="279992518">
                          <w:marLeft w:val="0"/>
                          <w:marRight w:val="0"/>
                          <w:marTop w:val="0"/>
                          <w:marBottom w:val="0"/>
                          <w:divBdr>
                            <w:top w:val="none" w:sz="0" w:space="0" w:color="auto"/>
                            <w:left w:val="none" w:sz="0" w:space="0" w:color="auto"/>
                            <w:bottom w:val="none" w:sz="0" w:space="0" w:color="auto"/>
                            <w:right w:val="none" w:sz="0" w:space="0" w:color="auto"/>
                          </w:divBdr>
                          <w:divsChild>
                            <w:div w:id="1543247090">
                              <w:marLeft w:val="0"/>
                              <w:marRight w:val="0"/>
                              <w:marTop w:val="360"/>
                              <w:marBottom w:val="0"/>
                              <w:divBdr>
                                <w:top w:val="none" w:sz="0" w:space="0" w:color="auto"/>
                                <w:left w:val="none" w:sz="0" w:space="0" w:color="auto"/>
                                <w:bottom w:val="none" w:sz="0" w:space="0" w:color="auto"/>
                                <w:right w:val="none" w:sz="0" w:space="0" w:color="auto"/>
                              </w:divBdr>
                              <w:divsChild>
                                <w:div w:id="247347607">
                                  <w:marLeft w:val="0"/>
                                  <w:marRight w:val="0"/>
                                  <w:marTop w:val="0"/>
                                  <w:marBottom w:val="0"/>
                                  <w:divBdr>
                                    <w:top w:val="none" w:sz="0" w:space="0" w:color="auto"/>
                                    <w:left w:val="none" w:sz="0" w:space="0" w:color="auto"/>
                                    <w:bottom w:val="none" w:sz="0" w:space="0" w:color="auto"/>
                                    <w:right w:val="none" w:sz="0" w:space="0" w:color="auto"/>
                                  </w:divBdr>
                                  <w:divsChild>
                                    <w:div w:id="1820462265">
                                      <w:marLeft w:val="0"/>
                                      <w:marRight w:val="0"/>
                                      <w:marTop w:val="0"/>
                                      <w:marBottom w:val="0"/>
                                      <w:divBdr>
                                        <w:top w:val="none" w:sz="0" w:space="0" w:color="auto"/>
                                        <w:left w:val="none" w:sz="0" w:space="0" w:color="auto"/>
                                        <w:bottom w:val="none" w:sz="0" w:space="0" w:color="auto"/>
                                        <w:right w:val="none" w:sz="0" w:space="0" w:color="auto"/>
                                      </w:divBdr>
                                      <w:divsChild>
                                        <w:div w:id="1827087679">
                                          <w:marLeft w:val="0"/>
                                          <w:marRight w:val="0"/>
                                          <w:marTop w:val="0"/>
                                          <w:marBottom w:val="0"/>
                                          <w:divBdr>
                                            <w:top w:val="none" w:sz="0" w:space="0" w:color="auto"/>
                                            <w:left w:val="none" w:sz="0" w:space="0" w:color="auto"/>
                                            <w:bottom w:val="none" w:sz="0" w:space="0" w:color="auto"/>
                                            <w:right w:val="none" w:sz="0" w:space="0" w:color="auto"/>
                                          </w:divBdr>
                                        </w:div>
                                        <w:div w:id="17254512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6413">
                          <w:marLeft w:val="0"/>
                          <w:marRight w:val="0"/>
                          <w:marTop w:val="0"/>
                          <w:marBottom w:val="0"/>
                          <w:divBdr>
                            <w:top w:val="none" w:sz="0" w:space="0" w:color="auto"/>
                            <w:left w:val="none" w:sz="0" w:space="0" w:color="auto"/>
                            <w:bottom w:val="none" w:sz="0" w:space="0" w:color="auto"/>
                            <w:right w:val="none" w:sz="0" w:space="0" w:color="auto"/>
                          </w:divBdr>
                          <w:divsChild>
                            <w:div w:id="1008143473">
                              <w:marLeft w:val="0"/>
                              <w:marRight w:val="0"/>
                              <w:marTop w:val="0"/>
                              <w:marBottom w:val="0"/>
                              <w:divBdr>
                                <w:top w:val="none" w:sz="0" w:space="0" w:color="auto"/>
                                <w:left w:val="none" w:sz="0" w:space="0" w:color="auto"/>
                                <w:bottom w:val="none" w:sz="0" w:space="0" w:color="auto"/>
                                <w:right w:val="none" w:sz="0" w:space="0" w:color="auto"/>
                              </w:divBdr>
                            </w:div>
                            <w:div w:id="208877298">
                              <w:marLeft w:val="0"/>
                              <w:marRight w:val="0"/>
                              <w:marTop w:val="0"/>
                              <w:marBottom w:val="0"/>
                              <w:divBdr>
                                <w:top w:val="none" w:sz="0" w:space="0" w:color="auto"/>
                                <w:left w:val="none" w:sz="0" w:space="0" w:color="auto"/>
                                <w:bottom w:val="none" w:sz="0" w:space="0" w:color="auto"/>
                                <w:right w:val="none" w:sz="0" w:space="0" w:color="auto"/>
                              </w:divBdr>
                              <w:divsChild>
                                <w:div w:id="1952474433">
                                  <w:marLeft w:val="0"/>
                                  <w:marRight w:val="0"/>
                                  <w:marTop w:val="0"/>
                                  <w:marBottom w:val="0"/>
                                  <w:divBdr>
                                    <w:top w:val="none" w:sz="0" w:space="0" w:color="auto"/>
                                    <w:left w:val="none" w:sz="0" w:space="0" w:color="auto"/>
                                    <w:bottom w:val="none" w:sz="0" w:space="0" w:color="auto"/>
                                    <w:right w:val="none" w:sz="0" w:space="0" w:color="auto"/>
                                  </w:divBdr>
                                  <w:divsChild>
                                    <w:div w:id="12646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542609">
              <w:marLeft w:val="0"/>
              <w:marRight w:val="0"/>
              <w:marTop w:val="0"/>
              <w:marBottom w:val="0"/>
              <w:divBdr>
                <w:top w:val="none" w:sz="0" w:space="0" w:color="auto"/>
                <w:left w:val="none" w:sz="0" w:space="0" w:color="auto"/>
                <w:bottom w:val="none" w:sz="0" w:space="0" w:color="auto"/>
                <w:right w:val="none" w:sz="0" w:space="0" w:color="auto"/>
              </w:divBdr>
              <w:divsChild>
                <w:div w:id="1634092355">
                  <w:marLeft w:val="0"/>
                  <w:marRight w:val="0"/>
                  <w:marTop w:val="0"/>
                  <w:marBottom w:val="0"/>
                  <w:divBdr>
                    <w:top w:val="none" w:sz="0" w:space="0" w:color="auto"/>
                    <w:left w:val="none" w:sz="0" w:space="0" w:color="auto"/>
                    <w:bottom w:val="none" w:sz="0" w:space="0" w:color="auto"/>
                    <w:right w:val="none" w:sz="0" w:space="0" w:color="auto"/>
                  </w:divBdr>
                  <w:divsChild>
                    <w:div w:id="1155491713">
                      <w:marLeft w:val="0"/>
                      <w:marRight w:val="0"/>
                      <w:marTop w:val="0"/>
                      <w:marBottom w:val="0"/>
                      <w:divBdr>
                        <w:top w:val="none" w:sz="0" w:space="0" w:color="auto"/>
                        <w:left w:val="none" w:sz="0" w:space="0" w:color="auto"/>
                        <w:bottom w:val="none" w:sz="0" w:space="0" w:color="auto"/>
                        <w:right w:val="none" w:sz="0" w:space="0" w:color="auto"/>
                      </w:divBdr>
                      <w:divsChild>
                        <w:div w:id="1654138668">
                          <w:marLeft w:val="0"/>
                          <w:marRight w:val="0"/>
                          <w:marTop w:val="0"/>
                          <w:marBottom w:val="0"/>
                          <w:divBdr>
                            <w:top w:val="none" w:sz="0" w:space="0" w:color="auto"/>
                            <w:left w:val="none" w:sz="0" w:space="0" w:color="auto"/>
                            <w:bottom w:val="none" w:sz="0" w:space="0" w:color="auto"/>
                            <w:right w:val="none" w:sz="0" w:space="0" w:color="auto"/>
                          </w:divBdr>
                          <w:divsChild>
                            <w:div w:id="50542735">
                              <w:marLeft w:val="0"/>
                              <w:marRight w:val="0"/>
                              <w:marTop w:val="360"/>
                              <w:marBottom w:val="0"/>
                              <w:divBdr>
                                <w:top w:val="none" w:sz="0" w:space="0" w:color="auto"/>
                                <w:left w:val="none" w:sz="0" w:space="0" w:color="auto"/>
                                <w:bottom w:val="none" w:sz="0" w:space="0" w:color="auto"/>
                                <w:right w:val="none" w:sz="0" w:space="0" w:color="auto"/>
                              </w:divBdr>
                              <w:divsChild>
                                <w:div w:id="23289342">
                                  <w:marLeft w:val="0"/>
                                  <w:marRight w:val="0"/>
                                  <w:marTop w:val="0"/>
                                  <w:marBottom w:val="0"/>
                                  <w:divBdr>
                                    <w:top w:val="none" w:sz="0" w:space="0" w:color="auto"/>
                                    <w:left w:val="none" w:sz="0" w:space="0" w:color="auto"/>
                                    <w:bottom w:val="none" w:sz="0" w:space="0" w:color="auto"/>
                                    <w:right w:val="none" w:sz="0" w:space="0" w:color="auto"/>
                                  </w:divBdr>
                                  <w:divsChild>
                                    <w:div w:id="727068091">
                                      <w:marLeft w:val="0"/>
                                      <w:marRight w:val="0"/>
                                      <w:marTop w:val="0"/>
                                      <w:marBottom w:val="0"/>
                                      <w:divBdr>
                                        <w:top w:val="none" w:sz="0" w:space="0" w:color="auto"/>
                                        <w:left w:val="none" w:sz="0" w:space="0" w:color="auto"/>
                                        <w:bottom w:val="none" w:sz="0" w:space="0" w:color="auto"/>
                                        <w:right w:val="none" w:sz="0" w:space="0" w:color="auto"/>
                                      </w:divBdr>
                                      <w:divsChild>
                                        <w:div w:id="971906063">
                                          <w:marLeft w:val="0"/>
                                          <w:marRight w:val="0"/>
                                          <w:marTop w:val="0"/>
                                          <w:marBottom w:val="0"/>
                                          <w:divBdr>
                                            <w:top w:val="none" w:sz="0" w:space="0" w:color="auto"/>
                                            <w:left w:val="none" w:sz="0" w:space="0" w:color="auto"/>
                                            <w:bottom w:val="none" w:sz="0" w:space="0" w:color="auto"/>
                                            <w:right w:val="none" w:sz="0" w:space="0" w:color="auto"/>
                                          </w:divBdr>
                                        </w:div>
                                        <w:div w:id="47001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045">
                          <w:marLeft w:val="0"/>
                          <w:marRight w:val="0"/>
                          <w:marTop w:val="0"/>
                          <w:marBottom w:val="0"/>
                          <w:divBdr>
                            <w:top w:val="none" w:sz="0" w:space="0" w:color="auto"/>
                            <w:left w:val="none" w:sz="0" w:space="0" w:color="auto"/>
                            <w:bottom w:val="none" w:sz="0" w:space="0" w:color="auto"/>
                            <w:right w:val="none" w:sz="0" w:space="0" w:color="auto"/>
                          </w:divBdr>
                          <w:divsChild>
                            <w:div w:id="1379015028">
                              <w:marLeft w:val="0"/>
                              <w:marRight w:val="0"/>
                              <w:marTop w:val="0"/>
                              <w:marBottom w:val="0"/>
                              <w:divBdr>
                                <w:top w:val="none" w:sz="0" w:space="0" w:color="auto"/>
                                <w:left w:val="none" w:sz="0" w:space="0" w:color="auto"/>
                                <w:bottom w:val="none" w:sz="0" w:space="0" w:color="auto"/>
                                <w:right w:val="none" w:sz="0" w:space="0" w:color="auto"/>
                              </w:divBdr>
                            </w:div>
                            <w:div w:id="427703448">
                              <w:marLeft w:val="0"/>
                              <w:marRight w:val="0"/>
                              <w:marTop w:val="0"/>
                              <w:marBottom w:val="0"/>
                              <w:divBdr>
                                <w:top w:val="none" w:sz="0" w:space="0" w:color="auto"/>
                                <w:left w:val="none" w:sz="0" w:space="0" w:color="auto"/>
                                <w:bottom w:val="none" w:sz="0" w:space="0" w:color="auto"/>
                                <w:right w:val="none" w:sz="0" w:space="0" w:color="auto"/>
                              </w:divBdr>
                              <w:divsChild>
                                <w:div w:id="2087797225">
                                  <w:marLeft w:val="0"/>
                                  <w:marRight w:val="0"/>
                                  <w:marTop w:val="0"/>
                                  <w:marBottom w:val="0"/>
                                  <w:divBdr>
                                    <w:top w:val="none" w:sz="0" w:space="0" w:color="auto"/>
                                    <w:left w:val="none" w:sz="0" w:space="0" w:color="auto"/>
                                    <w:bottom w:val="none" w:sz="0" w:space="0" w:color="auto"/>
                                    <w:right w:val="none" w:sz="0" w:space="0" w:color="auto"/>
                                  </w:divBdr>
                                  <w:divsChild>
                                    <w:div w:id="89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68642">
              <w:marLeft w:val="0"/>
              <w:marRight w:val="0"/>
              <w:marTop w:val="0"/>
              <w:marBottom w:val="0"/>
              <w:divBdr>
                <w:top w:val="none" w:sz="0" w:space="0" w:color="auto"/>
                <w:left w:val="none" w:sz="0" w:space="0" w:color="auto"/>
                <w:bottom w:val="none" w:sz="0" w:space="0" w:color="auto"/>
                <w:right w:val="none" w:sz="0" w:space="0" w:color="auto"/>
              </w:divBdr>
              <w:divsChild>
                <w:div w:id="1536432359">
                  <w:marLeft w:val="0"/>
                  <w:marRight w:val="0"/>
                  <w:marTop w:val="0"/>
                  <w:marBottom w:val="0"/>
                  <w:divBdr>
                    <w:top w:val="none" w:sz="0" w:space="0" w:color="auto"/>
                    <w:left w:val="none" w:sz="0" w:space="0" w:color="auto"/>
                    <w:bottom w:val="none" w:sz="0" w:space="0" w:color="auto"/>
                    <w:right w:val="none" w:sz="0" w:space="0" w:color="auto"/>
                  </w:divBdr>
                  <w:divsChild>
                    <w:div w:id="640429809">
                      <w:marLeft w:val="0"/>
                      <w:marRight w:val="0"/>
                      <w:marTop w:val="0"/>
                      <w:marBottom w:val="0"/>
                      <w:divBdr>
                        <w:top w:val="none" w:sz="0" w:space="0" w:color="auto"/>
                        <w:left w:val="none" w:sz="0" w:space="0" w:color="auto"/>
                        <w:bottom w:val="none" w:sz="0" w:space="0" w:color="auto"/>
                        <w:right w:val="none" w:sz="0" w:space="0" w:color="auto"/>
                      </w:divBdr>
                      <w:divsChild>
                        <w:div w:id="1433210331">
                          <w:marLeft w:val="0"/>
                          <w:marRight w:val="0"/>
                          <w:marTop w:val="0"/>
                          <w:marBottom w:val="0"/>
                          <w:divBdr>
                            <w:top w:val="none" w:sz="0" w:space="0" w:color="auto"/>
                            <w:left w:val="none" w:sz="0" w:space="0" w:color="auto"/>
                            <w:bottom w:val="none" w:sz="0" w:space="0" w:color="auto"/>
                            <w:right w:val="none" w:sz="0" w:space="0" w:color="auto"/>
                          </w:divBdr>
                          <w:divsChild>
                            <w:div w:id="505363072">
                              <w:marLeft w:val="0"/>
                              <w:marRight w:val="0"/>
                              <w:marTop w:val="0"/>
                              <w:marBottom w:val="0"/>
                              <w:divBdr>
                                <w:top w:val="none" w:sz="0" w:space="0" w:color="auto"/>
                                <w:left w:val="none" w:sz="0" w:space="0" w:color="auto"/>
                                <w:bottom w:val="none" w:sz="0" w:space="0" w:color="auto"/>
                                <w:right w:val="none" w:sz="0" w:space="0" w:color="auto"/>
                              </w:divBdr>
                              <w:divsChild>
                                <w:div w:id="2140613405">
                                  <w:marLeft w:val="0"/>
                                  <w:marRight w:val="0"/>
                                  <w:marTop w:val="0"/>
                                  <w:marBottom w:val="0"/>
                                  <w:divBdr>
                                    <w:top w:val="none" w:sz="0" w:space="0" w:color="auto"/>
                                    <w:left w:val="none" w:sz="0" w:space="0" w:color="auto"/>
                                    <w:bottom w:val="none" w:sz="0" w:space="0" w:color="auto"/>
                                    <w:right w:val="none" w:sz="0" w:space="0" w:color="auto"/>
                                  </w:divBdr>
                                  <w:divsChild>
                                    <w:div w:id="1250507697">
                                      <w:marLeft w:val="0"/>
                                      <w:marRight w:val="0"/>
                                      <w:marTop w:val="0"/>
                                      <w:marBottom w:val="0"/>
                                      <w:divBdr>
                                        <w:top w:val="none" w:sz="0" w:space="0" w:color="auto"/>
                                        <w:left w:val="none" w:sz="0" w:space="0" w:color="auto"/>
                                        <w:bottom w:val="none" w:sz="0" w:space="0" w:color="auto"/>
                                        <w:right w:val="none" w:sz="0" w:space="0" w:color="auto"/>
                                      </w:divBdr>
                                    </w:div>
                                    <w:div w:id="373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53487">
              <w:marLeft w:val="0"/>
              <w:marRight w:val="0"/>
              <w:marTop w:val="0"/>
              <w:marBottom w:val="0"/>
              <w:divBdr>
                <w:top w:val="none" w:sz="0" w:space="0" w:color="auto"/>
                <w:left w:val="none" w:sz="0" w:space="0" w:color="auto"/>
                <w:bottom w:val="none" w:sz="0" w:space="0" w:color="auto"/>
                <w:right w:val="none" w:sz="0" w:space="0" w:color="auto"/>
              </w:divBdr>
              <w:divsChild>
                <w:div w:id="78643695">
                  <w:marLeft w:val="0"/>
                  <w:marRight w:val="0"/>
                  <w:marTop w:val="0"/>
                  <w:marBottom w:val="0"/>
                  <w:divBdr>
                    <w:top w:val="none" w:sz="0" w:space="0" w:color="auto"/>
                    <w:left w:val="none" w:sz="0" w:space="0" w:color="auto"/>
                    <w:bottom w:val="none" w:sz="0" w:space="0" w:color="auto"/>
                    <w:right w:val="none" w:sz="0" w:space="0" w:color="auto"/>
                  </w:divBdr>
                  <w:divsChild>
                    <w:div w:id="431054328">
                      <w:marLeft w:val="0"/>
                      <w:marRight w:val="0"/>
                      <w:marTop w:val="0"/>
                      <w:marBottom w:val="0"/>
                      <w:divBdr>
                        <w:top w:val="none" w:sz="0" w:space="0" w:color="auto"/>
                        <w:left w:val="none" w:sz="0" w:space="0" w:color="auto"/>
                        <w:bottom w:val="none" w:sz="0" w:space="0" w:color="auto"/>
                        <w:right w:val="none" w:sz="0" w:space="0" w:color="auto"/>
                      </w:divBdr>
                      <w:divsChild>
                        <w:div w:id="1866825250">
                          <w:marLeft w:val="0"/>
                          <w:marRight w:val="0"/>
                          <w:marTop w:val="0"/>
                          <w:marBottom w:val="0"/>
                          <w:divBdr>
                            <w:top w:val="none" w:sz="0" w:space="0" w:color="auto"/>
                            <w:left w:val="none" w:sz="0" w:space="0" w:color="auto"/>
                            <w:bottom w:val="none" w:sz="0" w:space="0" w:color="auto"/>
                            <w:right w:val="none" w:sz="0" w:space="0" w:color="auto"/>
                          </w:divBdr>
                          <w:divsChild>
                            <w:div w:id="1928686279">
                              <w:marLeft w:val="0"/>
                              <w:marRight w:val="0"/>
                              <w:marTop w:val="0"/>
                              <w:marBottom w:val="0"/>
                              <w:divBdr>
                                <w:top w:val="none" w:sz="0" w:space="0" w:color="auto"/>
                                <w:left w:val="none" w:sz="0" w:space="0" w:color="auto"/>
                                <w:bottom w:val="none" w:sz="0" w:space="0" w:color="auto"/>
                                <w:right w:val="none" w:sz="0" w:space="0" w:color="auto"/>
                              </w:divBdr>
                              <w:divsChild>
                                <w:div w:id="1779566222">
                                  <w:marLeft w:val="0"/>
                                  <w:marRight w:val="0"/>
                                  <w:marTop w:val="0"/>
                                  <w:marBottom w:val="0"/>
                                  <w:divBdr>
                                    <w:top w:val="none" w:sz="0" w:space="0" w:color="auto"/>
                                    <w:left w:val="none" w:sz="0" w:space="0" w:color="auto"/>
                                    <w:bottom w:val="none" w:sz="0" w:space="0" w:color="auto"/>
                                    <w:right w:val="none" w:sz="0" w:space="0" w:color="auto"/>
                                  </w:divBdr>
                                  <w:divsChild>
                                    <w:div w:id="967929266">
                                      <w:marLeft w:val="0"/>
                                      <w:marRight w:val="0"/>
                                      <w:marTop w:val="0"/>
                                      <w:marBottom w:val="0"/>
                                      <w:divBdr>
                                        <w:top w:val="none" w:sz="0" w:space="0" w:color="auto"/>
                                        <w:left w:val="none" w:sz="0" w:space="0" w:color="auto"/>
                                        <w:bottom w:val="none" w:sz="0" w:space="0" w:color="auto"/>
                                        <w:right w:val="none" w:sz="0" w:space="0" w:color="auto"/>
                                      </w:divBdr>
                                    </w:div>
                                    <w:div w:id="16805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730103">
              <w:marLeft w:val="0"/>
              <w:marRight w:val="0"/>
              <w:marTop w:val="0"/>
              <w:marBottom w:val="0"/>
              <w:divBdr>
                <w:top w:val="none" w:sz="0" w:space="0" w:color="auto"/>
                <w:left w:val="none" w:sz="0" w:space="0" w:color="auto"/>
                <w:bottom w:val="none" w:sz="0" w:space="0" w:color="auto"/>
                <w:right w:val="none" w:sz="0" w:space="0" w:color="auto"/>
              </w:divBdr>
              <w:divsChild>
                <w:div w:id="777482844">
                  <w:marLeft w:val="0"/>
                  <w:marRight w:val="0"/>
                  <w:marTop w:val="0"/>
                  <w:marBottom w:val="0"/>
                  <w:divBdr>
                    <w:top w:val="none" w:sz="0" w:space="0" w:color="auto"/>
                    <w:left w:val="none" w:sz="0" w:space="0" w:color="auto"/>
                    <w:bottom w:val="none" w:sz="0" w:space="0" w:color="auto"/>
                    <w:right w:val="none" w:sz="0" w:space="0" w:color="auto"/>
                  </w:divBdr>
                  <w:divsChild>
                    <w:div w:id="407191024">
                      <w:marLeft w:val="0"/>
                      <w:marRight w:val="0"/>
                      <w:marTop w:val="0"/>
                      <w:marBottom w:val="0"/>
                      <w:divBdr>
                        <w:top w:val="none" w:sz="0" w:space="0" w:color="auto"/>
                        <w:left w:val="none" w:sz="0" w:space="0" w:color="auto"/>
                        <w:bottom w:val="none" w:sz="0" w:space="0" w:color="auto"/>
                        <w:right w:val="none" w:sz="0" w:space="0" w:color="auto"/>
                      </w:divBdr>
                      <w:divsChild>
                        <w:div w:id="2041464844">
                          <w:marLeft w:val="0"/>
                          <w:marRight w:val="0"/>
                          <w:marTop w:val="0"/>
                          <w:marBottom w:val="0"/>
                          <w:divBdr>
                            <w:top w:val="none" w:sz="0" w:space="0" w:color="auto"/>
                            <w:left w:val="none" w:sz="0" w:space="0" w:color="auto"/>
                            <w:bottom w:val="none" w:sz="0" w:space="0" w:color="auto"/>
                            <w:right w:val="none" w:sz="0" w:space="0" w:color="auto"/>
                          </w:divBdr>
                          <w:divsChild>
                            <w:div w:id="1218474082">
                              <w:marLeft w:val="0"/>
                              <w:marRight w:val="0"/>
                              <w:marTop w:val="0"/>
                              <w:marBottom w:val="0"/>
                              <w:divBdr>
                                <w:top w:val="none" w:sz="0" w:space="0" w:color="auto"/>
                                <w:left w:val="none" w:sz="0" w:space="0" w:color="auto"/>
                                <w:bottom w:val="none" w:sz="0" w:space="0" w:color="auto"/>
                                <w:right w:val="none" w:sz="0" w:space="0" w:color="auto"/>
                              </w:divBdr>
                              <w:divsChild>
                                <w:div w:id="561142188">
                                  <w:marLeft w:val="0"/>
                                  <w:marRight w:val="0"/>
                                  <w:marTop w:val="0"/>
                                  <w:marBottom w:val="0"/>
                                  <w:divBdr>
                                    <w:top w:val="none" w:sz="0" w:space="0" w:color="auto"/>
                                    <w:left w:val="none" w:sz="0" w:space="0" w:color="auto"/>
                                    <w:bottom w:val="none" w:sz="0" w:space="0" w:color="auto"/>
                                    <w:right w:val="none" w:sz="0" w:space="0" w:color="auto"/>
                                  </w:divBdr>
                                  <w:divsChild>
                                    <w:div w:id="1314486641">
                                      <w:marLeft w:val="0"/>
                                      <w:marRight w:val="0"/>
                                      <w:marTop w:val="0"/>
                                      <w:marBottom w:val="0"/>
                                      <w:divBdr>
                                        <w:top w:val="none" w:sz="0" w:space="0" w:color="auto"/>
                                        <w:left w:val="none" w:sz="0" w:space="0" w:color="auto"/>
                                        <w:bottom w:val="none" w:sz="0" w:space="0" w:color="auto"/>
                                        <w:right w:val="none" w:sz="0" w:space="0" w:color="auto"/>
                                      </w:divBdr>
                                    </w:div>
                                    <w:div w:id="2113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3724">
              <w:marLeft w:val="0"/>
              <w:marRight w:val="0"/>
              <w:marTop w:val="0"/>
              <w:marBottom w:val="0"/>
              <w:divBdr>
                <w:top w:val="none" w:sz="0" w:space="0" w:color="auto"/>
                <w:left w:val="none" w:sz="0" w:space="0" w:color="auto"/>
                <w:bottom w:val="none" w:sz="0" w:space="0" w:color="auto"/>
                <w:right w:val="none" w:sz="0" w:space="0" w:color="auto"/>
              </w:divBdr>
              <w:divsChild>
                <w:div w:id="409156588">
                  <w:marLeft w:val="0"/>
                  <w:marRight w:val="0"/>
                  <w:marTop w:val="0"/>
                  <w:marBottom w:val="0"/>
                  <w:divBdr>
                    <w:top w:val="none" w:sz="0" w:space="0" w:color="auto"/>
                    <w:left w:val="none" w:sz="0" w:space="0" w:color="auto"/>
                    <w:bottom w:val="none" w:sz="0" w:space="0" w:color="auto"/>
                    <w:right w:val="none" w:sz="0" w:space="0" w:color="auto"/>
                  </w:divBdr>
                  <w:divsChild>
                    <w:div w:id="1729962801">
                      <w:marLeft w:val="0"/>
                      <w:marRight w:val="0"/>
                      <w:marTop w:val="0"/>
                      <w:marBottom w:val="0"/>
                      <w:divBdr>
                        <w:top w:val="none" w:sz="0" w:space="0" w:color="auto"/>
                        <w:left w:val="none" w:sz="0" w:space="0" w:color="auto"/>
                        <w:bottom w:val="none" w:sz="0" w:space="0" w:color="auto"/>
                        <w:right w:val="none" w:sz="0" w:space="0" w:color="auto"/>
                      </w:divBdr>
                      <w:divsChild>
                        <w:div w:id="1042823041">
                          <w:marLeft w:val="0"/>
                          <w:marRight w:val="0"/>
                          <w:marTop w:val="0"/>
                          <w:marBottom w:val="0"/>
                          <w:divBdr>
                            <w:top w:val="none" w:sz="0" w:space="0" w:color="auto"/>
                            <w:left w:val="none" w:sz="0" w:space="0" w:color="auto"/>
                            <w:bottom w:val="none" w:sz="0" w:space="0" w:color="auto"/>
                            <w:right w:val="none" w:sz="0" w:space="0" w:color="auto"/>
                          </w:divBdr>
                          <w:divsChild>
                            <w:div w:id="1774742741">
                              <w:marLeft w:val="0"/>
                              <w:marRight w:val="0"/>
                              <w:marTop w:val="0"/>
                              <w:marBottom w:val="0"/>
                              <w:divBdr>
                                <w:top w:val="none" w:sz="0" w:space="0" w:color="auto"/>
                                <w:left w:val="none" w:sz="0" w:space="0" w:color="auto"/>
                                <w:bottom w:val="none" w:sz="0" w:space="0" w:color="auto"/>
                                <w:right w:val="none" w:sz="0" w:space="0" w:color="auto"/>
                              </w:divBdr>
                              <w:divsChild>
                                <w:div w:id="1224486694">
                                  <w:marLeft w:val="0"/>
                                  <w:marRight w:val="0"/>
                                  <w:marTop w:val="0"/>
                                  <w:marBottom w:val="0"/>
                                  <w:divBdr>
                                    <w:top w:val="none" w:sz="0" w:space="0" w:color="auto"/>
                                    <w:left w:val="none" w:sz="0" w:space="0" w:color="auto"/>
                                    <w:bottom w:val="none" w:sz="0" w:space="0" w:color="auto"/>
                                    <w:right w:val="none" w:sz="0" w:space="0" w:color="auto"/>
                                  </w:divBdr>
                                  <w:divsChild>
                                    <w:div w:id="1979144462">
                                      <w:marLeft w:val="0"/>
                                      <w:marRight w:val="0"/>
                                      <w:marTop w:val="0"/>
                                      <w:marBottom w:val="0"/>
                                      <w:divBdr>
                                        <w:top w:val="none" w:sz="0" w:space="0" w:color="auto"/>
                                        <w:left w:val="none" w:sz="0" w:space="0" w:color="auto"/>
                                        <w:bottom w:val="none" w:sz="0" w:space="0" w:color="auto"/>
                                        <w:right w:val="none" w:sz="0" w:space="0" w:color="auto"/>
                                      </w:divBdr>
                                    </w:div>
                                    <w:div w:id="308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78862">
              <w:marLeft w:val="0"/>
              <w:marRight w:val="0"/>
              <w:marTop w:val="0"/>
              <w:marBottom w:val="0"/>
              <w:divBdr>
                <w:top w:val="none" w:sz="0" w:space="0" w:color="auto"/>
                <w:left w:val="none" w:sz="0" w:space="0" w:color="auto"/>
                <w:bottom w:val="none" w:sz="0" w:space="0" w:color="auto"/>
                <w:right w:val="none" w:sz="0" w:space="0" w:color="auto"/>
              </w:divBdr>
              <w:divsChild>
                <w:div w:id="661468699">
                  <w:marLeft w:val="0"/>
                  <w:marRight w:val="0"/>
                  <w:marTop w:val="0"/>
                  <w:marBottom w:val="0"/>
                  <w:divBdr>
                    <w:top w:val="none" w:sz="0" w:space="0" w:color="auto"/>
                    <w:left w:val="none" w:sz="0" w:space="0" w:color="auto"/>
                    <w:bottom w:val="none" w:sz="0" w:space="0" w:color="auto"/>
                    <w:right w:val="none" w:sz="0" w:space="0" w:color="auto"/>
                  </w:divBdr>
                  <w:divsChild>
                    <w:div w:id="1409495471">
                      <w:marLeft w:val="0"/>
                      <w:marRight w:val="0"/>
                      <w:marTop w:val="0"/>
                      <w:marBottom w:val="0"/>
                      <w:divBdr>
                        <w:top w:val="none" w:sz="0" w:space="0" w:color="auto"/>
                        <w:left w:val="none" w:sz="0" w:space="0" w:color="auto"/>
                        <w:bottom w:val="none" w:sz="0" w:space="0" w:color="auto"/>
                        <w:right w:val="none" w:sz="0" w:space="0" w:color="auto"/>
                      </w:divBdr>
                      <w:divsChild>
                        <w:div w:id="1683387622">
                          <w:marLeft w:val="0"/>
                          <w:marRight w:val="0"/>
                          <w:marTop w:val="0"/>
                          <w:marBottom w:val="0"/>
                          <w:divBdr>
                            <w:top w:val="none" w:sz="0" w:space="0" w:color="auto"/>
                            <w:left w:val="none" w:sz="0" w:space="0" w:color="auto"/>
                            <w:bottom w:val="none" w:sz="0" w:space="0" w:color="auto"/>
                            <w:right w:val="none" w:sz="0" w:space="0" w:color="auto"/>
                          </w:divBdr>
                          <w:divsChild>
                            <w:div w:id="1925069400">
                              <w:marLeft w:val="0"/>
                              <w:marRight w:val="0"/>
                              <w:marTop w:val="0"/>
                              <w:marBottom w:val="0"/>
                              <w:divBdr>
                                <w:top w:val="none" w:sz="0" w:space="0" w:color="auto"/>
                                <w:left w:val="none" w:sz="0" w:space="0" w:color="auto"/>
                                <w:bottom w:val="none" w:sz="0" w:space="0" w:color="auto"/>
                                <w:right w:val="none" w:sz="0" w:space="0" w:color="auto"/>
                              </w:divBdr>
                              <w:divsChild>
                                <w:div w:id="1635523982">
                                  <w:marLeft w:val="0"/>
                                  <w:marRight w:val="0"/>
                                  <w:marTop w:val="0"/>
                                  <w:marBottom w:val="0"/>
                                  <w:divBdr>
                                    <w:top w:val="none" w:sz="0" w:space="0" w:color="auto"/>
                                    <w:left w:val="none" w:sz="0" w:space="0" w:color="auto"/>
                                    <w:bottom w:val="none" w:sz="0" w:space="0" w:color="auto"/>
                                    <w:right w:val="none" w:sz="0" w:space="0" w:color="auto"/>
                                  </w:divBdr>
                                  <w:divsChild>
                                    <w:div w:id="431586372">
                                      <w:marLeft w:val="0"/>
                                      <w:marRight w:val="0"/>
                                      <w:marTop w:val="0"/>
                                      <w:marBottom w:val="0"/>
                                      <w:divBdr>
                                        <w:top w:val="none" w:sz="0" w:space="0" w:color="auto"/>
                                        <w:left w:val="none" w:sz="0" w:space="0" w:color="auto"/>
                                        <w:bottom w:val="none" w:sz="0" w:space="0" w:color="auto"/>
                                        <w:right w:val="none" w:sz="0" w:space="0" w:color="auto"/>
                                      </w:divBdr>
                                    </w:div>
                                    <w:div w:id="16095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5926">
              <w:marLeft w:val="0"/>
              <w:marRight w:val="0"/>
              <w:marTop w:val="0"/>
              <w:marBottom w:val="0"/>
              <w:divBdr>
                <w:top w:val="none" w:sz="0" w:space="0" w:color="auto"/>
                <w:left w:val="none" w:sz="0" w:space="0" w:color="auto"/>
                <w:bottom w:val="none" w:sz="0" w:space="0" w:color="auto"/>
                <w:right w:val="none" w:sz="0" w:space="0" w:color="auto"/>
              </w:divBdr>
              <w:divsChild>
                <w:div w:id="902371399">
                  <w:marLeft w:val="0"/>
                  <w:marRight w:val="0"/>
                  <w:marTop w:val="0"/>
                  <w:marBottom w:val="0"/>
                  <w:divBdr>
                    <w:top w:val="none" w:sz="0" w:space="0" w:color="auto"/>
                    <w:left w:val="none" w:sz="0" w:space="0" w:color="auto"/>
                    <w:bottom w:val="none" w:sz="0" w:space="0" w:color="auto"/>
                    <w:right w:val="none" w:sz="0" w:space="0" w:color="auto"/>
                  </w:divBdr>
                  <w:divsChild>
                    <w:div w:id="1638409186">
                      <w:marLeft w:val="0"/>
                      <w:marRight w:val="0"/>
                      <w:marTop w:val="0"/>
                      <w:marBottom w:val="0"/>
                      <w:divBdr>
                        <w:top w:val="none" w:sz="0" w:space="0" w:color="auto"/>
                        <w:left w:val="none" w:sz="0" w:space="0" w:color="auto"/>
                        <w:bottom w:val="none" w:sz="0" w:space="0" w:color="auto"/>
                        <w:right w:val="none" w:sz="0" w:space="0" w:color="auto"/>
                      </w:divBdr>
                      <w:divsChild>
                        <w:div w:id="1419907566">
                          <w:marLeft w:val="0"/>
                          <w:marRight w:val="0"/>
                          <w:marTop w:val="0"/>
                          <w:marBottom w:val="0"/>
                          <w:divBdr>
                            <w:top w:val="none" w:sz="0" w:space="0" w:color="auto"/>
                            <w:left w:val="none" w:sz="0" w:space="0" w:color="auto"/>
                            <w:bottom w:val="none" w:sz="0" w:space="0" w:color="auto"/>
                            <w:right w:val="none" w:sz="0" w:space="0" w:color="auto"/>
                          </w:divBdr>
                          <w:divsChild>
                            <w:div w:id="1959993949">
                              <w:marLeft w:val="0"/>
                              <w:marRight w:val="0"/>
                              <w:marTop w:val="0"/>
                              <w:marBottom w:val="0"/>
                              <w:divBdr>
                                <w:top w:val="none" w:sz="0" w:space="0" w:color="auto"/>
                                <w:left w:val="none" w:sz="0" w:space="0" w:color="auto"/>
                                <w:bottom w:val="none" w:sz="0" w:space="0" w:color="auto"/>
                                <w:right w:val="none" w:sz="0" w:space="0" w:color="auto"/>
                              </w:divBdr>
                              <w:divsChild>
                                <w:div w:id="770055843">
                                  <w:marLeft w:val="0"/>
                                  <w:marRight w:val="0"/>
                                  <w:marTop w:val="0"/>
                                  <w:marBottom w:val="0"/>
                                  <w:divBdr>
                                    <w:top w:val="none" w:sz="0" w:space="0" w:color="auto"/>
                                    <w:left w:val="none" w:sz="0" w:space="0" w:color="auto"/>
                                    <w:bottom w:val="none" w:sz="0" w:space="0" w:color="auto"/>
                                    <w:right w:val="none" w:sz="0" w:space="0" w:color="auto"/>
                                  </w:divBdr>
                                  <w:divsChild>
                                    <w:div w:id="315114207">
                                      <w:marLeft w:val="0"/>
                                      <w:marRight w:val="0"/>
                                      <w:marTop w:val="0"/>
                                      <w:marBottom w:val="0"/>
                                      <w:divBdr>
                                        <w:top w:val="none" w:sz="0" w:space="0" w:color="auto"/>
                                        <w:left w:val="none" w:sz="0" w:space="0" w:color="auto"/>
                                        <w:bottom w:val="none" w:sz="0" w:space="0" w:color="auto"/>
                                        <w:right w:val="none" w:sz="0" w:space="0" w:color="auto"/>
                                      </w:divBdr>
                                    </w:div>
                                    <w:div w:id="20902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347295">
          <w:marLeft w:val="0"/>
          <w:marRight w:val="0"/>
          <w:marTop w:val="0"/>
          <w:marBottom w:val="0"/>
          <w:divBdr>
            <w:top w:val="none" w:sz="0" w:space="0" w:color="auto"/>
            <w:left w:val="none" w:sz="0" w:space="0" w:color="auto"/>
            <w:bottom w:val="none" w:sz="0" w:space="0" w:color="auto"/>
            <w:right w:val="none" w:sz="0" w:space="0" w:color="auto"/>
          </w:divBdr>
          <w:divsChild>
            <w:div w:id="1752894050">
              <w:marLeft w:val="0"/>
              <w:marRight w:val="0"/>
              <w:marTop w:val="0"/>
              <w:marBottom w:val="0"/>
              <w:divBdr>
                <w:top w:val="none" w:sz="0" w:space="0" w:color="auto"/>
                <w:left w:val="none" w:sz="0" w:space="0" w:color="auto"/>
                <w:bottom w:val="none" w:sz="0" w:space="0" w:color="auto"/>
                <w:right w:val="none" w:sz="0" w:space="0" w:color="auto"/>
              </w:divBdr>
              <w:divsChild>
                <w:div w:id="818227232">
                  <w:marLeft w:val="0"/>
                  <w:marRight w:val="0"/>
                  <w:marTop w:val="0"/>
                  <w:marBottom w:val="0"/>
                  <w:divBdr>
                    <w:top w:val="none" w:sz="0" w:space="0" w:color="auto"/>
                    <w:left w:val="none" w:sz="0" w:space="0" w:color="auto"/>
                    <w:bottom w:val="none" w:sz="0" w:space="0" w:color="auto"/>
                    <w:right w:val="none" w:sz="0" w:space="0" w:color="auto"/>
                  </w:divBdr>
                  <w:divsChild>
                    <w:div w:id="10768598">
                      <w:marLeft w:val="0"/>
                      <w:marRight w:val="0"/>
                      <w:marTop w:val="0"/>
                      <w:marBottom w:val="0"/>
                      <w:divBdr>
                        <w:top w:val="none" w:sz="0" w:space="0" w:color="auto"/>
                        <w:left w:val="none" w:sz="0" w:space="0" w:color="auto"/>
                        <w:bottom w:val="none" w:sz="0" w:space="0" w:color="auto"/>
                        <w:right w:val="none" w:sz="0" w:space="0" w:color="auto"/>
                      </w:divBdr>
                      <w:divsChild>
                        <w:div w:id="483006614">
                          <w:marLeft w:val="0"/>
                          <w:marRight w:val="0"/>
                          <w:marTop w:val="0"/>
                          <w:marBottom w:val="0"/>
                          <w:divBdr>
                            <w:top w:val="none" w:sz="0" w:space="0" w:color="auto"/>
                            <w:left w:val="none" w:sz="0" w:space="0" w:color="auto"/>
                            <w:bottom w:val="none" w:sz="0" w:space="0" w:color="auto"/>
                            <w:right w:val="none" w:sz="0" w:space="0" w:color="auto"/>
                          </w:divBdr>
                          <w:divsChild>
                            <w:div w:id="1499274303">
                              <w:marLeft w:val="0"/>
                              <w:marRight w:val="0"/>
                              <w:marTop w:val="360"/>
                              <w:marBottom w:val="0"/>
                              <w:divBdr>
                                <w:top w:val="none" w:sz="0" w:space="0" w:color="auto"/>
                                <w:left w:val="none" w:sz="0" w:space="0" w:color="auto"/>
                                <w:bottom w:val="none" w:sz="0" w:space="0" w:color="auto"/>
                                <w:right w:val="none" w:sz="0" w:space="0" w:color="auto"/>
                              </w:divBdr>
                              <w:divsChild>
                                <w:div w:id="1676230359">
                                  <w:marLeft w:val="0"/>
                                  <w:marRight w:val="0"/>
                                  <w:marTop w:val="0"/>
                                  <w:marBottom w:val="0"/>
                                  <w:divBdr>
                                    <w:top w:val="none" w:sz="0" w:space="0" w:color="auto"/>
                                    <w:left w:val="none" w:sz="0" w:space="0" w:color="auto"/>
                                    <w:bottom w:val="none" w:sz="0" w:space="0" w:color="auto"/>
                                    <w:right w:val="none" w:sz="0" w:space="0" w:color="auto"/>
                                  </w:divBdr>
                                  <w:divsChild>
                                    <w:div w:id="480581072">
                                      <w:marLeft w:val="0"/>
                                      <w:marRight w:val="0"/>
                                      <w:marTop w:val="0"/>
                                      <w:marBottom w:val="0"/>
                                      <w:divBdr>
                                        <w:top w:val="none" w:sz="0" w:space="0" w:color="auto"/>
                                        <w:left w:val="none" w:sz="0" w:space="0" w:color="auto"/>
                                        <w:bottom w:val="none" w:sz="0" w:space="0" w:color="auto"/>
                                        <w:right w:val="none" w:sz="0" w:space="0" w:color="auto"/>
                                      </w:divBdr>
                                      <w:divsChild>
                                        <w:div w:id="1211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7323">
                          <w:marLeft w:val="0"/>
                          <w:marRight w:val="0"/>
                          <w:marTop w:val="0"/>
                          <w:marBottom w:val="0"/>
                          <w:divBdr>
                            <w:top w:val="none" w:sz="0" w:space="0" w:color="auto"/>
                            <w:left w:val="none" w:sz="0" w:space="0" w:color="auto"/>
                            <w:bottom w:val="none" w:sz="0" w:space="0" w:color="auto"/>
                            <w:right w:val="none" w:sz="0" w:space="0" w:color="auto"/>
                          </w:divBdr>
                          <w:divsChild>
                            <w:div w:id="888150196">
                              <w:marLeft w:val="0"/>
                              <w:marRight w:val="0"/>
                              <w:marTop w:val="0"/>
                              <w:marBottom w:val="0"/>
                              <w:divBdr>
                                <w:top w:val="none" w:sz="0" w:space="0" w:color="auto"/>
                                <w:left w:val="none" w:sz="0" w:space="0" w:color="auto"/>
                                <w:bottom w:val="none" w:sz="0" w:space="0" w:color="auto"/>
                                <w:right w:val="none" w:sz="0" w:space="0" w:color="auto"/>
                              </w:divBdr>
                            </w:div>
                            <w:div w:id="1460802738">
                              <w:marLeft w:val="0"/>
                              <w:marRight w:val="0"/>
                              <w:marTop w:val="0"/>
                              <w:marBottom w:val="0"/>
                              <w:divBdr>
                                <w:top w:val="none" w:sz="0" w:space="0" w:color="auto"/>
                                <w:left w:val="none" w:sz="0" w:space="0" w:color="auto"/>
                                <w:bottom w:val="none" w:sz="0" w:space="0" w:color="auto"/>
                                <w:right w:val="none" w:sz="0" w:space="0" w:color="auto"/>
                              </w:divBdr>
                              <w:divsChild>
                                <w:div w:id="1144666342">
                                  <w:marLeft w:val="0"/>
                                  <w:marRight w:val="0"/>
                                  <w:marTop w:val="0"/>
                                  <w:marBottom w:val="0"/>
                                  <w:divBdr>
                                    <w:top w:val="none" w:sz="0" w:space="0" w:color="auto"/>
                                    <w:left w:val="none" w:sz="0" w:space="0" w:color="auto"/>
                                    <w:bottom w:val="none" w:sz="0" w:space="0" w:color="auto"/>
                                    <w:right w:val="none" w:sz="0" w:space="0" w:color="auto"/>
                                  </w:divBdr>
                                  <w:divsChild>
                                    <w:div w:id="9489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21097">
              <w:marLeft w:val="0"/>
              <w:marRight w:val="0"/>
              <w:marTop w:val="0"/>
              <w:marBottom w:val="0"/>
              <w:divBdr>
                <w:top w:val="none" w:sz="0" w:space="0" w:color="auto"/>
                <w:left w:val="none" w:sz="0" w:space="0" w:color="auto"/>
                <w:bottom w:val="none" w:sz="0" w:space="0" w:color="auto"/>
                <w:right w:val="none" w:sz="0" w:space="0" w:color="auto"/>
              </w:divBdr>
              <w:divsChild>
                <w:div w:id="592668727">
                  <w:marLeft w:val="0"/>
                  <w:marRight w:val="0"/>
                  <w:marTop w:val="0"/>
                  <w:marBottom w:val="0"/>
                  <w:divBdr>
                    <w:top w:val="none" w:sz="0" w:space="0" w:color="auto"/>
                    <w:left w:val="none" w:sz="0" w:space="0" w:color="auto"/>
                    <w:bottom w:val="none" w:sz="0" w:space="0" w:color="auto"/>
                    <w:right w:val="none" w:sz="0" w:space="0" w:color="auto"/>
                  </w:divBdr>
                  <w:divsChild>
                    <w:div w:id="1759594639">
                      <w:marLeft w:val="0"/>
                      <w:marRight w:val="0"/>
                      <w:marTop w:val="0"/>
                      <w:marBottom w:val="0"/>
                      <w:divBdr>
                        <w:top w:val="none" w:sz="0" w:space="0" w:color="auto"/>
                        <w:left w:val="none" w:sz="0" w:space="0" w:color="auto"/>
                        <w:bottom w:val="none" w:sz="0" w:space="0" w:color="auto"/>
                        <w:right w:val="none" w:sz="0" w:space="0" w:color="auto"/>
                      </w:divBdr>
                      <w:divsChild>
                        <w:div w:id="1626278348">
                          <w:marLeft w:val="0"/>
                          <w:marRight w:val="0"/>
                          <w:marTop w:val="0"/>
                          <w:marBottom w:val="0"/>
                          <w:divBdr>
                            <w:top w:val="none" w:sz="0" w:space="0" w:color="auto"/>
                            <w:left w:val="none" w:sz="0" w:space="0" w:color="auto"/>
                            <w:bottom w:val="none" w:sz="0" w:space="0" w:color="auto"/>
                            <w:right w:val="none" w:sz="0" w:space="0" w:color="auto"/>
                          </w:divBdr>
                          <w:divsChild>
                            <w:div w:id="42141822">
                              <w:marLeft w:val="0"/>
                              <w:marRight w:val="0"/>
                              <w:marTop w:val="0"/>
                              <w:marBottom w:val="0"/>
                              <w:divBdr>
                                <w:top w:val="none" w:sz="0" w:space="0" w:color="auto"/>
                                <w:left w:val="none" w:sz="0" w:space="0" w:color="auto"/>
                                <w:bottom w:val="none" w:sz="0" w:space="0" w:color="auto"/>
                                <w:right w:val="none" w:sz="0" w:space="0" w:color="auto"/>
                              </w:divBdr>
                              <w:divsChild>
                                <w:div w:id="1385175195">
                                  <w:marLeft w:val="0"/>
                                  <w:marRight w:val="0"/>
                                  <w:marTop w:val="0"/>
                                  <w:marBottom w:val="0"/>
                                  <w:divBdr>
                                    <w:top w:val="none" w:sz="0" w:space="0" w:color="auto"/>
                                    <w:left w:val="none" w:sz="0" w:space="0" w:color="auto"/>
                                    <w:bottom w:val="none" w:sz="0" w:space="0" w:color="auto"/>
                                    <w:right w:val="none" w:sz="0" w:space="0" w:color="auto"/>
                                  </w:divBdr>
                                  <w:divsChild>
                                    <w:div w:id="13355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18283">
              <w:marLeft w:val="0"/>
              <w:marRight w:val="0"/>
              <w:marTop w:val="0"/>
              <w:marBottom w:val="0"/>
              <w:divBdr>
                <w:top w:val="none" w:sz="0" w:space="0" w:color="auto"/>
                <w:left w:val="none" w:sz="0" w:space="0" w:color="auto"/>
                <w:bottom w:val="none" w:sz="0" w:space="0" w:color="auto"/>
                <w:right w:val="none" w:sz="0" w:space="0" w:color="auto"/>
              </w:divBdr>
              <w:divsChild>
                <w:div w:id="137723174">
                  <w:marLeft w:val="0"/>
                  <w:marRight w:val="0"/>
                  <w:marTop w:val="0"/>
                  <w:marBottom w:val="0"/>
                  <w:divBdr>
                    <w:top w:val="none" w:sz="0" w:space="0" w:color="auto"/>
                    <w:left w:val="none" w:sz="0" w:space="0" w:color="auto"/>
                    <w:bottom w:val="none" w:sz="0" w:space="0" w:color="auto"/>
                    <w:right w:val="none" w:sz="0" w:space="0" w:color="auto"/>
                  </w:divBdr>
                  <w:divsChild>
                    <w:div w:id="2054503819">
                      <w:marLeft w:val="0"/>
                      <w:marRight w:val="0"/>
                      <w:marTop w:val="0"/>
                      <w:marBottom w:val="0"/>
                      <w:divBdr>
                        <w:top w:val="none" w:sz="0" w:space="0" w:color="auto"/>
                        <w:left w:val="none" w:sz="0" w:space="0" w:color="auto"/>
                        <w:bottom w:val="none" w:sz="0" w:space="0" w:color="auto"/>
                        <w:right w:val="none" w:sz="0" w:space="0" w:color="auto"/>
                      </w:divBdr>
                      <w:divsChild>
                        <w:div w:id="1382752021">
                          <w:marLeft w:val="0"/>
                          <w:marRight w:val="0"/>
                          <w:marTop w:val="0"/>
                          <w:marBottom w:val="0"/>
                          <w:divBdr>
                            <w:top w:val="none" w:sz="0" w:space="0" w:color="auto"/>
                            <w:left w:val="none" w:sz="0" w:space="0" w:color="auto"/>
                            <w:bottom w:val="none" w:sz="0" w:space="0" w:color="auto"/>
                            <w:right w:val="none" w:sz="0" w:space="0" w:color="auto"/>
                          </w:divBdr>
                          <w:divsChild>
                            <w:div w:id="1649899354">
                              <w:marLeft w:val="0"/>
                              <w:marRight w:val="0"/>
                              <w:marTop w:val="0"/>
                              <w:marBottom w:val="0"/>
                              <w:divBdr>
                                <w:top w:val="none" w:sz="0" w:space="0" w:color="auto"/>
                                <w:left w:val="none" w:sz="0" w:space="0" w:color="auto"/>
                                <w:bottom w:val="none" w:sz="0" w:space="0" w:color="auto"/>
                                <w:right w:val="none" w:sz="0" w:space="0" w:color="auto"/>
                              </w:divBdr>
                              <w:divsChild>
                                <w:div w:id="1008018107">
                                  <w:marLeft w:val="0"/>
                                  <w:marRight w:val="0"/>
                                  <w:marTop w:val="0"/>
                                  <w:marBottom w:val="0"/>
                                  <w:divBdr>
                                    <w:top w:val="none" w:sz="0" w:space="0" w:color="auto"/>
                                    <w:left w:val="none" w:sz="0" w:space="0" w:color="auto"/>
                                    <w:bottom w:val="none" w:sz="0" w:space="0" w:color="auto"/>
                                    <w:right w:val="none" w:sz="0" w:space="0" w:color="auto"/>
                                  </w:divBdr>
                                  <w:divsChild>
                                    <w:div w:id="736055358">
                                      <w:marLeft w:val="0"/>
                                      <w:marRight w:val="0"/>
                                      <w:marTop w:val="0"/>
                                      <w:marBottom w:val="0"/>
                                      <w:divBdr>
                                        <w:top w:val="none" w:sz="0" w:space="0" w:color="auto"/>
                                        <w:left w:val="none" w:sz="0" w:space="0" w:color="auto"/>
                                        <w:bottom w:val="none" w:sz="0" w:space="0" w:color="auto"/>
                                        <w:right w:val="none" w:sz="0" w:space="0" w:color="auto"/>
                                      </w:divBdr>
                                    </w:div>
                                    <w:div w:id="132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39758">
              <w:marLeft w:val="0"/>
              <w:marRight w:val="0"/>
              <w:marTop w:val="0"/>
              <w:marBottom w:val="0"/>
              <w:divBdr>
                <w:top w:val="none" w:sz="0" w:space="0" w:color="auto"/>
                <w:left w:val="none" w:sz="0" w:space="0" w:color="auto"/>
                <w:bottom w:val="none" w:sz="0" w:space="0" w:color="auto"/>
                <w:right w:val="none" w:sz="0" w:space="0" w:color="auto"/>
              </w:divBdr>
              <w:divsChild>
                <w:div w:id="1989433786">
                  <w:marLeft w:val="0"/>
                  <w:marRight w:val="0"/>
                  <w:marTop w:val="0"/>
                  <w:marBottom w:val="0"/>
                  <w:divBdr>
                    <w:top w:val="none" w:sz="0" w:space="0" w:color="auto"/>
                    <w:left w:val="none" w:sz="0" w:space="0" w:color="auto"/>
                    <w:bottom w:val="none" w:sz="0" w:space="0" w:color="auto"/>
                    <w:right w:val="none" w:sz="0" w:space="0" w:color="auto"/>
                  </w:divBdr>
                  <w:divsChild>
                    <w:div w:id="2012491569">
                      <w:marLeft w:val="0"/>
                      <w:marRight w:val="0"/>
                      <w:marTop w:val="0"/>
                      <w:marBottom w:val="0"/>
                      <w:divBdr>
                        <w:top w:val="none" w:sz="0" w:space="0" w:color="auto"/>
                        <w:left w:val="none" w:sz="0" w:space="0" w:color="auto"/>
                        <w:bottom w:val="none" w:sz="0" w:space="0" w:color="auto"/>
                        <w:right w:val="none" w:sz="0" w:space="0" w:color="auto"/>
                      </w:divBdr>
                      <w:divsChild>
                        <w:div w:id="1344552337">
                          <w:marLeft w:val="0"/>
                          <w:marRight w:val="0"/>
                          <w:marTop w:val="0"/>
                          <w:marBottom w:val="0"/>
                          <w:divBdr>
                            <w:top w:val="none" w:sz="0" w:space="0" w:color="auto"/>
                            <w:left w:val="none" w:sz="0" w:space="0" w:color="auto"/>
                            <w:bottom w:val="none" w:sz="0" w:space="0" w:color="auto"/>
                            <w:right w:val="none" w:sz="0" w:space="0" w:color="auto"/>
                          </w:divBdr>
                          <w:divsChild>
                            <w:div w:id="794178018">
                              <w:marLeft w:val="0"/>
                              <w:marRight w:val="0"/>
                              <w:marTop w:val="0"/>
                              <w:marBottom w:val="0"/>
                              <w:divBdr>
                                <w:top w:val="none" w:sz="0" w:space="0" w:color="auto"/>
                                <w:left w:val="none" w:sz="0" w:space="0" w:color="auto"/>
                                <w:bottom w:val="none" w:sz="0" w:space="0" w:color="auto"/>
                                <w:right w:val="none" w:sz="0" w:space="0" w:color="auto"/>
                              </w:divBdr>
                              <w:divsChild>
                                <w:div w:id="924533189">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93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84491">
              <w:marLeft w:val="0"/>
              <w:marRight w:val="0"/>
              <w:marTop w:val="0"/>
              <w:marBottom w:val="0"/>
              <w:divBdr>
                <w:top w:val="none" w:sz="0" w:space="0" w:color="auto"/>
                <w:left w:val="none" w:sz="0" w:space="0" w:color="auto"/>
                <w:bottom w:val="none" w:sz="0" w:space="0" w:color="auto"/>
                <w:right w:val="none" w:sz="0" w:space="0" w:color="auto"/>
              </w:divBdr>
              <w:divsChild>
                <w:div w:id="1143236695">
                  <w:marLeft w:val="0"/>
                  <w:marRight w:val="0"/>
                  <w:marTop w:val="0"/>
                  <w:marBottom w:val="0"/>
                  <w:divBdr>
                    <w:top w:val="none" w:sz="0" w:space="0" w:color="auto"/>
                    <w:left w:val="none" w:sz="0" w:space="0" w:color="auto"/>
                    <w:bottom w:val="none" w:sz="0" w:space="0" w:color="auto"/>
                    <w:right w:val="none" w:sz="0" w:space="0" w:color="auto"/>
                  </w:divBdr>
                  <w:divsChild>
                    <w:div w:id="565384829">
                      <w:marLeft w:val="0"/>
                      <w:marRight w:val="0"/>
                      <w:marTop w:val="0"/>
                      <w:marBottom w:val="0"/>
                      <w:divBdr>
                        <w:top w:val="none" w:sz="0" w:space="0" w:color="auto"/>
                        <w:left w:val="none" w:sz="0" w:space="0" w:color="auto"/>
                        <w:bottom w:val="none" w:sz="0" w:space="0" w:color="auto"/>
                        <w:right w:val="none" w:sz="0" w:space="0" w:color="auto"/>
                      </w:divBdr>
                      <w:divsChild>
                        <w:div w:id="1227717775">
                          <w:marLeft w:val="0"/>
                          <w:marRight w:val="0"/>
                          <w:marTop w:val="0"/>
                          <w:marBottom w:val="0"/>
                          <w:divBdr>
                            <w:top w:val="none" w:sz="0" w:space="0" w:color="auto"/>
                            <w:left w:val="none" w:sz="0" w:space="0" w:color="auto"/>
                            <w:bottom w:val="none" w:sz="0" w:space="0" w:color="auto"/>
                            <w:right w:val="none" w:sz="0" w:space="0" w:color="auto"/>
                          </w:divBdr>
                          <w:divsChild>
                            <w:div w:id="1104377836">
                              <w:marLeft w:val="0"/>
                              <w:marRight w:val="0"/>
                              <w:marTop w:val="0"/>
                              <w:marBottom w:val="0"/>
                              <w:divBdr>
                                <w:top w:val="none" w:sz="0" w:space="0" w:color="auto"/>
                                <w:left w:val="none" w:sz="0" w:space="0" w:color="auto"/>
                                <w:bottom w:val="none" w:sz="0" w:space="0" w:color="auto"/>
                                <w:right w:val="none" w:sz="0" w:space="0" w:color="auto"/>
                              </w:divBdr>
                              <w:divsChild>
                                <w:div w:id="963147626">
                                  <w:marLeft w:val="0"/>
                                  <w:marRight w:val="0"/>
                                  <w:marTop w:val="0"/>
                                  <w:marBottom w:val="0"/>
                                  <w:divBdr>
                                    <w:top w:val="none" w:sz="0" w:space="0" w:color="auto"/>
                                    <w:left w:val="none" w:sz="0" w:space="0" w:color="auto"/>
                                    <w:bottom w:val="none" w:sz="0" w:space="0" w:color="auto"/>
                                    <w:right w:val="none" w:sz="0" w:space="0" w:color="auto"/>
                                  </w:divBdr>
                                  <w:divsChild>
                                    <w:div w:id="1733888115">
                                      <w:marLeft w:val="0"/>
                                      <w:marRight w:val="0"/>
                                      <w:marTop w:val="0"/>
                                      <w:marBottom w:val="0"/>
                                      <w:divBdr>
                                        <w:top w:val="none" w:sz="0" w:space="0" w:color="auto"/>
                                        <w:left w:val="none" w:sz="0" w:space="0" w:color="auto"/>
                                        <w:bottom w:val="none" w:sz="0" w:space="0" w:color="auto"/>
                                        <w:right w:val="none" w:sz="0" w:space="0" w:color="auto"/>
                                      </w:divBdr>
                                    </w:div>
                                    <w:div w:id="10116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54379">
              <w:marLeft w:val="0"/>
              <w:marRight w:val="0"/>
              <w:marTop w:val="0"/>
              <w:marBottom w:val="0"/>
              <w:divBdr>
                <w:top w:val="none" w:sz="0" w:space="0" w:color="auto"/>
                <w:left w:val="none" w:sz="0" w:space="0" w:color="auto"/>
                <w:bottom w:val="none" w:sz="0" w:space="0" w:color="auto"/>
                <w:right w:val="none" w:sz="0" w:space="0" w:color="auto"/>
              </w:divBdr>
              <w:divsChild>
                <w:div w:id="1382486900">
                  <w:marLeft w:val="0"/>
                  <w:marRight w:val="0"/>
                  <w:marTop w:val="0"/>
                  <w:marBottom w:val="0"/>
                  <w:divBdr>
                    <w:top w:val="none" w:sz="0" w:space="0" w:color="auto"/>
                    <w:left w:val="none" w:sz="0" w:space="0" w:color="auto"/>
                    <w:bottom w:val="none" w:sz="0" w:space="0" w:color="auto"/>
                    <w:right w:val="none" w:sz="0" w:space="0" w:color="auto"/>
                  </w:divBdr>
                  <w:divsChild>
                    <w:div w:id="639191224">
                      <w:marLeft w:val="0"/>
                      <w:marRight w:val="0"/>
                      <w:marTop w:val="0"/>
                      <w:marBottom w:val="0"/>
                      <w:divBdr>
                        <w:top w:val="none" w:sz="0" w:space="0" w:color="auto"/>
                        <w:left w:val="none" w:sz="0" w:space="0" w:color="auto"/>
                        <w:bottom w:val="none" w:sz="0" w:space="0" w:color="auto"/>
                        <w:right w:val="none" w:sz="0" w:space="0" w:color="auto"/>
                      </w:divBdr>
                      <w:divsChild>
                        <w:div w:id="2071925242">
                          <w:marLeft w:val="0"/>
                          <w:marRight w:val="0"/>
                          <w:marTop w:val="0"/>
                          <w:marBottom w:val="0"/>
                          <w:divBdr>
                            <w:top w:val="none" w:sz="0" w:space="0" w:color="auto"/>
                            <w:left w:val="none" w:sz="0" w:space="0" w:color="auto"/>
                            <w:bottom w:val="none" w:sz="0" w:space="0" w:color="auto"/>
                            <w:right w:val="none" w:sz="0" w:space="0" w:color="auto"/>
                          </w:divBdr>
                          <w:divsChild>
                            <w:div w:id="1349138245">
                              <w:marLeft w:val="0"/>
                              <w:marRight w:val="0"/>
                              <w:marTop w:val="0"/>
                              <w:marBottom w:val="0"/>
                              <w:divBdr>
                                <w:top w:val="none" w:sz="0" w:space="0" w:color="auto"/>
                                <w:left w:val="none" w:sz="0" w:space="0" w:color="auto"/>
                                <w:bottom w:val="none" w:sz="0" w:space="0" w:color="auto"/>
                                <w:right w:val="none" w:sz="0" w:space="0" w:color="auto"/>
                              </w:divBdr>
                              <w:divsChild>
                                <w:div w:id="1544295037">
                                  <w:marLeft w:val="0"/>
                                  <w:marRight w:val="0"/>
                                  <w:marTop w:val="0"/>
                                  <w:marBottom w:val="0"/>
                                  <w:divBdr>
                                    <w:top w:val="none" w:sz="0" w:space="0" w:color="auto"/>
                                    <w:left w:val="none" w:sz="0" w:space="0" w:color="auto"/>
                                    <w:bottom w:val="none" w:sz="0" w:space="0" w:color="auto"/>
                                    <w:right w:val="none" w:sz="0" w:space="0" w:color="auto"/>
                                  </w:divBdr>
                                  <w:divsChild>
                                    <w:div w:id="1029184238">
                                      <w:marLeft w:val="0"/>
                                      <w:marRight w:val="0"/>
                                      <w:marTop w:val="0"/>
                                      <w:marBottom w:val="0"/>
                                      <w:divBdr>
                                        <w:top w:val="none" w:sz="0" w:space="0" w:color="auto"/>
                                        <w:left w:val="none" w:sz="0" w:space="0" w:color="auto"/>
                                        <w:bottom w:val="none" w:sz="0" w:space="0" w:color="auto"/>
                                        <w:right w:val="none" w:sz="0" w:space="0" w:color="auto"/>
                                      </w:divBdr>
                                    </w:div>
                                    <w:div w:id="6904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96466">
              <w:marLeft w:val="0"/>
              <w:marRight w:val="0"/>
              <w:marTop w:val="0"/>
              <w:marBottom w:val="0"/>
              <w:divBdr>
                <w:top w:val="none" w:sz="0" w:space="0" w:color="auto"/>
                <w:left w:val="none" w:sz="0" w:space="0" w:color="auto"/>
                <w:bottom w:val="none" w:sz="0" w:space="0" w:color="auto"/>
                <w:right w:val="none" w:sz="0" w:space="0" w:color="auto"/>
              </w:divBdr>
              <w:divsChild>
                <w:div w:id="406808262">
                  <w:marLeft w:val="0"/>
                  <w:marRight w:val="0"/>
                  <w:marTop w:val="0"/>
                  <w:marBottom w:val="0"/>
                  <w:divBdr>
                    <w:top w:val="none" w:sz="0" w:space="0" w:color="auto"/>
                    <w:left w:val="none" w:sz="0" w:space="0" w:color="auto"/>
                    <w:bottom w:val="none" w:sz="0" w:space="0" w:color="auto"/>
                    <w:right w:val="none" w:sz="0" w:space="0" w:color="auto"/>
                  </w:divBdr>
                  <w:divsChild>
                    <w:div w:id="1573612672">
                      <w:marLeft w:val="0"/>
                      <w:marRight w:val="0"/>
                      <w:marTop w:val="0"/>
                      <w:marBottom w:val="0"/>
                      <w:divBdr>
                        <w:top w:val="none" w:sz="0" w:space="0" w:color="auto"/>
                        <w:left w:val="none" w:sz="0" w:space="0" w:color="auto"/>
                        <w:bottom w:val="none" w:sz="0" w:space="0" w:color="auto"/>
                        <w:right w:val="none" w:sz="0" w:space="0" w:color="auto"/>
                      </w:divBdr>
                      <w:divsChild>
                        <w:div w:id="1220749597">
                          <w:marLeft w:val="0"/>
                          <w:marRight w:val="0"/>
                          <w:marTop w:val="0"/>
                          <w:marBottom w:val="0"/>
                          <w:divBdr>
                            <w:top w:val="none" w:sz="0" w:space="0" w:color="auto"/>
                            <w:left w:val="none" w:sz="0" w:space="0" w:color="auto"/>
                            <w:bottom w:val="none" w:sz="0" w:space="0" w:color="auto"/>
                            <w:right w:val="none" w:sz="0" w:space="0" w:color="auto"/>
                          </w:divBdr>
                          <w:divsChild>
                            <w:div w:id="827595202">
                              <w:marLeft w:val="0"/>
                              <w:marRight w:val="0"/>
                              <w:marTop w:val="360"/>
                              <w:marBottom w:val="0"/>
                              <w:divBdr>
                                <w:top w:val="none" w:sz="0" w:space="0" w:color="auto"/>
                                <w:left w:val="none" w:sz="0" w:space="0" w:color="auto"/>
                                <w:bottom w:val="none" w:sz="0" w:space="0" w:color="auto"/>
                                <w:right w:val="none" w:sz="0" w:space="0" w:color="auto"/>
                              </w:divBdr>
                              <w:divsChild>
                                <w:div w:id="470752729">
                                  <w:marLeft w:val="0"/>
                                  <w:marRight w:val="0"/>
                                  <w:marTop w:val="0"/>
                                  <w:marBottom w:val="0"/>
                                  <w:divBdr>
                                    <w:top w:val="none" w:sz="0" w:space="0" w:color="auto"/>
                                    <w:left w:val="none" w:sz="0" w:space="0" w:color="auto"/>
                                    <w:bottom w:val="none" w:sz="0" w:space="0" w:color="auto"/>
                                    <w:right w:val="none" w:sz="0" w:space="0" w:color="auto"/>
                                  </w:divBdr>
                                  <w:divsChild>
                                    <w:div w:id="1524902278">
                                      <w:marLeft w:val="0"/>
                                      <w:marRight w:val="0"/>
                                      <w:marTop w:val="0"/>
                                      <w:marBottom w:val="0"/>
                                      <w:divBdr>
                                        <w:top w:val="none" w:sz="0" w:space="0" w:color="auto"/>
                                        <w:left w:val="none" w:sz="0" w:space="0" w:color="auto"/>
                                        <w:bottom w:val="none" w:sz="0" w:space="0" w:color="auto"/>
                                        <w:right w:val="none" w:sz="0" w:space="0" w:color="auto"/>
                                      </w:divBdr>
                                      <w:divsChild>
                                        <w:div w:id="11295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1917">
                          <w:marLeft w:val="0"/>
                          <w:marRight w:val="0"/>
                          <w:marTop w:val="0"/>
                          <w:marBottom w:val="0"/>
                          <w:divBdr>
                            <w:top w:val="none" w:sz="0" w:space="0" w:color="auto"/>
                            <w:left w:val="none" w:sz="0" w:space="0" w:color="auto"/>
                            <w:bottom w:val="none" w:sz="0" w:space="0" w:color="auto"/>
                            <w:right w:val="none" w:sz="0" w:space="0" w:color="auto"/>
                          </w:divBdr>
                          <w:divsChild>
                            <w:div w:id="1495680978">
                              <w:marLeft w:val="0"/>
                              <w:marRight w:val="0"/>
                              <w:marTop w:val="0"/>
                              <w:marBottom w:val="0"/>
                              <w:divBdr>
                                <w:top w:val="none" w:sz="0" w:space="0" w:color="auto"/>
                                <w:left w:val="none" w:sz="0" w:space="0" w:color="auto"/>
                                <w:bottom w:val="none" w:sz="0" w:space="0" w:color="auto"/>
                                <w:right w:val="none" w:sz="0" w:space="0" w:color="auto"/>
                              </w:divBdr>
                            </w:div>
                            <w:div w:id="1775007209">
                              <w:marLeft w:val="0"/>
                              <w:marRight w:val="0"/>
                              <w:marTop w:val="0"/>
                              <w:marBottom w:val="0"/>
                              <w:divBdr>
                                <w:top w:val="none" w:sz="0" w:space="0" w:color="auto"/>
                                <w:left w:val="none" w:sz="0" w:space="0" w:color="auto"/>
                                <w:bottom w:val="none" w:sz="0" w:space="0" w:color="auto"/>
                                <w:right w:val="none" w:sz="0" w:space="0" w:color="auto"/>
                              </w:divBdr>
                              <w:divsChild>
                                <w:div w:id="1156144904">
                                  <w:marLeft w:val="0"/>
                                  <w:marRight w:val="0"/>
                                  <w:marTop w:val="0"/>
                                  <w:marBottom w:val="0"/>
                                  <w:divBdr>
                                    <w:top w:val="none" w:sz="0" w:space="0" w:color="auto"/>
                                    <w:left w:val="none" w:sz="0" w:space="0" w:color="auto"/>
                                    <w:bottom w:val="none" w:sz="0" w:space="0" w:color="auto"/>
                                    <w:right w:val="none" w:sz="0" w:space="0" w:color="auto"/>
                                  </w:divBdr>
                                  <w:divsChild>
                                    <w:div w:id="17348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487">
              <w:marLeft w:val="0"/>
              <w:marRight w:val="0"/>
              <w:marTop w:val="0"/>
              <w:marBottom w:val="0"/>
              <w:divBdr>
                <w:top w:val="none" w:sz="0" w:space="0" w:color="auto"/>
                <w:left w:val="none" w:sz="0" w:space="0" w:color="auto"/>
                <w:bottom w:val="none" w:sz="0" w:space="0" w:color="auto"/>
                <w:right w:val="none" w:sz="0" w:space="0" w:color="auto"/>
              </w:divBdr>
              <w:divsChild>
                <w:div w:id="14113838">
                  <w:marLeft w:val="0"/>
                  <w:marRight w:val="0"/>
                  <w:marTop w:val="0"/>
                  <w:marBottom w:val="0"/>
                  <w:divBdr>
                    <w:top w:val="none" w:sz="0" w:space="0" w:color="auto"/>
                    <w:left w:val="none" w:sz="0" w:space="0" w:color="auto"/>
                    <w:bottom w:val="none" w:sz="0" w:space="0" w:color="auto"/>
                    <w:right w:val="none" w:sz="0" w:space="0" w:color="auto"/>
                  </w:divBdr>
                  <w:divsChild>
                    <w:div w:id="1449547308">
                      <w:marLeft w:val="0"/>
                      <w:marRight w:val="0"/>
                      <w:marTop w:val="0"/>
                      <w:marBottom w:val="0"/>
                      <w:divBdr>
                        <w:top w:val="none" w:sz="0" w:space="0" w:color="auto"/>
                        <w:left w:val="none" w:sz="0" w:space="0" w:color="auto"/>
                        <w:bottom w:val="none" w:sz="0" w:space="0" w:color="auto"/>
                        <w:right w:val="none" w:sz="0" w:space="0" w:color="auto"/>
                      </w:divBdr>
                      <w:divsChild>
                        <w:div w:id="761799177">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0"/>
                              <w:marTop w:val="0"/>
                              <w:marBottom w:val="0"/>
                              <w:divBdr>
                                <w:top w:val="none" w:sz="0" w:space="0" w:color="auto"/>
                                <w:left w:val="none" w:sz="0" w:space="0" w:color="auto"/>
                                <w:bottom w:val="none" w:sz="0" w:space="0" w:color="auto"/>
                                <w:right w:val="none" w:sz="0" w:space="0" w:color="auto"/>
                              </w:divBdr>
                              <w:divsChild>
                                <w:div w:id="1968851024">
                                  <w:marLeft w:val="0"/>
                                  <w:marRight w:val="0"/>
                                  <w:marTop w:val="0"/>
                                  <w:marBottom w:val="0"/>
                                  <w:divBdr>
                                    <w:top w:val="none" w:sz="0" w:space="0" w:color="auto"/>
                                    <w:left w:val="none" w:sz="0" w:space="0" w:color="auto"/>
                                    <w:bottom w:val="none" w:sz="0" w:space="0" w:color="auto"/>
                                    <w:right w:val="none" w:sz="0" w:space="0" w:color="auto"/>
                                  </w:divBdr>
                                  <w:divsChild>
                                    <w:div w:id="132992597">
                                      <w:marLeft w:val="0"/>
                                      <w:marRight w:val="0"/>
                                      <w:marTop w:val="0"/>
                                      <w:marBottom w:val="0"/>
                                      <w:divBdr>
                                        <w:top w:val="none" w:sz="0" w:space="0" w:color="auto"/>
                                        <w:left w:val="none" w:sz="0" w:space="0" w:color="auto"/>
                                        <w:bottom w:val="none" w:sz="0" w:space="0" w:color="auto"/>
                                        <w:right w:val="none" w:sz="0" w:space="0" w:color="auto"/>
                                      </w:divBdr>
                                    </w:div>
                                    <w:div w:id="7482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540995">
              <w:marLeft w:val="0"/>
              <w:marRight w:val="0"/>
              <w:marTop w:val="0"/>
              <w:marBottom w:val="0"/>
              <w:divBdr>
                <w:top w:val="none" w:sz="0" w:space="0" w:color="auto"/>
                <w:left w:val="none" w:sz="0" w:space="0" w:color="auto"/>
                <w:bottom w:val="none" w:sz="0" w:space="0" w:color="auto"/>
                <w:right w:val="none" w:sz="0" w:space="0" w:color="auto"/>
              </w:divBdr>
              <w:divsChild>
                <w:div w:id="506284191">
                  <w:marLeft w:val="0"/>
                  <w:marRight w:val="0"/>
                  <w:marTop w:val="0"/>
                  <w:marBottom w:val="0"/>
                  <w:divBdr>
                    <w:top w:val="none" w:sz="0" w:space="0" w:color="auto"/>
                    <w:left w:val="none" w:sz="0" w:space="0" w:color="auto"/>
                    <w:bottom w:val="none" w:sz="0" w:space="0" w:color="auto"/>
                    <w:right w:val="none" w:sz="0" w:space="0" w:color="auto"/>
                  </w:divBdr>
                  <w:divsChild>
                    <w:div w:id="1861815765">
                      <w:marLeft w:val="0"/>
                      <w:marRight w:val="0"/>
                      <w:marTop w:val="0"/>
                      <w:marBottom w:val="0"/>
                      <w:divBdr>
                        <w:top w:val="none" w:sz="0" w:space="0" w:color="auto"/>
                        <w:left w:val="none" w:sz="0" w:space="0" w:color="auto"/>
                        <w:bottom w:val="none" w:sz="0" w:space="0" w:color="auto"/>
                        <w:right w:val="none" w:sz="0" w:space="0" w:color="auto"/>
                      </w:divBdr>
                      <w:divsChild>
                        <w:div w:id="1516533811">
                          <w:marLeft w:val="0"/>
                          <w:marRight w:val="0"/>
                          <w:marTop w:val="0"/>
                          <w:marBottom w:val="0"/>
                          <w:divBdr>
                            <w:top w:val="none" w:sz="0" w:space="0" w:color="auto"/>
                            <w:left w:val="none" w:sz="0" w:space="0" w:color="auto"/>
                            <w:bottom w:val="none" w:sz="0" w:space="0" w:color="auto"/>
                            <w:right w:val="none" w:sz="0" w:space="0" w:color="auto"/>
                          </w:divBdr>
                          <w:divsChild>
                            <w:div w:id="641690100">
                              <w:marLeft w:val="0"/>
                              <w:marRight w:val="0"/>
                              <w:marTop w:val="0"/>
                              <w:marBottom w:val="0"/>
                              <w:divBdr>
                                <w:top w:val="none" w:sz="0" w:space="0" w:color="auto"/>
                                <w:left w:val="none" w:sz="0" w:space="0" w:color="auto"/>
                                <w:bottom w:val="none" w:sz="0" w:space="0" w:color="auto"/>
                                <w:right w:val="none" w:sz="0" w:space="0" w:color="auto"/>
                              </w:divBdr>
                              <w:divsChild>
                                <w:div w:id="285893386">
                                  <w:marLeft w:val="0"/>
                                  <w:marRight w:val="0"/>
                                  <w:marTop w:val="0"/>
                                  <w:marBottom w:val="0"/>
                                  <w:divBdr>
                                    <w:top w:val="none" w:sz="0" w:space="0" w:color="auto"/>
                                    <w:left w:val="none" w:sz="0" w:space="0" w:color="auto"/>
                                    <w:bottom w:val="none" w:sz="0" w:space="0" w:color="auto"/>
                                    <w:right w:val="none" w:sz="0" w:space="0" w:color="auto"/>
                                  </w:divBdr>
                                  <w:divsChild>
                                    <w:div w:id="2035425679">
                                      <w:marLeft w:val="0"/>
                                      <w:marRight w:val="0"/>
                                      <w:marTop w:val="0"/>
                                      <w:marBottom w:val="0"/>
                                      <w:divBdr>
                                        <w:top w:val="none" w:sz="0" w:space="0" w:color="auto"/>
                                        <w:left w:val="none" w:sz="0" w:space="0" w:color="auto"/>
                                        <w:bottom w:val="none" w:sz="0" w:space="0" w:color="auto"/>
                                        <w:right w:val="none" w:sz="0" w:space="0" w:color="auto"/>
                                      </w:divBdr>
                                    </w:div>
                                    <w:div w:id="67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6672">
              <w:marLeft w:val="0"/>
              <w:marRight w:val="0"/>
              <w:marTop w:val="0"/>
              <w:marBottom w:val="0"/>
              <w:divBdr>
                <w:top w:val="none" w:sz="0" w:space="0" w:color="auto"/>
                <w:left w:val="none" w:sz="0" w:space="0" w:color="auto"/>
                <w:bottom w:val="none" w:sz="0" w:space="0" w:color="auto"/>
                <w:right w:val="none" w:sz="0" w:space="0" w:color="auto"/>
              </w:divBdr>
              <w:divsChild>
                <w:div w:id="145518743">
                  <w:marLeft w:val="0"/>
                  <w:marRight w:val="0"/>
                  <w:marTop w:val="0"/>
                  <w:marBottom w:val="0"/>
                  <w:divBdr>
                    <w:top w:val="none" w:sz="0" w:space="0" w:color="auto"/>
                    <w:left w:val="none" w:sz="0" w:space="0" w:color="auto"/>
                    <w:bottom w:val="none" w:sz="0" w:space="0" w:color="auto"/>
                    <w:right w:val="none" w:sz="0" w:space="0" w:color="auto"/>
                  </w:divBdr>
                  <w:divsChild>
                    <w:div w:id="1603414463">
                      <w:marLeft w:val="0"/>
                      <w:marRight w:val="0"/>
                      <w:marTop w:val="0"/>
                      <w:marBottom w:val="0"/>
                      <w:divBdr>
                        <w:top w:val="none" w:sz="0" w:space="0" w:color="auto"/>
                        <w:left w:val="none" w:sz="0" w:space="0" w:color="auto"/>
                        <w:bottom w:val="none" w:sz="0" w:space="0" w:color="auto"/>
                        <w:right w:val="none" w:sz="0" w:space="0" w:color="auto"/>
                      </w:divBdr>
                      <w:divsChild>
                        <w:div w:id="1374109796">
                          <w:marLeft w:val="0"/>
                          <w:marRight w:val="0"/>
                          <w:marTop w:val="0"/>
                          <w:marBottom w:val="0"/>
                          <w:divBdr>
                            <w:top w:val="none" w:sz="0" w:space="0" w:color="auto"/>
                            <w:left w:val="none" w:sz="0" w:space="0" w:color="auto"/>
                            <w:bottom w:val="none" w:sz="0" w:space="0" w:color="auto"/>
                            <w:right w:val="none" w:sz="0" w:space="0" w:color="auto"/>
                          </w:divBdr>
                          <w:divsChild>
                            <w:div w:id="1536233275">
                              <w:marLeft w:val="0"/>
                              <w:marRight w:val="0"/>
                              <w:marTop w:val="0"/>
                              <w:marBottom w:val="0"/>
                              <w:divBdr>
                                <w:top w:val="none" w:sz="0" w:space="0" w:color="auto"/>
                                <w:left w:val="none" w:sz="0" w:space="0" w:color="auto"/>
                                <w:bottom w:val="none" w:sz="0" w:space="0" w:color="auto"/>
                                <w:right w:val="none" w:sz="0" w:space="0" w:color="auto"/>
                              </w:divBdr>
                              <w:divsChild>
                                <w:div w:id="650136217">
                                  <w:marLeft w:val="0"/>
                                  <w:marRight w:val="0"/>
                                  <w:marTop w:val="0"/>
                                  <w:marBottom w:val="0"/>
                                  <w:divBdr>
                                    <w:top w:val="none" w:sz="0" w:space="0" w:color="auto"/>
                                    <w:left w:val="none" w:sz="0" w:space="0" w:color="auto"/>
                                    <w:bottom w:val="none" w:sz="0" w:space="0" w:color="auto"/>
                                    <w:right w:val="none" w:sz="0" w:space="0" w:color="auto"/>
                                  </w:divBdr>
                                  <w:divsChild>
                                    <w:div w:id="369690019">
                                      <w:marLeft w:val="0"/>
                                      <w:marRight w:val="0"/>
                                      <w:marTop w:val="0"/>
                                      <w:marBottom w:val="0"/>
                                      <w:divBdr>
                                        <w:top w:val="none" w:sz="0" w:space="0" w:color="auto"/>
                                        <w:left w:val="none" w:sz="0" w:space="0" w:color="auto"/>
                                        <w:bottom w:val="none" w:sz="0" w:space="0" w:color="auto"/>
                                        <w:right w:val="none" w:sz="0" w:space="0" w:color="auto"/>
                                      </w:divBdr>
                                    </w:div>
                                    <w:div w:id="11564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29193">
              <w:marLeft w:val="0"/>
              <w:marRight w:val="0"/>
              <w:marTop w:val="0"/>
              <w:marBottom w:val="0"/>
              <w:divBdr>
                <w:top w:val="none" w:sz="0" w:space="0" w:color="auto"/>
                <w:left w:val="none" w:sz="0" w:space="0" w:color="auto"/>
                <w:bottom w:val="none" w:sz="0" w:space="0" w:color="auto"/>
                <w:right w:val="none" w:sz="0" w:space="0" w:color="auto"/>
              </w:divBdr>
              <w:divsChild>
                <w:div w:id="9574057">
                  <w:marLeft w:val="0"/>
                  <w:marRight w:val="0"/>
                  <w:marTop w:val="0"/>
                  <w:marBottom w:val="0"/>
                  <w:divBdr>
                    <w:top w:val="none" w:sz="0" w:space="0" w:color="auto"/>
                    <w:left w:val="none" w:sz="0" w:space="0" w:color="auto"/>
                    <w:bottom w:val="none" w:sz="0" w:space="0" w:color="auto"/>
                    <w:right w:val="none" w:sz="0" w:space="0" w:color="auto"/>
                  </w:divBdr>
                  <w:divsChild>
                    <w:div w:id="1139567026">
                      <w:marLeft w:val="0"/>
                      <w:marRight w:val="0"/>
                      <w:marTop w:val="0"/>
                      <w:marBottom w:val="0"/>
                      <w:divBdr>
                        <w:top w:val="none" w:sz="0" w:space="0" w:color="auto"/>
                        <w:left w:val="none" w:sz="0" w:space="0" w:color="auto"/>
                        <w:bottom w:val="none" w:sz="0" w:space="0" w:color="auto"/>
                        <w:right w:val="none" w:sz="0" w:space="0" w:color="auto"/>
                      </w:divBdr>
                      <w:divsChild>
                        <w:div w:id="1103647476">
                          <w:marLeft w:val="0"/>
                          <w:marRight w:val="0"/>
                          <w:marTop w:val="0"/>
                          <w:marBottom w:val="0"/>
                          <w:divBdr>
                            <w:top w:val="none" w:sz="0" w:space="0" w:color="auto"/>
                            <w:left w:val="none" w:sz="0" w:space="0" w:color="auto"/>
                            <w:bottom w:val="none" w:sz="0" w:space="0" w:color="auto"/>
                            <w:right w:val="none" w:sz="0" w:space="0" w:color="auto"/>
                          </w:divBdr>
                          <w:divsChild>
                            <w:div w:id="1993867639">
                              <w:marLeft w:val="0"/>
                              <w:marRight w:val="0"/>
                              <w:marTop w:val="360"/>
                              <w:marBottom w:val="0"/>
                              <w:divBdr>
                                <w:top w:val="none" w:sz="0" w:space="0" w:color="auto"/>
                                <w:left w:val="none" w:sz="0" w:space="0" w:color="auto"/>
                                <w:bottom w:val="none" w:sz="0" w:space="0" w:color="auto"/>
                                <w:right w:val="none" w:sz="0" w:space="0" w:color="auto"/>
                              </w:divBdr>
                              <w:divsChild>
                                <w:div w:id="469250088">
                                  <w:marLeft w:val="0"/>
                                  <w:marRight w:val="0"/>
                                  <w:marTop w:val="0"/>
                                  <w:marBottom w:val="0"/>
                                  <w:divBdr>
                                    <w:top w:val="none" w:sz="0" w:space="0" w:color="auto"/>
                                    <w:left w:val="none" w:sz="0" w:space="0" w:color="auto"/>
                                    <w:bottom w:val="none" w:sz="0" w:space="0" w:color="auto"/>
                                    <w:right w:val="none" w:sz="0" w:space="0" w:color="auto"/>
                                  </w:divBdr>
                                  <w:divsChild>
                                    <w:div w:id="146291210">
                                      <w:marLeft w:val="0"/>
                                      <w:marRight w:val="0"/>
                                      <w:marTop w:val="0"/>
                                      <w:marBottom w:val="0"/>
                                      <w:divBdr>
                                        <w:top w:val="none" w:sz="0" w:space="0" w:color="auto"/>
                                        <w:left w:val="none" w:sz="0" w:space="0" w:color="auto"/>
                                        <w:bottom w:val="none" w:sz="0" w:space="0" w:color="auto"/>
                                        <w:right w:val="none" w:sz="0" w:space="0" w:color="auto"/>
                                      </w:divBdr>
                                      <w:divsChild>
                                        <w:div w:id="1449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29019">
                          <w:marLeft w:val="0"/>
                          <w:marRight w:val="0"/>
                          <w:marTop w:val="0"/>
                          <w:marBottom w:val="0"/>
                          <w:divBdr>
                            <w:top w:val="none" w:sz="0" w:space="0" w:color="auto"/>
                            <w:left w:val="none" w:sz="0" w:space="0" w:color="auto"/>
                            <w:bottom w:val="none" w:sz="0" w:space="0" w:color="auto"/>
                            <w:right w:val="none" w:sz="0" w:space="0" w:color="auto"/>
                          </w:divBdr>
                          <w:divsChild>
                            <w:div w:id="85929861">
                              <w:marLeft w:val="0"/>
                              <w:marRight w:val="0"/>
                              <w:marTop w:val="0"/>
                              <w:marBottom w:val="0"/>
                              <w:divBdr>
                                <w:top w:val="none" w:sz="0" w:space="0" w:color="auto"/>
                                <w:left w:val="none" w:sz="0" w:space="0" w:color="auto"/>
                                <w:bottom w:val="none" w:sz="0" w:space="0" w:color="auto"/>
                                <w:right w:val="none" w:sz="0" w:space="0" w:color="auto"/>
                              </w:divBdr>
                            </w:div>
                            <w:div w:id="390349210">
                              <w:marLeft w:val="0"/>
                              <w:marRight w:val="0"/>
                              <w:marTop w:val="0"/>
                              <w:marBottom w:val="0"/>
                              <w:divBdr>
                                <w:top w:val="none" w:sz="0" w:space="0" w:color="auto"/>
                                <w:left w:val="none" w:sz="0" w:space="0" w:color="auto"/>
                                <w:bottom w:val="none" w:sz="0" w:space="0" w:color="auto"/>
                                <w:right w:val="none" w:sz="0" w:space="0" w:color="auto"/>
                              </w:divBdr>
                              <w:divsChild>
                                <w:div w:id="1647736527">
                                  <w:marLeft w:val="0"/>
                                  <w:marRight w:val="0"/>
                                  <w:marTop w:val="0"/>
                                  <w:marBottom w:val="0"/>
                                  <w:divBdr>
                                    <w:top w:val="none" w:sz="0" w:space="0" w:color="auto"/>
                                    <w:left w:val="none" w:sz="0" w:space="0" w:color="auto"/>
                                    <w:bottom w:val="none" w:sz="0" w:space="0" w:color="auto"/>
                                    <w:right w:val="none" w:sz="0" w:space="0" w:color="auto"/>
                                  </w:divBdr>
                                  <w:divsChild>
                                    <w:div w:id="6028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26521">
          <w:marLeft w:val="0"/>
          <w:marRight w:val="0"/>
          <w:marTop w:val="0"/>
          <w:marBottom w:val="0"/>
          <w:divBdr>
            <w:top w:val="none" w:sz="0" w:space="0" w:color="auto"/>
            <w:left w:val="none" w:sz="0" w:space="0" w:color="auto"/>
            <w:bottom w:val="none" w:sz="0" w:space="0" w:color="auto"/>
            <w:right w:val="none" w:sz="0" w:space="0" w:color="auto"/>
          </w:divBdr>
          <w:divsChild>
            <w:div w:id="1700738516">
              <w:marLeft w:val="0"/>
              <w:marRight w:val="0"/>
              <w:marTop w:val="0"/>
              <w:marBottom w:val="0"/>
              <w:divBdr>
                <w:top w:val="none" w:sz="0" w:space="0" w:color="auto"/>
                <w:left w:val="none" w:sz="0" w:space="0" w:color="auto"/>
                <w:bottom w:val="none" w:sz="0" w:space="0" w:color="auto"/>
                <w:right w:val="none" w:sz="0" w:space="0" w:color="auto"/>
              </w:divBdr>
              <w:divsChild>
                <w:div w:id="1582179053">
                  <w:marLeft w:val="0"/>
                  <w:marRight w:val="0"/>
                  <w:marTop w:val="0"/>
                  <w:marBottom w:val="0"/>
                  <w:divBdr>
                    <w:top w:val="none" w:sz="0" w:space="0" w:color="auto"/>
                    <w:left w:val="none" w:sz="0" w:space="0" w:color="auto"/>
                    <w:bottom w:val="none" w:sz="0" w:space="0" w:color="auto"/>
                    <w:right w:val="none" w:sz="0" w:space="0" w:color="auto"/>
                  </w:divBdr>
                  <w:divsChild>
                    <w:div w:id="1424571996">
                      <w:marLeft w:val="0"/>
                      <w:marRight w:val="0"/>
                      <w:marTop w:val="0"/>
                      <w:marBottom w:val="0"/>
                      <w:divBdr>
                        <w:top w:val="none" w:sz="0" w:space="0" w:color="auto"/>
                        <w:left w:val="none" w:sz="0" w:space="0" w:color="auto"/>
                        <w:bottom w:val="none" w:sz="0" w:space="0" w:color="auto"/>
                        <w:right w:val="none" w:sz="0" w:space="0" w:color="auto"/>
                      </w:divBdr>
                      <w:divsChild>
                        <w:div w:id="1582762280">
                          <w:marLeft w:val="0"/>
                          <w:marRight w:val="0"/>
                          <w:marTop w:val="0"/>
                          <w:marBottom w:val="0"/>
                          <w:divBdr>
                            <w:top w:val="none" w:sz="0" w:space="0" w:color="auto"/>
                            <w:left w:val="none" w:sz="0" w:space="0" w:color="auto"/>
                            <w:bottom w:val="none" w:sz="0" w:space="0" w:color="auto"/>
                            <w:right w:val="none" w:sz="0" w:space="0" w:color="auto"/>
                          </w:divBdr>
                          <w:divsChild>
                            <w:div w:id="150411185">
                              <w:marLeft w:val="0"/>
                              <w:marRight w:val="0"/>
                              <w:marTop w:val="0"/>
                              <w:marBottom w:val="0"/>
                              <w:divBdr>
                                <w:top w:val="none" w:sz="0" w:space="0" w:color="auto"/>
                                <w:left w:val="none" w:sz="0" w:space="0" w:color="auto"/>
                                <w:bottom w:val="none" w:sz="0" w:space="0" w:color="auto"/>
                                <w:right w:val="none" w:sz="0" w:space="0" w:color="auto"/>
                              </w:divBdr>
                              <w:divsChild>
                                <w:div w:id="2089187443">
                                  <w:marLeft w:val="0"/>
                                  <w:marRight w:val="0"/>
                                  <w:marTop w:val="0"/>
                                  <w:marBottom w:val="0"/>
                                  <w:divBdr>
                                    <w:top w:val="none" w:sz="0" w:space="0" w:color="auto"/>
                                    <w:left w:val="none" w:sz="0" w:space="0" w:color="auto"/>
                                    <w:bottom w:val="none" w:sz="0" w:space="0" w:color="auto"/>
                                    <w:right w:val="none" w:sz="0" w:space="0" w:color="auto"/>
                                  </w:divBdr>
                                  <w:divsChild>
                                    <w:div w:id="1316184384">
                                      <w:marLeft w:val="0"/>
                                      <w:marRight w:val="0"/>
                                      <w:marTop w:val="0"/>
                                      <w:marBottom w:val="0"/>
                                      <w:divBdr>
                                        <w:top w:val="none" w:sz="0" w:space="0" w:color="auto"/>
                                        <w:left w:val="none" w:sz="0" w:space="0" w:color="auto"/>
                                        <w:bottom w:val="none" w:sz="0" w:space="0" w:color="auto"/>
                                        <w:right w:val="none" w:sz="0" w:space="0" w:color="auto"/>
                                      </w:divBdr>
                                    </w:div>
                                    <w:div w:id="20635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01686">
              <w:marLeft w:val="0"/>
              <w:marRight w:val="0"/>
              <w:marTop w:val="0"/>
              <w:marBottom w:val="0"/>
              <w:divBdr>
                <w:top w:val="none" w:sz="0" w:space="0" w:color="auto"/>
                <w:left w:val="none" w:sz="0" w:space="0" w:color="auto"/>
                <w:bottom w:val="none" w:sz="0" w:space="0" w:color="auto"/>
                <w:right w:val="none" w:sz="0" w:space="0" w:color="auto"/>
              </w:divBdr>
              <w:divsChild>
                <w:div w:id="1990673351">
                  <w:marLeft w:val="0"/>
                  <w:marRight w:val="0"/>
                  <w:marTop w:val="0"/>
                  <w:marBottom w:val="0"/>
                  <w:divBdr>
                    <w:top w:val="none" w:sz="0" w:space="0" w:color="auto"/>
                    <w:left w:val="none" w:sz="0" w:space="0" w:color="auto"/>
                    <w:bottom w:val="none" w:sz="0" w:space="0" w:color="auto"/>
                    <w:right w:val="none" w:sz="0" w:space="0" w:color="auto"/>
                  </w:divBdr>
                  <w:divsChild>
                    <w:div w:id="1713727765">
                      <w:marLeft w:val="0"/>
                      <w:marRight w:val="0"/>
                      <w:marTop w:val="0"/>
                      <w:marBottom w:val="0"/>
                      <w:divBdr>
                        <w:top w:val="none" w:sz="0" w:space="0" w:color="auto"/>
                        <w:left w:val="none" w:sz="0" w:space="0" w:color="auto"/>
                        <w:bottom w:val="none" w:sz="0" w:space="0" w:color="auto"/>
                        <w:right w:val="none" w:sz="0" w:space="0" w:color="auto"/>
                      </w:divBdr>
                      <w:divsChild>
                        <w:div w:id="685711752">
                          <w:marLeft w:val="0"/>
                          <w:marRight w:val="0"/>
                          <w:marTop w:val="0"/>
                          <w:marBottom w:val="0"/>
                          <w:divBdr>
                            <w:top w:val="none" w:sz="0" w:space="0" w:color="auto"/>
                            <w:left w:val="none" w:sz="0" w:space="0" w:color="auto"/>
                            <w:bottom w:val="none" w:sz="0" w:space="0" w:color="auto"/>
                            <w:right w:val="none" w:sz="0" w:space="0" w:color="auto"/>
                          </w:divBdr>
                          <w:divsChild>
                            <w:div w:id="1579561815">
                              <w:marLeft w:val="0"/>
                              <w:marRight w:val="0"/>
                              <w:marTop w:val="0"/>
                              <w:marBottom w:val="0"/>
                              <w:divBdr>
                                <w:top w:val="none" w:sz="0" w:space="0" w:color="auto"/>
                                <w:left w:val="none" w:sz="0" w:space="0" w:color="auto"/>
                                <w:bottom w:val="none" w:sz="0" w:space="0" w:color="auto"/>
                                <w:right w:val="none" w:sz="0" w:space="0" w:color="auto"/>
                              </w:divBdr>
                              <w:divsChild>
                                <w:div w:id="1215308671">
                                  <w:marLeft w:val="0"/>
                                  <w:marRight w:val="0"/>
                                  <w:marTop w:val="0"/>
                                  <w:marBottom w:val="0"/>
                                  <w:divBdr>
                                    <w:top w:val="none" w:sz="0" w:space="0" w:color="auto"/>
                                    <w:left w:val="none" w:sz="0" w:space="0" w:color="auto"/>
                                    <w:bottom w:val="none" w:sz="0" w:space="0" w:color="auto"/>
                                    <w:right w:val="none" w:sz="0" w:space="0" w:color="auto"/>
                                  </w:divBdr>
                                  <w:divsChild>
                                    <w:div w:id="339551247">
                                      <w:marLeft w:val="0"/>
                                      <w:marRight w:val="0"/>
                                      <w:marTop w:val="0"/>
                                      <w:marBottom w:val="0"/>
                                      <w:divBdr>
                                        <w:top w:val="none" w:sz="0" w:space="0" w:color="auto"/>
                                        <w:left w:val="none" w:sz="0" w:space="0" w:color="auto"/>
                                        <w:bottom w:val="none" w:sz="0" w:space="0" w:color="auto"/>
                                        <w:right w:val="none" w:sz="0" w:space="0" w:color="auto"/>
                                      </w:divBdr>
                                    </w:div>
                                    <w:div w:id="1486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31058">
              <w:marLeft w:val="0"/>
              <w:marRight w:val="0"/>
              <w:marTop w:val="0"/>
              <w:marBottom w:val="0"/>
              <w:divBdr>
                <w:top w:val="none" w:sz="0" w:space="0" w:color="auto"/>
                <w:left w:val="none" w:sz="0" w:space="0" w:color="auto"/>
                <w:bottom w:val="none" w:sz="0" w:space="0" w:color="auto"/>
                <w:right w:val="none" w:sz="0" w:space="0" w:color="auto"/>
              </w:divBdr>
              <w:divsChild>
                <w:div w:id="1566718130">
                  <w:marLeft w:val="0"/>
                  <w:marRight w:val="0"/>
                  <w:marTop w:val="0"/>
                  <w:marBottom w:val="0"/>
                  <w:divBdr>
                    <w:top w:val="none" w:sz="0" w:space="0" w:color="auto"/>
                    <w:left w:val="none" w:sz="0" w:space="0" w:color="auto"/>
                    <w:bottom w:val="none" w:sz="0" w:space="0" w:color="auto"/>
                    <w:right w:val="none" w:sz="0" w:space="0" w:color="auto"/>
                  </w:divBdr>
                  <w:divsChild>
                    <w:div w:id="268122752">
                      <w:marLeft w:val="0"/>
                      <w:marRight w:val="0"/>
                      <w:marTop w:val="0"/>
                      <w:marBottom w:val="0"/>
                      <w:divBdr>
                        <w:top w:val="none" w:sz="0" w:space="0" w:color="auto"/>
                        <w:left w:val="none" w:sz="0" w:space="0" w:color="auto"/>
                        <w:bottom w:val="none" w:sz="0" w:space="0" w:color="auto"/>
                        <w:right w:val="none" w:sz="0" w:space="0" w:color="auto"/>
                      </w:divBdr>
                      <w:divsChild>
                        <w:div w:id="866791710">
                          <w:marLeft w:val="0"/>
                          <w:marRight w:val="0"/>
                          <w:marTop w:val="0"/>
                          <w:marBottom w:val="0"/>
                          <w:divBdr>
                            <w:top w:val="none" w:sz="0" w:space="0" w:color="auto"/>
                            <w:left w:val="none" w:sz="0" w:space="0" w:color="auto"/>
                            <w:bottom w:val="none" w:sz="0" w:space="0" w:color="auto"/>
                            <w:right w:val="none" w:sz="0" w:space="0" w:color="auto"/>
                          </w:divBdr>
                          <w:divsChild>
                            <w:div w:id="404767093">
                              <w:marLeft w:val="0"/>
                              <w:marRight w:val="0"/>
                              <w:marTop w:val="360"/>
                              <w:marBottom w:val="0"/>
                              <w:divBdr>
                                <w:top w:val="none" w:sz="0" w:space="0" w:color="auto"/>
                                <w:left w:val="none" w:sz="0" w:space="0" w:color="auto"/>
                                <w:bottom w:val="none" w:sz="0" w:space="0" w:color="auto"/>
                                <w:right w:val="none" w:sz="0" w:space="0" w:color="auto"/>
                              </w:divBdr>
                              <w:divsChild>
                                <w:div w:id="1977564231">
                                  <w:marLeft w:val="0"/>
                                  <w:marRight w:val="0"/>
                                  <w:marTop w:val="0"/>
                                  <w:marBottom w:val="0"/>
                                  <w:divBdr>
                                    <w:top w:val="none" w:sz="0" w:space="0" w:color="auto"/>
                                    <w:left w:val="none" w:sz="0" w:space="0" w:color="auto"/>
                                    <w:bottom w:val="none" w:sz="0" w:space="0" w:color="auto"/>
                                    <w:right w:val="none" w:sz="0" w:space="0" w:color="auto"/>
                                  </w:divBdr>
                                  <w:divsChild>
                                    <w:div w:id="502400951">
                                      <w:marLeft w:val="0"/>
                                      <w:marRight w:val="0"/>
                                      <w:marTop w:val="0"/>
                                      <w:marBottom w:val="0"/>
                                      <w:divBdr>
                                        <w:top w:val="none" w:sz="0" w:space="0" w:color="auto"/>
                                        <w:left w:val="none" w:sz="0" w:space="0" w:color="auto"/>
                                        <w:bottom w:val="none" w:sz="0" w:space="0" w:color="auto"/>
                                        <w:right w:val="none" w:sz="0" w:space="0" w:color="auto"/>
                                      </w:divBdr>
                                      <w:divsChild>
                                        <w:div w:id="8577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24719">
                          <w:marLeft w:val="0"/>
                          <w:marRight w:val="0"/>
                          <w:marTop w:val="0"/>
                          <w:marBottom w:val="0"/>
                          <w:divBdr>
                            <w:top w:val="none" w:sz="0" w:space="0" w:color="auto"/>
                            <w:left w:val="none" w:sz="0" w:space="0" w:color="auto"/>
                            <w:bottom w:val="none" w:sz="0" w:space="0" w:color="auto"/>
                            <w:right w:val="none" w:sz="0" w:space="0" w:color="auto"/>
                          </w:divBdr>
                          <w:divsChild>
                            <w:div w:id="1848594486">
                              <w:marLeft w:val="0"/>
                              <w:marRight w:val="0"/>
                              <w:marTop w:val="0"/>
                              <w:marBottom w:val="0"/>
                              <w:divBdr>
                                <w:top w:val="none" w:sz="0" w:space="0" w:color="auto"/>
                                <w:left w:val="none" w:sz="0" w:space="0" w:color="auto"/>
                                <w:bottom w:val="none" w:sz="0" w:space="0" w:color="auto"/>
                                <w:right w:val="none" w:sz="0" w:space="0" w:color="auto"/>
                              </w:divBdr>
                            </w:div>
                            <w:div w:id="1372076538">
                              <w:marLeft w:val="0"/>
                              <w:marRight w:val="0"/>
                              <w:marTop w:val="0"/>
                              <w:marBottom w:val="0"/>
                              <w:divBdr>
                                <w:top w:val="none" w:sz="0" w:space="0" w:color="auto"/>
                                <w:left w:val="none" w:sz="0" w:space="0" w:color="auto"/>
                                <w:bottom w:val="none" w:sz="0" w:space="0" w:color="auto"/>
                                <w:right w:val="none" w:sz="0" w:space="0" w:color="auto"/>
                              </w:divBdr>
                              <w:divsChild>
                                <w:div w:id="2090418426">
                                  <w:marLeft w:val="0"/>
                                  <w:marRight w:val="0"/>
                                  <w:marTop w:val="0"/>
                                  <w:marBottom w:val="0"/>
                                  <w:divBdr>
                                    <w:top w:val="none" w:sz="0" w:space="0" w:color="auto"/>
                                    <w:left w:val="none" w:sz="0" w:space="0" w:color="auto"/>
                                    <w:bottom w:val="none" w:sz="0" w:space="0" w:color="auto"/>
                                    <w:right w:val="none" w:sz="0" w:space="0" w:color="auto"/>
                                  </w:divBdr>
                                  <w:divsChild>
                                    <w:div w:id="12639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120622">
              <w:marLeft w:val="0"/>
              <w:marRight w:val="0"/>
              <w:marTop w:val="0"/>
              <w:marBottom w:val="0"/>
              <w:divBdr>
                <w:top w:val="none" w:sz="0" w:space="0" w:color="auto"/>
                <w:left w:val="none" w:sz="0" w:space="0" w:color="auto"/>
                <w:bottom w:val="none" w:sz="0" w:space="0" w:color="auto"/>
                <w:right w:val="none" w:sz="0" w:space="0" w:color="auto"/>
              </w:divBdr>
              <w:divsChild>
                <w:div w:id="252862702">
                  <w:marLeft w:val="0"/>
                  <w:marRight w:val="0"/>
                  <w:marTop w:val="0"/>
                  <w:marBottom w:val="0"/>
                  <w:divBdr>
                    <w:top w:val="none" w:sz="0" w:space="0" w:color="auto"/>
                    <w:left w:val="none" w:sz="0" w:space="0" w:color="auto"/>
                    <w:bottom w:val="none" w:sz="0" w:space="0" w:color="auto"/>
                    <w:right w:val="none" w:sz="0" w:space="0" w:color="auto"/>
                  </w:divBdr>
                  <w:divsChild>
                    <w:div w:id="1666859096">
                      <w:marLeft w:val="0"/>
                      <w:marRight w:val="0"/>
                      <w:marTop w:val="0"/>
                      <w:marBottom w:val="0"/>
                      <w:divBdr>
                        <w:top w:val="none" w:sz="0" w:space="0" w:color="auto"/>
                        <w:left w:val="none" w:sz="0" w:space="0" w:color="auto"/>
                        <w:bottom w:val="none" w:sz="0" w:space="0" w:color="auto"/>
                        <w:right w:val="none" w:sz="0" w:space="0" w:color="auto"/>
                      </w:divBdr>
                      <w:divsChild>
                        <w:div w:id="1650091968">
                          <w:marLeft w:val="0"/>
                          <w:marRight w:val="0"/>
                          <w:marTop w:val="0"/>
                          <w:marBottom w:val="0"/>
                          <w:divBdr>
                            <w:top w:val="none" w:sz="0" w:space="0" w:color="auto"/>
                            <w:left w:val="none" w:sz="0" w:space="0" w:color="auto"/>
                            <w:bottom w:val="none" w:sz="0" w:space="0" w:color="auto"/>
                            <w:right w:val="none" w:sz="0" w:space="0" w:color="auto"/>
                          </w:divBdr>
                          <w:divsChild>
                            <w:div w:id="750469093">
                              <w:marLeft w:val="0"/>
                              <w:marRight w:val="0"/>
                              <w:marTop w:val="0"/>
                              <w:marBottom w:val="0"/>
                              <w:divBdr>
                                <w:top w:val="none" w:sz="0" w:space="0" w:color="auto"/>
                                <w:left w:val="none" w:sz="0" w:space="0" w:color="auto"/>
                                <w:bottom w:val="none" w:sz="0" w:space="0" w:color="auto"/>
                                <w:right w:val="none" w:sz="0" w:space="0" w:color="auto"/>
                              </w:divBdr>
                              <w:divsChild>
                                <w:div w:id="463087703">
                                  <w:marLeft w:val="0"/>
                                  <w:marRight w:val="0"/>
                                  <w:marTop w:val="0"/>
                                  <w:marBottom w:val="0"/>
                                  <w:divBdr>
                                    <w:top w:val="none" w:sz="0" w:space="0" w:color="auto"/>
                                    <w:left w:val="none" w:sz="0" w:space="0" w:color="auto"/>
                                    <w:bottom w:val="none" w:sz="0" w:space="0" w:color="auto"/>
                                    <w:right w:val="none" w:sz="0" w:space="0" w:color="auto"/>
                                  </w:divBdr>
                                  <w:divsChild>
                                    <w:div w:id="33164690">
                                      <w:marLeft w:val="0"/>
                                      <w:marRight w:val="0"/>
                                      <w:marTop w:val="0"/>
                                      <w:marBottom w:val="0"/>
                                      <w:divBdr>
                                        <w:top w:val="none" w:sz="0" w:space="0" w:color="auto"/>
                                        <w:left w:val="none" w:sz="0" w:space="0" w:color="auto"/>
                                        <w:bottom w:val="none" w:sz="0" w:space="0" w:color="auto"/>
                                        <w:right w:val="none" w:sz="0" w:space="0" w:color="auto"/>
                                      </w:divBdr>
                                    </w:div>
                                    <w:div w:id="630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38716">
              <w:marLeft w:val="0"/>
              <w:marRight w:val="0"/>
              <w:marTop w:val="0"/>
              <w:marBottom w:val="0"/>
              <w:divBdr>
                <w:top w:val="none" w:sz="0" w:space="0" w:color="auto"/>
                <w:left w:val="none" w:sz="0" w:space="0" w:color="auto"/>
                <w:bottom w:val="none" w:sz="0" w:space="0" w:color="auto"/>
                <w:right w:val="none" w:sz="0" w:space="0" w:color="auto"/>
              </w:divBdr>
              <w:divsChild>
                <w:div w:id="1363554121">
                  <w:marLeft w:val="0"/>
                  <w:marRight w:val="0"/>
                  <w:marTop w:val="0"/>
                  <w:marBottom w:val="0"/>
                  <w:divBdr>
                    <w:top w:val="none" w:sz="0" w:space="0" w:color="auto"/>
                    <w:left w:val="none" w:sz="0" w:space="0" w:color="auto"/>
                    <w:bottom w:val="none" w:sz="0" w:space="0" w:color="auto"/>
                    <w:right w:val="none" w:sz="0" w:space="0" w:color="auto"/>
                  </w:divBdr>
                  <w:divsChild>
                    <w:div w:id="312100140">
                      <w:marLeft w:val="0"/>
                      <w:marRight w:val="0"/>
                      <w:marTop w:val="0"/>
                      <w:marBottom w:val="0"/>
                      <w:divBdr>
                        <w:top w:val="none" w:sz="0" w:space="0" w:color="auto"/>
                        <w:left w:val="none" w:sz="0" w:space="0" w:color="auto"/>
                        <w:bottom w:val="none" w:sz="0" w:space="0" w:color="auto"/>
                        <w:right w:val="none" w:sz="0" w:space="0" w:color="auto"/>
                      </w:divBdr>
                      <w:divsChild>
                        <w:div w:id="1689987299">
                          <w:marLeft w:val="0"/>
                          <w:marRight w:val="0"/>
                          <w:marTop w:val="0"/>
                          <w:marBottom w:val="0"/>
                          <w:divBdr>
                            <w:top w:val="none" w:sz="0" w:space="0" w:color="auto"/>
                            <w:left w:val="none" w:sz="0" w:space="0" w:color="auto"/>
                            <w:bottom w:val="none" w:sz="0" w:space="0" w:color="auto"/>
                            <w:right w:val="none" w:sz="0" w:space="0" w:color="auto"/>
                          </w:divBdr>
                          <w:divsChild>
                            <w:div w:id="1857575541">
                              <w:marLeft w:val="0"/>
                              <w:marRight w:val="0"/>
                              <w:marTop w:val="360"/>
                              <w:marBottom w:val="0"/>
                              <w:divBdr>
                                <w:top w:val="none" w:sz="0" w:space="0" w:color="auto"/>
                                <w:left w:val="none" w:sz="0" w:space="0" w:color="auto"/>
                                <w:bottom w:val="none" w:sz="0" w:space="0" w:color="auto"/>
                                <w:right w:val="none" w:sz="0" w:space="0" w:color="auto"/>
                              </w:divBdr>
                              <w:divsChild>
                                <w:div w:id="375663101">
                                  <w:marLeft w:val="0"/>
                                  <w:marRight w:val="0"/>
                                  <w:marTop w:val="0"/>
                                  <w:marBottom w:val="0"/>
                                  <w:divBdr>
                                    <w:top w:val="none" w:sz="0" w:space="0" w:color="auto"/>
                                    <w:left w:val="none" w:sz="0" w:space="0" w:color="auto"/>
                                    <w:bottom w:val="none" w:sz="0" w:space="0" w:color="auto"/>
                                    <w:right w:val="none" w:sz="0" w:space="0" w:color="auto"/>
                                  </w:divBdr>
                                  <w:divsChild>
                                    <w:div w:id="1644582909">
                                      <w:marLeft w:val="0"/>
                                      <w:marRight w:val="0"/>
                                      <w:marTop w:val="0"/>
                                      <w:marBottom w:val="0"/>
                                      <w:divBdr>
                                        <w:top w:val="none" w:sz="0" w:space="0" w:color="auto"/>
                                        <w:left w:val="none" w:sz="0" w:space="0" w:color="auto"/>
                                        <w:bottom w:val="none" w:sz="0" w:space="0" w:color="auto"/>
                                        <w:right w:val="none" w:sz="0" w:space="0" w:color="auto"/>
                                      </w:divBdr>
                                      <w:divsChild>
                                        <w:div w:id="19838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2830">
                          <w:marLeft w:val="0"/>
                          <w:marRight w:val="0"/>
                          <w:marTop w:val="0"/>
                          <w:marBottom w:val="0"/>
                          <w:divBdr>
                            <w:top w:val="none" w:sz="0" w:space="0" w:color="auto"/>
                            <w:left w:val="none" w:sz="0" w:space="0" w:color="auto"/>
                            <w:bottom w:val="none" w:sz="0" w:space="0" w:color="auto"/>
                            <w:right w:val="none" w:sz="0" w:space="0" w:color="auto"/>
                          </w:divBdr>
                          <w:divsChild>
                            <w:div w:id="525212207">
                              <w:marLeft w:val="0"/>
                              <w:marRight w:val="0"/>
                              <w:marTop w:val="0"/>
                              <w:marBottom w:val="0"/>
                              <w:divBdr>
                                <w:top w:val="none" w:sz="0" w:space="0" w:color="auto"/>
                                <w:left w:val="none" w:sz="0" w:space="0" w:color="auto"/>
                                <w:bottom w:val="none" w:sz="0" w:space="0" w:color="auto"/>
                                <w:right w:val="none" w:sz="0" w:space="0" w:color="auto"/>
                              </w:divBdr>
                            </w:div>
                            <w:div w:id="921917445">
                              <w:marLeft w:val="0"/>
                              <w:marRight w:val="0"/>
                              <w:marTop w:val="0"/>
                              <w:marBottom w:val="0"/>
                              <w:divBdr>
                                <w:top w:val="none" w:sz="0" w:space="0" w:color="auto"/>
                                <w:left w:val="none" w:sz="0" w:space="0" w:color="auto"/>
                                <w:bottom w:val="none" w:sz="0" w:space="0" w:color="auto"/>
                                <w:right w:val="none" w:sz="0" w:space="0" w:color="auto"/>
                              </w:divBdr>
                              <w:divsChild>
                                <w:div w:id="241334428">
                                  <w:marLeft w:val="0"/>
                                  <w:marRight w:val="0"/>
                                  <w:marTop w:val="0"/>
                                  <w:marBottom w:val="0"/>
                                  <w:divBdr>
                                    <w:top w:val="none" w:sz="0" w:space="0" w:color="auto"/>
                                    <w:left w:val="none" w:sz="0" w:space="0" w:color="auto"/>
                                    <w:bottom w:val="none" w:sz="0" w:space="0" w:color="auto"/>
                                    <w:right w:val="none" w:sz="0" w:space="0" w:color="auto"/>
                                  </w:divBdr>
                                  <w:divsChild>
                                    <w:div w:id="323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13639">
              <w:marLeft w:val="0"/>
              <w:marRight w:val="0"/>
              <w:marTop w:val="0"/>
              <w:marBottom w:val="0"/>
              <w:divBdr>
                <w:top w:val="none" w:sz="0" w:space="0" w:color="auto"/>
                <w:left w:val="none" w:sz="0" w:space="0" w:color="auto"/>
                <w:bottom w:val="none" w:sz="0" w:space="0" w:color="auto"/>
                <w:right w:val="none" w:sz="0" w:space="0" w:color="auto"/>
              </w:divBdr>
              <w:divsChild>
                <w:div w:id="364447146">
                  <w:marLeft w:val="0"/>
                  <w:marRight w:val="0"/>
                  <w:marTop w:val="0"/>
                  <w:marBottom w:val="0"/>
                  <w:divBdr>
                    <w:top w:val="none" w:sz="0" w:space="0" w:color="auto"/>
                    <w:left w:val="none" w:sz="0" w:space="0" w:color="auto"/>
                    <w:bottom w:val="none" w:sz="0" w:space="0" w:color="auto"/>
                    <w:right w:val="none" w:sz="0" w:space="0" w:color="auto"/>
                  </w:divBdr>
                  <w:divsChild>
                    <w:div w:id="1089695482">
                      <w:marLeft w:val="0"/>
                      <w:marRight w:val="0"/>
                      <w:marTop w:val="0"/>
                      <w:marBottom w:val="0"/>
                      <w:divBdr>
                        <w:top w:val="none" w:sz="0" w:space="0" w:color="auto"/>
                        <w:left w:val="none" w:sz="0" w:space="0" w:color="auto"/>
                        <w:bottom w:val="none" w:sz="0" w:space="0" w:color="auto"/>
                        <w:right w:val="none" w:sz="0" w:space="0" w:color="auto"/>
                      </w:divBdr>
                      <w:divsChild>
                        <w:div w:id="1680423892">
                          <w:marLeft w:val="0"/>
                          <w:marRight w:val="0"/>
                          <w:marTop w:val="0"/>
                          <w:marBottom w:val="0"/>
                          <w:divBdr>
                            <w:top w:val="none" w:sz="0" w:space="0" w:color="auto"/>
                            <w:left w:val="none" w:sz="0" w:space="0" w:color="auto"/>
                            <w:bottom w:val="none" w:sz="0" w:space="0" w:color="auto"/>
                            <w:right w:val="none" w:sz="0" w:space="0" w:color="auto"/>
                          </w:divBdr>
                          <w:divsChild>
                            <w:div w:id="933324600">
                              <w:marLeft w:val="0"/>
                              <w:marRight w:val="0"/>
                              <w:marTop w:val="0"/>
                              <w:marBottom w:val="0"/>
                              <w:divBdr>
                                <w:top w:val="none" w:sz="0" w:space="0" w:color="auto"/>
                                <w:left w:val="none" w:sz="0" w:space="0" w:color="auto"/>
                                <w:bottom w:val="none" w:sz="0" w:space="0" w:color="auto"/>
                                <w:right w:val="none" w:sz="0" w:space="0" w:color="auto"/>
                              </w:divBdr>
                              <w:divsChild>
                                <w:div w:id="1237128261">
                                  <w:marLeft w:val="0"/>
                                  <w:marRight w:val="0"/>
                                  <w:marTop w:val="0"/>
                                  <w:marBottom w:val="0"/>
                                  <w:divBdr>
                                    <w:top w:val="none" w:sz="0" w:space="0" w:color="auto"/>
                                    <w:left w:val="none" w:sz="0" w:space="0" w:color="auto"/>
                                    <w:bottom w:val="none" w:sz="0" w:space="0" w:color="auto"/>
                                    <w:right w:val="none" w:sz="0" w:space="0" w:color="auto"/>
                                  </w:divBdr>
                                  <w:divsChild>
                                    <w:div w:id="1956473802">
                                      <w:marLeft w:val="0"/>
                                      <w:marRight w:val="0"/>
                                      <w:marTop w:val="0"/>
                                      <w:marBottom w:val="0"/>
                                      <w:divBdr>
                                        <w:top w:val="none" w:sz="0" w:space="0" w:color="auto"/>
                                        <w:left w:val="none" w:sz="0" w:space="0" w:color="auto"/>
                                        <w:bottom w:val="none" w:sz="0" w:space="0" w:color="auto"/>
                                        <w:right w:val="none" w:sz="0" w:space="0" w:color="auto"/>
                                      </w:divBdr>
                                    </w:div>
                                    <w:div w:id="1317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3361">
              <w:marLeft w:val="0"/>
              <w:marRight w:val="0"/>
              <w:marTop w:val="0"/>
              <w:marBottom w:val="0"/>
              <w:divBdr>
                <w:top w:val="none" w:sz="0" w:space="0" w:color="auto"/>
                <w:left w:val="none" w:sz="0" w:space="0" w:color="auto"/>
                <w:bottom w:val="none" w:sz="0" w:space="0" w:color="auto"/>
                <w:right w:val="none" w:sz="0" w:space="0" w:color="auto"/>
              </w:divBdr>
              <w:divsChild>
                <w:div w:id="1804497549">
                  <w:marLeft w:val="0"/>
                  <w:marRight w:val="0"/>
                  <w:marTop w:val="0"/>
                  <w:marBottom w:val="0"/>
                  <w:divBdr>
                    <w:top w:val="none" w:sz="0" w:space="0" w:color="auto"/>
                    <w:left w:val="none" w:sz="0" w:space="0" w:color="auto"/>
                    <w:bottom w:val="none" w:sz="0" w:space="0" w:color="auto"/>
                    <w:right w:val="none" w:sz="0" w:space="0" w:color="auto"/>
                  </w:divBdr>
                  <w:divsChild>
                    <w:div w:id="337662918">
                      <w:marLeft w:val="0"/>
                      <w:marRight w:val="0"/>
                      <w:marTop w:val="0"/>
                      <w:marBottom w:val="0"/>
                      <w:divBdr>
                        <w:top w:val="none" w:sz="0" w:space="0" w:color="auto"/>
                        <w:left w:val="none" w:sz="0" w:space="0" w:color="auto"/>
                        <w:bottom w:val="none" w:sz="0" w:space="0" w:color="auto"/>
                        <w:right w:val="none" w:sz="0" w:space="0" w:color="auto"/>
                      </w:divBdr>
                      <w:divsChild>
                        <w:div w:id="1369646141">
                          <w:marLeft w:val="0"/>
                          <w:marRight w:val="0"/>
                          <w:marTop w:val="0"/>
                          <w:marBottom w:val="0"/>
                          <w:divBdr>
                            <w:top w:val="none" w:sz="0" w:space="0" w:color="auto"/>
                            <w:left w:val="none" w:sz="0" w:space="0" w:color="auto"/>
                            <w:bottom w:val="none" w:sz="0" w:space="0" w:color="auto"/>
                            <w:right w:val="none" w:sz="0" w:space="0" w:color="auto"/>
                          </w:divBdr>
                          <w:divsChild>
                            <w:div w:id="1218125965">
                              <w:marLeft w:val="0"/>
                              <w:marRight w:val="0"/>
                              <w:marTop w:val="360"/>
                              <w:marBottom w:val="0"/>
                              <w:divBdr>
                                <w:top w:val="none" w:sz="0" w:space="0" w:color="auto"/>
                                <w:left w:val="none" w:sz="0" w:space="0" w:color="auto"/>
                                <w:bottom w:val="none" w:sz="0" w:space="0" w:color="auto"/>
                                <w:right w:val="none" w:sz="0" w:space="0" w:color="auto"/>
                              </w:divBdr>
                              <w:divsChild>
                                <w:div w:id="1266771897">
                                  <w:marLeft w:val="0"/>
                                  <w:marRight w:val="0"/>
                                  <w:marTop w:val="0"/>
                                  <w:marBottom w:val="0"/>
                                  <w:divBdr>
                                    <w:top w:val="none" w:sz="0" w:space="0" w:color="auto"/>
                                    <w:left w:val="none" w:sz="0" w:space="0" w:color="auto"/>
                                    <w:bottom w:val="none" w:sz="0" w:space="0" w:color="auto"/>
                                    <w:right w:val="none" w:sz="0" w:space="0" w:color="auto"/>
                                  </w:divBdr>
                                  <w:divsChild>
                                    <w:div w:id="2136216793">
                                      <w:marLeft w:val="0"/>
                                      <w:marRight w:val="0"/>
                                      <w:marTop w:val="0"/>
                                      <w:marBottom w:val="0"/>
                                      <w:divBdr>
                                        <w:top w:val="none" w:sz="0" w:space="0" w:color="auto"/>
                                        <w:left w:val="none" w:sz="0" w:space="0" w:color="auto"/>
                                        <w:bottom w:val="none" w:sz="0" w:space="0" w:color="auto"/>
                                        <w:right w:val="none" w:sz="0" w:space="0" w:color="auto"/>
                                      </w:divBdr>
                                      <w:divsChild>
                                        <w:div w:id="16485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3518">
                          <w:marLeft w:val="0"/>
                          <w:marRight w:val="0"/>
                          <w:marTop w:val="0"/>
                          <w:marBottom w:val="0"/>
                          <w:divBdr>
                            <w:top w:val="none" w:sz="0" w:space="0" w:color="auto"/>
                            <w:left w:val="none" w:sz="0" w:space="0" w:color="auto"/>
                            <w:bottom w:val="none" w:sz="0" w:space="0" w:color="auto"/>
                            <w:right w:val="none" w:sz="0" w:space="0" w:color="auto"/>
                          </w:divBdr>
                          <w:divsChild>
                            <w:div w:id="1482700204">
                              <w:marLeft w:val="0"/>
                              <w:marRight w:val="0"/>
                              <w:marTop w:val="0"/>
                              <w:marBottom w:val="0"/>
                              <w:divBdr>
                                <w:top w:val="none" w:sz="0" w:space="0" w:color="auto"/>
                                <w:left w:val="none" w:sz="0" w:space="0" w:color="auto"/>
                                <w:bottom w:val="none" w:sz="0" w:space="0" w:color="auto"/>
                                <w:right w:val="none" w:sz="0" w:space="0" w:color="auto"/>
                              </w:divBdr>
                            </w:div>
                            <w:div w:id="558442009">
                              <w:marLeft w:val="0"/>
                              <w:marRight w:val="0"/>
                              <w:marTop w:val="0"/>
                              <w:marBottom w:val="0"/>
                              <w:divBdr>
                                <w:top w:val="none" w:sz="0" w:space="0" w:color="auto"/>
                                <w:left w:val="none" w:sz="0" w:space="0" w:color="auto"/>
                                <w:bottom w:val="none" w:sz="0" w:space="0" w:color="auto"/>
                                <w:right w:val="none" w:sz="0" w:space="0" w:color="auto"/>
                              </w:divBdr>
                              <w:divsChild>
                                <w:div w:id="543374478">
                                  <w:marLeft w:val="0"/>
                                  <w:marRight w:val="0"/>
                                  <w:marTop w:val="0"/>
                                  <w:marBottom w:val="0"/>
                                  <w:divBdr>
                                    <w:top w:val="none" w:sz="0" w:space="0" w:color="auto"/>
                                    <w:left w:val="none" w:sz="0" w:space="0" w:color="auto"/>
                                    <w:bottom w:val="none" w:sz="0" w:space="0" w:color="auto"/>
                                    <w:right w:val="none" w:sz="0" w:space="0" w:color="auto"/>
                                  </w:divBdr>
                                  <w:divsChild>
                                    <w:div w:id="244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4529">
              <w:marLeft w:val="0"/>
              <w:marRight w:val="0"/>
              <w:marTop w:val="0"/>
              <w:marBottom w:val="0"/>
              <w:divBdr>
                <w:top w:val="none" w:sz="0" w:space="0" w:color="auto"/>
                <w:left w:val="none" w:sz="0" w:space="0" w:color="auto"/>
                <w:bottom w:val="none" w:sz="0" w:space="0" w:color="auto"/>
                <w:right w:val="none" w:sz="0" w:space="0" w:color="auto"/>
              </w:divBdr>
              <w:divsChild>
                <w:div w:id="414592009">
                  <w:marLeft w:val="0"/>
                  <w:marRight w:val="0"/>
                  <w:marTop w:val="0"/>
                  <w:marBottom w:val="0"/>
                  <w:divBdr>
                    <w:top w:val="none" w:sz="0" w:space="0" w:color="auto"/>
                    <w:left w:val="none" w:sz="0" w:space="0" w:color="auto"/>
                    <w:bottom w:val="none" w:sz="0" w:space="0" w:color="auto"/>
                    <w:right w:val="none" w:sz="0" w:space="0" w:color="auto"/>
                  </w:divBdr>
                  <w:divsChild>
                    <w:div w:id="1946885036">
                      <w:marLeft w:val="0"/>
                      <w:marRight w:val="0"/>
                      <w:marTop w:val="0"/>
                      <w:marBottom w:val="0"/>
                      <w:divBdr>
                        <w:top w:val="none" w:sz="0" w:space="0" w:color="auto"/>
                        <w:left w:val="none" w:sz="0" w:space="0" w:color="auto"/>
                        <w:bottom w:val="none" w:sz="0" w:space="0" w:color="auto"/>
                        <w:right w:val="none" w:sz="0" w:space="0" w:color="auto"/>
                      </w:divBdr>
                      <w:divsChild>
                        <w:div w:id="1991906392">
                          <w:marLeft w:val="0"/>
                          <w:marRight w:val="0"/>
                          <w:marTop w:val="0"/>
                          <w:marBottom w:val="0"/>
                          <w:divBdr>
                            <w:top w:val="none" w:sz="0" w:space="0" w:color="auto"/>
                            <w:left w:val="none" w:sz="0" w:space="0" w:color="auto"/>
                            <w:bottom w:val="none" w:sz="0" w:space="0" w:color="auto"/>
                            <w:right w:val="none" w:sz="0" w:space="0" w:color="auto"/>
                          </w:divBdr>
                          <w:divsChild>
                            <w:div w:id="648020561">
                              <w:marLeft w:val="0"/>
                              <w:marRight w:val="0"/>
                              <w:marTop w:val="0"/>
                              <w:marBottom w:val="0"/>
                              <w:divBdr>
                                <w:top w:val="none" w:sz="0" w:space="0" w:color="auto"/>
                                <w:left w:val="none" w:sz="0" w:space="0" w:color="auto"/>
                                <w:bottom w:val="none" w:sz="0" w:space="0" w:color="auto"/>
                                <w:right w:val="none" w:sz="0" w:space="0" w:color="auto"/>
                              </w:divBdr>
                              <w:divsChild>
                                <w:div w:id="500005604">
                                  <w:marLeft w:val="0"/>
                                  <w:marRight w:val="0"/>
                                  <w:marTop w:val="0"/>
                                  <w:marBottom w:val="0"/>
                                  <w:divBdr>
                                    <w:top w:val="none" w:sz="0" w:space="0" w:color="auto"/>
                                    <w:left w:val="none" w:sz="0" w:space="0" w:color="auto"/>
                                    <w:bottom w:val="none" w:sz="0" w:space="0" w:color="auto"/>
                                    <w:right w:val="none" w:sz="0" w:space="0" w:color="auto"/>
                                  </w:divBdr>
                                  <w:divsChild>
                                    <w:div w:id="1393119368">
                                      <w:marLeft w:val="0"/>
                                      <w:marRight w:val="0"/>
                                      <w:marTop w:val="0"/>
                                      <w:marBottom w:val="0"/>
                                      <w:divBdr>
                                        <w:top w:val="none" w:sz="0" w:space="0" w:color="auto"/>
                                        <w:left w:val="none" w:sz="0" w:space="0" w:color="auto"/>
                                        <w:bottom w:val="none" w:sz="0" w:space="0" w:color="auto"/>
                                        <w:right w:val="none" w:sz="0" w:space="0" w:color="auto"/>
                                      </w:divBdr>
                                    </w:div>
                                    <w:div w:id="4513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89958">
              <w:marLeft w:val="0"/>
              <w:marRight w:val="0"/>
              <w:marTop w:val="0"/>
              <w:marBottom w:val="0"/>
              <w:divBdr>
                <w:top w:val="none" w:sz="0" w:space="0" w:color="auto"/>
                <w:left w:val="none" w:sz="0" w:space="0" w:color="auto"/>
                <w:bottom w:val="none" w:sz="0" w:space="0" w:color="auto"/>
                <w:right w:val="none" w:sz="0" w:space="0" w:color="auto"/>
              </w:divBdr>
              <w:divsChild>
                <w:div w:id="1778788171">
                  <w:marLeft w:val="0"/>
                  <w:marRight w:val="0"/>
                  <w:marTop w:val="0"/>
                  <w:marBottom w:val="0"/>
                  <w:divBdr>
                    <w:top w:val="none" w:sz="0" w:space="0" w:color="auto"/>
                    <w:left w:val="none" w:sz="0" w:space="0" w:color="auto"/>
                    <w:bottom w:val="none" w:sz="0" w:space="0" w:color="auto"/>
                    <w:right w:val="none" w:sz="0" w:space="0" w:color="auto"/>
                  </w:divBdr>
                  <w:divsChild>
                    <w:div w:id="313533619">
                      <w:marLeft w:val="0"/>
                      <w:marRight w:val="0"/>
                      <w:marTop w:val="0"/>
                      <w:marBottom w:val="0"/>
                      <w:divBdr>
                        <w:top w:val="none" w:sz="0" w:space="0" w:color="auto"/>
                        <w:left w:val="none" w:sz="0" w:space="0" w:color="auto"/>
                        <w:bottom w:val="none" w:sz="0" w:space="0" w:color="auto"/>
                        <w:right w:val="none" w:sz="0" w:space="0" w:color="auto"/>
                      </w:divBdr>
                      <w:divsChild>
                        <w:div w:id="799999302">
                          <w:marLeft w:val="0"/>
                          <w:marRight w:val="0"/>
                          <w:marTop w:val="0"/>
                          <w:marBottom w:val="0"/>
                          <w:divBdr>
                            <w:top w:val="none" w:sz="0" w:space="0" w:color="auto"/>
                            <w:left w:val="none" w:sz="0" w:space="0" w:color="auto"/>
                            <w:bottom w:val="none" w:sz="0" w:space="0" w:color="auto"/>
                            <w:right w:val="none" w:sz="0" w:space="0" w:color="auto"/>
                          </w:divBdr>
                          <w:divsChild>
                            <w:div w:id="902761207">
                              <w:marLeft w:val="0"/>
                              <w:marRight w:val="0"/>
                              <w:marTop w:val="360"/>
                              <w:marBottom w:val="0"/>
                              <w:divBdr>
                                <w:top w:val="none" w:sz="0" w:space="0" w:color="auto"/>
                                <w:left w:val="none" w:sz="0" w:space="0" w:color="auto"/>
                                <w:bottom w:val="none" w:sz="0" w:space="0" w:color="auto"/>
                                <w:right w:val="none" w:sz="0" w:space="0" w:color="auto"/>
                              </w:divBdr>
                              <w:divsChild>
                                <w:div w:id="1261109396">
                                  <w:marLeft w:val="0"/>
                                  <w:marRight w:val="0"/>
                                  <w:marTop w:val="0"/>
                                  <w:marBottom w:val="0"/>
                                  <w:divBdr>
                                    <w:top w:val="none" w:sz="0" w:space="0" w:color="auto"/>
                                    <w:left w:val="none" w:sz="0" w:space="0" w:color="auto"/>
                                    <w:bottom w:val="none" w:sz="0" w:space="0" w:color="auto"/>
                                    <w:right w:val="none" w:sz="0" w:space="0" w:color="auto"/>
                                  </w:divBdr>
                                  <w:divsChild>
                                    <w:div w:id="1446189323">
                                      <w:marLeft w:val="0"/>
                                      <w:marRight w:val="0"/>
                                      <w:marTop w:val="0"/>
                                      <w:marBottom w:val="0"/>
                                      <w:divBdr>
                                        <w:top w:val="none" w:sz="0" w:space="0" w:color="auto"/>
                                        <w:left w:val="none" w:sz="0" w:space="0" w:color="auto"/>
                                        <w:bottom w:val="none" w:sz="0" w:space="0" w:color="auto"/>
                                        <w:right w:val="none" w:sz="0" w:space="0" w:color="auto"/>
                                      </w:divBdr>
                                      <w:divsChild>
                                        <w:div w:id="695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5726">
                          <w:marLeft w:val="0"/>
                          <w:marRight w:val="0"/>
                          <w:marTop w:val="0"/>
                          <w:marBottom w:val="0"/>
                          <w:divBdr>
                            <w:top w:val="none" w:sz="0" w:space="0" w:color="auto"/>
                            <w:left w:val="none" w:sz="0" w:space="0" w:color="auto"/>
                            <w:bottom w:val="none" w:sz="0" w:space="0" w:color="auto"/>
                            <w:right w:val="none" w:sz="0" w:space="0" w:color="auto"/>
                          </w:divBdr>
                          <w:divsChild>
                            <w:div w:id="1583295219">
                              <w:marLeft w:val="0"/>
                              <w:marRight w:val="0"/>
                              <w:marTop w:val="0"/>
                              <w:marBottom w:val="0"/>
                              <w:divBdr>
                                <w:top w:val="none" w:sz="0" w:space="0" w:color="auto"/>
                                <w:left w:val="none" w:sz="0" w:space="0" w:color="auto"/>
                                <w:bottom w:val="none" w:sz="0" w:space="0" w:color="auto"/>
                                <w:right w:val="none" w:sz="0" w:space="0" w:color="auto"/>
                              </w:divBdr>
                            </w:div>
                            <w:div w:id="795609156">
                              <w:marLeft w:val="0"/>
                              <w:marRight w:val="0"/>
                              <w:marTop w:val="0"/>
                              <w:marBottom w:val="0"/>
                              <w:divBdr>
                                <w:top w:val="none" w:sz="0" w:space="0" w:color="auto"/>
                                <w:left w:val="none" w:sz="0" w:space="0" w:color="auto"/>
                                <w:bottom w:val="none" w:sz="0" w:space="0" w:color="auto"/>
                                <w:right w:val="none" w:sz="0" w:space="0" w:color="auto"/>
                              </w:divBdr>
                              <w:divsChild>
                                <w:div w:id="571041600">
                                  <w:marLeft w:val="0"/>
                                  <w:marRight w:val="0"/>
                                  <w:marTop w:val="0"/>
                                  <w:marBottom w:val="0"/>
                                  <w:divBdr>
                                    <w:top w:val="none" w:sz="0" w:space="0" w:color="auto"/>
                                    <w:left w:val="none" w:sz="0" w:space="0" w:color="auto"/>
                                    <w:bottom w:val="none" w:sz="0" w:space="0" w:color="auto"/>
                                    <w:right w:val="none" w:sz="0" w:space="0" w:color="auto"/>
                                  </w:divBdr>
                                  <w:divsChild>
                                    <w:div w:id="10689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2578">
              <w:marLeft w:val="0"/>
              <w:marRight w:val="0"/>
              <w:marTop w:val="0"/>
              <w:marBottom w:val="0"/>
              <w:divBdr>
                <w:top w:val="none" w:sz="0" w:space="0" w:color="auto"/>
                <w:left w:val="none" w:sz="0" w:space="0" w:color="auto"/>
                <w:bottom w:val="none" w:sz="0" w:space="0" w:color="auto"/>
                <w:right w:val="none" w:sz="0" w:space="0" w:color="auto"/>
              </w:divBdr>
              <w:divsChild>
                <w:div w:id="957955848">
                  <w:marLeft w:val="0"/>
                  <w:marRight w:val="0"/>
                  <w:marTop w:val="0"/>
                  <w:marBottom w:val="0"/>
                  <w:divBdr>
                    <w:top w:val="none" w:sz="0" w:space="0" w:color="auto"/>
                    <w:left w:val="none" w:sz="0" w:space="0" w:color="auto"/>
                    <w:bottom w:val="none" w:sz="0" w:space="0" w:color="auto"/>
                    <w:right w:val="none" w:sz="0" w:space="0" w:color="auto"/>
                  </w:divBdr>
                  <w:divsChild>
                    <w:div w:id="1618829914">
                      <w:marLeft w:val="0"/>
                      <w:marRight w:val="0"/>
                      <w:marTop w:val="0"/>
                      <w:marBottom w:val="0"/>
                      <w:divBdr>
                        <w:top w:val="none" w:sz="0" w:space="0" w:color="auto"/>
                        <w:left w:val="none" w:sz="0" w:space="0" w:color="auto"/>
                        <w:bottom w:val="none" w:sz="0" w:space="0" w:color="auto"/>
                        <w:right w:val="none" w:sz="0" w:space="0" w:color="auto"/>
                      </w:divBdr>
                      <w:divsChild>
                        <w:div w:id="1103114473">
                          <w:marLeft w:val="0"/>
                          <w:marRight w:val="0"/>
                          <w:marTop w:val="0"/>
                          <w:marBottom w:val="0"/>
                          <w:divBdr>
                            <w:top w:val="none" w:sz="0" w:space="0" w:color="auto"/>
                            <w:left w:val="none" w:sz="0" w:space="0" w:color="auto"/>
                            <w:bottom w:val="none" w:sz="0" w:space="0" w:color="auto"/>
                            <w:right w:val="none" w:sz="0" w:space="0" w:color="auto"/>
                          </w:divBdr>
                          <w:divsChild>
                            <w:div w:id="112749397">
                              <w:marLeft w:val="0"/>
                              <w:marRight w:val="0"/>
                              <w:marTop w:val="0"/>
                              <w:marBottom w:val="0"/>
                              <w:divBdr>
                                <w:top w:val="none" w:sz="0" w:space="0" w:color="auto"/>
                                <w:left w:val="none" w:sz="0" w:space="0" w:color="auto"/>
                                <w:bottom w:val="none" w:sz="0" w:space="0" w:color="auto"/>
                                <w:right w:val="none" w:sz="0" w:space="0" w:color="auto"/>
                              </w:divBdr>
                              <w:divsChild>
                                <w:div w:id="1184367136">
                                  <w:marLeft w:val="0"/>
                                  <w:marRight w:val="0"/>
                                  <w:marTop w:val="0"/>
                                  <w:marBottom w:val="0"/>
                                  <w:divBdr>
                                    <w:top w:val="none" w:sz="0" w:space="0" w:color="auto"/>
                                    <w:left w:val="none" w:sz="0" w:space="0" w:color="auto"/>
                                    <w:bottom w:val="none" w:sz="0" w:space="0" w:color="auto"/>
                                    <w:right w:val="none" w:sz="0" w:space="0" w:color="auto"/>
                                  </w:divBdr>
                                  <w:divsChild>
                                    <w:div w:id="294484978">
                                      <w:marLeft w:val="0"/>
                                      <w:marRight w:val="0"/>
                                      <w:marTop w:val="0"/>
                                      <w:marBottom w:val="0"/>
                                      <w:divBdr>
                                        <w:top w:val="none" w:sz="0" w:space="0" w:color="auto"/>
                                        <w:left w:val="none" w:sz="0" w:space="0" w:color="auto"/>
                                        <w:bottom w:val="none" w:sz="0" w:space="0" w:color="auto"/>
                                        <w:right w:val="none" w:sz="0" w:space="0" w:color="auto"/>
                                      </w:divBdr>
                                    </w:div>
                                    <w:div w:id="3600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03157">
              <w:marLeft w:val="0"/>
              <w:marRight w:val="0"/>
              <w:marTop w:val="0"/>
              <w:marBottom w:val="0"/>
              <w:divBdr>
                <w:top w:val="none" w:sz="0" w:space="0" w:color="auto"/>
                <w:left w:val="none" w:sz="0" w:space="0" w:color="auto"/>
                <w:bottom w:val="none" w:sz="0" w:space="0" w:color="auto"/>
                <w:right w:val="none" w:sz="0" w:space="0" w:color="auto"/>
              </w:divBdr>
              <w:divsChild>
                <w:div w:id="1066801647">
                  <w:marLeft w:val="0"/>
                  <w:marRight w:val="0"/>
                  <w:marTop w:val="0"/>
                  <w:marBottom w:val="0"/>
                  <w:divBdr>
                    <w:top w:val="none" w:sz="0" w:space="0" w:color="auto"/>
                    <w:left w:val="none" w:sz="0" w:space="0" w:color="auto"/>
                    <w:bottom w:val="none" w:sz="0" w:space="0" w:color="auto"/>
                    <w:right w:val="none" w:sz="0" w:space="0" w:color="auto"/>
                  </w:divBdr>
                  <w:divsChild>
                    <w:div w:id="1193417525">
                      <w:marLeft w:val="0"/>
                      <w:marRight w:val="0"/>
                      <w:marTop w:val="0"/>
                      <w:marBottom w:val="0"/>
                      <w:divBdr>
                        <w:top w:val="none" w:sz="0" w:space="0" w:color="auto"/>
                        <w:left w:val="none" w:sz="0" w:space="0" w:color="auto"/>
                        <w:bottom w:val="none" w:sz="0" w:space="0" w:color="auto"/>
                        <w:right w:val="none" w:sz="0" w:space="0" w:color="auto"/>
                      </w:divBdr>
                      <w:divsChild>
                        <w:div w:id="2012945791">
                          <w:marLeft w:val="0"/>
                          <w:marRight w:val="0"/>
                          <w:marTop w:val="0"/>
                          <w:marBottom w:val="0"/>
                          <w:divBdr>
                            <w:top w:val="none" w:sz="0" w:space="0" w:color="auto"/>
                            <w:left w:val="none" w:sz="0" w:space="0" w:color="auto"/>
                            <w:bottom w:val="none" w:sz="0" w:space="0" w:color="auto"/>
                            <w:right w:val="none" w:sz="0" w:space="0" w:color="auto"/>
                          </w:divBdr>
                          <w:divsChild>
                            <w:div w:id="1450663862">
                              <w:marLeft w:val="0"/>
                              <w:marRight w:val="0"/>
                              <w:marTop w:val="360"/>
                              <w:marBottom w:val="0"/>
                              <w:divBdr>
                                <w:top w:val="none" w:sz="0" w:space="0" w:color="auto"/>
                                <w:left w:val="none" w:sz="0" w:space="0" w:color="auto"/>
                                <w:bottom w:val="none" w:sz="0" w:space="0" w:color="auto"/>
                                <w:right w:val="none" w:sz="0" w:space="0" w:color="auto"/>
                              </w:divBdr>
                              <w:divsChild>
                                <w:div w:id="1837500986">
                                  <w:marLeft w:val="0"/>
                                  <w:marRight w:val="0"/>
                                  <w:marTop w:val="0"/>
                                  <w:marBottom w:val="0"/>
                                  <w:divBdr>
                                    <w:top w:val="none" w:sz="0" w:space="0" w:color="auto"/>
                                    <w:left w:val="none" w:sz="0" w:space="0" w:color="auto"/>
                                    <w:bottom w:val="none" w:sz="0" w:space="0" w:color="auto"/>
                                    <w:right w:val="none" w:sz="0" w:space="0" w:color="auto"/>
                                  </w:divBdr>
                                  <w:divsChild>
                                    <w:div w:id="124197959">
                                      <w:marLeft w:val="0"/>
                                      <w:marRight w:val="0"/>
                                      <w:marTop w:val="0"/>
                                      <w:marBottom w:val="0"/>
                                      <w:divBdr>
                                        <w:top w:val="none" w:sz="0" w:space="0" w:color="auto"/>
                                        <w:left w:val="none" w:sz="0" w:space="0" w:color="auto"/>
                                        <w:bottom w:val="none" w:sz="0" w:space="0" w:color="auto"/>
                                        <w:right w:val="none" w:sz="0" w:space="0" w:color="auto"/>
                                      </w:divBdr>
                                      <w:divsChild>
                                        <w:div w:id="1985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7468">
                          <w:marLeft w:val="0"/>
                          <w:marRight w:val="0"/>
                          <w:marTop w:val="0"/>
                          <w:marBottom w:val="0"/>
                          <w:divBdr>
                            <w:top w:val="none" w:sz="0" w:space="0" w:color="auto"/>
                            <w:left w:val="none" w:sz="0" w:space="0" w:color="auto"/>
                            <w:bottom w:val="none" w:sz="0" w:space="0" w:color="auto"/>
                            <w:right w:val="none" w:sz="0" w:space="0" w:color="auto"/>
                          </w:divBdr>
                          <w:divsChild>
                            <w:div w:id="556816984">
                              <w:marLeft w:val="0"/>
                              <w:marRight w:val="0"/>
                              <w:marTop w:val="0"/>
                              <w:marBottom w:val="0"/>
                              <w:divBdr>
                                <w:top w:val="none" w:sz="0" w:space="0" w:color="auto"/>
                                <w:left w:val="none" w:sz="0" w:space="0" w:color="auto"/>
                                <w:bottom w:val="none" w:sz="0" w:space="0" w:color="auto"/>
                                <w:right w:val="none" w:sz="0" w:space="0" w:color="auto"/>
                              </w:divBdr>
                            </w:div>
                            <w:div w:id="1802992790">
                              <w:marLeft w:val="0"/>
                              <w:marRight w:val="0"/>
                              <w:marTop w:val="0"/>
                              <w:marBottom w:val="0"/>
                              <w:divBdr>
                                <w:top w:val="none" w:sz="0" w:space="0" w:color="auto"/>
                                <w:left w:val="none" w:sz="0" w:space="0" w:color="auto"/>
                                <w:bottom w:val="none" w:sz="0" w:space="0" w:color="auto"/>
                                <w:right w:val="none" w:sz="0" w:space="0" w:color="auto"/>
                              </w:divBdr>
                              <w:divsChild>
                                <w:div w:id="257295356">
                                  <w:marLeft w:val="0"/>
                                  <w:marRight w:val="0"/>
                                  <w:marTop w:val="0"/>
                                  <w:marBottom w:val="0"/>
                                  <w:divBdr>
                                    <w:top w:val="none" w:sz="0" w:space="0" w:color="auto"/>
                                    <w:left w:val="none" w:sz="0" w:space="0" w:color="auto"/>
                                    <w:bottom w:val="none" w:sz="0" w:space="0" w:color="auto"/>
                                    <w:right w:val="none" w:sz="0" w:space="0" w:color="auto"/>
                                  </w:divBdr>
                                  <w:divsChild>
                                    <w:div w:id="1156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77963">
          <w:marLeft w:val="0"/>
          <w:marRight w:val="0"/>
          <w:marTop w:val="0"/>
          <w:marBottom w:val="0"/>
          <w:divBdr>
            <w:top w:val="none" w:sz="0" w:space="0" w:color="auto"/>
            <w:left w:val="none" w:sz="0" w:space="0" w:color="auto"/>
            <w:bottom w:val="none" w:sz="0" w:space="0" w:color="auto"/>
            <w:right w:val="none" w:sz="0" w:space="0" w:color="auto"/>
          </w:divBdr>
          <w:divsChild>
            <w:div w:id="1550608947">
              <w:marLeft w:val="0"/>
              <w:marRight w:val="0"/>
              <w:marTop w:val="0"/>
              <w:marBottom w:val="0"/>
              <w:divBdr>
                <w:top w:val="none" w:sz="0" w:space="0" w:color="auto"/>
                <w:left w:val="none" w:sz="0" w:space="0" w:color="auto"/>
                <w:bottom w:val="none" w:sz="0" w:space="0" w:color="auto"/>
                <w:right w:val="none" w:sz="0" w:space="0" w:color="auto"/>
              </w:divBdr>
              <w:divsChild>
                <w:div w:id="1349479114">
                  <w:marLeft w:val="0"/>
                  <w:marRight w:val="0"/>
                  <w:marTop w:val="0"/>
                  <w:marBottom w:val="0"/>
                  <w:divBdr>
                    <w:top w:val="none" w:sz="0" w:space="0" w:color="auto"/>
                    <w:left w:val="none" w:sz="0" w:space="0" w:color="auto"/>
                    <w:bottom w:val="none" w:sz="0" w:space="0" w:color="auto"/>
                    <w:right w:val="none" w:sz="0" w:space="0" w:color="auto"/>
                  </w:divBdr>
                  <w:divsChild>
                    <w:div w:id="786629137">
                      <w:marLeft w:val="0"/>
                      <w:marRight w:val="0"/>
                      <w:marTop w:val="0"/>
                      <w:marBottom w:val="0"/>
                      <w:divBdr>
                        <w:top w:val="none" w:sz="0" w:space="0" w:color="auto"/>
                        <w:left w:val="none" w:sz="0" w:space="0" w:color="auto"/>
                        <w:bottom w:val="none" w:sz="0" w:space="0" w:color="auto"/>
                        <w:right w:val="none" w:sz="0" w:space="0" w:color="auto"/>
                      </w:divBdr>
                      <w:divsChild>
                        <w:div w:id="1469124877">
                          <w:marLeft w:val="0"/>
                          <w:marRight w:val="0"/>
                          <w:marTop w:val="0"/>
                          <w:marBottom w:val="0"/>
                          <w:divBdr>
                            <w:top w:val="none" w:sz="0" w:space="0" w:color="auto"/>
                            <w:left w:val="none" w:sz="0" w:space="0" w:color="auto"/>
                            <w:bottom w:val="none" w:sz="0" w:space="0" w:color="auto"/>
                            <w:right w:val="none" w:sz="0" w:space="0" w:color="auto"/>
                          </w:divBdr>
                          <w:divsChild>
                            <w:div w:id="2141729798">
                              <w:marLeft w:val="0"/>
                              <w:marRight w:val="0"/>
                              <w:marTop w:val="0"/>
                              <w:marBottom w:val="0"/>
                              <w:divBdr>
                                <w:top w:val="none" w:sz="0" w:space="0" w:color="auto"/>
                                <w:left w:val="none" w:sz="0" w:space="0" w:color="auto"/>
                                <w:bottom w:val="none" w:sz="0" w:space="0" w:color="auto"/>
                                <w:right w:val="none" w:sz="0" w:space="0" w:color="auto"/>
                              </w:divBdr>
                              <w:divsChild>
                                <w:div w:id="2027556121">
                                  <w:marLeft w:val="0"/>
                                  <w:marRight w:val="0"/>
                                  <w:marTop w:val="0"/>
                                  <w:marBottom w:val="0"/>
                                  <w:divBdr>
                                    <w:top w:val="none" w:sz="0" w:space="0" w:color="auto"/>
                                    <w:left w:val="none" w:sz="0" w:space="0" w:color="auto"/>
                                    <w:bottom w:val="none" w:sz="0" w:space="0" w:color="auto"/>
                                    <w:right w:val="none" w:sz="0" w:space="0" w:color="auto"/>
                                  </w:divBdr>
                                  <w:divsChild>
                                    <w:div w:id="1658338462">
                                      <w:marLeft w:val="0"/>
                                      <w:marRight w:val="0"/>
                                      <w:marTop w:val="0"/>
                                      <w:marBottom w:val="0"/>
                                      <w:divBdr>
                                        <w:top w:val="none" w:sz="0" w:space="0" w:color="auto"/>
                                        <w:left w:val="none" w:sz="0" w:space="0" w:color="auto"/>
                                        <w:bottom w:val="none" w:sz="0" w:space="0" w:color="auto"/>
                                        <w:right w:val="none" w:sz="0" w:space="0" w:color="auto"/>
                                      </w:divBdr>
                                    </w:div>
                                    <w:div w:id="162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5327">
              <w:marLeft w:val="0"/>
              <w:marRight w:val="0"/>
              <w:marTop w:val="0"/>
              <w:marBottom w:val="0"/>
              <w:divBdr>
                <w:top w:val="none" w:sz="0" w:space="0" w:color="auto"/>
                <w:left w:val="none" w:sz="0" w:space="0" w:color="auto"/>
                <w:bottom w:val="none" w:sz="0" w:space="0" w:color="auto"/>
                <w:right w:val="none" w:sz="0" w:space="0" w:color="auto"/>
              </w:divBdr>
              <w:divsChild>
                <w:div w:id="1170213742">
                  <w:marLeft w:val="0"/>
                  <w:marRight w:val="0"/>
                  <w:marTop w:val="0"/>
                  <w:marBottom w:val="0"/>
                  <w:divBdr>
                    <w:top w:val="none" w:sz="0" w:space="0" w:color="auto"/>
                    <w:left w:val="none" w:sz="0" w:space="0" w:color="auto"/>
                    <w:bottom w:val="none" w:sz="0" w:space="0" w:color="auto"/>
                    <w:right w:val="none" w:sz="0" w:space="0" w:color="auto"/>
                  </w:divBdr>
                  <w:divsChild>
                    <w:div w:id="232157857">
                      <w:marLeft w:val="0"/>
                      <w:marRight w:val="0"/>
                      <w:marTop w:val="0"/>
                      <w:marBottom w:val="0"/>
                      <w:divBdr>
                        <w:top w:val="none" w:sz="0" w:space="0" w:color="auto"/>
                        <w:left w:val="none" w:sz="0" w:space="0" w:color="auto"/>
                        <w:bottom w:val="none" w:sz="0" w:space="0" w:color="auto"/>
                        <w:right w:val="none" w:sz="0" w:space="0" w:color="auto"/>
                      </w:divBdr>
                      <w:divsChild>
                        <w:div w:id="993146454">
                          <w:marLeft w:val="0"/>
                          <w:marRight w:val="0"/>
                          <w:marTop w:val="0"/>
                          <w:marBottom w:val="0"/>
                          <w:divBdr>
                            <w:top w:val="none" w:sz="0" w:space="0" w:color="auto"/>
                            <w:left w:val="none" w:sz="0" w:space="0" w:color="auto"/>
                            <w:bottom w:val="none" w:sz="0" w:space="0" w:color="auto"/>
                            <w:right w:val="none" w:sz="0" w:space="0" w:color="auto"/>
                          </w:divBdr>
                          <w:divsChild>
                            <w:div w:id="1286349631">
                              <w:marLeft w:val="0"/>
                              <w:marRight w:val="0"/>
                              <w:marTop w:val="360"/>
                              <w:marBottom w:val="0"/>
                              <w:divBdr>
                                <w:top w:val="none" w:sz="0" w:space="0" w:color="auto"/>
                                <w:left w:val="none" w:sz="0" w:space="0" w:color="auto"/>
                                <w:bottom w:val="none" w:sz="0" w:space="0" w:color="auto"/>
                                <w:right w:val="none" w:sz="0" w:space="0" w:color="auto"/>
                              </w:divBdr>
                              <w:divsChild>
                                <w:div w:id="192498001">
                                  <w:marLeft w:val="0"/>
                                  <w:marRight w:val="0"/>
                                  <w:marTop w:val="0"/>
                                  <w:marBottom w:val="0"/>
                                  <w:divBdr>
                                    <w:top w:val="none" w:sz="0" w:space="0" w:color="auto"/>
                                    <w:left w:val="none" w:sz="0" w:space="0" w:color="auto"/>
                                    <w:bottom w:val="none" w:sz="0" w:space="0" w:color="auto"/>
                                    <w:right w:val="none" w:sz="0" w:space="0" w:color="auto"/>
                                  </w:divBdr>
                                  <w:divsChild>
                                    <w:div w:id="765811729">
                                      <w:marLeft w:val="0"/>
                                      <w:marRight w:val="0"/>
                                      <w:marTop w:val="0"/>
                                      <w:marBottom w:val="0"/>
                                      <w:divBdr>
                                        <w:top w:val="none" w:sz="0" w:space="0" w:color="auto"/>
                                        <w:left w:val="none" w:sz="0" w:space="0" w:color="auto"/>
                                        <w:bottom w:val="none" w:sz="0" w:space="0" w:color="auto"/>
                                        <w:right w:val="none" w:sz="0" w:space="0" w:color="auto"/>
                                      </w:divBdr>
                                      <w:divsChild>
                                        <w:div w:id="13955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7582">
                          <w:marLeft w:val="0"/>
                          <w:marRight w:val="0"/>
                          <w:marTop w:val="0"/>
                          <w:marBottom w:val="0"/>
                          <w:divBdr>
                            <w:top w:val="none" w:sz="0" w:space="0" w:color="auto"/>
                            <w:left w:val="none" w:sz="0" w:space="0" w:color="auto"/>
                            <w:bottom w:val="none" w:sz="0" w:space="0" w:color="auto"/>
                            <w:right w:val="none" w:sz="0" w:space="0" w:color="auto"/>
                          </w:divBdr>
                          <w:divsChild>
                            <w:div w:id="529757275">
                              <w:marLeft w:val="0"/>
                              <w:marRight w:val="0"/>
                              <w:marTop w:val="0"/>
                              <w:marBottom w:val="0"/>
                              <w:divBdr>
                                <w:top w:val="none" w:sz="0" w:space="0" w:color="auto"/>
                                <w:left w:val="none" w:sz="0" w:space="0" w:color="auto"/>
                                <w:bottom w:val="none" w:sz="0" w:space="0" w:color="auto"/>
                                <w:right w:val="none" w:sz="0" w:space="0" w:color="auto"/>
                              </w:divBdr>
                            </w:div>
                            <w:div w:id="113716544">
                              <w:marLeft w:val="0"/>
                              <w:marRight w:val="0"/>
                              <w:marTop w:val="0"/>
                              <w:marBottom w:val="0"/>
                              <w:divBdr>
                                <w:top w:val="none" w:sz="0" w:space="0" w:color="auto"/>
                                <w:left w:val="none" w:sz="0" w:space="0" w:color="auto"/>
                                <w:bottom w:val="none" w:sz="0" w:space="0" w:color="auto"/>
                                <w:right w:val="none" w:sz="0" w:space="0" w:color="auto"/>
                              </w:divBdr>
                              <w:divsChild>
                                <w:div w:id="269289319">
                                  <w:marLeft w:val="0"/>
                                  <w:marRight w:val="0"/>
                                  <w:marTop w:val="0"/>
                                  <w:marBottom w:val="0"/>
                                  <w:divBdr>
                                    <w:top w:val="none" w:sz="0" w:space="0" w:color="auto"/>
                                    <w:left w:val="none" w:sz="0" w:space="0" w:color="auto"/>
                                    <w:bottom w:val="none" w:sz="0" w:space="0" w:color="auto"/>
                                    <w:right w:val="none" w:sz="0" w:space="0" w:color="auto"/>
                                  </w:divBdr>
                                  <w:divsChild>
                                    <w:div w:id="19556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5106">
              <w:marLeft w:val="0"/>
              <w:marRight w:val="0"/>
              <w:marTop w:val="0"/>
              <w:marBottom w:val="0"/>
              <w:divBdr>
                <w:top w:val="none" w:sz="0" w:space="0" w:color="auto"/>
                <w:left w:val="none" w:sz="0" w:space="0" w:color="auto"/>
                <w:bottom w:val="none" w:sz="0" w:space="0" w:color="auto"/>
                <w:right w:val="none" w:sz="0" w:space="0" w:color="auto"/>
              </w:divBdr>
              <w:divsChild>
                <w:div w:id="573245374">
                  <w:marLeft w:val="0"/>
                  <w:marRight w:val="0"/>
                  <w:marTop w:val="0"/>
                  <w:marBottom w:val="0"/>
                  <w:divBdr>
                    <w:top w:val="none" w:sz="0" w:space="0" w:color="auto"/>
                    <w:left w:val="none" w:sz="0" w:space="0" w:color="auto"/>
                    <w:bottom w:val="none" w:sz="0" w:space="0" w:color="auto"/>
                    <w:right w:val="none" w:sz="0" w:space="0" w:color="auto"/>
                  </w:divBdr>
                  <w:divsChild>
                    <w:div w:id="445466793">
                      <w:marLeft w:val="0"/>
                      <w:marRight w:val="0"/>
                      <w:marTop w:val="0"/>
                      <w:marBottom w:val="0"/>
                      <w:divBdr>
                        <w:top w:val="none" w:sz="0" w:space="0" w:color="auto"/>
                        <w:left w:val="none" w:sz="0" w:space="0" w:color="auto"/>
                        <w:bottom w:val="none" w:sz="0" w:space="0" w:color="auto"/>
                        <w:right w:val="none" w:sz="0" w:space="0" w:color="auto"/>
                      </w:divBdr>
                      <w:divsChild>
                        <w:div w:id="915169497">
                          <w:marLeft w:val="0"/>
                          <w:marRight w:val="0"/>
                          <w:marTop w:val="0"/>
                          <w:marBottom w:val="0"/>
                          <w:divBdr>
                            <w:top w:val="none" w:sz="0" w:space="0" w:color="auto"/>
                            <w:left w:val="none" w:sz="0" w:space="0" w:color="auto"/>
                            <w:bottom w:val="none" w:sz="0" w:space="0" w:color="auto"/>
                            <w:right w:val="none" w:sz="0" w:space="0" w:color="auto"/>
                          </w:divBdr>
                          <w:divsChild>
                            <w:div w:id="2141528631">
                              <w:marLeft w:val="0"/>
                              <w:marRight w:val="0"/>
                              <w:marTop w:val="0"/>
                              <w:marBottom w:val="0"/>
                              <w:divBdr>
                                <w:top w:val="none" w:sz="0" w:space="0" w:color="auto"/>
                                <w:left w:val="none" w:sz="0" w:space="0" w:color="auto"/>
                                <w:bottom w:val="none" w:sz="0" w:space="0" w:color="auto"/>
                                <w:right w:val="none" w:sz="0" w:space="0" w:color="auto"/>
                              </w:divBdr>
                              <w:divsChild>
                                <w:div w:id="1715540670">
                                  <w:marLeft w:val="0"/>
                                  <w:marRight w:val="0"/>
                                  <w:marTop w:val="0"/>
                                  <w:marBottom w:val="0"/>
                                  <w:divBdr>
                                    <w:top w:val="none" w:sz="0" w:space="0" w:color="auto"/>
                                    <w:left w:val="none" w:sz="0" w:space="0" w:color="auto"/>
                                    <w:bottom w:val="none" w:sz="0" w:space="0" w:color="auto"/>
                                    <w:right w:val="none" w:sz="0" w:space="0" w:color="auto"/>
                                  </w:divBdr>
                                  <w:divsChild>
                                    <w:div w:id="14284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000990">
              <w:marLeft w:val="0"/>
              <w:marRight w:val="0"/>
              <w:marTop w:val="0"/>
              <w:marBottom w:val="0"/>
              <w:divBdr>
                <w:top w:val="none" w:sz="0" w:space="0" w:color="auto"/>
                <w:left w:val="none" w:sz="0" w:space="0" w:color="auto"/>
                <w:bottom w:val="none" w:sz="0" w:space="0" w:color="auto"/>
                <w:right w:val="none" w:sz="0" w:space="0" w:color="auto"/>
              </w:divBdr>
              <w:divsChild>
                <w:div w:id="1840120978">
                  <w:marLeft w:val="0"/>
                  <w:marRight w:val="0"/>
                  <w:marTop w:val="0"/>
                  <w:marBottom w:val="0"/>
                  <w:divBdr>
                    <w:top w:val="none" w:sz="0" w:space="0" w:color="auto"/>
                    <w:left w:val="none" w:sz="0" w:space="0" w:color="auto"/>
                    <w:bottom w:val="none" w:sz="0" w:space="0" w:color="auto"/>
                    <w:right w:val="none" w:sz="0" w:space="0" w:color="auto"/>
                  </w:divBdr>
                  <w:divsChild>
                    <w:div w:id="1060834047">
                      <w:marLeft w:val="0"/>
                      <w:marRight w:val="0"/>
                      <w:marTop w:val="0"/>
                      <w:marBottom w:val="0"/>
                      <w:divBdr>
                        <w:top w:val="none" w:sz="0" w:space="0" w:color="auto"/>
                        <w:left w:val="none" w:sz="0" w:space="0" w:color="auto"/>
                        <w:bottom w:val="none" w:sz="0" w:space="0" w:color="auto"/>
                        <w:right w:val="none" w:sz="0" w:space="0" w:color="auto"/>
                      </w:divBdr>
                      <w:divsChild>
                        <w:div w:id="788399206">
                          <w:marLeft w:val="0"/>
                          <w:marRight w:val="0"/>
                          <w:marTop w:val="0"/>
                          <w:marBottom w:val="0"/>
                          <w:divBdr>
                            <w:top w:val="none" w:sz="0" w:space="0" w:color="auto"/>
                            <w:left w:val="none" w:sz="0" w:space="0" w:color="auto"/>
                            <w:bottom w:val="none" w:sz="0" w:space="0" w:color="auto"/>
                            <w:right w:val="none" w:sz="0" w:space="0" w:color="auto"/>
                          </w:divBdr>
                          <w:divsChild>
                            <w:div w:id="1141846327">
                              <w:marLeft w:val="0"/>
                              <w:marRight w:val="0"/>
                              <w:marTop w:val="0"/>
                              <w:marBottom w:val="0"/>
                              <w:divBdr>
                                <w:top w:val="none" w:sz="0" w:space="0" w:color="auto"/>
                                <w:left w:val="none" w:sz="0" w:space="0" w:color="auto"/>
                                <w:bottom w:val="none" w:sz="0" w:space="0" w:color="auto"/>
                                <w:right w:val="none" w:sz="0" w:space="0" w:color="auto"/>
                              </w:divBdr>
                              <w:divsChild>
                                <w:div w:id="1311135258">
                                  <w:marLeft w:val="0"/>
                                  <w:marRight w:val="0"/>
                                  <w:marTop w:val="0"/>
                                  <w:marBottom w:val="0"/>
                                  <w:divBdr>
                                    <w:top w:val="none" w:sz="0" w:space="0" w:color="auto"/>
                                    <w:left w:val="none" w:sz="0" w:space="0" w:color="auto"/>
                                    <w:bottom w:val="none" w:sz="0" w:space="0" w:color="auto"/>
                                    <w:right w:val="none" w:sz="0" w:space="0" w:color="auto"/>
                                  </w:divBdr>
                                  <w:divsChild>
                                    <w:div w:id="7800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09971">
              <w:marLeft w:val="0"/>
              <w:marRight w:val="0"/>
              <w:marTop w:val="0"/>
              <w:marBottom w:val="0"/>
              <w:divBdr>
                <w:top w:val="none" w:sz="0" w:space="0" w:color="auto"/>
                <w:left w:val="none" w:sz="0" w:space="0" w:color="auto"/>
                <w:bottom w:val="none" w:sz="0" w:space="0" w:color="auto"/>
                <w:right w:val="none" w:sz="0" w:space="0" w:color="auto"/>
              </w:divBdr>
              <w:divsChild>
                <w:div w:id="2108891895">
                  <w:marLeft w:val="0"/>
                  <w:marRight w:val="0"/>
                  <w:marTop w:val="0"/>
                  <w:marBottom w:val="0"/>
                  <w:divBdr>
                    <w:top w:val="none" w:sz="0" w:space="0" w:color="auto"/>
                    <w:left w:val="none" w:sz="0" w:space="0" w:color="auto"/>
                    <w:bottom w:val="none" w:sz="0" w:space="0" w:color="auto"/>
                    <w:right w:val="none" w:sz="0" w:space="0" w:color="auto"/>
                  </w:divBdr>
                  <w:divsChild>
                    <w:div w:id="1191145897">
                      <w:marLeft w:val="0"/>
                      <w:marRight w:val="0"/>
                      <w:marTop w:val="0"/>
                      <w:marBottom w:val="0"/>
                      <w:divBdr>
                        <w:top w:val="none" w:sz="0" w:space="0" w:color="auto"/>
                        <w:left w:val="none" w:sz="0" w:space="0" w:color="auto"/>
                        <w:bottom w:val="none" w:sz="0" w:space="0" w:color="auto"/>
                        <w:right w:val="none" w:sz="0" w:space="0" w:color="auto"/>
                      </w:divBdr>
                      <w:divsChild>
                        <w:div w:id="109711760">
                          <w:marLeft w:val="0"/>
                          <w:marRight w:val="0"/>
                          <w:marTop w:val="0"/>
                          <w:marBottom w:val="0"/>
                          <w:divBdr>
                            <w:top w:val="none" w:sz="0" w:space="0" w:color="auto"/>
                            <w:left w:val="none" w:sz="0" w:space="0" w:color="auto"/>
                            <w:bottom w:val="none" w:sz="0" w:space="0" w:color="auto"/>
                            <w:right w:val="none" w:sz="0" w:space="0" w:color="auto"/>
                          </w:divBdr>
                          <w:divsChild>
                            <w:div w:id="1105806514">
                              <w:marLeft w:val="0"/>
                              <w:marRight w:val="0"/>
                              <w:marTop w:val="0"/>
                              <w:marBottom w:val="0"/>
                              <w:divBdr>
                                <w:top w:val="none" w:sz="0" w:space="0" w:color="auto"/>
                                <w:left w:val="none" w:sz="0" w:space="0" w:color="auto"/>
                                <w:bottom w:val="none" w:sz="0" w:space="0" w:color="auto"/>
                                <w:right w:val="none" w:sz="0" w:space="0" w:color="auto"/>
                              </w:divBdr>
                              <w:divsChild>
                                <w:div w:id="1038312080">
                                  <w:marLeft w:val="0"/>
                                  <w:marRight w:val="0"/>
                                  <w:marTop w:val="0"/>
                                  <w:marBottom w:val="0"/>
                                  <w:divBdr>
                                    <w:top w:val="none" w:sz="0" w:space="0" w:color="auto"/>
                                    <w:left w:val="none" w:sz="0" w:space="0" w:color="auto"/>
                                    <w:bottom w:val="none" w:sz="0" w:space="0" w:color="auto"/>
                                    <w:right w:val="none" w:sz="0" w:space="0" w:color="auto"/>
                                  </w:divBdr>
                                  <w:divsChild>
                                    <w:div w:id="147938339">
                                      <w:marLeft w:val="0"/>
                                      <w:marRight w:val="0"/>
                                      <w:marTop w:val="0"/>
                                      <w:marBottom w:val="0"/>
                                      <w:divBdr>
                                        <w:top w:val="none" w:sz="0" w:space="0" w:color="auto"/>
                                        <w:left w:val="none" w:sz="0" w:space="0" w:color="auto"/>
                                        <w:bottom w:val="none" w:sz="0" w:space="0" w:color="auto"/>
                                        <w:right w:val="none" w:sz="0" w:space="0" w:color="auto"/>
                                      </w:divBdr>
                                    </w:div>
                                    <w:div w:id="13850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37973">
              <w:marLeft w:val="0"/>
              <w:marRight w:val="0"/>
              <w:marTop w:val="0"/>
              <w:marBottom w:val="0"/>
              <w:divBdr>
                <w:top w:val="none" w:sz="0" w:space="0" w:color="auto"/>
                <w:left w:val="none" w:sz="0" w:space="0" w:color="auto"/>
                <w:bottom w:val="none" w:sz="0" w:space="0" w:color="auto"/>
                <w:right w:val="none" w:sz="0" w:space="0" w:color="auto"/>
              </w:divBdr>
              <w:divsChild>
                <w:div w:id="1819414924">
                  <w:marLeft w:val="0"/>
                  <w:marRight w:val="0"/>
                  <w:marTop w:val="0"/>
                  <w:marBottom w:val="0"/>
                  <w:divBdr>
                    <w:top w:val="none" w:sz="0" w:space="0" w:color="auto"/>
                    <w:left w:val="none" w:sz="0" w:space="0" w:color="auto"/>
                    <w:bottom w:val="none" w:sz="0" w:space="0" w:color="auto"/>
                    <w:right w:val="none" w:sz="0" w:space="0" w:color="auto"/>
                  </w:divBdr>
                  <w:divsChild>
                    <w:div w:id="1440833625">
                      <w:marLeft w:val="0"/>
                      <w:marRight w:val="0"/>
                      <w:marTop w:val="0"/>
                      <w:marBottom w:val="0"/>
                      <w:divBdr>
                        <w:top w:val="none" w:sz="0" w:space="0" w:color="auto"/>
                        <w:left w:val="none" w:sz="0" w:space="0" w:color="auto"/>
                        <w:bottom w:val="none" w:sz="0" w:space="0" w:color="auto"/>
                        <w:right w:val="none" w:sz="0" w:space="0" w:color="auto"/>
                      </w:divBdr>
                      <w:divsChild>
                        <w:div w:id="1426029108">
                          <w:marLeft w:val="0"/>
                          <w:marRight w:val="0"/>
                          <w:marTop w:val="0"/>
                          <w:marBottom w:val="0"/>
                          <w:divBdr>
                            <w:top w:val="none" w:sz="0" w:space="0" w:color="auto"/>
                            <w:left w:val="none" w:sz="0" w:space="0" w:color="auto"/>
                            <w:bottom w:val="none" w:sz="0" w:space="0" w:color="auto"/>
                            <w:right w:val="none" w:sz="0" w:space="0" w:color="auto"/>
                          </w:divBdr>
                          <w:divsChild>
                            <w:div w:id="1973514931">
                              <w:marLeft w:val="0"/>
                              <w:marRight w:val="0"/>
                              <w:marTop w:val="0"/>
                              <w:marBottom w:val="0"/>
                              <w:divBdr>
                                <w:top w:val="none" w:sz="0" w:space="0" w:color="auto"/>
                                <w:left w:val="none" w:sz="0" w:space="0" w:color="auto"/>
                                <w:bottom w:val="none" w:sz="0" w:space="0" w:color="auto"/>
                                <w:right w:val="none" w:sz="0" w:space="0" w:color="auto"/>
                              </w:divBdr>
                              <w:divsChild>
                                <w:div w:id="2033920833">
                                  <w:marLeft w:val="0"/>
                                  <w:marRight w:val="0"/>
                                  <w:marTop w:val="0"/>
                                  <w:marBottom w:val="0"/>
                                  <w:divBdr>
                                    <w:top w:val="none" w:sz="0" w:space="0" w:color="auto"/>
                                    <w:left w:val="none" w:sz="0" w:space="0" w:color="auto"/>
                                    <w:bottom w:val="none" w:sz="0" w:space="0" w:color="auto"/>
                                    <w:right w:val="none" w:sz="0" w:space="0" w:color="auto"/>
                                  </w:divBdr>
                                  <w:divsChild>
                                    <w:div w:id="251401622">
                                      <w:marLeft w:val="0"/>
                                      <w:marRight w:val="0"/>
                                      <w:marTop w:val="0"/>
                                      <w:marBottom w:val="0"/>
                                      <w:divBdr>
                                        <w:top w:val="none" w:sz="0" w:space="0" w:color="auto"/>
                                        <w:left w:val="none" w:sz="0" w:space="0" w:color="auto"/>
                                        <w:bottom w:val="none" w:sz="0" w:space="0" w:color="auto"/>
                                        <w:right w:val="none" w:sz="0" w:space="0" w:color="auto"/>
                                      </w:divBdr>
                                    </w:div>
                                    <w:div w:id="4674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8608">
              <w:marLeft w:val="0"/>
              <w:marRight w:val="0"/>
              <w:marTop w:val="0"/>
              <w:marBottom w:val="0"/>
              <w:divBdr>
                <w:top w:val="none" w:sz="0" w:space="0" w:color="auto"/>
                <w:left w:val="none" w:sz="0" w:space="0" w:color="auto"/>
                <w:bottom w:val="none" w:sz="0" w:space="0" w:color="auto"/>
                <w:right w:val="none" w:sz="0" w:space="0" w:color="auto"/>
              </w:divBdr>
              <w:divsChild>
                <w:div w:id="355275018">
                  <w:marLeft w:val="0"/>
                  <w:marRight w:val="0"/>
                  <w:marTop w:val="0"/>
                  <w:marBottom w:val="0"/>
                  <w:divBdr>
                    <w:top w:val="none" w:sz="0" w:space="0" w:color="auto"/>
                    <w:left w:val="none" w:sz="0" w:space="0" w:color="auto"/>
                    <w:bottom w:val="none" w:sz="0" w:space="0" w:color="auto"/>
                    <w:right w:val="none" w:sz="0" w:space="0" w:color="auto"/>
                  </w:divBdr>
                  <w:divsChild>
                    <w:div w:id="769738400">
                      <w:marLeft w:val="0"/>
                      <w:marRight w:val="0"/>
                      <w:marTop w:val="0"/>
                      <w:marBottom w:val="0"/>
                      <w:divBdr>
                        <w:top w:val="none" w:sz="0" w:space="0" w:color="auto"/>
                        <w:left w:val="none" w:sz="0" w:space="0" w:color="auto"/>
                        <w:bottom w:val="none" w:sz="0" w:space="0" w:color="auto"/>
                        <w:right w:val="none" w:sz="0" w:space="0" w:color="auto"/>
                      </w:divBdr>
                      <w:divsChild>
                        <w:div w:id="470099745">
                          <w:marLeft w:val="0"/>
                          <w:marRight w:val="0"/>
                          <w:marTop w:val="0"/>
                          <w:marBottom w:val="0"/>
                          <w:divBdr>
                            <w:top w:val="none" w:sz="0" w:space="0" w:color="auto"/>
                            <w:left w:val="none" w:sz="0" w:space="0" w:color="auto"/>
                            <w:bottom w:val="none" w:sz="0" w:space="0" w:color="auto"/>
                            <w:right w:val="none" w:sz="0" w:space="0" w:color="auto"/>
                          </w:divBdr>
                          <w:divsChild>
                            <w:div w:id="1112942642">
                              <w:marLeft w:val="0"/>
                              <w:marRight w:val="0"/>
                              <w:marTop w:val="0"/>
                              <w:marBottom w:val="0"/>
                              <w:divBdr>
                                <w:top w:val="none" w:sz="0" w:space="0" w:color="auto"/>
                                <w:left w:val="none" w:sz="0" w:space="0" w:color="auto"/>
                                <w:bottom w:val="none" w:sz="0" w:space="0" w:color="auto"/>
                                <w:right w:val="none" w:sz="0" w:space="0" w:color="auto"/>
                              </w:divBdr>
                              <w:divsChild>
                                <w:div w:id="1111170122">
                                  <w:marLeft w:val="0"/>
                                  <w:marRight w:val="0"/>
                                  <w:marTop w:val="0"/>
                                  <w:marBottom w:val="0"/>
                                  <w:divBdr>
                                    <w:top w:val="none" w:sz="0" w:space="0" w:color="auto"/>
                                    <w:left w:val="none" w:sz="0" w:space="0" w:color="auto"/>
                                    <w:bottom w:val="none" w:sz="0" w:space="0" w:color="auto"/>
                                    <w:right w:val="none" w:sz="0" w:space="0" w:color="auto"/>
                                  </w:divBdr>
                                  <w:divsChild>
                                    <w:div w:id="1268393312">
                                      <w:marLeft w:val="0"/>
                                      <w:marRight w:val="0"/>
                                      <w:marTop w:val="0"/>
                                      <w:marBottom w:val="0"/>
                                      <w:divBdr>
                                        <w:top w:val="none" w:sz="0" w:space="0" w:color="auto"/>
                                        <w:left w:val="none" w:sz="0" w:space="0" w:color="auto"/>
                                        <w:bottom w:val="none" w:sz="0" w:space="0" w:color="auto"/>
                                        <w:right w:val="none" w:sz="0" w:space="0" w:color="auto"/>
                                      </w:divBdr>
                                    </w:div>
                                    <w:div w:id="1505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16303">
              <w:marLeft w:val="0"/>
              <w:marRight w:val="0"/>
              <w:marTop w:val="0"/>
              <w:marBottom w:val="0"/>
              <w:divBdr>
                <w:top w:val="none" w:sz="0" w:space="0" w:color="auto"/>
                <w:left w:val="none" w:sz="0" w:space="0" w:color="auto"/>
                <w:bottom w:val="none" w:sz="0" w:space="0" w:color="auto"/>
                <w:right w:val="none" w:sz="0" w:space="0" w:color="auto"/>
              </w:divBdr>
              <w:divsChild>
                <w:div w:id="475028046">
                  <w:marLeft w:val="0"/>
                  <w:marRight w:val="0"/>
                  <w:marTop w:val="0"/>
                  <w:marBottom w:val="0"/>
                  <w:divBdr>
                    <w:top w:val="none" w:sz="0" w:space="0" w:color="auto"/>
                    <w:left w:val="none" w:sz="0" w:space="0" w:color="auto"/>
                    <w:bottom w:val="none" w:sz="0" w:space="0" w:color="auto"/>
                    <w:right w:val="none" w:sz="0" w:space="0" w:color="auto"/>
                  </w:divBdr>
                  <w:divsChild>
                    <w:div w:id="350954616">
                      <w:marLeft w:val="0"/>
                      <w:marRight w:val="0"/>
                      <w:marTop w:val="0"/>
                      <w:marBottom w:val="0"/>
                      <w:divBdr>
                        <w:top w:val="none" w:sz="0" w:space="0" w:color="auto"/>
                        <w:left w:val="none" w:sz="0" w:space="0" w:color="auto"/>
                        <w:bottom w:val="none" w:sz="0" w:space="0" w:color="auto"/>
                        <w:right w:val="none" w:sz="0" w:space="0" w:color="auto"/>
                      </w:divBdr>
                      <w:divsChild>
                        <w:div w:id="1227182053">
                          <w:marLeft w:val="0"/>
                          <w:marRight w:val="0"/>
                          <w:marTop w:val="0"/>
                          <w:marBottom w:val="0"/>
                          <w:divBdr>
                            <w:top w:val="none" w:sz="0" w:space="0" w:color="auto"/>
                            <w:left w:val="none" w:sz="0" w:space="0" w:color="auto"/>
                            <w:bottom w:val="none" w:sz="0" w:space="0" w:color="auto"/>
                            <w:right w:val="none" w:sz="0" w:space="0" w:color="auto"/>
                          </w:divBdr>
                          <w:divsChild>
                            <w:div w:id="878780223">
                              <w:marLeft w:val="0"/>
                              <w:marRight w:val="0"/>
                              <w:marTop w:val="360"/>
                              <w:marBottom w:val="0"/>
                              <w:divBdr>
                                <w:top w:val="none" w:sz="0" w:space="0" w:color="auto"/>
                                <w:left w:val="none" w:sz="0" w:space="0" w:color="auto"/>
                                <w:bottom w:val="none" w:sz="0" w:space="0" w:color="auto"/>
                                <w:right w:val="none" w:sz="0" w:space="0" w:color="auto"/>
                              </w:divBdr>
                              <w:divsChild>
                                <w:div w:id="79565623">
                                  <w:marLeft w:val="0"/>
                                  <w:marRight w:val="0"/>
                                  <w:marTop w:val="0"/>
                                  <w:marBottom w:val="0"/>
                                  <w:divBdr>
                                    <w:top w:val="none" w:sz="0" w:space="0" w:color="auto"/>
                                    <w:left w:val="none" w:sz="0" w:space="0" w:color="auto"/>
                                    <w:bottom w:val="none" w:sz="0" w:space="0" w:color="auto"/>
                                    <w:right w:val="none" w:sz="0" w:space="0" w:color="auto"/>
                                  </w:divBdr>
                                  <w:divsChild>
                                    <w:div w:id="1190265946">
                                      <w:marLeft w:val="0"/>
                                      <w:marRight w:val="0"/>
                                      <w:marTop w:val="0"/>
                                      <w:marBottom w:val="0"/>
                                      <w:divBdr>
                                        <w:top w:val="none" w:sz="0" w:space="0" w:color="auto"/>
                                        <w:left w:val="none" w:sz="0" w:space="0" w:color="auto"/>
                                        <w:bottom w:val="none" w:sz="0" w:space="0" w:color="auto"/>
                                        <w:right w:val="none" w:sz="0" w:space="0" w:color="auto"/>
                                      </w:divBdr>
                                      <w:divsChild>
                                        <w:div w:id="6677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4790">
                          <w:marLeft w:val="0"/>
                          <w:marRight w:val="0"/>
                          <w:marTop w:val="0"/>
                          <w:marBottom w:val="0"/>
                          <w:divBdr>
                            <w:top w:val="none" w:sz="0" w:space="0" w:color="auto"/>
                            <w:left w:val="none" w:sz="0" w:space="0" w:color="auto"/>
                            <w:bottom w:val="none" w:sz="0" w:space="0" w:color="auto"/>
                            <w:right w:val="none" w:sz="0" w:space="0" w:color="auto"/>
                          </w:divBdr>
                          <w:divsChild>
                            <w:div w:id="524903443">
                              <w:marLeft w:val="0"/>
                              <w:marRight w:val="0"/>
                              <w:marTop w:val="0"/>
                              <w:marBottom w:val="0"/>
                              <w:divBdr>
                                <w:top w:val="none" w:sz="0" w:space="0" w:color="auto"/>
                                <w:left w:val="none" w:sz="0" w:space="0" w:color="auto"/>
                                <w:bottom w:val="none" w:sz="0" w:space="0" w:color="auto"/>
                                <w:right w:val="none" w:sz="0" w:space="0" w:color="auto"/>
                              </w:divBdr>
                            </w:div>
                            <w:div w:id="1114061173">
                              <w:marLeft w:val="0"/>
                              <w:marRight w:val="0"/>
                              <w:marTop w:val="0"/>
                              <w:marBottom w:val="0"/>
                              <w:divBdr>
                                <w:top w:val="none" w:sz="0" w:space="0" w:color="auto"/>
                                <w:left w:val="none" w:sz="0" w:space="0" w:color="auto"/>
                                <w:bottom w:val="none" w:sz="0" w:space="0" w:color="auto"/>
                                <w:right w:val="none" w:sz="0" w:space="0" w:color="auto"/>
                              </w:divBdr>
                              <w:divsChild>
                                <w:div w:id="749814236">
                                  <w:marLeft w:val="0"/>
                                  <w:marRight w:val="0"/>
                                  <w:marTop w:val="0"/>
                                  <w:marBottom w:val="0"/>
                                  <w:divBdr>
                                    <w:top w:val="none" w:sz="0" w:space="0" w:color="auto"/>
                                    <w:left w:val="none" w:sz="0" w:space="0" w:color="auto"/>
                                    <w:bottom w:val="none" w:sz="0" w:space="0" w:color="auto"/>
                                    <w:right w:val="none" w:sz="0" w:space="0" w:color="auto"/>
                                  </w:divBdr>
                                  <w:divsChild>
                                    <w:div w:id="10684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26075">
              <w:marLeft w:val="0"/>
              <w:marRight w:val="0"/>
              <w:marTop w:val="0"/>
              <w:marBottom w:val="0"/>
              <w:divBdr>
                <w:top w:val="none" w:sz="0" w:space="0" w:color="auto"/>
                <w:left w:val="none" w:sz="0" w:space="0" w:color="auto"/>
                <w:bottom w:val="none" w:sz="0" w:space="0" w:color="auto"/>
                <w:right w:val="none" w:sz="0" w:space="0" w:color="auto"/>
              </w:divBdr>
              <w:divsChild>
                <w:div w:id="582301899">
                  <w:marLeft w:val="0"/>
                  <w:marRight w:val="0"/>
                  <w:marTop w:val="0"/>
                  <w:marBottom w:val="0"/>
                  <w:divBdr>
                    <w:top w:val="none" w:sz="0" w:space="0" w:color="auto"/>
                    <w:left w:val="none" w:sz="0" w:space="0" w:color="auto"/>
                    <w:bottom w:val="none" w:sz="0" w:space="0" w:color="auto"/>
                    <w:right w:val="none" w:sz="0" w:space="0" w:color="auto"/>
                  </w:divBdr>
                  <w:divsChild>
                    <w:div w:id="1844008296">
                      <w:marLeft w:val="0"/>
                      <w:marRight w:val="0"/>
                      <w:marTop w:val="0"/>
                      <w:marBottom w:val="0"/>
                      <w:divBdr>
                        <w:top w:val="none" w:sz="0" w:space="0" w:color="auto"/>
                        <w:left w:val="none" w:sz="0" w:space="0" w:color="auto"/>
                        <w:bottom w:val="none" w:sz="0" w:space="0" w:color="auto"/>
                        <w:right w:val="none" w:sz="0" w:space="0" w:color="auto"/>
                      </w:divBdr>
                      <w:divsChild>
                        <w:div w:id="597252652">
                          <w:marLeft w:val="0"/>
                          <w:marRight w:val="0"/>
                          <w:marTop w:val="0"/>
                          <w:marBottom w:val="0"/>
                          <w:divBdr>
                            <w:top w:val="none" w:sz="0" w:space="0" w:color="auto"/>
                            <w:left w:val="none" w:sz="0" w:space="0" w:color="auto"/>
                            <w:bottom w:val="none" w:sz="0" w:space="0" w:color="auto"/>
                            <w:right w:val="none" w:sz="0" w:space="0" w:color="auto"/>
                          </w:divBdr>
                          <w:divsChild>
                            <w:div w:id="1133594646">
                              <w:marLeft w:val="0"/>
                              <w:marRight w:val="0"/>
                              <w:marTop w:val="0"/>
                              <w:marBottom w:val="0"/>
                              <w:divBdr>
                                <w:top w:val="none" w:sz="0" w:space="0" w:color="auto"/>
                                <w:left w:val="none" w:sz="0" w:space="0" w:color="auto"/>
                                <w:bottom w:val="none" w:sz="0" w:space="0" w:color="auto"/>
                                <w:right w:val="none" w:sz="0" w:space="0" w:color="auto"/>
                              </w:divBdr>
                              <w:divsChild>
                                <w:div w:id="1245333611">
                                  <w:marLeft w:val="0"/>
                                  <w:marRight w:val="0"/>
                                  <w:marTop w:val="0"/>
                                  <w:marBottom w:val="0"/>
                                  <w:divBdr>
                                    <w:top w:val="none" w:sz="0" w:space="0" w:color="auto"/>
                                    <w:left w:val="none" w:sz="0" w:space="0" w:color="auto"/>
                                    <w:bottom w:val="none" w:sz="0" w:space="0" w:color="auto"/>
                                    <w:right w:val="none" w:sz="0" w:space="0" w:color="auto"/>
                                  </w:divBdr>
                                  <w:divsChild>
                                    <w:div w:id="1340740209">
                                      <w:marLeft w:val="0"/>
                                      <w:marRight w:val="0"/>
                                      <w:marTop w:val="0"/>
                                      <w:marBottom w:val="0"/>
                                      <w:divBdr>
                                        <w:top w:val="none" w:sz="0" w:space="0" w:color="auto"/>
                                        <w:left w:val="none" w:sz="0" w:space="0" w:color="auto"/>
                                        <w:bottom w:val="none" w:sz="0" w:space="0" w:color="auto"/>
                                        <w:right w:val="none" w:sz="0" w:space="0" w:color="auto"/>
                                      </w:divBdr>
                                    </w:div>
                                    <w:div w:id="19670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5350">
              <w:marLeft w:val="0"/>
              <w:marRight w:val="0"/>
              <w:marTop w:val="0"/>
              <w:marBottom w:val="0"/>
              <w:divBdr>
                <w:top w:val="none" w:sz="0" w:space="0" w:color="auto"/>
                <w:left w:val="none" w:sz="0" w:space="0" w:color="auto"/>
                <w:bottom w:val="none" w:sz="0" w:space="0" w:color="auto"/>
                <w:right w:val="none" w:sz="0" w:space="0" w:color="auto"/>
              </w:divBdr>
              <w:divsChild>
                <w:div w:id="858355633">
                  <w:marLeft w:val="0"/>
                  <w:marRight w:val="0"/>
                  <w:marTop w:val="0"/>
                  <w:marBottom w:val="0"/>
                  <w:divBdr>
                    <w:top w:val="none" w:sz="0" w:space="0" w:color="auto"/>
                    <w:left w:val="none" w:sz="0" w:space="0" w:color="auto"/>
                    <w:bottom w:val="none" w:sz="0" w:space="0" w:color="auto"/>
                    <w:right w:val="none" w:sz="0" w:space="0" w:color="auto"/>
                  </w:divBdr>
                  <w:divsChild>
                    <w:div w:id="159318571">
                      <w:marLeft w:val="0"/>
                      <w:marRight w:val="0"/>
                      <w:marTop w:val="0"/>
                      <w:marBottom w:val="0"/>
                      <w:divBdr>
                        <w:top w:val="none" w:sz="0" w:space="0" w:color="auto"/>
                        <w:left w:val="none" w:sz="0" w:space="0" w:color="auto"/>
                        <w:bottom w:val="none" w:sz="0" w:space="0" w:color="auto"/>
                        <w:right w:val="none" w:sz="0" w:space="0" w:color="auto"/>
                      </w:divBdr>
                      <w:divsChild>
                        <w:div w:id="584922800">
                          <w:marLeft w:val="0"/>
                          <w:marRight w:val="0"/>
                          <w:marTop w:val="0"/>
                          <w:marBottom w:val="0"/>
                          <w:divBdr>
                            <w:top w:val="none" w:sz="0" w:space="0" w:color="auto"/>
                            <w:left w:val="none" w:sz="0" w:space="0" w:color="auto"/>
                            <w:bottom w:val="none" w:sz="0" w:space="0" w:color="auto"/>
                            <w:right w:val="none" w:sz="0" w:space="0" w:color="auto"/>
                          </w:divBdr>
                          <w:divsChild>
                            <w:div w:id="1856184777">
                              <w:marLeft w:val="0"/>
                              <w:marRight w:val="0"/>
                              <w:marTop w:val="0"/>
                              <w:marBottom w:val="0"/>
                              <w:divBdr>
                                <w:top w:val="none" w:sz="0" w:space="0" w:color="auto"/>
                                <w:left w:val="none" w:sz="0" w:space="0" w:color="auto"/>
                                <w:bottom w:val="none" w:sz="0" w:space="0" w:color="auto"/>
                                <w:right w:val="none" w:sz="0" w:space="0" w:color="auto"/>
                              </w:divBdr>
                              <w:divsChild>
                                <w:div w:id="527060677">
                                  <w:marLeft w:val="0"/>
                                  <w:marRight w:val="0"/>
                                  <w:marTop w:val="0"/>
                                  <w:marBottom w:val="0"/>
                                  <w:divBdr>
                                    <w:top w:val="none" w:sz="0" w:space="0" w:color="auto"/>
                                    <w:left w:val="none" w:sz="0" w:space="0" w:color="auto"/>
                                    <w:bottom w:val="none" w:sz="0" w:space="0" w:color="auto"/>
                                    <w:right w:val="none" w:sz="0" w:space="0" w:color="auto"/>
                                  </w:divBdr>
                                  <w:divsChild>
                                    <w:div w:id="71046660">
                                      <w:marLeft w:val="0"/>
                                      <w:marRight w:val="0"/>
                                      <w:marTop w:val="0"/>
                                      <w:marBottom w:val="0"/>
                                      <w:divBdr>
                                        <w:top w:val="none" w:sz="0" w:space="0" w:color="auto"/>
                                        <w:left w:val="none" w:sz="0" w:space="0" w:color="auto"/>
                                        <w:bottom w:val="none" w:sz="0" w:space="0" w:color="auto"/>
                                        <w:right w:val="none" w:sz="0" w:space="0" w:color="auto"/>
                                      </w:divBdr>
                                    </w:div>
                                    <w:div w:id="790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2260">
              <w:marLeft w:val="0"/>
              <w:marRight w:val="0"/>
              <w:marTop w:val="0"/>
              <w:marBottom w:val="0"/>
              <w:divBdr>
                <w:top w:val="none" w:sz="0" w:space="0" w:color="auto"/>
                <w:left w:val="none" w:sz="0" w:space="0" w:color="auto"/>
                <w:bottom w:val="none" w:sz="0" w:space="0" w:color="auto"/>
                <w:right w:val="none" w:sz="0" w:space="0" w:color="auto"/>
              </w:divBdr>
              <w:divsChild>
                <w:div w:id="464784104">
                  <w:marLeft w:val="0"/>
                  <w:marRight w:val="0"/>
                  <w:marTop w:val="0"/>
                  <w:marBottom w:val="0"/>
                  <w:divBdr>
                    <w:top w:val="none" w:sz="0" w:space="0" w:color="auto"/>
                    <w:left w:val="none" w:sz="0" w:space="0" w:color="auto"/>
                    <w:bottom w:val="none" w:sz="0" w:space="0" w:color="auto"/>
                    <w:right w:val="none" w:sz="0" w:space="0" w:color="auto"/>
                  </w:divBdr>
                  <w:divsChild>
                    <w:div w:id="1248341526">
                      <w:marLeft w:val="0"/>
                      <w:marRight w:val="0"/>
                      <w:marTop w:val="0"/>
                      <w:marBottom w:val="0"/>
                      <w:divBdr>
                        <w:top w:val="none" w:sz="0" w:space="0" w:color="auto"/>
                        <w:left w:val="none" w:sz="0" w:space="0" w:color="auto"/>
                        <w:bottom w:val="none" w:sz="0" w:space="0" w:color="auto"/>
                        <w:right w:val="none" w:sz="0" w:space="0" w:color="auto"/>
                      </w:divBdr>
                      <w:divsChild>
                        <w:div w:id="308479098">
                          <w:marLeft w:val="0"/>
                          <w:marRight w:val="0"/>
                          <w:marTop w:val="0"/>
                          <w:marBottom w:val="0"/>
                          <w:divBdr>
                            <w:top w:val="none" w:sz="0" w:space="0" w:color="auto"/>
                            <w:left w:val="none" w:sz="0" w:space="0" w:color="auto"/>
                            <w:bottom w:val="none" w:sz="0" w:space="0" w:color="auto"/>
                            <w:right w:val="none" w:sz="0" w:space="0" w:color="auto"/>
                          </w:divBdr>
                          <w:divsChild>
                            <w:div w:id="1309214564">
                              <w:marLeft w:val="0"/>
                              <w:marRight w:val="0"/>
                              <w:marTop w:val="0"/>
                              <w:marBottom w:val="0"/>
                              <w:divBdr>
                                <w:top w:val="none" w:sz="0" w:space="0" w:color="auto"/>
                                <w:left w:val="none" w:sz="0" w:space="0" w:color="auto"/>
                                <w:bottom w:val="none" w:sz="0" w:space="0" w:color="auto"/>
                                <w:right w:val="none" w:sz="0" w:space="0" w:color="auto"/>
                              </w:divBdr>
                              <w:divsChild>
                                <w:div w:id="2085030161">
                                  <w:marLeft w:val="0"/>
                                  <w:marRight w:val="0"/>
                                  <w:marTop w:val="0"/>
                                  <w:marBottom w:val="0"/>
                                  <w:divBdr>
                                    <w:top w:val="none" w:sz="0" w:space="0" w:color="auto"/>
                                    <w:left w:val="none" w:sz="0" w:space="0" w:color="auto"/>
                                    <w:bottom w:val="none" w:sz="0" w:space="0" w:color="auto"/>
                                    <w:right w:val="none" w:sz="0" w:space="0" w:color="auto"/>
                                  </w:divBdr>
                                  <w:divsChild>
                                    <w:div w:id="961570550">
                                      <w:marLeft w:val="0"/>
                                      <w:marRight w:val="0"/>
                                      <w:marTop w:val="0"/>
                                      <w:marBottom w:val="0"/>
                                      <w:divBdr>
                                        <w:top w:val="none" w:sz="0" w:space="0" w:color="auto"/>
                                        <w:left w:val="none" w:sz="0" w:space="0" w:color="auto"/>
                                        <w:bottom w:val="none" w:sz="0" w:space="0" w:color="auto"/>
                                        <w:right w:val="none" w:sz="0" w:space="0" w:color="auto"/>
                                      </w:divBdr>
                                    </w:div>
                                    <w:div w:id="4607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28399">
          <w:marLeft w:val="0"/>
          <w:marRight w:val="0"/>
          <w:marTop w:val="0"/>
          <w:marBottom w:val="0"/>
          <w:divBdr>
            <w:top w:val="none" w:sz="0" w:space="0" w:color="auto"/>
            <w:left w:val="none" w:sz="0" w:space="0" w:color="auto"/>
            <w:bottom w:val="none" w:sz="0" w:space="0" w:color="auto"/>
            <w:right w:val="none" w:sz="0" w:space="0" w:color="auto"/>
          </w:divBdr>
          <w:divsChild>
            <w:div w:id="448546546">
              <w:marLeft w:val="0"/>
              <w:marRight w:val="0"/>
              <w:marTop w:val="0"/>
              <w:marBottom w:val="0"/>
              <w:divBdr>
                <w:top w:val="none" w:sz="0" w:space="0" w:color="auto"/>
                <w:left w:val="none" w:sz="0" w:space="0" w:color="auto"/>
                <w:bottom w:val="none" w:sz="0" w:space="0" w:color="auto"/>
                <w:right w:val="none" w:sz="0" w:space="0" w:color="auto"/>
              </w:divBdr>
              <w:divsChild>
                <w:div w:id="622539613">
                  <w:marLeft w:val="0"/>
                  <w:marRight w:val="0"/>
                  <w:marTop w:val="0"/>
                  <w:marBottom w:val="0"/>
                  <w:divBdr>
                    <w:top w:val="none" w:sz="0" w:space="0" w:color="auto"/>
                    <w:left w:val="none" w:sz="0" w:space="0" w:color="auto"/>
                    <w:bottom w:val="none" w:sz="0" w:space="0" w:color="auto"/>
                    <w:right w:val="none" w:sz="0" w:space="0" w:color="auto"/>
                  </w:divBdr>
                  <w:divsChild>
                    <w:div w:id="274022442">
                      <w:marLeft w:val="0"/>
                      <w:marRight w:val="0"/>
                      <w:marTop w:val="0"/>
                      <w:marBottom w:val="0"/>
                      <w:divBdr>
                        <w:top w:val="none" w:sz="0" w:space="0" w:color="auto"/>
                        <w:left w:val="none" w:sz="0" w:space="0" w:color="auto"/>
                        <w:bottom w:val="none" w:sz="0" w:space="0" w:color="auto"/>
                        <w:right w:val="none" w:sz="0" w:space="0" w:color="auto"/>
                      </w:divBdr>
                      <w:divsChild>
                        <w:div w:id="768351884">
                          <w:marLeft w:val="0"/>
                          <w:marRight w:val="0"/>
                          <w:marTop w:val="0"/>
                          <w:marBottom w:val="0"/>
                          <w:divBdr>
                            <w:top w:val="none" w:sz="0" w:space="0" w:color="auto"/>
                            <w:left w:val="none" w:sz="0" w:space="0" w:color="auto"/>
                            <w:bottom w:val="none" w:sz="0" w:space="0" w:color="auto"/>
                            <w:right w:val="none" w:sz="0" w:space="0" w:color="auto"/>
                          </w:divBdr>
                          <w:divsChild>
                            <w:div w:id="1526556520">
                              <w:marLeft w:val="0"/>
                              <w:marRight w:val="0"/>
                              <w:marTop w:val="360"/>
                              <w:marBottom w:val="0"/>
                              <w:divBdr>
                                <w:top w:val="none" w:sz="0" w:space="0" w:color="auto"/>
                                <w:left w:val="none" w:sz="0" w:space="0" w:color="auto"/>
                                <w:bottom w:val="none" w:sz="0" w:space="0" w:color="auto"/>
                                <w:right w:val="none" w:sz="0" w:space="0" w:color="auto"/>
                              </w:divBdr>
                              <w:divsChild>
                                <w:div w:id="1475828825">
                                  <w:marLeft w:val="0"/>
                                  <w:marRight w:val="0"/>
                                  <w:marTop w:val="0"/>
                                  <w:marBottom w:val="0"/>
                                  <w:divBdr>
                                    <w:top w:val="none" w:sz="0" w:space="0" w:color="auto"/>
                                    <w:left w:val="none" w:sz="0" w:space="0" w:color="auto"/>
                                    <w:bottom w:val="none" w:sz="0" w:space="0" w:color="auto"/>
                                    <w:right w:val="none" w:sz="0" w:space="0" w:color="auto"/>
                                  </w:divBdr>
                                  <w:divsChild>
                                    <w:div w:id="1699963122">
                                      <w:marLeft w:val="0"/>
                                      <w:marRight w:val="0"/>
                                      <w:marTop w:val="0"/>
                                      <w:marBottom w:val="0"/>
                                      <w:divBdr>
                                        <w:top w:val="none" w:sz="0" w:space="0" w:color="auto"/>
                                        <w:left w:val="none" w:sz="0" w:space="0" w:color="auto"/>
                                        <w:bottom w:val="none" w:sz="0" w:space="0" w:color="auto"/>
                                        <w:right w:val="none" w:sz="0" w:space="0" w:color="auto"/>
                                      </w:divBdr>
                                      <w:divsChild>
                                        <w:div w:id="15775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8124">
                          <w:marLeft w:val="0"/>
                          <w:marRight w:val="0"/>
                          <w:marTop w:val="0"/>
                          <w:marBottom w:val="0"/>
                          <w:divBdr>
                            <w:top w:val="none" w:sz="0" w:space="0" w:color="auto"/>
                            <w:left w:val="none" w:sz="0" w:space="0" w:color="auto"/>
                            <w:bottom w:val="none" w:sz="0" w:space="0" w:color="auto"/>
                            <w:right w:val="none" w:sz="0" w:space="0" w:color="auto"/>
                          </w:divBdr>
                          <w:divsChild>
                            <w:div w:id="1701204719">
                              <w:marLeft w:val="0"/>
                              <w:marRight w:val="0"/>
                              <w:marTop w:val="0"/>
                              <w:marBottom w:val="0"/>
                              <w:divBdr>
                                <w:top w:val="none" w:sz="0" w:space="0" w:color="auto"/>
                                <w:left w:val="none" w:sz="0" w:space="0" w:color="auto"/>
                                <w:bottom w:val="none" w:sz="0" w:space="0" w:color="auto"/>
                                <w:right w:val="none" w:sz="0" w:space="0" w:color="auto"/>
                              </w:divBdr>
                            </w:div>
                            <w:div w:id="946081102">
                              <w:marLeft w:val="0"/>
                              <w:marRight w:val="0"/>
                              <w:marTop w:val="0"/>
                              <w:marBottom w:val="0"/>
                              <w:divBdr>
                                <w:top w:val="none" w:sz="0" w:space="0" w:color="auto"/>
                                <w:left w:val="none" w:sz="0" w:space="0" w:color="auto"/>
                                <w:bottom w:val="none" w:sz="0" w:space="0" w:color="auto"/>
                                <w:right w:val="none" w:sz="0" w:space="0" w:color="auto"/>
                              </w:divBdr>
                              <w:divsChild>
                                <w:div w:id="159349450">
                                  <w:marLeft w:val="0"/>
                                  <w:marRight w:val="0"/>
                                  <w:marTop w:val="0"/>
                                  <w:marBottom w:val="0"/>
                                  <w:divBdr>
                                    <w:top w:val="none" w:sz="0" w:space="0" w:color="auto"/>
                                    <w:left w:val="none" w:sz="0" w:space="0" w:color="auto"/>
                                    <w:bottom w:val="none" w:sz="0" w:space="0" w:color="auto"/>
                                    <w:right w:val="none" w:sz="0" w:space="0" w:color="auto"/>
                                  </w:divBdr>
                                  <w:divsChild>
                                    <w:div w:id="10596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814">
              <w:marLeft w:val="0"/>
              <w:marRight w:val="0"/>
              <w:marTop w:val="0"/>
              <w:marBottom w:val="0"/>
              <w:divBdr>
                <w:top w:val="none" w:sz="0" w:space="0" w:color="auto"/>
                <w:left w:val="none" w:sz="0" w:space="0" w:color="auto"/>
                <w:bottom w:val="none" w:sz="0" w:space="0" w:color="auto"/>
                <w:right w:val="none" w:sz="0" w:space="0" w:color="auto"/>
              </w:divBdr>
              <w:divsChild>
                <w:div w:id="1495684052">
                  <w:marLeft w:val="0"/>
                  <w:marRight w:val="0"/>
                  <w:marTop w:val="0"/>
                  <w:marBottom w:val="0"/>
                  <w:divBdr>
                    <w:top w:val="none" w:sz="0" w:space="0" w:color="auto"/>
                    <w:left w:val="none" w:sz="0" w:space="0" w:color="auto"/>
                    <w:bottom w:val="none" w:sz="0" w:space="0" w:color="auto"/>
                    <w:right w:val="none" w:sz="0" w:space="0" w:color="auto"/>
                  </w:divBdr>
                  <w:divsChild>
                    <w:div w:id="1155488787">
                      <w:marLeft w:val="0"/>
                      <w:marRight w:val="0"/>
                      <w:marTop w:val="0"/>
                      <w:marBottom w:val="0"/>
                      <w:divBdr>
                        <w:top w:val="none" w:sz="0" w:space="0" w:color="auto"/>
                        <w:left w:val="none" w:sz="0" w:space="0" w:color="auto"/>
                        <w:bottom w:val="none" w:sz="0" w:space="0" w:color="auto"/>
                        <w:right w:val="none" w:sz="0" w:space="0" w:color="auto"/>
                      </w:divBdr>
                      <w:divsChild>
                        <w:div w:id="1537039375">
                          <w:marLeft w:val="0"/>
                          <w:marRight w:val="0"/>
                          <w:marTop w:val="0"/>
                          <w:marBottom w:val="0"/>
                          <w:divBdr>
                            <w:top w:val="none" w:sz="0" w:space="0" w:color="auto"/>
                            <w:left w:val="none" w:sz="0" w:space="0" w:color="auto"/>
                            <w:bottom w:val="none" w:sz="0" w:space="0" w:color="auto"/>
                            <w:right w:val="none" w:sz="0" w:space="0" w:color="auto"/>
                          </w:divBdr>
                          <w:divsChild>
                            <w:div w:id="516968219">
                              <w:marLeft w:val="0"/>
                              <w:marRight w:val="0"/>
                              <w:marTop w:val="0"/>
                              <w:marBottom w:val="0"/>
                              <w:divBdr>
                                <w:top w:val="none" w:sz="0" w:space="0" w:color="auto"/>
                                <w:left w:val="none" w:sz="0" w:space="0" w:color="auto"/>
                                <w:bottom w:val="none" w:sz="0" w:space="0" w:color="auto"/>
                                <w:right w:val="none" w:sz="0" w:space="0" w:color="auto"/>
                              </w:divBdr>
                              <w:divsChild>
                                <w:div w:id="1796673251">
                                  <w:marLeft w:val="0"/>
                                  <w:marRight w:val="0"/>
                                  <w:marTop w:val="0"/>
                                  <w:marBottom w:val="0"/>
                                  <w:divBdr>
                                    <w:top w:val="none" w:sz="0" w:space="0" w:color="auto"/>
                                    <w:left w:val="none" w:sz="0" w:space="0" w:color="auto"/>
                                    <w:bottom w:val="none" w:sz="0" w:space="0" w:color="auto"/>
                                    <w:right w:val="none" w:sz="0" w:space="0" w:color="auto"/>
                                  </w:divBdr>
                                  <w:divsChild>
                                    <w:div w:id="1409494576">
                                      <w:marLeft w:val="0"/>
                                      <w:marRight w:val="0"/>
                                      <w:marTop w:val="0"/>
                                      <w:marBottom w:val="0"/>
                                      <w:divBdr>
                                        <w:top w:val="none" w:sz="0" w:space="0" w:color="auto"/>
                                        <w:left w:val="none" w:sz="0" w:space="0" w:color="auto"/>
                                        <w:bottom w:val="none" w:sz="0" w:space="0" w:color="auto"/>
                                        <w:right w:val="none" w:sz="0" w:space="0" w:color="auto"/>
                                      </w:divBdr>
                                    </w:div>
                                    <w:div w:id="18065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341">
              <w:marLeft w:val="0"/>
              <w:marRight w:val="0"/>
              <w:marTop w:val="0"/>
              <w:marBottom w:val="0"/>
              <w:divBdr>
                <w:top w:val="none" w:sz="0" w:space="0" w:color="auto"/>
                <w:left w:val="none" w:sz="0" w:space="0" w:color="auto"/>
                <w:bottom w:val="none" w:sz="0" w:space="0" w:color="auto"/>
                <w:right w:val="none" w:sz="0" w:space="0" w:color="auto"/>
              </w:divBdr>
              <w:divsChild>
                <w:div w:id="1273896218">
                  <w:marLeft w:val="0"/>
                  <w:marRight w:val="0"/>
                  <w:marTop w:val="0"/>
                  <w:marBottom w:val="0"/>
                  <w:divBdr>
                    <w:top w:val="none" w:sz="0" w:space="0" w:color="auto"/>
                    <w:left w:val="none" w:sz="0" w:space="0" w:color="auto"/>
                    <w:bottom w:val="none" w:sz="0" w:space="0" w:color="auto"/>
                    <w:right w:val="none" w:sz="0" w:space="0" w:color="auto"/>
                  </w:divBdr>
                  <w:divsChild>
                    <w:div w:id="1648584917">
                      <w:marLeft w:val="0"/>
                      <w:marRight w:val="0"/>
                      <w:marTop w:val="0"/>
                      <w:marBottom w:val="0"/>
                      <w:divBdr>
                        <w:top w:val="none" w:sz="0" w:space="0" w:color="auto"/>
                        <w:left w:val="none" w:sz="0" w:space="0" w:color="auto"/>
                        <w:bottom w:val="none" w:sz="0" w:space="0" w:color="auto"/>
                        <w:right w:val="none" w:sz="0" w:space="0" w:color="auto"/>
                      </w:divBdr>
                      <w:divsChild>
                        <w:div w:id="706182582">
                          <w:marLeft w:val="0"/>
                          <w:marRight w:val="0"/>
                          <w:marTop w:val="0"/>
                          <w:marBottom w:val="0"/>
                          <w:divBdr>
                            <w:top w:val="none" w:sz="0" w:space="0" w:color="auto"/>
                            <w:left w:val="none" w:sz="0" w:space="0" w:color="auto"/>
                            <w:bottom w:val="none" w:sz="0" w:space="0" w:color="auto"/>
                            <w:right w:val="none" w:sz="0" w:space="0" w:color="auto"/>
                          </w:divBdr>
                          <w:divsChild>
                            <w:div w:id="1104031588">
                              <w:marLeft w:val="0"/>
                              <w:marRight w:val="0"/>
                              <w:marTop w:val="0"/>
                              <w:marBottom w:val="0"/>
                              <w:divBdr>
                                <w:top w:val="none" w:sz="0" w:space="0" w:color="auto"/>
                                <w:left w:val="none" w:sz="0" w:space="0" w:color="auto"/>
                                <w:bottom w:val="none" w:sz="0" w:space="0" w:color="auto"/>
                                <w:right w:val="none" w:sz="0" w:space="0" w:color="auto"/>
                              </w:divBdr>
                              <w:divsChild>
                                <w:div w:id="346757904">
                                  <w:marLeft w:val="0"/>
                                  <w:marRight w:val="0"/>
                                  <w:marTop w:val="0"/>
                                  <w:marBottom w:val="0"/>
                                  <w:divBdr>
                                    <w:top w:val="none" w:sz="0" w:space="0" w:color="auto"/>
                                    <w:left w:val="none" w:sz="0" w:space="0" w:color="auto"/>
                                    <w:bottom w:val="none" w:sz="0" w:space="0" w:color="auto"/>
                                    <w:right w:val="none" w:sz="0" w:space="0" w:color="auto"/>
                                  </w:divBdr>
                                  <w:divsChild>
                                    <w:div w:id="1929773758">
                                      <w:marLeft w:val="0"/>
                                      <w:marRight w:val="0"/>
                                      <w:marTop w:val="0"/>
                                      <w:marBottom w:val="0"/>
                                      <w:divBdr>
                                        <w:top w:val="none" w:sz="0" w:space="0" w:color="auto"/>
                                        <w:left w:val="none" w:sz="0" w:space="0" w:color="auto"/>
                                        <w:bottom w:val="none" w:sz="0" w:space="0" w:color="auto"/>
                                        <w:right w:val="none" w:sz="0" w:space="0" w:color="auto"/>
                                      </w:divBdr>
                                    </w:div>
                                    <w:div w:id="10108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15213">
              <w:marLeft w:val="0"/>
              <w:marRight w:val="0"/>
              <w:marTop w:val="0"/>
              <w:marBottom w:val="0"/>
              <w:divBdr>
                <w:top w:val="none" w:sz="0" w:space="0" w:color="auto"/>
                <w:left w:val="none" w:sz="0" w:space="0" w:color="auto"/>
                <w:bottom w:val="none" w:sz="0" w:space="0" w:color="auto"/>
                <w:right w:val="none" w:sz="0" w:space="0" w:color="auto"/>
              </w:divBdr>
              <w:divsChild>
                <w:div w:id="710037360">
                  <w:marLeft w:val="0"/>
                  <w:marRight w:val="0"/>
                  <w:marTop w:val="0"/>
                  <w:marBottom w:val="0"/>
                  <w:divBdr>
                    <w:top w:val="none" w:sz="0" w:space="0" w:color="auto"/>
                    <w:left w:val="none" w:sz="0" w:space="0" w:color="auto"/>
                    <w:bottom w:val="none" w:sz="0" w:space="0" w:color="auto"/>
                    <w:right w:val="none" w:sz="0" w:space="0" w:color="auto"/>
                  </w:divBdr>
                  <w:divsChild>
                    <w:div w:id="1987514630">
                      <w:marLeft w:val="0"/>
                      <w:marRight w:val="0"/>
                      <w:marTop w:val="0"/>
                      <w:marBottom w:val="0"/>
                      <w:divBdr>
                        <w:top w:val="none" w:sz="0" w:space="0" w:color="auto"/>
                        <w:left w:val="none" w:sz="0" w:space="0" w:color="auto"/>
                        <w:bottom w:val="none" w:sz="0" w:space="0" w:color="auto"/>
                        <w:right w:val="none" w:sz="0" w:space="0" w:color="auto"/>
                      </w:divBdr>
                      <w:divsChild>
                        <w:div w:id="1153526384">
                          <w:marLeft w:val="0"/>
                          <w:marRight w:val="0"/>
                          <w:marTop w:val="0"/>
                          <w:marBottom w:val="0"/>
                          <w:divBdr>
                            <w:top w:val="none" w:sz="0" w:space="0" w:color="auto"/>
                            <w:left w:val="none" w:sz="0" w:space="0" w:color="auto"/>
                            <w:bottom w:val="none" w:sz="0" w:space="0" w:color="auto"/>
                            <w:right w:val="none" w:sz="0" w:space="0" w:color="auto"/>
                          </w:divBdr>
                          <w:divsChild>
                            <w:div w:id="727923651">
                              <w:marLeft w:val="0"/>
                              <w:marRight w:val="0"/>
                              <w:marTop w:val="0"/>
                              <w:marBottom w:val="0"/>
                              <w:divBdr>
                                <w:top w:val="none" w:sz="0" w:space="0" w:color="auto"/>
                                <w:left w:val="none" w:sz="0" w:space="0" w:color="auto"/>
                                <w:bottom w:val="none" w:sz="0" w:space="0" w:color="auto"/>
                                <w:right w:val="none" w:sz="0" w:space="0" w:color="auto"/>
                              </w:divBdr>
                              <w:divsChild>
                                <w:div w:id="2087727405">
                                  <w:marLeft w:val="0"/>
                                  <w:marRight w:val="0"/>
                                  <w:marTop w:val="0"/>
                                  <w:marBottom w:val="0"/>
                                  <w:divBdr>
                                    <w:top w:val="none" w:sz="0" w:space="0" w:color="auto"/>
                                    <w:left w:val="none" w:sz="0" w:space="0" w:color="auto"/>
                                    <w:bottom w:val="none" w:sz="0" w:space="0" w:color="auto"/>
                                    <w:right w:val="none" w:sz="0" w:space="0" w:color="auto"/>
                                  </w:divBdr>
                                  <w:divsChild>
                                    <w:div w:id="149954805">
                                      <w:marLeft w:val="0"/>
                                      <w:marRight w:val="0"/>
                                      <w:marTop w:val="0"/>
                                      <w:marBottom w:val="0"/>
                                      <w:divBdr>
                                        <w:top w:val="none" w:sz="0" w:space="0" w:color="auto"/>
                                        <w:left w:val="none" w:sz="0" w:space="0" w:color="auto"/>
                                        <w:bottom w:val="none" w:sz="0" w:space="0" w:color="auto"/>
                                        <w:right w:val="none" w:sz="0" w:space="0" w:color="auto"/>
                                      </w:divBdr>
                                    </w:div>
                                    <w:div w:id="16517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6135">
              <w:marLeft w:val="0"/>
              <w:marRight w:val="0"/>
              <w:marTop w:val="0"/>
              <w:marBottom w:val="0"/>
              <w:divBdr>
                <w:top w:val="none" w:sz="0" w:space="0" w:color="auto"/>
                <w:left w:val="none" w:sz="0" w:space="0" w:color="auto"/>
                <w:bottom w:val="none" w:sz="0" w:space="0" w:color="auto"/>
                <w:right w:val="none" w:sz="0" w:space="0" w:color="auto"/>
              </w:divBdr>
              <w:divsChild>
                <w:div w:id="80030270">
                  <w:marLeft w:val="0"/>
                  <w:marRight w:val="0"/>
                  <w:marTop w:val="0"/>
                  <w:marBottom w:val="0"/>
                  <w:divBdr>
                    <w:top w:val="none" w:sz="0" w:space="0" w:color="auto"/>
                    <w:left w:val="none" w:sz="0" w:space="0" w:color="auto"/>
                    <w:bottom w:val="none" w:sz="0" w:space="0" w:color="auto"/>
                    <w:right w:val="none" w:sz="0" w:space="0" w:color="auto"/>
                  </w:divBdr>
                  <w:divsChild>
                    <w:div w:id="355887285">
                      <w:marLeft w:val="0"/>
                      <w:marRight w:val="0"/>
                      <w:marTop w:val="0"/>
                      <w:marBottom w:val="0"/>
                      <w:divBdr>
                        <w:top w:val="none" w:sz="0" w:space="0" w:color="auto"/>
                        <w:left w:val="none" w:sz="0" w:space="0" w:color="auto"/>
                        <w:bottom w:val="none" w:sz="0" w:space="0" w:color="auto"/>
                        <w:right w:val="none" w:sz="0" w:space="0" w:color="auto"/>
                      </w:divBdr>
                      <w:divsChild>
                        <w:div w:id="650716800">
                          <w:marLeft w:val="0"/>
                          <w:marRight w:val="0"/>
                          <w:marTop w:val="0"/>
                          <w:marBottom w:val="0"/>
                          <w:divBdr>
                            <w:top w:val="none" w:sz="0" w:space="0" w:color="auto"/>
                            <w:left w:val="none" w:sz="0" w:space="0" w:color="auto"/>
                            <w:bottom w:val="none" w:sz="0" w:space="0" w:color="auto"/>
                            <w:right w:val="none" w:sz="0" w:space="0" w:color="auto"/>
                          </w:divBdr>
                          <w:divsChild>
                            <w:div w:id="478494912">
                              <w:marLeft w:val="0"/>
                              <w:marRight w:val="0"/>
                              <w:marTop w:val="360"/>
                              <w:marBottom w:val="0"/>
                              <w:divBdr>
                                <w:top w:val="none" w:sz="0" w:space="0" w:color="auto"/>
                                <w:left w:val="none" w:sz="0" w:space="0" w:color="auto"/>
                                <w:bottom w:val="none" w:sz="0" w:space="0" w:color="auto"/>
                                <w:right w:val="none" w:sz="0" w:space="0" w:color="auto"/>
                              </w:divBdr>
                              <w:divsChild>
                                <w:div w:id="1582983853">
                                  <w:marLeft w:val="0"/>
                                  <w:marRight w:val="0"/>
                                  <w:marTop w:val="0"/>
                                  <w:marBottom w:val="0"/>
                                  <w:divBdr>
                                    <w:top w:val="none" w:sz="0" w:space="0" w:color="auto"/>
                                    <w:left w:val="none" w:sz="0" w:space="0" w:color="auto"/>
                                    <w:bottom w:val="none" w:sz="0" w:space="0" w:color="auto"/>
                                    <w:right w:val="none" w:sz="0" w:space="0" w:color="auto"/>
                                  </w:divBdr>
                                  <w:divsChild>
                                    <w:div w:id="321323374">
                                      <w:marLeft w:val="0"/>
                                      <w:marRight w:val="0"/>
                                      <w:marTop w:val="0"/>
                                      <w:marBottom w:val="0"/>
                                      <w:divBdr>
                                        <w:top w:val="none" w:sz="0" w:space="0" w:color="auto"/>
                                        <w:left w:val="none" w:sz="0" w:space="0" w:color="auto"/>
                                        <w:bottom w:val="none" w:sz="0" w:space="0" w:color="auto"/>
                                        <w:right w:val="none" w:sz="0" w:space="0" w:color="auto"/>
                                      </w:divBdr>
                                      <w:divsChild>
                                        <w:div w:id="19520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6889">
                          <w:marLeft w:val="0"/>
                          <w:marRight w:val="0"/>
                          <w:marTop w:val="0"/>
                          <w:marBottom w:val="0"/>
                          <w:divBdr>
                            <w:top w:val="none" w:sz="0" w:space="0" w:color="auto"/>
                            <w:left w:val="none" w:sz="0" w:space="0" w:color="auto"/>
                            <w:bottom w:val="none" w:sz="0" w:space="0" w:color="auto"/>
                            <w:right w:val="none" w:sz="0" w:space="0" w:color="auto"/>
                          </w:divBdr>
                          <w:divsChild>
                            <w:div w:id="166019946">
                              <w:marLeft w:val="0"/>
                              <w:marRight w:val="0"/>
                              <w:marTop w:val="0"/>
                              <w:marBottom w:val="0"/>
                              <w:divBdr>
                                <w:top w:val="none" w:sz="0" w:space="0" w:color="auto"/>
                                <w:left w:val="none" w:sz="0" w:space="0" w:color="auto"/>
                                <w:bottom w:val="none" w:sz="0" w:space="0" w:color="auto"/>
                                <w:right w:val="none" w:sz="0" w:space="0" w:color="auto"/>
                              </w:divBdr>
                            </w:div>
                            <w:div w:id="1361666490">
                              <w:marLeft w:val="0"/>
                              <w:marRight w:val="0"/>
                              <w:marTop w:val="0"/>
                              <w:marBottom w:val="0"/>
                              <w:divBdr>
                                <w:top w:val="none" w:sz="0" w:space="0" w:color="auto"/>
                                <w:left w:val="none" w:sz="0" w:space="0" w:color="auto"/>
                                <w:bottom w:val="none" w:sz="0" w:space="0" w:color="auto"/>
                                <w:right w:val="none" w:sz="0" w:space="0" w:color="auto"/>
                              </w:divBdr>
                              <w:divsChild>
                                <w:div w:id="785470178">
                                  <w:marLeft w:val="0"/>
                                  <w:marRight w:val="0"/>
                                  <w:marTop w:val="0"/>
                                  <w:marBottom w:val="0"/>
                                  <w:divBdr>
                                    <w:top w:val="none" w:sz="0" w:space="0" w:color="auto"/>
                                    <w:left w:val="none" w:sz="0" w:space="0" w:color="auto"/>
                                    <w:bottom w:val="none" w:sz="0" w:space="0" w:color="auto"/>
                                    <w:right w:val="none" w:sz="0" w:space="0" w:color="auto"/>
                                  </w:divBdr>
                                  <w:divsChild>
                                    <w:div w:id="1579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24452">
              <w:marLeft w:val="0"/>
              <w:marRight w:val="0"/>
              <w:marTop w:val="0"/>
              <w:marBottom w:val="0"/>
              <w:divBdr>
                <w:top w:val="none" w:sz="0" w:space="0" w:color="auto"/>
                <w:left w:val="none" w:sz="0" w:space="0" w:color="auto"/>
                <w:bottom w:val="none" w:sz="0" w:space="0" w:color="auto"/>
                <w:right w:val="none" w:sz="0" w:space="0" w:color="auto"/>
              </w:divBdr>
              <w:divsChild>
                <w:div w:id="1772168355">
                  <w:marLeft w:val="0"/>
                  <w:marRight w:val="0"/>
                  <w:marTop w:val="0"/>
                  <w:marBottom w:val="0"/>
                  <w:divBdr>
                    <w:top w:val="none" w:sz="0" w:space="0" w:color="auto"/>
                    <w:left w:val="none" w:sz="0" w:space="0" w:color="auto"/>
                    <w:bottom w:val="none" w:sz="0" w:space="0" w:color="auto"/>
                    <w:right w:val="none" w:sz="0" w:space="0" w:color="auto"/>
                  </w:divBdr>
                  <w:divsChild>
                    <w:div w:id="1462722362">
                      <w:marLeft w:val="0"/>
                      <w:marRight w:val="0"/>
                      <w:marTop w:val="0"/>
                      <w:marBottom w:val="0"/>
                      <w:divBdr>
                        <w:top w:val="none" w:sz="0" w:space="0" w:color="auto"/>
                        <w:left w:val="none" w:sz="0" w:space="0" w:color="auto"/>
                        <w:bottom w:val="none" w:sz="0" w:space="0" w:color="auto"/>
                        <w:right w:val="none" w:sz="0" w:space="0" w:color="auto"/>
                      </w:divBdr>
                      <w:divsChild>
                        <w:div w:id="642471020">
                          <w:marLeft w:val="0"/>
                          <w:marRight w:val="0"/>
                          <w:marTop w:val="0"/>
                          <w:marBottom w:val="0"/>
                          <w:divBdr>
                            <w:top w:val="none" w:sz="0" w:space="0" w:color="auto"/>
                            <w:left w:val="none" w:sz="0" w:space="0" w:color="auto"/>
                            <w:bottom w:val="none" w:sz="0" w:space="0" w:color="auto"/>
                            <w:right w:val="none" w:sz="0" w:space="0" w:color="auto"/>
                          </w:divBdr>
                          <w:divsChild>
                            <w:div w:id="2140028903">
                              <w:marLeft w:val="0"/>
                              <w:marRight w:val="0"/>
                              <w:marTop w:val="0"/>
                              <w:marBottom w:val="0"/>
                              <w:divBdr>
                                <w:top w:val="none" w:sz="0" w:space="0" w:color="auto"/>
                                <w:left w:val="none" w:sz="0" w:space="0" w:color="auto"/>
                                <w:bottom w:val="none" w:sz="0" w:space="0" w:color="auto"/>
                                <w:right w:val="none" w:sz="0" w:space="0" w:color="auto"/>
                              </w:divBdr>
                              <w:divsChild>
                                <w:div w:id="546532479">
                                  <w:marLeft w:val="0"/>
                                  <w:marRight w:val="0"/>
                                  <w:marTop w:val="0"/>
                                  <w:marBottom w:val="0"/>
                                  <w:divBdr>
                                    <w:top w:val="none" w:sz="0" w:space="0" w:color="auto"/>
                                    <w:left w:val="none" w:sz="0" w:space="0" w:color="auto"/>
                                    <w:bottom w:val="none" w:sz="0" w:space="0" w:color="auto"/>
                                    <w:right w:val="none" w:sz="0" w:space="0" w:color="auto"/>
                                  </w:divBdr>
                                  <w:divsChild>
                                    <w:div w:id="1487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430839">
      <w:bodyDiv w:val="1"/>
      <w:marLeft w:val="0"/>
      <w:marRight w:val="0"/>
      <w:marTop w:val="0"/>
      <w:marBottom w:val="0"/>
      <w:divBdr>
        <w:top w:val="none" w:sz="0" w:space="0" w:color="auto"/>
        <w:left w:val="none" w:sz="0" w:space="0" w:color="auto"/>
        <w:bottom w:val="none" w:sz="0" w:space="0" w:color="auto"/>
        <w:right w:val="none" w:sz="0" w:space="0" w:color="auto"/>
      </w:divBdr>
      <w:divsChild>
        <w:div w:id="1233615715">
          <w:marLeft w:val="0"/>
          <w:marRight w:val="0"/>
          <w:marTop w:val="0"/>
          <w:marBottom w:val="0"/>
          <w:divBdr>
            <w:top w:val="none" w:sz="0" w:space="0" w:color="auto"/>
            <w:left w:val="none" w:sz="0" w:space="0" w:color="auto"/>
            <w:bottom w:val="none" w:sz="0" w:space="0" w:color="auto"/>
            <w:right w:val="none" w:sz="0" w:space="0" w:color="auto"/>
          </w:divBdr>
          <w:divsChild>
            <w:div w:id="216358767">
              <w:marLeft w:val="0"/>
              <w:marRight w:val="0"/>
              <w:marTop w:val="0"/>
              <w:marBottom w:val="0"/>
              <w:divBdr>
                <w:top w:val="none" w:sz="0" w:space="0" w:color="auto"/>
                <w:left w:val="none" w:sz="0" w:space="0" w:color="auto"/>
                <w:bottom w:val="none" w:sz="0" w:space="0" w:color="auto"/>
                <w:right w:val="none" w:sz="0" w:space="0" w:color="auto"/>
              </w:divBdr>
              <w:divsChild>
                <w:div w:id="2077822370">
                  <w:marLeft w:val="0"/>
                  <w:marRight w:val="0"/>
                  <w:marTop w:val="0"/>
                  <w:marBottom w:val="0"/>
                  <w:divBdr>
                    <w:top w:val="none" w:sz="0" w:space="0" w:color="auto"/>
                    <w:left w:val="none" w:sz="0" w:space="0" w:color="auto"/>
                    <w:bottom w:val="none" w:sz="0" w:space="0" w:color="auto"/>
                    <w:right w:val="none" w:sz="0" w:space="0" w:color="auto"/>
                  </w:divBdr>
                  <w:divsChild>
                    <w:div w:id="1174219732">
                      <w:marLeft w:val="0"/>
                      <w:marRight w:val="0"/>
                      <w:marTop w:val="0"/>
                      <w:marBottom w:val="0"/>
                      <w:divBdr>
                        <w:top w:val="none" w:sz="0" w:space="0" w:color="auto"/>
                        <w:left w:val="none" w:sz="0" w:space="0" w:color="auto"/>
                        <w:bottom w:val="none" w:sz="0" w:space="0" w:color="auto"/>
                        <w:right w:val="none" w:sz="0" w:space="0" w:color="auto"/>
                      </w:divBdr>
                      <w:divsChild>
                        <w:div w:id="245724854">
                          <w:marLeft w:val="0"/>
                          <w:marRight w:val="0"/>
                          <w:marTop w:val="0"/>
                          <w:marBottom w:val="0"/>
                          <w:divBdr>
                            <w:top w:val="none" w:sz="0" w:space="0" w:color="auto"/>
                            <w:left w:val="none" w:sz="0" w:space="0" w:color="auto"/>
                            <w:bottom w:val="none" w:sz="0" w:space="0" w:color="auto"/>
                            <w:right w:val="none" w:sz="0" w:space="0" w:color="auto"/>
                          </w:divBdr>
                          <w:divsChild>
                            <w:div w:id="391857160">
                              <w:marLeft w:val="0"/>
                              <w:marRight w:val="0"/>
                              <w:marTop w:val="0"/>
                              <w:marBottom w:val="0"/>
                              <w:divBdr>
                                <w:top w:val="none" w:sz="0" w:space="0" w:color="auto"/>
                                <w:left w:val="none" w:sz="0" w:space="0" w:color="auto"/>
                                <w:bottom w:val="none" w:sz="0" w:space="0" w:color="auto"/>
                                <w:right w:val="none" w:sz="0" w:space="0" w:color="auto"/>
                              </w:divBdr>
                              <w:divsChild>
                                <w:div w:id="1380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82874">
          <w:marLeft w:val="0"/>
          <w:marRight w:val="0"/>
          <w:marTop w:val="0"/>
          <w:marBottom w:val="0"/>
          <w:divBdr>
            <w:top w:val="none" w:sz="0" w:space="0" w:color="auto"/>
            <w:left w:val="none" w:sz="0" w:space="0" w:color="auto"/>
            <w:bottom w:val="none" w:sz="0" w:space="0" w:color="auto"/>
            <w:right w:val="none" w:sz="0" w:space="0" w:color="auto"/>
          </w:divBdr>
          <w:divsChild>
            <w:div w:id="1298948886">
              <w:marLeft w:val="0"/>
              <w:marRight w:val="0"/>
              <w:marTop w:val="0"/>
              <w:marBottom w:val="0"/>
              <w:divBdr>
                <w:top w:val="none" w:sz="0" w:space="0" w:color="auto"/>
                <w:left w:val="none" w:sz="0" w:space="0" w:color="auto"/>
                <w:bottom w:val="none" w:sz="0" w:space="0" w:color="auto"/>
                <w:right w:val="none" w:sz="0" w:space="0" w:color="auto"/>
              </w:divBdr>
              <w:divsChild>
                <w:div w:id="228535324">
                  <w:marLeft w:val="0"/>
                  <w:marRight w:val="0"/>
                  <w:marTop w:val="0"/>
                  <w:marBottom w:val="0"/>
                  <w:divBdr>
                    <w:top w:val="none" w:sz="0" w:space="0" w:color="auto"/>
                    <w:left w:val="none" w:sz="0" w:space="0" w:color="auto"/>
                    <w:bottom w:val="none" w:sz="0" w:space="0" w:color="auto"/>
                    <w:right w:val="none" w:sz="0" w:space="0" w:color="auto"/>
                  </w:divBdr>
                  <w:divsChild>
                    <w:div w:id="1744721166">
                      <w:marLeft w:val="0"/>
                      <w:marRight w:val="0"/>
                      <w:marTop w:val="0"/>
                      <w:marBottom w:val="0"/>
                      <w:divBdr>
                        <w:top w:val="none" w:sz="0" w:space="0" w:color="auto"/>
                        <w:left w:val="none" w:sz="0" w:space="0" w:color="auto"/>
                        <w:bottom w:val="none" w:sz="0" w:space="0" w:color="auto"/>
                        <w:right w:val="none" w:sz="0" w:space="0" w:color="auto"/>
                      </w:divBdr>
                      <w:divsChild>
                        <w:div w:id="1910767919">
                          <w:marLeft w:val="0"/>
                          <w:marRight w:val="0"/>
                          <w:marTop w:val="0"/>
                          <w:marBottom w:val="0"/>
                          <w:divBdr>
                            <w:top w:val="none" w:sz="0" w:space="0" w:color="auto"/>
                            <w:left w:val="none" w:sz="0" w:space="0" w:color="auto"/>
                            <w:bottom w:val="none" w:sz="0" w:space="0" w:color="auto"/>
                            <w:right w:val="none" w:sz="0" w:space="0" w:color="auto"/>
                          </w:divBdr>
                          <w:divsChild>
                            <w:div w:id="262422061">
                              <w:marLeft w:val="0"/>
                              <w:marRight w:val="0"/>
                              <w:marTop w:val="0"/>
                              <w:marBottom w:val="0"/>
                              <w:divBdr>
                                <w:top w:val="none" w:sz="0" w:space="0" w:color="auto"/>
                                <w:left w:val="none" w:sz="0" w:space="0" w:color="auto"/>
                                <w:bottom w:val="none" w:sz="0" w:space="0" w:color="auto"/>
                                <w:right w:val="none" w:sz="0" w:space="0" w:color="auto"/>
                              </w:divBdr>
                              <w:divsChild>
                                <w:div w:id="6355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29809">
          <w:marLeft w:val="0"/>
          <w:marRight w:val="0"/>
          <w:marTop w:val="0"/>
          <w:marBottom w:val="0"/>
          <w:divBdr>
            <w:top w:val="none" w:sz="0" w:space="0" w:color="auto"/>
            <w:left w:val="none" w:sz="0" w:space="0" w:color="auto"/>
            <w:bottom w:val="none" w:sz="0" w:space="0" w:color="auto"/>
            <w:right w:val="none" w:sz="0" w:space="0" w:color="auto"/>
          </w:divBdr>
          <w:divsChild>
            <w:div w:id="307053285">
              <w:marLeft w:val="0"/>
              <w:marRight w:val="0"/>
              <w:marTop w:val="0"/>
              <w:marBottom w:val="0"/>
              <w:divBdr>
                <w:top w:val="none" w:sz="0" w:space="0" w:color="auto"/>
                <w:left w:val="none" w:sz="0" w:space="0" w:color="auto"/>
                <w:bottom w:val="none" w:sz="0" w:space="0" w:color="auto"/>
                <w:right w:val="none" w:sz="0" w:space="0" w:color="auto"/>
              </w:divBdr>
              <w:divsChild>
                <w:div w:id="1331375748">
                  <w:marLeft w:val="0"/>
                  <w:marRight w:val="0"/>
                  <w:marTop w:val="0"/>
                  <w:marBottom w:val="0"/>
                  <w:divBdr>
                    <w:top w:val="none" w:sz="0" w:space="0" w:color="auto"/>
                    <w:left w:val="none" w:sz="0" w:space="0" w:color="auto"/>
                    <w:bottom w:val="none" w:sz="0" w:space="0" w:color="auto"/>
                    <w:right w:val="none" w:sz="0" w:space="0" w:color="auto"/>
                  </w:divBdr>
                  <w:divsChild>
                    <w:div w:id="1473643939">
                      <w:marLeft w:val="0"/>
                      <w:marRight w:val="0"/>
                      <w:marTop w:val="0"/>
                      <w:marBottom w:val="0"/>
                      <w:divBdr>
                        <w:top w:val="none" w:sz="0" w:space="0" w:color="auto"/>
                        <w:left w:val="none" w:sz="0" w:space="0" w:color="auto"/>
                        <w:bottom w:val="none" w:sz="0" w:space="0" w:color="auto"/>
                        <w:right w:val="none" w:sz="0" w:space="0" w:color="auto"/>
                      </w:divBdr>
                      <w:divsChild>
                        <w:div w:id="646592942">
                          <w:marLeft w:val="0"/>
                          <w:marRight w:val="0"/>
                          <w:marTop w:val="0"/>
                          <w:marBottom w:val="0"/>
                          <w:divBdr>
                            <w:top w:val="none" w:sz="0" w:space="0" w:color="auto"/>
                            <w:left w:val="none" w:sz="0" w:space="0" w:color="auto"/>
                            <w:bottom w:val="none" w:sz="0" w:space="0" w:color="auto"/>
                            <w:right w:val="none" w:sz="0" w:space="0" w:color="auto"/>
                          </w:divBdr>
                          <w:divsChild>
                            <w:div w:id="1748073268">
                              <w:marLeft w:val="0"/>
                              <w:marRight w:val="0"/>
                              <w:marTop w:val="0"/>
                              <w:marBottom w:val="0"/>
                              <w:divBdr>
                                <w:top w:val="none" w:sz="0" w:space="0" w:color="auto"/>
                                <w:left w:val="none" w:sz="0" w:space="0" w:color="auto"/>
                                <w:bottom w:val="none" w:sz="0" w:space="0" w:color="auto"/>
                                <w:right w:val="none" w:sz="0" w:space="0" w:color="auto"/>
                              </w:divBdr>
                              <w:divsChild>
                                <w:div w:id="20397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6044">
          <w:marLeft w:val="0"/>
          <w:marRight w:val="0"/>
          <w:marTop w:val="0"/>
          <w:marBottom w:val="0"/>
          <w:divBdr>
            <w:top w:val="none" w:sz="0" w:space="0" w:color="auto"/>
            <w:left w:val="none" w:sz="0" w:space="0" w:color="auto"/>
            <w:bottom w:val="none" w:sz="0" w:space="0" w:color="auto"/>
            <w:right w:val="none" w:sz="0" w:space="0" w:color="auto"/>
          </w:divBdr>
          <w:divsChild>
            <w:div w:id="1832326270">
              <w:marLeft w:val="0"/>
              <w:marRight w:val="0"/>
              <w:marTop w:val="0"/>
              <w:marBottom w:val="0"/>
              <w:divBdr>
                <w:top w:val="none" w:sz="0" w:space="0" w:color="auto"/>
                <w:left w:val="none" w:sz="0" w:space="0" w:color="auto"/>
                <w:bottom w:val="none" w:sz="0" w:space="0" w:color="auto"/>
                <w:right w:val="none" w:sz="0" w:space="0" w:color="auto"/>
              </w:divBdr>
              <w:divsChild>
                <w:div w:id="1181967730">
                  <w:marLeft w:val="0"/>
                  <w:marRight w:val="0"/>
                  <w:marTop w:val="0"/>
                  <w:marBottom w:val="0"/>
                  <w:divBdr>
                    <w:top w:val="none" w:sz="0" w:space="0" w:color="auto"/>
                    <w:left w:val="none" w:sz="0" w:space="0" w:color="auto"/>
                    <w:bottom w:val="none" w:sz="0" w:space="0" w:color="auto"/>
                    <w:right w:val="none" w:sz="0" w:space="0" w:color="auto"/>
                  </w:divBdr>
                  <w:divsChild>
                    <w:div w:id="1228999799">
                      <w:marLeft w:val="0"/>
                      <w:marRight w:val="0"/>
                      <w:marTop w:val="0"/>
                      <w:marBottom w:val="0"/>
                      <w:divBdr>
                        <w:top w:val="none" w:sz="0" w:space="0" w:color="auto"/>
                        <w:left w:val="none" w:sz="0" w:space="0" w:color="auto"/>
                        <w:bottom w:val="none" w:sz="0" w:space="0" w:color="auto"/>
                        <w:right w:val="none" w:sz="0" w:space="0" w:color="auto"/>
                      </w:divBdr>
                      <w:divsChild>
                        <w:div w:id="1363362112">
                          <w:marLeft w:val="0"/>
                          <w:marRight w:val="0"/>
                          <w:marTop w:val="0"/>
                          <w:marBottom w:val="0"/>
                          <w:divBdr>
                            <w:top w:val="none" w:sz="0" w:space="0" w:color="auto"/>
                            <w:left w:val="none" w:sz="0" w:space="0" w:color="auto"/>
                            <w:bottom w:val="none" w:sz="0" w:space="0" w:color="auto"/>
                            <w:right w:val="none" w:sz="0" w:space="0" w:color="auto"/>
                          </w:divBdr>
                          <w:divsChild>
                            <w:div w:id="342165583">
                              <w:marLeft w:val="0"/>
                              <w:marRight w:val="0"/>
                              <w:marTop w:val="0"/>
                              <w:marBottom w:val="0"/>
                              <w:divBdr>
                                <w:top w:val="none" w:sz="0" w:space="0" w:color="auto"/>
                                <w:left w:val="none" w:sz="0" w:space="0" w:color="auto"/>
                                <w:bottom w:val="none" w:sz="0" w:space="0" w:color="auto"/>
                                <w:right w:val="none" w:sz="0" w:space="0" w:color="auto"/>
                              </w:divBdr>
                              <w:divsChild>
                                <w:div w:id="15289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1748">
          <w:marLeft w:val="0"/>
          <w:marRight w:val="0"/>
          <w:marTop w:val="0"/>
          <w:marBottom w:val="0"/>
          <w:divBdr>
            <w:top w:val="none" w:sz="0" w:space="0" w:color="auto"/>
            <w:left w:val="none" w:sz="0" w:space="0" w:color="auto"/>
            <w:bottom w:val="none" w:sz="0" w:space="0" w:color="auto"/>
            <w:right w:val="none" w:sz="0" w:space="0" w:color="auto"/>
          </w:divBdr>
          <w:divsChild>
            <w:div w:id="327446437">
              <w:marLeft w:val="0"/>
              <w:marRight w:val="0"/>
              <w:marTop w:val="0"/>
              <w:marBottom w:val="0"/>
              <w:divBdr>
                <w:top w:val="none" w:sz="0" w:space="0" w:color="auto"/>
                <w:left w:val="none" w:sz="0" w:space="0" w:color="auto"/>
                <w:bottom w:val="none" w:sz="0" w:space="0" w:color="auto"/>
                <w:right w:val="none" w:sz="0" w:space="0" w:color="auto"/>
              </w:divBdr>
              <w:divsChild>
                <w:div w:id="620724050">
                  <w:marLeft w:val="0"/>
                  <w:marRight w:val="0"/>
                  <w:marTop w:val="0"/>
                  <w:marBottom w:val="0"/>
                  <w:divBdr>
                    <w:top w:val="none" w:sz="0" w:space="0" w:color="auto"/>
                    <w:left w:val="none" w:sz="0" w:space="0" w:color="auto"/>
                    <w:bottom w:val="none" w:sz="0" w:space="0" w:color="auto"/>
                    <w:right w:val="none" w:sz="0" w:space="0" w:color="auto"/>
                  </w:divBdr>
                  <w:divsChild>
                    <w:div w:id="295917932">
                      <w:marLeft w:val="0"/>
                      <w:marRight w:val="0"/>
                      <w:marTop w:val="0"/>
                      <w:marBottom w:val="0"/>
                      <w:divBdr>
                        <w:top w:val="none" w:sz="0" w:space="0" w:color="auto"/>
                        <w:left w:val="none" w:sz="0" w:space="0" w:color="auto"/>
                        <w:bottom w:val="none" w:sz="0" w:space="0" w:color="auto"/>
                        <w:right w:val="none" w:sz="0" w:space="0" w:color="auto"/>
                      </w:divBdr>
                      <w:divsChild>
                        <w:div w:id="1946696001">
                          <w:marLeft w:val="0"/>
                          <w:marRight w:val="0"/>
                          <w:marTop w:val="0"/>
                          <w:marBottom w:val="0"/>
                          <w:divBdr>
                            <w:top w:val="none" w:sz="0" w:space="0" w:color="auto"/>
                            <w:left w:val="none" w:sz="0" w:space="0" w:color="auto"/>
                            <w:bottom w:val="none" w:sz="0" w:space="0" w:color="auto"/>
                            <w:right w:val="none" w:sz="0" w:space="0" w:color="auto"/>
                          </w:divBdr>
                          <w:divsChild>
                            <w:div w:id="1400983894">
                              <w:marLeft w:val="0"/>
                              <w:marRight w:val="0"/>
                              <w:marTop w:val="0"/>
                              <w:marBottom w:val="0"/>
                              <w:divBdr>
                                <w:top w:val="none" w:sz="0" w:space="0" w:color="auto"/>
                                <w:left w:val="none" w:sz="0" w:space="0" w:color="auto"/>
                                <w:bottom w:val="none" w:sz="0" w:space="0" w:color="auto"/>
                                <w:right w:val="none" w:sz="0" w:space="0" w:color="auto"/>
                              </w:divBdr>
                              <w:divsChild>
                                <w:div w:id="10255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863090">
          <w:marLeft w:val="0"/>
          <w:marRight w:val="0"/>
          <w:marTop w:val="0"/>
          <w:marBottom w:val="0"/>
          <w:divBdr>
            <w:top w:val="none" w:sz="0" w:space="0" w:color="auto"/>
            <w:left w:val="none" w:sz="0" w:space="0" w:color="auto"/>
            <w:bottom w:val="none" w:sz="0" w:space="0" w:color="auto"/>
            <w:right w:val="none" w:sz="0" w:space="0" w:color="auto"/>
          </w:divBdr>
          <w:divsChild>
            <w:div w:id="1419715096">
              <w:marLeft w:val="0"/>
              <w:marRight w:val="0"/>
              <w:marTop w:val="0"/>
              <w:marBottom w:val="0"/>
              <w:divBdr>
                <w:top w:val="none" w:sz="0" w:space="0" w:color="auto"/>
                <w:left w:val="none" w:sz="0" w:space="0" w:color="auto"/>
                <w:bottom w:val="none" w:sz="0" w:space="0" w:color="auto"/>
                <w:right w:val="none" w:sz="0" w:space="0" w:color="auto"/>
              </w:divBdr>
              <w:divsChild>
                <w:div w:id="288895442">
                  <w:marLeft w:val="0"/>
                  <w:marRight w:val="0"/>
                  <w:marTop w:val="0"/>
                  <w:marBottom w:val="0"/>
                  <w:divBdr>
                    <w:top w:val="none" w:sz="0" w:space="0" w:color="auto"/>
                    <w:left w:val="none" w:sz="0" w:space="0" w:color="auto"/>
                    <w:bottom w:val="none" w:sz="0" w:space="0" w:color="auto"/>
                    <w:right w:val="none" w:sz="0" w:space="0" w:color="auto"/>
                  </w:divBdr>
                  <w:divsChild>
                    <w:div w:id="211504934">
                      <w:marLeft w:val="0"/>
                      <w:marRight w:val="0"/>
                      <w:marTop w:val="0"/>
                      <w:marBottom w:val="0"/>
                      <w:divBdr>
                        <w:top w:val="none" w:sz="0" w:space="0" w:color="auto"/>
                        <w:left w:val="none" w:sz="0" w:space="0" w:color="auto"/>
                        <w:bottom w:val="none" w:sz="0" w:space="0" w:color="auto"/>
                        <w:right w:val="none" w:sz="0" w:space="0" w:color="auto"/>
                      </w:divBdr>
                      <w:divsChild>
                        <w:div w:id="509297208">
                          <w:marLeft w:val="0"/>
                          <w:marRight w:val="0"/>
                          <w:marTop w:val="0"/>
                          <w:marBottom w:val="0"/>
                          <w:divBdr>
                            <w:top w:val="none" w:sz="0" w:space="0" w:color="auto"/>
                            <w:left w:val="none" w:sz="0" w:space="0" w:color="auto"/>
                            <w:bottom w:val="none" w:sz="0" w:space="0" w:color="auto"/>
                            <w:right w:val="none" w:sz="0" w:space="0" w:color="auto"/>
                          </w:divBdr>
                          <w:divsChild>
                            <w:div w:id="901673262">
                              <w:marLeft w:val="0"/>
                              <w:marRight w:val="0"/>
                              <w:marTop w:val="0"/>
                              <w:marBottom w:val="0"/>
                              <w:divBdr>
                                <w:top w:val="none" w:sz="0" w:space="0" w:color="auto"/>
                                <w:left w:val="none" w:sz="0" w:space="0" w:color="auto"/>
                                <w:bottom w:val="none" w:sz="0" w:space="0" w:color="auto"/>
                                <w:right w:val="none" w:sz="0" w:space="0" w:color="auto"/>
                              </w:divBdr>
                              <w:divsChild>
                                <w:div w:id="17594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7488">
          <w:marLeft w:val="0"/>
          <w:marRight w:val="0"/>
          <w:marTop w:val="0"/>
          <w:marBottom w:val="0"/>
          <w:divBdr>
            <w:top w:val="none" w:sz="0" w:space="0" w:color="auto"/>
            <w:left w:val="none" w:sz="0" w:space="0" w:color="auto"/>
            <w:bottom w:val="none" w:sz="0" w:space="0" w:color="auto"/>
            <w:right w:val="none" w:sz="0" w:space="0" w:color="auto"/>
          </w:divBdr>
          <w:divsChild>
            <w:div w:id="1451365170">
              <w:marLeft w:val="0"/>
              <w:marRight w:val="0"/>
              <w:marTop w:val="0"/>
              <w:marBottom w:val="0"/>
              <w:divBdr>
                <w:top w:val="none" w:sz="0" w:space="0" w:color="auto"/>
                <w:left w:val="none" w:sz="0" w:space="0" w:color="auto"/>
                <w:bottom w:val="none" w:sz="0" w:space="0" w:color="auto"/>
                <w:right w:val="none" w:sz="0" w:space="0" w:color="auto"/>
              </w:divBdr>
              <w:divsChild>
                <w:div w:id="975527992">
                  <w:marLeft w:val="0"/>
                  <w:marRight w:val="0"/>
                  <w:marTop w:val="0"/>
                  <w:marBottom w:val="0"/>
                  <w:divBdr>
                    <w:top w:val="none" w:sz="0" w:space="0" w:color="auto"/>
                    <w:left w:val="none" w:sz="0" w:space="0" w:color="auto"/>
                    <w:bottom w:val="none" w:sz="0" w:space="0" w:color="auto"/>
                    <w:right w:val="none" w:sz="0" w:space="0" w:color="auto"/>
                  </w:divBdr>
                  <w:divsChild>
                    <w:div w:id="929972664">
                      <w:marLeft w:val="0"/>
                      <w:marRight w:val="0"/>
                      <w:marTop w:val="0"/>
                      <w:marBottom w:val="0"/>
                      <w:divBdr>
                        <w:top w:val="none" w:sz="0" w:space="0" w:color="auto"/>
                        <w:left w:val="none" w:sz="0" w:space="0" w:color="auto"/>
                        <w:bottom w:val="none" w:sz="0" w:space="0" w:color="auto"/>
                        <w:right w:val="none" w:sz="0" w:space="0" w:color="auto"/>
                      </w:divBdr>
                      <w:divsChild>
                        <w:div w:id="1243638779">
                          <w:marLeft w:val="0"/>
                          <w:marRight w:val="0"/>
                          <w:marTop w:val="0"/>
                          <w:marBottom w:val="0"/>
                          <w:divBdr>
                            <w:top w:val="none" w:sz="0" w:space="0" w:color="auto"/>
                            <w:left w:val="none" w:sz="0" w:space="0" w:color="auto"/>
                            <w:bottom w:val="none" w:sz="0" w:space="0" w:color="auto"/>
                            <w:right w:val="none" w:sz="0" w:space="0" w:color="auto"/>
                          </w:divBdr>
                          <w:divsChild>
                            <w:div w:id="1833522874">
                              <w:marLeft w:val="0"/>
                              <w:marRight w:val="0"/>
                              <w:marTop w:val="0"/>
                              <w:marBottom w:val="0"/>
                              <w:divBdr>
                                <w:top w:val="none" w:sz="0" w:space="0" w:color="auto"/>
                                <w:left w:val="none" w:sz="0" w:space="0" w:color="auto"/>
                                <w:bottom w:val="none" w:sz="0" w:space="0" w:color="auto"/>
                                <w:right w:val="none" w:sz="0" w:space="0" w:color="auto"/>
                              </w:divBdr>
                              <w:divsChild>
                                <w:div w:id="92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99279">
      <w:bodyDiv w:val="1"/>
      <w:marLeft w:val="0"/>
      <w:marRight w:val="0"/>
      <w:marTop w:val="0"/>
      <w:marBottom w:val="0"/>
      <w:divBdr>
        <w:top w:val="none" w:sz="0" w:space="0" w:color="auto"/>
        <w:left w:val="none" w:sz="0" w:space="0" w:color="auto"/>
        <w:bottom w:val="none" w:sz="0" w:space="0" w:color="auto"/>
        <w:right w:val="none" w:sz="0" w:space="0" w:color="auto"/>
      </w:divBdr>
    </w:div>
    <w:div w:id="901453424">
      <w:bodyDiv w:val="1"/>
      <w:marLeft w:val="0"/>
      <w:marRight w:val="0"/>
      <w:marTop w:val="0"/>
      <w:marBottom w:val="0"/>
      <w:divBdr>
        <w:top w:val="none" w:sz="0" w:space="0" w:color="auto"/>
        <w:left w:val="none" w:sz="0" w:space="0" w:color="auto"/>
        <w:bottom w:val="none" w:sz="0" w:space="0" w:color="auto"/>
        <w:right w:val="none" w:sz="0" w:space="0" w:color="auto"/>
      </w:divBdr>
      <w:divsChild>
        <w:div w:id="653997985">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sChild>
                <w:div w:id="572399165">
                  <w:marLeft w:val="0"/>
                  <w:marRight w:val="0"/>
                  <w:marTop w:val="0"/>
                  <w:marBottom w:val="0"/>
                  <w:divBdr>
                    <w:top w:val="none" w:sz="0" w:space="0" w:color="auto"/>
                    <w:left w:val="none" w:sz="0" w:space="0" w:color="auto"/>
                    <w:bottom w:val="none" w:sz="0" w:space="0" w:color="auto"/>
                    <w:right w:val="none" w:sz="0" w:space="0" w:color="auto"/>
                  </w:divBdr>
                  <w:divsChild>
                    <w:div w:id="26565259">
                      <w:marLeft w:val="0"/>
                      <w:marRight w:val="0"/>
                      <w:marTop w:val="0"/>
                      <w:marBottom w:val="0"/>
                      <w:divBdr>
                        <w:top w:val="none" w:sz="0" w:space="0" w:color="auto"/>
                        <w:left w:val="none" w:sz="0" w:space="0" w:color="auto"/>
                        <w:bottom w:val="none" w:sz="0" w:space="0" w:color="auto"/>
                        <w:right w:val="none" w:sz="0" w:space="0" w:color="auto"/>
                      </w:divBdr>
                      <w:divsChild>
                        <w:div w:id="579143083">
                          <w:marLeft w:val="0"/>
                          <w:marRight w:val="0"/>
                          <w:marTop w:val="0"/>
                          <w:marBottom w:val="0"/>
                          <w:divBdr>
                            <w:top w:val="none" w:sz="0" w:space="0" w:color="auto"/>
                            <w:left w:val="none" w:sz="0" w:space="0" w:color="auto"/>
                            <w:bottom w:val="none" w:sz="0" w:space="0" w:color="auto"/>
                            <w:right w:val="none" w:sz="0" w:space="0" w:color="auto"/>
                          </w:divBdr>
                          <w:divsChild>
                            <w:div w:id="2139717125">
                              <w:marLeft w:val="0"/>
                              <w:marRight w:val="0"/>
                              <w:marTop w:val="0"/>
                              <w:marBottom w:val="0"/>
                              <w:divBdr>
                                <w:top w:val="none" w:sz="0" w:space="0" w:color="auto"/>
                                <w:left w:val="none" w:sz="0" w:space="0" w:color="auto"/>
                                <w:bottom w:val="none" w:sz="0" w:space="0" w:color="auto"/>
                                <w:right w:val="none" w:sz="0" w:space="0" w:color="auto"/>
                              </w:divBdr>
                              <w:divsChild>
                                <w:div w:id="1680891427">
                                  <w:marLeft w:val="0"/>
                                  <w:marRight w:val="0"/>
                                  <w:marTop w:val="0"/>
                                  <w:marBottom w:val="0"/>
                                  <w:divBdr>
                                    <w:top w:val="none" w:sz="0" w:space="0" w:color="auto"/>
                                    <w:left w:val="none" w:sz="0" w:space="0" w:color="auto"/>
                                    <w:bottom w:val="none" w:sz="0" w:space="0" w:color="auto"/>
                                    <w:right w:val="none" w:sz="0" w:space="0" w:color="auto"/>
                                  </w:divBdr>
                                  <w:divsChild>
                                    <w:div w:id="11472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81488">
              <w:marLeft w:val="0"/>
              <w:marRight w:val="0"/>
              <w:marTop w:val="0"/>
              <w:marBottom w:val="0"/>
              <w:divBdr>
                <w:top w:val="none" w:sz="0" w:space="0" w:color="auto"/>
                <w:left w:val="none" w:sz="0" w:space="0" w:color="auto"/>
                <w:bottom w:val="none" w:sz="0" w:space="0" w:color="auto"/>
                <w:right w:val="none" w:sz="0" w:space="0" w:color="auto"/>
              </w:divBdr>
              <w:divsChild>
                <w:div w:id="1133669893">
                  <w:marLeft w:val="0"/>
                  <w:marRight w:val="0"/>
                  <w:marTop w:val="0"/>
                  <w:marBottom w:val="0"/>
                  <w:divBdr>
                    <w:top w:val="none" w:sz="0" w:space="0" w:color="auto"/>
                    <w:left w:val="none" w:sz="0" w:space="0" w:color="auto"/>
                    <w:bottom w:val="none" w:sz="0" w:space="0" w:color="auto"/>
                    <w:right w:val="none" w:sz="0" w:space="0" w:color="auto"/>
                  </w:divBdr>
                  <w:divsChild>
                    <w:div w:id="1589652625">
                      <w:marLeft w:val="0"/>
                      <w:marRight w:val="0"/>
                      <w:marTop w:val="0"/>
                      <w:marBottom w:val="0"/>
                      <w:divBdr>
                        <w:top w:val="none" w:sz="0" w:space="0" w:color="auto"/>
                        <w:left w:val="none" w:sz="0" w:space="0" w:color="auto"/>
                        <w:bottom w:val="none" w:sz="0" w:space="0" w:color="auto"/>
                        <w:right w:val="none" w:sz="0" w:space="0" w:color="auto"/>
                      </w:divBdr>
                      <w:divsChild>
                        <w:div w:id="2014449754">
                          <w:marLeft w:val="0"/>
                          <w:marRight w:val="0"/>
                          <w:marTop w:val="0"/>
                          <w:marBottom w:val="0"/>
                          <w:divBdr>
                            <w:top w:val="none" w:sz="0" w:space="0" w:color="auto"/>
                            <w:left w:val="none" w:sz="0" w:space="0" w:color="auto"/>
                            <w:bottom w:val="none" w:sz="0" w:space="0" w:color="auto"/>
                            <w:right w:val="none" w:sz="0" w:space="0" w:color="auto"/>
                          </w:divBdr>
                          <w:divsChild>
                            <w:div w:id="13772522">
                              <w:marLeft w:val="0"/>
                              <w:marRight w:val="0"/>
                              <w:marTop w:val="0"/>
                              <w:marBottom w:val="0"/>
                              <w:divBdr>
                                <w:top w:val="none" w:sz="0" w:space="0" w:color="auto"/>
                                <w:left w:val="none" w:sz="0" w:space="0" w:color="auto"/>
                                <w:bottom w:val="none" w:sz="0" w:space="0" w:color="auto"/>
                                <w:right w:val="none" w:sz="0" w:space="0" w:color="auto"/>
                              </w:divBdr>
                              <w:divsChild>
                                <w:div w:id="1429350636">
                                  <w:marLeft w:val="0"/>
                                  <w:marRight w:val="0"/>
                                  <w:marTop w:val="0"/>
                                  <w:marBottom w:val="0"/>
                                  <w:divBdr>
                                    <w:top w:val="none" w:sz="0" w:space="0" w:color="auto"/>
                                    <w:left w:val="none" w:sz="0" w:space="0" w:color="auto"/>
                                    <w:bottom w:val="none" w:sz="0" w:space="0" w:color="auto"/>
                                    <w:right w:val="none" w:sz="0" w:space="0" w:color="auto"/>
                                  </w:divBdr>
                                  <w:divsChild>
                                    <w:div w:id="726883378">
                                      <w:marLeft w:val="0"/>
                                      <w:marRight w:val="0"/>
                                      <w:marTop w:val="0"/>
                                      <w:marBottom w:val="0"/>
                                      <w:divBdr>
                                        <w:top w:val="none" w:sz="0" w:space="0" w:color="auto"/>
                                        <w:left w:val="none" w:sz="0" w:space="0" w:color="auto"/>
                                        <w:bottom w:val="none" w:sz="0" w:space="0" w:color="auto"/>
                                        <w:right w:val="none" w:sz="0" w:space="0" w:color="auto"/>
                                      </w:divBdr>
                                    </w:div>
                                    <w:div w:id="2114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89052">
              <w:marLeft w:val="0"/>
              <w:marRight w:val="0"/>
              <w:marTop w:val="0"/>
              <w:marBottom w:val="0"/>
              <w:divBdr>
                <w:top w:val="none" w:sz="0" w:space="0" w:color="auto"/>
                <w:left w:val="none" w:sz="0" w:space="0" w:color="auto"/>
                <w:bottom w:val="none" w:sz="0" w:space="0" w:color="auto"/>
                <w:right w:val="none" w:sz="0" w:space="0" w:color="auto"/>
              </w:divBdr>
              <w:divsChild>
                <w:div w:id="358700241">
                  <w:marLeft w:val="0"/>
                  <w:marRight w:val="0"/>
                  <w:marTop w:val="0"/>
                  <w:marBottom w:val="0"/>
                  <w:divBdr>
                    <w:top w:val="none" w:sz="0" w:space="0" w:color="auto"/>
                    <w:left w:val="none" w:sz="0" w:space="0" w:color="auto"/>
                    <w:bottom w:val="none" w:sz="0" w:space="0" w:color="auto"/>
                    <w:right w:val="none" w:sz="0" w:space="0" w:color="auto"/>
                  </w:divBdr>
                  <w:divsChild>
                    <w:div w:id="1316226469">
                      <w:marLeft w:val="0"/>
                      <w:marRight w:val="0"/>
                      <w:marTop w:val="0"/>
                      <w:marBottom w:val="0"/>
                      <w:divBdr>
                        <w:top w:val="none" w:sz="0" w:space="0" w:color="auto"/>
                        <w:left w:val="none" w:sz="0" w:space="0" w:color="auto"/>
                        <w:bottom w:val="none" w:sz="0" w:space="0" w:color="auto"/>
                        <w:right w:val="none" w:sz="0" w:space="0" w:color="auto"/>
                      </w:divBdr>
                      <w:divsChild>
                        <w:div w:id="552497188">
                          <w:marLeft w:val="0"/>
                          <w:marRight w:val="0"/>
                          <w:marTop w:val="0"/>
                          <w:marBottom w:val="0"/>
                          <w:divBdr>
                            <w:top w:val="none" w:sz="0" w:space="0" w:color="auto"/>
                            <w:left w:val="none" w:sz="0" w:space="0" w:color="auto"/>
                            <w:bottom w:val="none" w:sz="0" w:space="0" w:color="auto"/>
                            <w:right w:val="none" w:sz="0" w:space="0" w:color="auto"/>
                          </w:divBdr>
                          <w:divsChild>
                            <w:div w:id="65417083">
                              <w:marLeft w:val="0"/>
                              <w:marRight w:val="0"/>
                              <w:marTop w:val="0"/>
                              <w:marBottom w:val="0"/>
                              <w:divBdr>
                                <w:top w:val="none" w:sz="0" w:space="0" w:color="auto"/>
                                <w:left w:val="none" w:sz="0" w:space="0" w:color="auto"/>
                                <w:bottom w:val="none" w:sz="0" w:space="0" w:color="auto"/>
                                <w:right w:val="none" w:sz="0" w:space="0" w:color="auto"/>
                              </w:divBdr>
                              <w:divsChild>
                                <w:div w:id="960914209">
                                  <w:marLeft w:val="0"/>
                                  <w:marRight w:val="0"/>
                                  <w:marTop w:val="0"/>
                                  <w:marBottom w:val="0"/>
                                  <w:divBdr>
                                    <w:top w:val="none" w:sz="0" w:space="0" w:color="auto"/>
                                    <w:left w:val="none" w:sz="0" w:space="0" w:color="auto"/>
                                    <w:bottom w:val="none" w:sz="0" w:space="0" w:color="auto"/>
                                    <w:right w:val="none" w:sz="0" w:space="0" w:color="auto"/>
                                  </w:divBdr>
                                  <w:divsChild>
                                    <w:div w:id="1599484735">
                                      <w:marLeft w:val="0"/>
                                      <w:marRight w:val="0"/>
                                      <w:marTop w:val="0"/>
                                      <w:marBottom w:val="0"/>
                                      <w:divBdr>
                                        <w:top w:val="none" w:sz="0" w:space="0" w:color="auto"/>
                                        <w:left w:val="none" w:sz="0" w:space="0" w:color="auto"/>
                                        <w:bottom w:val="none" w:sz="0" w:space="0" w:color="auto"/>
                                        <w:right w:val="none" w:sz="0" w:space="0" w:color="auto"/>
                                      </w:divBdr>
                                    </w:div>
                                    <w:div w:id="516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6436">
              <w:marLeft w:val="0"/>
              <w:marRight w:val="0"/>
              <w:marTop w:val="0"/>
              <w:marBottom w:val="0"/>
              <w:divBdr>
                <w:top w:val="none" w:sz="0" w:space="0" w:color="auto"/>
                <w:left w:val="none" w:sz="0" w:space="0" w:color="auto"/>
                <w:bottom w:val="none" w:sz="0" w:space="0" w:color="auto"/>
                <w:right w:val="none" w:sz="0" w:space="0" w:color="auto"/>
              </w:divBdr>
              <w:divsChild>
                <w:div w:id="932862485">
                  <w:marLeft w:val="0"/>
                  <w:marRight w:val="0"/>
                  <w:marTop w:val="0"/>
                  <w:marBottom w:val="0"/>
                  <w:divBdr>
                    <w:top w:val="none" w:sz="0" w:space="0" w:color="auto"/>
                    <w:left w:val="none" w:sz="0" w:space="0" w:color="auto"/>
                    <w:bottom w:val="none" w:sz="0" w:space="0" w:color="auto"/>
                    <w:right w:val="none" w:sz="0" w:space="0" w:color="auto"/>
                  </w:divBdr>
                  <w:divsChild>
                    <w:div w:id="1197541368">
                      <w:marLeft w:val="0"/>
                      <w:marRight w:val="0"/>
                      <w:marTop w:val="0"/>
                      <w:marBottom w:val="0"/>
                      <w:divBdr>
                        <w:top w:val="none" w:sz="0" w:space="0" w:color="auto"/>
                        <w:left w:val="none" w:sz="0" w:space="0" w:color="auto"/>
                        <w:bottom w:val="none" w:sz="0" w:space="0" w:color="auto"/>
                        <w:right w:val="none" w:sz="0" w:space="0" w:color="auto"/>
                      </w:divBdr>
                      <w:divsChild>
                        <w:div w:id="1206068131">
                          <w:marLeft w:val="0"/>
                          <w:marRight w:val="0"/>
                          <w:marTop w:val="0"/>
                          <w:marBottom w:val="0"/>
                          <w:divBdr>
                            <w:top w:val="none" w:sz="0" w:space="0" w:color="auto"/>
                            <w:left w:val="none" w:sz="0" w:space="0" w:color="auto"/>
                            <w:bottom w:val="none" w:sz="0" w:space="0" w:color="auto"/>
                            <w:right w:val="none" w:sz="0" w:space="0" w:color="auto"/>
                          </w:divBdr>
                          <w:divsChild>
                            <w:div w:id="2098600103">
                              <w:marLeft w:val="0"/>
                              <w:marRight w:val="0"/>
                              <w:marTop w:val="0"/>
                              <w:marBottom w:val="0"/>
                              <w:divBdr>
                                <w:top w:val="none" w:sz="0" w:space="0" w:color="auto"/>
                                <w:left w:val="none" w:sz="0" w:space="0" w:color="auto"/>
                                <w:bottom w:val="none" w:sz="0" w:space="0" w:color="auto"/>
                                <w:right w:val="none" w:sz="0" w:space="0" w:color="auto"/>
                              </w:divBdr>
                              <w:divsChild>
                                <w:div w:id="1182669772">
                                  <w:marLeft w:val="0"/>
                                  <w:marRight w:val="0"/>
                                  <w:marTop w:val="0"/>
                                  <w:marBottom w:val="0"/>
                                  <w:divBdr>
                                    <w:top w:val="none" w:sz="0" w:space="0" w:color="auto"/>
                                    <w:left w:val="none" w:sz="0" w:space="0" w:color="auto"/>
                                    <w:bottom w:val="none" w:sz="0" w:space="0" w:color="auto"/>
                                    <w:right w:val="none" w:sz="0" w:space="0" w:color="auto"/>
                                  </w:divBdr>
                                  <w:divsChild>
                                    <w:div w:id="1301038485">
                                      <w:marLeft w:val="0"/>
                                      <w:marRight w:val="0"/>
                                      <w:marTop w:val="0"/>
                                      <w:marBottom w:val="0"/>
                                      <w:divBdr>
                                        <w:top w:val="none" w:sz="0" w:space="0" w:color="auto"/>
                                        <w:left w:val="none" w:sz="0" w:space="0" w:color="auto"/>
                                        <w:bottom w:val="none" w:sz="0" w:space="0" w:color="auto"/>
                                        <w:right w:val="none" w:sz="0" w:space="0" w:color="auto"/>
                                      </w:divBdr>
                                    </w:div>
                                    <w:div w:id="2040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8088">
              <w:marLeft w:val="0"/>
              <w:marRight w:val="0"/>
              <w:marTop w:val="0"/>
              <w:marBottom w:val="0"/>
              <w:divBdr>
                <w:top w:val="none" w:sz="0" w:space="0" w:color="auto"/>
                <w:left w:val="none" w:sz="0" w:space="0" w:color="auto"/>
                <w:bottom w:val="none" w:sz="0" w:space="0" w:color="auto"/>
                <w:right w:val="none" w:sz="0" w:space="0" w:color="auto"/>
              </w:divBdr>
              <w:divsChild>
                <w:div w:id="2111465184">
                  <w:marLeft w:val="0"/>
                  <w:marRight w:val="0"/>
                  <w:marTop w:val="0"/>
                  <w:marBottom w:val="0"/>
                  <w:divBdr>
                    <w:top w:val="none" w:sz="0" w:space="0" w:color="auto"/>
                    <w:left w:val="none" w:sz="0" w:space="0" w:color="auto"/>
                    <w:bottom w:val="none" w:sz="0" w:space="0" w:color="auto"/>
                    <w:right w:val="none" w:sz="0" w:space="0" w:color="auto"/>
                  </w:divBdr>
                  <w:divsChild>
                    <w:div w:id="1710035776">
                      <w:marLeft w:val="0"/>
                      <w:marRight w:val="0"/>
                      <w:marTop w:val="0"/>
                      <w:marBottom w:val="0"/>
                      <w:divBdr>
                        <w:top w:val="none" w:sz="0" w:space="0" w:color="auto"/>
                        <w:left w:val="none" w:sz="0" w:space="0" w:color="auto"/>
                        <w:bottom w:val="none" w:sz="0" w:space="0" w:color="auto"/>
                        <w:right w:val="none" w:sz="0" w:space="0" w:color="auto"/>
                      </w:divBdr>
                      <w:divsChild>
                        <w:div w:id="2020962464">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360"/>
                              <w:marBottom w:val="0"/>
                              <w:divBdr>
                                <w:top w:val="none" w:sz="0" w:space="0" w:color="auto"/>
                                <w:left w:val="none" w:sz="0" w:space="0" w:color="auto"/>
                                <w:bottom w:val="none" w:sz="0" w:space="0" w:color="auto"/>
                                <w:right w:val="none" w:sz="0" w:space="0" w:color="auto"/>
                              </w:divBdr>
                              <w:divsChild>
                                <w:div w:id="1928348164">
                                  <w:marLeft w:val="0"/>
                                  <w:marRight w:val="0"/>
                                  <w:marTop w:val="0"/>
                                  <w:marBottom w:val="0"/>
                                  <w:divBdr>
                                    <w:top w:val="none" w:sz="0" w:space="0" w:color="auto"/>
                                    <w:left w:val="none" w:sz="0" w:space="0" w:color="auto"/>
                                    <w:bottom w:val="none" w:sz="0" w:space="0" w:color="auto"/>
                                    <w:right w:val="none" w:sz="0" w:space="0" w:color="auto"/>
                                  </w:divBdr>
                                  <w:divsChild>
                                    <w:div w:id="137847811">
                                      <w:marLeft w:val="0"/>
                                      <w:marRight w:val="0"/>
                                      <w:marTop w:val="0"/>
                                      <w:marBottom w:val="0"/>
                                      <w:divBdr>
                                        <w:top w:val="none" w:sz="0" w:space="0" w:color="auto"/>
                                        <w:left w:val="none" w:sz="0" w:space="0" w:color="auto"/>
                                        <w:bottom w:val="none" w:sz="0" w:space="0" w:color="auto"/>
                                        <w:right w:val="none" w:sz="0" w:space="0" w:color="auto"/>
                                      </w:divBdr>
                                      <w:divsChild>
                                        <w:div w:id="670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802">
                          <w:marLeft w:val="0"/>
                          <w:marRight w:val="0"/>
                          <w:marTop w:val="0"/>
                          <w:marBottom w:val="0"/>
                          <w:divBdr>
                            <w:top w:val="none" w:sz="0" w:space="0" w:color="auto"/>
                            <w:left w:val="none" w:sz="0" w:space="0" w:color="auto"/>
                            <w:bottom w:val="none" w:sz="0" w:space="0" w:color="auto"/>
                            <w:right w:val="none" w:sz="0" w:space="0" w:color="auto"/>
                          </w:divBdr>
                          <w:divsChild>
                            <w:div w:id="1704598210">
                              <w:marLeft w:val="0"/>
                              <w:marRight w:val="0"/>
                              <w:marTop w:val="0"/>
                              <w:marBottom w:val="0"/>
                              <w:divBdr>
                                <w:top w:val="none" w:sz="0" w:space="0" w:color="auto"/>
                                <w:left w:val="none" w:sz="0" w:space="0" w:color="auto"/>
                                <w:bottom w:val="none" w:sz="0" w:space="0" w:color="auto"/>
                                <w:right w:val="none" w:sz="0" w:space="0" w:color="auto"/>
                              </w:divBdr>
                            </w:div>
                            <w:div w:id="499469277">
                              <w:marLeft w:val="0"/>
                              <w:marRight w:val="0"/>
                              <w:marTop w:val="0"/>
                              <w:marBottom w:val="0"/>
                              <w:divBdr>
                                <w:top w:val="none" w:sz="0" w:space="0" w:color="auto"/>
                                <w:left w:val="none" w:sz="0" w:space="0" w:color="auto"/>
                                <w:bottom w:val="none" w:sz="0" w:space="0" w:color="auto"/>
                                <w:right w:val="none" w:sz="0" w:space="0" w:color="auto"/>
                              </w:divBdr>
                              <w:divsChild>
                                <w:div w:id="192039732">
                                  <w:marLeft w:val="0"/>
                                  <w:marRight w:val="0"/>
                                  <w:marTop w:val="0"/>
                                  <w:marBottom w:val="0"/>
                                  <w:divBdr>
                                    <w:top w:val="none" w:sz="0" w:space="0" w:color="auto"/>
                                    <w:left w:val="none" w:sz="0" w:space="0" w:color="auto"/>
                                    <w:bottom w:val="none" w:sz="0" w:space="0" w:color="auto"/>
                                    <w:right w:val="none" w:sz="0" w:space="0" w:color="auto"/>
                                  </w:divBdr>
                                  <w:divsChild>
                                    <w:div w:id="356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74971">
              <w:marLeft w:val="0"/>
              <w:marRight w:val="0"/>
              <w:marTop w:val="0"/>
              <w:marBottom w:val="0"/>
              <w:divBdr>
                <w:top w:val="none" w:sz="0" w:space="0" w:color="auto"/>
                <w:left w:val="none" w:sz="0" w:space="0" w:color="auto"/>
                <w:bottom w:val="none" w:sz="0" w:space="0" w:color="auto"/>
                <w:right w:val="none" w:sz="0" w:space="0" w:color="auto"/>
              </w:divBdr>
              <w:divsChild>
                <w:div w:id="1412773614">
                  <w:marLeft w:val="0"/>
                  <w:marRight w:val="0"/>
                  <w:marTop w:val="0"/>
                  <w:marBottom w:val="0"/>
                  <w:divBdr>
                    <w:top w:val="none" w:sz="0" w:space="0" w:color="auto"/>
                    <w:left w:val="none" w:sz="0" w:space="0" w:color="auto"/>
                    <w:bottom w:val="none" w:sz="0" w:space="0" w:color="auto"/>
                    <w:right w:val="none" w:sz="0" w:space="0" w:color="auto"/>
                  </w:divBdr>
                  <w:divsChild>
                    <w:div w:id="293487136">
                      <w:marLeft w:val="0"/>
                      <w:marRight w:val="0"/>
                      <w:marTop w:val="0"/>
                      <w:marBottom w:val="0"/>
                      <w:divBdr>
                        <w:top w:val="none" w:sz="0" w:space="0" w:color="auto"/>
                        <w:left w:val="none" w:sz="0" w:space="0" w:color="auto"/>
                        <w:bottom w:val="none" w:sz="0" w:space="0" w:color="auto"/>
                        <w:right w:val="none" w:sz="0" w:space="0" w:color="auto"/>
                      </w:divBdr>
                      <w:divsChild>
                        <w:div w:id="1473328576">
                          <w:marLeft w:val="0"/>
                          <w:marRight w:val="0"/>
                          <w:marTop w:val="0"/>
                          <w:marBottom w:val="0"/>
                          <w:divBdr>
                            <w:top w:val="none" w:sz="0" w:space="0" w:color="auto"/>
                            <w:left w:val="none" w:sz="0" w:space="0" w:color="auto"/>
                            <w:bottom w:val="none" w:sz="0" w:space="0" w:color="auto"/>
                            <w:right w:val="none" w:sz="0" w:space="0" w:color="auto"/>
                          </w:divBdr>
                          <w:divsChild>
                            <w:div w:id="144275660">
                              <w:marLeft w:val="0"/>
                              <w:marRight w:val="0"/>
                              <w:marTop w:val="0"/>
                              <w:marBottom w:val="0"/>
                              <w:divBdr>
                                <w:top w:val="none" w:sz="0" w:space="0" w:color="auto"/>
                                <w:left w:val="none" w:sz="0" w:space="0" w:color="auto"/>
                                <w:bottom w:val="none" w:sz="0" w:space="0" w:color="auto"/>
                                <w:right w:val="none" w:sz="0" w:space="0" w:color="auto"/>
                              </w:divBdr>
                              <w:divsChild>
                                <w:div w:id="1752657698">
                                  <w:marLeft w:val="0"/>
                                  <w:marRight w:val="0"/>
                                  <w:marTop w:val="0"/>
                                  <w:marBottom w:val="0"/>
                                  <w:divBdr>
                                    <w:top w:val="none" w:sz="0" w:space="0" w:color="auto"/>
                                    <w:left w:val="none" w:sz="0" w:space="0" w:color="auto"/>
                                    <w:bottom w:val="none" w:sz="0" w:space="0" w:color="auto"/>
                                    <w:right w:val="none" w:sz="0" w:space="0" w:color="auto"/>
                                  </w:divBdr>
                                  <w:divsChild>
                                    <w:div w:id="11273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8200">
              <w:marLeft w:val="0"/>
              <w:marRight w:val="0"/>
              <w:marTop w:val="0"/>
              <w:marBottom w:val="0"/>
              <w:divBdr>
                <w:top w:val="none" w:sz="0" w:space="0" w:color="auto"/>
                <w:left w:val="none" w:sz="0" w:space="0" w:color="auto"/>
                <w:bottom w:val="none" w:sz="0" w:space="0" w:color="auto"/>
                <w:right w:val="none" w:sz="0" w:space="0" w:color="auto"/>
              </w:divBdr>
              <w:divsChild>
                <w:div w:id="2003509400">
                  <w:marLeft w:val="0"/>
                  <w:marRight w:val="0"/>
                  <w:marTop w:val="0"/>
                  <w:marBottom w:val="0"/>
                  <w:divBdr>
                    <w:top w:val="none" w:sz="0" w:space="0" w:color="auto"/>
                    <w:left w:val="none" w:sz="0" w:space="0" w:color="auto"/>
                    <w:bottom w:val="none" w:sz="0" w:space="0" w:color="auto"/>
                    <w:right w:val="none" w:sz="0" w:space="0" w:color="auto"/>
                  </w:divBdr>
                  <w:divsChild>
                    <w:div w:id="608466358">
                      <w:marLeft w:val="0"/>
                      <w:marRight w:val="0"/>
                      <w:marTop w:val="0"/>
                      <w:marBottom w:val="0"/>
                      <w:divBdr>
                        <w:top w:val="none" w:sz="0" w:space="0" w:color="auto"/>
                        <w:left w:val="none" w:sz="0" w:space="0" w:color="auto"/>
                        <w:bottom w:val="none" w:sz="0" w:space="0" w:color="auto"/>
                        <w:right w:val="none" w:sz="0" w:space="0" w:color="auto"/>
                      </w:divBdr>
                      <w:divsChild>
                        <w:div w:id="1965503986">
                          <w:marLeft w:val="0"/>
                          <w:marRight w:val="0"/>
                          <w:marTop w:val="0"/>
                          <w:marBottom w:val="0"/>
                          <w:divBdr>
                            <w:top w:val="none" w:sz="0" w:space="0" w:color="auto"/>
                            <w:left w:val="none" w:sz="0" w:space="0" w:color="auto"/>
                            <w:bottom w:val="none" w:sz="0" w:space="0" w:color="auto"/>
                            <w:right w:val="none" w:sz="0" w:space="0" w:color="auto"/>
                          </w:divBdr>
                          <w:divsChild>
                            <w:div w:id="72093316">
                              <w:marLeft w:val="0"/>
                              <w:marRight w:val="0"/>
                              <w:marTop w:val="0"/>
                              <w:marBottom w:val="0"/>
                              <w:divBdr>
                                <w:top w:val="none" w:sz="0" w:space="0" w:color="auto"/>
                                <w:left w:val="none" w:sz="0" w:space="0" w:color="auto"/>
                                <w:bottom w:val="none" w:sz="0" w:space="0" w:color="auto"/>
                                <w:right w:val="none" w:sz="0" w:space="0" w:color="auto"/>
                              </w:divBdr>
                              <w:divsChild>
                                <w:div w:id="1116486567">
                                  <w:marLeft w:val="0"/>
                                  <w:marRight w:val="0"/>
                                  <w:marTop w:val="0"/>
                                  <w:marBottom w:val="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2441">
              <w:marLeft w:val="0"/>
              <w:marRight w:val="0"/>
              <w:marTop w:val="0"/>
              <w:marBottom w:val="0"/>
              <w:divBdr>
                <w:top w:val="none" w:sz="0" w:space="0" w:color="auto"/>
                <w:left w:val="none" w:sz="0" w:space="0" w:color="auto"/>
                <w:bottom w:val="none" w:sz="0" w:space="0" w:color="auto"/>
                <w:right w:val="none" w:sz="0" w:space="0" w:color="auto"/>
              </w:divBdr>
              <w:divsChild>
                <w:div w:id="748504980">
                  <w:marLeft w:val="0"/>
                  <w:marRight w:val="0"/>
                  <w:marTop w:val="0"/>
                  <w:marBottom w:val="0"/>
                  <w:divBdr>
                    <w:top w:val="none" w:sz="0" w:space="0" w:color="auto"/>
                    <w:left w:val="none" w:sz="0" w:space="0" w:color="auto"/>
                    <w:bottom w:val="none" w:sz="0" w:space="0" w:color="auto"/>
                    <w:right w:val="none" w:sz="0" w:space="0" w:color="auto"/>
                  </w:divBdr>
                  <w:divsChild>
                    <w:div w:id="1366755666">
                      <w:marLeft w:val="0"/>
                      <w:marRight w:val="0"/>
                      <w:marTop w:val="0"/>
                      <w:marBottom w:val="0"/>
                      <w:divBdr>
                        <w:top w:val="none" w:sz="0" w:space="0" w:color="auto"/>
                        <w:left w:val="none" w:sz="0" w:space="0" w:color="auto"/>
                        <w:bottom w:val="none" w:sz="0" w:space="0" w:color="auto"/>
                        <w:right w:val="none" w:sz="0" w:space="0" w:color="auto"/>
                      </w:divBdr>
                      <w:divsChild>
                        <w:div w:id="2120876768">
                          <w:marLeft w:val="0"/>
                          <w:marRight w:val="0"/>
                          <w:marTop w:val="0"/>
                          <w:marBottom w:val="0"/>
                          <w:divBdr>
                            <w:top w:val="none" w:sz="0" w:space="0" w:color="auto"/>
                            <w:left w:val="none" w:sz="0" w:space="0" w:color="auto"/>
                            <w:bottom w:val="none" w:sz="0" w:space="0" w:color="auto"/>
                            <w:right w:val="none" w:sz="0" w:space="0" w:color="auto"/>
                          </w:divBdr>
                          <w:divsChild>
                            <w:div w:id="609632257">
                              <w:marLeft w:val="0"/>
                              <w:marRight w:val="0"/>
                              <w:marTop w:val="0"/>
                              <w:marBottom w:val="0"/>
                              <w:divBdr>
                                <w:top w:val="none" w:sz="0" w:space="0" w:color="auto"/>
                                <w:left w:val="none" w:sz="0" w:space="0" w:color="auto"/>
                                <w:bottom w:val="none" w:sz="0" w:space="0" w:color="auto"/>
                                <w:right w:val="none" w:sz="0" w:space="0" w:color="auto"/>
                              </w:divBdr>
                              <w:divsChild>
                                <w:div w:id="1380782929">
                                  <w:marLeft w:val="0"/>
                                  <w:marRight w:val="0"/>
                                  <w:marTop w:val="0"/>
                                  <w:marBottom w:val="0"/>
                                  <w:divBdr>
                                    <w:top w:val="none" w:sz="0" w:space="0" w:color="auto"/>
                                    <w:left w:val="none" w:sz="0" w:space="0" w:color="auto"/>
                                    <w:bottom w:val="none" w:sz="0" w:space="0" w:color="auto"/>
                                    <w:right w:val="none" w:sz="0" w:space="0" w:color="auto"/>
                                  </w:divBdr>
                                  <w:divsChild>
                                    <w:div w:id="1047223318">
                                      <w:marLeft w:val="0"/>
                                      <w:marRight w:val="0"/>
                                      <w:marTop w:val="0"/>
                                      <w:marBottom w:val="0"/>
                                      <w:divBdr>
                                        <w:top w:val="none" w:sz="0" w:space="0" w:color="auto"/>
                                        <w:left w:val="none" w:sz="0" w:space="0" w:color="auto"/>
                                        <w:bottom w:val="none" w:sz="0" w:space="0" w:color="auto"/>
                                        <w:right w:val="none" w:sz="0" w:space="0" w:color="auto"/>
                                      </w:divBdr>
                                    </w:div>
                                    <w:div w:id="16964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230665">
              <w:marLeft w:val="0"/>
              <w:marRight w:val="0"/>
              <w:marTop w:val="0"/>
              <w:marBottom w:val="0"/>
              <w:divBdr>
                <w:top w:val="none" w:sz="0" w:space="0" w:color="auto"/>
                <w:left w:val="none" w:sz="0" w:space="0" w:color="auto"/>
                <w:bottom w:val="none" w:sz="0" w:space="0" w:color="auto"/>
                <w:right w:val="none" w:sz="0" w:space="0" w:color="auto"/>
              </w:divBdr>
              <w:divsChild>
                <w:div w:id="1221403513">
                  <w:marLeft w:val="0"/>
                  <w:marRight w:val="0"/>
                  <w:marTop w:val="0"/>
                  <w:marBottom w:val="0"/>
                  <w:divBdr>
                    <w:top w:val="none" w:sz="0" w:space="0" w:color="auto"/>
                    <w:left w:val="none" w:sz="0" w:space="0" w:color="auto"/>
                    <w:bottom w:val="none" w:sz="0" w:space="0" w:color="auto"/>
                    <w:right w:val="none" w:sz="0" w:space="0" w:color="auto"/>
                  </w:divBdr>
                  <w:divsChild>
                    <w:div w:id="107742243">
                      <w:marLeft w:val="0"/>
                      <w:marRight w:val="0"/>
                      <w:marTop w:val="0"/>
                      <w:marBottom w:val="0"/>
                      <w:divBdr>
                        <w:top w:val="none" w:sz="0" w:space="0" w:color="auto"/>
                        <w:left w:val="none" w:sz="0" w:space="0" w:color="auto"/>
                        <w:bottom w:val="none" w:sz="0" w:space="0" w:color="auto"/>
                        <w:right w:val="none" w:sz="0" w:space="0" w:color="auto"/>
                      </w:divBdr>
                      <w:divsChild>
                        <w:div w:id="1792818450">
                          <w:marLeft w:val="0"/>
                          <w:marRight w:val="0"/>
                          <w:marTop w:val="0"/>
                          <w:marBottom w:val="0"/>
                          <w:divBdr>
                            <w:top w:val="none" w:sz="0" w:space="0" w:color="auto"/>
                            <w:left w:val="none" w:sz="0" w:space="0" w:color="auto"/>
                            <w:bottom w:val="none" w:sz="0" w:space="0" w:color="auto"/>
                            <w:right w:val="none" w:sz="0" w:space="0" w:color="auto"/>
                          </w:divBdr>
                          <w:divsChild>
                            <w:div w:id="1182280383">
                              <w:marLeft w:val="0"/>
                              <w:marRight w:val="0"/>
                              <w:marTop w:val="0"/>
                              <w:marBottom w:val="0"/>
                              <w:divBdr>
                                <w:top w:val="none" w:sz="0" w:space="0" w:color="auto"/>
                                <w:left w:val="none" w:sz="0" w:space="0" w:color="auto"/>
                                <w:bottom w:val="none" w:sz="0" w:space="0" w:color="auto"/>
                                <w:right w:val="none" w:sz="0" w:space="0" w:color="auto"/>
                              </w:divBdr>
                              <w:divsChild>
                                <w:div w:id="2035644907">
                                  <w:marLeft w:val="0"/>
                                  <w:marRight w:val="0"/>
                                  <w:marTop w:val="0"/>
                                  <w:marBottom w:val="0"/>
                                  <w:divBdr>
                                    <w:top w:val="none" w:sz="0" w:space="0" w:color="auto"/>
                                    <w:left w:val="none" w:sz="0" w:space="0" w:color="auto"/>
                                    <w:bottom w:val="none" w:sz="0" w:space="0" w:color="auto"/>
                                    <w:right w:val="none" w:sz="0" w:space="0" w:color="auto"/>
                                  </w:divBdr>
                                  <w:divsChild>
                                    <w:div w:id="1018968248">
                                      <w:marLeft w:val="0"/>
                                      <w:marRight w:val="0"/>
                                      <w:marTop w:val="0"/>
                                      <w:marBottom w:val="0"/>
                                      <w:divBdr>
                                        <w:top w:val="none" w:sz="0" w:space="0" w:color="auto"/>
                                        <w:left w:val="none" w:sz="0" w:space="0" w:color="auto"/>
                                        <w:bottom w:val="none" w:sz="0" w:space="0" w:color="auto"/>
                                        <w:right w:val="none" w:sz="0" w:space="0" w:color="auto"/>
                                      </w:divBdr>
                                    </w:div>
                                    <w:div w:id="201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71046">
          <w:marLeft w:val="0"/>
          <w:marRight w:val="0"/>
          <w:marTop w:val="0"/>
          <w:marBottom w:val="0"/>
          <w:divBdr>
            <w:top w:val="none" w:sz="0" w:space="0" w:color="auto"/>
            <w:left w:val="none" w:sz="0" w:space="0" w:color="auto"/>
            <w:bottom w:val="none" w:sz="0" w:space="0" w:color="auto"/>
            <w:right w:val="none" w:sz="0" w:space="0" w:color="auto"/>
          </w:divBdr>
          <w:divsChild>
            <w:div w:id="1849707331">
              <w:marLeft w:val="0"/>
              <w:marRight w:val="0"/>
              <w:marTop w:val="0"/>
              <w:marBottom w:val="0"/>
              <w:divBdr>
                <w:top w:val="none" w:sz="0" w:space="0" w:color="auto"/>
                <w:left w:val="none" w:sz="0" w:space="0" w:color="auto"/>
                <w:bottom w:val="none" w:sz="0" w:space="0" w:color="auto"/>
                <w:right w:val="none" w:sz="0" w:space="0" w:color="auto"/>
              </w:divBdr>
              <w:divsChild>
                <w:div w:id="848178656">
                  <w:marLeft w:val="0"/>
                  <w:marRight w:val="0"/>
                  <w:marTop w:val="0"/>
                  <w:marBottom w:val="0"/>
                  <w:divBdr>
                    <w:top w:val="none" w:sz="0" w:space="0" w:color="auto"/>
                    <w:left w:val="none" w:sz="0" w:space="0" w:color="auto"/>
                    <w:bottom w:val="none" w:sz="0" w:space="0" w:color="auto"/>
                    <w:right w:val="none" w:sz="0" w:space="0" w:color="auto"/>
                  </w:divBdr>
                  <w:divsChild>
                    <w:div w:id="1508523787">
                      <w:marLeft w:val="0"/>
                      <w:marRight w:val="0"/>
                      <w:marTop w:val="0"/>
                      <w:marBottom w:val="0"/>
                      <w:divBdr>
                        <w:top w:val="none" w:sz="0" w:space="0" w:color="auto"/>
                        <w:left w:val="none" w:sz="0" w:space="0" w:color="auto"/>
                        <w:bottom w:val="none" w:sz="0" w:space="0" w:color="auto"/>
                        <w:right w:val="none" w:sz="0" w:space="0" w:color="auto"/>
                      </w:divBdr>
                      <w:divsChild>
                        <w:div w:id="844712645">
                          <w:marLeft w:val="0"/>
                          <w:marRight w:val="0"/>
                          <w:marTop w:val="0"/>
                          <w:marBottom w:val="0"/>
                          <w:divBdr>
                            <w:top w:val="none" w:sz="0" w:space="0" w:color="auto"/>
                            <w:left w:val="none" w:sz="0" w:space="0" w:color="auto"/>
                            <w:bottom w:val="none" w:sz="0" w:space="0" w:color="auto"/>
                            <w:right w:val="none" w:sz="0" w:space="0" w:color="auto"/>
                          </w:divBdr>
                          <w:divsChild>
                            <w:div w:id="1371878048">
                              <w:marLeft w:val="0"/>
                              <w:marRight w:val="0"/>
                              <w:marTop w:val="360"/>
                              <w:marBottom w:val="0"/>
                              <w:divBdr>
                                <w:top w:val="none" w:sz="0" w:space="0" w:color="auto"/>
                                <w:left w:val="none" w:sz="0" w:space="0" w:color="auto"/>
                                <w:bottom w:val="none" w:sz="0" w:space="0" w:color="auto"/>
                                <w:right w:val="none" w:sz="0" w:space="0" w:color="auto"/>
                              </w:divBdr>
                              <w:divsChild>
                                <w:div w:id="88280817">
                                  <w:marLeft w:val="0"/>
                                  <w:marRight w:val="0"/>
                                  <w:marTop w:val="0"/>
                                  <w:marBottom w:val="0"/>
                                  <w:divBdr>
                                    <w:top w:val="none" w:sz="0" w:space="0" w:color="auto"/>
                                    <w:left w:val="none" w:sz="0" w:space="0" w:color="auto"/>
                                    <w:bottom w:val="none" w:sz="0" w:space="0" w:color="auto"/>
                                    <w:right w:val="none" w:sz="0" w:space="0" w:color="auto"/>
                                  </w:divBdr>
                                  <w:divsChild>
                                    <w:div w:id="441650040">
                                      <w:marLeft w:val="0"/>
                                      <w:marRight w:val="0"/>
                                      <w:marTop w:val="0"/>
                                      <w:marBottom w:val="0"/>
                                      <w:divBdr>
                                        <w:top w:val="none" w:sz="0" w:space="0" w:color="auto"/>
                                        <w:left w:val="none" w:sz="0" w:space="0" w:color="auto"/>
                                        <w:bottom w:val="none" w:sz="0" w:space="0" w:color="auto"/>
                                        <w:right w:val="none" w:sz="0" w:space="0" w:color="auto"/>
                                      </w:divBdr>
                                      <w:divsChild>
                                        <w:div w:id="9590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71923">
                          <w:marLeft w:val="0"/>
                          <w:marRight w:val="0"/>
                          <w:marTop w:val="0"/>
                          <w:marBottom w:val="0"/>
                          <w:divBdr>
                            <w:top w:val="none" w:sz="0" w:space="0" w:color="auto"/>
                            <w:left w:val="none" w:sz="0" w:space="0" w:color="auto"/>
                            <w:bottom w:val="none" w:sz="0" w:space="0" w:color="auto"/>
                            <w:right w:val="none" w:sz="0" w:space="0" w:color="auto"/>
                          </w:divBdr>
                          <w:divsChild>
                            <w:div w:id="2126655839">
                              <w:marLeft w:val="0"/>
                              <w:marRight w:val="0"/>
                              <w:marTop w:val="0"/>
                              <w:marBottom w:val="0"/>
                              <w:divBdr>
                                <w:top w:val="none" w:sz="0" w:space="0" w:color="auto"/>
                                <w:left w:val="none" w:sz="0" w:space="0" w:color="auto"/>
                                <w:bottom w:val="none" w:sz="0" w:space="0" w:color="auto"/>
                                <w:right w:val="none" w:sz="0" w:space="0" w:color="auto"/>
                              </w:divBdr>
                            </w:div>
                            <w:div w:id="61565663">
                              <w:marLeft w:val="0"/>
                              <w:marRight w:val="0"/>
                              <w:marTop w:val="0"/>
                              <w:marBottom w:val="0"/>
                              <w:divBdr>
                                <w:top w:val="none" w:sz="0" w:space="0" w:color="auto"/>
                                <w:left w:val="none" w:sz="0" w:space="0" w:color="auto"/>
                                <w:bottom w:val="none" w:sz="0" w:space="0" w:color="auto"/>
                                <w:right w:val="none" w:sz="0" w:space="0" w:color="auto"/>
                              </w:divBdr>
                              <w:divsChild>
                                <w:div w:id="157813384">
                                  <w:marLeft w:val="0"/>
                                  <w:marRight w:val="0"/>
                                  <w:marTop w:val="0"/>
                                  <w:marBottom w:val="0"/>
                                  <w:divBdr>
                                    <w:top w:val="none" w:sz="0" w:space="0" w:color="auto"/>
                                    <w:left w:val="none" w:sz="0" w:space="0" w:color="auto"/>
                                    <w:bottom w:val="none" w:sz="0" w:space="0" w:color="auto"/>
                                    <w:right w:val="none" w:sz="0" w:space="0" w:color="auto"/>
                                  </w:divBdr>
                                  <w:divsChild>
                                    <w:div w:id="6866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700">
              <w:marLeft w:val="0"/>
              <w:marRight w:val="0"/>
              <w:marTop w:val="0"/>
              <w:marBottom w:val="0"/>
              <w:divBdr>
                <w:top w:val="none" w:sz="0" w:space="0" w:color="auto"/>
                <w:left w:val="none" w:sz="0" w:space="0" w:color="auto"/>
                <w:bottom w:val="none" w:sz="0" w:space="0" w:color="auto"/>
                <w:right w:val="none" w:sz="0" w:space="0" w:color="auto"/>
              </w:divBdr>
              <w:divsChild>
                <w:div w:id="1937445483">
                  <w:marLeft w:val="0"/>
                  <w:marRight w:val="0"/>
                  <w:marTop w:val="0"/>
                  <w:marBottom w:val="0"/>
                  <w:divBdr>
                    <w:top w:val="none" w:sz="0" w:space="0" w:color="auto"/>
                    <w:left w:val="none" w:sz="0" w:space="0" w:color="auto"/>
                    <w:bottom w:val="none" w:sz="0" w:space="0" w:color="auto"/>
                    <w:right w:val="none" w:sz="0" w:space="0" w:color="auto"/>
                  </w:divBdr>
                  <w:divsChild>
                    <w:div w:id="75440183">
                      <w:marLeft w:val="0"/>
                      <w:marRight w:val="0"/>
                      <w:marTop w:val="0"/>
                      <w:marBottom w:val="0"/>
                      <w:divBdr>
                        <w:top w:val="none" w:sz="0" w:space="0" w:color="auto"/>
                        <w:left w:val="none" w:sz="0" w:space="0" w:color="auto"/>
                        <w:bottom w:val="none" w:sz="0" w:space="0" w:color="auto"/>
                        <w:right w:val="none" w:sz="0" w:space="0" w:color="auto"/>
                      </w:divBdr>
                      <w:divsChild>
                        <w:div w:id="1007246876">
                          <w:marLeft w:val="0"/>
                          <w:marRight w:val="0"/>
                          <w:marTop w:val="0"/>
                          <w:marBottom w:val="0"/>
                          <w:divBdr>
                            <w:top w:val="none" w:sz="0" w:space="0" w:color="auto"/>
                            <w:left w:val="none" w:sz="0" w:space="0" w:color="auto"/>
                            <w:bottom w:val="none" w:sz="0" w:space="0" w:color="auto"/>
                            <w:right w:val="none" w:sz="0" w:space="0" w:color="auto"/>
                          </w:divBdr>
                          <w:divsChild>
                            <w:div w:id="775750447">
                              <w:marLeft w:val="0"/>
                              <w:marRight w:val="0"/>
                              <w:marTop w:val="0"/>
                              <w:marBottom w:val="0"/>
                              <w:divBdr>
                                <w:top w:val="none" w:sz="0" w:space="0" w:color="auto"/>
                                <w:left w:val="none" w:sz="0" w:space="0" w:color="auto"/>
                                <w:bottom w:val="none" w:sz="0" w:space="0" w:color="auto"/>
                                <w:right w:val="none" w:sz="0" w:space="0" w:color="auto"/>
                              </w:divBdr>
                              <w:divsChild>
                                <w:div w:id="1687124775">
                                  <w:marLeft w:val="0"/>
                                  <w:marRight w:val="0"/>
                                  <w:marTop w:val="0"/>
                                  <w:marBottom w:val="0"/>
                                  <w:divBdr>
                                    <w:top w:val="none" w:sz="0" w:space="0" w:color="auto"/>
                                    <w:left w:val="none" w:sz="0" w:space="0" w:color="auto"/>
                                    <w:bottom w:val="none" w:sz="0" w:space="0" w:color="auto"/>
                                    <w:right w:val="none" w:sz="0" w:space="0" w:color="auto"/>
                                  </w:divBdr>
                                  <w:divsChild>
                                    <w:div w:id="15202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629286">
              <w:marLeft w:val="0"/>
              <w:marRight w:val="0"/>
              <w:marTop w:val="0"/>
              <w:marBottom w:val="0"/>
              <w:divBdr>
                <w:top w:val="none" w:sz="0" w:space="0" w:color="auto"/>
                <w:left w:val="none" w:sz="0" w:space="0" w:color="auto"/>
                <w:bottom w:val="none" w:sz="0" w:space="0" w:color="auto"/>
                <w:right w:val="none" w:sz="0" w:space="0" w:color="auto"/>
              </w:divBdr>
              <w:divsChild>
                <w:div w:id="723721959">
                  <w:marLeft w:val="0"/>
                  <w:marRight w:val="0"/>
                  <w:marTop w:val="0"/>
                  <w:marBottom w:val="0"/>
                  <w:divBdr>
                    <w:top w:val="none" w:sz="0" w:space="0" w:color="auto"/>
                    <w:left w:val="none" w:sz="0" w:space="0" w:color="auto"/>
                    <w:bottom w:val="none" w:sz="0" w:space="0" w:color="auto"/>
                    <w:right w:val="none" w:sz="0" w:space="0" w:color="auto"/>
                  </w:divBdr>
                  <w:divsChild>
                    <w:div w:id="1629388246">
                      <w:marLeft w:val="0"/>
                      <w:marRight w:val="0"/>
                      <w:marTop w:val="0"/>
                      <w:marBottom w:val="0"/>
                      <w:divBdr>
                        <w:top w:val="none" w:sz="0" w:space="0" w:color="auto"/>
                        <w:left w:val="none" w:sz="0" w:space="0" w:color="auto"/>
                        <w:bottom w:val="none" w:sz="0" w:space="0" w:color="auto"/>
                        <w:right w:val="none" w:sz="0" w:space="0" w:color="auto"/>
                      </w:divBdr>
                      <w:divsChild>
                        <w:div w:id="1959219892">
                          <w:marLeft w:val="0"/>
                          <w:marRight w:val="0"/>
                          <w:marTop w:val="0"/>
                          <w:marBottom w:val="0"/>
                          <w:divBdr>
                            <w:top w:val="none" w:sz="0" w:space="0" w:color="auto"/>
                            <w:left w:val="none" w:sz="0" w:space="0" w:color="auto"/>
                            <w:bottom w:val="none" w:sz="0" w:space="0" w:color="auto"/>
                            <w:right w:val="none" w:sz="0" w:space="0" w:color="auto"/>
                          </w:divBdr>
                          <w:divsChild>
                            <w:div w:id="1790199656">
                              <w:marLeft w:val="0"/>
                              <w:marRight w:val="0"/>
                              <w:marTop w:val="0"/>
                              <w:marBottom w:val="0"/>
                              <w:divBdr>
                                <w:top w:val="none" w:sz="0" w:space="0" w:color="auto"/>
                                <w:left w:val="none" w:sz="0" w:space="0" w:color="auto"/>
                                <w:bottom w:val="none" w:sz="0" w:space="0" w:color="auto"/>
                                <w:right w:val="none" w:sz="0" w:space="0" w:color="auto"/>
                              </w:divBdr>
                              <w:divsChild>
                                <w:div w:id="1974091600">
                                  <w:marLeft w:val="0"/>
                                  <w:marRight w:val="0"/>
                                  <w:marTop w:val="0"/>
                                  <w:marBottom w:val="0"/>
                                  <w:divBdr>
                                    <w:top w:val="none" w:sz="0" w:space="0" w:color="auto"/>
                                    <w:left w:val="none" w:sz="0" w:space="0" w:color="auto"/>
                                    <w:bottom w:val="none" w:sz="0" w:space="0" w:color="auto"/>
                                    <w:right w:val="none" w:sz="0" w:space="0" w:color="auto"/>
                                  </w:divBdr>
                                  <w:divsChild>
                                    <w:div w:id="17968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1648">
              <w:marLeft w:val="0"/>
              <w:marRight w:val="0"/>
              <w:marTop w:val="0"/>
              <w:marBottom w:val="0"/>
              <w:divBdr>
                <w:top w:val="none" w:sz="0" w:space="0" w:color="auto"/>
                <w:left w:val="none" w:sz="0" w:space="0" w:color="auto"/>
                <w:bottom w:val="none" w:sz="0" w:space="0" w:color="auto"/>
                <w:right w:val="none" w:sz="0" w:space="0" w:color="auto"/>
              </w:divBdr>
              <w:divsChild>
                <w:div w:id="1709330443">
                  <w:marLeft w:val="0"/>
                  <w:marRight w:val="0"/>
                  <w:marTop w:val="0"/>
                  <w:marBottom w:val="0"/>
                  <w:divBdr>
                    <w:top w:val="none" w:sz="0" w:space="0" w:color="auto"/>
                    <w:left w:val="none" w:sz="0" w:space="0" w:color="auto"/>
                    <w:bottom w:val="none" w:sz="0" w:space="0" w:color="auto"/>
                    <w:right w:val="none" w:sz="0" w:space="0" w:color="auto"/>
                  </w:divBdr>
                  <w:divsChild>
                    <w:div w:id="827672273">
                      <w:marLeft w:val="0"/>
                      <w:marRight w:val="0"/>
                      <w:marTop w:val="0"/>
                      <w:marBottom w:val="0"/>
                      <w:divBdr>
                        <w:top w:val="none" w:sz="0" w:space="0" w:color="auto"/>
                        <w:left w:val="none" w:sz="0" w:space="0" w:color="auto"/>
                        <w:bottom w:val="none" w:sz="0" w:space="0" w:color="auto"/>
                        <w:right w:val="none" w:sz="0" w:space="0" w:color="auto"/>
                      </w:divBdr>
                      <w:divsChild>
                        <w:div w:id="1213076319">
                          <w:marLeft w:val="0"/>
                          <w:marRight w:val="0"/>
                          <w:marTop w:val="0"/>
                          <w:marBottom w:val="0"/>
                          <w:divBdr>
                            <w:top w:val="none" w:sz="0" w:space="0" w:color="auto"/>
                            <w:left w:val="none" w:sz="0" w:space="0" w:color="auto"/>
                            <w:bottom w:val="none" w:sz="0" w:space="0" w:color="auto"/>
                            <w:right w:val="none" w:sz="0" w:space="0" w:color="auto"/>
                          </w:divBdr>
                          <w:divsChild>
                            <w:div w:id="1860384764">
                              <w:marLeft w:val="0"/>
                              <w:marRight w:val="0"/>
                              <w:marTop w:val="0"/>
                              <w:marBottom w:val="0"/>
                              <w:divBdr>
                                <w:top w:val="none" w:sz="0" w:space="0" w:color="auto"/>
                                <w:left w:val="none" w:sz="0" w:space="0" w:color="auto"/>
                                <w:bottom w:val="none" w:sz="0" w:space="0" w:color="auto"/>
                                <w:right w:val="none" w:sz="0" w:space="0" w:color="auto"/>
                              </w:divBdr>
                              <w:divsChild>
                                <w:div w:id="1994409892">
                                  <w:marLeft w:val="0"/>
                                  <w:marRight w:val="0"/>
                                  <w:marTop w:val="0"/>
                                  <w:marBottom w:val="0"/>
                                  <w:divBdr>
                                    <w:top w:val="none" w:sz="0" w:space="0" w:color="auto"/>
                                    <w:left w:val="none" w:sz="0" w:space="0" w:color="auto"/>
                                    <w:bottom w:val="none" w:sz="0" w:space="0" w:color="auto"/>
                                    <w:right w:val="none" w:sz="0" w:space="0" w:color="auto"/>
                                  </w:divBdr>
                                  <w:divsChild>
                                    <w:div w:id="1802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11300">
              <w:marLeft w:val="0"/>
              <w:marRight w:val="0"/>
              <w:marTop w:val="0"/>
              <w:marBottom w:val="0"/>
              <w:divBdr>
                <w:top w:val="none" w:sz="0" w:space="0" w:color="auto"/>
                <w:left w:val="none" w:sz="0" w:space="0" w:color="auto"/>
                <w:bottom w:val="none" w:sz="0" w:space="0" w:color="auto"/>
                <w:right w:val="none" w:sz="0" w:space="0" w:color="auto"/>
              </w:divBdr>
              <w:divsChild>
                <w:div w:id="792598629">
                  <w:marLeft w:val="0"/>
                  <w:marRight w:val="0"/>
                  <w:marTop w:val="0"/>
                  <w:marBottom w:val="0"/>
                  <w:divBdr>
                    <w:top w:val="none" w:sz="0" w:space="0" w:color="auto"/>
                    <w:left w:val="none" w:sz="0" w:space="0" w:color="auto"/>
                    <w:bottom w:val="none" w:sz="0" w:space="0" w:color="auto"/>
                    <w:right w:val="none" w:sz="0" w:space="0" w:color="auto"/>
                  </w:divBdr>
                  <w:divsChild>
                    <w:div w:id="842285512">
                      <w:marLeft w:val="0"/>
                      <w:marRight w:val="0"/>
                      <w:marTop w:val="0"/>
                      <w:marBottom w:val="0"/>
                      <w:divBdr>
                        <w:top w:val="none" w:sz="0" w:space="0" w:color="auto"/>
                        <w:left w:val="none" w:sz="0" w:space="0" w:color="auto"/>
                        <w:bottom w:val="none" w:sz="0" w:space="0" w:color="auto"/>
                        <w:right w:val="none" w:sz="0" w:space="0" w:color="auto"/>
                      </w:divBdr>
                      <w:divsChild>
                        <w:div w:id="1959145073">
                          <w:marLeft w:val="0"/>
                          <w:marRight w:val="0"/>
                          <w:marTop w:val="0"/>
                          <w:marBottom w:val="0"/>
                          <w:divBdr>
                            <w:top w:val="none" w:sz="0" w:space="0" w:color="auto"/>
                            <w:left w:val="none" w:sz="0" w:space="0" w:color="auto"/>
                            <w:bottom w:val="none" w:sz="0" w:space="0" w:color="auto"/>
                            <w:right w:val="none" w:sz="0" w:space="0" w:color="auto"/>
                          </w:divBdr>
                          <w:divsChild>
                            <w:div w:id="878280299">
                              <w:marLeft w:val="0"/>
                              <w:marRight w:val="0"/>
                              <w:marTop w:val="0"/>
                              <w:marBottom w:val="0"/>
                              <w:divBdr>
                                <w:top w:val="none" w:sz="0" w:space="0" w:color="auto"/>
                                <w:left w:val="none" w:sz="0" w:space="0" w:color="auto"/>
                                <w:bottom w:val="none" w:sz="0" w:space="0" w:color="auto"/>
                                <w:right w:val="none" w:sz="0" w:space="0" w:color="auto"/>
                              </w:divBdr>
                              <w:divsChild>
                                <w:div w:id="594477801">
                                  <w:marLeft w:val="0"/>
                                  <w:marRight w:val="0"/>
                                  <w:marTop w:val="0"/>
                                  <w:marBottom w:val="0"/>
                                  <w:divBdr>
                                    <w:top w:val="none" w:sz="0" w:space="0" w:color="auto"/>
                                    <w:left w:val="none" w:sz="0" w:space="0" w:color="auto"/>
                                    <w:bottom w:val="none" w:sz="0" w:space="0" w:color="auto"/>
                                    <w:right w:val="none" w:sz="0" w:space="0" w:color="auto"/>
                                  </w:divBdr>
                                  <w:divsChild>
                                    <w:div w:id="2001618477">
                                      <w:marLeft w:val="0"/>
                                      <w:marRight w:val="0"/>
                                      <w:marTop w:val="0"/>
                                      <w:marBottom w:val="0"/>
                                      <w:divBdr>
                                        <w:top w:val="none" w:sz="0" w:space="0" w:color="auto"/>
                                        <w:left w:val="none" w:sz="0" w:space="0" w:color="auto"/>
                                        <w:bottom w:val="none" w:sz="0" w:space="0" w:color="auto"/>
                                        <w:right w:val="none" w:sz="0" w:space="0" w:color="auto"/>
                                      </w:divBdr>
                                    </w:div>
                                    <w:div w:id="1373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861455">
              <w:marLeft w:val="0"/>
              <w:marRight w:val="0"/>
              <w:marTop w:val="0"/>
              <w:marBottom w:val="0"/>
              <w:divBdr>
                <w:top w:val="none" w:sz="0" w:space="0" w:color="auto"/>
                <w:left w:val="none" w:sz="0" w:space="0" w:color="auto"/>
                <w:bottom w:val="none" w:sz="0" w:space="0" w:color="auto"/>
                <w:right w:val="none" w:sz="0" w:space="0" w:color="auto"/>
              </w:divBdr>
              <w:divsChild>
                <w:div w:id="1545948355">
                  <w:marLeft w:val="0"/>
                  <w:marRight w:val="0"/>
                  <w:marTop w:val="0"/>
                  <w:marBottom w:val="0"/>
                  <w:divBdr>
                    <w:top w:val="none" w:sz="0" w:space="0" w:color="auto"/>
                    <w:left w:val="none" w:sz="0" w:space="0" w:color="auto"/>
                    <w:bottom w:val="none" w:sz="0" w:space="0" w:color="auto"/>
                    <w:right w:val="none" w:sz="0" w:space="0" w:color="auto"/>
                  </w:divBdr>
                  <w:divsChild>
                    <w:div w:id="548687112">
                      <w:marLeft w:val="0"/>
                      <w:marRight w:val="0"/>
                      <w:marTop w:val="0"/>
                      <w:marBottom w:val="0"/>
                      <w:divBdr>
                        <w:top w:val="none" w:sz="0" w:space="0" w:color="auto"/>
                        <w:left w:val="none" w:sz="0" w:space="0" w:color="auto"/>
                        <w:bottom w:val="none" w:sz="0" w:space="0" w:color="auto"/>
                        <w:right w:val="none" w:sz="0" w:space="0" w:color="auto"/>
                      </w:divBdr>
                      <w:divsChild>
                        <w:div w:id="490950929">
                          <w:marLeft w:val="0"/>
                          <w:marRight w:val="0"/>
                          <w:marTop w:val="0"/>
                          <w:marBottom w:val="0"/>
                          <w:divBdr>
                            <w:top w:val="none" w:sz="0" w:space="0" w:color="auto"/>
                            <w:left w:val="none" w:sz="0" w:space="0" w:color="auto"/>
                            <w:bottom w:val="none" w:sz="0" w:space="0" w:color="auto"/>
                            <w:right w:val="none" w:sz="0" w:space="0" w:color="auto"/>
                          </w:divBdr>
                          <w:divsChild>
                            <w:div w:id="1125193637">
                              <w:marLeft w:val="0"/>
                              <w:marRight w:val="0"/>
                              <w:marTop w:val="0"/>
                              <w:marBottom w:val="0"/>
                              <w:divBdr>
                                <w:top w:val="none" w:sz="0" w:space="0" w:color="auto"/>
                                <w:left w:val="none" w:sz="0" w:space="0" w:color="auto"/>
                                <w:bottom w:val="none" w:sz="0" w:space="0" w:color="auto"/>
                                <w:right w:val="none" w:sz="0" w:space="0" w:color="auto"/>
                              </w:divBdr>
                              <w:divsChild>
                                <w:div w:id="402142647">
                                  <w:marLeft w:val="0"/>
                                  <w:marRight w:val="0"/>
                                  <w:marTop w:val="0"/>
                                  <w:marBottom w:val="0"/>
                                  <w:divBdr>
                                    <w:top w:val="none" w:sz="0" w:space="0" w:color="auto"/>
                                    <w:left w:val="none" w:sz="0" w:space="0" w:color="auto"/>
                                    <w:bottom w:val="none" w:sz="0" w:space="0" w:color="auto"/>
                                    <w:right w:val="none" w:sz="0" w:space="0" w:color="auto"/>
                                  </w:divBdr>
                                  <w:divsChild>
                                    <w:div w:id="1581719343">
                                      <w:marLeft w:val="0"/>
                                      <w:marRight w:val="0"/>
                                      <w:marTop w:val="0"/>
                                      <w:marBottom w:val="0"/>
                                      <w:divBdr>
                                        <w:top w:val="none" w:sz="0" w:space="0" w:color="auto"/>
                                        <w:left w:val="none" w:sz="0" w:space="0" w:color="auto"/>
                                        <w:bottom w:val="none" w:sz="0" w:space="0" w:color="auto"/>
                                        <w:right w:val="none" w:sz="0" w:space="0" w:color="auto"/>
                                      </w:divBdr>
                                    </w:div>
                                    <w:div w:id="16751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35136">
              <w:marLeft w:val="0"/>
              <w:marRight w:val="0"/>
              <w:marTop w:val="0"/>
              <w:marBottom w:val="0"/>
              <w:divBdr>
                <w:top w:val="none" w:sz="0" w:space="0" w:color="auto"/>
                <w:left w:val="none" w:sz="0" w:space="0" w:color="auto"/>
                <w:bottom w:val="none" w:sz="0" w:space="0" w:color="auto"/>
                <w:right w:val="none" w:sz="0" w:space="0" w:color="auto"/>
              </w:divBdr>
              <w:divsChild>
                <w:div w:id="250429376">
                  <w:marLeft w:val="0"/>
                  <w:marRight w:val="0"/>
                  <w:marTop w:val="0"/>
                  <w:marBottom w:val="0"/>
                  <w:divBdr>
                    <w:top w:val="none" w:sz="0" w:space="0" w:color="auto"/>
                    <w:left w:val="none" w:sz="0" w:space="0" w:color="auto"/>
                    <w:bottom w:val="none" w:sz="0" w:space="0" w:color="auto"/>
                    <w:right w:val="none" w:sz="0" w:space="0" w:color="auto"/>
                  </w:divBdr>
                  <w:divsChild>
                    <w:div w:id="1826314900">
                      <w:marLeft w:val="0"/>
                      <w:marRight w:val="0"/>
                      <w:marTop w:val="0"/>
                      <w:marBottom w:val="0"/>
                      <w:divBdr>
                        <w:top w:val="none" w:sz="0" w:space="0" w:color="auto"/>
                        <w:left w:val="none" w:sz="0" w:space="0" w:color="auto"/>
                        <w:bottom w:val="none" w:sz="0" w:space="0" w:color="auto"/>
                        <w:right w:val="none" w:sz="0" w:space="0" w:color="auto"/>
                      </w:divBdr>
                      <w:divsChild>
                        <w:div w:id="1198200467">
                          <w:marLeft w:val="0"/>
                          <w:marRight w:val="0"/>
                          <w:marTop w:val="0"/>
                          <w:marBottom w:val="0"/>
                          <w:divBdr>
                            <w:top w:val="none" w:sz="0" w:space="0" w:color="auto"/>
                            <w:left w:val="none" w:sz="0" w:space="0" w:color="auto"/>
                            <w:bottom w:val="none" w:sz="0" w:space="0" w:color="auto"/>
                            <w:right w:val="none" w:sz="0" w:space="0" w:color="auto"/>
                          </w:divBdr>
                          <w:divsChild>
                            <w:div w:id="956988967">
                              <w:marLeft w:val="0"/>
                              <w:marRight w:val="0"/>
                              <w:marTop w:val="360"/>
                              <w:marBottom w:val="0"/>
                              <w:divBdr>
                                <w:top w:val="none" w:sz="0" w:space="0" w:color="auto"/>
                                <w:left w:val="none" w:sz="0" w:space="0" w:color="auto"/>
                                <w:bottom w:val="none" w:sz="0" w:space="0" w:color="auto"/>
                                <w:right w:val="none" w:sz="0" w:space="0" w:color="auto"/>
                              </w:divBdr>
                              <w:divsChild>
                                <w:div w:id="986206745">
                                  <w:marLeft w:val="0"/>
                                  <w:marRight w:val="0"/>
                                  <w:marTop w:val="0"/>
                                  <w:marBottom w:val="0"/>
                                  <w:divBdr>
                                    <w:top w:val="none" w:sz="0" w:space="0" w:color="auto"/>
                                    <w:left w:val="none" w:sz="0" w:space="0" w:color="auto"/>
                                    <w:bottom w:val="none" w:sz="0" w:space="0" w:color="auto"/>
                                    <w:right w:val="none" w:sz="0" w:space="0" w:color="auto"/>
                                  </w:divBdr>
                                  <w:divsChild>
                                    <w:div w:id="441846663">
                                      <w:marLeft w:val="0"/>
                                      <w:marRight w:val="0"/>
                                      <w:marTop w:val="0"/>
                                      <w:marBottom w:val="0"/>
                                      <w:divBdr>
                                        <w:top w:val="none" w:sz="0" w:space="0" w:color="auto"/>
                                        <w:left w:val="none" w:sz="0" w:space="0" w:color="auto"/>
                                        <w:bottom w:val="none" w:sz="0" w:space="0" w:color="auto"/>
                                        <w:right w:val="none" w:sz="0" w:space="0" w:color="auto"/>
                                      </w:divBdr>
                                      <w:divsChild>
                                        <w:div w:id="17082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225">
                          <w:marLeft w:val="0"/>
                          <w:marRight w:val="0"/>
                          <w:marTop w:val="0"/>
                          <w:marBottom w:val="0"/>
                          <w:divBdr>
                            <w:top w:val="none" w:sz="0" w:space="0" w:color="auto"/>
                            <w:left w:val="none" w:sz="0" w:space="0" w:color="auto"/>
                            <w:bottom w:val="none" w:sz="0" w:space="0" w:color="auto"/>
                            <w:right w:val="none" w:sz="0" w:space="0" w:color="auto"/>
                          </w:divBdr>
                          <w:divsChild>
                            <w:div w:id="519666621">
                              <w:marLeft w:val="0"/>
                              <w:marRight w:val="0"/>
                              <w:marTop w:val="0"/>
                              <w:marBottom w:val="0"/>
                              <w:divBdr>
                                <w:top w:val="none" w:sz="0" w:space="0" w:color="auto"/>
                                <w:left w:val="none" w:sz="0" w:space="0" w:color="auto"/>
                                <w:bottom w:val="none" w:sz="0" w:space="0" w:color="auto"/>
                                <w:right w:val="none" w:sz="0" w:space="0" w:color="auto"/>
                              </w:divBdr>
                            </w:div>
                            <w:div w:id="1139297130">
                              <w:marLeft w:val="0"/>
                              <w:marRight w:val="0"/>
                              <w:marTop w:val="0"/>
                              <w:marBottom w:val="0"/>
                              <w:divBdr>
                                <w:top w:val="none" w:sz="0" w:space="0" w:color="auto"/>
                                <w:left w:val="none" w:sz="0" w:space="0" w:color="auto"/>
                                <w:bottom w:val="none" w:sz="0" w:space="0" w:color="auto"/>
                                <w:right w:val="none" w:sz="0" w:space="0" w:color="auto"/>
                              </w:divBdr>
                              <w:divsChild>
                                <w:div w:id="477765199">
                                  <w:marLeft w:val="0"/>
                                  <w:marRight w:val="0"/>
                                  <w:marTop w:val="0"/>
                                  <w:marBottom w:val="0"/>
                                  <w:divBdr>
                                    <w:top w:val="none" w:sz="0" w:space="0" w:color="auto"/>
                                    <w:left w:val="none" w:sz="0" w:space="0" w:color="auto"/>
                                    <w:bottom w:val="none" w:sz="0" w:space="0" w:color="auto"/>
                                    <w:right w:val="none" w:sz="0" w:space="0" w:color="auto"/>
                                  </w:divBdr>
                                  <w:divsChild>
                                    <w:div w:id="797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440791">
              <w:marLeft w:val="0"/>
              <w:marRight w:val="0"/>
              <w:marTop w:val="0"/>
              <w:marBottom w:val="0"/>
              <w:divBdr>
                <w:top w:val="none" w:sz="0" w:space="0" w:color="auto"/>
                <w:left w:val="none" w:sz="0" w:space="0" w:color="auto"/>
                <w:bottom w:val="none" w:sz="0" w:space="0" w:color="auto"/>
                <w:right w:val="none" w:sz="0" w:space="0" w:color="auto"/>
              </w:divBdr>
              <w:divsChild>
                <w:div w:id="1911496867">
                  <w:marLeft w:val="0"/>
                  <w:marRight w:val="0"/>
                  <w:marTop w:val="0"/>
                  <w:marBottom w:val="0"/>
                  <w:divBdr>
                    <w:top w:val="none" w:sz="0" w:space="0" w:color="auto"/>
                    <w:left w:val="none" w:sz="0" w:space="0" w:color="auto"/>
                    <w:bottom w:val="none" w:sz="0" w:space="0" w:color="auto"/>
                    <w:right w:val="none" w:sz="0" w:space="0" w:color="auto"/>
                  </w:divBdr>
                  <w:divsChild>
                    <w:div w:id="890967978">
                      <w:marLeft w:val="0"/>
                      <w:marRight w:val="0"/>
                      <w:marTop w:val="0"/>
                      <w:marBottom w:val="0"/>
                      <w:divBdr>
                        <w:top w:val="none" w:sz="0" w:space="0" w:color="auto"/>
                        <w:left w:val="none" w:sz="0" w:space="0" w:color="auto"/>
                        <w:bottom w:val="none" w:sz="0" w:space="0" w:color="auto"/>
                        <w:right w:val="none" w:sz="0" w:space="0" w:color="auto"/>
                      </w:divBdr>
                      <w:divsChild>
                        <w:div w:id="1391465441">
                          <w:marLeft w:val="0"/>
                          <w:marRight w:val="0"/>
                          <w:marTop w:val="0"/>
                          <w:marBottom w:val="0"/>
                          <w:divBdr>
                            <w:top w:val="none" w:sz="0" w:space="0" w:color="auto"/>
                            <w:left w:val="none" w:sz="0" w:space="0" w:color="auto"/>
                            <w:bottom w:val="none" w:sz="0" w:space="0" w:color="auto"/>
                            <w:right w:val="none" w:sz="0" w:space="0" w:color="auto"/>
                          </w:divBdr>
                          <w:divsChild>
                            <w:div w:id="1550874017">
                              <w:marLeft w:val="0"/>
                              <w:marRight w:val="0"/>
                              <w:marTop w:val="0"/>
                              <w:marBottom w:val="0"/>
                              <w:divBdr>
                                <w:top w:val="none" w:sz="0" w:space="0" w:color="auto"/>
                                <w:left w:val="none" w:sz="0" w:space="0" w:color="auto"/>
                                <w:bottom w:val="none" w:sz="0" w:space="0" w:color="auto"/>
                                <w:right w:val="none" w:sz="0" w:space="0" w:color="auto"/>
                              </w:divBdr>
                              <w:divsChild>
                                <w:div w:id="1079908406">
                                  <w:marLeft w:val="0"/>
                                  <w:marRight w:val="0"/>
                                  <w:marTop w:val="0"/>
                                  <w:marBottom w:val="0"/>
                                  <w:divBdr>
                                    <w:top w:val="none" w:sz="0" w:space="0" w:color="auto"/>
                                    <w:left w:val="none" w:sz="0" w:space="0" w:color="auto"/>
                                    <w:bottom w:val="none" w:sz="0" w:space="0" w:color="auto"/>
                                    <w:right w:val="none" w:sz="0" w:space="0" w:color="auto"/>
                                  </w:divBdr>
                                  <w:divsChild>
                                    <w:div w:id="1689677315">
                                      <w:marLeft w:val="0"/>
                                      <w:marRight w:val="0"/>
                                      <w:marTop w:val="0"/>
                                      <w:marBottom w:val="0"/>
                                      <w:divBdr>
                                        <w:top w:val="none" w:sz="0" w:space="0" w:color="auto"/>
                                        <w:left w:val="none" w:sz="0" w:space="0" w:color="auto"/>
                                        <w:bottom w:val="none" w:sz="0" w:space="0" w:color="auto"/>
                                        <w:right w:val="none" w:sz="0" w:space="0" w:color="auto"/>
                                      </w:divBdr>
                                    </w:div>
                                    <w:div w:id="107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974">
              <w:marLeft w:val="0"/>
              <w:marRight w:val="0"/>
              <w:marTop w:val="0"/>
              <w:marBottom w:val="0"/>
              <w:divBdr>
                <w:top w:val="none" w:sz="0" w:space="0" w:color="auto"/>
                <w:left w:val="none" w:sz="0" w:space="0" w:color="auto"/>
                <w:bottom w:val="none" w:sz="0" w:space="0" w:color="auto"/>
                <w:right w:val="none" w:sz="0" w:space="0" w:color="auto"/>
              </w:divBdr>
              <w:divsChild>
                <w:div w:id="578566316">
                  <w:marLeft w:val="0"/>
                  <w:marRight w:val="0"/>
                  <w:marTop w:val="0"/>
                  <w:marBottom w:val="0"/>
                  <w:divBdr>
                    <w:top w:val="none" w:sz="0" w:space="0" w:color="auto"/>
                    <w:left w:val="none" w:sz="0" w:space="0" w:color="auto"/>
                    <w:bottom w:val="none" w:sz="0" w:space="0" w:color="auto"/>
                    <w:right w:val="none" w:sz="0" w:space="0" w:color="auto"/>
                  </w:divBdr>
                  <w:divsChild>
                    <w:div w:id="680472377">
                      <w:marLeft w:val="0"/>
                      <w:marRight w:val="0"/>
                      <w:marTop w:val="0"/>
                      <w:marBottom w:val="0"/>
                      <w:divBdr>
                        <w:top w:val="none" w:sz="0" w:space="0" w:color="auto"/>
                        <w:left w:val="none" w:sz="0" w:space="0" w:color="auto"/>
                        <w:bottom w:val="none" w:sz="0" w:space="0" w:color="auto"/>
                        <w:right w:val="none" w:sz="0" w:space="0" w:color="auto"/>
                      </w:divBdr>
                      <w:divsChild>
                        <w:div w:id="1644576374">
                          <w:marLeft w:val="0"/>
                          <w:marRight w:val="0"/>
                          <w:marTop w:val="0"/>
                          <w:marBottom w:val="0"/>
                          <w:divBdr>
                            <w:top w:val="none" w:sz="0" w:space="0" w:color="auto"/>
                            <w:left w:val="none" w:sz="0" w:space="0" w:color="auto"/>
                            <w:bottom w:val="none" w:sz="0" w:space="0" w:color="auto"/>
                            <w:right w:val="none" w:sz="0" w:space="0" w:color="auto"/>
                          </w:divBdr>
                          <w:divsChild>
                            <w:div w:id="1570001928">
                              <w:marLeft w:val="0"/>
                              <w:marRight w:val="0"/>
                              <w:marTop w:val="360"/>
                              <w:marBottom w:val="0"/>
                              <w:divBdr>
                                <w:top w:val="none" w:sz="0" w:space="0" w:color="auto"/>
                                <w:left w:val="none" w:sz="0" w:space="0" w:color="auto"/>
                                <w:bottom w:val="none" w:sz="0" w:space="0" w:color="auto"/>
                                <w:right w:val="none" w:sz="0" w:space="0" w:color="auto"/>
                              </w:divBdr>
                              <w:divsChild>
                                <w:div w:id="991954263">
                                  <w:marLeft w:val="0"/>
                                  <w:marRight w:val="0"/>
                                  <w:marTop w:val="0"/>
                                  <w:marBottom w:val="0"/>
                                  <w:divBdr>
                                    <w:top w:val="none" w:sz="0" w:space="0" w:color="auto"/>
                                    <w:left w:val="none" w:sz="0" w:space="0" w:color="auto"/>
                                    <w:bottom w:val="none" w:sz="0" w:space="0" w:color="auto"/>
                                    <w:right w:val="none" w:sz="0" w:space="0" w:color="auto"/>
                                  </w:divBdr>
                                  <w:divsChild>
                                    <w:div w:id="2042779996">
                                      <w:marLeft w:val="0"/>
                                      <w:marRight w:val="0"/>
                                      <w:marTop w:val="0"/>
                                      <w:marBottom w:val="0"/>
                                      <w:divBdr>
                                        <w:top w:val="none" w:sz="0" w:space="0" w:color="auto"/>
                                        <w:left w:val="none" w:sz="0" w:space="0" w:color="auto"/>
                                        <w:bottom w:val="none" w:sz="0" w:space="0" w:color="auto"/>
                                        <w:right w:val="none" w:sz="0" w:space="0" w:color="auto"/>
                                      </w:divBdr>
                                      <w:divsChild>
                                        <w:div w:id="18353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34503">
                          <w:marLeft w:val="0"/>
                          <w:marRight w:val="0"/>
                          <w:marTop w:val="0"/>
                          <w:marBottom w:val="0"/>
                          <w:divBdr>
                            <w:top w:val="none" w:sz="0" w:space="0" w:color="auto"/>
                            <w:left w:val="none" w:sz="0" w:space="0" w:color="auto"/>
                            <w:bottom w:val="none" w:sz="0" w:space="0" w:color="auto"/>
                            <w:right w:val="none" w:sz="0" w:space="0" w:color="auto"/>
                          </w:divBdr>
                          <w:divsChild>
                            <w:div w:id="1024864259">
                              <w:marLeft w:val="0"/>
                              <w:marRight w:val="0"/>
                              <w:marTop w:val="0"/>
                              <w:marBottom w:val="0"/>
                              <w:divBdr>
                                <w:top w:val="none" w:sz="0" w:space="0" w:color="auto"/>
                                <w:left w:val="none" w:sz="0" w:space="0" w:color="auto"/>
                                <w:bottom w:val="none" w:sz="0" w:space="0" w:color="auto"/>
                                <w:right w:val="none" w:sz="0" w:space="0" w:color="auto"/>
                              </w:divBdr>
                            </w:div>
                            <w:div w:id="403452699">
                              <w:marLeft w:val="0"/>
                              <w:marRight w:val="0"/>
                              <w:marTop w:val="0"/>
                              <w:marBottom w:val="0"/>
                              <w:divBdr>
                                <w:top w:val="none" w:sz="0" w:space="0" w:color="auto"/>
                                <w:left w:val="none" w:sz="0" w:space="0" w:color="auto"/>
                                <w:bottom w:val="none" w:sz="0" w:space="0" w:color="auto"/>
                                <w:right w:val="none" w:sz="0" w:space="0" w:color="auto"/>
                              </w:divBdr>
                              <w:divsChild>
                                <w:div w:id="105587255">
                                  <w:marLeft w:val="0"/>
                                  <w:marRight w:val="0"/>
                                  <w:marTop w:val="0"/>
                                  <w:marBottom w:val="0"/>
                                  <w:divBdr>
                                    <w:top w:val="none" w:sz="0" w:space="0" w:color="auto"/>
                                    <w:left w:val="none" w:sz="0" w:space="0" w:color="auto"/>
                                    <w:bottom w:val="none" w:sz="0" w:space="0" w:color="auto"/>
                                    <w:right w:val="none" w:sz="0" w:space="0" w:color="auto"/>
                                  </w:divBdr>
                                  <w:divsChild>
                                    <w:div w:id="17610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6038">
              <w:marLeft w:val="0"/>
              <w:marRight w:val="0"/>
              <w:marTop w:val="0"/>
              <w:marBottom w:val="0"/>
              <w:divBdr>
                <w:top w:val="none" w:sz="0" w:space="0" w:color="auto"/>
                <w:left w:val="none" w:sz="0" w:space="0" w:color="auto"/>
                <w:bottom w:val="none" w:sz="0" w:space="0" w:color="auto"/>
                <w:right w:val="none" w:sz="0" w:space="0" w:color="auto"/>
              </w:divBdr>
              <w:divsChild>
                <w:div w:id="1314942874">
                  <w:marLeft w:val="0"/>
                  <w:marRight w:val="0"/>
                  <w:marTop w:val="0"/>
                  <w:marBottom w:val="0"/>
                  <w:divBdr>
                    <w:top w:val="none" w:sz="0" w:space="0" w:color="auto"/>
                    <w:left w:val="none" w:sz="0" w:space="0" w:color="auto"/>
                    <w:bottom w:val="none" w:sz="0" w:space="0" w:color="auto"/>
                    <w:right w:val="none" w:sz="0" w:space="0" w:color="auto"/>
                  </w:divBdr>
                  <w:divsChild>
                    <w:div w:id="1045372925">
                      <w:marLeft w:val="0"/>
                      <w:marRight w:val="0"/>
                      <w:marTop w:val="0"/>
                      <w:marBottom w:val="0"/>
                      <w:divBdr>
                        <w:top w:val="none" w:sz="0" w:space="0" w:color="auto"/>
                        <w:left w:val="none" w:sz="0" w:space="0" w:color="auto"/>
                        <w:bottom w:val="none" w:sz="0" w:space="0" w:color="auto"/>
                        <w:right w:val="none" w:sz="0" w:space="0" w:color="auto"/>
                      </w:divBdr>
                      <w:divsChild>
                        <w:div w:id="883911022">
                          <w:marLeft w:val="0"/>
                          <w:marRight w:val="0"/>
                          <w:marTop w:val="0"/>
                          <w:marBottom w:val="0"/>
                          <w:divBdr>
                            <w:top w:val="none" w:sz="0" w:space="0" w:color="auto"/>
                            <w:left w:val="none" w:sz="0" w:space="0" w:color="auto"/>
                            <w:bottom w:val="none" w:sz="0" w:space="0" w:color="auto"/>
                            <w:right w:val="none" w:sz="0" w:space="0" w:color="auto"/>
                          </w:divBdr>
                          <w:divsChild>
                            <w:div w:id="289361450">
                              <w:marLeft w:val="0"/>
                              <w:marRight w:val="0"/>
                              <w:marTop w:val="0"/>
                              <w:marBottom w:val="0"/>
                              <w:divBdr>
                                <w:top w:val="none" w:sz="0" w:space="0" w:color="auto"/>
                                <w:left w:val="none" w:sz="0" w:space="0" w:color="auto"/>
                                <w:bottom w:val="none" w:sz="0" w:space="0" w:color="auto"/>
                                <w:right w:val="none" w:sz="0" w:space="0" w:color="auto"/>
                              </w:divBdr>
                              <w:divsChild>
                                <w:div w:id="797138554">
                                  <w:marLeft w:val="0"/>
                                  <w:marRight w:val="0"/>
                                  <w:marTop w:val="0"/>
                                  <w:marBottom w:val="0"/>
                                  <w:divBdr>
                                    <w:top w:val="none" w:sz="0" w:space="0" w:color="auto"/>
                                    <w:left w:val="none" w:sz="0" w:space="0" w:color="auto"/>
                                    <w:bottom w:val="none" w:sz="0" w:space="0" w:color="auto"/>
                                    <w:right w:val="none" w:sz="0" w:space="0" w:color="auto"/>
                                  </w:divBdr>
                                  <w:divsChild>
                                    <w:div w:id="47657254">
                                      <w:marLeft w:val="0"/>
                                      <w:marRight w:val="0"/>
                                      <w:marTop w:val="0"/>
                                      <w:marBottom w:val="0"/>
                                      <w:divBdr>
                                        <w:top w:val="none" w:sz="0" w:space="0" w:color="auto"/>
                                        <w:left w:val="none" w:sz="0" w:space="0" w:color="auto"/>
                                        <w:bottom w:val="none" w:sz="0" w:space="0" w:color="auto"/>
                                        <w:right w:val="none" w:sz="0" w:space="0" w:color="auto"/>
                                      </w:divBdr>
                                    </w:div>
                                    <w:div w:id="464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9686">
              <w:marLeft w:val="0"/>
              <w:marRight w:val="0"/>
              <w:marTop w:val="0"/>
              <w:marBottom w:val="0"/>
              <w:divBdr>
                <w:top w:val="none" w:sz="0" w:space="0" w:color="auto"/>
                <w:left w:val="none" w:sz="0" w:space="0" w:color="auto"/>
                <w:bottom w:val="none" w:sz="0" w:space="0" w:color="auto"/>
                <w:right w:val="none" w:sz="0" w:space="0" w:color="auto"/>
              </w:divBdr>
              <w:divsChild>
                <w:div w:id="1342514363">
                  <w:marLeft w:val="0"/>
                  <w:marRight w:val="0"/>
                  <w:marTop w:val="0"/>
                  <w:marBottom w:val="0"/>
                  <w:divBdr>
                    <w:top w:val="none" w:sz="0" w:space="0" w:color="auto"/>
                    <w:left w:val="none" w:sz="0" w:space="0" w:color="auto"/>
                    <w:bottom w:val="none" w:sz="0" w:space="0" w:color="auto"/>
                    <w:right w:val="none" w:sz="0" w:space="0" w:color="auto"/>
                  </w:divBdr>
                  <w:divsChild>
                    <w:div w:id="1546019322">
                      <w:marLeft w:val="0"/>
                      <w:marRight w:val="0"/>
                      <w:marTop w:val="0"/>
                      <w:marBottom w:val="0"/>
                      <w:divBdr>
                        <w:top w:val="none" w:sz="0" w:space="0" w:color="auto"/>
                        <w:left w:val="none" w:sz="0" w:space="0" w:color="auto"/>
                        <w:bottom w:val="none" w:sz="0" w:space="0" w:color="auto"/>
                        <w:right w:val="none" w:sz="0" w:space="0" w:color="auto"/>
                      </w:divBdr>
                      <w:divsChild>
                        <w:div w:id="1411729345">
                          <w:marLeft w:val="0"/>
                          <w:marRight w:val="0"/>
                          <w:marTop w:val="0"/>
                          <w:marBottom w:val="0"/>
                          <w:divBdr>
                            <w:top w:val="none" w:sz="0" w:space="0" w:color="auto"/>
                            <w:left w:val="none" w:sz="0" w:space="0" w:color="auto"/>
                            <w:bottom w:val="none" w:sz="0" w:space="0" w:color="auto"/>
                            <w:right w:val="none" w:sz="0" w:space="0" w:color="auto"/>
                          </w:divBdr>
                          <w:divsChild>
                            <w:div w:id="1046755547">
                              <w:marLeft w:val="0"/>
                              <w:marRight w:val="0"/>
                              <w:marTop w:val="360"/>
                              <w:marBottom w:val="0"/>
                              <w:divBdr>
                                <w:top w:val="none" w:sz="0" w:space="0" w:color="auto"/>
                                <w:left w:val="none" w:sz="0" w:space="0" w:color="auto"/>
                                <w:bottom w:val="none" w:sz="0" w:space="0" w:color="auto"/>
                                <w:right w:val="none" w:sz="0" w:space="0" w:color="auto"/>
                              </w:divBdr>
                              <w:divsChild>
                                <w:div w:id="1840803959">
                                  <w:marLeft w:val="0"/>
                                  <w:marRight w:val="0"/>
                                  <w:marTop w:val="0"/>
                                  <w:marBottom w:val="0"/>
                                  <w:divBdr>
                                    <w:top w:val="none" w:sz="0" w:space="0" w:color="auto"/>
                                    <w:left w:val="none" w:sz="0" w:space="0" w:color="auto"/>
                                    <w:bottom w:val="none" w:sz="0" w:space="0" w:color="auto"/>
                                    <w:right w:val="none" w:sz="0" w:space="0" w:color="auto"/>
                                  </w:divBdr>
                                  <w:divsChild>
                                    <w:div w:id="798690197">
                                      <w:marLeft w:val="0"/>
                                      <w:marRight w:val="0"/>
                                      <w:marTop w:val="0"/>
                                      <w:marBottom w:val="0"/>
                                      <w:divBdr>
                                        <w:top w:val="none" w:sz="0" w:space="0" w:color="auto"/>
                                        <w:left w:val="none" w:sz="0" w:space="0" w:color="auto"/>
                                        <w:bottom w:val="none" w:sz="0" w:space="0" w:color="auto"/>
                                        <w:right w:val="none" w:sz="0" w:space="0" w:color="auto"/>
                                      </w:divBdr>
                                      <w:divsChild>
                                        <w:div w:id="12081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7286">
                          <w:marLeft w:val="0"/>
                          <w:marRight w:val="0"/>
                          <w:marTop w:val="0"/>
                          <w:marBottom w:val="0"/>
                          <w:divBdr>
                            <w:top w:val="none" w:sz="0" w:space="0" w:color="auto"/>
                            <w:left w:val="none" w:sz="0" w:space="0" w:color="auto"/>
                            <w:bottom w:val="none" w:sz="0" w:space="0" w:color="auto"/>
                            <w:right w:val="none" w:sz="0" w:space="0" w:color="auto"/>
                          </w:divBdr>
                          <w:divsChild>
                            <w:div w:id="1467237885">
                              <w:marLeft w:val="0"/>
                              <w:marRight w:val="0"/>
                              <w:marTop w:val="0"/>
                              <w:marBottom w:val="0"/>
                              <w:divBdr>
                                <w:top w:val="none" w:sz="0" w:space="0" w:color="auto"/>
                                <w:left w:val="none" w:sz="0" w:space="0" w:color="auto"/>
                                <w:bottom w:val="none" w:sz="0" w:space="0" w:color="auto"/>
                                <w:right w:val="none" w:sz="0" w:space="0" w:color="auto"/>
                              </w:divBdr>
                            </w:div>
                            <w:div w:id="983505301">
                              <w:marLeft w:val="0"/>
                              <w:marRight w:val="0"/>
                              <w:marTop w:val="0"/>
                              <w:marBottom w:val="0"/>
                              <w:divBdr>
                                <w:top w:val="none" w:sz="0" w:space="0" w:color="auto"/>
                                <w:left w:val="none" w:sz="0" w:space="0" w:color="auto"/>
                                <w:bottom w:val="none" w:sz="0" w:space="0" w:color="auto"/>
                                <w:right w:val="none" w:sz="0" w:space="0" w:color="auto"/>
                              </w:divBdr>
                              <w:divsChild>
                                <w:div w:id="1455519564">
                                  <w:marLeft w:val="0"/>
                                  <w:marRight w:val="0"/>
                                  <w:marTop w:val="0"/>
                                  <w:marBottom w:val="0"/>
                                  <w:divBdr>
                                    <w:top w:val="none" w:sz="0" w:space="0" w:color="auto"/>
                                    <w:left w:val="none" w:sz="0" w:space="0" w:color="auto"/>
                                    <w:bottom w:val="none" w:sz="0" w:space="0" w:color="auto"/>
                                    <w:right w:val="none" w:sz="0" w:space="0" w:color="auto"/>
                                  </w:divBdr>
                                  <w:divsChild>
                                    <w:div w:id="6450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81511">
          <w:marLeft w:val="0"/>
          <w:marRight w:val="0"/>
          <w:marTop w:val="0"/>
          <w:marBottom w:val="0"/>
          <w:divBdr>
            <w:top w:val="none" w:sz="0" w:space="0" w:color="auto"/>
            <w:left w:val="none" w:sz="0" w:space="0" w:color="auto"/>
            <w:bottom w:val="none" w:sz="0" w:space="0" w:color="auto"/>
            <w:right w:val="none" w:sz="0" w:space="0" w:color="auto"/>
          </w:divBdr>
          <w:divsChild>
            <w:div w:id="477264407">
              <w:marLeft w:val="0"/>
              <w:marRight w:val="0"/>
              <w:marTop w:val="0"/>
              <w:marBottom w:val="0"/>
              <w:divBdr>
                <w:top w:val="none" w:sz="0" w:space="0" w:color="auto"/>
                <w:left w:val="none" w:sz="0" w:space="0" w:color="auto"/>
                <w:bottom w:val="none" w:sz="0" w:space="0" w:color="auto"/>
                <w:right w:val="none" w:sz="0" w:space="0" w:color="auto"/>
              </w:divBdr>
              <w:divsChild>
                <w:div w:id="1819687147">
                  <w:marLeft w:val="0"/>
                  <w:marRight w:val="0"/>
                  <w:marTop w:val="0"/>
                  <w:marBottom w:val="0"/>
                  <w:divBdr>
                    <w:top w:val="none" w:sz="0" w:space="0" w:color="auto"/>
                    <w:left w:val="none" w:sz="0" w:space="0" w:color="auto"/>
                    <w:bottom w:val="none" w:sz="0" w:space="0" w:color="auto"/>
                    <w:right w:val="none" w:sz="0" w:space="0" w:color="auto"/>
                  </w:divBdr>
                  <w:divsChild>
                    <w:div w:id="1863084275">
                      <w:marLeft w:val="0"/>
                      <w:marRight w:val="0"/>
                      <w:marTop w:val="0"/>
                      <w:marBottom w:val="0"/>
                      <w:divBdr>
                        <w:top w:val="none" w:sz="0" w:space="0" w:color="auto"/>
                        <w:left w:val="none" w:sz="0" w:space="0" w:color="auto"/>
                        <w:bottom w:val="none" w:sz="0" w:space="0" w:color="auto"/>
                        <w:right w:val="none" w:sz="0" w:space="0" w:color="auto"/>
                      </w:divBdr>
                      <w:divsChild>
                        <w:div w:id="934824861">
                          <w:marLeft w:val="0"/>
                          <w:marRight w:val="0"/>
                          <w:marTop w:val="0"/>
                          <w:marBottom w:val="0"/>
                          <w:divBdr>
                            <w:top w:val="none" w:sz="0" w:space="0" w:color="auto"/>
                            <w:left w:val="none" w:sz="0" w:space="0" w:color="auto"/>
                            <w:bottom w:val="none" w:sz="0" w:space="0" w:color="auto"/>
                            <w:right w:val="none" w:sz="0" w:space="0" w:color="auto"/>
                          </w:divBdr>
                          <w:divsChild>
                            <w:div w:id="853567120">
                              <w:marLeft w:val="0"/>
                              <w:marRight w:val="0"/>
                              <w:marTop w:val="0"/>
                              <w:marBottom w:val="0"/>
                              <w:divBdr>
                                <w:top w:val="none" w:sz="0" w:space="0" w:color="auto"/>
                                <w:left w:val="none" w:sz="0" w:space="0" w:color="auto"/>
                                <w:bottom w:val="none" w:sz="0" w:space="0" w:color="auto"/>
                                <w:right w:val="none" w:sz="0" w:space="0" w:color="auto"/>
                              </w:divBdr>
                              <w:divsChild>
                                <w:div w:id="628820607">
                                  <w:marLeft w:val="0"/>
                                  <w:marRight w:val="0"/>
                                  <w:marTop w:val="0"/>
                                  <w:marBottom w:val="0"/>
                                  <w:divBdr>
                                    <w:top w:val="none" w:sz="0" w:space="0" w:color="auto"/>
                                    <w:left w:val="none" w:sz="0" w:space="0" w:color="auto"/>
                                    <w:bottom w:val="none" w:sz="0" w:space="0" w:color="auto"/>
                                    <w:right w:val="none" w:sz="0" w:space="0" w:color="auto"/>
                                  </w:divBdr>
                                  <w:divsChild>
                                    <w:div w:id="1837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57926">
              <w:marLeft w:val="0"/>
              <w:marRight w:val="0"/>
              <w:marTop w:val="0"/>
              <w:marBottom w:val="0"/>
              <w:divBdr>
                <w:top w:val="none" w:sz="0" w:space="0" w:color="auto"/>
                <w:left w:val="none" w:sz="0" w:space="0" w:color="auto"/>
                <w:bottom w:val="none" w:sz="0" w:space="0" w:color="auto"/>
                <w:right w:val="none" w:sz="0" w:space="0" w:color="auto"/>
              </w:divBdr>
              <w:divsChild>
                <w:div w:id="2139450160">
                  <w:marLeft w:val="0"/>
                  <w:marRight w:val="0"/>
                  <w:marTop w:val="0"/>
                  <w:marBottom w:val="0"/>
                  <w:divBdr>
                    <w:top w:val="none" w:sz="0" w:space="0" w:color="auto"/>
                    <w:left w:val="none" w:sz="0" w:space="0" w:color="auto"/>
                    <w:bottom w:val="none" w:sz="0" w:space="0" w:color="auto"/>
                    <w:right w:val="none" w:sz="0" w:space="0" w:color="auto"/>
                  </w:divBdr>
                  <w:divsChild>
                    <w:div w:id="1693602258">
                      <w:marLeft w:val="0"/>
                      <w:marRight w:val="0"/>
                      <w:marTop w:val="0"/>
                      <w:marBottom w:val="0"/>
                      <w:divBdr>
                        <w:top w:val="none" w:sz="0" w:space="0" w:color="auto"/>
                        <w:left w:val="none" w:sz="0" w:space="0" w:color="auto"/>
                        <w:bottom w:val="none" w:sz="0" w:space="0" w:color="auto"/>
                        <w:right w:val="none" w:sz="0" w:space="0" w:color="auto"/>
                      </w:divBdr>
                      <w:divsChild>
                        <w:div w:id="1412195878">
                          <w:marLeft w:val="0"/>
                          <w:marRight w:val="0"/>
                          <w:marTop w:val="0"/>
                          <w:marBottom w:val="0"/>
                          <w:divBdr>
                            <w:top w:val="none" w:sz="0" w:space="0" w:color="auto"/>
                            <w:left w:val="none" w:sz="0" w:space="0" w:color="auto"/>
                            <w:bottom w:val="none" w:sz="0" w:space="0" w:color="auto"/>
                            <w:right w:val="none" w:sz="0" w:space="0" w:color="auto"/>
                          </w:divBdr>
                          <w:divsChild>
                            <w:div w:id="1758549377">
                              <w:marLeft w:val="0"/>
                              <w:marRight w:val="0"/>
                              <w:marTop w:val="0"/>
                              <w:marBottom w:val="0"/>
                              <w:divBdr>
                                <w:top w:val="none" w:sz="0" w:space="0" w:color="auto"/>
                                <w:left w:val="none" w:sz="0" w:space="0" w:color="auto"/>
                                <w:bottom w:val="none" w:sz="0" w:space="0" w:color="auto"/>
                                <w:right w:val="none" w:sz="0" w:space="0" w:color="auto"/>
                              </w:divBdr>
                              <w:divsChild>
                                <w:div w:id="1956401734">
                                  <w:marLeft w:val="0"/>
                                  <w:marRight w:val="0"/>
                                  <w:marTop w:val="0"/>
                                  <w:marBottom w:val="0"/>
                                  <w:divBdr>
                                    <w:top w:val="none" w:sz="0" w:space="0" w:color="auto"/>
                                    <w:left w:val="none" w:sz="0" w:space="0" w:color="auto"/>
                                    <w:bottom w:val="none" w:sz="0" w:space="0" w:color="auto"/>
                                    <w:right w:val="none" w:sz="0" w:space="0" w:color="auto"/>
                                  </w:divBdr>
                                  <w:divsChild>
                                    <w:div w:id="26686907">
                                      <w:marLeft w:val="0"/>
                                      <w:marRight w:val="0"/>
                                      <w:marTop w:val="0"/>
                                      <w:marBottom w:val="0"/>
                                      <w:divBdr>
                                        <w:top w:val="none" w:sz="0" w:space="0" w:color="auto"/>
                                        <w:left w:val="none" w:sz="0" w:space="0" w:color="auto"/>
                                        <w:bottom w:val="none" w:sz="0" w:space="0" w:color="auto"/>
                                        <w:right w:val="none" w:sz="0" w:space="0" w:color="auto"/>
                                      </w:divBdr>
                                    </w:div>
                                    <w:div w:id="1567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5061">
              <w:marLeft w:val="0"/>
              <w:marRight w:val="0"/>
              <w:marTop w:val="0"/>
              <w:marBottom w:val="0"/>
              <w:divBdr>
                <w:top w:val="none" w:sz="0" w:space="0" w:color="auto"/>
                <w:left w:val="none" w:sz="0" w:space="0" w:color="auto"/>
                <w:bottom w:val="none" w:sz="0" w:space="0" w:color="auto"/>
                <w:right w:val="none" w:sz="0" w:space="0" w:color="auto"/>
              </w:divBdr>
              <w:divsChild>
                <w:div w:id="710112278">
                  <w:marLeft w:val="0"/>
                  <w:marRight w:val="0"/>
                  <w:marTop w:val="0"/>
                  <w:marBottom w:val="0"/>
                  <w:divBdr>
                    <w:top w:val="none" w:sz="0" w:space="0" w:color="auto"/>
                    <w:left w:val="none" w:sz="0" w:space="0" w:color="auto"/>
                    <w:bottom w:val="none" w:sz="0" w:space="0" w:color="auto"/>
                    <w:right w:val="none" w:sz="0" w:space="0" w:color="auto"/>
                  </w:divBdr>
                  <w:divsChild>
                    <w:div w:id="460266509">
                      <w:marLeft w:val="0"/>
                      <w:marRight w:val="0"/>
                      <w:marTop w:val="0"/>
                      <w:marBottom w:val="0"/>
                      <w:divBdr>
                        <w:top w:val="none" w:sz="0" w:space="0" w:color="auto"/>
                        <w:left w:val="none" w:sz="0" w:space="0" w:color="auto"/>
                        <w:bottom w:val="none" w:sz="0" w:space="0" w:color="auto"/>
                        <w:right w:val="none" w:sz="0" w:space="0" w:color="auto"/>
                      </w:divBdr>
                      <w:divsChild>
                        <w:div w:id="854227087">
                          <w:marLeft w:val="0"/>
                          <w:marRight w:val="0"/>
                          <w:marTop w:val="0"/>
                          <w:marBottom w:val="0"/>
                          <w:divBdr>
                            <w:top w:val="none" w:sz="0" w:space="0" w:color="auto"/>
                            <w:left w:val="none" w:sz="0" w:space="0" w:color="auto"/>
                            <w:bottom w:val="none" w:sz="0" w:space="0" w:color="auto"/>
                            <w:right w:val="none" w:sz="0" w:space="0" w:color="auto"/>
                          </w:divBdr>
                          <w:divsChild>
                            <w:div w:id="1556431991">
                              <w:marLeft w:val="0"/>
                              <w:marRight w:val="0"/>
                              <w:marTop w:val="360"/>
                              <w:marBottom w:val="0"/>
                              <w:divBdr>
                                <w:top w:val="none" w:sz="0" w:space="0" w:color="auto"/>
                                <w:left w:val="none" w:sz="0" w:space="0" w:color="auto"/>
                                <w:bottom w:val="none" w:sz="0" w:space="0" w:color="auto"/>
                                <w:right w:val="none" w:sz="0" w:space="0" w:color="auto"/>
                              </w:divBdr>
                              <w:divsChild>
                                <w:div w:id="216165396">
                                  <w:marLeft w:val="0"/>
                                  <w:marRight w:val="0"/>
                                  <w:marTop w:val="0"/>
                                  <w:marBottom w:val="0"/>
                                  <w:divBdr>
                                    <w:top w:val="none" w:sz="0" w:space="0" w:color="auto"/>
                                    <w:left w:val="none" w:sz="0" w:space="0" w:color="auto"/>
                                    <w:bottom w:val="none" w:sz="0" w:space="0" w:color="auto"/>
                                    <w:right w:val="none" w:sz="0" w:space="0" w:color="auto"/>
                                  </w:divBdr>
                                  <w:divsChild>
                                    <w:div w:id="952832608">
                                      <w:marLeft w:val="0"/>
                                      <w:marRight w:val="0"/>
                                      <w:marTop w:val="0"/>
                                      <w:marBottom w:val="0"/>
                                      <w:divBdr>
                                        <w:top w:val="none" w:sz="0" w:space="0" w:color="auto"/>
                                        <w:left w:val="none" w:sz="0" w:space="0" w:color="auto"/>
                                        <w:bottom w:val="none" w:sz="0" w:space="0" w:color="auto"/>
                                        <w:right w:val="none" w:sz="0" w:space="0" w:color="auto"/>
                                      </w:divBdr>
                                      <w:divsChild>
                                        <w:div w:id="1001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92092">
                          <w:marLeft w:val="0"/>
                          <w:marRight w:val="0"/>
                          <w:marTop w:val="0"/>
                          <w:marBottom w:val="0"/>
                          <w:divBdr>
                            <w:top w:val="none" w:sz="0" w:space="0" w:color="auto"/>
                            <w:left w:val="none" w:sz="0" w:space="0" w:color="auto"/>
                            <w:bottom w:val="none" w:sz="0" w:space="0" w:color="auto"/>
                            <w:right w:val="none" w:sz="0" w:space="0" w:color="auto"/>
                          </w:divBdr>
                          <w:divsChild>
                            <w:div w:id="944384399">
                              <w:marLeft w:val="0"/>
                              <w:marRight w:val="0"/>
                              <w:marTop w:val="0"/>
                              <w:marBottom w:val="0"/>
                              <w:divBdr>
                                <w:top w:val="none" w:sz="0" w:space="0" w:color="auto"/>
                                <w:left w:val="none" w:sz="0" w:space="0" w:color="auto"/>
                                <w:bottom w:val="none" w:sz="0" w:space="0" w:color="auto"/>
                                <w:right w:val="none" w:sz="0" w:space="0" w:color="auto"/>
                              </w:divBdr>
                            </w:div>
                            <w:div w:id="1887839539">
                              <w:marLeft w:val="0"/>
                              <w:marRight w:val="0"/>
                              <w:marTop w:val="0"/>
                              <w:marBottom w:val="0"/>
                              <w:divBdr>
                                <w:top w:val="none" w:sz="0" w:space="0" w:color="auto"/>
                                <w:left w:val="none" w:sz="0" w:space="0" w:color="auto"/>
                                <w:bottom w:val="none" w:sz="0" w:space="0" w:color="auto"/>
                                <w:right w:val="none" w:sz="0" w:space="0" w:color="auto"/>
                              </w:divBdr>
                              <w:divsChild>
                                <w:div w:id="1331255882">
                                  <w:marLeft w:val="0"/>
                                  <w:marRight w:val="0"/>
                                  <w:marTop w:val="0"/>
                                  <w:marBottom w:val="0"/>
                                  <w:divBdr>
                                    <w:top w:val="none" w:sz="0" w:space="0" w:color="auto"/>
                                    <w:left w:val="none" w:sz="0" w:space="0" w:color="auto"/>
                                    <w:bottom w:val="none" w:sz="0" w:space="0" w:color="auto"/>
                                    <w:right w:val="none" w:sz="0" w:space="0" w:color="auto"/>
                                  </w:divBdr>
                                  <w:divsChild>
                                    <w:div w:id="16401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8050">
              <w:marLeft w:val="0"/>
              <w:marRight w:val="0"/>
              <w:marTop w:val="0"/>
              <w:marBottom w:val="0"/>
              <w:divBdr>
                <w:top w:val="none" w:sz="0" w:space="0" w:color="auto"/>
                <w:left w:val="none" w:sz="0" w:space="0" w:color="auto"/>
                <w:bottom w:val="none" w:sz="0" w:space="0" w:color="auto"/>
                <w:right w:val="none" w:sz="0" w:space="0" w:color="auto"/>
              </w:divBdr>
              <w:divsChild>
                <w:div w:id="495804573">
                  <w:marLeft w:val="0"/>
                  <w:marRight w:val="0"/>
                  <w:marTop w:val="0"/>
                  <w:marBottom w:val="0"/>
                  <w:divBdr>
                    <w:top w:val="none" w:sz="0" w:space="0" w:color="auto"/>
                    <w:left w:val="none" w:sz="0" w:space="0" w:color="auto"/>
                    <w:bottom w:val="none" w:sz="0" w:space="0" w:color="auto"/>
                    <w:right w:val="none" w:sz="0" w:space="0" w:color="auto"/>
                  </w:divBdr>
                  <w:divsChild>
                    <w:div w:id="839807058">
                      <w:marLeft w:val="0"/>
                      <w:marRight w:val="0"/>
                      <w:marTop w:val="0"/>
                      <w:marBottom w:val="0"/>
                      <w:divBdr>
                        <w:top w:val="none" w:sz="0" w:space="0" w:color="auto"/>
                        <w:left w:val="none" w:sz="0" w:space="0" w:color="auto"/>
                        <w:bottom w:val="none" w:sz="0" w:space="0" w:color="auto"/>
                        <w:right w:val="none" w:sz="0" w:space="0" w:color="auto"/>
                      </w:divBdr>
                      <w:divsChild>
                        <w:div w:id="1359702762">
                          <w:marLeft w:val="0"/>
                          <w:marRight w:val="0"/>
                          <w:marTop w:val="0"/>
                          <w:marBottom w:val="0"/>
                          <w:divBdr>
                            <w:top w:val="none" w:sz="0" w:space="0" w:color="auto"/>
                            <w:left w:val="none" w:sz="0" w:space="0" w:color="auto"/>
                            <w:bottom w:val="none" w:sz="0" w:space="0" w:color="auto"/>
                            <w:right w:val="none" w:sz="0" w:space="0" w:color="auto"/>
                          </w:divBdr>
                          <w:divsChild>
                            <w:div w:id="779883420">
                              <w:marLeft w:val="0"/>
                              <w:marRight w:val="0"/>
                              <w:marTop w:val="0"/>
                              <w:marBottom w:val="0"/>
                              <w:divBdr>
                                <w:top w:val="none" w:sz="0" w:space="0" w:color="auto"/>
                                <w:left w:val="none" w:sz="0" w:space="0" w:color="auto"/>
                                <w:bottom w:val="none" w:sz="0" w:space="0" w:color="auto"/>
                                <w:right w:val="none" w:sz="0" w:space="0" w:color="auto"/>
                              </w:divBdr>
                              <w:divsChild>
                                <w:div w:id="1229731895">
                                  <w:marLeft w:val="0"/>
                                  <w:marRight w:val="0"/>
                                  <w:marTop w:val="0"/>
                                  <w:marBottom w:val="0"/>
                                  <w:divBdr>
                                    <w:top w:val="none" w:sz="0" w:space="0" w:color="auto"/>
                                    <w:left w:val="none" w:sz="0" w:space="0" w:color="auto"/>
                                    <w:bottom w:val="none" w:sz="0" w:space="0" w:color="auto"/>
                                    <w:right w:val="none" w:sz="0" w:space="0" w:color="auto"/>
                                  </w:divBdr>
                                  <w:divsChild>
                                    <w:div w:id="16182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5664">
              <w:marLeft w:val="0"/>
              <w:marRight w:val="0"/>
              <w:marTop w:val="0"/>
              <w:marBottom w:val="0"/>
              <w:divBdr>
                <w:top w:val="none" w:sz="0" w:space="0" w:color="auto"/>
                <w:left w:val="none" w:sz="0" w:space="0" w:color="auto"/>
                <w:bottom w:val="none" w:sz="0" w:space="0" w:color="auto"/>
                <w:right w:val="none" w:sz="0" w:space="0" w:color="auto"/>
              </w:divBdr>
              <w:divsChild>
                <w:div w:id="1412696625">
                  <w:marLeft w:val="0"/>
                  <w:marRight w:val="0"/>
                  <w:marTop w:val="0"/>
                  <w:marBottom w:val="0"/>
                  <w:divBdr>
                    <w:top w:val="none" w:sz="0" w:space="0" w:color="auto"/>
                    <w:left w:val="none" w:sz="0" w:space="0" w:color="auto"/>
                    <w:bottom w:val="none" w:sz="0" w:space="0" w:color="auto"/>
                    <w:right w:val="none" w:sz="0" w:space="0" w:color="auto"/>
                  </w:divBdr>
                  <w:divsChild>
                    <w:div w:id="88039126">
                      <w:marLeft w:val="0"/>
                      <w:marRight w:val="0"/>
                      <w:marTop w:val="0"/>
                      <w:marBottom w:val="0"/>
                      <w:divBdr>
                        <w:top w:val="none" w:sz="0" w:space="0" w:color="auto"/>
                        <w:left w:val="none" w:sz="0" w:space="0" w:color="auto"/>
                        <w:bottom w:val="none" w:sz="0" w:space="0" w:color="auto"/>
                        <w:right w:val="none" w:sz="0" w:space="0" w:color="auto"/>
                      </w:divBdr>
                      <w:divsChild>
                        <w:div w:id="1929852585">
                          <w:marLeft w:val="0"/>
                          <w:marRight w:val="0"/>
                          <w:marTop w:val="0"/>
                          <w:marBottom w:val="0"/>
                          <w:divBdr>
                            <w:top w:val="none" w:sz="0" w:space="0" w:color="auto"/>
                            <w:left w:val="none" w:sz="0" w:space="0" w:color="auto"/>
                            <w:bottom w:val="none" w:sz="0" w:space="0" w:color="auto"/>
                            <w:right w:val="none" w:sz="0" w:space="0" w:color="auto"/>
                          </w:divBdr>
                          <w:divsChild>
                            <w:div w:id="1622956845">
                              <w:marLeft w:val="0"/>
                              <w:marRight w:val="0"/>
                              <w:marTop w:val="0"/>
                              <w:marBottom w:val="0"/>
                              <w:divBdr>
                                <w:top w:val="none" w:sz="0" w:space="0" w:color="auto"/>
                                <w:left w:val="none" w:sz="0" w:space="0" w:color="auto"/>
                                <w:bottom w:val="none" w:sz="0" w:space="0" w:color="auto"/>
                                <w:right w:val="none" w:sz="0" w:space="0" w:color="auto"/>
                              </w:divBdr>
                              <w:divsChild>
                                <w:div w:id="907492642">
                                  <w:marLeft w:val="0"/>
                                  <w:marRight w:val="0"/>
                                  <w:marTop w:val="0"/>
                                  <w:marBottom w:val="0"/>
                                  <w:divBdr>
                                    <w:top w:val="none" w:sz="0" w:space="0" w:color="auto"/>
                                    <w:left w:val="none" w:sz="0" w:space="0" w:color="auto"/>
                                    <w:bottom w:val="none" w:sz="0" w:space="0" w:color="auto"/>
                                    <w:right w:val="none" w:sz="0" w:space="0" w:color="auto"/>
                                  </w:divBdr>
                                  <w:divsChild>
                                    <w:div w:id="1393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8790">
              <w:marLeft w:val="0"/>
              <w:marRight w:val="0"/>
              <w:marTop w:val="0"/>
              <w:marBottom w:val="0"/>
              <w:divBdr>
                <w:top w:val="none" w:sz="0" w:space="0" w:color="auto"/>
                <w:left w:val="none" w:sz="0" w:space="0" w:color="auto"/>
                <w:bottom w:val="none" w:sz="0" w:space="0" w:color="auto"/>
                <w:right w:val="none" w:sz="0" w:space="0" w:color="auto"/>
              </w:divBdr>
              <w:divsChild>
                <w:div w:id="555969057">
                  <w:marLeft w:val="0"/>
                  <w:marRight w:val="0"/>
                  <w:marTop w:val="0"/>
                  <w:marBottom w:val="0"/>
                  <w:divBdr>
                    <w:top w:val="none" w:sz="0" w:space="0" w:color="auto"/>
                    <w:left w:val="none" w:sz="0" w:space="0" w:color="auto"/>
                    <w:bottom w:val="none" w:sz="0" w:space="0" w:color="auto"/>
                    <w:right w:val="none" w:sz="0" w:space="0" w:color="auto"/>
                  </w:divBdr>
                  <w:divsChild>
                    <w:div w:id="202448222">
                      <w:marLeft w:val="0"/>
                      <w:marRight w:val="0"/>
                      <w:marTop w:val="0"/>
                      <w:marBottom w:val="0"/>
                      <w:divBdr>
                        <w:top w:val="none" w:sz="0" w:space="0" w:color="auto"/>
                        <w:left w:val="none" w:sz="0" w:space="0" w:color="auto"/>
                        <w:bottom w:val="none" w:sz="0" w:space="0" w:color="auto"/>
                        <w:right w:val="none" w:sz="0" w:space="0" w:color="auto"/>
                      </w:divBdr>
                      <w:divsChild>
                        <w:div w:id="733090087">
                          <w:marLeft w:val="0"/>
                          <w:marRight w:val="0"/>
                          <w:marTop w:val="0"/>
                          <w:marBottom w:val="0"/>
                          <w:divBdr>
                            <w:top w:val="none" w:sz="0" w:space="0" w:color="auto"/>
                            <w:left w:val="none" w:sz="0" w:space="0" w:color="auto"/>
                            <w:bottom w:val="none" w:sz="0" w:space="0" w:color="auto"/>
                            <w:right w:val="none" w:sz="0" w:space="0" w:color="auto"/>
                          </w:divBdr>
                          <w:divsChild>
                            <w:div w:id="733897753">
                              <w:marLeft w:val="0"/>
                              <w:marRight w:val="0"/>
                              <w:marTop w:val="0"/>
                              <w:marBottom w:val="0"/>
                              <w:divBdr>
                                <w:top w:val="none" w:sz="0" w:space="0" w:color="auto"/>
                                <w:left w:val="none" w:sz="0" w:space="0" w:color="auto"/>
                                <w:bottom w:val="none" w:sz="0" w:space="0" w:color="auto"/>
                                <w:right w:val="none" w:sz="0" w:space="0" w:color="auto"/>
                              </w:divBdr>
                              <w:divsChild>
                                <w:div w:id="1260262266">
                                  <w:marLeft w:val="0"/>
                                  <w:marRight w:val="0"/>
                                  <w:marTop w:val="0"/>
                                  <w:marBottom w:val="0"/>
                                  <w:divBdr>
                                    <w:top w:val="none" w:sz="0" w:space="0" w:color="auto"/>
                                    <w:left w:val="none" w:sz="0" w:space="0" w:color="auto"/>
                                    <w:bottom w:val="none" w:sz="0" w:space="0" w:color="auto"/>
                                    <w:right w:val="none" w:sz="0" w:space="0" w:color="auto"/>
                                  </w:divBdr>
                                  <w:divsChild>
                                    <w:div w:id="1611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604">
              <w:marLeft w:val="0"/>
              <w:marRight w:val="0"/>
              <w:marTop w:val="0"/>
              <w:marBottom w:val="0"/>
              <w:divBdr>
                <w:top w:val="none" w:sz="0" w:space="0" w:color="auto"/>
                <w:left w:val="none" w:sz="0" w:space="0" w:color="auto"/>
                <w:bottom w:val="none" w:sz="0" w:space="0" w:color="auto"/>
                <w:right w:val="none" w:sz="0" w:space="0" w:color="auto"/>
              </w:divBdr>
              <w:divsChild>
                <w:div w:id="1230798713">
                  <w:marLeft w:val="0"/>
                  <w:marRight w:val="0"/>
                  <w:marTop w:val="0"/>
                  <w:marBottom w:val="0"/>
                  <w:divBdr>
                    <w:top w:val="none" w:sz="0" w:space="0" w:color="auto"/>
                    <w:left w:val="none" w:sz="0" w:space="0" w:color="auto"/>
                    <w:bottom w:val="none" w:sz="0" w:space="0" w:color="auto"/>
                    <w:right w:val="none" w:sz="0" w:space="0" w:color="auto"/>
                  </w:divBdr>
                  <w:divsChild>
                    <w:div w:id="496725645">
                      <w:marLeft w:val="0"/>
                      <w:marRight w:val="0"/>
                      <w:marTop w:val="0"/>
                      <w:marBottom w:val="0"/>
                      <w:divBdr>
                        <w:top w:val="none" w:sz="0" w:space="0" w:color="auto"/>
                        <w:left w:val="none" w:sz="0" w:space="0" w:color="auto"/>
                        <w:bottom w:val="none" w:sz="0" w:space="0" w:color="auto"/>
                        <w:right w:val="none" w:sz="0" w:space="0" w:color="auto"/>
                      </w:divBdr>
                      <w:divsChild>
                        <w:div w:id="801653542">
                          <w:marLeft w:val="0"/>
                          <w:marRight w:val="0"/>
                          <w:marTop w:val="0"/>
                          <w:marBottom w:val="0"/>
                          <w:divBdr>
                            <w:top w:val="none" w:sz="0" w:space="0" w:color="auto"/>
                            <w:left w:val="none" w:sz="0" w:space="0" w:color="auto"/>
                            <w:bottom w:val="none" w:sz="0" w:space="0" w:color="auto"/>
                            <w:right w:val="none" w:sz="0" w:space="0" w:color="auto"/>
                          </w:divBdr>
                          <w:divsChild>
                            <w:div w:id="749304021">
                              <w:marLeft w:val="0"/>
                              <w:marRight w:val="0"/>
                              <w:marTop w:val="0"/>
                              <w:marBottom w:val="0"/>
                              <w:divBdr>
                                <w:top w:val="none" w:sz="0" w:space="0" w:color="auto"/>
                                <w:left w:val="none" w:sz="0" w:space="0" w:color="auto"/>
                                <w:bottom w:val="none" w:sz="0" w:space="0" w:color="auto"/>
                                <w:right w:val="none" w:sz="0" w:space="0" w:color="auto"/>
                              </w:divBdr>
                              <w:divsChild>
                                <w:div w:id="797798906">
                                  <w:marLeft w:val="0"/>
                                  <w:marRight w:val="0"/>
                                  <w:marTop w:val="0"/>
                                  <w:marBottom w:val="0"/>
                                  <w:divBdr>
                                    <w:top w:val="none" w:sz="0" w:space="0" w:color="auto"/>
                                    <w:left w:val="none" w:sz="0" w:space="0" w:color="auto"/>
                                    <w:bottom w:val="none" w:sz="0" w:space="0" w:color="auto"/>
                                    <w:right w:val="none" w:sz="0" w:space="0" w:color="auto"/>
                                  </w:divBdr>
                                  <w:divsChild>
                                    <w:div w:id="9719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967">
              <w:marLeft w:val="0"/>
              <w:marRight w:val="0"/>
              <w:marTop w:val="0"/>
              <w:marBottom w:val="0"/>
              <w:divBdr>
                <w:top w:val="none" w:sz="0" w:space="0" w:color="auto"/>
                <w:left w:val="none" w:sz="0" w:space="0" w:color="auto"/>
                <w:bottom w:val="none" w:sz="0" w:space="0" w:color="auto"/>
                <w:right w:val="none" w:sz="0" w:space="0" w:color="auto"/>
              </w:divBdr>
              <w:divsChild>
                <w:div w:id="1908569337">
                  <w:marLeft w:val="0"/>
                  <w:marRight w:val="0"/>
                  <w:marTop w:val="0"/>
                  <w:marBottom w:val="0"/>
                  <w:divBdr>
                    <w:top w:val="none" w:sz="0" w:space="0" w:color="auto"/>
                    <w:left w:val="none" w:sz="0" w:space="0" w:color="auto"/>
                    <w:bottom w:val="none" w:sz="0" w:space="0" w:color="auto"/>
                    <w:right w:val="none" w:sz="0" w:space="0" w:color="auto"/>
                  </w:divBdr>
                  <w:divsChild>
                    <w:div w:id="1457404668">
                      <w:marLeft w:val="0"/>
                      <w:marRight w:val="0"/>
                      <w:marTop w:val="0"/>
                      <w:marBottom w:val="0"/>
                      <w:divBdr>
                        <w:top w:val="none" w:sz="0" w:space="0" w:color="auto"/>
                        <w:left w:val="none" w:sz="0" w:space="0" w:color="auto"/>
                        <w:bottom w:val="none" w:sz="0" w:space="0" w:color="auto"/>
                        <w:right w:val="none" w:sz="0" w:space="0" w:color="auto"/>
                      </w:divBdr>
                      <w:divsChild>
                        <w:div w:id="146167599">
                          <w:marLeft w:val="0"/>
                          <w:marRight w:val="0"/>
                          <w:marTop w:val="0"/>
                          <w:marBottom w:val="0"/>
                          <w:divBdr>
                            <w:top w:val="none" w:sz="0" w:space="0" w:color="auto"/>
                            <w:left w:val="none" w:sz="0" w:space="0" w:color="auto"/>
                            <w:bottom w:val="none" w:sz="0" w:space="0" w:color="auto"/>
                            <w:right w:val="none" w:sz="0" w:space="0" w:color="auto"/>
                          </w:divBdr>
                          <w:divsChild>
                            <w:div w:id="1226800430">
                              <w:marLeft w:val="0"/>
                              <w:marRight w:val="0"/>
                              <w:marTop w:val="0"/>
                              <w:marBottom w:val="0"/>
                              <w:divBdr>
                                <w:top w:val="none" w:sz="0" w:space="0" w:color="auto"/>
                                <w:left w:val="none" w:sz="0" w:space="0" w:color="auto"/>
                                <w:bottom w:val="none" w:sz="0" w:space="0" w:color="auto"/>
                                <w:right w:val="none" w:sz="0" w:space="0" w:color="auto"/>
                              </w:divBdr>
                              <w:divsChild>
                                <w:div w:id="1326015724">
                                  <w:marLeft w:val="0"/>
                                  <w:marRight w:val="0"/>
                                  <w:marTop w:val="0"/>
                                  <w:marBottom w:val="0"/>
                                  <w:divBdr>
                                    <w:top w:val="none" w:sz="0" w:space="0" w:color="auto"/>
                                    <w:left w:val="none" w:sz="0" w:space="0" w:color="auto"/>
                                    <w:bottom w:val="none" w:sz="0" w:space="0" w:color="auto"/>
                                    <w:right w:val="none" w:sz="0" w:space="0" w:color="auto"/>
                                  </w:divBdr>
                                  <w:divsChild>
                                    <w:div w:id="1641762132">
                                      <w:marLeft w:val="0"/>
                                      <w:marRight w:val="0"/>
                                      <w:marTop w:val="0"/>
                                      <w:marBottom w:val="0"/>
                                      <w:divBdr>
                                        <w:top w:val="none" w:sz="0" w:space="0" w:color="auto"/>
                                        <w:left w:val="none" w:sz="0" w:space="0" w:color="auto"/>
                                        <w:bottom w:val="none" w:sz="0" w:space="0" w:color="auto"/>
                                        <w:right w:val="none" w:sz="0" w:space="0" w:color="auto"/>
                                      </w:divBdr>
                                    </w:div>
                                    <w:div w:id="9793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833591">
              <w:marLeft w:val="0"/>
              <w:marRight w:val="0"/>
              <w:marTop w:val="0"/>
              <w:marBottom w:val="0"/>
              <w:divBdr>
                <w:top w:val="none" w:sz="0" w:space="0" w:color="auto"/>
                <w:left w:val="none" w:sz="0" w:space="0" w:color="auto"/>
                <w:bottom w:val="none" w:sz="0" w:space="0" w:color="auto"/>
                <w:right w:val="none" w:sz="0" w:space="0" w:color="auto"/>
              </w:divBdr>
              <w:divsChild>
                <w:div w:id="913467860">
                  <w:marLeft w:val="0"/>
                  <w:marRight w:val="0"/>
                  <w:marTop w:val="0"/>
                  <w:marBottom w:val="0"/>
                  <w:divBdr>
                    <w:top w:val="none" w:sz="0" w:space="0" w:color="auto"/>
                    <w:left w:val="none" w:sz="0" w:space="0" w:color="auto"/>
                    <w:bottom w:val="none" w:sz="0" w:space="0" w:color="auto"/>
                    <w:right w:val="none" w:sz="0" w:space="0" w:color="auto"/>
                  </w:divBdr>
                  <w:divsChild>
                    <w:div w:id="1334456792">
                      <w:marLeft w:val="0"/>
                      <w:marRight w:val="0"/>
                      <w:marTop w:val="0"/>
                      <w:marBottom w:val="0"/>
                      <w:divBdr>
                        <w:top w:val="none" w:sz="0" w:space="0" w:color="auto"/>
                        <w:left w:val="none" w:sz="0" w:space="0" w:color="auto"/>
                        <w:bottom w:val="none" w:sz="0" w:space="0" w:color="auto"/>
                        <w:right w:val="none" w:sz="0" w:space="0" w:color="auto"/>
                      </w:divBdr>
                      <w:divsChild>
                        <w:div w:id="856652535">
                          <w:marLeft w:val="0"/>
                          <w:marRight w:val="0"/>
                          <w:marTop w:val="0"/>
                          <w:marBottom w:val="0"/>
                          <w:divBdr>
                            <w:top w:val="none" w:sz="0" w:space="0" w:color="auto"/>
                            <w:left w:val="none" w:sz="0" w:space="0" w:color="auto"/>
                            <w:bottom w:val="none" w:sz="0" w:space="0" w:color="auto"/>
                            <w:right w:val="none" w:sz="0" w:space="0" w:color="auto"/>
                          </w:divBdr>
                          <w:divsChild>
                            <w:div w:id="1831093544">
                              <w:marLeft w:val="0"/>
                              <w:marRight w:val="0"/>
                              <w:marTop w:val="360"/>
                              <w:marBottom w:val="0"/>
                              <w:divBdr>
                                <w:top w:val="none" w:sz="0" w:space="0" w:color="auto"/>
                                <w:left w:val="none" w:sz="0" w:space="0" w:color="auto"/>
                                <w:bottom w:val="none" w:sz="0" w:space="0" w:color="auto"/>
                                <w:right w:val="none" w:sz="0" w:space="0" w:color="auto"/>
                              </w:divBdr>
                              <w:divsChild>
                                <w:div w:id="1925067362">
                                  <w:marLeft w:val="0"/>
                                  <w:marRight w:val="0"/>
                                  <w:marTop w:val="0"/>
                                  <w:marBottom w:val="0"/>
                                  <w:divBdr>
                                    <w:top w:val="none" w:sz="0" w:space="0" w:color="auto"/>
                                    <w:left w:val="none" w:sz="0" w:space="0" w:color="auto"/>
                                    <w:bottom w:val="none" w:sz="0" w:space="0" w:color="auto"/>
                                    <w:right w:val="none" w:sz="0" w:space="0" w:color="auto"/>
                                  </w:divBdr>
                                  <w:divsChild>
                                    <w:div w:id="1872723576">
                                      <w:marLeft w:val="0"/>
                                      <w:marRight w:val="0"/>
                                      <w:marTop w:val="0"/>
                                      <w:marBottom w:val="0"/>
                                      <w:divBdr>
                                        <w:top w:val="none" w:sz="0" w:space="0" w:color="auto"/>
                                        <w:left w:val="none" w:sz="0" w:space="0" w:color="auto"/>
                                        <w:bottom w:val="none" w:sz="0" w:space="0" w:color="auto"/>
                                        <w:right w:val="none" w:sz="0" w:space="0" w:color="auto"/>
                                      </w:divBdr>
                                      <w:divsChild>
                                        <w:div w:id="16610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465">
                          <w:marLeft w:val="0"/>
                          <w:marRight w:val="0"/>
                          <w:marTop w:val="0"/>
                          <w:marBottom w:val="0"/>
                          <w:divBdr>
                            <w:top w:val="none" w:sz="0" w:space="0" w:color="auto"/>
                            <w:left w:val="none" w:sz="0" w:space="0" w:color="auto"/>
                            <w:bottom w:val="none" w:sz="0" w:space="0" w:color="auto"/>
                            <w:right w:val="none" w:sz="0" w:space="0" w:color="auto"/>
                          </w:divBdr>
                          <w:divsChild>
                            <w:div w:id="1928999075">
                              <w:marLeft w:val="0"/>
                              <w:marRight w:val="0"/>
                              <w:marTop w:val="0"/>
                              <w:marBottom w:val="0"/>
                              <w:divBdr>
                                <w:top w:val="none" w:sz="0" w:space="0" w:color="auto"/>
                                <w:left w:val="none" w:sz="0" w:space="0" w:color="auto"/>
                                <w:bottom w:val="none" w:sz="0" w:space="0" w:color="auto"/>
                                <w:right w:val="none" w:sz="0" w:space="0" w:color="auto"/>
                              </w:divBdr>
                            </w:div>
                            <w:div w:id="1011107712">
                              <w:marLeft w:val="0"/>
                              <w:marRight w:val="0"/>
                              <w:marTop w:val="0"/>
                              <w:marBottom w:val="0"/>
                              <w:divBdr>
                                <w:top w:val="none" w:sz="0" w:space="0" w:color="auto"/>
                                <w:left w:val="none" w:sz="0" w:space="0" w:color="auto"/>
                                <w:bottom w:val="none" w:sz="0" w:space="0" w:color="auto"/>
                                <w:right w:val="none" w:sz="0" w:space="0" w:color="auto"/>
                              </w:divBdr>
                              <w:divsChild>
                                <w:div w:id="931352543">
                                  <w:marLeft w:val="0"/>
                                  <w:marRight w:val="0"/>
                                  <w:marTop w:val="0"/>
                                  <w:marBottom w:val="0"/>
                                  <w:divBdr>
                                    <w:top w:val="none" w:sz="0" w:space="0" w:color="auto"/>
                                    <w:left w:val="none" w:sz="0" w:space="0" w:color="auto"/>
                                    <w:bottom w:val="none" w:sz="0" w:space="0" w:color="auto"/>
                                    <w:right w:val="none" w:sz="0" w:space="0" w:color="auto"/>
                                  </w:divBdr>
                                  <w:divsChild>
                                    <w:div w:id="20046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7096">
              <w:marLeft w:val="0"/>
              <w:marRight w:val="0"/>
              <w:marTop w:val="0"/>
              <w:marBottom w:val="0"/>
              <w:divBdr>
                <w:top w:val="none" w:sz="0" w:space="0" w:color="auto"/>
                <w:left w:val="none" w:sz="0" w:space="0" w:color="auto"/>
                <w:bottom w:val="none" w:sz="0" w:space="0" w:color="auto"/>
                <w:right w:val="none" w:sz="0" w:space="0" w:color="auto"/>
              </w:divBdr>
              <w:divsChild>
                <w:div w:id="127094196">
                  <w:marLeft w:val="0"/>
                  <w:marRight w:val="0"/>
                  <w:marTop w:val="0"/>
                  <w:marBottom w:val="0"/>
                  <w:divBdr>
                    <w:top w:val="none" w:sz="0" w:space="0" w:color="auto"/>
                    <w:left w:val="none" w:sz="0" w:space="0" w:color="auto"/>
                    <w:bottom w:val="none" w:sz="0" w:space="0" w:color="auto"/>
                    <w:right w:val="none" w:sz="0" w:space="0" w:color="auto"/>
                  </w:divBdr>
                  <w:divsChild>
                    <w:div w:id="1619293129">
                      <w:marLeft w:val="0"/>
                      <w:marRight w:val="0"/>
                      <w:marTop w:val="0"/>
                      <w:marBottom w:val="0"/>
                      <w:divBdr>
                        <w:top w:val="none" w:sz="0" w:space="0" w:color="auto"/>
                        <w:left w:val="none" w:sz="0" w:space="0" w:color="auto"/>
                        <w:bottom w:val="none" w:sz="0" w:space="0" w:color="auto"/>
                        <w:right w:val="none" w:sz="0" w:space="0" w:color="auto"/>
                      </w:divBdr>
                      <w:divsChild>
                        <w:div w:id="50232171">
                          <w:marLeft w:val="0"/>
                          <w:marRight w:val="0"/>
                          <w:marTop w:val="0"/>
                          <w:marBottom w:val="0"/>
                          <w:divBdr>
                            <w:top w:val="none" w:sz="0" w:space="0" w:color="auto"/>
                            <w:left w:val="none" w:sz="0" w:space="0" w:color="auto"/>
                            <w:bottom w:val="none" w:sz="0" w:space="0" w:color="auto"/>
                            <w:right w:val="none" w:sz="0" w:space="0" w:color="auto"/>
                          </w:divBdr>
                          <w:divsChild>
                            <w:div w:id="177502760">
                              <w:marLeft w:val="0"/>
                              <w:marRight w:val="0"/>
                              <w:marTop w:val="0"/>
                              <w:marBottom w:val="0"/>
                              <w:divBdr>
                                <w:top w:val="none" w:sz="0" w:space="0" w:color="auto"/>
                                <w:left w:val="none" w:sz="0" w:space="0" w:color="auto"/>
                                <w:bottom w:val="none" w:sz="0" w:space="0" w:color="auto"/>
                                <w:right w:val="none" w:sz="0" w:space="0" w:color="auto"/>
                              </w:divBdr>
                              <w:divsChild>
                                <w:div w:id="892041318">
                                  <w:marLeft w:val="0"/>
                                  <w:marRight w:val="0"/>
                                  <w:marTop w:val="0"/>
                                  <w:marBottom w:val="0"/>
                                  <w:divBdr>
                                    <w:top w:val="none" w:sz="0" w:space="0" w:color="auto"/>
                                    <w:left w:val="none" w:sz="0" w:space="0" w:color="auto"/>
                                    <w:bottom w:val="none" w:sz="0" w:space="0" w:color="auto"/>
                                    <w:right w:val="none" w:sz="0" w:space="0" w:color="auto"/>
                                  </w:divBdr>
                                  <w:divsChild>
                                    <w:div w:id="8103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11507">
              <w:marLeft w:val="0"/>
              <w:marRight w:val="0"/>
              <w:marTop w:val="0"/>
              <w:marBottom w:val="0"/>
              <w:divBdr>
                <w:top w:val="none" w:sz="0" w:space="0" w:color="auto"/>
                <w:left w:val="none" w:sz="0" w:space="0" w:color="auto"/>
                <w:bottom w:val="none" w:sz="0" w:space="0" w:color="auto"/>
                <w:right w:val="none" w:sz="0" w:space="0" w:color="auto"/>
              </w:divBdr>
              <w:divsChild>
                <w:div w:id="1432310382">
                  <w:marLeft w:val="0"/>
                  <w:marRight w:val="0"/>
                  <w:marTop w:val="0"/>
                  <w:marBottom w:val="0"/>
                  <w:divBdr>
                    <w:top w:val="none" w:sz="0" w:space="0" w:color="auto"/>
                    <w:left w:val="none" w:sz="0" w:space="0" w:color="auto"/>
                    <w:bottom w:val="none" w:sz="0" w:space="0" w:color="auto"/>
                    <w:right w:val="none" w:sz="0" w:space="0" w:color="auto"/>
                  </w:divBdr>
                  <w:divsChild>
                    <w:div w:id="1762214602">
                      <w:marLeft w:val="0"/>
                      <w:marRight w:val="0"/>
                      <w:marTop w:val="0"/>
                      <w:marBottom w:val="0"/>
                      <w:divBdr>
                        <w:top w:val="none" w:sz="0" w:space="0" w:color="auto"/>
                        <w:left w:val="none" w:sz="0" w:space="0" w:color="auto"/>
                        <w:bottom w:val="none" w:sz="0" w:space="0" w:color="auto"/>
                        <w:right w:val="none" w:sz="0" w:space="0" w:color="auto"/>
                      </w:divBdr>
                      <w:divsChild>
                        <w:div w:id="1378774630">
                          <w:marLeft w:val="0"/>
                          <w:marRight w:val="0"/>
                          <w:marTop w:val="0"/>
                          <w:marBottom w:val="0"/>
                          <w:divBdr>
                            <w:top w:val="none" w:sz="0" w:space="0" w:color="auto"/>
                            <w:left w:val="none" w:sz="0" w:space="0" w:color="auto"/>
                            <w:bottom w:val="none" w:sz="0" w:space="0" w:color="auto"/>
                            <w:right w:val="none" w:sz="0" w:space="0" w:color="auto"/>
                          </w:divBdr>
                          <w:divsChild>
                            <w:div w:id="1603414561">
                              <w:marLeft w:val="0"/>
                              <w:marRight w:val="0"/>
                              <w:marTop w:val="0"/>
                              <w:marBottom w:val="0"/>
                              <w:divBdr>
                                <w:top w:val="none" w:sz="0" w:space="0" w:color="auto"/>
                                <w:left w:val="none" w:sz="0" w:space="0" w:color="auto"/>
                                <w:bottom w:val="none" w:sz="0" w:space="0" w:color="auto"/>
                                <w:right w:val="none" w:sz="0" w:space="0" w:color="auto"/>
                              </w:divBdr>
                              <w:divsChild>
                                <w:div w:id="1101532143">
                                  <w:marLeft w:val="0"/>
                                  <w:marRight w:val="0"/>
                                  <w:marTop w:val="0"/>
                                  <w:marBottom w:val="0"/>
                                  <w:divBdr>
                                    <w:top w:val="none" w:sz="0" w:space="0" w:color="auto"/>
                                    <w:left w:val="none" w:sz="0" w:space="0" w:color="auto"/>
                                    <w:bottom w:val="none" w:sz="0" w:space="0" w:color="auto"/>
                                    <w:right w:val="none" w:sz="0" w:space="0" w:color="auto"/>
                                  </w:divBdr>
                                  <w:divsChild>
                                    <w:div w:id="1435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880935">
      <w:bodyDiv w:val="1"/>
      <w:marLeft w:val="0"/>
      <w:marRight w:val="0"/>
      <w:marTop w:val="0"/>
      <w:marBottom w:val="0"/>
      <w:divBdr>
        <w:top w:val="none" w:sz="0" w:space="0" w:color="auto"/>
        <w:left w:val="none" w:sz="0" w:space="0" w:color="auto"/>
        <w:bottom w:val="none" w:sz="0" w:space="0" w:color="auto"/>
        <w:right w:val="none" w:sz="0" w:space="0" w:color="auto"/>
      </w:divBdr>
      <w:divsChild>
        <w:div w:id="767965486">
          <w:marLeft w:val="0"/>
          <w:marRight w:val="0"/>
          <w:marTop w:val="0"/>
          <w:marBottom w:val="0"/>
          <w:divBdr>
            <w:top w:val="none" w:sz="0" w:space="0" w:color="auto"/>
            <w:left w:val="none" w:sz="0" w:space="0" w:color="auto"/>
            <w:bottom w:val="none" w:sz="0" w:space="0" w:color="auto"/>
            <w:right w:val="none" w:sz="0" w:space="0" w:color="auto"/>
          </w:divBdr>
          <w:divsChild>
            <w:div w:id="715392689">
              <w:marLeft w:val="0"/>
              <w:marRight w:val="0"/>
              <w:marTop w:val="0"/>
              <w:marBottom w:val="0"/>
              <w:divBdr>
                <w:top w:val="none" w:sz="0" w:space="0" w:color="auto"/>
                <w:left w:val="none" w:sz="0" w:space="0" w:color="auto"/>
                <w:bottom w:val="none" w:sz="0" w:space="0" w:color="auto"/>
                <w:right w:val="none" w:sz="0" w:space="0" w:color="auto"/>
              </w:divBdr>
              <w:divsChild>
                <w:div w:id="1807046063">
                  <w:marLeft w:val="0"/>
                  <w:marRight w:val="0"/>
                  <w:marTop w:val="0"/>
                  <w:marBottom w:val="0"/>
                  <w:divBdr>
                    <w:top w:val="none" w:sz="0" w:space="0" w:color="auto"/>
                    <w:left w:val="none" w:sz="0" w:space="0" w:color="auto"/>
                    <w:bottom w:val="none" w:sz="0" w:space="0" w:color="auto"/>
                    <w:right w:val="none" w:sz="0" w:space="0" w:color="auto"/>
                  </w:divBdr>
                  <w:divsChild>
                    <w:div w:id="1485585625">
                      <w:marLeft w:val="0"/>
                      <w:marRight w:val="0"/>
                      <w:marTop w:val="0"/>
                      <w:marBottom w:val="0"/>
                      <w:divBdr>
                        <w:top w:val="none" w:sz="0" w:space="0" w:color="auto"/>
                        <w:left w:val="none" w:sz="0" w:space="0" w:color="auto"/>
                        <w:bottom w:val="none" w:sz="0" w:space="0" w:color="auto"/>
                        <w:right w:val="none" w:sz="0" w:space="0" w:color="auto"/>
                      </w:divBdr>
                      <w:divsChild>
                        <w:div w:id="302734301">
                          <w:marLeft w:val="0"/>
                          <w:marRight w:val="0"/>
                          <w:marTop w:val="0"/>
                          <w:marBottom w:val="0"/>
                          <w:divBdr>
                            <w:top w:val="none" w:sz="0" w:space="0" w:color="auto"/>
                            <w:left w:val="none" w:sz="0" w:space="0" w:color="auto"/>
                            <w:bottom w:val="none" w:sz="0" w:space="0" w:color="auto"/>
                            <w:right w:val="none" w:sz="0" w:space="0" w:color="auto"/>
                          </w:divBdr>
                          <w:divsChild>
                            <w:div w:id="282348069">
                              <w:marLeft w:val="0"/>
                              <w:marRight w:val="0"/>
                              <w:marTop w:val="0"/>
                              <w:marBottom w:val="0"/>
                              <w:divBdr>
                                <w:top w:val="none" w:sz="0" w:space="0" w:color="auto"/>
                                <w:left w:val="none" w:sz="0" w:space="0" w:color="auto"/>
                                <w:bottom w:val="none" w:sz="0" w:space="0" w:color="auto"/>
                                <w:right w:val="none" w:sz="0" w:space="0" w:color="auto"/>
                              </w:divBdr>
                              <w:divsChild>
                                <w:div w:id="1409577889">
                                  <w:marLeft w:val="0"/>
                                  <w:marRight w:val="0"/>
                                  <w:marTop w:val="0"/>
                                  <w:marBottom w:val="0"/>
                                  <w:divBdr>
                                    <w:top w:val="none" w:sz="0" w:space="0" w:color="auto"/>
                                    <w:left w:val="none" w:sz="0" w:space="0" w:color="auto"/>
                                    <w:bottom w:val="none" w:sz="0" w:space="0" w:color="auto"/>
                                    <w:right w:val="none" w:sz="0" w:space="0" w:color="auto"/>
                                  </w:divBdr>
                                  <w:divsChild>
                                    <w:div w:id="570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24539">
              <w:marLeft w:val="0"/>
              <w:marRight w:val="0"/>
              <w:marTop w:val="0"/>
              <w:marBottom w:val="0"/>
              <w:divBdr>
                <w:top w:val="none" w:sz="0" w:space="0" w:color="auto"/>
                <w:left w:val="none" w:sz="0" w:space="0" w:color="auto"/>
                <w:bottom w:val="none" w:sz="0" w:space="0" w:color="auto"/>
                <w:right w:val="none" w:sz="0" w:space="0" w:color="auto"/>
              </w:divBdr>
              <w:divsChild>
                <w:div w:id="587693512">
                  <w:marLeft w:val="0"/>
                  <w:marRight w:val="0"/>
                  <w:marTop w:val="0"/>
                  <w:marBottom w:val="0"/>
                  <w:divBdr>
                    <w:top w:val="none" w:sz="0" w:space="0" w:color="auto"/>
                    <w:left w:val="none" w:sz="0" w:space="0" w:color="auto"/>
                    <w:bottom w:val="none" w:sz="0" w:space="0" w:color="auto"/>
                    <w:right w:val="none" w:sz="0" w:space="0" w:color="auto"/>
                  </w:divBdr>
                  <w:divsChild>
                    <w:div w:id="1871382402">
                      <w:marLeft w:val="0"/>
                      <w:marRight w:val="0"/>
                      <w:marTop w:val="0"/>
                      <w:marBottom w:val="0"/>
                      <w:divBdr>
                        <w:top w:val="none" w:sz="0" w:space="0" w:color="auto"/>
                        <w:left w:val="none" w:sz="0" w:space="0" w:color="auto"/>
                        <w:bottom w:val="none" w:sz="0" w:space="0" w:color="auto"/>
                        <w:right w:val="none" w:sz="0" w:space="0" w:color="auto"/>
                      </w:divBdr>
                      <w:divsChild>
                        <w:div w:id="1438521972">
                          <w:marLeft w:val="0"/>
                          <w:marRight w:val="0"/>
                          <w:marTop w:val="0"/>
                          <w:marBottom w:val="0"/>
                          <w:divBdr>
                            <w:top w:val="none" w:sz="0" w:space="0" w:color="auto"/>
                            <w:left w:val="none" w:sz="0" w:space="0" w:color="auto"/>
                            <w:bottom w:val="none" w:sz="0" w:space="0" w:color="auto"/>
                            <w:right w:val="none" w:sz="0" w:space="0" w:color="auto"/>
                          </w:divBdr>
                          <w:divsChild>
                            <w:div w:id="1455057846">
                              <w:marLeft w:val="0"/>
                              <w:marRight w:val="0"/>
                              <w:marTop w:val="0"/>
                              <w:marBottom w:val="0"/>
                              <w:divBdr>
                                <w:top w:val="none" w:sz="0" w:space="0" w:color="auto"/>
                                <w:left w:val="none" w:sz="0" w:space="0" w:color="auto"/>
                                <w:bottom w:val="none" w:sz="0" w:space="0" w:color="auto"/>
                                <w:right w:val="none" w:sz="0" w:space="0" w:color="auto"/>
                              </w:divBdr>
                              <w:divsChild>
                                <w:div w:id="762649861">
                                  <w:marLeft w:val="0"/>
                                  <w:marRight w:val="0"/>
                                  <w:marTop w:val="0"/>
                                  <w:marBottom w:val="0"/>
                                  <w:divBdr>
                                    <w:top w:val="none" w:sz="0" w:space="0" w:color="auto"/>
                                    <w:left w:val="none" w:sz="0" w:space="0" w:color="auto"/>
                                    <w:bottom w:val="none" w:sz="0" w:space="0" w:color="auto"/>
                                    <w:right w:val="none" w:sz="0" w:space="0" w:color="auto"/>
                                  </w:divBdr>
                                  <w:divsChild>
                                    <w:div w:id="12470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5024">
              <w:marLeft w:val="0"/>
              <w:marRight w:val="0"/>
              <w:marTop w:val="0"/>
              <w:marBottom w:val="0"/>
              <w:divBdr>
                <w:top w:val="none" w:sz="0" w:space="0" w:color="auto"/>
                <w:left w:val="none" w:sz="0" w:space="0" w:color="auto"/>
                <w:bottom w:val="none" w:sz="0" w:space="0" w:color="auto"/>
                <w:right w:val="none" w:sz="0" w:space="0" w:color="auto"/>
              </w:divBdr>
              <w:divsChild>
                <w:div w:id="1274752823">
                  <w:marLeft w:val="0"/>
                  <w:marRight w:val="0"/>
                  <w:marTop w:val="0"/>
                  <w:marBottom w:val="0"/>
                  <w:divBdr>
                    <w:top w:val="none" w:sz="0" w:space="0" w:color="auto"/>
                    <w:left w:val="none" w:sz="0" w:space="0" w:color="auto"/>
                    <w:bottom w:val="none" w:sz="0" w:space="0" w:color="auto"/>
                    <w:right w:val="none" w:sz="0" w:space="0" w:color="auto"/>
                  </w:divBdr>
                  <w:divsChild>
                    <w:div w:id="1196037974">
                      <w:marLeft w:val="0"/>
                      <w:marRight w:val="0"/>
                      <w:marTop w:val="0"/>
                      <w:marBottom w:val="0"/>
                      <w:divBdr>
                        <w:top w:val="none" w:sz="0" w:space="0" w:color="auto"/>
                        <w:left w:val="none" w:sz="0" w:space="0" w:color="auto"/>
                        <w:bottom w:val="none" w:sz="0" w:space="0" w:color="auto"/>
                        <w:right w:val="none" w:sz="0" w:space="0" w:color="auto"/>
                      </w:divBdr>
                      <w:divsChild>
                        <w:div w:id="796414843">
                          <w:marLeft w:val="0"/>
                          <w:marRight w:val="0"/>
                          <w:marTop w:val="0"/>
                          <w:marBottom w:val="0"/>
                          <w:divBdr>
                            <w:top w:val="none" w:sz="0" w:space="0" w:color="auto"/>
                            <w:left w:val="none" w:sz="0" w:space="0" w:color="auto"/>
                            <w:bottom w:val="none" w:sz="0" w:space="0" w:color="auto"/>
                            <w:right w:val="none" w:sz="0" w:space="0" w:color="auto"/>
                          </w:divBdr>
                          <w:divsChild>
                            <w:div w:id="1763455267">
                              <w:marLeft w:val="0"/>
                              <w:marRight w:val="0"/>
                              <w:marTop w:val="0"/>
                              <w:marBottom w:val="0"/>
                              <w:divBdr>
                                <w:top w:val="none" w:sz="0" w:space="0" w:color="auto"/>
                                <w:left w:val="none" w:sz="0" w:space="0" w:color="auto"/>
                                <w:bottom w:val="none" w:sz="0" w:space="0" w:color="auto"/>
                                <w:right w:val="none" w:sz="0" w:space="0" w:color="auto"/>
                              </w:divBdr>
                              <w:divsChild>
                                <w:div w:id="1007944927">
                                  <w:marLeft w:val="0"/>
                                  <w:marRight w:val="0"/>
                                  <w:marTop w:val="0"/>
                                  <w:marBottom w:val="0"/>
                                  <w:divBdr>
                                    <w:top w:val="none" w:sz="0" w:space="0" w:color="auto"/>
                                    <w:left w:val="none" w:sz="0" w:space="0" w:color="auto"/>
                                    <w:bottom w:val="none" w:sz="0" w:space="0" w:color="auto"/>
                                    <w:right w:val="none" w:sz="0" w:space="0" w:color="auto"/>
                                  </w:divBdr>
                                  <w:divsChild>
                                    <w:div w:id="3119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04783">
              <w:marLeft w:val="0"/>
              <w:marRight w:val="0"/>
              <w:marTop w:val="0"/>
              <w:marBottom w:val="0"/>
              <w:divBdr>
                <w:top w:val="none" w:sz="0" w:space="0" w:color="auto"/>
                <w:left w:val="none" w:sz="0" w:space="0" w:color="auto"/>
                <w:bottom w:val="none" w:sz="0" w:space="0" w:color="auto"/>
                <w:right w:val="none" w:sz="0" w:space="0" w:color="auto"/>
              </w:divBdr>
              <w:divsChild>
                <w:div w:id="1303852604">
                  <w:marLeft w:val="0"/>
                  <w:marRight w:val="0"/>
                  <w:marTop w:val="0"/>
                  <w:marBottom w:val="0"/>
                  <w:divBdr>
                    <w:top w:val="none" w:sz="0" w:space="0" w:color="auto"/>
                    <w:left w:val="none" w:sz="0" w:space="0" w:color="auto"/>
                    <w:bottom w:val="none" w:sz="0" w:space="0" w:color="auto"/>
                    <w:right w:val="none" w:sz="0" w:space="0" w:color="auto"/>
                  </w:divBdr>
                  <w:divsChild>
                    <w:div w:id="761490705">
                      <w:marLeft w:val="0"/>
                      <w:marRight w:val="0"/>
                      <w:marTop w:val="0"/>
                      <w:marBottom w:val="0"/>
                      <w:divBdr>
                        <w:top w:val="none" w:sz="0" w:space="0" w:color="auto"/>
                        <w:left w:val="none" w:sz="0" w:space="0" w:color="auto"/>
                        <w:bottom w:val="none" w:sz="0" w:space="0" w:color="auto"/>
                        <w:right w:val="none" w:sz="0" w:space="0" w:color="auto"/>
                      </w:divBdr>
                      <w:divsChild>
                        <w:div w:id="580606239">
                          <w:marLeft w:val="0"/>
                          <w:marRight w:val="0"/>
                          <w:marTop w:val="0"/>
                          <w:marBottom w:val="0"/>
                          <w:divBdr>
                            <w:top w:val="none" w:sz="0" w:space="0" w:color="auto"/>
                            <w:left w:val="none" w:sz="0" w:space="0" w:color="auto"/>
                            <w:bottom w:val="none" w:sz="0" w:space="0" w:color="auto"/>
                            <w:right w:val="none" w:sz="0" w:space="0" w:color="auto"/>
                          </w:divBdr>
                          <w:divsChild>
                            <w:div w:id="288391054">
                              <w:marLeft w:val="0"/>
                              <w:marRight w:val="0"/>
                              <w:marTop w:val="0"/>
                              <w:marBottom w:val="0"/>
                              <w:divBdr>
                                <w:top w:val="none" w:sz="0" w:space="0" w:color="auto"/>
                                <w:left w:val="none" w:sz="0" w:space="0" w:color="auto"/>
                                <w:bottom w:val="none" w:sz="0" w:space="0" w:color="auto"/>
                                <w:right w:val="none" w:sz="0" w:space="0" w:color="auto"/>
                              </w:divBdr>
                              <w:divsChild>
                                <w:div w:id="1117603388">
                                  <w:marLeft w:val="0"/>
                                  <w:marRight w:val="0"/>
                                  <w:marTop w:val="0"/>
                                  <w:marBottom w:val="0"/>
                                  <w:divBdr>
                                    <w:top w:val="none" w:sz="0" w:space="0" w:color="auto"/>
                                    <w:left w:val="none" w:sz="0" w:space="0" w:color="auto"/>
                                    <w:bottom w:val="none" w:sz="0" w:space="0" w:color="auto"/>
                                    <w:right w:val="none" w:sz="0" w:space="0" w:color="auto"/>
                                  </w:divBdr>
                                  <w:divsChild>
                                    <w:div w:id="4958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234465">
              <w:marLeft w:val="0"/>
              <w:marRight w:val="0"/>
              <w:marTop w:val="0"/>
              <w:marBottom w:val="0"/>
              <w:divBdr>
                <w:top w:val="none" w:sz="0" w:space="0" w:color="auto"/>
                <w:left w:val="none" w:sz="0" w:space="0" w:color="auto"/>
                <w:bottom w:val="none" w:sz="0" w:space="0" w:color="auto"/>
                <w:right w:val="none" w:sz="0" w:space="0" w:color="auto"/>
              </w:divBdr>
              <w:divsChild>
                <w:div w:id="1145926876">
                  <w:marLeft w:val="0"/>
                  <w:marRight w:val="0"/>
                  <w:marTop w:val="0"/>
                  <w:marBottom w:val="0"/>
                  <w:divBdr>
                    <w:top w:val="none" w:sz="0" w:space="0" w:color="auto"/>
                    <w:left w:val="none" w:sz="0" w:space="0" w:color="auto"/>
                    <w:bottom w:val="none" w:sz="0" w:space="0" w:color="auto"/>
                    <w:right w:val="none" w:sz="0" w:space="0" w:color="auto"/>
                  </w:divBdr>
                  <w:divsChild>
                    <w:div w:id="1068653616">
                      <w:marLeft w:val="0"/>
                      <w:marRight w:val="0"/>
                      <w:marTop w:val="0"/>
                      <w:marBottom w:val="0"/>
                      <w:divBdr>
                        <w:top w:val="none" w:sz="0" w:space="0" w:color="auto"/>
                        <w:left w:val="none" w:sz="0" w:space="0" w:color="auto"/>
                        <w:bottom w:val="none" w:sz="0" w:space="0" w:color="auto"/>
                        <w:right w:val="none" w:sz="0" w:space="0" w:color="auto"/>
                      </w:divBdr>
                      <w:divsChild>
                        <w:div w:id="2099714355">
                          <w:marLeft w:val="0"/>
                          <w:marRight w:val="0"/>
                          <w:marTop w:val="0"/>
                          <w:marBottom w:val="0"/>
                          <w:divBdr>
                            <w:top w:val="none" w:sz="0" w:space="0" w:color="auto"/>
                            <w:left w:val="none" w:sz="0" w:space="0" w:color="auto"/>
                            <w:bottom w:val="none" w:sz="0" w:space="0" w:color="auto"/>
                            <w:right w:val="none" w:sz="0" w:space="0" w:color="auto"/>
                          </w:divBdr>
                          <w:divsChild>
                            <w:div w:id="750082614">
                              <w:marLeft w:val="0"/>
                              <w:marRight w:val="0"/>
                              <w:marTop w:val="0"/>
                              <w:marBottom w:val="0"/>
                              <w:divBdr>
                                <w:top w:val="none" w:sz="0" w:space="0" w:color="auto"/>
                                <w:left w:val="none" w:sz="0" w:space="0" w:color="auto"/>
                                <w:bottom w:val="none" w:sz="0" w:space="0" w:color="auto"/>
                                <w:right w:val="none" w:sz="0" w:space="0" w:color="auto"/>
                              </w:divBdr>
                              <w:divsChild>
                                <w:div w:id="1598901338">
                                  <w:marLeft w:val="0"/>
                                  <w:marRight w:val="0"/>
                                  <w:marTop w:val="0"/>
                                  <w:marBottom w:val="0"/>
                                  <w:divBdr>
                                    <w:top w:val="none" w:sz="0" w:space="0" w:color="auto"/>
                                    <w:left w:val="none" w:sz="0" w:space="0" w:color="auto"/>
                                    <w:bottom w:val="none" w:sz="0" w:space="0" w:color="auto"/>
                                    <w:right w:val="none" w:sz="0" w:space="0" w:color="auto"/>
                                  </w:divBdr>
                                  <w:divsChild>
                                    <w:div w:id="2002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958716">
              <w:marLeft w:val="0"/>
              <w:marRight w:val="0"/>
              <w:marTop w:val="0"/>
              <w:marBottom w:val="0"/>
              <w:divBdr>
                <w:top w:val="none" w:sz="0" w:space="0" w:color="auto"/>
                <w:left w:val="none" w:sz="0" w:space="0" w:color="auto"/>
                <w:bottom w:val="none" w:sz="0" w:space="0" w:color="auto"/>
                <w:right w:val="none" w:sz="0" w:space="0" w:color="auto"/>
              </w:divBdr>
              <w:divsChild>
                <w:div w:id="2130319449">
                  <w:marLeft w:val="0"/>
                  <w:marRight w:val="0"/>
                  <w:marTop w:val="0"/>
                  <w:marBottom w:val="0"/>
                  <w:divBdr>
                    <w:top w:val="none" w:sz="0" w:space="0" w:color="auto"/>
                    <w:left w:val="none" w:sz="0" w:space="0" w:color="auto"/>
                    <w:bottom w:val="none" w:sz="0" w:space="0" w:color="auto"/>
                    <w:right w:val="none" w:sz="0" w:space="0" w:color="auto"/>
                  </w:divBdr>
                  <w:divsChild>
                    <w:div w:id="1801917671">
                      <w:marLeft w:val="0"/>
                      <w:marRight w:val="0"/>
                      <w:marTop w:val="0"/>
                      <w:marBottom w:val="0"/>
                      <w:divBdr>
                        <w:top w:val="none" w:sz="0" w:space="0" w:color="auto"/>
                        <w:left w:val="none" w:sz="0" w:space="0" w:color="auto"/>
                        <w:bottom w:val="none" w:sz="0" w:space="0" w:color="auto"/>
                        <w:right w:val="none" w:sz="0" w:space="0" w:color="auto"/>
                      </w:divBdr>
                      <w:divsChild>
                        <w:div w:id="1051342361">
                          <w:marLeft w:val="0"/>
                          <w:marRight w:val="0"/>
                          <w:marTop w:val="0"/>
                          <w:marBottom w:val="0"/>
                          <w:divBdr>
                            <w:top w:val="none" w:sz="0" w:space="0" w:color="auto"/>
                            <w:left w:val="none" w:sz="0" w:space="0" w:color="auto"/>
                            <w:bottom w:val="none" w:sz="0" w:space="0" w:color="auto"/>
                            <w:right w:val="none" w:sz="0" w:space="0" w:color="auto"/>
                          </w:divBdr>
                          <w:divsChild>
                            <w:div w:id="410352393">
                              <w:marLeft w:val="0"/>
                              <w:marRight w:val="0"/>
                              <w:marTop w:val="0"/>
                              <w:marBottom w:val="0"/>
                              <w:divBdr>
                                <w:top w:val="none" w:sz="0" w:space="0" w:color="auto"/>
                                <w:left w:val="none" w:sz="0" w:space="0" w:color="auto"/>
                                <w:bottom w:val="none" w:sz="0" w:space="0" w:color="auto"/>
                                <w:right w:val="none" w:sz="0" w:space="0" w:color="auto"/>
                              </w:divBdr>
                              <w:divsChild>
                                <w:div w:id="1182744701">
                                  <w:marLeft w:val="0"/>
                                  <w:marRight w:val="0"/>
                                  <w:marTop w:val="0"/>
                                  <w:marBottom w:val="0"/>
                                  <w:divBdr>
                                    <w:top w:val="none" w:sz="0" w:space="0" w:color="auto"/>
                                    <w:left w:val="none" w:sz="0" w:space="0" w:color="auto"/>
                                    <w:bottom w:val="none" w:sz="0" w:space="0" w:color="auto"/>
                                    <w:right w:val="none" w:sz="0" w:space="0" w:color="auto"/>
                                  </w:divBdr>
                                  <w:divsChild>
                                    <w:div w:id="1974553683">
                                      <w:marLeft w:val="0"/>
                                      <w:marRight w:val="0"/>
                                      <w:marTop w:val="0"/>
                                      <w:marBottom w:val="0"/>
                                      <w:divBdr>
                                        <w:top w:val="none" w:sz="0" w:space="0" w:color="auto"/>
                                        <w:left w:val="none" w:sz="0" w:space="0" w:color="auto"/>
                                        <w:bottom w:val="none" w:sz="0" w:space="0" w:color="auto"/>
                                        <w:right w:val="none" w:sz="0" w:space="0" w:color="auto"/>
                                      </w:divBdr>
                                    </w:div>
                                    <w:div w:id="4760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76944">
              <w:marLeft w:val="0"/>
              <w:marRight w:val="0"/>
              <w:marTop w:val="0"/>
              <w:marBottom w:val="0"/>
              <w:divBdr>
                <w:top w:val="none" w:sz="0" w:space="0" w:color="auto"/>
                <w:left w:val="none" w:sz="0" w:space="0" w:color="auto"/>
                <w:bottom w:val="none" w:sz="0" w:space="0" w:color="auto"/>
                <w:right w:val="none" w:sz="0" w:space="0" w:color="auto"/>
              </w:divBdr>
              <w:divsChild>
                <w:div w:id="1255555895">
                  <w:marLeft w:val="0"/>
                  <w:marRight w:val="0"/>
                  <w:marTop w:val="0"/>
                  <w:marBottom w:val="0"/>
                  <w:divBdr>
                    <w:top w:val="none" w:sz="0" w:space="0" w:color="auto"/>
                    <w:left w:val="none" w:sz="0" w:space="0" w:color="auto"/>
                    <w:bottom w:val="none" w:sz="0" w:space="0" w:color="auto"/>
                    <w:right w:val="none" w:sz="0" w:space="0" w:color="auto"/>
                  </w:divBdr>
                  <w:divsChild>
                    <w:div w:id="1312953017">
                      <w:marLeft w:val="0"/>
                      <w:marRight w:val="0"/>
                      <w:marTop w:val="0"/>
                      <w:marBottom w:val="0"/>
                      <w:divBdr>
                        <w:top w:val="none" w:sz="0" w:space="0" w:color="auto"/>
                        <w:left w:val="none" w:sz="0" w:space="0" w:color="auto"/>
                        <w:bottom w:val="none" w:sz="0" w:space="0" w:color="auto"/>
                        <w:right w:val="none" w:sz="0" w:space="0" w:color="auto"/>
                      </w:divBdr>
                      <w:divsChild>
                        <w:div w:id="501286841">
                          <w:marLeft w:val="0"/>
                          <w:marRight w:val="0"/>
                          <w:marTop w:val="0"/>
                          <w:marBottom w:val="0"/>
                          <w:divBdr>
                            <w:top w:val="none" w:sz="0" w:space="0" w:color="auto"/>
                            <w:left w:val="none" w:sz="0" w:space="0" w:color="auto"/>
                            <w:bottom w:val="none" w:sz="0" w:space="0" w:color="auto"/>
                            <w:right w:val="none" w:sz="0" w:space="0" w:color="auto"/>
                          </w:divBdr>
                          <w:divsChild>
                            <w:div w:id="552692544">
                              <w:marLeft w:val="0"/>
                              <w:marRight w:val="0"/>
                              <w:marTop w:val="0"/>
                              <w:marBottom w:val="0"/>
                              <w:divBdr>
                                <w:top w:val="none" w:sz="0" w:space="0" w:color="auto"/>
                                <w:left w:val="none" w:sz="0" w:space="0" w:color="auto"/>
                                <w:bottom w:val="none" w:sz="0" w:space="0" w:color="auto"/>
                                <w:right w:val="none" w:sz="0" w:space="0" w:color="auto"/>
                              </w:divBdr>
                              <w:divsChild>
                                <w:div w:id="286280256">
                                  <w:marLeft w:val="0"/>
                                  <w:marRight w:val="0"/>
                                  <w:marTop w:val="0"/>
                                  <w:marBottom w:val="0"/>
                                  <w:divBdr>
                                    <w:top w:val="none" w:sz="0" w:space="0" w:color="auto"/>
                                    <w:left w:val="none" w:sz="0" w:space="0" w:color="auto"/>
                                    <w:bottom w:val="none" w:sz="0" w:space="0" w:color="auto"/>
                                    <w:right w:val="none" w:sz="0" w:space="0" w:color="auto"/>
                                  </w:divBdr>
                                  <w:divsChild>
                                    <w:div w:id="1005207458">
                                      <w:marLeft w:val="0"/>
                                      <w:marRight w:val="0"/>
                                      <w:marTop w:val="0"/>
                                      <w:marBottom w:val="0"/>
                                      <w:divBdr>
                                        <w:top w:val="none" w:sz="0" w:space="0" w:color="auto"/>
                                        <w:left w:val="none" w:sz="0" w:space="0" w:color="auto"/>
                                        <w:bottom w:val="none" w:sz="0" w:space="0" w:color="auto"/>
                                        <w:right w:val="none" w:sz="0" w:space="0" w:color="auto"/>
                                      </w:divBdr>
                                    </w:div>
                                    <w:div w:id="1151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3452">
          <w:marLeft w:val="0"/>
          <w:marRight w:val="0"/>
          <w:marTop w:val="0"/>
          <w:marBottom w:val="0"/>
          <w:divBdr>
            <w:top w:val="none" w:sz="0" w:space="0" w:color="auto"/>
            <w:left w:val="none" w:sz="0" w:space="0" w:color="auto"/>
            <w:bottom w:val="none" w:sz="0" w:space="0" w:color="auto"/>
            <w:right w:val="none" w:sz="0" w:space="0" w:color="auto"/>
          </w:divBdr>
          <w:divsChild>
            <w:div w:id="1023019092">
              <w:marLeft w:val="0"/>
              <w:marRight w:val="0"/>
              <w:marTop w:val="0"/>
              <w:marBottom w:val="0"/>
              <w:divBdr>
                <w:top w:val="none" w:sz="0" w:space="0" w:color="auto"/>
                <w:left w:val="none" w:sz="0" w:space="0" w:color="auto"/>
                <w:bottom w:val="none" w:sz="0" w:space="0" w:color="auto"/>
                <w:right w:val="none" w:sz="0" w:space="0" w:color="auto"/>
              </w:divBdr>
              <w:divsChild>
                <w:div w:id="1991447982">
                  <w:marLeft w:val="0"/>
                  <w:marRight w:val="0"/>
                  <w:marTop w:val="0"/>
                  <w:marBottom w:val="0"/>
                  <w:divBdr>
                    <w:top w:val="none" w:sz="0" w:space="0" w:color="auto"/>
                    <w:left w:val="none" w:sz="0" w:space="0" w:color="auto"/>
                    <w:bottom w:val="none" w:sz="0" w:space="0" w:color="auto"/>
                    <w:right w:val="none" w:sz="0" w:space="0" w:color="auto"/>
                  </w:divBdr>
                  <w:divsChild>
                    <w:div w:id="806625806">
                      <w:marLeft w:val="0"/>
                      <w:marRight w:val="0"/>
                      <w:marTop w:val="0"/>
                      <w:marBottom w:val="0"/>
                      <w:divBdr>
                        <w:top w:val="none" w:sz="0" w:space="0" w:color="auto"/>
                        <w:left w:val="none" w:sz="0" w:space="0" w:color="auto"/>
                        <w:bottom w:val="none" w:sz="0" w:space="0" w:color="auto"/>
                        <w:right w:val="none" w:sz="0" w:space="0" w:color="auto"/>
                      </w:divBdr>
                      <w:divsChild>
                        <w:div w:id="839463804">
                          <w:marLeft w:val="0"/>
                          <w:marRight w:val="0"/>
                          <w:marTop w:val="0"/>
                          <w:marBottom w:val="0"/>
                          <w:divBdr>
                            <w:top w:val="none" w:sz="0" w:space="0" w:color="auto"/>
                            <w:left w:val="none" w:sz="0" w:space="0" w:color="auto"/>
                            <w:bottom w:val="none" w:sz="0" w:space="0" w:color="auto"/>
                            <w:right w:val="none" w:sz="0" w:space="0" w:color="auto"/>
                          </w:divBdr>
                          <w:divsChild>
                            <w:div w:id="358162582">
                              <w:marLeft w:val="0"/>
                              <w:marRight w:val="0"/>
                              <w:marTop w:val="360"/>
                              <w:marBottom w:val="0"/>
                              <w:divBdr>
                                <w:top w:val="none" w:sz="0" w:space="0" w:color="auto"/>
                                <w:left w:val="none" w:sz="0" w:space="0" w:color="auto"/>
                                <w:bottom w:val="none" w:sz="0" w:space="0" w:color="auto"/>
                                <w:right w:val="none" w:sz="0" w:space="0" w:color="auto"/>
                              </w:divBdr>
                              <w:divsChild>
                                <w:div w:id="850292464">
                                  <w:marLeft w:val="0"/>
                                  <w:marRight w:val="0"/>
                                  <w:marTop w:val="0"/>
                                  <w:marBottom w:val="0"/>
                                  <w:divBdr>
                                    <w:top w:val="none" w:sz="0" w:space="0" w:color="auto"/>
                                    <w:left w:val="none" w:sz="0" w:space="0" w:color="auto"/>
                                    <w:bottom w:val="none" w:sz="0" w:space="0" w:color="auto"/>
                                    <w:right w:val="none" w:sz="0" w:space="0" w:color="auto"/>
                                  </w:divBdr>
                                  <w:divsChild>
                                    <w:div w:id="1405028771">
                                      <w:marLeft w:val="0"/>
                                      <w:marRight w:val="0"/>
                                      <w:marTop w:val="0"/>
                                      <w:marBottom w:val="0"/>
                                      <w:divBdr>
                                        <w:top w:val="none" w:sz="0" w:space="0" w:color="auto"/>
                                        <w:left w:val="none" w:sz="0" w:space="0" w:color="auto"/>
                                        <w:bottom w:val="none" w:sz="0" w:space="0" w:color="auto"/>
                                        <w:right w:val="none" w:sz="0" w:space="0" w:color="auto"/>
                                      </w:divBdr>
                                      <w:divsChild>
                                        <w:div w:id="559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81309">
                          <w:marLeft w:val="0"/>
                          <w:marRight w:val="0"/>
                          <w:marTop w:val="0"/>
                          <w:marBottom w:val="0"/>
                          <w:divBdr>
                            <w:top w:val="none" w:sz="0" w:space="0" w:color="auto"/>
                            <w:left w:val="none" w:sz="0" w:space="0" w:color="auto"/>
                            <w:bottom w:val="none" w:sz="0" w:space="0" w:color="auto"/>
                            <w:right w:val="none" w:sz="0" w:space="0" w:color="auto"/>
                          </w:divBdr>
                          <w:divsChild>
                            <w:div w:id="750275565">
                              <w:marLeft w:val="0"/>
                              <w:marRight w:val="0"/>
                              <w:marTop w:val="0"/>
                              <w:marBottom w:val="0"/>
                              <w:divBdr>
                                <w:top w:val="none" w:sz="0" w:space="0" w:color="auto"/>
                                <w:left w:val="none" w:sz="0" w:space="0" w:color="auto"/>
                                <w:bottom w:val="none" w:sz="0" w:space="0" w:color="auto"/>
                                <w:right w:val="none" w:sz="0" w:space="0" w:color="auto"/>
                              </w:divBdr>
                            </w:div>
                            <w:div w:id="1150513897">
                              <w:marLeft w:val="0"/>
                              <w:marRight w:val="0"/>
                              <w:marTop w:val="0"/>
                              <w:marBottom w:val="0"/>
                              <w:divBdr>
                                <w:top w:val="none" w:sz="0" w:space="0" w:color="auto"/>
                                <w:left w:val="none" w:sz="0" w:space="0" w:color="auto"/>
                                <w:bottom w:val="none" w:sz="0" w:space="0" w:color="auto"/>
                                <w:right w:val="none" w:sz="0" w:space="0" w:color="auto"/>
                              </w:divBdr>
                              <w:divsChild>
                                <w:div w:id="997264960">
                                  <w:marLeft w:val="0"/>
                                  <w:marRight w:val="0"/>
                                  <w:marTop w:val="0"/>
                                  <w:marBottom w:val="0"/>
                                  <w:divBdr>
                                    <w:top w:val="none" w:sz="0" w:space="0" w:color="auto"/>
                                    <w:left w:val="none" w:sz="0" w:space="0" w:color="auto"/>
                                    <w:bottom w:val="none" w:sz="0" w:space="0" w:color="auto"/>
                                    <w:right w:val="none" w:sz="0" w:space="0" w:color="auto"/>
                                  </w:divBdr>
                                  <w:divsChild>
                                    <w:div w:id="15321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824858">
              <w:marLeft w:val="0"/>
              <w:marRight w:val="0"/>
              <w:marTop w:val="0"/>
              <w:marBottom w:val="0"/>
              <w:divBdr>
                <w:top w:val="none" w:sz="0" w:space="0" w:color="auto"/>
                <w:left w:val="none" w:sz="0" w:space="0" w:color="auto"/>
                <w:bottom w:val="none" w:sz="0" w:space="0" w:color="auto"/>
                <w:right w:val="none" w:sz="0" w:space="0" w:color="auto"/>
              </w:divBdr>
              <w:divsChild>
                <w:div w:id="870531352">
                  <w:marLeft w:val="0"/>
                  <w:marRight w:val="0"/>
                  <w:marTop w:val="0"/>
                  <w:marBottom w:val="0"/>
                  <w:divBdr>
                    <w:top w:val="none" w:sz="0" w:space="0" w:color="auto"/>
                    <w:left w:val="none" w:sz="0" w:space="0" w:color="auto"/>
                    <w:bottom w:val="none" w:sz="0" w:space="0" w:color="auto"/>
                    <w:right w:val="none" w:sz="0" w:space="0" w:color="auto"/>
                  </w:divBdr>
                  <w:divsChild>
                    <w:div w:id="737828668">
                      <w:marLeft w:val="0"/>
                      <w:marRight w:val="0"/>
                      <w:marTop w:val="0"/>
                      <w:marBottom w:val="0"/>
                      <w:divBdr>
                        <w:top w:val="none" w:sz="0" w:space="0" w:color="auto"/>
                        <w:left w:val="none" w:sz="0" w:space="0" w:color="auto"/>
                        <w:bottom w:val="none" w:sz="0" w:space="0" w:color="auto"/>
                        <w:right w:val="none" w:sz="0" w:space="0" w:color="auto"/>
                      </w:divBdr>
                      <w:divsChild>
                        <w:div w:id="1639531539">
                          <w:marLeft w:val="0"/>
                          <w:marRight w:val="0"/>
                          <w:marTop w:val="0"/>
                          <w:marBottom w:val="0"/>
                          <w:divBdr>
                            <w:top w:val="none" w:sz="0" w:space="0" w:color="auto"/>
                            <w:left w:val="none" w:sz="0" w:space="0" w:color="auto"/>
                            <w:bottom w:val="none" w:sz="0" w:space="0" w:color="auto"/>
                            <w:right w:val="none" w:sz="0" w:space="0" w:color="auto"/>
                          </w:divBdr>
                          <w:divsChild>
                            <w:div w:id="924611915">
                              <w:marLeft w:val="0"/>
                              <w:marRight w:val="0"/>
                              <w:marTop w:val="0"/>
                              <w:marBottom w:val="0"/>
                              <w:divBdr>
                                <w:top w:val="none" w:sz="0" w:space="0" w:color="auto"/>
                                <w:left w:val="none" w:sz="0" w:space="0" w:color="auto"/>
                                <w:bottom w:val="none" w:sz="0" w:space="0" w:color="auto"/>
                                <w:right w:val="none" w:sz="0" w:space="0" w:color="auto"/>
                              </w:divBdr>
                              <w:divsChild>
                                <w:div w:id="1155534186">
                                  <w:marLeft w:val="0"/>
                                  <w:marRight w:val="0"/>
                                  <w:marTop w:val="0"/>
                                  <w:marBottom w:val="0"/>
                                  <w:divBdr>
                                    <w:top w:val="none" w:sz="0" w:space="0" w:color="auto"/>
                                    <w:left w:val="none" w:sz="0" w:space="0" w:color="auto"/>
                                    <w:bottom w:val="none" w:sz="0" w:space="0" w:color="auto"/>
                                    <w:right w:val="none" w:sz="0" w:space="0" w:color="auto"/>
                                  </w:divBdr>
                                  <w:divsChild>
                                    <w:div w:id="1988699664">
                                      <w:marLeft w:val="0"/>
                                      <w:marRight w:val="0"/>
                                      <w:marTop w:val="0"/>
                                      <w:marBottom w:val="0"/>
                                      <w:divBdr>
                                        <w:top w:val="none" w:sz="0" w:space="0" w:color="auto"/>
                                        <w:left w:val="none" w:sz="0" w:space="0" w:color="auto"/>
                                        <w:bottom w:val="none" w:sz="0" w:space="0" w:color="auto"/>
                                        <w:right w:val="none" w:sz="0" w:space="0" w:color="auto"/>
                                      </w:divBdr>
                                    </w:div>
                                    <w:div w:id="9455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256">
              <w:marLeft w:val="0"/>
              <w:marRight w:val="0"/>
              <w:marTop w:val="0"/>
              <w:marBottom w:val="0"/>
              <w:divBdr>
                <w:top w:val="none" w:sz="0" w:space="0" w:color="auto"/>
                <w:left w:val="none" w:sz="0" w:space="0" w:color="auto"/>
                <w:bottom w:val="none" w:sz="0" w:space="0" w:color="auto"/>
                <w:right w:val="none" w:sz="0" w:space="0" w:color="auto"/>
              </w:divBdr>
              <w:divsChild>
                <w:div w:id="465243233">
                  <w:marLeft w:val="0"/>
                  <w:marRight w:val="0"/>
                  <w:marTop w:val="0"/>
                  <w:marBottom w:val="0"/>
                  <w:divBdr>
                    <w:top w:val="none" w:sz="0" w:space="0" w:color="auto"/>
                    <w:left w:val="none" w:sz="0" w:space="0" w:color="auto"/>
                    <w:bottom w:val="none" w:sz="0" w:space="0" w:color="auto"/>
                    <w:right w:val="none" w:sz="0" w:space="0" w:color="auto"/>
                  </w:divBdr>
                  <w:divsChild>
                    <w:div w:id="2013020238">
                      <w:marLeft w:val="0"/>
                      <w:marRight w:val="0"/>
                      <w:marTop w:val="0"/>
                      <w:marBottom w:val="0"/>
                      <w:divBdr>
                        <w:top w:val="none" w:sz="0" w:space="0" w:color="auto"/>
                        <w:left w:val="none" w:sz="0" w:space="0" w:color="auto"/>
                        <w:bottom w:val="none" w:sz="0" w:space="0" w:color="auto"/>
                        <w:right w:val="none" w:sz="0" w:space="0" w:color="auto"/>
                      </w:divBdr>
                      <w:divsChild>
                        <w:div w:id="133065067">
                          <w:marLeft w:val="0"/>
                          <w:marRight w:val="0"/>
                          <w:marTop w:val="0"/>
                          <w:marBottom w:val="0"/>
                          <w:divBdr>
                            <w:top w:val="none" w:sz="0" w:space="0" w:color="auto"/>
                            <w:left w:val="none" w:sz="0" w:space="0" w:color="auto"/>
                            <w:bottom w:val="none" w:sz="0" w:space="0" w:color="auto"/>
                            <w:right w:val="none" w:sz="0" w:space="0" w:color="auto"/>
                          </w:divBdr>
                          <w:divsChild>
                            <w:div w:id="1583173935">
                              <w:marLeft w:val="0"/>
                              <w:marRight w:val="0"/>
                              <w:marTop w:val="360"/>
                              <w:marBottom w:val="0"/>
                              <w:divBdr>
                                <w:top w:val="none" w:sz="0" w:space="0" w:color="auto"/>
                                <w:left w:val="none" w:sz="0" w:space="0" w:color="auto"/>
                                <w:bottom w:val="none" w:sz="0" w:space="0" w:color="auto"/>
                                <w:right w:val="none" w:sz="0" w:space="0" w:color="auto"/>
                              </w:divBdr>
                              <w:divsChild>
                                <w:div w:id="1612516562">
                                  <w:marLeft w:val="0"/>
                                  <w:marRight w:val="0"/>
                                  <w:marTop w:val="0"/>
                                  <w:marBottom w:val="0"/>
                                  <w:divBdr>
                                    <w:top w:val="none" w:sz="0" w:space="0" w:color="auto"/>
                                    <w:left w:val="none" w:sz="0" w:space="0" w:color="auto"/>
                                    <w:bottom w:val="none" w:sz="0" w:space="0" w:color="auto"/>
                                    <w:right w:val="none" w:sz="0" w:space="0" w:color="auto"/>
                                  </w:divBdr>
                                  <w:divsChild>
                                    <w:div w:id="1438023344">
                                      <w:marLeft w:val="0"/>
                                      <w:marRight w:val="0"/>
                                      <w:marTop w:val="0"/>
                                      <w:marBottom w:val="0"/>
                                      <w:divBdr>
                                        <w:top w:val="none" w:sz="0" w:space="0" w:color="auto"/>
                                        <w:left w:val="none" w:sz="0" w:space="0" w:color="auto"/>
                                        <w:bottom w:val="none" w:sz="0" w:space="0" w:color="auto"/>
                                        <w:right w:val="none" w:sz="0" w:space="0" w:color="auto"/>
                                      </w:divBdr>
                                      <w:divsChild>
                                        <w:div w:id="18628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484">
                          <w:marLeft w:val="0"/>
                          <w:marRight w:val="0"/>
                          <w:marTop w:val="0"/>
                          <w:marBottom w:val="0"/>
                          <w:divBdr>
                            <w:top w:val="none" w:sz="0" w:space="0" w:color="auto"/>
                            <w:left w:val="none" w:sz="0" w:space="0" w:color="auto"/>
                            <w:bottom w:val="none" w:sz="0" w:space="0" w:color="auto"/>
                            <w:right w:val="none" w:sz="0" w:space="0" w:color="auto"/>
                          </w:divBdr>
                          <w:divsChild>
                            <w:div w:id="1429234135">
                              <w:marLeft w:val="0"/>
                              <w:marRight w:val="0"/>
                              <w:marTop w:val="0"/>
                              <w:marBottom w:val="0"/>
                              <w:divBdr>
                                <w:top w:val="none" w:sz="0" w:space="0" w:color="auto"/>
                                <w:left w:val="none" w:sz="0" w:space="0" w:color="auto"/>
                                <w:bottom w:val="none" w:sz="0" w:space="0" w:color="auto"/>
                                <w:right w:val="none" w:sz="0" w:space="0" w:color="auto"/>
                              </w:divBdr>
                            </w:div>
                            <w:div w:id="820075514">
                              <w:marLeft w:val="0"/>
                              <w:marRight w:val="0"/>
                              <w:marTop w:val="0"/>
                              <w:marBottom w:val="0"/>
                              <w:divBdr>
                                <w:top w:val="none" w:sz="0" w:space="0" w:color="auto"/>
                                <w:left w:val="none" w:sz="0" w:space="0" w:color="auto"/>
                                <w:bottom w:val="none" w:sz="0" w:space="0" w:color="auto"/>
                                <w:right w:val="none" w:sz="0" w:space="0" w:color="auto"/>
                              </w:divBdr>
                              <w:divsChild>
                                <w:div w:id="554243221">
                                  <w:marLeft w:val="0"/>
                                  <w:marRight w:val="0"/>
                                  <w:marTop w:val="0"/>
                                  <w:marBottom w:val="0"/>
                                  <w:divBdr>
                                    <w:top w:val="none" w:sz="0" w:space="0" w:color="auto"/>
                                    <w:left w:val="none" w:sz="0" w:space="0" w:color="auto"/>
                                    <w:bottom w:val="none" w:sz="0" w:space="0" w:color="auto"/>
                                    <w:right w:val="none" w:sz="0" w:space="0" w:color="auto"/>
                                  </w:divBdr>
                                  <w:divsChild>
                                    <w:div w:id="5974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5964">
              <w:marLeft w:val="0"/>
              <w:marRight w:val="0"/>
              <w:marTop w:val="0"/>
              <w:marBottom w:val="0"/>
              <w:divBdr>
                <w:top w:val="none" w:sz="0" w:space="0" w:color="auto"/>
                <w:left w:val="none" w:sz="0" w:space="0" w:color="auto"/>
                <w:bottom w:val="none" w:sz="0" w:space="0" w:color="auto"/>
                <w:right w:val="none" w:sz="0" w:space="0" w:color="auto"/>
              </w:divBdr>
              <w:divsChild>
                <w:div w:id="711003789">
                  <w:marLeft w:val="0"/>
                  <w:marRight w:val="0"/>
                  <w:marTop w:val="0"/>
                  <w:marBottom w:val="0"/>
                  <w:divBdr>
                    <w:top w:val="none" w:sz="0" w:space="0" w:color="auto"/>
                    <w:left w:val="none" w:sz="0" w:space="0" w:color="auto"/>
                    <w:bottom w:val="none" w:sz="0" w:space="0" w:color="auto"/>
                    <w:right w:val="none" w:sz="0" w:space="0" w:color="auto"/>
                  </w:divBdr>
                  <w:divsChild>
                    <w:div w:id="1442333905">
                      <w:marLeft w:val="0"/>
                      <w:marRight w:val="0"/>
                      <w:marTop w:val="0"/>
                      <w:marBottom w:val="0"/>
                      <w:divBdr>
                        <w:top w:val="none" w:sz="0" w:space="0" w:color="auto"/>
                        <w:left w:val="none" w:sz="0" w:space="0" w:color="auto"/>
                        <w:bottom w:val="none" w:sz="0" w:space="0" w:color="auto"/>
                        <w:right w:val="none" w:sz="0" w:space="0" w:color="auto"/>
                      </w:divBdr>
                      <w:divsChild>
                        <w:div w:id="737750462">
                          <w:marLeft w:val="0"/>
                          <w:marRight w:val="0"/>
                          <w:marTop w:val="0"/>
                          <w:marBottom w:val="0"/>
                          <w:divBdr>
                            <w:top w:val="none" w:sz="0" w:space="0" w:color="auto"/>
                            <w:left w:val="none" w:sz="0" w:space="0" w:color="auto"/>
                            <w:bottom w:val="none" w:sz="0" w:space="0" w:color="auto"/>
                            <w:right w:val="none" w:sz="0" w:space="0" w:color="auto"/>
                          </w:divBdr>
                          <w:divsChild>
                            <w:div w:id="1860658684">
                              <w:marLeft w:val="0"/>
                              <w:marRight w:val="0"/>
                              <w:marTop w:val="0"/>
                              <w:marBottom w:val="0"/>
                              <w:divBdr>
                                <w:top w:val="none" w:sz="0" w:space="0" w:color="auto"/>
                                <w:left w:val="none" w:sz="0" w:space="0" w:color="auto"/>
                                <w:bottom w:val="none" w:sz="0" w:space="0" w:color="auto"/>
                                <w:right w:val="none" w:sz="0" w:space="0" w:color="auto"/>
                              </w:divBdr>
                              <w:divsChild>
                                <w:div w:id="656568281">
                                  <w:marLeft w:val="0"/>
                                  <w:marRight w:val="0"/>
                                  <w:marTop w:val="0"/>
                                  <w:marBottom w:val="0"/>
                                  <w:divBdr>
                                    <w:top w:val="none" w:sz="0" w:space="0" w:color="auto"/>
                                    <w:left w:val="none" w:sz="0" w:space="0" w:color="auto"/>
                                    <w:bottom w:val="none" w:sz="0" w:space="0" w:color="auto"/>
                                    <w:right w:val="none" w:sz="0" w:space="0" w:color="auto"/>
                                  </w:divBdr>
                                  <w:divsChild>
                                    <w:div w:id="338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3739">
              <w:marLeft w:val="0"/>
              <w:marRight w:val="0"/>
              <w:marTop w:val="0"/>
              <w:marBottom w:val="0"/>
              <w:divBdr>
                <w:top w:val="none" w:sz="0" w:space="0" w:color="auto"/>
                <w:left w:val="none" w:sz="0" w:space="0" w:color="auto"/>
                <w:bottom w:val="none" w:sz="0" w:space="0" w:color="auto"/>
                <w:right w:val="none" w:sz="0" w:space="0" w:color="auto"/>
              </w:divBdr>
              <w:divsChild>
                <w:div w:id="1500193055">
                  <w:marLeft w:val="0"/>
                  <w:marRight w:val="0"/>
                  <w:marTop w:val="0"/>
                  <w:marBottom w:val="0"/>
                  <w:divBdr>
                    <w:top w:val="none" w:sz="0" w:space="0" w:color="auto"/>
                    <w:left w:val="none" w:sz="0" w:space="0" w:color="auto"/>
                    <w:bottom w:val="none" w:sz="0" w:space="0" w:color="auto"/>
                    <w:right w:val="none" w:sz="0" w:space="0" w:color="auto"/>
                  </w:divBdr>
                  <w:divsChild>
                    <w:div w:id="167673844">
                      <w:marLeft w:val="0"/>
                      <w:marRight w:val="0"/>
                      <w:marTop w:val="0"/>
                      <w:marBottom w:val="0"/>
                      <w:divBdr>
                        <w:top w:val="none" w:sz="0" w:space="0" w:color="auto"/>
                        <w:left w:val="none" w:sz="0" w:space="0" w:color="auto"/>
                        <w:bottom w:val="none" w:sz="0" w:space="0" w:color="auto"/>
                        <w:right w:val="none" w:sz="0" w:space="0" w:color="auto"/>
                      </w:divBdr>
                      <w:divsChild>
                        <w:div w:id="1588534147">
                          <w:marLeft w:val="0"/>
                          <w:marRight w:val="0"/>
                          <w:marTop w:val="0"/>
                          <w:marBottom w:val="0"/>
                          <w:divBdr>
                            <w:top w:val="none" w:sz="0" w:space="0" w:color="auto"/>
                            <w:left w:val="none" w:sz="0" w:space="0" w:color="auto"/>
                            <w:bottom w:val="none" w:sz="0" w:space="0" w:color="auto"/>
                            <w:right w:val="none" w:sz="0" w:space="0" w:color="auto"/>
                          </w:divBdr>
                          <w:divsChild>
                            <w:div w:id="1986350375">
                              <w:marLeft w:val="0"/>
                              <w:marRight w:val="0"/>
                              <w:marTop w:val="0"/>
                              <w:marBottom w:val="0"/>
                              <w:divBdr>
                                <w:top w:val="none" w:sz="0" w:space="0" w:color="auto"/>
                                <w:left w:val="none" w:sz="0" w:space="0" w:color="auto"/>
                                <w:bottom w:val="none" w:sz="0" w:space="0" w:color="auto"/>
                                <w:right w:val="none" w:sz="0" w:space="0" w:color="auto"/>
                              </w:divBdr>
                              <w:divsChild>
                                <w:div w:id="1719236479">
                                  <w:marLeft w:val="0"/>
                                  <w:marRight w:val="0"/>
                                  <w:marTop w:val="0"/>
                                  <w:marBottom w:val="0"/>
                                  <w:divBdr>
                                    <w:top w:val="none" w:sz="0" w:space="0" w:color="auto"/>
                                    <w:left w:val="none" w:sz="0" w:space="0" w:color="auto"/>
                                    <w:bottom w:val="none" w:sz="0" w:space="0" w:color="auto"/>
                                    <w:right w:val="none" w:sz="0" w:space="0" w:color="auto"/>
                                  </w:divBdr>
                                  <w:divsChild>
                                    <w:div w:id="1338311799">
                                      <w:marLeft w:val="0"/>
                                      <w:marRight w:val="0"/>
                                      <w:marTop w:val="0"/>
                                      <w:marBottom w:val="0"/>
                                      <w:divBdr>
                                        <w:top w:val="none" w:sz="0" w:space="0" w:color="auto"/>
                                        <w:left w:val="none" w:sz="0" w:space="0" w:color="auto"/>
                                        <w:bottom w:val="none" w:sz="0" w:space="0" w:color="auto"/>
                                        <w:right w:val="none" w:sz="0" w:space="0" w:color="auto"/>
                                      </w:divBdr>
                                    </w:div>
                                    <w:div w:id="14642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97989">
              <w:marLeft w:val="0"/>
              <w:marRight w:val="0"/>
              <w:marTop w:val="0"/>
              <w:marBottom w:val="0"/>
              <w:divBdr>
                <w:top w:val="none" w:sz="0" w:space="0" w:color="auto"/>
                <w:left w:val="none" w:sz="0" w:space="0" w:color="auto"/>
                <w:bottom w:val="none" w:sz="0" w:space="0" w:color="auto"/>
                <w:right w:val="none" w:sz="0" w:space="0" w:color="auto"/>
              </w:divBdr>
              <w:divsChild>
                <w:div w:id="918368734">
                  <w:marLeft w:val="0"/>
                  <w:marRight w:val="0"/>
                  <w:marTop w:val="0"/>
                  <w:marBottom w:val="0"/>
                  <w:divBdr>
                    <w:top w:val="none" w:sz="0" w:space="0" w:color="auto"/>
                    <w:left w:val="none" w:sz="0" w:space="0" w:color="auto"/>
                    <w:bottom w:val="none" w:sz="0" w:space="0" w:color="auto"/>
                    <w:right w:val="none" w:sz="0" w:space="0" w:color="auto"/>
                  </w:divBdr>
                  <w:divsChild>
                    <w:div w:id="2024353893">
                      <w:marLeft w:val="0"/>
                      <w:marRight w:val="0"/>
                      <w:marTop w:val="0"/>
                      <w:marBottom w:val="0"/>
                      <w:divBdr>
                        <w:top w:val="none" w:sz="0" w:space="0" w:color="auto"/>
                        <w:left w:val="none" w:sz="0" w:space="0" w:color="auto"/>
                        <w:bottom w:val="none" w:sz="0" w:space="0" w:color="auto"/>
                        <w:right w:val="none" w:sz="0" w:space="0" w:color="auto"/>
                      </w:divBdr>
                      <w:divsChild>
                        <w:div w:id="1815641984">
                          <w:marLeft w:val="0"/>
                          <w:marRight w:val="0"/>
                          <w:marTop w:val="0"/>
                          <w:marBottom w:val="0"/>
                          <w:divBdr>
                            <w:top w:val="none" w:sz="0" w:space="0" w:color="auto"/>
                            <w:left w:val="none" w:sz="0" w:space="0" w:color="auto"/>
                            <w:bottom w:val="none" w:sz="0" w:space="0" w:color="auto"/>
                            <w:right w:val="none" w:sz="0" w:space="0" w:color="auto"/>
                          </w:divBdr>
                          <w:divsChild>
                            <w:div w:id="1478690729">
                              <w:marLeft w:val="0"/>
                              <w:marRight w:val="0"/>
                              <w:marTop w:val="360"/>
                              <w:marBottom w:val="0"/>
                              <w:divBdr>
                                <w:top w:val="none" w:sz="0" w:space="0" w:color="auto"/>
                                <w:left w:val="none" w:sz="0" w:space="0" w:color="auto"/>
                                <w:bottom w:val="none" w:sz="0" w:space="0" w:color="auto"/>
                                <w:right w:val="none" w:sz="0" w:space="0" w:color="auto"/>
                              </w:divBdr>
                              <w:divsChild>
                                <w:div w:id="1927493802">
                                  <w:marLeft w:val="0"/>
                                  <w:marRight w:val="0"/>
                                  <w:marTop w:val="0"/>
                                  <w:marBottom w:val="0"/>
                                  <w:divBdr>
                                    <w:top w:val="none" w:sz="0" w:space="0" w:color="auto"/>
                                    <w:left w:val="none" w:sz="0" w:space="0" w:color="auto"/>
                                    <w:bottom w:val="none" w:sz="0" w:space="0" w:color="auto"/>
                                    <w:right w:val="none" w:sz="0" w:space="0" w:color="auto"/>
                                  </w:divBdr>
                                  <w:divsChild>
                                    <w:div w:id="2056855704">
                                      <w:marLeft w:val="0"/>
                                      <w:marRight w:val="0"/>
                                      <w:marTop w:val="0"/>
                                      <w:marBottom w:val="0"/>
                                      <w:divBdr>
                                        <w:top w:val="none" w:sz="0" w:space="0" w:color="auto"/>
                                        <w:left w:val="none" w:sz="0" w:space="0" w:color="auto"/>
                                        <w:bottom w:val="none" w:sz="0" w:space="0" w:color="auto"/>
                                        <w:right w:val="none" w:sz="0" w:space="0" w:color="auto"/>
                                      </w:divBdr>
                                      <w:divsChild>
                                        <w:div w:id="695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804">
                          <w:marLeft w:val="0"/>
                          <w:marRight w:val="0"/>
                          <w:marTop w:val="0"/>
                          <w:marBottom w:val="0"/>
                          <w:divBdr>
                            <w:top w:val="none" w:sz="0" w:space="0" w:color="auto"/>
                            <w:left w:val="none" w:sz="0" w:space="0" w:color="auto"/>
                            <w:bottom w:val="none" w:sz="0" w:space="0" w:color="auto"/>
                            <w:right w:val="none" w:sz="0" w:space="0" w:color="auto"/>
                          </w:divBdr>
                          <w:divsChild>
                            <w:div w:id="1833258334">
                              <w:marLeft w:val="0"/>
                              <w:marRight w:val="0"/>
                              <w:marTop w:val="0"/>
                              <w:marBottom w:val="0"/>
                              <w:divBdr>
                                <w:top w:val="none" w:sz="0" w:space="0" w:color="auto"/>
                                <w:left w:val="none" w:sz="0" w:space="0" w:color="auto"/>
                                <w:bottom w:val="none" w:sz="0" w:space="0" w:color="auto"/>
                                <w:right w:val="none" w:sz="0" w:space="0" w:color="auto"/>
                              </w:divBdr>
                            </w:div>
                            <w:div w:id="45491496">
                              <w:marLeft w:val="0"/>
                              <w:marRight w:val="0"/>
                              <w:marTop w:val="0"/>
                              <w:marBottom w:val="0"/>
                              <w:divBdr>
                                <w:top w:val="none" w:sz="0" w:space="0" w:color="auto"/>
                                <w:left w:val="none" w:sz="0" w:space="0" w:color="auto"/>
                                <w:bottom w:val="none" w:sz="0" w:space="0" w:color="auto"/>
                                <w:right w:val="none" w:sz="0" w:space="0" w:color="auto"/>
                              </w:divBdr>
                              <w:divsChild>
                                <w:div w:id="350760563">
                                  <w:marLeft w:val="0"/>
                                  <w:marRight w:val="0"/>
                                  <w:marTop w:val="0"/>
                                  <w:marBottom w:val="0"/>
                                  <w:divBdr>
                                    <w:top w:val="none" w:sz="0" w:space="0" w:color="auto"/>
                                    <w:left w:val="none" w:sz="0" w:space="0" w:color="auto"/>
                                    <w:bottom w:val="none" w:sz="0" w:space="0" w:color="auto"/>
                                    <w:right w:val="none" w:sz="0" w:space="0" w:color="auto"/>
                                  </w:divBdr>
                                  <w:divsChild>
                                    <w:div w:id="7397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98648">
              <w:marLeft w:val="0"/>
              <w:marRight w:val="0"/>
              <w:marTop w:val="0"/>
              <w:marBottom w:val="0"/>
              <w:divBdr>
                <w:top w:val="none" w:sz="0" w:space="0" w:color="auto"/>
                <w:left w:val="none" w:sz="0" w:space="0" w:color="auto"/>
                <w:bottom w:val="none" w:sz="0" w:space="0" w:color="auto"/>
                <w:right w:val="none" w:sz="0" w:space="0" w:color="auto"/>
              </w:divBdr>
              <w:divsChild>
                <w:div w:id="1112171169">
                  <w:marLeft w:val="0"/>
                  <w:marRight w:val="0"/>
                  <w:marTop w:val="0"/>
                  <w:marBottom w:val="0"/>
                  <w:divBdr>
                    <w:top w:val="none" w:sz="0" w:space="0" w:color="auto"/>
                    <w:left w:val="none" w:sz="0" w:space="0" w:color="auto"/>
                    <w:bottom w:val="none" w:sz="0" w:space="0" w:color="auto"/>
                    <w:right w:val="none" w:sz="0" w:space="0" w:color="auto"/>
                  </w:divBdr>
                  <w:divsChild>
                    <w:div w:id="437259133">
                      <w:marLeft w:val="0"/>
                      <w:marRight w:val="0"/>
                      <w:marTop w:val="0"/>
                      <w:marBottom w:val="0"/>
                      <w:divBdr>
                        <w:top w:val="none" w:sz="0" w:space="0" w:color="auto"/>
                        <w:left w:val="none" w:sz="0" w:space="0" w:color="auto"/>
                        <w:bottom w:val="none" w:sz="0" w:space="0" w:color="auto"/>
                        <w:right w:val="none" w:sz="0" w:space="0" w:color="auto"/>
                      </w:divBdr>
                      <w:divsChild>
                        <w:div w:id="1370840061">
                          <w:marLeft w:val="0"/>
                          <w:marRight w:val="0"/>
                          <w:marTop w:val="0"/>
                          <w:marBottom w:val="0"/>
                          <w:divBdr>
                            <w:top w:val="none" w:sz="0" w:space="0" w:color="auto"/>
                            <w:left w:val="none" w:sz="0" w:space="0" w:color="auto"/>
                            <w:bottom w:val="none" w:sz="0" w:space="0" w:color="auto"/>
                            <w:right w:val="none" w:sz="0" w:space="0" w:color="auto"/>
                          </w:divBdr>
                          <w:divsChild>
                            <w:div w:id="1558587547">
                              <w:marLeft w:val="0"/>
                              <w:marRight w:val="0"/>
                              <w:marTop w:val="0"/>
                              <w:marBottom w:val="0"/>
                              <w:divBdr>
                                <w:top w:val="none" w:sz="0" w:space="0" w:color="auto"/>
                                <w:left w:val="none" w:sz="0" w:space="0" w:color="auto"/>
                                <w:bottom w:val="none" w:sz="0" w:space="0" w:color="auto"/>
                                <w:right w:val="none" w:sz="0" w:space="0" w:color="auto"/>
                              </w:divBdr>
                              <w:divsChild>
                                <w:div w:id="1817070813">
                                  <w:marLeft w:val="0"/>
                                  <w:marRight w:val="0"/>
                                  <w:marTop w:val="0"/>
                                  <w:marBottom w:val="0"/>
                                  <w:divBdr>
                                    <w:top w:val="none" w:sz="0" w:space="0" w:color="auto"/>
                                    <w:left w:val="none" w:sz="0" w:space="0" w:color="auto"/>
                                    <w:bottom w:val="none" w:sz="0" w:space="0" w:color="auto"/>
                                    <w:right w:val="none" w:sz="0" w:space="0" w:color="auto"/>
                                  </w:divBdr>
                                  <w:divsChild>
                                    <w:div w:id="926496988">
                                      <w:marLeft w:val="0"/>
                                      <w:marRight w:val="0"/>
                                      <w:marTop w:val="0"/>
                                      <w:marBottom w:val="0"/>
                                      <w:divBdr>
                                        <w:top w:val="none" w:sz="0" w:space="0" w:color="auto"/>
                                        <w:left w:val="none" w:sz="0" w:space="0" w:color="auto"/>
                                        <w:bottom w:val="none" w:sz="0" w:space="0" w:color="auto"/>
                                        <w:right w:val="none" w:sz="0" w:space="0" w:color="auto"/>
                                      </w:divBdr>
                                    </w:div>
                                    <w:div w:id="17365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4047">
              <w:marLeft w:val="0"/>
              <w:marRight w:val="0"/>
              <w:marTop w:val="0"/>
              <w:marBottom w:val="0"/>
              <w:divBdr>
                <w:top w:val="none" w:sz="0" w:space="0" w:color="auto"/>
                <w:left w:val="none" w:sz="0" w:space="0" w:color="auto"/>
                <w:bottom w:val="none" w:sz="0" w:space="0" w:color="auto"/>
                <w:right w:val="none" w:sz="0" w:space="0" w:color="auto"/>
              </w:divBdr>
              <w:divsChild>
                <w:div w:id="284895855">
                  <w:marLeft w:val="0"/>
                  <w:marRight w:val="0"/>
                  <w:marTop w:val="0"/>
                  <w:marBottom w:val="0"/>
                  <w:divBdr>
                    <w:top w:val="none" w:sz="0" w:space="0" w:color="auto"/>
                    <w:left w:val="none" w:sz="0" w:space="0" w:color="auto"/>
                    <w:bottom w:val="none" w:sz="0" w:space="0" w:color="auto"/>
                    <w:right w:val="none" w:sz="0" w:space="0" w:color="auto"/>
                  </w:divBdr>
                  <w:divsChild>
                    <w:div w:id="770666578">
                      <w:marLeft w:val="0"/>
                      <w:marRight w:val="0"/>
                      <w:marTop w:val="0"/>
                      <w:marBottom w:val="0"/>
                      <w:divBdr>
                        <w:top w:val="none" w:sz="0" w:space="0" w:color="auto"/>
                        <w:left w:val="none" w:sz="0" w:space="0" w:color="auto"/>
                        <w:bottom w:val="none" w:sz="0" w:space="0" w:color="auto"/>
                        <w:right w:val="none" w:sz="0" w:space="0" w:color="auto"/>
                      </w:divBdr>
                      <w:divsChild>
                        <w:div w:id="695933518">
                          <w:marLeft w:val="0"/>
                          <w:marRight w:val="0"/>
                          <w:marTop w:val="0"/>
                          <w:marBottom w:val="0"/>
                          <w:divBdr>
                            <w:top w:val="none" w:sz="0" w:space="0" w:color="auto"/>
                            <w:left w:val="none" w:sz="0" w:space="0" w:color="auto"/>
                            <w:bottom w:val="none" w:sz="0" w:space="0" w:color="auto"/>
                            <w:right w:val="none" w:sz="0" w:space="0" w:color="auto"/>
                          </w:divBdr>
                          <w:divsChild>
                            <w:div w:id="625235151">
                              <w:marLeft w:val="0"/>
                              <w:marRight w:val="0"/>
                              <w:marTop w:val="360"/>
                              <w:marBottom w:val="0"/>
                              <w:divBdr>
                                <w:top w:val="none" w:sz="0" w:space="0" w:color="auto"/>
                                <w:left w:val="none" w:sz="0" w:space="0" w:color="auto"/>
                                <w:bottom w:val="none" w:sz="0" w:space="0" w:color="auto"/>
                                <w:right w:val="none" w:sz="0" w:space="0" w:color="auto"/>
                              </w:divBdr>
                              <w:divsChild>
                                <w:div w:id="25107472">
                                  <w:marLeft w:val="0"/>
                                  <w:marRight w:val="0"/>
                                  <w:marTop w:val="0"/>
                                  <w:marBottom w:val="0"/>
                                  <w:divBdr>
                                    <w:top w:val="none" w:sz="0" w:space="0" w:color="auto"/>
                                    <w:left w:val="none" w:sz="0" w:space="0" w:color="auto"/>
                                    <w:bottom w:val="none" w:sz="0" w:space="0" w:color="auto"/>
                                    <w:right w:val="none" w:sz="0" w:space="0" w:color="auto"/>
                                  </w:divBdr>
                                  <w:divsChild>
                                    <w:div w:id="485897086">
                                      <w:marLeft w:val="0"/>
                                      <w:marRight w:val="0"/>
                                      <w:marTop w:val="0"/>
                                      <w:marBottom w:val="0"/>
                                      <w:divBdr>
                                        <w:top w:val="none" w:sz="0" w:space="0" w:color="auto"/>
                                        <w:left w:val="none" w:sz="0" w:space="0" w:color="auto"/>
                                        <w:bottom w:val="none" w:sz="0" w:space="0" w:color="auto"/>
                                        <w:right w:val="none" w:sz="0" w:space="0" w:color="auto"/>
                                      </w:divBdr>
                                      <w:divsChild>
                                        <w:div w:id="924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03482">
                          <w:marLeft w:val="0"/>
                          <w:marRight w:val="0"/>
                          <w:marTop w:val="0"/>
                          <w:marBottom w:val="0"/>
                          <w:divBdr>
                            <w:top w:val="none" w:sz="0" w:space="0" w:color="auto"/>
                            <w:left w:val="none" w:sz="0" w:space="0" w:color="auto"/>
                            <w:bottom w:val="none" w:sz="0" w:space="0" w:color="auto"/>
                            <w:right w:val="none" w:sz="0" w:space="0" w:color="auto"/>
                          </w:divBdr>
                          <w:divsChild>
                            <w:div w:id="938179759">
                              <w:marLeft w:val="0"/>
                              <w:marRight w:val="0"/>
                              <w:marTop w:val="0"/>
                              <w:marBottom w:val="0"/>
                              <w:divBdr>
                                <w:top w:val="none" w:sz="0" w:space="0" w:color="auto"/>
                                <w:left w:val="none" w:sz="0" w:space="0" w:color="auto"/>
                                <w:bottom w:val="none" w:sz="0" w:space="0" w:color="auto"/>
                                <w:right w:val="none" w:sz="0" w:space="0" w:color="auto"/>
                              </w:divBdr>
                            </w:div>
                            <w:div w:id="2090348360">
                              <w:marLeft w:val="0"/>
                              <w:marRight w:val="0"/>
                              <w:marTop w:val="0"/>
                              <w:marBottom w:val="0"/>
                              <w:divBdr>
                                <w:top w:val="none" w:sz="0" w:space="0" w:color="auto"/>
                                <w:left w:val="none" w:sz="0" w:space="0" w:color="auto"/>
                                <w:bottom w:val="none" w:sz="0" w:space="0" w:color="auto"/>
                                <w:right w:val="none" w:sz="0" w:space="0" w:color="auto"/>
                              </w:divBdr>
                              <w:divsChild>
                                <w:div w:id="239876724">
                                  <w:marLeft w:val="0"/>
                                  <w:marRight w:val="0"/>
                                  <w:marTop w:val="0"/>
                                  <w:marBottom w:val="0"/>
                                  <w:divBdr>
                                    <w:top w:val="none" w:sz="0" w:space="0" w:color="auto"/>
                                    <w:left w:val="none" w:sz="0" w:space="0" w:color="auto"/>
                                    <w:bottom w:val="none" w:sz="0" w:space="0" w:color="auto"/>
                                    <w:right w:val="none" w:sz="0" w:space="0" w:color="auto"/>
                                  </w:divBdr>
                                  <w:divsChild>
                                    <w:div w:id="1704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65871">
              <w:marLeft w:val="0"/>
              <w:marRight w:val="0"/>
              <w:marTop w:val="0"/>
              <w:marBottom w:val="0"/>
              <w:divBdr>
                <w:top w:val="none" w:sz="0" w:space="0" w:color="auto"/>
                <w:left w:val="none" w:sz="0" w:space="0" w:color="auto"/>
                <w:bottom w:val="none" w:sz="0" w:space="0" w:color="auto"/>
                <w:right w:val="none" w:sz="0" w:space="0" w:color="auto"/>
              </w:divBdr>
              <w:divsChild>
                <w:div w:id="2000576656">
                  <w:marLeft w:val="0"/>
                  <w:marRight w:val="0"/>
                  <w:marTop w:val="0"/>
                  <w:marBottom w:val="0"/>
                  <w:divBdr>
                    <w:top w:val="none" w:sz="0" w:space="0" w:color="auto"/>
                    <w:left w:val="none" w:sz="0" w:space="0" w:color="auto"/>
                    <w:bottom w:val="none" w:sz="0" w:space="0" w:color="auto"/>
                    <w:right w:val="none" w:sz="0" w:space="0" w:color="auto"/>
                  </w:divBdr>
                  <w:divsChild>
                    <w:div w:id="666710990">
                      <w:marLeft w:val="0"/>
                      <w:marRight w:val="0"/>
                      <w:marTop w:val="0"/>
                      <w:marBottom w:val="0"/>
                      <w:divBdr>
                        <w:top w:val="none" w:sz="0" w:space="0" w:color="auto"/>
                        <w:left w:val="none" w:sz="0" w:space="0" w:color="auto"/>
                        <w:bottom w:val="none" w:sz="0" w:space="0" w:color="auto"/>
                        <w:right w:val="none" w:sz="0" w:space="0" w:color="auto"/>
                      </w:divBdr>
                      <w:divsChild>
                        <w:div w:id="41562527">
                          <w:marLeft w:val="0"/>
                          <w:marRight w:val="0"/>
                          <w:marTop w:val="0"/>
                          <w:marBottom w:val="0"/>
                          <w:divBdr>
                            <w:top w:val="none" w:sz="0" w:space="0" w:color="auto"/>
                            <w:left w:val="none" w:sz="0" w:space="0" w:color="auto"/>
                            <w:bottom w:val="none" w:sz="0" w:space="0" w:color="auto"/>
                            <w:right w:val="none" w:sz="0" w:space="0" w:color="auto"/>
                          </w:divBdr>
                          <w:divsChild>
                            <w:div w:id="1637376674">
                              <w:marLeft w:val="0"/>
                              <w:marRight w:val="0"/>
                              <w:marTop w:val="0"/>
                              <w:marBottom w:val="0"/>
                              <w:divBdr>
                                <w:top w:val="none" w:sz="0" w:space="0" w:color="auto"/>
                                <w:left w:val="none" w:sz="0" w:space="0" w:color="auto"/>
                                <w:bottom w:val="none" w:sz="0" w:space="0" w:color="auto"/>
                                <w:right w:val="none" w:sz="0" w:space="0" w:color="auto"/>
                              </w:divBdr>
                              <w:divsChild>
                                <w:div w:id="736056909">
                                  <w:marLeft w:val="0"/>
                                  <w:marRight w:val="0"/>
                                  <w:marTop w:val="0"/>
                                  <w:marBottom w:val="0"/>
                                  <w:divBdr>
                                    <w:top w:val="none" w:sz="0" w:space="0" w:color="auto"/>
                                    <w:left w:val="none" w:sz="0" w:space="0" w:color="auto"/>
                                    <w:bottom w:val="none" w:sz="0" w:space="0" w:color="auto"/>
                                    <w:right w:val="none" w:sz="0" w:space="0" w:color="auto"/>
                                  </w:divBdr>
                                  <w:divsChild>
                                    <w:div w:id="1087995357">
                                      <w:marLeft w:val="0"/>
                                      <w:marRight w:val="0"/>
                                      <w:marTop w:val="0"/>
                                      <w:marBottom w:val="0"/>
                                      <w:divBdr>
                                        <w:top w:val="none" w:sz="0" w:space="0" w:color="auto"/>
                                        <w:left w:val="none" w:sz="0" w:space="0" w:color="auto"/>
                                        <w:bottom w:val="none" w:sz="0" w:space="0" w:color="auto"/>
                                        <w:right w:val="none" w:sz="0" w:space="0" w:color="auto"/>
                                      </w:divBdr>
                                    </w:div>
                                    <w:div w:id="6176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59169">
              <w:marLeft w:val="0"/>
              <w:marRight w:val="0"/>
              <w:marTop w:val="0"/>
              <w:marBottom w:val="0"/>
              <w:divBdr>
                <w:top w:val="none" w:sz="0" w:space="0" w:color="auto"/>
                <w:left w:val="none" w:sz="0" w:space="0" w:color="auto"/>
                <w:bottom w:val="none" w:sz="0" w:space="0" w:color="auto"/>
                <w:right w:val="none" w:sz="0" w:space="0" w:color="auto"/>
              </w:divBdr>
              <w:divsChild>
                <w:div w:id="412045201">
                  <w:marLeft w:val="0"/>
                  <w:marRight w:val="0"/>
                  <w:marTop w:val="0"/>
                  <w:marBottom w:val="0"/>
                  <w:divBdr>
                    <w:top w:val="none" w:sz="0" w:space="0" w:color="auto"/>
                    <w:left w:val="none" w:sz="0" w:space="0" w:color="auto"/>
                    <w:bottom w:val="none" w:sz="0" w:space="0" w:color="auto"/>
                    <w:right w:val="none" w:sz="0" w:space="0" w:color="auto"/>
                  </w:divBdr>
                  <w:divsChild>
                    <w:div w:id="628628683">
                      <w:marLeft w:val="0"/>
                      <w:marRight w:val="0"/>
                      <w:marTop w:val="0"/>
                      <w:marBottom w:val="0"/>
                      <w:divBdr>
                        <w:top w:val="none" w:sz="0" w:space="0" w:color="auto"/>
                        <w:left w:val="none" w:sz="0" w:space="0" w:color="auto"/>
                        <w:bottom w:val="none" w:sz="0" w:space="0" w:color="auto"/>
                        <w:right w:val="none" w:sz="0" w:space="0" w:color="auto"/>
                      </w:divBdr>
                      <w:divsChild>
                        <w:div w:id="92828018">
                          <w:marLeft w:val="0"/>
                          <w:marRight w:val="0"/>
                          <w:marTop w:val="0"/>
                          <w:marBottom w:val="0"/>
                          <w:divBdr>
                            <w:top w:val="none" w:sz="0" w:space="0" w:color="auto"/>
                            <w:left w:val="none" w:sz="0" w:space="0" w:color="auto"/>
                            <w:bottom w:val="none" w:sz="0" w:space="0" w:color="auto"/>
                            <w:right w:val="none" w:sz="0" w:space="0" w:color="auto"/>
                          </w:divBdr>
                          <w:divsChild>
                            <w:div w:id="382677843">
                              <w:marLeft w:val="0"/>
                              <w:marRight w:val="0"/>
                              <w:marTop w:val="360"/>
                              <w:marBottom w:val="0"/>
                              <w:divBdr>
                                <w:top w:val="none" w:sz="0" w:space="0" w:color="auto"/>
                                <w:left w:val="none" w:sz="0" w:space="0" w:color="auto"/>
                                <w:bottom w:val="none" w:sz="0" w:space="0" w:color="auto"/>
                                <w:right w:val="none" w:sz="0" w:space="0" w:color="auto"/>
                              </w:divBdr>
                              <w:divsChild>
                                <w:div w:id="1215654706">
                                  <w:marLeft w:val="0"/>
                                  <w:marRight w:val="0"/>
                                  <w:marTop w:val="0"/>
                                  <w:marBottom w:val="0"/>
                                  <w:divBdr>
                                    <w:top w:val="none" w:sz="0" w:space="0" w:color="auto"/>
                                    <w:left w:val="none" w:sz="0" w:space="0" w:color="auto"/>
                                    <w:bottom w:val="none" w:sz="0" w:space="0" w:color="auto"/>
                                    <w:right w:val="none" w:sz="0" w:space="0" w:color="auto"/>
                                  </w:divBdr>
                                  <w:divsChild>
                                    <w:div w:id="1630747564">
                                      <w:marLeft w:val="0"/>
                                      <w:marRight w:val="0"/>
                                      <w:marTop w:val="0"/>
                                      <w:marBottom w:val="0"/>
                                      <w:divBdr>
                                        <w:top w:val="none" w:sz="0" w:space="0" w:color="auto"/>
                                        <w:left w:val="none" w:sz="0" w:space="0" w:color="auto"/>
                                        <w:bottom w:val="none" w:sz="0" w:space="0" w:color="auto"/>
                                        <w:right w:val="none" w:sz="0" w:space="0" w:color="auto"/>
                                      </w:divBdr>
                                      <w:divsChild>
                                        <w:div w:id="588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0674">
                          <w:marLeft w:val="0"/>
                          <w:marRight w:val="0"/>
                          <w:marTop w:val="0"/>
                          <w:marBottom w:val="0"/>
                          <w:divBdr>
                            <w:top w:val="none" w:sz="0" w:space="0" w:color="auto"/>
                            <w:left w:val="none" w:sz="0" w:space="0" w:color="auto"/>
                            <w:bottom w:val="none" w:sz="0" w:space="0" w:color="auto"/>
                            <w:right w:val="none" w:sz="0" w:space="0" w:color="auto"/>
                          </w:divBdr>
                          <w:divsChild>
                            <w:div w:id="1190486096">
                              <w:marLeft w:val="0"/>
                              <w:marRight w:val="0"/>
                              <w:marTop w:val="0"/>
                              <w:marBottom w:val="0"/>
                              <w:divBdr>
                                <w:top w:val="none" w:sz="0" w:space="0" w:color="auto"/>
                                <w:left w:val="none" w:sz="0" w:space="0" w:color="auto"/>
                                <w:bottom w:val="none" w:sz="0" w:space="0" w:color="auto"/>
                                <w:right w:val="none" w:sz="0" w:space="0" w:color="auto"/>
                              </w:divBdr>
                            </w:div>
                            <w:div w:id="1687635328">
                              <w:marLeft w:val="0"/>
                              <w:marRight w:val="0"/>
                              <w:marTop w:val="0"/>
                              <w:marBottom w:val="0"/>
                              <w:divBdr>
                                <w:top w:val="none" w:sz="0" w:space="0" w:color="auto"/>
                                <w:left w:val="none" w:sz="0" w:space="0" w:color="auto"/>
                                <w:bottom w:val="none" w:sz="0" w:space="0" w:color="auto"/>
                                <w:right w:val="none" w:sz="0" w:space="0" w:color="auto"/>
                              </w:divBdr>
                              <w:divsChild>
                                <w:div w:id="114907552">
                                  <w:marLeft w:val="0"/>
                                  <w:marRight w:val="0"/>
                                  <w:marTop w:val="0"/>
                                  <w:marBottom w:val="0"/>
                                  <w:divBdr>
                                    <w:top w:val="none" w:sz="0" w:space="0" w:color="auto"/>
                                    <w:left w:val="none" w:sz="0" w:space="0" w:color="auto"/>
                                    <w:bottom w:val="none" w:sz="0" w:space="0" w:color="auto"/>
                                    <w:right w:val="none" w:sz="0" w:space="0" w:color="auto"/>
                                  </w:divBdr>
                                  <w:divsChild>
                                    <w:div w:id="19301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8511">
              <w:marLeft w:val="0"/>
              <w:marRight w:val="0"/>
              <w:marTop w:val="0"/>
              <w:marBottom w:val="0"/>
              <w:divBdr>
                <w:top w:val="none" w:sz="0" w:space="0" w:color="auto"/>
                <w:left w:val="none" w:sz="0" w:space="0" w:color="auto"/>
                <w:bottom w:val="none" w:sz="0" w:space="0" w:color="auto"/>
                <w:right w:val="none" w:sz="0" w:space="0" w:color="auto"/>
              </w:divBdr>
              <w:divsChild>
                <w:div w:id="2038115901">
                  <w:marLeft w:val="0"/>
                  <w:marRight w:val="0"/>
                  <w:marTop w:val="0"/>
                  <w:marBottom w:val="0"/>
                  <w:divBdr>
                    <w:top w:val="none" w:sz="0" w:space="0" w:color="auto"/>
                    <w:left w:val="none" w:sz="0" w:space="0" w:color="auto"/>
                    <w:bottom w:val="none" w:sz="0" w:space="0" w:color="auto"/>
                    <w:right w:val="none" w:sz="0" w:space="0" w:color="auto"/>
                  </w:divBdr>
                  <w:divsChild>
                    <w:div w:id="285166794">
                      <w:marLeft w:val="0"/>
                      <w:marRight w:val="0"/>
                      <w:marTop w:val="0"/>
                      <w:marBottom w:val="0"/>
                      <w:divBdr>
                        <w:top w:val="none" w:sz="0" w:space="0" w:color="auto"/>
                        <w:left w:val="none" w:sz="0" w:space="0" w:color="auto"/>
                        <w:bottom w:val="none" w:sz="0" w:space="0" w:color="auto"/>
                        <w:right w:val="none" w:sz="0" w:space="0" w:color="auto"/>
                      </w:divBdr>
                      <w:divsChild>
                        <w:div w:id="1499543132">
                          <w:marLeft w:val="0"/>
                          <w:marRight w:val="0"/>
                          <w:marTop w:val="0"/>
                          <w:marBottom w:val="0"/>
                          <w:divBdr>
                            <w:top w:val="none" w:sz="0" w:space="0" w:color="auto"/>
                            <w:left w:val="none" w:sz="0" w:space="0" w:color="auto"/>
                            <w:bottom w:val="none" w:sz="0" w:space="0" w:color="auto"/>
                            <w:right w:val="none" w:sz="0" w:space="0" w:color="auto"/>
                          </w:divBdr>
                          <w:divsChild>
                            <w:div w:id="218248084">
                              <w:marLeft w:val="0"/>
                              <w:marRight w:val="0"/>
                              <w:marTop w:val="0"/>
                              <w:marBottom w:val="0"/>
                              <w:divBdr>
                                <w:top w:val="none" w:sz="0" w:space="0" w:color="auto"/>
                                <w:left w:val="none" w:sz="0" w:space="0" w:color="auto"/>
                                <w:bottom w:val="none" w:sz="0" w:space="0" w:color="auto"/>
                                <w:right w:val="none" w:sz="0" w:space="0" w:color="auto"/>
                              </w:divBdr>
                              <w:divsChild>
                                <w:div w:id="429668049">
                                  <w:marLeft w:val="0"/>
                                  <w:marRight w:val="0"/>
                                  <w:marTop w:val="0"/>
                                  <w:marBottom w:val="0"/>
                                  <w:divBdr>
                                    <w:top w:val="none" w:sz="0" w:space="0" w:color="auto"/>
                                    <w:left w:val="none" w:sz="0" w:space="0" w:color="auto"/>
                                    <w:bottom w:val="none" w:sz="0" w:space="0" w:color="auto"/>
                                    <w:right w:val="none" w:sz="0" w:space="0" w:color="auto"/>
                                  </w:divBdr>
                                  <w:divsChild>
                                    <w:div w:id="8363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689451">
      <w:bodyDiv w:val="1"/>
      <w:marLeft w:val="0"/>
      <w:marRight w:val="0"/>
      <w:marTop w:val="0"/>
      <w:marBottom w:val="0"/>
      <w:divBdr>
        <w:top w:val="none" w:sz="0" w:space="0" w:color="auto"/>
        <w:left w:val="none" w:sz="0" w:space="0" w:color="auto"/>
        <w:bottom w:val="none" w:sz="0" w:space="0" w:color="auto"/>
        <w:right w:val="none" w:sz="0" w:space="0" w:color="auto"/>
      </w:divBdr>
      <w:divsChild>
        <w:div w:id="2116753599">
          <w:marLeft w:val="0"/>
          <w:marRight w:val="0"/>
          <w:marTop w:val="0"/>
          <w:marBottom w:val="0"/>
          <w:divBdr>
            <w:top w:val="none" w:sz="0" w:space="0" w:color="auto"/>
            <w:left w:val="none" w:sz="0" w:space="0" w:color="auto"/>
            <w:bottom w:val="none" w:sz="0" w:space="0" w:color="auto"/>
            <w:right w:val="none" w:sz="0" w:space="0" w:color="auto"/>
          </w:divBdr>
          <w:divsChild>
            <w:div w:id="80684465">
              <w:marLeft w:val="0"/>
              <w:marRight w:val="0"/>
              <w:marTop w:val="0"/>
              <w:marBottom w:val="0"/>
              <w:divBdr>
                <w:top w:val="none" w:sz="0" w:space="0" w:color="auto"/>
                <w:left w:val="none" w:sz="0" w:space="0" w:color="auto"/>
                <w:bottom w:val="none" w:sz="0" w:space="0" w:color="auto"/>
                <w:right w:val="none" w:sz="0" w:space="0" w:color="auto"/>
              </w:divBdr>
              <w:divsChild>
                <w:div w:id="2114788818">
                  <w:marLeft w:val="0"/>
                  <w:marRight w:val="0"/>
                  <w:marTop w:val="0"/>
                  <w:marBottom w:val="0"/>
                  <w:divBdr>
                    <w:top w:val="none" w:sz="0" w:space="0" w:color="auto"/>
                    <w:left w:val="none" w:sz="0" w:space="0" w:color="auto"/>
                    <w:bottom w:val="none" w:sz="0" w:space="0" w:color="auto"/>
                    <w:right w:val="none" w:sz="0" w:space="0" w:color="auto"/>
                  </w:divBdr>
                  <w:divsChild>
                    <w:div w:id="748312362">
                      <w:marLeft w:val="0"/>
                      <w:marRight w:val="0"/>
                      <w:marTop w:val="0"/>
                      <w:marBottom w:val="0"/>
                      <w:divBdr>
                        <w:top w:val="none" w:sz="0" w:space="0" w:color="auto"/>
                        <w:left w:val="none" w:sz="0" w:space="0" w:color="auto"/>
                        <w:bottom w:val="none" w:sz="0" w:space="0" w:color="auto"/>
                        <w:right w:val="none" w:sz="0" w:space="0" w:color="auto"/>
                      </w:divBdr>
                      <w:divsChild>
                        <w:div w:id="1214733214">
                          <w:marLeft w:val="0"/>
                          <w:marRight w:val="0"/>
                          <w:marTop w:val="0"/>
                          <w:marBottom w:val="0"/>
                          <w:divBdr>
                            <w:top w:val="none" w:sz="0" w:space="0" w:color="auto"/>
                            <w:left w:val="none" w:sz="0" w:space="0" w:color="auto"/>
                            <w:bottom w:val="none" w:sz="0" w:space="0" w:color="auto"/>
                            <w:right w:val="none" w:sz="0" w:space="0" w:color="auto"/>
                          </w:divBdr>
                        </w:div>
                        <w:div w:id="2044819462">
                          <w:marLeft w:val="0"/>
                          <w:marRight w:val="0"/>
                          <w:marTop w:val="0"/>
                          <w:marBottom w:val="0"/>
                          <w:divBdr>
                            <w:top w:val="none" w:sz="0" w:space="0" w:color="auto"/>
                            <w:left w:val="none" w:sz="0" w:space="0" w:color="auto"/>
                            <w:bottom w:val="none" w:sz="0" w:space="0" w:color="auto"/>
                            <w:right w:val="none" w:sz="0" w:space="0" w:color="auto"/>
                          </w:divBdr>
                          <w:divsChild>
                            <w:div w:id="1208568210">
                              <w:marLeft w:val="0"/>
                              <w:marRight w:val="0"/>
                              <w:marTop w:val="0"/>
                              <w:marBottom w:val="0"/>
                              <w:divBdr>
                                <w:top w:val="none" w:sz="0" w:space="0" w:color="auto"/>
                                <w:left w:val="none" w:sz="0" w:space="0" w:color="auto"/>
                                <w:bottom w:val="none" w:sz="0" w:space="0" w:color="auto"/>
                                <w:right w:val="none" w:sz="0" w:space="0" w:color="auto"/>
                              </w:divBdr>
                              <w:divsChild>
                                <w:div w:id="1756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3913">
          <w:marLeft w:val="0"/>
          <w:marRight w:val="0"/>
          <w:marTop w:val="0"/>
          <w:marBottom w:val="0"/>
          <w:divBdr>
            <w:top w:val="none" w:sz="0" w:space="0" w:color="auto"/>
            <w:left w:val="none" w:sz="0" w:space="0" w:color="auto"/>
            <w:bottom w:val="none" w:sz="0" w:space="0" w:color="auto"/>
            <w:right w:val="none" w:sz="0" w:space="0" w:color="auto"/>
          </w:divBdr>
          <w:divsChild>
            <w:div w:id="74909853">
              <w:marLeft w:val="0"/>
              <w:marRight w:val="0"/>
              <w:marTop w:val="0"/>
              <w:marBottom w:val="0"/>
              <w:divBdr>
                <w:top w:val="none" w:sz="0" w:space="0" w:color="auto"/>
                <w:left w:val="none" w:sz="0" w:space="0" w:color="auto"/>
                <w:bottom w:val="none" w:sz="0" w:space="0" w:color="auto"/>
                <w:right w:val="none" w:sz="0" w:space="0" w:color="auto"/>
              </w:divBdr>
              <w:divsChild>
                <w:div w:id="2117558929">
                  <w:marLeft w:val="0"/>
                  <w:marRight w:val="0"/>
                  <w:marTop w:val="0"/>
                  <w:marBottom w:val="0"/>
                  <w:divBdr>
                    <w:top w:val="none" w:sz="0" w:space="0" w:color="auto"/>
                    <w:left w:val="none" w:sz="0" w:space="0" w:color="auto"/>
                    <w:bottom w:val="none" w:sz="0" w:space="0" w:color="auto"/>
                    <w:right w:val="none" w:sz="0" w:space="0" w:color="auto"/>
                  </w:divBdr>
                  <w:divsChild>
                    <w:div w:id="1303804206">
                      <w:marLeft w:val="0"/>
                      <w:marRight w:val="0"/>
                      <w:marTop w:val="0"/>
                      <w:marBottom w:val="0"/>
                      <w:divBdr>
                        <w:top w:val="none" w:sz="0" w:space="0" w:color="auto"/>
                        <w:left w:val="none" w:sz="0" w:space="0" w:color="auto"/>
                        <w:bottom w:val="none" w:sz="0" w:space="0" w:color="auto"/>
                        <w:right w:val="none" w:sz="0" w:space="0" w:color="auto"/>
                      </w:divBdr>
                      <w:divsChild>
                        <w:div w:id="237636264">
                          <w:marLeft w:val="0"/>
                          <w:marRight w:val="0"/>
                          <w:marTop w:val="0"/>
                          <w:marBottom w:val="0"/>
                          <w:divBdr>
                            <w:top w:val="none" w:sz="0" w:space="0" w:color="auto"/>
                            <w:left w:val="none" w:sz="0" w:space="0" w:color="auto"/>
                            <w:bottom w:val="none" w:sz="0" w:space="0" w:color="auto"/>
                            <w:right w:val="none" w:sz="0" w:space="0" w:color="auto"/>
                          </w:divBdr>
                          <w:divsChild>
                            <w:div w:id="1678077943">
                              <w:marLeft w:val="0"/>
                              <w:marRight w:val="0"/>
                              <w:marTop w:val="0"/>
                              <w:marBottom w:val="0"/>
                              <w:divBdr>
                                <w:top w:val="none" w:sz="0" w:space="0" w:color="auto"/>
                                <w:left w:val="none" w:sz="0" w:space="0" w:color="auto"/>
                                <w:bottom w:val="none" w:sz="0" w:space="0" w:color="auto"/>
                                <w:right w:val="none" w:sz="0" w:space="0" w:color="auto"/>
                              </w:divBdr>
                              <w:divsChild>
                                <w:div w:id="17126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2336">
      <w:bodyDiv w:val="1"/>
      <w:marLeft w:val="0"/>
      <w:marRight w:val="0"/>
      <w:marTop w:val="0"/>
      <w:marBottom w:val="0"/>
      <w:divBdr>
        <w:top w:val="none" w:sz="0" w:space="0" w:color="auto"/>
        <w:left w:val="none" w:sz="0" w:space="0" w:color="auto"/>
        <w:bottom w:val="none" w:sz="0" w:space="0" w:color="auto"/>
        <w:right w:val="none" w:sz="0" w:space="0" w:color="auto"/>
      </w:divBdr>
    </w:div>
    <w:div w:id="1299725235">
      <w:bodyDiv w:val="1"/>
      <w:marLeft w:val="0"/>
      <w:marRight w:val="0"/>
      <w:marTop w:val="0"/>
      <w:marBottom w:val="0"/>
      <w:divBdr>
        <w:top w:val="none" w:sz="0" w:space="0" w:color="auto"/>
        <w:left w:val="none" w:sz="0" w:space="0" w:color="auto"/>
        <w:bottom w:val="none" w:sz="0" w:space="0" w:color="auto"/>
        <w:right w:val="none" w:sz="0" w:space="0" w:color="auto"/>
      </w:divBdr>
      <w:divsChild>
        <w:div w:id="1780569231">
          <w:marLeft w:val="0"/>
          <w:marRight w:val="0"/>
          <w:marTop w:val="0"/>
          <w:marBottom w:val="0"/>
          <w:divBdr>
            <w:top w:val="none" w:sz="0" w:space="0" w:color="auto"/>
            <w:left w:val="none" w:sz="0" w:space="0" w:color="auto"/>
            <w:bottom w:val="none" w:sz="0" w:space="0" w:color="auto"/>
            <w:right w:val="none" w:sz="0" w:space="0" w:color="auto"/>
          </w:divBdr>
        </w:div>
        <w:div w:id="1699239520">
          <w:marLeft w:val="0"/>
          <w:marRight w:val="0"/>
          <w:marTop w:val="0"/>
          <w:marBottom w:val="0"/>
          <w:divBdr>
            <w:top w:val="none" w:sz="0" w:space="0" w:color="auto"/>
            <w:left w:val="none" w:sz="0" w:space="0" w:color="auto"/>
            <w:bottom w:val="none" w:sz="0" w:space="0" w:color="auto"/>
            <w:right w:val="none" w:sz="0" w:space="0" w:color="auto"/>
          </w:divBdr>
          <w:divsChild>
            <w:div w:id="1273707490">
              <w:marLeft w:val="0"/>
              <w:marRight w:val="0"/>
              <w:marTop w:val="0"/>
              <w:marBottom w:val="0"/>
              <w:divBdr>
                <w:top w:val="none" w:sz="0" w:space="0" w:color="auto"/>
                <w:left w:val="none" w:sz="0" w:space="0" w:color="auto"/>
                <w:bottom w:val="none" w:sz="0" w:space="0" w:color="auto"/>
                <w:right w:val="none" w:sz="0" w:space="0" w:color="auto"/>
              </w:divBdr>
              <w:divsChild>
                <w:div w:id="3548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113">
      <w:bodyDiv w:val="1"/>
      <w:marLeft w:val="0"/>
      <w:marRight w:val="0"/>
      <w:marTop w:val="0"/>
      <w:marBottom w:val="0"/>
      <w:divBdr>
        <w:top w:val="none" w:sz="0" w:space="0" w:color="auto"/>
        <w:left w:val="none" w:sz="0" w:space="0" w:color="auto"/>
        <w:bottom w:val="none" w:sz="0" w:space="0" w:color="auto"/>
        <w:right w:val="none" w:sz="0" w:space="0" w:color="auto"/>
      </w:divBdr>
      <w:divsChild>
        <w:div w:id="1704015331">
          <w:marLeft w:val="0"/>
          <w:marRight w:val="0"/>
          <w:marTop w:val="0"/>
          <w:marBottom w:val="0"/>
          <w:divBdr>
            <w:top w:val="none" w:sz="0" w:space="0" w:color="auto"/>
            <w:left w:val="none" w:sz="0" w:space="0" w:color="auto"/>
            <w:bottom w:val="none" w:sz="0" w:space="0" w:color="auto"/>
            <w:right w:val="none" w:sz="0" w:space="0" w:color="auto"/>
          </w:divBdr>
        </w:div>
        <w:div w:id="1382483030">
          <w:marLeft w:val="0"/>
          <w:marRight w:val="0"/>
          <w:marTop w:val="0"/>
          <w:marBottom w:val="0"/>
          <w:divBdr>
            <w:top w:val="none" w:sz="0" w:space="0" w:color="auto"/>
            <w:left w:val="none" w:sz="0" w:space="0" w:color="auto"/>
            <w:bottom w:val="none" w:sz="0" w:space="0" w:color="auto"/>
            <w:right w:val="none" w:sz="0" w:space="0" w:color="auto"/>
          </w:divBdr>
          <w:divsChild>
            <w:div w:id="1309289457">
              <w:marLeft w:val="0"/>
              <w:marRight w:val="0"/>
              <w:marTop w:val="0"/>
              <w:marBottom w:val="0"/>
              <w:divBdr>
                <w:top w:val="none" w:sz="0" w:space="0" w:color="auto"/>
                <w:left w:val="none" w:sz="0" w:space="0" w:color="auto"/>
                <w:bottom w:val="none" w:sz="0" w:space="0" w:color="auto"/>
                <w:right w:val="none" w:sz="0" w:space="0" w:color="auto"/>
              </w:divBdr>
              <w:divsChild>
                <w:div w:id="16389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89947">
      <w:bodyDiv w:val="1"/>
      <w:marLeft w:val="0"/>
      <w:marRight w:val="0"/>
      <w:marTop w:val="0"/>
      <w:marBottom w:val="0"/>
      <w:divBdr>
        <w:top w:val="none" w:sz="0" w:space="0" w:color="auto"/>
        <w:left w:val="none" w:sz="0" w:space="0" w:color="auto"/>
        <w:bottom w:val="none" w:sz="0" w:space="0" w:color="auto"/>
        <w:right w:val="none" w:sz="0" w:space="0" w:color="auto"/>
      </w:divBdr>
      <w:divsChild>
        <w:div w:id="1700354972">
          <w:marLeft w:val="0"/>
          <w:marRight w:val="0"/>
          <w:marTop w:val="0"/>
          <w:marBottom w:val="0"/>
          <w:divBdr>
            <w:top w:val="none" w:sz="0" w:space="0" w:color="auto"/>
            <w:left w:val="none" w:sz="0" w:space="0" w:color="auto"/>
            <w:bottom w:val="none" w:sz="0" w:space="0" w:color="auto"/>
            <w:right w:val="none" w:sz="0" w:space="0" w:color="auto"/>
          </w:divBdr>
          <w:divsChild>
            <w:div w:id="1316572165">
              <w:marLeft w:val="0"/>
              <w:marRight w:val="0"/>
              <w:marTop w:val="0"/>
              <w:marBottom w:val="0"/>
              <w:divBdr>
                <w:top w:val="none" w:sz="0" w:space="0" w:color="auto"/>
                <w:left w:val="none" w:sz="0" w:space="0" w:color="auto"/>
                <w:bottom w:val="none" w:sz="0" w:space="0" w:color="auto"/>
                <w:right w:val="none" w:sz="0" w:space="0" w:color="auto"/>
              </w:divBdr>
              <w:divsChild>
                <w:div w:id="1182744052">
                  <w:marLeft w:val="0"/>
                  <w:marRight w:val="0"/>
                  <w:marTop w:val="0"/>
                  <w:marBottom w:val="0"/>
                  <w:divBdr>
                    <w:top w:val="none" w:sz="0" w:space="0" w:color="auto"/>
                    <w:left w:val="none" w:sz="0" w:space="0" w:color="auto"/>
                    <w:bottom w:val="none" w:sz="0" w:space="0" w:color="auto"/>
                    <w:right w:val="none" w:sz="0" w:space="0" w:color="auto"/>
                  </w:divBdr>
                  <w:divsChild>
                    <w:div w:id="1505244916">
                      <w:marLeft w:val="0"/>
                      <w:marRight w:val="0"/>
                      <w:marTop w:val="0"/>
                      <w:marBottom w:val="0"/>
                      <w:divBdr>
                        <w:top w:val="none" w:sz="0" w:space="0" w:color="auto"/>
                        <w:left w:val="none" w:sz="0" w:space="0" w:color="auto"/>
                        <w:bottom w:val="none" w:sz="0" w:space="0" w:color="auto"/>
                        <w:right w:val="none" w:sz="0" w:space="0" w:color="auto"/>
                      </w:divBdr>
                      <w:divsChild>
                        <w:div w:id="1886288557">
                          <w:marLeft w:val="0"/>
                          <w:marRight w:val="0"/>
                          <w:marTop w:val="0"/>
                          <w:marBottom w:val="0"/>
                          <w:divBdr>
                            <w:top w:val="none" w:sz="0" w:space="0" w:color="auto"/>
                            <w:left w:val="none" w:sz="0" w:space="0" w:color="auto"/>
                            <w:bottom w:val="none" w:sz="0" w:space="0" w:color="auto"/>
                            <w:right w:val="none" w:sz="0" w:space="0" w:color="auto"/>
                          </w:divBdr>
                          <w:divsChild>
                            <w:div w:id="262107664">
                              <w:marLeft w:val="0"/>
                              <w:marRight w:val="0"/>
                              <w:marTop w:val="0"/>
                              <w:marBottom w:val="0"/>
                              <w:divBdr>
                                <w:top w:val="none" w:sz="0" w:space="0" w:color="auto"/>
                                <w:left w:val="none" w:sz="0" w:space="0" w:color="auto"/>
                                <w:bottom w:val="none" w:sz="0" w:space="0" w:color="auto"/>
                                <w:right w:val="none" w:sz="0" w:space="0" w:color="auto"/>
                              </w:divBdr>
                              <w:divsChild>
                                <w:div w:id="379063464">
                                  <w:marLeft w:val="0"/>
                                  <w:marRight w:val="0"/>
                                  <w:marTop w:val="0"/>
                                  <w:marBottom w:val="0"/>
                                  <w:divBdr>
                                    <w:top w:val="none" w:sz="0" w:space="0" w:color="auto"/>
                                    <w:left w:val="none" w:sz="0" w:space="0" w:color="auto"/>
                                    <w:bottom w:val="none" w:sz="0" w:space="0" w:color="auto"/>
                                    <w:right w:val="none" w:sz="0" w:space="0" w:color="auto"/>
                                  </w:divBdr>
                                  <w:divsChild>
                                    <w:div w:id="10440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7454">
              <w:marLeft w:val="0"/>
              <w:marRight w:val="0"/>
              <w:marTop w:val="0"/>
              <w:marBottom w:val="0"/>
              <w:divBdr>
                <w:top w:val="none" w:sz="0" w:space="0" w:color="auto"/>
                <w:left w:val="none" w:sz="0" w:space="0" w:color="auto"/>
                <w:bottom w:val="none" w:sz="0" w:space="0" w:color="auto"/>
                <w:right w:val="none" w:sz="0" w:space="0" w:color="auto"/>
              </w:divBdr>
              <w:divsChild>
                <w:div w:id="351953726">
                  <w:marLeft w:val="0"/>
                  <w:marRight w:val="0"/>
                  <w:marTop w:val="0"/>
                  <w:marBottom w:val="0"/>
                  <w:divBdr>
                    <w:top w:val="none" w:sz="0" w:space="0" w:color="auto"/>
                    <w:left w:val="none" w:sz="0" w:space="0" w:color="auto"/>
                    <w:bottom w:val="none" w:sz="0" w:space="0" w:color="auto"/>
                    <w:right w:val="none" w:sz="0" w:space="0" w:color="auto"/>
                  </w:divBdr>
                  <w:divsChild>
                    <w:div w:id="2109346728">
                      <w:marLeft w:val="0"/>
                      <w:marRight w:val="0"/>
                      <w:marTop w:val="0"/>
                      <w:marBottom w:val="0"/>
                      <w:divBdr>
                        <w:top w:val="none" w:sz="0" w:space="0" w:color="auto"/>
                        <w:left w:val="none" w:sz="0" w:space="0" w:color="auto"/>
                        <w:bottom w:val="none" w:sz="0" w:space="0" w:color="auto"/>
                        <w:right w:val="none" w:sz="0" w:space="0" w:color="auto"/>
                      </w:divBdr>
                      <w:divsChild>
                        <w:div w:id="1978804066">
                          <w:marLeft w:val="0"/>
                          <w:marRight w:val="0"/>
                          <w:marTop w:val="0"/>
                          <w:marBottom w:val="0"/>
                          <w:divBdr>
                            <w:top w:val="none" w:sz="0" w:space="0" w:color="auto"/>
                            <w:left w:val="none" w:sz="0" w:space="0" w:color="auto"/>
                            <w:bottom w:val="none" w:sz="0" w:space="0" w:color="auto"/>
                            <w:right w:val="none" w:sz="0" w:space="0" w:color="auto"/>
                          </w:divBdr>
                          <w:divsChild>
                            <w:div w:id="620569705">
                              <w:marLeft w:val="0"/>
                              <w:marRight w:val="0"/>
                              <w:marTop w:val="0"/>
                              <w:marBottom w:val="0"/>
                              <w:divBdr>
                                <w:top w:val="none" w:sz="0" w:space="0" w:color="auto"/>
                                <w:left w:val="none" w:sz="0" w:space="0" w:color="auto"/>
                                <w:bottom w:val="none" w:sz="0" w:space="0" w:color="auto"/>
                                <w:right w:val="none" w:sz="0" w:space="0" w:color="auto"/>
                              </w:divBdr>
                              <w:divsChild>
                                <w:div w:id="1798180833">
                                  <w:marLeft w:val="0"/>
                                  <w:marRight w:val="0"/>
                                  <w:marTop w:val="0"/>
                                  <w:marBottom w:val="0"/>
                                  <w:divBdr>
                                    <w:top w:val="none" w:sz="0" w:space="0" w:color="auto"/>
                                    <w:left w:val="none" w:sz="0" w:space="0" w:color="auto"/>
                                    <w:bottom w:val="none" w:sz="0" w:space="0" w:color="auto"/>
                                    <w:right w:val="none" w:sz="0" w:space="0" w:color="auto"/>
                                  </w:divBdr>
                                  <w:divsChild>
                                    <w:div w:id="1966807854">
                                      <w:marLeft w:val="0"/>
                                      <w:marRight w:val="0"/>
                                      <w:marTop w:val="0"/>
                                      <w:marBottom w:val="0"/>
                                      <w:divBdr>
                                        <w:top w:val="none" w:sz="0" w:space="0" w:color="auto"/>
                                        <w:left w:val="none" w:sz="0" w:space="0" w:color="auto"/>
                                        <w:bottom w:val="none" w:sz="0" w:space="0" w:color="auto"/>
                                        <w:right w:val="none" w:sz="0" w:space="0" w:color="auto"/>
                                      </w:divBdr>
                                    </w:div>
                                    <w:div w:id="12531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68601">
              <w:marLeft w:val="0"/>
              <w:marRight w:val="0"/>
              <w:marTop w:val="0"/>
              <w:marBottom w:val="0"/>
              <w:divBdr>
                <w:top w:val="none" w:sz="0" w:space="0" w:color="auto"/>
                <w:left w:val="none" w:sz="0" w:space="0" w:color="auto"/>
                <w:bottom w:val="none" w:sz="0" w:space="0" w:color="auto"/>
                <w:right w:val="none" w:sz="0" w:space="0" w:color="auto"/>
              </w:divBdr>
              <w:divsChild>
                <w:div w:id="1106073923">
                  <w:marLeft w:val="0"/>
                  <w:marRight w:val="0"/>
                  <w:marTop w:val="0"/>
                  <w:marBottom w:val="0"/>
                  <w:divBdr>
                    <w:top w:val="none" w:sz="0" w:space="0" w:color="auto"/>
                    <w:left w:val="none" w:sz="0" w:space="0" w:color="auto"/>
                    <w:bottom w:val="none" w:sz="0" w:space="0" w:color="auto"/>
                    <w:right w:val="none" w:sz="0" w:space="0" w:color="auto"/>
                  </w:divBdr>
                  <w:divsChild>
                    <w:div w:id="1162042633">
                      <w:marLeft w:val="0"/>
                      <w:marRight w:val="0"/>
                      <w:marTop w:val="0"/>
                      <w:marBottom w:val="0"/>
                      <w:divBdr>
                        <w:top w:val="none" w:sz="0" w:space="0" w:color="auto"/>
                        <w:left w:val="none" w:sz="0" w:space="0" w:color="auto"/>
                        <w:bottom w:val="none" w:sz="0" w:space="0" w:color="auto"/>
                        <w:right w:val="none" w:sz="0" w:space="0" w:color="auto"/>
                      </w:divBdr>
                      <w:divsChild>
                        <w:div w:id="889682528">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0"/>
                              <w:marRight w:val="0"/>
                              <w:marTop w:val="360"/>
                              <w:marBottom w:val="0"/>
                              <w:divBdr>
                                <w:top w:val="none" w:sz="0" w:space="0" w:color="auto"/>
                                <w:left w:val="none" w:sz="0" w:space="0" w:color="auto"/>
                                <w:bottom w:val="none" w:sz="0" w:space="0" w:color="auto"/>
                                <w:right w:val="none" w:sz="0" w:space="0" w:color="auto"/>
                              </w:divBdr>
                              <w:divsChild>
                                <w:div w:id="293682463">
                                  <w:marLeft w:val="0"/>
                                  <w:marRight w:val="0"/>
                                  <w:marTop w:val="0"/>
                                  <w:marBottom w:val="0"/>
                                  <w:divBdr>
                                    <w:top w:val="none" w:sz="0" w:space="0" w:color="auto"/>
                                    <w:left w:val="none" w:sz="0" w:space="0" w:color="auto"/>
                                    <w:bottom w:val="none" w:sz="0" w:space="0" w:color="auto"/>
                                    <w:right w:val="none" w:sz="0" w:space="0" w:color="auto"/>
                                  </w:divBdr>
                                  <w:divsChild>
                                    <w:div w:id="763496893">
                                      <w:marLeft w:val="0"/>
                                      <w:marRight w:val="0"/>
                                      <w:marTop w:val="0"/>
                                      <w:marBottom w:val="0"/>
                                      <w:divBdr>
                                        <w:top w:val="none" w:sz="0" w:space="0" w:color="auto"/>
                                        <w:left w:val="none" w:sz="0" w:space="0" w:color="auto"/>
                                        <w:bottom w:val="none" w:sz="0" w:space="0" w:color="auto"/>
                                        <w:right w:val="none" w:sz="0" w:space="0" w:color="auto"/>
                                      </w:divBdr>
                                      <w:divsChild>
                                        <w:div w:id="20483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10968">
                          <w:marLeft w:val="0"/>
                          <w:marRight w:val="0"/>
                          <w:marTop w:val="0"/>
                          <w:marBottom w:val="0"/>
                          <w:divBdr>
                            <w:top w:val="none" w:sz="0" w:space="0" w:color="auto"/>
                            <w:left w:val="none" w:sz="0" w:space="0" w:color="auto"/>
                            <w:bottom w:val="none" w:sz="0" w:space="0" w:color="auto"/>
                            <w:right w:val="none" w:sz="0" w:space="0" w:color="auto"/>
                          </w:divBdr>
                          <w:divsChild>
                            <w:div w:id="1780684875">
                              <w:marLeft w:val="0"/>
                              <w:marRight w:val="0"/>
                              <w:marTop w:val="0"/>
                              <w:marBottom w:val="0"/>
                              <w:divBdr>
                                <w:top w:val="none" w:sz="0" w:space="0" w:color="auto"/>
                                <w:left w:val="none" w:sz="0" w:space="0" w:color="auto"/>
                                <w:bottom w:val="none" w:sz="0" w:space="0" w:color="auto"/>
                                <w:right w:val="none" w:sz="0" w:space="0" w:color="auto"/>
                              </w:divBdr>
                            </w:div>
                            <w:div w:id="549390607">
                              <w:marLeft w:val="0"/>
                              <w:marRight w:val="0"/>
                              <w:marTop w:val="0"/>
                              <w:marBottom w:val="0"/>
                              <w:divBdr>
                                <w:top w:val="none" w:sz="0" w:space="0" w:color="auto"/>
                                <w:left w:val="none" w:sz="0" w:space="0" w:color="auto"/>
                                <w:bottom w:val="none" w:sz="0" w:space="0" w:color="auto"/>
                                <w:right w:val="none" w:sz="0" w:space="0" w:color="auto"/>
                              </w:divBdr>
                              <w:divsChild>
                                <w:div w:id="57366848">
                                  <w:marLeft w:val="0"/>
                                  <w:marRight w:val="0"/>
                                  <w:marTop w:val="0"/>
                                  <w:marBottom w:val="0"/>
                                  <w:divBdr>
                                    <w:top w:val="none" w:sz="0" w:space="0" w:color="auto"/>
                                    <w:left w:val="none" w:sz="0" w:space="0" w:color="auto"/>
                                    <w:bottom w:val="none" w:sz="0" w:space="0" w:color="auto"/>
                                    <w:right w:val="none" w:sz="0" w:space="0" w:color="auto"/>
                                  </w:divBdr>
                                  <w:divsChild>
                                    <w:div w:id="20742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7886">
              <w:marLeft w:val="0"/>
              <w:marRight w:val="0"/>
              <w:marTop w:val="0"/>
              <w:marBottom w:val="0"/>
              <w:divBdr>
                <w:top w:val="none" w:sz="0" w:space="0" w:color="auto"/>
                <w:left w:val="none" w:sz="0" w:space="0" w:color="auto"/>
                <w:bottom w:val="none" w:sz="0" w:space="0" w:color="auto"/>
                <w:right w:val="none" w:sz="0" w:space="0" w:color="auto"/>
              </w:divBdr>
              <w:divsChild>
                <w:div w:id="1131358457">
                  <w:marLeft w:val="0"/>
                  <w:marRight w:val="0"/>
                  <w:marTop w:val="0"/>
                  <w:marBottom w:val="0"/>
                  <w:divBdr>
                    <w:top w:val="none" w:sz="0" w:space="0" w:color="auto"/>
                    <w:left w:val="none" w:sz="0" w:space="0" w:color="auto"/>
                    <w:bottom w:val="none" w:sz="0" w:space="0" w:color="auto"/>
                    <w:right w:val="none" w:sz="0" w:space="0" w:color="auto"/>
                  </w:divBdr>
                  <w:divsChild>
                    <w:div w:id="979844169">
                      <w:marLeft w:val="0"/>
                      <w:marRight w:val="0"/>
                      <w:marTop w:val="0"/>
                      <w:marBottom w:val="0"/>
                      <w:divBdr>
                        <w:top w:val="none" w:sz="0" w:space="0" w:color="auto"/>
                        <w:left w:val="none" w:sz="0" w:space="0" w:color="auto"/>
                        <w:bottom w:val="none" w:sz="0" w:space="0" w:color="auto"/>
                        <w:right w:val="none" w:sz="0" w:space="0" w:color="auto"/>
                      </w:divBdr>
                      <w:divsChild>
                        <w:div w:id="1012537817">
                          <w:marLeft w:val="0"/>
                          <w:marRight w:val="0"/>
                          <w:marTop w:val="0"/>
                          <w:marBottom w:val="0"/>
                          <w:divBdr>
                            <w:top w:val="none" w:sz="0" w:space="0" w:color="auto"/>
                            <w:left w:val="none" w:sz="0" w:space="0" w:color="auto"/>
                            <w:bottom w:val="none" w:sz="0" w:space="0" w:color="auto"/>
                            <w:right w:val="none" w:sz="0" w:space="0" w:color="auto"/>
                          </w:divBdr>
                          <w:divsChild>
                            <w:div w:id="505825163">
                              <w:marLeft w:val="0"/>
                              <w:marRight w:val="0"/>
                              <w:marTop w:val="0"/>
                              <w:marBottom w:val="0"/>
                              <w:divBdr>
                                <w:top w:val="none" w:sz="0" w:space="0" w:color="auto"/>
                                <w:left w:val="none" w:sz="0" w:space="0" w:color="auto"/>
                                <w:bottom w:val="none" w:sz="0" w:space="0" w:color="auto"/>
                                <w:right w:val="none" w:sz="0" w:space="0" w:color="auto"/>
                              </w:divBdr>
                              <w:divsChild>
                                <w:div w:id="718436968">
                                  <w:marLeft w:val="0"/>
                                  <w:marRight w:val="0"/>
                                  <w:marTop w:val="0"/>
                                  <w:marBottom w:val="0"/>
                                  <w:divBdr>
                                    <w:top w:val="none" w:sz="0" w:space="0" w:color="auto"/>
                                    <w:left w:val="none" w:sz="0" w:space="0" w:color="auto"/>
                                    <w:bottom w:val="none" w:sz="0" w:space="0" w:color="auto"/>
                                    <w:right w:val="none" w:sz="0" w:space="0" w:color="auto"/>
                                  </w:divBdr>
                                  <w:divsChild>
                                    <w:div w:id="591858579">
                                      <w:marLeft w:val="0"/>
                                      <w:marRight w:val="0"/>
                                      <w:marTop w:val="0"/>
                                      <w:marBottom w:val="0"/>
                                      <w:divBdr>
                                        <w:top w:val="none" w:sz="0" w:space="0" w:color="auto"/>
                                        <w:left w:val="none" w:sz="0" w:space="0" w:color="auto"/>
                                        <w:bottom w:val="none" w:sz="0" w:space="0" w:color="auto"/>
                                        <w:right w:val="none" w:sz="0" w:space="0" w:color="auto"/>
                                      </w:divBdr>
                                    </w:div>
                                    <w:div w:id="5404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14244">
              <w:marLeft w:val="0"/>
              <w:marRight w:val="0"/>
              <w:marTop w:val="0"/>
              <w:marBottom w:val="0"/>
              <w:divBdr>
                <w:top w:val="none" w:sz="0" w:space="0" w:color="auto"/>
                <w:left w:val="none" w:sz="0" w:space="0" w:color="auto"/>
                <w:bottom w:val="none" w:sz="0" w:space="0" w:color="auto"/>
                <w:right w:val="none" w:sz="0" w:space="0" w:color="auto"/>
              </w:divBdr>
              <w:divsChild>
                <w:div w:id="2103645001">
                  <w:marLeft w:val="0"/>
                  <w:marRight w:val="0"/>
                  <w:marTop w:val="0"/>
                  <w:marBottom w:val="0"/>
                  <w:divBdr>
                    <w:top w:val="none" w:sz="0" w:space="0" w:color="auto"/>
                    <w:left w:val="none" w:sz="0" w:space="0" w:color="auto"/>
                    <w:bottom w:val="none" w:sz="0" w:space="0" w:color="auto"/>
                    <w:right w:val="none" w:sz="0" w:space="0" w:color="auto"/>
                  </w:divBdr>
                  <w:divsChild>
                    <w:div w:id="1812866260">
                      <w:marLeft w:val="0"/>
                      <w:marRight w:val="0"/>
                      <w:marTop w:val="0"/>
                      <w:marBottom w:val="0"/>
                      <w:divBdr>
                        <w:top w:val="none" w:sz="0" w:space="0" w:color="auto"/>
                        <w:left w:val="none" w:sz="0" w:space="0" w:color="auto"/>
                        <w:bottom w:val="none" w:sz="0" w:space="0" w:color="auto"/>
                        <w:right w:val="none" w:sz="0" w:space="0" w:color="auto"/>
                      </w:divBdr>
                      <w:divsChild>
                        <w:div w:id="1119253819">
                          <w:marLeft w:val="0"/>
                          <w:marRight w:val="0"/>
                          <w:marTop w:val="0"/>
                          <w:marBottom w:val="0"/>
                          <w:divBdr>
                            <w:top w:val="none" w:sz="0" w:space="0" w:color="auto"/>
                            <w:left w:val="none" w:sz="0" w:space="0" w:color="auto"/>
                            <w:bottom w:val="none" w:sz="0" w:space="0" w:color="auto"/>
                            <w:right w:val="none" w:sz="0" w:space="0" w:color="auto"/>
                          </w:divBdr>
                          <w:divsChild>
                            <w:div w:id="1915121086">
                              <w:marLeft w:val="0"/>
                              <w:marRight w:val="0"/>
                              <w:marTop w:val="360"/>
                              <w:marBottom w:val="0"/>
                              <w:divBdr>
                                <w:top w:val="none" w:sz="0" w:space="0" w:color="auto"/>
                                <w:left w:val="none" w:sz="0" w:space="0" w:color="auto"/>
                                <w:bottom w:val="none" w:sz="0" w:space="0" w:color="auto"/>
                                <w:right w:val="none" w:sz="0" w:space="0" w:color="auto"/>
                              </w:divBdr>
                              <w:divsChild>
                                <w:div w:id="436751562">
                                  <w:marLeft w:val="0"/>
                                  <w:marRight w:val="0"/>
                                  <w:marTop w:val="0"/>
                                  <w:marBottom w:val="0"/>
                                  <w:divBdr>
                                    <w:top w:val="none" w:sz="0" w:space="0" w:color="auto"/>
                                    <w:left w:val="none" w:sz="0" w:space="0" w:color="auto"/>
                                    <w:bottom w:val="none" w:sz="0" w:space="0" w:color="auto"/>
                                    <w:right w:val="none" w:sz="0" w:space="0" w:color="auto"/>
                                  </w:divBdr>
                                  <w:divsChild>
                                    <w:div w:id="314728485">
                                      <w:marLeft w:val="0"/>
                                      <w:marRight w:val="0"/>
                                      <w:marTop w:val="0"/>
                                      <w:marBottom w:val="0"/>
                                      <w:divBdr>
                                        <w:top w:val="none" w:sz="0" w:space="0" w:color="auto"/>
                                        <w:left w:val="none" w:sz="0" w:space="0" w:color="auto"/>
                                        <w:bottom w:val="none" w:sz="0" w:space="0" w:color="auto"/>
                                        <w:right w:val="none" w:sz="0" w:space="0" w:color="auto"/>
                                      </w:divBdr>
                                      <w:divsChild>
                                        <w:div w:id="118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6525">
                          <w:marLeft w:val="0"/>
                          <w:marRight w:val="0"/>
                          <w:marTop w:val="0"/>
                          <w:marBottom w:val="0"/>
                          <w:divBdr>
                            <w:top w:val="none" w:sz="0" w:space="0" w:color="auto"/>
                            <w:left w:val="none" w:sz="0" w:space="0" w:color="auto"/>
                            <w:bottom w:val="none" w:sz="0" w:space="0" w:color="auto"/>
                            <w:right w:val="none" w:sz="0" w:space="0" w:color="auto"/>
                          </w:divBdr>
                          <w:divsChild>
                            <w:div w:id="209924461">
                              <w:marLeft w:val="0"/>
                              <w:marRight w:val="0"/>
                              <w:marTop w:val="0"/>
                              <w:marBottom w:val="0"/>
                              <w:divBdr>
                                <w:top w:val="none" w:sz="0" w:space="0" w:color="auto"/>
                                <w:left w:val="none" w:sz="0" w:space="0" w:color="auto"/>
                                <w:bottom w:val="none" w:sz="0" w:space="0" w:color="auto"/>
                                <w:right w:val="none" w:sz="0" w:space="0" w:color="auto"/>
                              </w:divBdr>
                            </w:div>
                            <w:div w:id="1512447259">
                              <w:marLeft w:val="0"/>
                              <w:marRight w:val="0"/>
                              <w:marTop w:val="0"/>
                              <w:marBottom w:val="0"/>
                              <w:divBdr>
                                <w:top w:val="none" w:sz="0" w:space="0" w:color="auto"/>
                                <w:left w:val="none" w:sz="0" w:space="0" w:color="auto"/>
                                <w:bottom w:val="none" w:sz="0" w:space="0" w:color="auto"/>
                                <w:right w:val="none" w:sz="0" w:space="0" w:color="auto"/>
                              </w:divBdr>
                              <w:divsChild>
                                <w:div w:id="1154831475">
                                  <w:marLeft w:val="0"/>
                                  <w:marRight w:val="0"/>
                                  <w:marTop w:val="0"/>
                                  <w:marBottom w:val="0"/>
                                  <w:divBdr>
                                    <w:top w:val="none" w:sz="0" w:space="0" w:color="auto"/>
                                    <w:left w:val="none" w:sz="0" w:space="0" w:color="auto"/>
                                    <w:bottom w:val="none" w:sz="0" w:space="0" w:color="auto"/>
                                    <w:right w:val="none" w:sz="0" w:space="0" w:color="auto"/>
                                  </w:divBdr>
                                  <w:divsChild>
                                    <w:div w:id="8227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4257">
              <w:marLeft w:val="0"/>
              <w:marRight w:val="0"/>
              <w:marTop w:val="0"/>
              <w:marBottom w:val="0"/>
              <w:divBdr>
                <w:top w:val="none" w:sz="0" w:space="0" w:color="auto"/>
                <w:left w:val="none" w:sz="0" w:space="0" w:color="auto"/>
                <w:bottom w:val="none" w:sz="0" w:space="0" w:color="auto"/>
                <w:right w:val="none" w:sz="0" w:space="0" w:color="auto"/>
              </w:divBdr>
              <w:divsChild>
                <w:div w:id="1635872717">
                  <w:marLeft w:val="0"/>
                  <w:marRight w:val="0"/>
                  <w:marTop w:val="0"/>
                  <w:marBottom w:val="0"/>
                  <w:divBdr>
                    <w:top w:val="none" w:sz="0" w:space="0" w:color="auto"/>
                    <w:left w:val="none" w:sz="0" w:space="0" w:color="auto"/>
                    <w:bottom w:val="none" w:sz="0" w:space="0" w:color="auto"/>
                    <w:right w:val="none" w:sz="0" w:space="0" w:color="auto"/>
                  </w:divBdr>
                  <w:divsChild>
                    <w:div w:id="646126066">
                      <w:marLeft w:val="0"/>
                      <w:marRight w:val="0"/>
                      <w:marTop w:val="0"/>
                      <w:marBottom w:val="0"/>
                      <w:divBdr>
                        <w:top w:val="none" w:sz="0" w:space="0" w:color="auto"/>
                        <w:left w:val="none" w:sz="0" w:space="0" w:color="auto"/>
                        <w:bottom w:val="none" w:sz="0" w:space="0" w:color="auto"/>
                        <w:right w:val="none" w:sz="0" w:space="0" w:color="auto"/>
                      </w:divBdr>
                      <w:divsChild>
                        <w:div w:id="634408876">
                          <w:marLeft w:val="0"/>
                          <w:marRight w:val="0"/>
                          <w:marTop w:val="0"/>
                          <w:marBottom w:val="0"/>
                          <w:divBdr>
                            <w:top w:val="none" w:sz="0" w:space="0" w:color="auto"/>
                            <w:left w:val="none" w:sz="0" w:space="0" w:color="auto"/>
                            <w:bottom w:val="none" w:sz="0" w:space="0" w:color="auto"/>
                            <w:right w:val="none" w:sz="0" w:space="0" w:color="auto"/>
                          </w:divBdr>
                          <w:divsChild>
                            <w:div w:id="290866145">
                              <w:marLeft w:val="0"/>
                              <w:marRight w:val="0"/>
                              <w:marTop w:val="0"/>
                              <w:marBottom w:val="0"/>
                              <w:divBdr>
                                <w:top w:val="none" w:sz="0" w:space="0" w:color="auto"/>
                                <w:left w:val="none" w:sz="0" w:space="0" w:color="auto"/>
                                <w:bottom w:val="none" w:sz="0" w:space="0" w:color="auto"/>
                                <w:right w:val="none" w:sz="0" w:space="0" w:color="auto"/>
                              </w:divBdr>
                              <w:divsChild>
                                <w:div w:id="697387300">
                                  <w:marLeft w:val="0"/>
                                  <w:marRight w:val="0"/>
                                  <w:marTop w:val="0"/>
                                  <w:marBottom w:val="0"/>
                                  <w:divBdr>
                                    <w:top w:val="none" w:sz="0" w:space="0" w:color="auto"/>
                                    <w:left w:val="none" w:sz="0" w:space="0" w:color="auto"/>
                                    <w:bottom w:val="none" w:sz="0" w:space="0" w:color="auto"/>
                                    <w:right w:val="none" w:sz="0" w:space="0" w:color="auto"/>
                                  </w:divBdr>
                                  <w:divsChild>
                                    <w:div w:id="1803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1742">
              <w:marLeft w:val="0"/>
              <w:marRight w:val="0"/>
              <w:marTop w:val="0"/>
              <w:marBottom w:val="0"/>
              <w:divBdr>
                <w:top w:val="none" w:sz="0" w:space="0" w:color="auto"/>
                <w:left w:val="none" w:sz="0" w:space="0" w:color="auto"/>
                <w:bottom w:val="none" w:sz="0" w:space="0" w:color="auto"/>
                <w:right w:val="none" w:sz="0" w:space="0" w:color="auto"/>
              </w:divBdr>
              <w:divsChild>
                <w:div w:id="1283149227">
                  <w:marLeft w:val="0"/>
                  <w:marRight w:val="0"/>
                  <w:marTop w:val="0"/>
                  <w:marBottom w:val="0"/>
                  <w:divBdr>
                    <w:top w:val="none" w:sz="0" w:space="0" w:color="auto"/>
                    <w:left w:val="none" w:sz="0" w:space="0" w:color="auto"/>
                    <w:bottom w:val="none" w:sz="0" w:space="0" w:color="auto"/>
                    <w:right w:val="none" w:sz="0" w:space="0" w:color="auto"/>
                  </w:divBdr>
                  <w:divsChild>
                    <w:div w:id="2095664422">
                      <w:marLeft w:val="0"/>
                      <w:marRight w:val="0"/>
                      <w:marTop w:val="0"/>
                      <w:marBottom w:val="0"/>
                      <w:divBdr>
                        <w:top w:val="none" w:sz="0" w:space="0" w:color="auto"/>
                        <w:left w:val="none" w:sz="0" w:space="0" w:color="auto"/>
                        <w:bottom w:val="none" w:sz="0" w:space="0" w:color="auto"/>
                        <w:right w:val="none" w:sz="0" w:space="0" w:color="auto"/>
                      </w:divBdr>
                      <w:divsChild>
                        <w:div w:id="1048336580">
                          <w:marLeft w:val="0"/>
                          <w:marRight w:val="0"/>
                          <w:marTop w:val="0"/>
                          <w:marBottom w:val="0"/>
                          <w:divBdr>
                            <w:top w:val="none" w:sz="0" w:space="0" w:color="auto"/>
                            <w:left w:val="none" w:sz="0" w:space="0" w:color="auto"/>
                            <w:bottom w:val="none" w:sz="0" w:space="0" w:color="auto"/>
                            <w:right w:val="none" w:sz="0" w:space="0" w:color="auto"/>
                          </w:divBdr>
                          <w:divsChild>
                            <w:div w:id="449856815">
                              <w:marLeft w:val="0"/>
                              <w:marRight w:val="0"/>
                              <w:marTop w:val="0"/>
                              <w:marBottom w:val="0"/>
                              <w:divBdr>
                                <w:top w:val="none" w:sz="0" w:space="0" w:color="auto"/>
                                <w:left w:val="none" w:sz="0" w:space="0" w:color="auto"/>
                                <w:bottom w:val="none" w:sz="0" w:space="0" w:color="auto"/>
                                <w:right w:val="none" w:sz="0" w:space="0" w:color="auto"/>
                              </w:divBdr>
                              <w:divsChild>
                                <w:div w:id="36198243">
                                  <w:marLeft w:val="0"/>
                                  <w:marRight w:val="0"/>
                                  <w:marTop w:val="0"/>
                                  <w:marBottom w:val="0"/>
                                  <w:divBdr>
                                    <w:top w:val="none" w:sz="0" w:space="0" w:color="auto"/>
                                    <w:left w:val="none" w:sz="0" w:space="0" w:color="auto"/>
                                    <w:bottom w:val="none" w:sz="0" w:space="0" w:color="auto"/>
                                    <w:right w:val="none" w:sz="0" w:space="0" w:color="auto"/>
                                  </w:divBdr>
                                  <w:divsChild>
                                    <w:div w:id="7274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03491">
          <w:marLeft w:val="0"/>
          <w:marRight w:val="0"/>
          <w:marTop w:val="0"/>
          <w:marBottom w:val="0"/>
          <w:divBdr>
            <w:top w:val="none" w:sz="0" w:space="0" w:color="auto"/>
            <w:left w:val="none" w:sz="0" w:space="0" w:color="auto"/>
            <w:bottom w:val="none" w:sz="0" w:space="0" w:color="auto"/>
            <w:right w:val="none" w:sz="0" w:space="0" w:color="auto"/>
          </w:divBdr>
          <w:divsChild>
            <w:div w:id="369234305">
              <w:marLeft w:val="0"/>
              <w:marRight w:val="0"/>
              <w:marTop w:val="0"/>
              <w:marBottom w:val="0"/>
              <w:divBdr>
                <w:top w:val="none" w:sz="0" w:space="0" w:color="auto"/>
                <w:left w:val="none" w:sz="0" w:space="0" w:color="auto"/>
                <w:bottom w:val="none" w:sz="0" w:space="0" w:color="auto"/>
                <w:right w:val="none" w:sz="0" w:space="0" w:color="auto"/>
              </w:divBdr>
              <w:divsChild>
                <w:div w:id="624235415">
                  <w:marLeft w:val="0"/>
                  <w:marRight w:val="0"/>
                  <w:marTop w:val="0"/>
                  <w:marBottom w:val="0"/>
                  <w:divBdr>
                    <w:top w:val="none" w:sz="0" w:space="0" w:color="auto"/>
                    <w:left w:val="none" w:sz="0" w:space="0" w:color="auto"/>
                    <w:bottom w:val="none" w:sz="0" w:space="0" w:color="auto"/>
                    <w:right w:val="none" w:sz="0" w:space="0" w:color="auto"/>
                  </w:divBdr>
                  <w:divsChild>
                    <w:div w:id="213348911">
                      <w:marLeft w:val="0"/>
                      <w:marRight w:val="0"/>
                      <w:marTop w:val="0"/>
                      <w:marBottom w:val="0"/>
                      <w:divBdr>
                        <w:top w:val="none" w:sz="0" w:space="0" w:color="auto"/>
                        <w:left w:val="none" w:sz="0" w:space="0" w:color="auto"/>
                        <w:bottom w:val="none" w:sz="0" w:space="0" w:color="auto"/>
                        <w:right w:val="none" w:sz="0" w:space="0" w:color="auto"/>
                      </w:divBdr>
                      <w:divsChild>
                        <w:div w:id="2065833216">
                          <w:marLeft w:val="0"/>
                          <w:marRight w:val="0"/>
                          <w:marTop w:val="0"/>
                          <w:marBottom w:val="0"/>
                          <w:divBdr>
                            <w:top w:val="none" w:sz="0" w:space="0" w:color="auto"/>
                            <w:left w:val="none" w:sz="0" w:space="0" w:color="auto"/>
                            <w:bottom w:val="none" w:sz="0" w:space="0" w:color="auto"/>
                            <w:right w:val="none" w:sz="0" w:space="0" w:color="auto"/>
                          </w:divBdr>
                          <w:divsChild>
                            <w:div w:id="166405059">
                              <w:marLeft w:val="0"/>
                              <w:marRight w:val="0"/>
                              <w:marTop w:val="0"/>
                              <w:marBottom w:val="0"/>
                              <w:divBdr>
                                <w:top w:val="none" w:sz="0" w:space="0" w:color="auto"/>
                                <w:left w:val="none" w:sz="0" w:space="0" w:color="auto"/>
                                <w:bottom w:val="none" w:sz="0" w:space="0" w:color="auto"/>
                                <w:right w:val="none" w:sz="0" w:space="0" w:color="auto"/>
                              </w:divBdr>
                              <w:divsChild>
                                <w:div w:id="2093429243">
                                  <w:marLeft w:val="0"/>
                                  <w:marRight w:val="0"/>
                                  <w:marTop w:val="0"/>
                                  <w:marBottom w:val="0"/>
                                  <w:divBdr>
                                    <w:top w:val="none" w:sz="0" w:space="0" w:color="auto"/>
                                    <w:left w:val="none" w:sz="0" w:space="0" w:color="auto"/>
                                    <w:bottom w:val="none" w:sz="0" w:space="0" w:color="auto"/>
                                    <w:right w:val="none" w:sz="0" w:space="0" w:color="auto"/>
                                  </w:divBdr>
                                  <w:divsChild>
                                    <w:div w:id="1155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2468">
              <w:marLeft w:val="0"/>
              <w:marRight w:val="0"/>
              <w:marTop w:val="0"/>
              <w:marBottom w:val="0"/>
              <w:divBdr>
                <w:top w:val="none" w:sz="0" w:space="0" w:color="auto"/>
                <w:left w:val="none" w:sz="0" w:space="0" w:color="auto"/>
                <w:bottom w:val="none" w:sz="0" w:space="0" w:color="auto"/>
                <w:right w:val="none" w:sz="0" w:space="0" w:color="auto"/>
              </w:divBdr>
              <w:divsChild>
                <w:div w:id="1307316992">
                  <w:marLeft w:val="0"/>
                  <w:marRight w:val="0"/>
                  <w:marTop w:val="0"/>
                  <w:marBottom w:val="0"/>
                  <w:divBdr>
                    <w:top w:val="none" w:sz="0" w:space="0" w:color="auto"/>
                    <w:left w:val="none" w:sz="0" w:space="0" w:color="auto"/>
                    <w:bottom w:val="none" w:sz="0" w:space="0" w:color="auto"/>
                    <w:right w:val="none" w:sz="0" w:space="0" w:color="auto"/>
                  </w:divBdr>
                  <w:divsChild>
                    <w:div w:id="914826478">
                      <w:marLeft w:val="0"/>
                      <w:marRight w:val="0"/>
                      <w:marTop w:val="0"/>
                      <w:marBottom w:val="0"/>
                      <w:divBdr>
                        <w:top w:val="none" w:sz="0" w:space="0" w:color="auto"/>
                        <w:left w:val="none" w:sz="0" w:space="0" w:color="auto"/>
                        <w:bottom w:val="none" w:sz="0" w:space="0" w:color="auto"/>
                        <w:right w:val="none" w:sz="0" w:space="0" w:color="auto"/>
                      </w:divBdr>
                      <w:divsChild>
                        <w:div w:id="880479554">
                          <w:marLeft w:val="0"/>
                          <w:marRight w:val="0"/>
                          <w:marTop w:val="0"/>
                          <w:marBottom w:val="0"/>
                          <w:divBdr>
                            <w:top w:val="none" w:sz="0" w:space="0" w:color="auto"/>
                            <w:left w:val="none" w:sz="0" w:space="0" w:color="auto"/>
                            <w:bottom w:val="none" w:sz="0" w:space="0" w:color="auto"/>
                            <w:right w:val="none" w:sz="0" w:space="0" w:color="auto"/>
                          </w:divBdr>
                          <w:divsChild>
                            <w:div w:id="1299921578">
                              <w:marLeft w:val="0"/>
                              <w:marRight w:val="0"/>
                              <w:marTop w:val="0"/>
                              <w:marBottom w:val="0"/>
                              <w:divBdr>
                                <w:top w:val="none" w:sz="0" w:space="0" w:color="auto"/>
                                <w:left w:val="none" w:sz="0" w:space="0" w:color="auto"/>
                                <w:bottom w:val="none" w:sz="0" w:space="0" w:color="auto"/>
                                <w:right w:val="none" w:sz="0" w:space="0" w:color="auto"/>
                              </w:divBdr>
                              <w:divsChild>
                                <w:div w:id="265042002">
                                  <w:marLeft w:val="0"/>
                                  <w:marRight w:val="0"/>
                                  <w:marTop w:val="0"/>
                                  <w:marBottom w:val="0"/>
                                  <w:divBdr>
                                    <w:top w:val="none" w:sz="0" w:space="0" w:color="auto"/>
                                    <w:left w:val="none" w:sz="0" w:space="0" w:color="auto"/>
                                    <w:bottom w:val="none" w:sz="0" w:space="0" w:color="auto"/>
                                    <w:right w:val="none" w:sz="0" w:space="0" w:color="auto"/>
                                  </w:divBdr>
                                  <w:divsChild>
                                    <w:div w:id="70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10686">
              <w:marLeft w:val="0"/>
              <w:marRight w:val="0"/>
              <w:marTop w:val="0"/>
              <w:marBottom w:val="0"/>
              <w:divBdr>
                <w:top w:val="none" w:sz="0" w:space="0" w:color="auto"/>
                <w:left w:val="none" w:sz="0" w:space="0" w:color="auto"/>
                <w:bottom w:val="none" w:sz="0" w:space="0" w:color="auto"/>
                <w:right w:val="none" w:sz="0" w:space="0" w:color="auto"/>
              </w:divBdr>
              <w:divsChild>
                <w:div w:id="558128603">
                  <w:marLeft w:val="0"/>
                  <w:marRight w:val="0"/>
                  <w:marTop w:val="0"/>
                  <w:marBottom w:val="0"/>
                  <w:divBdr>
                    <w:top w:val="none" w:sz="0" w:space="0" w:color="auto"/>
                    <w:left w:val="none" w:sz="0" w:space="0" w:color="auto"/>
                    <w:bottom w:val="none" w:sz="0" w:space="0" w:color="auto"/>
                    <w:right w:val="none" w:sz="0" w:space="0" w:color="auto"/>
                  </w:divBdr>
                  <w:divsChild>
                    <w:div w:id="1123693616">
                      <w:marLeft w:val="0"/>
                      <w:marRight w:val="0"/>
                      <w:marTop w:val="0"/>
                      <w:marBottom w:val="0"/>
                      <w:divBdr>
                        <w:top w:val="none" w:sz="0" w:space="0" w:color="auto"/>
                        <w:left w:val="none" w:sz="0" w:space="0" w:color="auto"/>
                        <w:bottom w:val="none" w:sz="0" w:space="0" w:color="auto"/>
                        <w:right w:val="none" w:sz="0" w:space="0" w:color="auto"/>
                      </w:divBdr>
                      <w:divsChild>
                        <w:div w:id="1692880483">
                          <w:marLeft w:val="0"/>
                          <w:marRight w:val="0"/>
                          <w:marTop w:val="0"/>
                          <w:marBottom w:val="0"/>
                          <w:divBdr>
                            <w:top w:val="none" w:sz="0" w:space="0" w:color="auto"/>
                            <w:left w:val="none" w:sz="0" w:space="0" w:color="auto"/>
                            <w:bottom w:val="none" w:sz="0" w:space="0" w:color="auto"/>
                            <w:right w:val="none" w:sz="0" w:space="0" w:color="auto"/>
                          </w:divBdr>
                          <w:divsChild>
                            <w:div w:id="1249340967">
                              <w:marLeft w:val="0"/>
                              <w:marRight w:val="0"/>
                              <w:marTop w:val="0"/>
                              <w:marBottom w:val="0"/>
                              <w:divBdr>
                                <w:top w:val="none" w:sz="0" w:space="0" w:color="auto"/>
                                <w:left w:val="none" w:sz="0" w:space="0" w:color="auto"/>
                                <w:bottom w:val="none" w:sz="0" w:space="0" w:color="auto"/>
                                <w:right w:val="none" w:sz="0" w:space="0" w:color="auto"/>
                              </w:divBdr>
                              <w:divsChild>
                                <w:div w:id="458425606">
                                  <w:marLeft w:val="0"/>
                                  <w:marRight w:val="0"/>
                                  <w:marTop w:val="0"/>
                                  <w:marBottom w:val="0"/>
                                  <w:divBdr>
                                    <w:top w:val="none" w:sz="0" w:space="0" w:color="auto"/>
                                    <w:left w:val="none" w:sz="0" w:space="0" w:color="auto"/>
                                    <w:bottom w:val="none" w:sz="0" w:space="0" w:color="auto"/>
                                    <w:right w:val="none" w:sz="0" w:space="0" w:color="auto"/>
                                  </w:divBdr>
                                  <w:divsChild>
                                    <w:div w:id="19331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294811">
              <w:marLeft w:val="0"/>
              <w:marRight w:val="0"/>
              <w:marTop w:val="0"/>
              <w:marBottom w:val="0"/>
              <w:divBdr>
                <w:top w:val="none" w:sz="0" w:space="0" w:color="auto"/>
                <w:left w:val="none" w:sz="0" w:space="0" w:color="auto"/>
                <w:bottom w:val="none" w:sz="0" w:space="0" w:color="auto"/>
                <w:right w:val="none" w:sz="0" w:space="0" w:color="auto"/>
              </w:divBdr>
              <w:divsChild>
                <w:div w:id="1588538407">
                  <w:marLeft w:val="0"/>
                  <w:marRight w:val="0"/>
                  <w:marTop w:val="0"/>
                  <w:marBottom w:val="0"/>
                  <w:divBdr>
                    <w:top w:val="none" w:sz="0" w:space="0" w:color="auto"/>
                    <w:left w:val="none" w:sz="0" w:space="0" w:color="auto"/>
                    <w:bottom w:val="none" w:sz="0" w:space="0" w:color="auto"/>
                    <w:right w:val="none" w:sz="0" w:space="0" w:color="auto"/>
                  </w:divBdr>
                  <w:divsChild>
                    <w:div w:id="341054127">
                      <w:marLeft w:val="0"/>
                      <w:marRight w:val="0"/>
                      <w:marTop w:val="0"/>
                      <w:marBottom w:val="0"/>
                      <w:divBdr>
                        <w:top w:val="none" w:sz="0" w:space="0" w:color="auto"/>
                        <w:left w:val="none" w:sz="0" w:space="0" w:color="auto"/>
                        <w:bottom w:val="none" w:sz="0" w:space="0" w:color="auto"/>
                        <w:right w:val="none" w:sz="0" w:space="0" w:color="auto"/>
                      </w:divBdr>
                      <w:divsChild>
                        <w:div w:id="735782338">
                          <w:marLeft w:val="0"/>
                          <w:marRight w:val="0"/>
                          <w:marTop w:val="0"/>
                          <w:marBottom w:val="0"/>
                          <w:divBdr>
                            <w:top w:val="none" w:sz="0" w:space="0" w:color="auto"/>
                            <w:left w:val="none" w:sz="0" w:space="0" w:color="auto"/>
                            <w:bottom w:val="none" w:sz="0" w:space="0" w:color="auto"/>
                            <w:right w:val="none" w:sz="0" w:space="0" w:color="auto"/>
                          </w:divBdr>
                          <w:divsChild>
                            <w:div w:id="104812250">
                              <w:marLeft w:val="0"/>
                              <w:marRight w:val="0"/>
                              <w:marTop w:val="0"/>
                              <w:marBottom w:val="0"/>
                              <w:divBdr>
                                <w:top w:val="none" w:sz="0" w:space="0" w:color="auto"/>
                                <w:left w:val="none" w:sz="0" w:space="0" w:color="auto"/>
                                <w:bottom w:val="none" w:sz="0" w:space="0" w:color="auto"/>
                                <w:right w:val="none" w:sz="0" w:space="0" w:color="auto"/>
                              </w:divBdr>
                              <w:divsChild>
                                <w:div w:id="171200036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
                                    <w:div w:id="1560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7127">
              <w:marLeft w:val="0"/>
              <w:marRight w:val="0"/>
              <w:marTop w:val="0"/>
              <w:marBottom w:val="0"/>
              <w:divBdr>
                <w:top w:val="none" w:sz="0" w:space="0" w:color="auto"/>
                <w:left w:val="none" w:sz="0" w:space="0" w:color="auto"/>
                <w:bottom w:val="none" w:sz="0" w:space="0" w:color="auto"/>
                <w:right w:val="none" w:sz="0" w:space="0" w:color="auto"/>
              </w:divBdr>
              <w:divsChild>
                <w:div w:id="1402605729">
                  <w:marLeft w:val="0"/>
                  <w:marRight w:val="0"/>
                  <w:marTop w:val="0"/>
                  <w:marBottom w:val="0"/>
                  <w:divBdr>
                    <w:top w:val="none" w:sz="0" w:space="0" w:color="auto"/>
                    <w:left w:val="none" w:sz="0" w:space="0" w:color="auto"/>
                    <w:bottom w:val="none" w:sz="0" w:space="0" w:color="auto"/>
                    <w:right w:val="none" w:sz="0" w:space="0" w:color="auto"/>
                  </w:divBdr>
                  <w:divsChild>
                    <w:div w:id="2002807137">
                      <w:marLeft w:val="0"/>
                      <w:marRight w:val="0"/>
                      <w:marTop w:val="0"/>
                      <w:marBottom w:val="0"/>
                      <w:divBdr>
                        <w:top w:val="none" w:sz="0" w:space="0" w:color="auto"/>
                        <w:left w:val="none" w:sz="0" w:space="0" w:color="auto"/>
                        <w:bottom w:val="none" w:sz="0" w:space="0" w:color="auto"/>
                        <w:right w:val="none" w:sz="0" w:space="0" w:color="auto"/>
                      </w:divBdr>
                      <w:divsChild>
                        <w:div w:id="1124957361">
                          <w:marLeft w:val="0"/>
                          <w:marRight w:val="0"/>
                          <w:marTop w:val="0"/>
                          <w:marBottom w:val="0"/>
                          <w:divBdr>
                            <w:top w:val="none" w:sz="0" w:space="0" w:color="auto"/>
                            <w:left w:val="none" w:sz="0" w:space="0" w:color="auto"/>
                            <w:bottom w:val="none" w:sz="0" w:space="0" w:color="auto"/>
                            <w:right w:val="none" w:sz="0" w:space="0" w:color="auto"/>
                          </w:divBdr>
                          <w:divsChild>
                            <w:div w:id="1909805010">
                              <w:marLeft w:val="0"/>
                              <w:marRight w:val="0"/>
                              <w:marTop w:val="360"/>
                              <w:marBottom w:val="0"/>
                              <w:divBdr>
                                <w:top w:val="none" w:sz="0" w:space="0" w:color="auto"/>
                                <w:left w:val="none" w:sz="0" w:space="0" w:color="auto"/>
                                <w:bottom w:val="none" w:sz="0" w:space="0" w:color="auto"/>
                                <w:right w:val="none" w:sz="0" w:space="0" w:color="auto"/>
                              </w:divBdr>
                              <w:divsChild>
                                <w:div w:id="198124820">
                                  <w:marLeft w:val="0"/>
                                  <w:marRight w:val="0"/>
                                  <w:marTop w:val="0"/>
                                  <w:marBottom w:val="0"/>
                                  <w:divBdr>
                                    <w:top w:val="none" w:sz="0" w:space="0" w:color="auto"/>
                                    <w:left w:val="none" w:sz="0" w:space="0" w:color="auto"/>
                                    <w:bottom w:val="none" w:sz="0" w:space="0" w:color="auto"/>
                                    <w:right w:val="none" w:sz="0" w:space="0" w:color="auto"/>
                                  </w:divBdr>
                                  <w:divsChild>
                                    <w:div w:id="117800482">
                                      <w:marLeft w:val="0"/>
                                      <w:marRight w:val="0"/>
                                      <w:marTop w:val="0"/>
                                      <w:marBottom w:val="0"/>
                                      <w:divBdr>
                                        <w:top w:val="none" w:sz="0" w:space="0" w:color="auto"/>
                                        <w:left w:val="none" w:sz="0" w:space="0" w:color="auto"/>
                                        <w:bottom w:val="none" w:sz="0" w:space="0" w:color="auto"/>
                                        <w:right w:val="none" w:sz="0" w:space="0" w:color="auto"/>
                                      </w:divBdr>
                                      <w:divsChild>
                                        <w:div w:id="13432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3454">
                          <w:marLeft w:val="0"/>
                          <w:marRight w:val="0"/>
                          <w:marTop w:val="0"/>
                          <w:marBottom w:val="0"/>
                          <w:divBdr>
                            <w:top w:val="none" w:sz="0" w:space="0" w:color="auto"/>
                            <w:left w:val="none" w:sz="0" w:space="0" w:color="auto"/>
                            <w:bottom w:val="none" w:sz="0" w:space="0" w:color="auto"/>
                            <w:right w:val="none" w:sz="0" w:space="0" w:color="auto"/>
                          </w:divBdr>
                          <w:divsChild>
                            <w:div w:id="808982832">
                              <w:marLeft w:val="0"/>
                              <w:marRight w:val="0"/>
                              <w:marTop w:val="0"/>
                              <w:marBottom w:val="0"/>
                              <w:divBdr>
                                <w:top w:val="none" w:sz="0" w:space="0" w:color="auto"/>
                                <w:left w:val="none" w:sz="0" w:space="0" w:color="auto"/>
                                <w:bottom w:val="none" w:sz="0" w:space="0" w:color="auto"/>
                                <w:right w:val="none" w:sz="0" w:space="0" w:color="auto"/>
                              </w:divBdr>
                            </w:div>
                            <w:div w:id="1950821056">
                              <w:marLeft w:val="0"/>
                              <w:marRight w:val="0"/>
                              <w:marTop w:val="0"/>
                              <w:marBottom w:val="0"/>
                              <w:divBdr>
                                <w:top w:val="none" w:sz="0" w:space="0" w:color="auto"/>
                                <w:left w:val="none" w:sz="0" w:space="0" w:color="auto"/>
                                <w:bottom w:val="none" w:sz="0" w:space="0" w:color="auto"/>
                                <w:right w:val="none" w:sz="0" w:space="0" w:color="auto"/>
                              </w:divBdr>
                              <w:divsChild>
                                <w:div w:id="405420339">
                                  <w:marLeft w:val="0"/>
                                  <w:marRight w:val="0"/>
                                  <w:marTop w:val="0"/>
                                  <w:marBottom w:val="0"/>
                                  <w:divBdr>
                                    <w:top w:val="none" w:sz="0" w:space="0" w:color="auto"/>
                                    <w:left w:val="none" w:sz="0" w:space="0" w:color="auto"/>
                                    <w:bottom w:val="none" w:sz="0" w:space="0" w:color="auto"/>
                                    <w:right w:val="none" w:sz="0" w:space="0" w:color="auto"/>
                                  </w:divBdr>
                                  <w:divsChild>
                                    <w:div w:id="15405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16927">
              <w:marLeft w:val="0"/>
              <w:marRight w:val="0"/>
              <w:marTop w:val="0"/>
              <w:marBottom w:val="0"/>
              <w:divBdr>
                <w:top w:val="none" w:sz="0" w:space="0" w:color="auto"/>
                <w:left w:val="none" w:sz="0" w:space="0" w:color="auto"/>
                <w:bottom w:val="none" w:sz="0" w:space="0" w:color="auto"/>
                <w:right w:val="none" w:sz="0" w:space="0" w:color="auto"/>
              </w:divBdr>
              <w:divsChild>
                <w:div w:id="429620209">
                  <w:marLeft w:val="0"/>
                  <w:marRight w:val="0"/>
                  <w:marTop w:val="0"/>
                  <w:marBottom w:val="0"/>
                  <w:divBdr>
                    <w:top w:val="none" w:sz="0" w:space="0" w:color="auto"/>
                    <w:left w:val="none" w:sz="0" w:space="0" w:color="auto"/>
                    <w:bottom w:val="none" w:sz="0" w:space="0" w:color="auto"/>
                    <w:right w:val="none" w:sz="0" w:space="0" w:color="auto"/>
                  </w:divBdr>
                  <w:divsChild>
                    <w:div w:id="1080368154">
                      <w:marLeft w:val="0"/>
                      <w:marRight w:val="0"/>
                      <w:marTop w:val="0"/>
                      <w:marBottom w:val="0"/>
                      <w:divBdr>
                        <w:top w:val="none" w:sz="0" w:space="0" w:color="auto"/>
                        <w:left w:val="none" w:sz="0" w:space="0" w:color="auto"/>
                        <w:bottom w:val="none" w:sz="0" w:space="0" w:color="auto"/>
                        <w:right w:val="none" w:sz="0" w:space="0" w:color="auto"/>
                      </w:divBdr>
                      <w:divsChild>
                        <w:div w:id="779616298">
                          <w:marLeft w:val="0"/>
                          <w:marRight w:val="0"/>
                          <w:marTop w:val="0"/>
                          <w:marBottom w:val="0"/>
                          <w:divBdr>
                            <w:top w:val="none" w:sz="0" w:space="0" w:color="auto"/>
                            <w:left w:val="none" w:sz="0" w:space="0" w:color="auto"/>
                            <w:bottom w:val="none" w:sz="0" w:space="0" w:color="auto"/>
                            <w:right w:val="none" w:sz="0" w:space="0" w:color="auto"/>
                          </w:divBdr>
                          <w:divsChild>
                            <w:div w:id="674192492">
                              <w:marLeft w:val="0"/>
                              <w:marRight w:val="0"/>
                              <w:marTop w:val="0"/>
                              <w:marBottom w:val="0"/>
                              <w:divBdr>
                                <w:top w:val="none" w:sz="0" w:space="0" w:color="auto"/>
                                <w:left w:val="none" w:sz="0" w:space="0" w:color="auto"/>
                                <w:bottom w:val="none" w:sz="0" w:space="0" w:color="auto"/>
                                <w:right w:val="none" w:sz="0" w:space="0" w:color="auto"/>
                              </w:divBdr>
                              <w:divsChild>
                                <w:div w:id="1086464584">
                                  <w:marLeft w:val="0"/>
                                  <w:marRight w:val="0"/>
                                  <w:marTop w:val="0"/>
                                  <w:marBottom w:val="0"/>
                                  <w:divBdr>
                                    <w:top w:val="none" w:sz="0" w:space="0" w:color="auto"/>
                                    <w:left w:val="none" w:sz="0" w:space="0" w:color="auto"/>
                                    <w:bottom w:val="none" w:sz="0" w:space="0" w:color="auto"/>
                                    <w:right w:val="none" w:sz="0" w:space="0" w:color="auto"/>
                                  </w:divBdr>
                                  <w:divsChild>
                                    <w:div w:id="1536036890">
                                      <w:marLeft w:val="0"/>
                                      <w:marRight w:val="0"/>
                                      <w:marTop w:val="0"/>
                                      <w:marBottom w:val="0"/>
                                      <w:divBdr>
                                        <w:top w:val="none" w:sz="0" w:space="0" w:color="auto"/>
                                        <w:left w:val="none" w:sz="0" w:space="0" w:color="auto"/>
                                        <w:bottom w:val="none" w:sz="0" w:space="0" w:color="auto"/>
                                        <w:right w:val="none" w:sz="0" w:space="0" w:color="auto"/>
                                      </w:divBdr>
                                    </w:div>
                                    <w:div w:id="849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5688">
              <w:marLeft w:val="0"/>
              <w:marRight w:val="0"/>
              <w:marTop w:val="0"/>
              <w:marBottom w:val="0"/>
              <w:divBdr>
                <w:top w:val="none" w:sz="0" w:space="0" w:color="auto"/>
                <w:left w:val="none" w:sz="0" w:space="0" w:color="auto"/>
                <w:bottom w:val="none" w:sz="0" w:space="0" w:color="auto"/>
                <w:right w:val="none" w:sz="0" w:space="0" w:color="auto"/>
              </w:divBdr>
              <w:divsChild>
                <w:div w:id="1034161049">
                  <w:marLeft w:val="0"/>
                  <w:marRight w:val="0"/>
                  <w:marTop w:val="0"/>
                  <w:marBottom w:val="0"/>
                  <w:divBdr>
                    <w:top w:val="none" w:sz="0" w:space="0" w:color="auto"/>
                    <w:left w:val="none" w:sz="0" w:space="0" w:color="auto"/>
                    <w:bottom w:val="none" w:sz="0" w:space="0" w:color="auto"/>
                    <w:right w:val="none" w:sz="0" w:space="0" w:color="auto"/>
                  </w:divBdr>
                  <w:divsChild>
                    <w:div w:id="1064834982">
                      <w:marLeft w:val="0"/>
                      <w:marRight w:val="0"/>
                      <w:marTop w:val="0"/>
                      <w:marBottom w:val="0"/>
                      <w:divBdr>
                        <w:top w:val="none" w:sz="0" w:space="0" w:color="auto"/>
                        <w:left w:val="none" w:sz="0" w:space="0" w:color="auto"/>
                        <w:bottom w:val="none" w:sz="0" w:space="0" w:color="auto"/>
                        <w:right w:val="none" w:sz="0" w:space="0" w:color="auto"/>
                      </w:divBdr>
                      <w:divsChild>
                        <w:div w:id="950550322">
                          <w:marLeft w:val="0"/>
                          <w:marRight w:val="0"/>
                          <w:marTop w:val="0"/>
                          <w:marBottom w:val="0"/>
                          <w:divBdr>
                            <w:top w:val="none" w:sz="0" w:space="0" w:color="auto"/>
                            <w:left w:val="none" w:sz="0" w:space="0" w:color="auto"/>
                            <w:bottom w:val="none" w:sz="0" w:space="0" w:color="auto"/>
                            <w:right w:val="none" w:sz="0" w:space="0" w:color="auto"/>
                          </w:divBdr>
                          <w:divsChild>
                            <w:div w:id="543565318">
                              <w:marLeft w:val="0"/>
                              <w:marRight w:val="0"/>
                              <w:marTop w:val="360"/>
                              <w:marBottom w:val="0"/>
                              <w:divBdr>
                                <w:top w:val="none" w:sz="0" w:space="0" w:color="auto"/>
                                <w:left w:val="none" w:sz="0" w:space="0" w:color="auto"/>
                                <w:bottom w:val="none" w:sz="0" w:space="0" w:color="auto"/>
                                <w:right w:val="none" w:sz="0" w:space="0" w:color="auto"/>
                              </w:divBdr>
                              <w:divsChild>
                                <w:div w:id="1491361312">
                                  <w:marLeft w:val="0"/>
                                  <w:marRight w:val="0"/>
                                  <w:marTop w:val="0"/>
                                  <w:marBottom w:val="0"/>
                                  <w:divBdr>
                                    <w:top w:val="none" w:sz="0" w:space="0" w:color="auto"/>
                                    <w:left w:val="none" w:sz="0" w:space="0" w:color="auto"/>
                                    <w:bottom w:val="none" w:sz="0" w:space="0" w:color="auto"/>
                                    <w:right w:val="none" w:sz="0" w:space="0" w:color="auto"/>
                                  </w:divBdr>
                                  <w:divsChild>
                                    <w:div w:id="740641442">
                                      <w:marLeft w:val="0"/>
                                      <w:marRight w:val="0"/>
                                      <w:marTop w:val="0"/>
                                      <w:marBottom w:val="0"/>
                                      <w:divBdr>
                                        <w:top w:val="none" w:sz="0" w:space="0" w:color="auto"/>
                                        <w:left w:val="none" w:sz="0" w:space="0" w:color="auto"/>
                                        <w:bottom w:val="none" w:sz="0" w:space="0" w:color="auto"/>
                                        <w:right w:val="none" w:sz="0" w:space="0" w:color="auto"/>
                                      </w:divBdr>
                                      <w:divsChild>
                                        <w:div w:id="2559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44223">
                          <w:marLeft w:val="0"/>
                          <w:marRight w:val="0"/>
                          <w:marTop w:val="0"/>
                          <w:marBottom w:val="0"/>
                          <w:divBdr>
                            <w:top w:val="none" w:sz="0" w:space="0" w:color="auto"/>
                            <w:left w:val="none" w:sz="0" w:space="0" w:color="auto"/>
                            <w:bottom w:val="none" w:sz="0" w:space="0" w:color="auto"/>
                            <w:right w:val="none" w:sz="0" w:space="0" w:color="auto"/>
                          </w:divBdr>
                          <w:divsChild>
                            <w:div w:id="171377139">
                              <w:marLeft w:val="0"/>
                              <w:marRight w:val="0"/>
                              <w:marTop w:val="0"/>
                              <w:marBottom w:val="0"/>
                              <w:divBdr>
                                <w:top w:val="none" w:sz="0" w:space="0" w:color="auto"/>
                                <w:left w:val="none" w:sz="0" w:space="0" w:color="auto"/>
                                <w:bottom w:val="none" w:sz="0" w:space="0" w:color="auto"/>
                                <w:right w:val="none" w:sz="0" w:space="0" w:color="auto"/>
                              </w:divBdr>
                            </w:div>
                            <w:div w:id="516652686">
                              <w:marLeft w:val="0"/>
                              <w:marRight w:val="0"/>
                              <w:marTop w:val="0"/>
                              <w:marBottom w:val="0"/>
                              <w:divBdr>
                                <w:top w:val="none" w:sz="0" w:space="0" w:color="auto"/>
                                <w:left w:val="none" w:sz="0" w:space="0" w:color="auto"/>
                                <w:bottom w:val="none" w:sz="0" w:space="0" w:color="auto"/>
                                <w:right w:val="none" w:sz="0" w:space="0" w:color="auto"/>
                              </w:divBdr>
                              <w:divsChild>
                                <w:div w:id="1805928110">
                                  <w:marLeft w:val="0"/>
                                  <w:marRight w:val="0"/>
                                  <w:marTop w:val="0"/>
                                  <w:marBottom w:val="0"/>
                                  <w:divBdr>
                                    <w:top w:val="none" w:sz="0" w:space="0" w:color="auto"/>
                                    <w:left w:val="none" w:sz="0" w:space="0" w:color="auto"/>
                                    <w:bottom w:val="none" w:sz="0" w:space="0" w:color="auto"/>
                                    <w:right w:val="none" w:sz="0" w:space="0" w:color="auto"/>
                                  </w:divBdr>
                                  <w:divsChild>
                                    <w:div w:id="14626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18167">
              <w:marLeft w:val="0"/>
              <w:marRight w:val="0"/>
              <w:marTop w:val="0"/>
              <w:marBottom w:val="0"/>
              <w:divBdr>
                <w:top w:val="none" w:sz="0" w:space="0" w:color="auto"/>
                <w:left w:val="none" w:sz="0" w:space="0" w:color="auto"/>
                <w:bottom w:val="none" w:sz="0" w:space="0" w:color="auto"/>
                <w:right w:val="none" w:sz="0" w:space="0" w:color="auto"/>
              </w:divBdr>
              <w:divsChild>
                <w:div w:id="1074938098">
                  <w:marLeft w:val="0"/>
                  <w:marRight w:val="0"/>
                  <w:marTop w:val="0"/>
                  <w:marBottom w:val="0"/>
                  <w:divBdr>
                    <w:top w:val="none" w:sz="0" w:space="0" w:color="auto"/>
                    <w:left w:val="none" w:sz="0" w:space="0" w:color="auto"/>
                    <w:bottom w:val="none" w:sz="0" w:space="0" w:color="auto"/>
                    <w:right w:val="none" w:sz="0" w:space="0" w:color="auto"/>
                  </w:divBdr>
                  <w:divsChild>
                    <w:div w:id="2070837201">
                      <w:marLeft w:val="0"/>
                      <w:marRight w:val="0"/>
                      <w:marTop w:val="0"/>
                      <w:marBottom w:val="0"/>
                      <w:divBdr>
                        <w:top w:val="none" w:sz="0" w:space="0" w:color="auto"/>
                        <w:left w:val="none" w:sz="0" w:space="0" w:color="auto"/>
                        <w:bottom w:val="none" w:sz="0" w:space="0" w:color="auto"/>
                        <w:right w:val="none" w:sz="0" w:space="0" w:color="auto"/>
                      </w:divBdr>
                      <w:divsChild>
                        <w:div w:id="333074724">
                          <w:marLeft w:val="0"/>
                          <w:marRight w:val="0"/>
                          <w:marTop w:val="0"/>
                          <w:marBottom w:val="0"/>
                          <w:divBdr>
                            <w:top w:val="none" w:sz="0" w:space="0" w:color="auto"/>
                            <w:left w:val="none" w:sz="0" w:space="0" w:color="auto"/>
                            <w:bottom w:val="none" w:sz="0" w:space="0" w:color="auto"/>
                            <w:right w:val="none" w:sz="0" w:space="0" w:color="auto"/>
                          </w:divBdr>
                          <w:divsChild>
                            <w:div w:id="1524127737">
                              <w:marLeft w:val="0"/>
                              <w:marRight w:val="0"/>
                              <w:marTop w:val="0"/>
                              <w:marBottom w:val="0"/>
                              <w:divBdr>
                                <w:top w:val="none" w:sz="0" w:space="0" w:color="auto"/>
                                <w:left w:val="none" w:sz="0" w:space="0" w:color="auto"/>
                                <w:bottom w:val="none" w:sz="0" w:space="0" w:color="auto"/>
                                <w:right w:val="none" w:sz="0" w:space="0" w:color="auto"/>
                              </w:divBdr>
                              <w:divsChild>
                                <w:div w:id="1177112701">
                                  <w:marLeft w:val="0"/>
                                  <w:marRight w:val="0"/>
                                  <w:marTop w:val="0"/>
                                  <w:marBottom w:val="0"/>
                                  <w:divBdr>
                                    <w:top w:val="none" w:sz="0" w:space="0" w:color="auto"/>
                                    <w:left w:val="none" w:sz="0" w:space="0" w:color="auto"/>
                                    <w:bottom w:val="none" w:sz="0" w:space="0" w:color="auto"/>
                                    <w:right w:val="none" w:sz="0" w:space="0" w:color="auto"/>
                                  </w:divBdr>
                                  <w:divsChild>
                                    <w:div w:id="344553993">
                                      <w:marLeft w:val="0"/>
                                      <w:marRight w:val="0"/>
                                      <w:marTop w:val="0"/>
                                      <w:marBottom w:val="0"/>
                                      <w:divBdr>
                                        <w:top w:val="none" w:sz="0" w:space="0" w:color="auto"/>
                                        <w:left w:val="none" w:sz="0" w:space="0" w:color="auto"/>
                                        <w:bottom w:val="none" w:sz="0" w:space="0" w:color="auto"/>
                                        <w:right w:val="none" w:sz="0" w:space="0" w:color="auto"/>
                                      </w:divBdr>
                                    </w:div>
                                    <w:div w:id="1471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550911">
              <w:marLeft w:val="0"/>
              <w:marRight w:val="0"/>
              <w:marTop w:val="0"/>
              <w:marBottom w:val="0"/>
              <w:divBdr>
                <w:top w:val="none" w:sz="0" w:space="0" w:color="auto"/>
                <w:left w:val="none" w:sz="0" w:space="0" w:color="auto"/>
                <w:bottom w:val="none" w:sz="0" w:space="0" w:color="auto"/>
                <w:right w:val="none" w:sz="0" w:space="0" w:color="auto"/>
              </w:divBdr>
              <w:divsChild>
                <w:div w:id="980496876">
                  <w:marLeft w:val="0"/>
                  <w:marRight w:val="0"/>
                  <w:marTop w:val="0"/>
                  <w:marBottom w:val="0"/>
                  <w:divBdr>
                    <w:top w:val="none" w:sz="0" w:space="0" w:color="auto"/>
                    <w:left w:val="none" w:sz="0" w:space="0" w:color="auto"/>
                    <w:bottom w:val="none" w:sz="0" w:space="0" w:color="auto"/>
                    <w:right w:val="none" w:sz="0" w:space="0" w:color="auto"/>
                  </w:divBdr>
                  <w:divsChild>
                    <w:div w:id="1885822724">
                      <w:marLeft w:val="0"/>
                      <w:marRight w:val="0"/>
                      <w:marTop w:val="0"/>
                      <w:marBottom w:val="0"/>
                      <w:divBdr>
                        <w:top w:val="none" w:sz="0" w:space="0" w:color="auto"/>
                        <w:left w:val="none" w:sz="0" w:space="0" w:color="auto"/>
                        <w:bottom w:val="none" w:sz="0" w:space="0" w:color="auto"/>
                        <w:right w:val="none" w:sz="0" w:space="0" w:color="auto"/>
                      </w:divBdr>
                      <w:divsChild>
                        <w:div w:id="108014698">
                          <w:marLeft w:val="0"/>
                          <w:marRight w:val="0"/>
                          <w:marTop w:val="0"/>
                          <w:marBottom w:val="0"/>
                          <w:divBdr>
                            <w:top w:val="none" w:sz="0" w:space="0" w:color="auto"/>
                            <w:left w:val="none" w:sz="0" w:space="0" w:color="auto"/>
                            <w:bottom w:val="none" w:sz="0" w:space="0" w:color="auto"/>
                            <w:right w:val="none" w:sz="0" w:space="0" w:color="auto"/>
                          </w:divBdr>
                          <w:divsChild>
                            <w:div w:id="217866240">
                              <w:marLeft w:val="0"/>
                              <w:marRight w:val="0"/>
                              <w:marTop w:val="0"/>
                              <w:marBottom w:val="0"/>
                              <w:divBdr>
                                <w:top w:val="none" w:sz="0" w:space="0" w:color="auto"/>
                                <w:left w:val="none" w:sz="0" w:space="0" w:color="auto"/>
                                <w:bottom w:val="none" w:sz="0" w:space="0" w:color="auto"/>
                                <w:right w:val="none" w:sz="0" w:space="0" w:color="auto"/>
                              </w:divBdr>
                              <w:divsChild>
                                <w:div w:id="1162358954">
                                  <w:marLeft w:val="0"/>
                                  <w:marRight w:val="0"/>
                                  <w:marTop w:val="0"/>
                                  <w:marBottom w:val="0"/>
                                  <w:divBdr>
                                    <w:top w:val="none" w:sz="0" w:space="0" w:color="auto"/>
                                    <w:left w:val="none" w:sz="0" w:space="0" w:color="auto"/>
                                    <w:bottom w:val="none" w:sz="0" w:space="0" w:color="auto"/>
                                    <w:right w:val="none" w:sz="0" w:space="0" w:color="auto"/>
                                  </w:divBdr>
                                  <w:divsChild>
                                    <w:div w:id="957837064">
                                      <w:marLeft w:val="0"/>
                                      <w:marRight w:val="0"/>
                                      <w:marTop w:val="0"/>
                                      <w:marBottom w:val="0"/>
                                      <w:divBdr>
                                        <w:top w:val="none" w:sz="0" w:space="0" w:color="auto"/>
                                        <w:left w:val="none" w:sz="0" w:space="0" w:color="auto"/>
                                        <w:bottom w:val="none" w:sz="0" w:space="0" w:color="auto"/>
                                        <w:right w:val="none" w:sz="0" w:space="0" w:color="auto"/>
                                      </w:divBdr>
                                    </w:div>
                                    <w:div w:id="5759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54395">
              <w:marLeft w:val="0"/>
              <w:marRight w:val="0"/>
              <w:marTop w:val="0"/>
              <w:marBottom w:val="0"/>
              <w:divBdr>
                <w:top w:val="none" w:sz="0" w:space="0" w:color="auto"/>
                <w:left w:val="none" w:sz="0" w:space="0" w:color="auto"/>
                <w:bottom w:val="none" w:sz="0" w:space="0" w:color="auto"/>
                <w:right w:val="none" w:sz="0" w:space="0" w:color="auto"/>
              </w:divBdr>
              <w:divsChild>
                <w:div w:id="498155101">
                  <w:marLeft w:val="0"/>
                  <w:marRight w:val="0"/>
                  <w:marTop w:val="0"/>
                  <w:marBottom w:val="0"/>
                  <w:divBdr>
                    <w:top w:val="none" w:sz="0" w:space="0" w:color="auto"/>
                    <w:left w:val="none" w:sz="0" w:space="0" w:color="auto"/>
                    <w:bottom w:val="none" w:sz="0" w:space="0" w:color="auto"/>
                    <w:right w:val="none" w:sz="0" w:space="0" w:color="auto"/>
                  </w:divBdr>
                  <w:divsChild>
                    <w:div w:id="684091186">
                      <w:marLeft w:val="0"/>
                      <w:marRight w:val="0"/>
                      <w:marTop w:val="0"/>
                      <w:marBottom w:val="0"/>
                      <w:divBdr>
                        <w:top w:val="none" w:sz="0" w:space="0" w:color="auto"/>
                        <w:left w:val="none" w:sz="0" w:space="0" w:color="auto"/>
                        <w:bottom w:val="none" w:sz="0" w:space="0" w:color="auto"/>
                        <w:right w:val="none" w:sz="0" w:space="0" w:color="auto"/>
                      </w:divBdr>
                      <w:divsChild>
                        <w:div w:id="226303960">
                          <w:marLeft w:val="0"/>
                          <w:marRight w:val="0"/>
                          <w:marTop w:val="0"/>
                          <w:marBottom w:val="0"/>
                          <w:divBdr>
                            <w:top w:val="none" w:sz="0" w:space="0" w:color="auto"/>
                            <w:left w:val="none" w:sz="0" w:space="0" w:color="auto"/>
                            <w:bottom w:val="none" w:sz="0" w:space="0" w:color="auto"/>
                            <w:right w:val="none" w:sz="0" w:space="0" w:color="auto"/>
                          </w:divBdr>
                          <w:divsChild>
                            <w:div w:id="1454596447">
                              <w:marLeft w:val="0"/>
                              <w:marRight w:val="0"/>
                              <w:marTop w:val="360"/>
                              <w:marBottom w:val="0"/>
                              <w:divBdr>
                                <w:top w:val="none" w:sz="0" w:space="0" w:color="auto"/>
                                <w:left w:val="none" w:sz="0" w:space="0" w:color="auto"/>
                                <w:bottom w:val="none" w:sz="0" w:space="0" w:color="auto"/>
                                <w:right w:val="none" w:sz="0" w:space="0" w:color="auto"/>
                              </w:divBdr>
                              <w:divsChild>
                                <w:div w:id="98643350">
                                  <w:marLeft w:val="0"/>
                                  <w:marRight w:val="0"/>
                                  <w:marTop w:val="0"/>
                                  <w:marBottom w:val="0"/>
                                  <w:divBdr>
                                    <w:top w:val="none" w:sz="0" w:space="0" w:color="auto"/>
                                    <w:left w:val="none" w:sz="0" w:space="0" w:color="auto"/>
                                    <w:bottom w:val="none" w:sz="0" w:space="0" w:color="auto"/>
                                    <w:right w:val="none" w:sz="0" w:space="0" w:color="auto"/>
                                  </w:divBdr>
                                  <w:divsChild>
                                    <w:div w:id="1516924586">
                                      <w:marLeft w:val="0"/>
                                      <w:marRight w:val="0"/>
                                      <w:marTop w:val="0"/>
                                      <w:marBottom w:val="0"/>
                                      <w:divBdr>
                                        <w:top w:val="none" w:sz="0" w:space="0" w:color="auto"/>
                                        <w:left w:val="none" w:sz="0" w:space="0" w:color="auto"/>
                                        <w:bottom w:val="none" w:sz="0" w:space="0" w:color="auto"/>
                                        <w:right w:val="none" w:sz="0" w:space="0" w:color="auto"/>
                                      </w:divBdr>
                                      <w:divsChild>
                                        <w:div w:id="1358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064">
                          <w:marLeft w:val="0"/>
                          <w:marRight w:val="0"/>
                          <w:marTop w:val="0"/>
                          <w:marBottom w:val="0"/>
                          <w:divBdr>
                            <w:top w:val="none" w:sz="0" w:space="0" w:color="auto"/>
                            <w:left w:val="none" w:sz="0" w:space="0" w:color="auto"/>
                            <w:bottom w:val="none" w:sz="0" w:space="0" w:color="auto"/>
                            <w:right w:val="none" w:sz="0" w:space="0" w:color="auto"/>
                          </w:divBdr>
                          <w:divsChild>
                            <w:div w:id="711805379">
                              <w:marLeft w:val="0"/>
                              <w:marRight w:val="0"/>
                              <w:marTop w:val="0"/>
                              <w:marBottom w:val="0"/>
                              <w:divBdr>
                                <w:top w:val="none" w:sz="0" w:space="0" w:color="auto"/>
                                <w:left w:val="none" w:sz="0" w:space="0" w:color="auto"/>
                                <w:bottom w:val="none" w:sz="0" w:space="0" w:color="auto"/>
                                <w:right w:val="none" w:sz="0" w:space="0" w:color="auto"/>
                              </w:divBdr>
                            </w:div>
                            <w:div w:id="1606691079">
                              <w:marLeft w:val="0"/>
                              <w:marRight w:val="0"/>
                              <w:marTop w:val="0"/>
                              <w:marBottom w:val="0"/>
                              <w:divBdr>
                                <w:top w:val="none" w:sz="0" w:space="0" w:color="auto"/>
                                <w:left w:val="none" w:sz="0" w:space="0" w:color="auto"/>
                                <w:bottom w:val="none" w:sz="0" w:space="0" w:color="auto"/>
                                <w:right w:val="none" w:sz="0" w:space="0" w:color="auto"/>
                              </w:divBdr>
                              <w:divsChild>
                                <w:div w:id="10423062">
                                  <w:marLeft w:val="0"/>
                                  <w:marRight w:val="0"/>
                                  <w:marTop w:val="0"/>
                                  <w:marBottom w:val="0"/>
                                  <w:divBdr>
                                    <w:top w:val="none" w:sz="0" w:space="0" w:color="auto"/>
                                    <w:left w:val="none" w:sz="0" w:space="0" w:color="auto"/>
                                    <w:bottom w:val="none" w:sz="0" w:space="0" w:color="auto"/>
                                    <w:right w:val="none" w:sz="0" w:space="0" w:color="auto"/>
                                  </w:divBdr>
                                  <w:divsChild>
                                    <w:div w:id="1496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5369">
              <w:marLeft w:val="0"/>
              <w:marRight w:val="0"/>
              <w:marTop w:val="0"/>
              <w:marBottom w:val="0"/>
              <w:divBdr>
                <w:top w:val="none" w:sz="0" w:space="0" w:color="auto"/>
                <w:left w:val="none" w:sz="0" w:space="0" w:color="auto"/>
                <w:bottom w:val="none" w:sz="0" w:space="0" w:color="auto"/>
                <w:right w:val="none" w:sz="0" w:space="0" w:color="auto"/>
              </w:divBdr>
              <w:divsChild>
                <w:div w:id="1018697337">
                  <w:marLeft w:val="0"/>
                  <w:marRight w:val="0"/>
                  <w:marTop w:val="0"/>
                  <w:marBottom w:val="0"/>
                  <w:divBdr>
                    <w:top w:val="none" w:sz="0" w:space="0" w:color="auto"/>
                    <w:left w:val="none" w:sz="0" w:space="0" w:color="auto"/>
                    <w:bottom w:val="none" w:sz="0" w:space="0" w:color="auto"/>
                    <w:right w:val="none" w:sz="0" w:space="0" w:color="auto"/>
                  </w:divBdr>
                  <w:divsChild>
                    <w:div w:id="1793013011">
                      <w:marLeft w:val="0"/>
                      <w:marRight w:val="0"/>
                      <w:marTop w:val="0"/>
                      <w:marBottom w:val="0"/>
                      <w:divBdr>
                        <w:top w:val="none" w:sz="0" w:space="0" w:color="auto"/>
                        <w:left w:val="none" w:sz="0" w:space="0" w:color="auto"/>
                        <w:bottom w:val="none" w:sz="0" w:space="0" w:color="auto"/>
                        <w:right w:val="none" w:sz="0" w:space="0" w:color="auto"/>
                      </w:divBdr>
                      <w:divsChild>
                        <w:div w:id="1871139869">
                          <w:marLeft w:val="0"/>
                          <w:marRight w:val="0"/>
                          <w:marTop w:val="0"/>
                          <w:marBottom w:val="0"/>
                          <w:divBdr>
                            <w:top w:val="none" w:sz="0" w:space="0" w:color="auto"/>
                            <w:left w:val="none" w:sz="0" w:space="0" w:color="auto"/>
                            <w:bottom w:val="none" w:sz="0" w:space="0" w:color="auto"/>
                            <w:right w:val="none" w:sz="0" w:space="0" w:color="auto"/>
                          </w:divBdr>
                          <w:divsChild>
                            <w:div w:id="673996626">
                              <w:marLeft w:val="0"/>
                              <w:marRight w:val="0"/>
                              <w:marTop w:val="0"/>
                              <w:marBottom w:val="0"/>
                              <w:divBdr>
                                <w:top w:val="none" w:sz="0" w:space="0" w:color="auto"/>
                                <w:left w:val="none" w:sz="0" w:space="0" w:color="auto"/>
                                <w:bottom w:val="none" w:sz="0" w:space="0" w:color="auto"/>
                                <w:right w:val="none" w:sz="0" w:space="0" w:color="auto"/>
                              </w:divBdr>
                              <w:divsChild>
                                <w:div w:id="1832134656">
                                  <w:marLeft w:val="0"/>
                                  <w:marRight w:val="0"/>
                                  <w:marTop w:val="0"/>
                                  <w:marBottom w:val="0"/>
                                  <w:divBdr>
                                    <w:top w:val="none" w:sz="0" w:space="0" w:color="auto"/>
                                    <w:left w:val="none" w:sz="0" w:space="0" w:color="auto"/>
                                    <w:bottom w:val="none" w:sz="0" w:space="0" w:color="auto"/>
                                    <w:right w:val="none" w:sz="0" w:space="0" w:color="auto"/>
                                  </w:divBdr>
                                  <w:divsChild>
                                    <w:div w:id="10101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123450">
          <w:marLeft w:val="0"/>
          <w:marRight w:val="0"/>
          <w:marTop w:val="0"/>
          <w:marBottom w:val="0"/>
          <w:divBdr>
            <w:top w:val="none" w:sz="0" w:space="0" w:color="auto"/>
            <w:left w:val="none" w:sz="0" w:space="0" w:color="auto"/>
            <w:bottom w:val="none" w:sz="0" w:space="0" w:color="auto"/>
            <w:right w:val="none" w:sz="0" w:space="0" w:color="auto"/>
          </w:divBdr>
          <w:divsChild>
            <w:div w:id="58291179">
              <w:marLeft w:val="0"/>
              <w:marRight w:val="0"/>
              <w:marTop w:val="0"/>
              <w:marBottom w:val="0"/>
              <w:divBdr>
                <w:top w:val="none" w:sz="0" w:space="0" w:color="auto"/>
                <w:left w:val="none" w:sz="0" w:space="0" w:color="auto"/>
                <w:bottom w:val="none" w:sz="0" w:space="0" w:color="auto"/>
                <w:right w:val="none" w:sz="0" w:space="0" w:color="auto"/>
              </w:divBdr>
              <w:divsChild>
                <w:div w:id="1674794287">
                  <w:marLeft w:val="0"/>
                  <w:marRight w:val="0"/>
                  <w:marTop w:val="0"/>
                  <w:marBottom w:val="0"/>
                  <w:divBdr>
                    <w:top w:val="none" w:sz="0" w:space="0" w:color="auto"/>
                    <w:left w:val="none" w:sz="0" w:space="0" w:color="auto"/>
                    <w:bottom w:val="none" w:sz="0" w:space="0" w:color="auto"/>
                    <w:right w:val="none" w:sz="0" w:space="0" w:color="auto"/>
                  </w:divBdr>
                  <w:divsChild>
                    <w:div w:id="1299262433">
                      <w:marLeft w:val="0"/>
                      <w:marRight w:val="0"/>
                      <w:marTop w:val="0"/>
                      <w:marBottom w:val="0"/>
                      <w:divBdr>
                        <w:top w:val="none" w:sz="0" w:space="0" w:color="auto"/>
                        <w:left w:val="none" w:sz="0" w:space="0" w:color="auto"/>
                        <w:bottom w:val="none" w:sz="0" w:space="0" w:color="auto"/>
                        <w:right w:val="none" w:sz="0" w:space="0" w:color="auto"/>
                      </w:divBdr>
                      <w:divsChild>
                        <w:div w:id="1242912566">
                          <w:marLeft w:val="0"/>
                          <w:marRight w:val="0"/>
                          <w:marTop w:val="0"/>
                          <w:marBottom w:val="0"/>
                          <w:divBdr>
                            <w:top w:val="none" w:sz="0" w:space="0" w:color="auto"/>
                            <w:left w:val="none" w:sz="0" w:space="0" w:color="auto"/>
                            <w:bottom w:val="none" w:sz="0" w:space="0" w:color="auto"/>
                            <w:right w:val="none" w:sz="0" w:space="0" w:color="auto"/>
                          </w:divBdr>
                          <w:divsChild>
                            <w:div w:id="2040858616">
                              <w:marLeft w:val="0"/>
                              <w:marRight w:val="0"/>
                              <w:marTop w:val="0"/>
                              <w:marBottom w:val="0"/>
                              <w:divBdr>
                                <w:top w:val="none" w:sz="0" w:space="0" w:color="auto"/>
                                <w:left w:val="none" w:sz="0" w:space="0" w:color="auto"/>
                                <w:bottom w:val="none" w:sz="0" w:space="0" w:color="auto"/>
                                <w:right w:val="none" w:sz="0" w:space="0" w:color="auto"/>
                              </w:divBdr>
                              <w:divsChild>
                                <w:div w:id="2018379886">
                                  <w:marLeft w:val="0"/>
                                  <w:marRight w:val="0"/>
                                  <w:marTop w:val="0"/>
                                  <w:marBottom w:val="0"/>
                                  <w:divBdr>
                                    <w:top w:val="none" w:sz="0" w:space="0" w:color="auto"/>
                                    <w:left w:val="none" w:sz="0" w:space="0" w:color="auto"/>
                                    <w:bottom w:val="none" w:sz="0" w:space="0" w:color="auto"/>
                                    <w:right w:val="none" w:sz="0" w:space="0" w:color="auto"/>
                                  </w:divBdr>
                                  <w:divsChild>
                                    <w:div w:id="884100644">
                                      <w:marLeft w:val="0"/>
                                      <w:marRight w:val="0"/>
                                      <w:marTop w:val="0"/>
                                      <w:marBottom w:val="0"/>
                                      <w:divBdr>
                                        <w:top w:val="none" w:sz="0" w:space="0" w:color="auto"/>
                                        <w:left w:val="none" w:sz="0" w:space="0" w:color="auto"/>
                                        <w:bottom w:val="none" w:sz="0" w:space="0" w:color="auto"/>
                                        <w:right w:val="none" w:sz="0" w:space="0" w:color="auto"/>
                                      </w:divBdr>
                                    </w:div>
                                    <w:div w:id="13455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71715">
              <w:marLeft w:val="0"/>
              <w:marRight w:val="0"/>
              <w:marTop w:val="0"/>
              <w:marBottom w:val="0"/>
              <w:divBdr>
                <w:top w:val="none" w:sz="0" w:space="0" w:color="auto"/>
                <w:left w:val="none" w:sz="0" w:space="0" w:color="auto"/>
                <w:bottom w:val="none" w:sz="0" w:space="0" w:color="auto"/>
                <w:right w:val="none" w:sz="0" w:space="0" w:color="auto"/>
              </w:divBdr>
              <w:divsChild>
                <w:div w:id="302541482">
                  <w:marLeft w:val="0"/>
                  <w:marRight w:val="0"/>
                  <w:marTop w:val="0"/>
                  <w:marBottom w:val="0"/>
                  <w:divBdr>
                    <w:top w:val="none" w:sz="0" w:space="0" w:color="auto"/>
                    <w:left w:val="none" w:sz="0" w:space="0" w:color="auto"/>
                    <w:bottom w:val="none" w:sz="0" w:space="0" w:color="auto"/>
                    <w:right w:val="none" w:sz="0" w:space="0" w:color="auto"/>
                  </w:divBdr>
                  <w:divsChild>
                    <w:div w:id="214658626">
                      <w:marLeft w:val="0"/>
                      <w:marRight w:val="0"/>
                      <w:marTop w:val="0"/>
                      <w:marBottom w:val="0"/>
                      <w:divBdr>
                        <w:top w:val="none" w:sz="0" w:space="0" w:color="auto"/>
                        <w:left w:val="none" w:sz="0" w:space="0" w:color="auto"/>
                        <w:bottom w:val="none" w:sz="0" w:space="0" w:color="auto"/>
                        <w:right w:val="none" w:sz="0" w:space="0" w:color="auto"/>
                      </w:divBdr>
                      <w:divsChild>
                        <w:div w:id="897015945">
                          <w:marLeft w:val="0"/>
                          <w:marRight w:val="0"/>
                          <w:marTop w:val="0"/>
                          <w:marBottom w:val="0"/>
                          <w:divBdr>
                            <w:top w:val="none" w:sz="0" w:space="0" w:color="auto"/>
                            <w:left w:val="none" w:sz="0" w:space="0" w:color="auto"/>
                            <w:bottom w:val="none" w:sz="0" w:space="0" w:color="auto"/>
                            <w:right w:val="none" w:sz="0" w:space="0" w:color="auto"/>
                          </w:divBdr>
                          <w:divsChild>
                            <w:div w:id="1679624080">
                              <w:marLeft w:val="0"/>
                              <w:marRight w:val="0"/>
                              <w:marTop w:val="0"/>
                              <w:marBottom w:val="0"/>
                              <w:divBdr>
                                <w:top w:val="none" w:sz="0" w:space="0" w:color="auto"/>
                                <w:left w:val="none" w:sz="0" w:space="0" w:color="auto"/>
                                <w:bottom w:val="none" w:sz="0" w:space="0" w:color="auto"/>
                                <w:right w:val="none" w:sz="0" w:space="0" w:color="auto"/>
                              </w:divBdr>
                              <w:divsChild>
                                <w:div w:id="1646086021">
                                  <w:marLeft w:val="0"/>
                                  <w:marRight w:val="0"/>
                                  <w:marTop w:val="0"/>
                                  <w:marBottom w:val="0"/>
                                  <w:divBdr>
                                    <w:top w:val="none" w:sz="0" w:space="0" w:color="auto"/>
                                    <w:left w:val="none" w:sz="0" w:space="0" w:color="auto"/>
                                    <w:bottom w:val="none" w:sz="0" w:space="0" w:color="auto"/>
                                    <w:right w:val="none" w:sz="0" w:space="0" w:color="auto"/>
                                  </w:divBdr>
                                  <w:divsChild>
                                    <w:div w:id="576324162">
                                      <w:marLeft w:val="0"/>
                                      <w:marRight w:val="0"/>
                                      <w:marTop w:val="0"/>
                                      <w:marBottom w:val="0"/>
                                      <w:divBdr>
                                        <w:top w:val="none" w:sz="0" w:space="0" w:color="auto"/>
                                        <w:left w:val="none" w:sz="0" w:space="0" w:color="auto"/>
                                        <w:bottom w:val="none" w:sz="0" w:space="0" w:color="auto"/>
                                        <w:right w:val="none" w:sz="0" w:space="0" w:color="auto"/>
                                      </w:divBdr>
                                    </w:div>
                                    <w:div w:id="4709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87">
              <w:marLeft w:val="0"/>
              <w:marRight w:val="0"/>
              <w:marTop w:val="0"/>
              <w:marBottom w:val="0"/>
              <w:divBdr>
                <w:top w:val="none" w:sz="0" w:space="0" w:color="auto"/>
                <w:left w:val="none" w:sz="0" w:space="0" w:color="auto"/>
                <w:bottom w:val="none" w:sz="0" w:space="0" w:color="auto"/>
                <w:right w:val="none" w:sz="0" w:space="0" w:color="auto"/>
              </w:divBdr>
              <w:divsChild>
                <w:div w:id="1039283467">
                  <w:marLeft w:val="0"/>
                  <w:marRight w:val="0"/>
                  <w:marTop w:val="0"/>
                  <w:marBottom w:val="0"/>
                  <w:divBdr>
                    <w:top w:val="none" w:sz="0" w:space="0" w:color="auto"/>
                    <w:left w:val="none" w:sz="0" w:space="0" w:color="auto"/>
                    <w:bottom w:val="none" w:sz="0" w:space="0" w:color="auto"/>
                    <w:right w:val="none" w:sz="0" w:space="0" w:color="auto"/>
                  </w:divBdr>
                  <w:divsChild>
                    <w:div w:id="776602692">
                      <w:marLeft w:val="0"/>
                      <w:marRight w:val="0"/>
                      <w:marTop w:val="0"/>
                      <w:marBottom w:val="0"/>
                      <w:divBdr>
                        <w:top w:val="none" w:sz="0" w:space="0" w:color="auto"/>
                        <w:left w:val="none" w:sz="0" w:space="0" w:color="auto"/>
                        <w:bottom w:val="none" w:sz="0" w:space="0" w:color="auto"/>
                        <w:right w:val="none" w:sz="0" w:space="0" w:color="auto"/>
                      </w:divBdr>
                      <w:divsChild>
                        <w:div w:id="189689921">
                          <w:marLeft w:val="0"/>
                          <w:marRight w:val="0"/>
                          <w:marTop w:val="0"/>
                          <w:marBottom w:val="0"/>
                          <w:divBdr>
                            <w:top w:val="none" w:sz="0" w:space="0" w:color="auto"/>
                            <w:left w:val="none" w:sz="0" w:space="0" w:color="auto"/>
                            <w:bottom w:val="none" w:sz="0" w:space="0" w:color="auto"/>
                            <w:right w:val="none" w:sz="0" w:space="0" w:color="auto"/>
                          </w:divBdr>
                          <w:divsChild>
                            <w:div w:id="632520333">
                              <w:marLeft w:val="0"/>
                              <w:marRight w:val="0"/>
                              <w:marTop w:val="360"/>
                              <w:marBottom w:val="0"/>
                              <w:divBdr>
                                <w:top w:val="none" w:sz="0" w:space="0" w:color="auto"/>
                                <w:left w:val="none" w:sz="0" w:space="0" w:color="auto"/>
                                <w:bottom w:val="none" w:sz="0" w:space="0" w:color="auto"/>
                                <w:right w:val="none" w:sz="0" w:space="0" w:color="auto"/>
                              </w:divBdr>
                              <w:divsChild>
                                <w:div w:id="1431853093">
                                  <w:marLeft w:val="0"/>
                                  <w:marRight w:val="0"/>
                                  <w:marTop w:val="0"/>
                                  <w:marBottom w:val="0"/>
                                  <w:divBdr>
                                    <w:top w:val="none" w:sz="0" w:space="0" w:color="auto"/>
                                    <w:left w:val="none" w:sz="0" w:space="0" w:color="auto"/>
                                    <w:bottom w:val="none" w:sz="0" w:space="0" w:color="auto"/>
                                    <w:right w:val="none" w:sz="0" w:space="0" w:color="auto"/>
                                  </w:divBdr>
                                  <w:divsChild>
                                    <w:div w:id="1786726757">
                                      <w:marLeft w:val="0"/>
                                      <w:marRight w:val="0"/>
                                      <w:marTop w:val="0"/>
                                      <w:marBottom w:val="0"/>
                                      <w:divBdr>
                                        <w:top w:val="none" w:sz="0" w:space="0" w:color="auto"/>
                                        <w:left w:val="none" w:sz="0" w:space="0" w:color="auto"/>
                                        <w:bottom w:val="none" w:sz="0" w:space="0" w:color="auto"/>
                                        <w:right w:val="none" w:sz="0" w:space="0" w:color="auto"/>
                                      </w:divBdr>
                                      <w:divsChild>
                                        <w:div w:id="20075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1284">
                          <w:marLeft w:val="0"/>
                          <w:marRight w:val="0"/>
                          <w:marTop w:val="0"/>
                          <w:marBottom w:val="0"/>
                          <w:divBdr>
                            <w:top w:val="none" w:sz="0" w:space="0" w:color="auto"/>
                            <w:left w:val="none" w:sz="0" w:space="0" w:color="auto"/>
                            <w:bottom w:val="none" w:sz="0" w:space="0" w:color="auto"/>
                            <w:right w:val="none" w:sz="0" w:space="0" w:color="auto"/>
                          </w:divBdr>
                          <w:divsChild>
                            <w:div w:id="568998268">
                              <w:marLeft w:val="0"/>
                              <w:marRight w:val="0"/>
                              <w:marTop w:val="0"/>
                              <w:marBottom w:val="0"/>
                              <w:divBdr>
                                <w:top w:val="none" w:sz="0" w:space="0" w:color="auto"/>
                                <w:left w:val="none" w:sz="0" w:space="0" w:color="auto"/>
                                <w:bottom w:val="none" w:sz="0" w:space="0" w:color="auto"/>
                                <w:right w:val="none" w:sz="0" w:space="0" w:color="auto"/>
                              </w:divBdr>
                            </w:div>
                            <w:div w:id="2086368381">
                              <w:marLeft w:val="0"/>
                              <w:marRight w:val="0"/>
                              <w:marTop w:val="0"/>
                              <w:marBottom w:val="0"/>
                              <w:divBdr>
                                <w:top w:val="none" w:sz="0" w:space="0" w:color="auto"/>
                                <w:left w:val="none" w:sz="0" w:space="0" w:color="auto"/>
                                <w:bottom w:val="none" w:sz="0" w:space="0" w:color="auto"/>
                                <w:right w:val="none" w:sz="0" w:space="0" w:color="auto"/>
                              </w:divBdr>
                              <w:divsChild>
                                <w:div w:id="395670149">
                                  <w:marLeft w:val="0"/>
                                  <w:marRight w:val="0"/>
                                  <w:marTop w:val="0"/>
                                  <w:marBottom w:val="0"/>
                                  <w:divBdr>
                                    <w:top w:val="none" w:sz="0" w:space="0" w:color="auto"/>
                                    <w:left w:val="none" w:sz="0" w:space="0" w:color="auto"/>
                                    <w:bottom w:val="none" w:sz="0" w:space="0" w:color="auto"/>
                                    <w:right w:val="none" w:sz="0" w:space="0" w:color="auto"/>
                                  </w:divBdr>
                                  <w:divsChild>
                                    <w:div w:id="19632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266377">
              <w:marLeft w:val="0"/>
              <w:marRight w:val="0"/>
              <w:marTop w:val="0"/>
              <w:marBottom w:val="0"/>
              <w:divBdr>
                <w:top w:val="none" w:sz="0" w:space="0" w:color="auto"/>
                <w:left w:val="none" w:sz="0" w:space="0" w:color="auto"/>
                <w:bottom w:val="none" w:sz="0" w:space="0" w:color="auto"/>
                <w:right w:val="none" w:sz="0" w:space="0" w:color="auto"/>
              </w:divBdr>
              <w:divsChild>
                <w:div w:id="860974441">
                  <w:marLeft w:val="0"/>
                  <w:marRight w:val="0"/>
                  <w:marTop w:val="0"/>
                  <w:marBottom w:val="0"/>
                  <w:divBdr>
                    <w:top w:val="none" w:sz="0" w:space="0" w:color="auto"/>
                    <w:left w:val="none" w:sz="0" w:space="0" w:color="auto"/>
                    <w:bottom w:val="none" w:sz="0" w:space="0" w:color="auto"/>
                    <w:right w:val="none" w:sz="0" w:space="0" w:color="auto"/>
                  </w:divBdr>
                  <w:divsChild>
                    <w:div w:id="1873566097">
                      <w:marLeft w:val="0"/>
                      <w:marRight w:val="0"/>
                      <w:marTop w:val="0"/>
                      <w:marBottom w:val="0"/>
                      <w:divBdr>
                        <w:top w:val="none" w:sz="0" w:space="0" w:color="auto"/>
                        <w:left w:val="none" w:sz="0" w:space="0" w:color="auto"/>
                        <w:bottom w:val="none" w:sz="0" w:space="0" w:color="auto"/>
                        <w:right w:val="none" w:sz="0" w:space="0" w:color="auto"/>
                      </w:divBdr>
                      <w:divsChild>
                        <w:div w:id="1292133379">
                          <w:marLeft w:val="0"/>
                          <w:marRight w:val="0"/>
                          <w:marTop w:val="0"/>
                          <w:marBottom w:val="0"/>
                          <w:divBdr>
                            <w:top w:val="none" w:sz="0" w:space="0" w:color="auto"/>
                            <w:left w:val="none" w:sz="0" w:space="0" w:color="auto"/>
                            <w:bottom w:val="none" w:sz="0" w:space="0" w:color="auto"/>
                            <w:right w:val="none" w:sz="0" w:space="0" w:color="auto"/>
                          </w:divBdr>
                          <w:divsChild>
                            <w:div w:id="1314795315">
                              <w:marLeft w:val="0"/>
                              <w:marRight w:val="0"/>
                              <w:marTop w:val="0"/>
                              <w:marBottom w:val="0"/>
                              <w:divBdr>
                                <w:top w:val="none" w:sz="0" w:space="0" w:color="auto"/>
                                <w:left w:val="none" w:sz="0" w:space="0" w:color="auto"/>
                                <w:bottom w:val="none" w:sz="0" w:space="0" w:color="auto"/>
                                <w:right w:val="none" w:sz="0" w:space="0" w:color="auto"/>
                              </w:divBdr>
                              <w:divsChild>
                                <w:div w:id="46418688">
                                  <w:marLeft w:val="0"/>
                                  <w:marRight w:val="0"/>
                                  <w:marTop w:val="0"/>
                                  <w:marBottom w:val="0"/>
                                  <w:divBdr>
                                    <w:top w:val="none" w:sz="0" w:space="0" w:color="auto"/>
                                    <w:left w:val="none" w:sz="0" w:space="0" w:color="auto"/>
                                    <w:bottom w:val="none" w:sz="0" w:space="0" w:color="auto"/>
                                    <w:right w:val="none" w:sz="0" w:space="0" w:color="auto"/>
                                  </w:divBdr>
                                  <w:divsChild>
                                    <w:div w:id="18103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88852">
              <w:marLeft w:val="0"/>
              <w:marRight w:val="0"/>
              <w:marTop w:val="0"/>
              <w:marBottom w:val="0"/>
              <w:divBdr>
                <w:top w:val="none" w:sz="0" w:space="0" w:color="auto"/>
                <w:left w:val="none" w:sz="0" w:space="0" w:color="auto"/>
                <w:bottom w:val="none" w:sz="0" w:space="0" w:color="auto"/>
                <w:right w:val="none" w:sz="0" w:space="0" w:color="auto"/>
              </w:divBdr>
              <w:divsChild>
                <w:div w:id="1263756171">
                  <w:marLeft w:val="0"/>
                  <w:marRight w:val="0"/>
                  <w:marTop w:val="0"/>
                  <w:marBottom w:val="0"/>
                  <w:divBdr>
                    <w:top w:val="none" w:sz="0" w:space="0" w:color="auto"/>
                    <w:left w:val="none" w:sz="0" w:space="0" w:color="auto"/>
                    <w:bottom w:val="none" w:sz="0" w:space="0" w:color="auto"/>
                    <w:right w:val="none" w:sz="0" w:space="0" w:color="auto"/>
                  </w:divBdr>
                  <w:divsChild>
                    <w:div w:id="914322679">
                      <w:marLeft w:val="0"/>
                      <w:marRight w:val="0"/>
                      <w:marTop w:val="0"/>
                      <w:marBottom w:val="0"/>
                      <w:divBdr>
                        <w:top w:val="none" w:sz="0" w:space="0" w:color="auto"/>
                        <w:left w:val="none" w:sz="0" w:space="0" w:color="auto"/>
                        <w:bottom w:val="none" w:sz="0" w:space="0" w:color="auto"/>
                        <w:right w:val="none" w:sz="0" w:space="0" w:color="auto"/>
                      </w:divBdr>
                      <w:divsChild>
                        <w:div w:id="1384984190">
                          <w:marLeft w:val="0"/>
                          <w:marRight w:val="0"/>
                          <w:marTop w:val="0"/>
                          <w:marBottom w:val="0"/>
                          <w:divBdr>
                            <w:top w:val="none" w:sz="0" w:space="0" w:color="auto"/>
                            <w:left w:val="none" w:sz="0" w:space="0" w:color="auto"/>
                            <w:bottom w:val="none" w:sz="0" w:space="0" w:color="auto"/>
                            <w:right w:val="none" w:sz="0" w:space="0" w:color="auto"/>
                          </w:divBdr>
                          <w:divsChild>
                            <w:div w:id="870992650">
                              <w:marLeft w:val="0"/>
                              <w:marRight w:val="0"/>
                              <w:marTop w:val="0"/>
                              <w:marBottom w:val="0"/>
                              <w:divBdr>
                                <w:top w:val="none" w:sz="0" w:space="0" w:color="auto"/>
                                <w:left w:val="none" w:sz="0" w:space="0" w:color="auto"/>
                                <w:bottom w:val="none" w:sz="0" w:space="0" w:color="auto"/>
                                <w:right w:val="none" w:sz="0" w:space="0" w:color="auto"/>
                              </w:divBdr>
                              <w:divsChild>
                                <w:div w:id="32729120">
                                  <w:marLeft w:val="0"/>
                                  <w:marRight w:val="0"/>
                                  <w:marTop w:val="0"/>
                                  <w:marBottom w:val="0"/>
                                  <w:divBdr>
                                    <w:top w:val="none" w:sz="0" w:space="0" w:color="auto"/>
                                    <w:left w:val="none" w:sz="0" w:space="0" w:color="auto"/>
                                    <w:bottom w:val="none" w:sz="0" w:space="0" w:color="auto"/>
                                    <w:right w:val="none" w:sz="0" w:space="0" w:color="auto"/>
                                  </w:divBdr>
                                  <w:divsChild>
                                    <w:div w:id="969554329">
                                      <w:marLeft w:val="0"/>
                                      <w:marRight w:val="0"/>
                                      <w:marTop w:val="0"/>
                                      <w:marBottom w:val="0"/>
                                      <w:divBdr>
                                        <w:top w:val="none" w:sz="0" w:space="0" w:color="auto"/>
                                        <w:left w:val="none" w:sz="0" w:space="0" w:color="auto"/>
                                        <w:bottom w:val="none" w:sz="0" w:space="0" w:color="auto"/>
                                        <w:right w:val="none" w:sz="0" w:space="0" w:color="auto"/>
                                      </w:divBdr>
                                    </w:div>
                                    <w:div w:id="95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7034">
              <w:marLeft w:val="0"/>
              <w:marRight w:val="0"/>
              <w:marTop w:val="0"/>
              <w:marBottom w:val="0"/>
              <w:divBdr>
                <w:top w:val="none" w:sz="0" w:space="0" w:color="auto"/>
                <w:left w:val="none" w:sz="0" w:space="0" w:color="auto"/>
                <w:bottom w:val="none" w:sz="0" w:space="0" w:color="auto"/>
                <w:right w:val="none" w:sz="0" w:space="0" w:color="auto"/>
              </w:divBdr>
              <w:divsChild>
                <w:div w:id="1201818759">
                  <w:marLeft w:val="0"/>
                  <w:marRight w:val="0"/>
                  <w:marTop w:val="0"/>
                  <w:marBottom w:val="0"/>
                  <w:divBdr>
                    <w:top w:val="none" w:sz="0" w:space="0" w:color="auto"/>
                    <w:left w:val="none" w:sz="0" w:space="0" w:color="auto"/>
                    <w:bottom w:val="none" w:sz="0" w:space="0" w:color="auto"/>
                    <w:right w:val="none" w:sz="0" w:space="0" w:color="auto"/>
                  </w:divBdr>
                  <w:divsChild>
                    <w:div w:id="1201016932">
                      <w:marLeft w:val="0"/>
                      <w:marRight w:val="0"/>
                      <w:marTop w:val="0"/>
                      <w:marBottom w:val="0"/>
                      <w:divBdr>
                        <w:top w:val="none" w:sz="0" w:space="0" w:color="auto"/>
                        <w:left w:val="none" w:sz="0" w:space="0" w:color="auto"/>
                        <w:bottom w:val="none" w:sz="0" w:space="0" w:color="auto"/>
                        <w:right w:val="none" w:sz="0" w:space="0" w:color="auto"/>
                      </w:divBdr>
                      <w:divsChild>
                        <w:div w:id="583537693">
                          <w:marLeft w:val="0"/>
                          <w:marRight w:val="0"/>
                          <w:marTop w:val="0"/>
                          <w:marBottom w:val="0"/>
                          <w:divBdr>
                            <w:top w:val="none" w:sz="0" w:space="0" w:color="auto"/>
                            <w:left w:val="none" w:sz="0" w:space="0" w:color="auto"/>
                            <w:bottom w:val="none" w:sz="0" w:space="0" w:color="auto"/>
                            <w:right w:val="none" w:sz="0" w:space="0" w:color="auto"/>
                          </w:divBdr>
                          <w:divsChild>
                            <w:div w:id="787117816">
                              <w:marLeft w:val="0"/>
                              <w:marRight w:val="0"/>
                              <w:marTop w:val="360"/>
                              <w:marBottom w:val="0"/>
                              <w:divBdr>
                                <w:top w:val="none" w:sz="0" w:space="0" w:color="auto"/>
                                <w:left w:val="none" w:sz="0" w:space="0" w:color="auto"/>
                                <w:bottom w:val="none" w:sz="0" w:space="0" w:color="auto"/>
                                <w:right w:val="none" w:sz="0" w:space="0" w:color="auto"/>
                              </w:divBdr>
                              <w:divsChild>
                                <w:div w:id="2059627078">
                                  <w:marLeft w:val="0"/>
                                  <w:marRight w:val="0"/>
                                  <w:marTop w:val="0"/>
                                  <w:marBottom w:val="0"/>
                                  <w:divBdr>
                                    <w:top w:val="none" w:sz="0" w:space="0" w:color="auto"/>
                                    <w:left w:val="none" w:sz="0" w:space="0" w:color="auto"/>
                                    <w:bottom w:val="none" w:sz="0" w:space="0" w:color="auto"/>
                                    <w:right w:val="none" w:sz="0" w:space="0" w:color="auto"/>
                                  </w:divBdr>
                                  <w:divsChild>
                                    <w:div w:id="1405639056">
                                      <w:marLeft w:val="0"/>
                                      <w:marRight w:val="0"/>
                                      <w:marTop w:val="0"/>
                                      <w:marBottom w:val="0"/>
                                      <w:divBdr>
                                        <w:top w:val="none" w:sz="0" w:space="0" w:color="auto"/>
                                        <w:left w:val="none" w:sz="0" w:space="0" w:color="auto"/>
                                        <w:bottom w:val="none" w:sz="0" w:space="0" w:color="auto"/>
                                        <w:right w:val="none" w:sz="0" w:space="0" w:color="auto"/>
                                      </w:divBdr>
                                      <w:divsChild>
                                        <w:div w:id="14079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8193">
                          <w:marLeft w:val="0"/>
                          <w:marRight w:val="0"/>
                          <w:marTop w:val="0"/>
                          <w:marBottom w:val="0"/>
                          <w:divBdr>
                            <w:top w:val="none" w:sz="0" w:space="0" w:color="auto"/>
                            <w:left w:val="none" w:sz="0" w:space="0" w:color="auto"/>
                            <w:bottom w:val="none" w:sz="0" w:space="0" w:color="auto"/>
                            <w:right w:val="none" w:sz="0" w:space="0" w:color="auto"/>
                          </w:divBdr>
                          <w:divsChild>
                            <w:div w:id="1030910205">
                              <w:marLeft w:val="0"/>
                              <w:marRight w:val="0"/>
                              <w:marTop w:val="0"/>
                              <w:marBottom w:val="0"/>
                              <w:divBdr>
                                <w:top w:val="none" w:sz="0" w:space="0" w:color="auto"/>
                                <w:left w:val="none" w:sz="0" w:space="0" w:color="auto"/>
                                <w:bottom w:val="none" w:sz="0" w:space="0" w:color="auto"/>
                                <w:right w:val="none" w:sz="0" w:space="0" w:color="auto"/>
                              </w:divBdr>
                            </w:div>
                            <w:div w:id="1361394529">
                              <w:marLeft w:val="0"/>
                              <w:marRight w:val="0"/>
                              <w:marTop w:val="0"/>
                              <w:marBottom w:val="0"/>
                              <w:divBdr>
                                <w:top w:val="none" w:sz="0" w:space="0" w:color="auto"/>
                                <w:left w:val="none" w:sz="0" w:space="0" w:color="auto"/>
                                <w:bottom w:val="none" w:sz="0" w:space="0" w:color="auto"/>
                                <w:right w:val="none" w:sz="0" w:space="0" w:color="auto"/>
                              </w:divBdr>
                              <w:divsChild>
                                <w:div w:id="632490944">
                                  <w:marLeft w:val="0"/>
                                  <w:marRight w:val="0"/>
                                  <w:marTop w:val="0"/>
                                  <w:marBottom w:val="0"/>
                                  <w:divBdr>
                                    <w:top w:val="none" w:sz="0" w:space="0" w:color="auto"/>
                                    <w:left w:val="none" w:sz="0" w:space="0" w:color="auto"/>
                                    <w:bottom w:val="none" w:sz="0" w:space="0" w:color="auto"/>
                                    <w:right w:val="none" w:sz="0" w:space="0" w:color="auto"/>
                                  </w:divBdr>
                                  <w:divsChild>
                                    <w:div w:id="1169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48397">
              <w:marLeft w:val="0"/>
              <w:marRight w:val="0"/>
              <w:marTop w:val="0"/>
              <w:marBottom w:val="0"/>
              <w:divBdr>
                <w:top w:val="none" w:sz="0" w:space="0" w:color="auto"/>
                <w:left w:val="none" w:sz="0" w:space="0" w:color="auto"/>
                <w:bottom w:val="none" w:sz="0" w:space="0" w:color="auto"/>
                <w:right w:val="none" w:sz="0" w:space="0" w:color="auto"/>
              </w:divBdr>
              <w:divsChild>
                <w:div w:id="1784225787">
                  <w:marLeft w:val="0"/>
                  <w:marRight w:val="0"/>
                  <w:marTop w:val="0"/>
                  <w:marBottom w:val="0"/>
                  <w:divBdr>
                    <w:top w:val="none" w:sz="0" w:space="0" w:color="auto"/>
                    <w:left w:val="none" w:sz="0" w:space="0" w:color="auto"/>
                    <w:bottom w:val="none" w:sz="0" w:space="0" w:color="auto"/>
                    <w:right w:val="none" w:sz="0" w:space="0" w:color="auto"/>
                  </w:divBdr>
                  <w:divsChild>
                    <w:div w:id="252248367">
                      <w:marLeft w:val="0"/>
                      <w:marRight w:val="0"/>
                      <w:marTop w:val="0"/>
                      <w:marBottom w:val="0"/>
                      <w:divBdr>
                        <w:top w:val="none" w:sz="0" w:space="0" w:color="auto"/>
                        <w:left w:val="none" w:sz="0" w:space="0" w:color="auto"/>
                        <w:bottom w:val="none" w:sz="0" w:space="0" w:color="auto"/>
                        <w:right w:val="none" w:sz="0" w:space="0" w:color="auto"/>
                      </w:divBdr>
                      <w:divsChild>
                        <w:div w:id="1737505640">
                          <w:marLeft w:val="0"/>
                          <w:marRight w:val="0"/>
                          <w:marTop w:val="0"/>
                          <w:marBottom w:val="0"/>
                          <w:divBdr>
                            <w:top w:val="none" w:sz="0" w:space="0" w:color="auto"/>
                            <w:left w:val="none" w:sz="0" w:space="0" w:color="auto"/>
                            <w:bottom w:val="none" w:sz="0" w:space="0" w:color="auto"/>
                            <w:right w:val="none" w:sz="0" w:space="0" w:color="auto"/>
                          </w:divBdr>
                          <w:divsChild>
                            <w:div w:id="1544516906">
                              <w:marLeft w:val="0"/>
                              <w:marRight w:val="0"/>
                              <w:marTop w:val="0"/>
                              <w:marBottom w:val="0"/>
                              <w:divBdr>
                                <w:top w:val="none" w:sz="0" w:space="0" w:color="auto"/>
                                <w:left w:val="none" w:sz="0" w:space="0" w:color="auto"/>
                                <w:bottom w:val="none" w:sz="0" w:space="0" w:color="auto"/>
                                <w:right w:val="none" w:sz="0" w:space="0" w:color="auto"/>
                              </w:divBdr>
                              <w:divsChild>
                                <w:div w:id="1628506862">
                                  <w:marLeft w:val="0"/>
                                  <w:marRight w:val="0"/>
                                  <w:marTop w:val="0"/>
                                  <w:marBottom w:val="0"/>
                                  <w:divBdr>
                                    <w:top w:val="none" w:sz="0" w:space="0" w:color="auto"/>
                                    <w:left w:val="none" w:sz="0" w:space="0" w:color="auto"/>
                                    <w:bottom w:val="none" w:sz="0" w:space="0" w:color="auto"/>
                                    <w:right w:val="none" w:sz="0" w:space="0" w:color="auto"/>
                                  </w:divBdr>
                                  <w:divsChild>
                                    <w:div w:id="15570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606">
              <w:marLeft w:val="0"/>
              <w:marRight w:val="0"/>
              <w:marTop w:val="0"/>
              <w:marBottom w:val="0"/>
              <w:divBdr>
                <w:top w:val="none" w:sz="0" w:space="0" w:color="auto"/>
                <w:left w:val="none" w:sz="0" w:space="0" w:color="auto"/>
                <w:bottom w:val="none" w:sz="0" w:space="0" w:color="auto"/>
                <w:right w:val="none" w:sz="0" w:space="0" w:color="auto"/>
              </w:divBdr>
              <w:divsChild>
                <w:div w:id="374431138">
                  <w:marLeft w:val="0"/>
                  <w:marRight w:val="0"/>
                  <w:marTop w:val="0"/>
                  <w:marBottom w:val="0"/>
                  <w:divBdr>
                    <w:top w:val="none" w:sz="0" w:space="0" w:color="auto"/>
                    <w:left w:val="none" w:sz="0" w:space="0" w:color="auto"/>
                    <w:bottom w:val="none" w:sz="0" w:space="0" w:color="auto"/>
                    <w:right w:val="none" w:sz="0" w:space="0" w:color="auto"/>
                  </w:divBdr>
                  <w:divsChild>
                    <w:div w:id="937492487">
                      <w:marLeft w:val="0"/>
                      <w:marRight w:val="0"/>
                      <w:marTop w:val="0"/>
                      <w:marBottom w:val="0"/>
                      <w:divBdr>
                        <w:top w:val="none" w:sz="0" w:space="0" w:color="auto"/>
                        <w:left w:val="none" w:sz="0" w:space="0" w:color="auto"/>
                        <w:bottom w:val="none" w:sz="0" w:space="0" w:color="auto"/>
                        <w:right w:val="none" w:sz="0" w:space="0" w:color="auto"/>
                      </w:divBdr>
                      <w:divsChild>
                        <w:div w:id="942611673">
                          <w:marLeft w:val="0"/>
                          <w:marRight w:val="0"/>
                          <w:marTop w:val="0"/>
                          <w:marBottom w:val="0"/>
                          <w:divBdr>
                            <w:top w:val="none" w:sz="0" w:space="0" w:color="auto"/>
                            <w:left w:val="none" w:sz="0" w:space="0" w:color="auto"/>
                            <w:bottom w:val="none" w:sz="0" w:space="0" w:color="auto"/>
                            <w:right w:val="none" w:sz="0" w:space="0" w:color="auto"/>
                          </w:divBdr>
                          <w:divsChild>
                            <w:div w:id="1105155606">
                              <w:marLeft w:val="0"/>
                              <w:marRight w:val="0"/>
                              <w:marTop w:val="0"/>
                              <w:marBottom w:val="0"/>
                              <w:divBdr>
                                <w:top w:val="none" w:sz="0" w:space="0" w:color="auto"/>
                                <w:left w:val="none" w:sz="0" w:space="0" w:color="auto"/>
                                <w:bottom w:val="none" w:sz="0" w:space="0" w:color="auto"/>
                                <w:right w:val="none" w:sz="0" w:space="0" w:color="auto"/>
                              </w:divBdr>
                              <w:divsChild>
                                <w:div w:id="1456027687">
                                  <w:marLeft w:val="0"/>
                                  <w:marRight w:val="0"/>
                                  <w:marTop w:val="0"/>
                                  <w:marBottom w:val="0"/>
                                  <w:divBdr>
                                    <w:top w:val="none" w:sz="0" w:space="0" w:color="auto"/>
                                    <w:left w:val="none" w:sz="0" w:space="0" w:color="auto"/>
                                    <w:bottom w:val="none" w:sz="0" w:space="0" w:color="auto"/>
                                    <w:right w:val="none" w:sz="0" w:space="0" w:color="auto"/>
                                  </w:divBdr>
                                  <w:divsChild>
                                    <w:div w:id="1785032237">
                                      <w:marLeft w:val="0"/>
                                      <w:marRight w:val="0"/>
                                      <w:marTop w:val="0"/>
                                      <w:marBottom w:val="0"/>
                                      <w:divBdr>
                                        <w:top w:val="none" w:sz="0" w:space="0" w:color="auto"/>
                                        <w:left w:val="none" w:sz="0" w:space="0" w:color="auto"/>
                                        <w:bottom w:val="none" w:sz="0" w:space="0" w:color="auto"/>
                                        <w:right w:val="none" w:sz="0" w:space="0" w:color="auto"/>
                                      </w:divBdr>
                                    </w:div>
                                    <w:div w:id="12845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29434">
              <w:marLeft w:val="0"/>
              <w:marRight w:val="0"/>
              <w:marTop w:val="0"/>
              <w:marBottom w:val="0"/>
              <w:divBdr>
                <w:top w:val="none" w:sz="0" w:space="0" w:color="auto"/>
                <w:left w:val="none" w:sz="0" w:space="0" w:color="auto"/>
                <w:bottom w:val="none" w:sz="0" w:space="0" w:color="auto"/>
                <w:right w:val="none" w:sz="0" w:space="0" w:color="auto"/>
              </w:divBdr>
              <w:divsChild>
                <w:div w:id="1311981831">
                  <w:marLeft w:val="0"/>
                  <w:marRight w:val="0"/>
                  <w:marTop w:val="0"/>
                  <w:marBottom w:val="0"/>
                  <w:divBdr>
                    <w:top w:val="none" w:sz="0" w:space="0" w:color="auto"/>
                    <w:left w:val="none" w:sz="0" w:space="0" w:color="auto"/>
                    <w:bottom w:val="none" w:sz="0" w:space="0" w:color="auto"/>
                    <w:right w:val="none" w:sz="0" w:space="0" w:color="auto"/>
                  </w:divBdr>
                  <w:divsChild>
                    <w:div w:id="1702441149">
                      <w:marLeft w:val="0"/>
                      <w:marRight w:val="0"/>
                      <w:marTop w:val="0"/>
                      <w:marBottom w:val="0"/>
                      <w:divBdr>
                        <w:top w:val="none" w:sz="0" w:space="0" w:color="auto"/>
                        <w:left w:val="none" w:sz="0" w:space="0" w:color="auto"/>
                        <w:bottom w:val="none" w:sz="0" w:space="0" w:color="auto"/>
                        <w:right w:val="none" w:sz="0" w:space="0" w:color="auto"/>
                      </w:divBdr>
                      <w:divsChild>
                        <w:div w:id="1364556864">
                          <w:marLeft w:val="0"/>
                          <w:marRight w:val="0"/>
                          <w:marTop w:val="0"/>
                          <w:marBottom w:val="0"/>
                          <w:divBdr>
                            <w:top w:val="none" w:sz="0" w:space="0" w:color="auto"/>
                            <w:left w:val="none" w:sz="0" w:space="0" w:color="auto"/>
                            <w:bottom w:val="none" w:sz="0" w:space="0" w:color="auto"/>
                            <w:right w:val="none" w:sz="0" w:space="0" w:color="auto"/>
                          </w:divBdr>
                          <w:divsChild>
                            <w:div w:id="23291203">
                              <w:marLeft w:val="0"/>
                              <w:marRight w:val="0"/>
                              <w:marTop w:val="360"/>
                              <w:marBottom w:val="0"/>
                              <w:divBdr>
                                <w:top w:val="none" w:sz="0" w:space="0" w:color="auto"/>
                                <w:left w:val="none" w:sz="0" w:space="0" w:color="auto"/>
                                <w:bottom w:val="none" w:sz="0" w:space="0" w:color="auto"/>
                                <w:right w:val="none" w:sz="0" w:space="0" w:color="auto"/>
                              </w:divBdr>
                              <w:divsChild>
                                <w:div w:id="178547733">
                                  <w:marLeft w:val="0"/>
                                  <w:marRight w:val="0"/>
                                  <w:marTop w:val="0"/>
                                  <w:marBottom w:val="0"/>
                                  <w:divBdr>
                                    <w:top w:val="none" w:sz="0" w:space="0" w:color="auto"/>
                                    <w:left w:val="none" w:sz="0" w:space="0" w:color="auto"/>
                                    <w:bottom w:val="none" w:sz="0" w:space="0" w:color="auto"/>
                                    <w:right w:val="none" w:sz="0" w:space="0" w:color="auto"/>
                                  </w:divBdr>
                                  <w:divsChild>
                                    <w:div w:id="1487472737">
                                      <w:marLeft w:val="0"/>
                                      <w:marRight w:val="0"/>
                                      <w:marTop w:val="0"/>
                                      <w:marBottom w:val="0"/>
                                      <w:divBdr>
                                        <w:top w:val="none" w:sz="0" w:space="0" w:color="auto"/>
                                        <w:left w:val="none" w:sz="0" w:space="0" w:color="auto"/>
                                        <w:bottom w:val="none" w:sz="0" w:space="0" w:color="auto"/>
                                        <w:right w:val="none" w:sz="0" w:space="0" w:color="auto"/>
                                      </w:divBdr>
                                      <w:divsChild>
                                        <w:div w:id="10036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69909">
                          <w:marLeft w:val="0"/>
                          <w:marRight w:val="0"/>
                          <w:marTop w:val="0"/>
                          <w:marBottom w:val="0"/>
                          <w:divBdr>
                            <w:top w:val="none" w:sz="0" w:space="0" w:color="auto"/>
                            <w:left w:val="none" w:sz="0" w:space="0" w:color="auto"/>
                            <w:bottom w:val="none" w:sz="0" w:space="0" w:color="auto"/>
                            <w:right w:val="none" w:sz="0" w:space="0" w:color="auto"/>
                          </w:divBdr>
                          <w:divsChild>
                            <w:div w:id="1661496534">
                              <w:marLeft w:val="0"/>
                              <w:marRight w:val="0"/>
                              <w:marTop w:val="0"/>
                              <w:marBottom w:val="0"/>
                              <w:divBdr>
                                <w:top w:val="none" w:sz="0" w:space="0" w:color="auto"/>
                                <w:left w:val="none" w:sz="0" w:space="0" w:color="auto"/>
                                <w:bottom w:val="none" w:sz="0" w:space="0" w:color="auto"/>
                                <w:right w:val="none" w:sz="0" w:space="0" w:color="auto"/>
                              </w:divBdr>
                            </w:div>
                            <w:div w:id="1760715273">
                              <w:marLeft w:val="0"/>
                              <w:marRight w:val="0"/>
                              <w:marTop w:val="0"/>
                              <w:marBottom w:val="0"/>
                              <w:divBdr>
                                <w:top w:val="none" w:sz="0" w:space="0" w:color="auto"/>
                                <w:left w:val="none" w:sz="0" w:space="0" w:color="auto"/>
                                <w:bottom w:val="none" w:sz="0" w:space="0" w:color="auto"/>
                                <w:right w:val="none" w:sz="0" w:space="0" w:color="auto"/>
                              </w:divBdr>
                              <w:divsChild>
                                <w:div w:id="447310952">
                                  <w:marLeft w:val="0"/>
                                  <w:marRight w:val="0"/>
                                  <w:marTop w:val="0"/>
                                  <w:marBottom w:val="0"/>
                                  <w:divBdr>
                                    <w:top w:val="none" w:sz="0" w:space="0" w:color="auto"/>
                                    <w:left w:val="none" w:sz="0" w:space="0" w:color="auto"/>
                                    <w:bottom w:val="none" w:sz="0" w:space="0" w:color="auto"/>
                                    <w:right w:val="none" w:sz="0" w:space="0" w:color="auto"/>
                                  </w:divBdr>
                                  <w:divsChild>
                                    <w:div w:id="1780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4384">
              <w:marLeft w:val="0"/>
              <w:marRight w:val="0"/>
              <w:marTop w:val="0"/>
              <w:marBottom w:val="0"/>
              <w:divBdr>
                <w:top w:val="none" w:sz="0" w:space="0" w:color="auto"/>
                <w:left w:val="none" w:sz="0" w:space="0" w:color="auto"/>
                <w:bottom w:val="none" w:sz="0" w:space="0" w:color="auto"/>
                <w:right w:val="none" w:sz="0" w:space="0" w:color="auto"/>
              </w:divBdr>
              <w:divsChild>
                <w:div w:id="822355412">
                  <w:marLeft w:val="0"/>
                  <w:marRight w:val="0"/>
                  <w:marTop w:val="0"/>
                  <w:marBottom w:val="0"/>
                  <w:divBdr>
                    <w:top w:val="none" w:sz="0" w:space="0" w:color="auto"/>
                    <w:left w:val="none" w:sz="0" w:space="0" w:color="auto"/>
                    <w:bottom w:val="none" w:sz="0" w:space="0" w:color="auto"/>
                    <w:right w:val="none" w:sz="0" w:space="0" w:color="auto"/>
                  </w:divBdr>
                  <w:divsChild>
                    <w:div w:id="1467435898">
                      <w:marLeft w:val="0"/>
                      <w:marRight w:val="0"/>
                      <w:marTop w:val="0"/>
                      <w:marBottom w:val="0"/>
                      <w:divBdr>
                        <w:top w:val="none" w:sz="0" w:space="0" w:color="auto"/>
                        <w:left w:val="none" w:sz="0" w:space="0" w:color="auto"/>
                        <w:bottom w:val="none" w:sz="0" w:space="0" w:color="auto"/>
                        <w:right w:val="none" w:sz="0" w:space="0" w:color="auto"/>
                      </w:divBdr>
                      <w:divsChild>
                        <w:div w:id="1198158204">
                          <w:marLeft w:val="0"/>
                          <w:marRight w:val="0"/>
                          <w:marTop w:val="0"/>
                          <w:marBottom w:val="0"/>
                          <w:divBdr>
                            <w:top w:val="none" w:sz="0" w:space="0" w:color="auto"/>
                            <w:left w:val="none" w:sz="0" w:space="0" w:color="auto"/>
                            <w:bottom w:val="none" w:sz="0" w:space="0" w:color="auto"/>
                            <w:right w:val="none" w:sz="0" w:space="0" w:color="auto"/>
                          </w:divBdr>
                          <w:divsChild>
                            <w:div w:id="301160332">
                              <w:marLeft w:val="0"/>
                              <w:marRight w:val="0"/>
                              <w:marTop w:val="0"/>
                              <w:marBottom w:val="0"/>
                              <w:divBdr>
                                <w:top w:val="none" w:sz="0" w:space="0" w:color="auto"/>
                                <w:left w:val="none" w:sz="0" w:space="0" w:color="auto"/>
                                <w:bottom w:val="none" w:sz="0" w:space="0" w:color="auto"/>
                                <w:right w:val="none" w:sz="0" w:space="0" w:color="auto"/>
                              </w:divBdr>
                              <w:divsChild>
                                <w:div w:id="1018655959">
                                  <w:marLeft w:val="0"/>
                                  <w:marRight w:val="0"/>
                                  <w:marTop w:val="0"/>
                                  <w:marBottom w:val="0"/>
                                  <w:divBdr>
                                    <w:top w:val="none" w:sz="0" w:space="0" w:color="auto"/>
                                    <w:left w:val="none" w:sz="0" w:space="0" w:color="auto"/>
                                    <w:bottom w:val="none" w:sz="0" w:space="0" w:color="auto"/>
                                    <w:right w:val="none" w:sz="0" w:space="0" w:color="auto"/>
                                  </w:divBdr>
                                  <w:divsChild>
                                    <w:div w:id="1798521589">
                                      <w:marLeft w:val="0"/>
                                      <w:marRight w:val="0"/>
                                      <w:marTop w:val="0"/>
                                      <w:marBottom w:val="0"/>
                                      <w:divBdr>
                                        <w:top w:val="none" w:sz="0" w:space="0" w:color="auto"/>
                                        <w:left w:val="none" w:sz="0" w:space="0" w:color="auto"/>
                                        <w:bottom w:val="none" w:sz="0" w:space="0" w:color="auto"/>
                                        <w:right w:val="none" w:sz="0" w:space="0" w:color="auto"/>
                                      </w:divBdr>
                                    </w:div>
                                    <w:div w:id="1499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502339">
              <w:marLeft w:val="0"/>
              <w:marRight w:val="0"/>
              <w:marTop w:val="0"/>
              <w:marBottom w:val="0"/>
              <w:divBdr>
                <w:top w:val="none" w:sz="0" w:space="0" w:color="auto"/>
                <w:left w:val="none" w:sz="0" w:space="0" w:color="auto"/>
                <w:bottom w:val="none" w:sz="0" w:space="0" w:color="auto"/>
                <w:right w:val="none" w:sz="0" w:space="0" w:color="auto"/>
              </w:divBdr>
              <w:divsChild>
                <w:div w:id="1793665338">
                  <w:marLeft w:val="0"/>
                  <w:marRight w:val="0"/>
                  <w:marTop w:val="0"/>
                  <w:marBottom w:val="0"/>
                  <w:divBdr>
                    <w:top w:val="none" w:sz="0" w:space="0" w:color="auto"/>
                    <w:left w:val="none" w:sz="0" w:space="0" w:color="auto"/>
                    <w:bottom w:val="none" w:sz="0" w:space="0" w:color="auto"/>
                    <w:right w:val="none" w:sz="0" w:space="0" w:color="auto"/>
                  </w:divBdr>
                  <w:divsChild>
                    <w:div w:id="112405623">
                      <w:marLeft w:val="0"/>
                      <w:marRight w:val="0"/>
                      <w:marTop w:val="0"/>
                      <w:marBottom w:val="0"/>
                      <w:divBdr>
                        <w:top w:val="none" w:sz="0" w:space="0" w:color="auto"/>
                        <w:left w:val="none" w:sz="0" w:space="0" w:color="auto"/>
                        <w:bottom w:val="none" w:sz="0" w:space="0" w:color="auto"/>
                        <w:right w:val="none" w:sz="0" w:space="0" w:color="auto"/>
                      </w:divBdr>
                      <w:divsChild>
                        <w:div w:id="1742216002">
                          <w:marLeft w:val="0"/>
                          <w:marRight w:val="0"/>
                          <w:marTop w:val="0"/>
                          <w:marBottom w:val="0"/>
                          <w:divBdr>
                            <w:top w:val="none" w:sz="0" w:space="0" w:color="auto"/>
                            <w:left w:val="none" w:sz="0" w:space="0" w:color="auto"/>
                            <w:bottom w:val="none" w:sz="0" w:space="0" w:color="auto"/>
                            <w:right w:val="none" w:sz="0" w:space="0" w:color="auto"/>
                          </w:divBdr>
                          <w:divsChild>
                            <w:div w:id="252395167">
                              <w:marLeft w:val="0"/>
                              <w:marRight w:val="0"/>
                              <w:marTop w:val="360"/>
                              <w:marBottom w:val="0"/>
                              <w:divBdr>
                                <w:top w:val="none" w:sz="0" w:space="0" w:color="auto"/>
                                <w:left w:val="none" w:sz="0" w:space="0" w:color="auto"/>
                                <w:bottom w:val="none" w:sz="0" w:space="0" w:color="auto"/>
                                <w:right w:val="none" w:sz="0" w:space="0" w:color="auto"/>
                              </w:divBdr>
                              <w:divsChild>
                                <w:div w:id="122768910">
                                  <w:marLeft w:val="0"/>
                                  <w:marRight w:val="0"/>
                                  <w:marTop w:val="0"/>
                                  <w:marBottom w:val="0"/>
                                  <w:divBdr>
                                    <w:top w:val="none" w:sz="0" w:space="0" w:color="auto"/>
                                    <w:left w:val="none" w:sz="0" w:space="0" w:color="auto"/>
                                    <w:bottom w:val="none" w:sz="0" w:space="0" w:color="auto"/>
                                    <w:right w:val="none" w:sz="0" w:space="0" w:color="auto"/>
                                  </w:divBdr>
                                  <w:divsChild>
                                    <w:div w:id="1066413243">
                                      <w:marLeft w:val="0"/>
                                      <w:marRight w:val="0"/>
                                      <w:marTop w:val="0"/>
                                      <w:marBottom w:val="0"/>
                                      <w:divBdr>
                                        <w:top w:val="none" w:sz="0" w:space="0" w:color="auto"/>
                                        <w:left w:val="none" w:sz="0" w:space="0" w:color="auto"/>
                                        <w:bottom w:val="none" w:sz="0" w:space="0" w:color="auto"/>
                                        <w:right w:val="none" w:sz="0" w:space="0" w:color="auto"/>
                                      </w:divBdr>
                                      <w:divsChild>
                                        <w:div w:id="6921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8176">
                          <w:marLeft w:val="0"/>
                          <w:marRight w:val="0"/>
                          <w:marTop w:val="0"/>
                          <w:marBottom w:val="0"/>
                          <w:divBdr>
                            <w:top w:val="none" w:sz="0" w:space="0" w:color="auto"/>
                            <w:left w:val="none" w:sz="0" w:space="0" w:color="auto"/>
                            <w:bottom w:val="none" w:sz="0" w:space="0" w:color="auto"/>
                            <w:right w:val="none" w:sz="0" w:space="0" w:color="auto"/>
                          </w:divBdr>
                          <w:divsChild>
                            <w:div w:id="1038510657">
                              <w:marLeft w:val="0"/>
                              <w:marRight w:val="0"/>
                              <w:marTop w:val="0"/>
                              <w:marBottom w:val="0"/>
                              <w:divBdr>
                                <w:top w:val="none" w:sz="0" w:space="0" w:color="auto"/>
                                <w:left w:val="none" w:sz="0" w:space="0" w:color="auto"/>
                                <w:bottom w:val="none" w:sz="0" w:space="0" w:color="auto"/>
                                <w:right w:val="none" w:sz="0" w:space="0" w:color="auto"/>
                              </w:divBdr>
                            </w:div>
                            <w:div w:id="636185429">
                              <w:marLeft w:val="0"/>
                              <w:marRight w:val="0"/>
                              <w:marTop w:val="0"/>
                              <w:marBottom w:val="0"/>
                              <w:divBdr>
                                <w:top w:val="none" w:sz="0" w:space="0" w:color="auto"/>
                                <w:left w:val="none" w:sz="0" w:space="0" w:color="auto"/>
                                <w:bottom w:val="none" w:sz="0" w:space="0" w:color="auto"/>
                                <w:right w:val="none" w:sz="0" w:space="0" w:color="auto"/>
                              </w:divBdr>
                              <w:divsChild>
                                <w:div w:id="537085684">
                                  <w:marLeft w:val="0"/>
                                  <w:marRight w:val="0"/>
                                  <w:marTop w:val="0"/>
                                  <w:marBottom w:val="0"/>
                                  <w:divBdr>
                                    <w:top w:val="none" w:sz="0" w:space="0" w:color="auto"/>
                                    <w:left w:val="none" w:sz="0" w:space="0" w:color="auto"/>
                                    <w:bottom w:val="none" w:sz="0" w:space="0" w:color="auto"/>
                                    <w:right w:val="none" w:sz="0" w:space="0" w:color="auto"/>
                                  </w:divBdr>
                                  <w:divsChild>
                                    <w:div w:id="15363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570887">
          <w:marLeft w:val="0"/>
          <w:marRight w:val="0"/>
          <w:marTop w:val="0"/>
          <w:marBottom w:val="0"/>
          <w:divBdr>
            <w:top w:val="none" w:sz="0" w:space="0" w:color="auto"/>
            <w:left w:val="none" w:sz="0" w:space="0" w:color="auto"/>
            <w:bottom w:val="none" w:sz="0" w:space="0" w:color="auto"/>
            <w:right w:val="none" w:sz="0" w:space="0" w:color="auto"/>
          </w:divBdr>
          <w:divsChild>
            <w:div w:id="586429317">
              <w:marLeft w:val="0"/>
              <w:marRight w:val="0"/>
              <w:marTop w:val="0"/>
              <w:marBottom w:val="0"/>
              <w:divBdr>
                <w:top w:val="none" w:sz="0" w:space="0" w:color="auto"/>
                <w:left w:val="none" w:sz="0" w:space="0" w:color="auto"/>
                <w:bottom w:val="none" w:sz="0" w:space="0" w:color="auto"/>
                <w:right w:val="none" w:sz="0" w:space="0" w:color="auto"/>
              </w:divBdr>
              <w:divsChild>
                <w:div w:id="1700660125">
                  <w:marLeft w:val="0"/>
                  <w:marRight w:val="0"/>
                  <w:marTop w:val="0"/>
                  <w:marBottom w:val="0"/>
                  <w:divBdr>
                    <w:top w:val="none" w:sz="0" w:space="0" w:color="auto"/>
                    <w:left w:val="none" w:sz="0" w:space="0" w:color="auto"/>
                    <w:bottom w:val="none" w:sz="0" w:space="0" w:color="auto"/>
                    <w:right w:val="none" w:sz="0" w:space="0" w:color="auto"/>
                  </w:divBdr>
                  <w:divsChild>
                    <w:div w:id="1327248413">
                      <w:marLeft w:val="0"/>
                      <w:marRight w:val="0"/>
                      <w:marTop w:val="0"/>
                      <w:marBottom w:val="0"/>
                      <w:divBdr>
                        <w:top w:val="none" w:sz="0" w:space="0" w:color="auto"/>
                        <w:left w:val="none" w:sz="0" w:space="0" w:color="auto"/>
                        <w:bottom w:val="none" w:sz="0" w:space="0" w:color="auto"/>
                        <w:right w:val="none" w:sz="0" w:space="0" w:color="auto"/>
                      </w:divBdr>
                      <w:divsChild>
                        <w:div w:id="146214645">
                          <w:marLeft w:val="0"/>
                          <w:marRight w:val="0"/>
                          <w:marTop w:val="0"/>
                          <w:marBottom w:val="0"/>
                          <w:divBdr>
                            <w:top w:val="none" w:sz="0" w:space="0" w:color="auto"/>
                            <w:left w:val="none" w:sz="0" w:space="0" w:color="auto"/>
                            <w:bottom w:val="none" w:sz="0" w:space="0" w:color="auto"/>
                            <w:right w:val="none" w:sz="0" w:space="0" w:color="auto"/>
                          </w:divBdr>
                          <w:divsChild>
                            <w:div w:id="434788158">
                              <w:marLeft w:val="0"/>
                              <w:marRight w:val="0"/>
                              <w:marTop w:val="0"/>
                              <w:marBottom w:val="0"/>
                              <w:divBdr>
                                <w:top w:val="none" w:sz="0" w:space="0" w:color="auto"/>
                                <w:left w:val="none" w:sz="0" w:space="0" w:color="auto"/>
                                <w:bottom w:val="none" w:sz="0" w:space="0" w:color="auto"/>
                                <w:right w:val="none" w:sz="0" w:space="0" w:color="auto"/>
                              </w:divBdr>
                              <w:divsChild>
                                <w:div w:id="709260250">
                                  <w:marLeft w:val="0"/>
                                  <w:marRight w:val="0"/>
                                  <w:marTop w:val="0"/>
                                  <w:marBottom w:val="0"/>
                                  <w:divBdr>
                                    <w:top w:val="none" w:sz="0" w:space="0" w:color="auto"/>
                                    <w:left w:val="none" w:sz="0" w:space="0" w:color="auto"/>
                                    <w:bottom w:val="none" w:sz="0" w:space="0" w:color="auto"/>
                                    <w:right w:val="none" w:sz="0" w:space="0" w:color="auto"/>
                                  </w:divBdr>
                                  <w:divsChild>
                                    <w:div w:id="7338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9654">
              <w:marLeft w:val="0"/>
              <w:marRight w:val="0"/>
              <w:marTop w:val="0"/>
              <w:marBottom w:val="0"/>
              <w:divBdr>
                <w:top w:val="none" w:sz="0" w:space="0" w:color="auto"/>
                <w:left w:val="none" w:sz="0" w:space="0" w:color="auto"/>
                <w:bottom w:val="none" w:sz="0" w:space="0" w:color="auto"/>
                <w:right w:val="none" w:sz="0" w:space="0" w:color="auto"/>
              </w:divBdr>
              <w:divsChild>
                <w:div w:id="854806747">
                  <w:marLeft w:val="0"/>
                  <w:marRight w:val="0"/>
                  <w:marTop w:val="0"/>
                  <w:marBottom w:val="0"/>
                  <w:divBdr>
                    <w:top w:val="none" w:sz="0" w:space="0" w:color="auto"/>
                    <w:left w:val="none" w:sz="0" w:space="0" w:color="auto"/>
                    <w:bottom w:val="none" w:sz="0" w:space="0" w:color="auto"/>
                    <w:right w:val="none" w:sz="0" w:space="0" w:color="auto"/>
                  </w:divBdr>
                  <w:divsChild>
                    <w:div w:id="1475683362">
                      <w:marLeft w:val="0"/>
                      <w:marRight w:val="0"/>
                      <w:marTop w:val="0"/>
                      <w:marBottom w:val="0"/>
                      <w:divBdr>
                        <w:top w:val="none" w:sz="0" w:space="0" w:color="auto"/>
                        <w:left w:val="none" w:sz="0" w:space="0" w:color="auto"/>
                        <w:bottom w:val="none" w:sz="0" w:space="0" w:color="auto"/>
                        <w:right w:val="none" w:sz="0" w:space="0" w:color="auto"/>
                      </w:divBdr>
                      <w:divsChild>
                        <w:div w:id="1115176846">
                          <w:marLeft w:val="0"/>
                          <w:marRight w:val="0"/>
                          <w:marTop w:val="0"/>
                          <w:marBottom w:val="0"/>
                          <w:divBdr>
                            <w:top w:val="none" w:sz="0" w:space="0" w:color="auto"/>
                            <w:left w:val="none" w:sz="0" w:space="0" w:color="auto"/>
                            <w:bottom w:val="none" w:sz="0" w:space="0" w:color="auto"/>
                            <w:right w:val="none" w:sz="0" w:space="0" w:color="auto"/>
                          </w:divBdr>
                          <w:divsChild>
                            <w:div w:id="648945494">
                              <w:marLeft w:val="0"/>
                              <w:marRight w:val="0"/>
                              <w:marTop w:val="0"/>
                              <w:marBottom w:val="0"/>
                              <w:divBdr>
                                <w:top w:val="none" w:sz="0" w:space="0" w:color="auto"/>
                                <w:left w:val="none" w:sz="0" w:space="0" w:color="auto"/>
                                <w:bottom w:val="none" w:sz="0" w:space="0" w:color="auto"/>
                                <w:right w:val="none" w:sz="0" w:space="0" w:color="auto"/>
                              </w:divBdr>
                              <w:divsChild>
                                <w:div w:id="2034718911">
                                  <w:marLeft w:val="0"/>
                                  <w:marRight w:val="0"/>
                                  <w:marTop w:val="0"/>
                                  <w:marBottom w:val="0"/>
                                  <w:divBdr>
                                    <w:top w:val="none" w:sz="0" w:space="0" w:color="auto"/>
                                    <w:left w:val="none" w:sz="0" w:space="0" w:color="auto"/>
                                    <w:bottom w:val="none" w:sz="0" w:space="0" w:color="auto"/>
                                    <w:right w:val="none" w:sz="0" w:space="0" w:color="auto"/>
                                  </w:divBdr>
                                  <w:divsChild>
                                    <w:div w:id="2045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90043">
              <w:marLeft w:val="0"/>
              <w:marRight w:val="0"/>
              <w:marTop w:val="0"/>
              <w:marBottom w:val="0"/>
              <w:divBdr>
                <w:top w:val="none" w:sz="0" w:space="0" w:color="auto"/>
                <w:left w:val="none" w:sz="0" w:space="0" w:color="auto"/>
                <w:bottom w:val="none" w:sz="0" w:space="0" w:color="auto"/>
                <w:right w:val="none" w:sz="0" w:space="0" w:color="auto"/>
              </w:divBdr>
              <w:divsChild>
                <w:div w:id="591476799">
                  <w:marLeft w:val="0"/>
                  <w:marRight w:val="0"/>
                  <w:marTop w:val="0"/>
                  <w:marBottom w:val="0"/>
                  <w:divBdr>
                    <w:top w:val="none" w:sz="0" w:space="0" w:color="auto"/>
                    <w:left w:val="none" w:sz="0" w:space="0" w:color="auto"/>
                    <w:bottom w:val="none" w:sz="0" w:space="0" w:color="auto"/>
                    <w:right w:val="none" w:sz="0" w:space="0" w:color="auto"/>
                  </w:divBdr>
                  <w:divsChild>
                    <w:div w:id="990183602">
                      <w:marLeft w:val="0"/>
                      <w:marRight w:val="0"/>
                      <w:marTop w:val="0"/>
                      <w:marBottom w:val="0"/>
                      <w:divBdr>
                        <w:top w:val="none" w:sz="0" w:space="0" w:color="auto"/>
                        <w:left w:val="none" w:sz="0" w:space="0" w:color="auto"/>
                        <w:bottom w:val="none" w:sz="0" w:space="0" w:color="auto"/>
                        <w:right w:val="none" w:sz="0" w:space="0" w:color="auto"/>
                      </w:divBdr>
                      <w:divsChild>
                        <w:div w:id="1104108615">
                          <w:marLeft w:val="0"/>
                          <w:marRight w:val="0"/>
                          <w:marTop w:val="0"/>
                          <w:marBottom w:val="0"/>
                          <w:divBdr>
                            <w:top w:val="none" w:sz="0" w:space="0" w:color="auto"/>
                            <w:left w:val="none" w:sz="0" w:space="0" w:color="auto"/>
                            <w:bottom w:val="none" w:sz="0" w:space="0" w:color="auto"/>
                            <w:right w:val="none" w:sz="0" w:space="0" w:color="auto"/>
                          </w:divBdr>
                          <w:divsChild>
                            <w:div w:id="2102405031">
                              <w:marLeft w:val="0"/>
                              <w:marRight w:val="0"/>
                              <w:marTop w:val="0"/>
                              <w:marBottom w:val="0"/>
                              <w:divBdr>
                                <w:top w:val="none" w:sz="0" w:space="0" w:color="auto"/>
                                <w:left w:val="none" w:sz="0" w:space="0" w:color="auto"/>
                                <w:bottom w:val="none" w:sz="0" w:space="0" w:color="auto"/>
                                <w:right w:val="none" w:sz="0" w:space="0" w:color="auto"/>
                              </w:divBdr>
                              <w:divsChild>
                                <w:div w:id="176698915">
                                  <w:marLeft w:val="0"/>
                                  <w:marRight w:val="0"/>
                                  <w:marTop w:val="0"/>
                                  <w:marBottom w:val="0"/>
                                  <w:divBdr>
                                    <w:top w:val="none" w:sz="0" w:space="0" w:color="auto"/>
                                    <w:left w:val="none" w:sz="0" w:space="0" w:color="auto"/>
                                    <w:bottom w:val="none" w:sz="0" w:space="0" w:color="auto"/>
                                    <w:right w:val="none" w:sz="0" w:space="0" w:color="auto"/>
                                  </w:divBdr>
                                  <w:divsChild>
                                    <w:div w:id="19069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01212">
              <w:marLeft w:val="0"/>
              <w:marRight w:val="0"/>
              <w:marTop w:val="0"/>
              <w:marBottom w:val="0"/>
              <w:divBdr>
                <w:top w:val="none" w:sz="0" w:space="0" w:color="auto"/>
                <w:left w:val="none" w:sz="0" w:space="0" w:color="auto"/>
                <w:bottom w:val="none" w:sz="0" w:space="0" w:color="auto"/>
                <w:right w:val="none" w:sz="0" w:space="0" w:color="auto"/>
              </w:divBdr>
              <w:divsChild>
                <w:div w:id="1955013361">
                  <w:marLeft w:val="0"/>
                  <w:marRight w:val="0"/>
                  <w:marTop w:val="0"/>
                  <w:marBottom w:val="0"/>
                  <w:divBdr>
                    <w:top w:val="none" w:sz="0" w:space="0" w:color="auto"/>
                    <w:left w:val="none" w:sz="0" w:space="0" w:color="auto"/>
                    <w:bottom w:val="none" w:sz="0" w:space="0" w:color="auto"/>
                    <w:right w:val="none" w:sz="0" w:space="0" w:color="auto"/>
                  </w:divBdr>
                  <w:divsChild>
                    <w:div w:id="1618560465">
                      <w:marLeft w:val="0"/>
                      <w:marRight w:val="0"/>
                      <w:marTop w:val="0"/>
                      <w:marBottom w:val="0"/>
                      <w:divBdr>
                        <w:top w:val="none" w:sz="0" w:space="0" w:color="auto"/>
                        <w:left w:val="none" w:sz="0" w:space="0" w:color="auto"/>
                        <w:bottom w:val="none" w:sz="0" w:space="0" w:color="auto"/>
                        <w:right w:val="none" w:sz="0" w:space="0" w:color="auto"/>
                      </w:divBdr>
                      <w:divsChild>
                        <w:div w:id="1509783449">
                          <w:marLeft w:val="0"/>
                          <w:marRight w:val="0"/>
                          <w:marTop w:val="0"/>
                          <w:marBottom w:val="0"/>
                          <w:divBdr>
                            <w:top w:val="none" w:sz="0" w:space="0" w:color="auto"/>
                            <w:left w:val="none" w:sz="0" w:space="0" w:color="auto"/>
                            <w:bottom w:val="none" w:sz="0" w:space="0" w:color="auto"/>
                            <w:right w:val="none" w:sz="0" w:space="0" w:color="auto"/>
                          </w:divBdr>
                          <w:divsChild>
                            <w:div w:id="375466303">
                              <w:marLeft w:val="0"/>
                              <w:marRight w:val="0"/>
                              <w:marTop w:val="0"/>
                              <w:marBottom w:val="0"/>
                              <w:divBdr>
                                <w:top w:val="none" w:sz="0" w:space="0" w:color="auto"/>
                                <w:left w:val="none" w:sz="0" w:space="0" w:color="auto"/>
                                <w:bottom w:val="none" w:sz="0" w:space="0" w:color="auto"/>
                                <w:right w:val="none" w:sz="0" w:space="0" w:color="auto"/>
                              </w:divBdr>
                              <w:divsChild>
                                <w:div w:id="103696309">
                                  <w:marLeft w:val="0"/>
                                  <w:marRight w:val="0"/>
                                  <w:marTop w:val="0"/>
                                  <w:marBottom w:val="0"/>
                                  <w:divBdr>
                                    <w:top w:val="none" w:sz="0" w:space="0" w:color="auto"/>
                                    <w:left w:val="none" w:sz="0" w:space="0" w:color="auto"/>
                                    <w:bottom w:val="none" w:sz="0" w:space="0" w:color="auto"/>
                                    <w:right w:val="none" w:sz="0" w:space="0" w:color="auto"/>
                                  </w:divBdr>
                                  <w:divsChild>
                                    <w:div w:id="2928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93759">
              <w:marLeft w:val="0"/>
              <w:marRight w:val="0"/>
              <w:marTop w:val="0"/>
              <w:marBottom w:val="0"/>
              <w:divBdr>
                <w:top w:val="none" w:sz="0" w:space="0" w:color="auto"/>
                <w:left w:val="none" w:sz="0" w:space="0" w:color="auto"/>
                <w:bottom w:val="none" w:sz="0" w:space="0" w:color="auto"/>
                <w:right w:val="none" w:sz="0" w:space="0" w:color="auto"/>
              </w:divBdr>
              <w:divsChild>
                <w:div w:id="1017849927">
                  <w:marLeft w:val="0"/>
                  <w:marRight w:val="0"/>
                  <w:marTop w:val="0"/>
                  <w:marBottom w:val="0"/>
                  <w:divBdr>
                    <w:top w:val="none" w:sz="0" w:space="0" w:color="auto"/>
                    <w:left w:val="none" w:sz="0" w:space="0" w:color="auto"/>
                    <w:bottom w:val="none" w:sz="0" w:space="0" w:color="auto"/>
                    <w:right w:val="none" w:sz="0" w:space="0" w:color="auto"/>
                  </w:divBdr>
                  <w:divsChild>
                    <w:div w:id="1631135264">
                      <w:marLeft w:val="0"/>
                      <w:marRight w:val="0"/>
                      <w:marTop w:val="0"/>
                      <w:marBottom w:val="0"/>
                      <w:divBdr>
                        <w:top w:val="none" w:sz="0" w:space="0" w:color="auto"/>
                        <w:left w:val="none" w:sz="0" w:space="0" w:color="auto"/>
                        <w:bottom w:val="none" w:sz="0" w:space="0" w:color="auto"/>
                        <w:right w:val="none" w:sz="0" w:space="0" w:color="auto"/>
                      </w:divBdr>
                      <w:divsChild>
                        <w:div w:id="1958945240">
                          <w:marLeft w:val="0"/>
                          <w:marRight w:val="0"/>
                          <w:marTop w:val="0"/>
                          <w:marBottom w:val="0"/>
                          <w:divBdr>
                            <w:top w:val="none" w:sz="0" w:space="0" w:color="auto"/>
                            <w:left w:val="none" w:sz="0" w:space="0" w:color="auto"/>
                            <w:bottom w:val="none" w:sz="0" w:space="0" w:color="auto"/>
                            <w:right w:val="none" w:sz="0" w:space="0" w:color="auto"/>
                          </w:divBdr>
                          <w:divsChild>
                            <w:div w:id="707026089">
                              <w:marLeft w:val="0"/>
                              <w:marRight w:val="0"/>
                              <w:marTop w:val="0"/>
                              <w:marBottom w:val="0"/>
                              <w:divBdr>
                                <w:top w:val="none" w:sz="0" w:space="0" w:color="auto"/>
                                <w:left w:val="none" w:sz="0" w:space="0" w:color="auto"/>
                                <w:bottom w:val="none" w:sz="0" w:space="0" w:color="auto"/>
                                <w:right w:val="none" w:sz="0" w:space="0" w:color="auto"/>
                              </w:divBdr>
                              <w:divsChild>
                                <w:div w:id="2046707988">
                                  <w:marLeft w:val="0"/>
                                  <w:marRight w:val="0"/>
                                  <w:marTop w:val="0"/>
                                  <w:marBottom w:val="0"/>
                                  <w:divBdr>
                                    <w:top w:val="none" w:sz="0" w:space="0" w:color="auto"/>
                                    <w:left w:val="none" w:sz="0" w:space="0" w:color="auto"/>
                                    <w:bottom w:val="none" w:sz="0" w:space="0" w:color="auto"/>
                                    <w:right w:val="none" w:sz="0" w:space="0" w:color="auto"/>
                                  </w:divBdr>
                                  <w:divsChild>
                                    <w:div w:id="7279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67974">
              <w:marLeft w:val="0"/>
              <w:marRight w:val="0"/>
              <w:marTop w:val="0"/>
              <w:marBottom w:val="0"/>
              <w:divBdr>
                <w:top w:val="none" w:sz="0" w:space="0" w:color="auto"/>
                <w:left w:val="none" w:sz="0" w:space="0" w:color="auto"/>
                <w:bottom w:val="none" w:sz="0" w:space="0" w:color="auto"/>
                <w:right w:val="none" w:sz="0" w:space="0" w:color="auto"/>
              </w:divBdr>
              <w:divsChild>
                <w:div w:id="987443646">
                  <w:marLeft w:val="0"/>
                  <w:marRight w:val="0"/>
                  <w:marTop w:val="0"/>
                  <w:marBottom w:val="0"/>
                  <w:divBdr>
                    <w:top w:val="none" w:sz="0" w:space="0" w:color="auto"/>
                    <w:left w:val="none" w:sz="0" w:space="0" w:color="auto"/>
                    <w:bottom w:val="none" w:sz="0" w:space="0" w:color="auto"/>
                    <w:right w:val="none" w:sz="0" w:space="0" w:color="auto"/>
                  </w:divBdr>
                  <w:divsChild>
                    <w:div w:id="863834875">
                      <w:marLeft w:val="0"/>
                      <w:marRight w:val="0"/>
                      <w:marTop w:val="0"/>
                      <w:marBottom w:val="0"/>
                      <w:divBdr>
                        <w:top w:val="none" w:sz="0" w:space="0" w:color="auto"/>
                        <w:left w:val="none" w:sz="0" w:space="0" w:color="auto"/>
                        <w:bottom w:val="none" w:sz="0" w:space="0" w:color="auto"/>
                        <w:right w:val="none" w:sz="0" w:space="0" w:color="auto"/>
                      </w:divBdr>
                      <w:divsChild>
                        <w:div w:id="1408307723">
                          <w:marLeft w:val="0"/>
                          <w:marRight w:val="0"/>
                          <w:marTop w:val="0"/>
                          <w:marBottom w:val="0"/>
                          <w:divBdr>
                            <w:top w:val="none" w:sz="0" w:space="0" w:color="auto"/>
                            <w:left w:val="none" w:sz="0" w:space="0" w:color="auto"/>
                            <w:bottom w:val="none" w:sz="0" w:space="0" w:color="auto"/>
                            <w:right w:val="none" w:sz="0" w:space="0" w:color="auto"/>
                          </w:divBdr>
                          <w:divsChild>
                            <w:div w:id="1131941778">
                              <w:marLeft w:val="0"/>
                              <w:marRight w:val="0"/>
                              <w:marTop w:val="0"/>
                              <w:marBottom w:val="0"/>
                              <w:divBdr>
                                <w:top w:val="none" w:sz="0" w:space="0" w:color="auto"/>
                                <w:left w:val="none" w:sz="0" w:space="0" w:color="auto"/>
                                <w:bottom w:val="none" w:sz="0" w:space="0" w:color="auto"/>
                                <w:right w:val="none" w:sz="0" w:space="0" w:color="auto"/>
                              </w:divBdr>
                              <w:divsChild>
                                <w:div w:id="519012346">
                                  <w:marLeft w:val="0"/>
                                  <w:marRight w:val="0"/>
                                  <w:marTop w:val="0"/>
                                  <w:marBottom w:val="0"/>
                                  <w:divBdr>
                                    <w:top w:val="none" w:sz="0" w:space="0" w:color="auto"/>
                                    <w:left w:val="none" w:sz="0" w:space="0" w:color="auto"/>
                                    <w:bottom w:val="none" w:sz="0" w:space="0" w:color="auto"/>
                                    <w:right w:val="none" w:sz="0" w:space="0" w:color="auto"/>
                                  </w:divBdr>
                                  <w:divsChild>
                                    <w:div w:id="9697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55587">
      <w:bodyDiv w:val="1"/>
      <w:marLeft w:val="0"/>
      <w:marRight w:val="0"/>
      <w:marTop w:val="0"/>
      <w:marBottom w:val="0"/>
      <w:divBdr>
        <w:top w:val="none" w:sz="0" w:space="0" w:color="auto"/>
        <w:left w:val="none" w:sz="0" w:space="0" w:color="auto"/>
        <w:bottom w:val="none" w:sz="0" w:space="0" w:color="auto"/>
        <w:right w:val="none" w:sz="0" w:space="0" w:color="auto"/>
      </w:divBdr>
      <w:divsChild>
        <w:div w:id="1340932543">
          <w:marLeft w:val="0"/>
          <w:marRight w:val="0"/>
          <w:marTop w:val="0"/>
          <w:marBottom w:val="0"/>
          <w:divBdr>
            <w:top w:val="none" w:sz="0" w:space="0" w:color="auto"/>
            <w:left w:val="none" w:sz="0" w:space="0" w:color="auto"/>
            <w:bottom w:val="none" w:sz="0" w:space="0" w:color="auto"/>
            <w:right w:val="none" w:sz="0" w:space="0" w:color="auto"/>
          </w:divBdr>
          <w:divsChild>
            <w:div w:id="895704433">
              <w:marLeft w:val="0"/>
              <w:marRight w:val="0"/>
              <w:marTop w:val="0"/>
              <w:marBottom w:val="0"/>
              <w:divBdr>
                <w:top w:val="none" w:sz="0" w:space="0" w:color="auto"/>
                <w:left w:val="none" w:sz="0" w:space="0" w:color="auto"/>
                <w:bottom w:val="none" w:sz="0" w:space="0" w:color="auto"/>
                <w:right w:val="none" w:sz="0" w:space="0" w:color="auto"/>
              </w:divBdr>
              <w:divsChild>
                <w:div w:id="166332444">
                  <w:marLeft w:val="0"/>
                  <w:marRight w:val="0"/>
                  <w:marTop w:val="0"/>
                  <w:marBottom w:val="0"/>
                  <w:divBdr>
                    <w:top w:val="none" w:sz="0" w:space="0" w:color="auto"/>
                    <w:left w:val="none" w:sz="0" w:space="0" w:color="auto"/>
                    <w:bottom w:val="none" w:sz="0" w:space="0" w:color="auto"/>
                    <w:right w:val="none" w:sz="0" w:space="0" w:color="auto"/>
                  </w:divBdr>
                  <w:divsChild>
                    <w:div w:id="874924101">
                      <w:marLeft w:val="0"/>
                      <w:marRight w:val="0"/>
                      <w:marTop w:val="0"/>
                      <w:marBottom w:val="0"/>
                      <w:divBdr>
                        <w:top w:val="none" w:sz="0" w:space="0" w:color="auto"/>
                        <w:left w:val="none" w:sz="0" w:space="0" w:color="auto"/>
                        <w:bottom w:val="none" w:sz="0" w:space="0" w:color="auto"/>
                        <w:right w:val="none" w:sz="0" w:space="0" w:color="auto"/>
                      </w:divBdr>
                      <w:divsChild>
                        <w:div w:id="1056121766">
                          <w:marLeft w:val="0"/>
                          <w:marRight w:val="0"/>
                          <w:marTop w:val="0"/>
                          <w:marBottom w:val="0"/>
                          <w:divBdr>
                            <w:top w:val="none" w:sz="0" w:space="0" w:color="auto"/>
                            <w:left w:val="none" w:sz="0" w:space="0" w:color="auto"/>
                            <w:bottom w:val="none" w:sz="0" w:space="0" w:color="auto"/>
                            <w:right w:val="none" w:sz="0" w:space="0" w:color="auto"/>
                          </w:divBdr>
                          <w:divsChild>
                            <w:div w:id="690956683">
                              <w:marLeft w:val="0"/>
                              <w:marRight w:val="0"/>
                              <w:marTop w:val="0"/>
                              <w:marBottom w:val="0"/>
                              <w:divBdr>
                                <w:top w:val="none" w:sz="0" w:space="0" w:color="auto"/>
                                <w:left w:val="none" w:sz="0" w:space="0" w:color="auto"/>
                                <w:bottom w:val="none" w:sz="0" w:space="0" w:color="auto"/>
                                <w:right w:val="none" w:sz="0" w:space="0" w:color="auto"/>
                              </w:divBdr>
                              <w:divsChild>
                                <w:div w:id="17749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4506">
          <w:marLeft w:val="0"/>
          <w:marRight w:val="0"/>
          <w:marTop w:val="0"/>
          <w:marBottom w:val="0"/>
          <w:divBdr>
            <w:top w:val="none" w:sz="0" w:space="0" w:color="auto"/>
            <w:left w:val="none" w:sz="0" w:space="0" w:color="auto"/>
            <w:bottom w:val="none" w:sz="0" w:space="0" w:color="auto"/>
            <w:right w:val="none" w:sz="0" w:space="0" w:color="auto"/>
          </w:divBdr>
          <w:divsChild>
            <w:div w:id="1569992343">
              <w:marLeft w:val="0"/>
              <w:marRight w:val="0"/>
              <w:marTop w:val="0"/>
              <w:marBottom w:val="0"/>
              <w:divBdr>
                <w:top w:val="none" w:sz="0" w:space="0" w:color="auto"/>
                <w:left w:val="none" w:sz="0" w:space="0" w:color="auto"/>
                <w:bottom w:val="none" w:sz="0" w:space="0" w:color="auto"/>
                <w:right w:val="none" w:sz="0" w:space="0" w:color="auto"/>
              </w:divBdr>
              <w:divsChild>
                <w:div w:id="1031415626">
                  <w:marLeft w:val="0"/>
                  <w:marRight w:val="0"/>
                  <w:marTop w:val="0"/>
                  <w:marBottom w:val="0"/>
                  <w:divBdr>
                    <w:top w:val="none" w:sz="0" w:space="0" w:color="auto"/>
                    <w:left w:val="none" w:sz="0" w:space="0" w:color="auto"/>
                    <w:bottom w:val="none" w:sz="0" w:space="0" w:color="auto"/>
                    <w:right w:val="none" w:sz="0" w:space="0" w:color="auto"/>
                  </w:divBdr>
                  <w:divsChild>
                    <w:div w:id="867182616">
                      <w:marLeft w:val="0"/>
                      <w:marRight w:val="0"/>
                      <w:marTop w:val="0"/>
                      <w:marBottom w:val="0"/>
                      <w:divBdr>
                        <w:top w:val="none" w:sz="0" w:space="0" w:color="auto"/>
                        <w:left w:val="none" w:sz="0" w:space="0" w:color="auto"/>
                        <w:bottom w:val="none" w:sz="0" w:space="0" w:color="auto"/>
                        <w:right w:val="none" w:sz="0" w:space="0" w:color="auto"/>
                      </w:divBdr>
                      <w:divsChild>
                        <w:div w:id="872689355">
                          <w:marLeft w:val="0"/>
                          <w:marRight w:val="0"/>
                          <w:marTop w:val="0"/>
                          <w:marBottom w:val="0"/>
                          <w:divBdr>
                            <w:top w:val="none" w:sz="0" w:space="0" w:color="auto"/>
                            <w:left w:val="none" w:sz="0" w:space="0" w:color="auto"/>
                            <w:bottom w:val="none" w:sz="0" w:space="0" w:color="auto"/>
                            <w:right w:val="none" w:sz="0" w:space="0" w:color="auto"/>
                          </w:divBdr>
                          <w:divsChild>
                            <w:div w:id="483006844">
                              <w:marLeft w:val="0"/>
                              <w:marRight w:val="0"/>
                              <w:marTop w:val="0"/>
                              <w:marBottom w:val="0"/>
                              <w:divBdr>
                                <w:top w:val="none" w:sz="0" w:space="0" w:color="auto"/>
                                <w:left w:val="none" w:sz="0" w:space="0" w:color="auto"/>
                                <w:bottom w:val="none" w:sz="0" w:space="0" w:color="auto"/>
                                <w:right w:val="none" w:sz="0" w:space="0" w:color="auto"/>
                              </w:divBdr>
                              <w:divsChild>
                                <w:div w:id="2029410205">
                                  <w:marLeft w:val="0"/>
                                  <w:marRight w:val="0"/>
                                  <w:marTop w:val="0"/>
                                  <w:marBottom w:val="0"/>
                                  <w:divBdr>
                                    <w:top w:val="none" w:sz="0" w:space="0" w:color="auto"/>
                                    <w:left w:val="none" w:sz="0" w:space="0" w:color="auto"/>
                                    <w:bottom w:val="none" w:sz="0" w:space="0" w:color="auto"/>
                                    <w:right w:val="none" w:sz="0" w:space="0" w:color="auto"/>
                                  </w:divBdr>
                                </w:div>
                                <w:div w:id="9445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301625">
          <w:marLeft w:val="0"/>
          <w:marRight w:val="0"/>
          <w:marTop w:val="0"/>
          <w:marBottom w:val="0"/>
          <w:divBdr>
            <w:top w:val="none" w:sz="0" w:space="0" w:color="auto"/>
            <w:left w:val="none" w:sz="0" w:space="0" w:color="auto"/>
            <w:bottom w:val="none" w:sz="0" w:space="0" w:color="auto"/>
            <w:right w:val="none" w:sz="0" w:space="0" w:color="auto"/>
          </w:divBdr>
          <w:divsChild>
            <w:div w:id="2121483522">
              <w:marLeft w:val="0"/>
              <w:marRight w:val="0"/>
              <w:marTop w:val="0"/>
              <w:marBottom w:val="0"/>
              <w:divBdr>
                <w:top w:val="none" w:sz="0" w:space="0" w:color="auto"/>
                <w:left w:val="none" w:sz="0" w:space="0" w:color="auto"/>
                <w:bottom w:val="none" w:sz="0" w:space="0" w:color="auto"/>
                <w:right w:val="none" w:sz="0" w:space="0" w:color="auto"/>
              </w:divBdr>
              <w:divsChild>
                <w:div w:id="844901706">
                  <w:marLeft w:val="0"/>
                  <w:marRight w:val="0"/>
                  <w:marTop w:val="0"/>
                  <w:marBottom w:val="0"/>
                  <w:divBdr>
                    <w:top w:val="none" w:sz="0" w:space="0" w:color="auto"/>
                    <w:left w:val="none" w:sz="0" w:space="0" w:color="auto"/>
                    <w:bottom w:val="none" w:sz="0" w:space="0" w:color="auto"/>
                    <w:right w:val="none" w:sz="0" w:space="0" w:color="auto"/>
                  </w:divBdr>
                  <w:divsChild>
                    <w:div w:id="488133471">
                      <w:marLeft w:val="0"/>
                      <w:marRight w:val="0"/>
                      <w:marTop w:val="0"/>
                      <w:marBottom w:val="0"/>
                      <w:divBdr>
                        <w:top w:val="none" w:sz="0" w:space="0" w:color="auto"/>
                        <w:left w:val="none" w:sz="0" w:space="0" w:color="auto"/>
                        <w:bottom w:val="none" w:sz="0" w:space="0" w:color="auto"/>
                        <w:right w:val="none" w:sz="0" w:space="0" w:color="auto"/>
                      </w:divBdr>
                      <w:divsChild>
                        <w:div w:id="1888956383">
                          <w:marLeft w:val="0"/>
                          <w:marRight w:val="0"/>
                          <w:marTop w:val="360"/>
                          <w:marBottom w:val="0"/>
                          <w:divBdr>
                            <w:top w:val="none" w:sz="0" w:space="0" w:color="auto"/>
                            <w:left w:val="none" w:sz="0" w:space="0" w:color="auto"/>
                            <w:bottom w:val="none" w:sz="0" w:space="0" w:color="auto"/>
                            <w:right w:val="none" w:sz="0" w:space="0" w:color="auto"/>
                          </w:divBdr>
                          <w:divsChild>
                            <w:div w:id="815949267">
                              <w:marLeft w:val="0"/>
                              <w:marRight w:val="0"/>
                              <w:marTop w:val="0"/>
                              <w:marBottom w:val="0"/>
                              <w:divBdr>
                                <w:top w:val="none" w:sz="0" w:space="0" w:color="auto"/>
                                <w:left w:val="none" w:sz="0" w:space="0" w:color="auto"/>
                                <w:bottom w:val="none" w:sz="0" w:space="0" w:color="auto"/>
                                <w:right w:val="none" w:sz="0" w:space="0" w:color="auto"/>
                              </w:divBdr>
                              <w:divsChild>
                                <w:div w:id="807667897">
                                  <w:marLeft w:val="0"/>
                                  <w:marRight w:val="0"/>
                                  <w:marTop w:val="0"/>
                                  <w:marBottom w:val="0"/>
                                  <w:divBdr>
                                    <w:top w:val="none" w:sz="0" w:space="0" w:color="auto"/>
                                    <w:left w:val="none" w:sz="0" w:space="0" w:color="auto"/>
                                    <w:bottom w:val="none" w:sz="0" w:space="0" w:color="auto"/>
                                    <w:right w:val="none" w:sz="0" w:space="0" w:color="auto"/>
                                  </w:divBdr>
                                  <w:divsChild>
                                    <w:div w:id="5523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1614">
                      <w:marLeft w:val="0"/>
                      <w:marRight w:val="0"/>
                      <w:marTop w:val="0"/>
                      <w:marBottom w:val="0"/>
                      <w:divBdr>
                        <w:top w:val="none" w:sz="0" w:space="0" w:color="auto"/>
                        <w:left w:val="none" w:sz="0" w:space="0" w:color="auto"/>
                        <w:bottom w:val="none" w:sz="0" w:space="0" w:color="auto"/>
                        <w:right w:val="none" w:sz="0" w:space="0" w:color="auto"/>
                      </w:divBdr>
                      <w:divsChild>
                        <w:div w:id="374086598">
                          <w:marLeft w:val="0"/>
                          <w:marRight w:val="0"/>
                          <w:marTop w:val="0"/>
                          <w:marBottom w:val="0"/>
                          <w:divBdr>
                            <w:top w:val="none" w:sz="0" w:space="0" w:color="auto"/>
                            <w:left w:val="none" w:sz="0" w:space="0" w:color="auto"/>
                            <w:bottom w:val="none" w:sz="0" w:space="0" w:color="auto"/>
                            <w:right w:val="none" w:sz="0" w:space="0" w:color="auto"/>
                          </w:divBdr>
                        </w:div>
                        <w:div w:id="275908">
                          <w:marLeft w:val="0"/>
                          <w:marRight w:val="0"/>
                          <w:marTop w:val="0"/>
                          <w:marBottom w:val="0"/>
                          <w:divBdr>
                            <w:top w:val="none" w:sz="0" w:space="0" w:color="auto"/>
                            <w:left w:val="none" w:sz="0" w:space="0" w:color="auto"/>
                            <w:bottom w:val="none" w:sz="0" w:space="0" w:color="auto"/>
                            <w:right w:val="none" w:sz="0" w:space="0" w:color="auto"/>
                          </w:divBdr>
                          <w:divsChild>
                            <w:div w:id="404643963">
                              <w:marLeft w:val="0"/>
                              <w:marRight w:val="0"/>
                              <w:marTop w:val="0"/>
                              <w:marBottom w:val="0"/>
                              <w:divBdr>
                                <w:top w:val="none" w:sz="0" w:space="0" w:color="auto"/>
                                <w:left w:val="none" w:sz="0" w:space="0" w:color="auto"/>
                                <w:bottom w:val="none" w:sz="0" w:space="0" w:color="auto"/>
                                <w:right w:val="none" w:sz="0" w:space="0" w:color="auto"/>
                              </w:divBdr>
                              <w:divsChild>
                                <w:div w:id="4109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sChild>
            <w:div w:id="1329292124">
              <w:marLeft w:val="0"/>
              <w:marRight w:val="0"/>
              <w:marTop w:val="0"/>
              <w:marBottom w:val="0"/>
              <w:divBdr>
                <w:top w:val="none" w:sz="0" w:space="0" w:color="auto"/>
                <w:left w:val="none" w:sz="0" w:space="0" w:color="auto"/>
                <w:bottom w:val="none" w:sz="0" w:space="0" w:color="auto"/>
                <w:right w:val="none" w:sz="0" w:space="0" w:color="auto"/>
              </w:divBdr>
              <w:divsChild>
                <w:div w:id="1986004207">
                  <w:marLeft w:val="0"/>
                  <w:marRight w:val="0"/>
                  <w:marTop w:val="0"/>
                  <w:marBottom w:val="0"/>
                  <w:divBdr>
                    <w:top w:val="none" w:sz="0" w:space="0" w:color="auto"/>
                    <w:left w:val="none" w:sz="0" w:space="0" w:color="auto"/>
                    <w:bottom w:val="none" w:sz="0" w:space="0" w:color="auto"/>
                    <w:right w:val="none" w:sz="0" w:space="0" w:color="auto"/>
                  </w:divBdr>
                  <w:divsChild>
                    <w:div w:id="134105129">
                      <w:marLeft w:val="0"/>
                      <w:marRight w:val="0"/>
                      <w:marTop w:val="0"/>
                      <w:marBottom w:val="0"/>
                      <w:divBdr>
                        <w:top w:val="none" w:sz="0" w:space="0" w:color="auto"/>
                        <w:left w:val="none" w:sz="0" w:space="0" w:color="auto"/>
                        <w:bottom w:val="none" w:sz="0" w:space="0" w:color="auto"/>
                        <w:right w:val="none" w:sz="0" w:space="0" w:color="auto"/>
                      </w:divBdr>
                      <w:divsChild>
                        <w:div w:id="1032808856">
                          <w:marLeft w:val="0"/>
                          <w:marRight w:val="0"/>
                          <w:marTop w:val="0"/>
                          <w:marBottom w:val="0"/>
                          <w:divBdr>
                            <w:top w:val="none" w:sz="0" w:space="0" w:color="auto"/>
                            <w:left w:val="none" w:sz="0" w:space="0" w:color="auto"/>
                            <w:bottom w:val="none" w:sz="0" w:space="0" w:color="auto"/>
                            <w:right w:val="none" w:sz="0" w:space="0" w:color="auto"/>
                          </w:divBdr>
                          <w:divsChild>
                            <w:div w:id="1775634678">
                              <w:marLeft w:val="0"/>
                              <w:marRight w:val="0"/>
                              <w:marTop w:val="0"/>
                              <w:marBottom w:val="0"/>
                              <w:divBdr>
                                <w:top w:val="none" w:sz="0" w:space="0" w:color="auto"/>
                                <w:left w:val="none" w:sz="0" w:space="0" w:color="auto"/>
                                <w:bottom w:val="none" w:sz="0" w:space="0" w:color="auto"/>
                                <w:right w:val="none" w:sz="0" w:space="0" w:color="auto"/>
                              </w:divBdr>
                              <w:divsChild>
                                <w:div w:id="40397760">
                                  <w:marLeft w:val="0"/>
                                  <w:marRight w:val="0"/>
                                  <w:marTop w:val="0"/>
                                  <w:marBottom w:val="0"/>
                                  <w:divBdr>
                                    <w:top w:val="none" w:sz="0" w:space="0" w:color="auto"/>
                                    <w:left w:val="none" w:sz="0" w:space="0" w:color="auto"/>
                                    <w:bottom w:val="none" w:sz="0" w:space="0" w:color="auto"/>
                                    <w:right w:val="none" w:sz="0" w:space="0" w:color="auto"/>
                                  </w:divBdr>
                                </w:div>
                                <w:div w:id="14368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96346">
          <w:marLeft w:val="0"/>
          <w:marRight w:val="0"/>
          <w:marTop w:val="0"/>
          <w:marBottom w:val="0"/>
          <w:divBdr>
            <w:top w:val="none" w:sz="0" w:space="0" w:color="auto"/>
            <w:left w:val="none" w:sz="0" w:space="0" w:color="auto"/>
            <w:bottom w:val="none" w:sz="0" w:space="0" w:color="auto"/>
            <w:right w:val="none" w:sz="0" w:space="0" w:color="auto"/>
          </w:divBdr>
          <w:divsChild>
            <w:div w:id="2113165667">
              <w:marLeft w:val="0"/>
              <w:marRight w:val="0"/>
              <w:marTop w:val="0"/>
              <w:marBottom w:val="0"/>
              <w:divBdr>
                <w:top w:val="none" w:sz="0" w:space="0" w:color="auto"/>
                <w:left w:val="none" w:sz="0" w:space="0" w:color="auto"/>
                <w:bottom w:val="none" w:sz="0" w:space="0" w:color="auto"/>
                <w:right w:val="none" w:sz="0" w:space="0" w:color="auto"/>
              </w:divBdr>
              <w:divsChild>
                <w:div w:id="552932176">
                  <w:marLeft w:val="0"/>
                  <w:marRight w:val="0"/>
                  <w:marTop w:val="0"/>
                  <w:marBottom w:val="0"/>
                  <w:divBdr>
                    <w:top w:val="none" w:sz="0" w:space="0" w:color="auto"/>
                    <w:left w:val="none" w:sz="0" w:space="0" w:color="auto"/>
                    <w:bottom w:val="none" w:sz="0" w:space="0" w:color="auto"/>
                    <w:right w:val="none" w:sz="0" w:space="0" w:color="auto"/>
                  </w:divBdr>
                  <w:divsChild>
                    <w:div w:id="2141223033">
                      <w:marLeft w:val="0"/>
                      <w:marRight w:val="0"/>
                      <w:marTop w:val="0"/>
                      <w:marBottom w:val="0"/>
                      <w:divBdr>
                        <w:top w:val="none" w:sz="0" w:space="0" w:color="auto"/>
                        <w:left w:val="none" w:sz="0" w:space="0" w:color="auto"/>
                        <w:bottom w:val="none" w:sz="0" w:space="0" w:color="auto"/>
                        <w:right w:val="none" w:sz="0" w:space="0" w:color="auto"/>
                      </w:divBdr>
                      <w:divsChild>
                        <w:div w:id="853615248">
                          <w:marLeft w:val="0"/>
                          <w:marRight w:val="0"/>
                          <w:marTop w:val="360"/>
                          <w:marBottom w:val="0"/>
                          <w:divBdr>
                            <w:top w:val="none" w:sz="0" w:space="0" w:color="auto"/>
                            <w:left w:val="none" w:sz="0" w:space="0" w:color="auto"/>
                            <w:bottom w:val="none" w:sz="0" w:space="0" w:color="auto"/>
                            <w:right w:val="none" w:sz="0" w:space="0" w:color="auto"/>
                          </w:divBdr>
                          <w:divsChild>
                            <w:div w:id="182746015">
                              <w:marLeft w:val="0"/>
                              <w:marRight w:val="0"/>
                              <w:marTop w:val="0"/>
                              <w:marBottom w:val="0"/>
                              <w:divBdr>
                                <w:top w:val="none" w:sz="0" w:space="0" w:color="auto"/>
                                <w:left w:val="none" w:sz="0" w:space="0" w:color="auto"/>
                                <w:bottom w:val="none" w:sz="0" w:space="0" w:color="auto"/>
                                <w:right w:val="none" w:sz="0" w:space="0" w:color="auto"/>
                              </w:divBdr>
                              <w:divsChild>
                                <w:div w:id="563495117">
                                  <w:marLeft w:val="0"/>
                                  <w:marRight w:val="0"/>
                                  <w:marTop w:val="0"/>
                                  <w:marBottom w:val="0"/>
                                  <w:divBdr>
                                    <w:top w:val="none" w:sz="0" w:space="0" w:color="auto"/>
                                    <w:left w:val="none" w:sz="0" w:space="0" w:color="auto"/>
                                    <w:bottom w:val="none" w:sz="0" w:space="0" w:color="auto"/>
                                    <w:right w:val="none" w:sz="0" w:space="0" w:color="auto"/>
                                  </w:divBdr>
                                  <w:divsChild>
                                    <w:div w:id="7327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82918">
                      <w:marLeft w:val="0"/>
                      <w:marRight w:val="0"/>
                      <w:marTop w:val="0"/>
                      <w:marBottom w:val="0"/>
                      <w:divBdr>
                        <w:top w:val="none" w:sz="0" w:space="0" w:color="auto"/>
                        <w:left w:val="none" w:sz="0" w:space="0" w:color="auto"/>
                        <w:bottom w:val="none" w:sz="0" w:space="0" w:color="auto"/>
                        <w:right w:val="none" w:sz="0" w:space="0" w:color="auto"/>
                      </w:divBdr>
                      <w:divsChild>
                        <w:div w:id="1587956095">
                          <w:marLeft w:val="0"/>
                          <w:marRight w:val="0"/>
                          <w:marTop w:val="0"/>
                          <w:marBottom w:val="0"/>
                          <w:divBdr>
                            <w:top w:val="none" w:sz="0" w:space="0" w:color="auto"/>
                            <w:left w:val="none" w:sz="0" w:space="0" w:color="auto"/>
                            <w:bottom w:val="none" w:sz="0" w:space="0" w:color="auto"/>
                            <w:right w:val="none" w:sz="0" w:space="0" w:color="auto"/>
                          </w:divBdr>
                        </w:div>
                        <w:div w:id="1458453780">
                          <w:marLeft w:val="0"/>
                          <w:marRight w:val="0"/>
                          <w:marTop w:val="0"/>
                          <w:marBottom w:val="0"/>
                          <w:divBdr>
                            <w:top w:val="none" w:sz="0" w:space="0" w:color="auto"/>
                            <w:left w:val="none" w:sz="0" w:space="0" w:color="auto"/>
                            <w:bottom w:val="none" w:sz="0" w:space="0" w:color="auto"/>
                            <w:right w:val="none" w:sz="0" w:space="0" w:color="auto"/>
                          </w:divBdr>
                          <w:divsChild>
                            <w:div w:id="1773622894">
                              <w:marLeft w:val="0"/>
                              <w:marRight w:val="0"/>
                              <w:marTop w:val="0"/>
                              <w:marBottom w:val="0"/>
                              <w:divBdr>
                                <w:top w:val="none" w:sz="0" w:space="0" w:color="auto"/>
                                <w:left w:val="none" w:sz="0" w:space="0" w:color="auto"/>
                                <w:bottom w:val="none" w:sz="0" w:space="0" w:color="auto"/>
                                <w:right w:val="none" w:sz="0" w:space="0" w:color="auto"/>
                              </w:divBdr>
                              <w:divsChild>
                                <w:div w:id="8677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10554">
          <w:marLeft w:val="0"/>
          <w:marRight w:val="0"/>
          <w:marTop w:val="0"/>
          <w:marBottom w:val="0"/>
          <w:divBdr>
            <w:top w:val="none" w:sz="0" w:space="0" w:color="auto"/>
            <w:left w:val="none" w:sz="0" w:space="0" w:color="auto"/>
            <w:bottom w:val="none" w:sz="0" w:space="0" w:color="auto"/>
            <w:right w:val="none" w:sz="0" w:space="0" w:color="auto"/>
          </w:divBdr>
          <w:divsChild>
            <w:div w:id="971209717">
              <w:marLeft w:val="0"/>
              <w:marRight w:val="0"/>
              <w:marTop w:val="0"/>
              <w:marBottom w:val="0"/>
              <w:divBdr>
                <w:top w:val="none" w:sz="0" w:space="0" w:color="auto"/>
                <w:left w:val="none" w:sz="0" w:space="0" w:color="auto"/>
                <w:bottom w:val="none" w:sz="0" w:space="0" w:color="auto"/>
                <w:right w:val="none" w:sz="0" w:space="0" w:color="auto"/>
              </w:divBdr>
              <w:divsChild>
                <w:div w:id="25372266">
                  <w:marLeft w:val="0"/>
                  <w:marRight w:val="0"/>
                  <w:marTop w:val="0"/>
                  <w:marBottom w:val="0"/>
                  <w:divBdr>
                    <w:top w:val="none" w:sz="0" w:space="0" w:color="auto"/>
                    <w:left w:val="none" w:sz="0" w:space="0" w:color="auto"/>
                    <w:bottom w:val="none" w:sz="0" w:space="0" w:color="auto"/>
                    <w:right w:val="none" w:sz="0" w:space="0" w:color="auto"/>
                  </w:divBdr>
                  <w:divsChild>
                    <w:div w:id="2015180493">
                      <w:marLeft w:val="0"/>
                      <w:marRight w:val="0"/>
                      <w:marTop w:val="0"/>
                      <w:marBottom w:val="0"/>
                      <w:divBdr>
                        <w:top w:val="none" w:sz="0" w:space="0" w:color="auto"/>
                        <w:left w:val="none" w:sz="0" w:space="0" w:color="auto"/>
                        <w:bottom w:val="none" w:sz="0" w:space="0" w:color="auto"/>
                        <w:right w:val="none" w:sz="0" w:space="0" w:color="auto"/>
                      </w:divBdr>
                      <w:divsChild>
                        <w:div w:id="1358047528">
                          <w:marLeft w:val="0"/>
                          <w:marRight w:val="0"/>
                          <w:marTop w:val="0"/>
                          <w:marBottom w:val="0"/>
                          <w:divBdr>
                            <w:top w:val="none" w:sz="0" w:space="0" w:color="auto"/>
                            <w:left w:val="none" w:sz="0" w:space="0" w:color="auto"/>
                            <w:bottom w:val="none" w:sz="0" w:space="0" w:color="auto"/>
                            <w:right w:val="none" w:sz="0" w:space="0" w:color="auto"/>
                          </w:divBdr>
                          <w:divsChild>
                            <w:div w:id="159567153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77934">
          <w:marLeft w:val="0"/>
          <w:marRight w:val="0"/>
          <w:marTop w:val="0"/>
          <w:marBottom w:val="0"/>
          <w:divBdr>
            <w:top w:val="none" w:sz="0" w:space="0" w:color="auto"/>
            <w:left w:val="none" w:sz="0" w:space="0" w:color="auto"/>
            <w:bottom w:val="none" w:sz="0" w:space="0" w:color="auto"/>
            <w:right w:val="none" w:sz="0" w:space="0" w:color="auto"/>
          </w:divBdr>
          <w:divsChild>
            <w:div w:id="538053469">
              <w:marLeft w:val="0"/>
              <w:marRight w:val="0"/>
              <w:marTop w:val="0"/>
              <w:marBottom w:val="0"/>
              <w:divBdr>
                <w:top w:val="none" w:sz="0" w:space="0" w:color="auto"/>
                <w:left w:val="none" w:sz="0" w:space="0" w:color="auto"/>
                <w:bottom w:val="none" w:sz="0" w:space="0" w:color="auto"/>
                <w:right w:val="none" w:sz="0" w:space="0" w:color="auto"/>
              </w:divBdr>
              <w:divsChild>
                <w:div w:id="754597099">
                  <w:marLeft w:val="0"/>
                  <w:marRight w:val="0"/>
                  <w:marTop w:val="0"/>
                  <w:marBottom w:val="0"/>
                  <w:divBdr>
                    <w:top w:val="none" w:sz="0" w:space="0" w:color="auto"/>
                    <w:left w:val="none" w:sz="0" w:space="0" w:color="auto"/>
                    <w:bottom w:val="none" w:sz="0" w:space="0" w:color="auto"/>
                    <w:right w:val="none" w:sz="0" w:space="0" w:color="auto"/>
                  </w:divBdr>
                  <w:divsChild>
                    <w:div w:id="1957055418">
                      <w:marLeft w:val="0"/>
                      <w:marRight w:val="0"/>
                      <w:marTop w:val="0"/>
                      <w:marBottom w:val="0"/>
                      <w:divBdr>
                        <w:top w:val="none" w:sz="0" w:space="0" w:color="auto"/>
                        <w:left w:val="none" w:sz="0" w:space="0" w:color="auto"/>
                        <w:bottom w:val="none" w:sz="0" w:space="0" w:color="auto"/>
                        <w:right w:val="none" w:sz="0" w:space="0" w:color="auto"/>
                      </w:divBdr>
                      <w:divsChild>
                        <w:div w:id="1998267828">
                          <w:marLeft w:val="0"/>
                          <w:marRight w:val="0"/>
                          <w:marTop w:val="0"/>
                          <w:marBottom w:val="0"/>
                          <w:divBdr>
                            <w:top w:val="none" w:sz="0" w:space="0" w:color="auto"/>
                            <w:left w:val="none" w:sz="0" w:space="0" w:color="auto"/>
                            <w:bottom w:val="none" w:sz="0" w:space="0" w:color="auto"/>
                            <w:right w:val="none" w:sz="0" w:space="0" w:color="auto"/>
                          </w:divBdr>
                          <w:divsChild>
                            <w:div w:id="1746604820">
                              <w:marLeft w:val="0"/>
                              <w:marRight w:val="0"/>
                              <w:marTop w:val="0"/>
                              <w:marBottom w:val="0"/>
                              <w:divBdr>
                                <w:top w:val="none" w:sz="0" w:space="0" w:color="auto"/>
                                <w:left w:val="none" w:sz="0" w:space="0" w:color="auto"/>
                                <w:bottom w:val="none" w:sz="0" w:space="0" w:color="auto"/>
                                <w:right w:val="none" w:sz="0" w:space="0" w:color="auto"/>
                              </w:divBdr>
                              <w:divsChild>
                                <w:div w:id="1437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17058">
      <w:bodyDiv w:val="1"/>
      <w:marLeft w:val="0"/>
      <w:marRight w:val="0"/>
      <w:marTop w:val="0"/>
      <w:marBottom w:val="0"/>
      <w:divBdr>
        <w:top w:val="none" w:sz="0" w:space="0" w:color="auto"/>
        <w:left w:val="none" w:sz="0" w:space="0" w:color="auto"/>
        <w:bottom w:val="none" w:sz="0" w:space="0" w:color="auto"/>
        <w:right w:val="none" w:sz="0" w:space="0" w:color="auto"/>
      </w:divBdr>
      <w:divsChild>
        <w:div w:id="108204038">
          <w:marLeft w:val="0"/>
          <w:marRight w:val="0"/>
          <w:marTop w:val="0"/>
          <w:marBottom w:val="0"/>
          <w:divBdr>
            <w:top w:val="none" w:sz="0" w:space="0" w:color="auto"/>
            <w:left w:val="none" w:sz="0" w:space="0" w:color="auto"/>
            <w:bottom w:val="none" w:sz="0" w:space="0" w:color="auto"/>
            <w:right w:val="none" w:sz="0" w:space="0" w:color="auto"/>
          </w:divBdr>
          <w:divsChild>
            <w:div w:id="1769616033">
              <w:marLeft w:val="0"/>
              <w:marRight w:val="0"/>
              <w:marTop w:val="0"/>
              <w:marBottom w:val="0"/>
              <w:divBdr>
                <w:top w:val="none" w:sz="0" w:space="0" w:color="auto"/>
                <w:left w:val="none" w:sz="0" w:space="0" w:color="auto"/>
                <w:bottom w:val="none" w:sz="0" w:space="0" w:color="auto"/>
                <w:right w:val="none" w:sz="0" w:space="0" w:color="auto"/>
              </w:divBdr>
              <w:divsChild>
                <w:div w:id="895550814">
                  <w:marLeft w:val="0"/>
                  <w:marRight w:val="0"/>
                  <w:marTop w:val="0"/>
                  <w:marBottom w:val="0"/>
                  <w:divBdr>
                    <w:top w:val="none" w:sz="0" w:space="0" w:color="auto"/>
                    <w:left w:val="none" w:sz="0" w:space="0" w:color="auto"/>
                    <w:bottom w:val="none" w:sz="0" w:space="0" w:color="auto"/>
                    <w:right w:val="none" w:sz="0" w:space="0" w:color="auto"/>
                  </w:divBdr>
                  <w:divsChild>
                    <w:div w:id="1962573400">
                      <w:marLeft w:val="0"/>
                      <w:marRight w:val="0"/>
                      <w:marTop w:val="0"/>
                      <w:marBottom w:val="0"/>
                      <w:divBdr>
                        <w:top w:val="none" w:sz="0" w:space="0" w:color="auto"/>
                        <w:left w:val="none" w:sz="0" w:space="0" w:color="auto"/>
                        <w:bottom w:val="none" w:sz="0" w:space="0" w:color="auto"/>
                        <w:right w:val="none" w:sz="0" w:space="0" w:color="auto"/>
                      </w:divBdr>
                      <w:divsChild>
                        <w:div w:id="128324452">
                          <w:marLeft w:val="0"/>
                          <w:marRight w:val="0"/>
                          <w:marTop w:val="0"/>
                          <w:marBottom w:val="0"/>
                          <w:divBdr>
                            <w:top w:val="none" w:sz="0" w:space="0" w:color="auto"/>
                            <w:left w:val="none" w:sz="0" w:space="0" w:color="auto"/>
                            <w:bottom w:val="none" w:sz="0" w:space="0" w:color="auto"/>
                            <w:right w:val="none" w:sz="0" w:space="0" w:color="auto"/>
                          </w:divBdr>
                          <w:divsChild>
                            <w:div w:id="1135179392">
                              <w:marLeft w:val="0"/>
                              <w:marRight w:val="0"/>
                              <w:marTop w:val="0"/>
                              <w:marBottom w:val="0"/>
                              <w:divBdr>
                                <w:top w:val="none" w:sz="0" w:space="0" w:color="auto"/>
                                <w:left w:val="none" w:sz="0" w:space="0" w:color="auto"/>
                                <w:bottom w:val="none" w:sz="0" w:space="0" w:color="auto"/>
                                <w:right w:val="none" w:sz="0" w:space="0" w:color="auto"/>
                              </w:divBdr>
                            </w:div>
                            <w:div w:id="1514346571">
                              <w:marLeft w:val="0"/>
                              <w:marRight w:val="0"/>
                              <w:marTop w:val="0"/>
                              <w:marBottom w:val="0"/>
                              <w:divBdr>
                                <w:top w:val="none" w:sz="0" w:space="0" w:color="auto"/>
                                <w:left w:val="none" w:sz="0" w:space="0" w:color="auto"/>
                                <w:bottom w:val="none" w:sz="0" w:space="0" w:color="auto"/>
                                <w:right w:val="none" w:sz="0" w:space="0" w:color="auto"/>
                              </w:divBdr>
                              <w:divsChild>
                                <w:div w:id="123424255">
                                  <w:marLeft w:val="0"/>
                                  <w:marRight w:val="0"/>
                                  <w:marTop w:val="0"/>
                                  <w:marBottom w:val="0"/>
                                  <w:divBdr>
                                    <w:top w:val="none" w:sz="0" w:space="0" w:color="auto"/>
                                    <w:left w:val="none" w:sz="0" w:space="0" w:color="auto"/>
                                    <w:bottom w:val="none" w:sz="0" w:space="0" w:color="auto"/>
                                    <w:right w:val="none" w:sz="0" w:space="0" w:color="auto"/>
                                  </w:divBdr>
                                  <w:divsChild>
                                    <w:div w:id="10799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81585">
              <w:marLeft w:val="0"/>
              <w:marRight w:val="0"/>
              <w:marTop w:val="0"/>
              <w:marBottom w:val="0"/>
              <w:divBdr>
                <w:top w:val="none" w:sz="0" w:space="0" w:color="auto"/>
                <w:left w:val="none" w:sz="0" w:space="0" w:color="auto"/>
                <w:bottom w:val="none" w:sz="0" w:space="0" w:color="auto"/>
                <w:right w:val="none" w:sz="0" w:space="0" w:color="auto"/>
              </w:divBdr>
              <w:divsChild>
                <w:div w:id="1549687402">
                  <w:marLeft w:val="0"/>
                  <w:marRight w:val="0"/>
                  <w:marTop w:val="0"/>
                  <w:marBottom w:val="0"/>
                  <w:divBdr>
                    <w:top w:val="none" w:sz="0" w:space="0" w:color="auto"/>
                    <w:left w:val="none" w:sz="0" w:space="0" w:color="auto"/>
                    <w:bottom w:val="none" w:sz="0" w:space="0" w:color="auto"/>
                    <w:right w:val="none" w:sz="0" w:space="0" w:color="auto"/>
                  </w:divBdr>
                  <w:divsChild>
                    <w:div w:id="68237635">
                      <w:marLeft w:val="0"/>
                      <w:marRight w:val="0"/>
                      <w:marTop w:val="0"/>
                      <w:marBottom w:val="0"/>
                      <w:divBdr>
                        <w:top w:val="none" w:sz="0" w:space="0" w:color="auto"/>
                        <w:left w:val="none" w:sz="0" w:space="0" w:color="auto"/>
                        <w:bottom w:val="none" w:sz="0" w:space="0" w:color="auto"/>
                        <w:right w:val="none" w:sz="0" w:space="0" w:color="auto"/>
                      </w:divBdr>
                      <w:divsChild>
                        <w:div w:id="547762179">
                          <w:marLeft w:val="0"/>
                          <w:marRight w:val="0"/>
                          <w:marTop w:val="0"/>
                          <w:marBottom w:val="0"/>
                          <w:divBdr>
                            <w:top w:val="none" w:sz="0" w:space="0" w:color="auto"/>
                            <w:left w:val="none" w:sz="0" w:space="0" w:color="auto"/>
                            <w:bottom w:val="none" w:sz="0" w:space="0" w:color="auto"/>
                            <w:right w:val="none" w:sz="0" w:space="0" w:color="auto"/>
                          </w:divBdr>
                          <w:divsChild>
                            <w:div w:id="1731034665">
                              <w:marLeft w:val="0"/>
                              <w:marRight w:val="0"/>
                              <w:marTop w:val="0"/>
                              <w:marBottom w:val="0"/>
                              <w:divBdr>
                                <w:top w:val="none" w:sz="0" w:space="0" w:color="auto"/>
                                <w:left w:val="none" w:sz="0" w:space="0" w:color="auto"/>
                                <w:bottom w:val="none" w:sz="0" w:space="0" w:color="auto"/>
                                <w:right w:val="none" w:sz="0" w:space="0" w:color="auto"/>
                              </w:divBdr>
                              <w:divsChild>
                                <w:div w:id="462160075">
                                  <w:marLeft w:val="0"/>
                                  <w:marRight w:val="0"/>
                                  <w:marTop w:val="0"/>
                                  <w:marBottom w:val="0"/>
                                  <w:divBdr>
                                    <w:top w:val="none" w:sz="0" w:space="0" w:color="auto"/>
                                    <w:left w:val="none" w:sz="0" w:space="0" w:color="auto"/>
                                    <w:bottom w:val="none" w:sz="0" w:space="0" w:color="auto"/>
                                    <w:right w:val="none" w:sz="0" w:space="0" w:color="auto"/>
                                  </w:divBdr>
                                  <w:divsChild>
                                    <w:div w:id="1324504093">
                                      <w:marLeft w:val="0"/>
                                      <w:marRight w:val="0"/>
                                      <w:marTop w:val="0"/>
                                      <w:marBottom w:val="0"/>
                                      <w:divBdr>
                                        <w:top w:val="none" w:sz="0" w:space="0" w:color="auto"/>
                                        <w:left w:val="none" w:sz="0" w:space="0" w:color="auto"/>
                                        <w:bottom w:val="none" w:sz="0" w:space="0" w:color="auto"/>
                                        <w:right w:val="none" w:sz="0" w:space="0" w:color="auto"/>
                                      </w:divBdr>
                                    </w:div>
                                    <w:div w:id="2002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923">
              <w:marLeft w:val="0"/>
              <w:marRight w:val="0"/>
              <w:marTop w:val="0"/>
              <w:marBottom w:val="0"/>
              <w:divBdr>
                <w:top w:val="none" w:sz="0" w:space="0" w:color="auto"/>
                <w:left w:val="none" w:sz="0" w:space="0" w:color="auto"/>
                <w:bottom w:val="none" w:sz="0" w:space="0" w:color="auto"/>
                <w:right w:val="none" w:sz="0" w:space="0" w:color="auto"/>
              </w:divBdr>
              <w:divsChild>
                <w:div w:id="1187600604">
                  <w:marLeft w:val="0"/>
                  <w:marRight w:val="0"/>
                  <w:marTop w:val="0"/>
                  <w:marBottom w:val="0"/>
                  <w:divBdr>
                    <w:top w:val="none" w:sz="0" w:space="0" w:color="auto"/>
                    <w:left w:val="none" w:sz="0" w:space="0" w:color="auto"/>
                    <w:bottom w:val="none" w:sz="0" w:space="0" w:color="auto"/>
                    <w:right w:val="none" w:sz="0" w:space="0" w:color="auto"/>
                  </w:divBdr>
                  <w:divsChild>
                    <w:div w:id="376315654">
                      <w:marLeft w:val="0"/>
                      <w:marRight w:val="0"/>
                      <w:marTop w:val="0"/>
                      <w:marBottom w:val="0"/>
                      <w:divBdr>
                        <w:top w:val="none" w:sz="0" w:space="0" w:color="auto"/>
                        <w:left w:val="none" w:sz="0" w:space="0" w:color="auto"/>
                        <w:bottom w:val="none" w:sz="0" w:space="0" w:color="auto"/>
                        <w:right w:val="none" w:sz="0" w:space="0" w:color="auto"/>
                      </w:divBdr>
                      <w:divsChild>
                        <w:div w:id="892304980">
                          <w:marLeft w:val="0"/>
                          <w:marRight w:val="0"/>
                          <w:marTop w:val="0"/>
                          <w:marBottom w:val="0"/>
                          <w:divBdr>
                            <w:top w:val="none" w:sz="0" w:space="0" w:color="auto"/>
                            <w:left w:val="none" w:sz="0" w:space="0" w:color="auto"/>
                            <w:bottom w:val="none" w:sz="0" w:space="0" w:color="auto"/>
                            <w:right w:val="none" w:sz="0" w:space="0" w:color="auto"/>
                          </w:divBdr>
                          <w:divsChild>
                            <w:div w:id="1713728374">
                              <w:marLeft w:val="0"/>
                              <w:marRight w:val="0"/>
                              <w:marTop w:val="360"/>
                              <w:marBottom w:val="0"/>
                              <w:divBdr>
                                <w:top w:val="none" w:sz="0" w:space="0" w:color="auto"/>
                                <w:left w:val="none" w:sz="0" w:space="0" w:color="auto"/>
                                <w:bottom w:val="none" w:sz="0" w:space="0" w:color="auto"/>
                                <w:right w:val="none" w:sz="0" w:space="0" w:color="auto"/>
                              </w:divBdr>
                              <w:divsChild>
                                <w:div w:id="1785076443">
                                  <w:marLeft w:val="0"/>
                                  <w:marRight w:val="0"/>
                                  <w:marTop w:val="0"/>
                                  <w:marBottom w:val="0"/>
                                  <w:divBdr>
                                    <w:top w:val="none" w:sz="0" w:space="0" w:color="auto"/>
                                    <w:left w:val="none" w:sz="0" w:space="0" w:color="auto"/>
                                    <w:bottom w:val="none" w:sz="0" w:space="0" w:color="auto"/>
                                    <w:right w:val="none" w:sz="0" w:space="0" w:color="auto"/>
                                  </w:divBdr>
                                  <w:divsChild>
                                    <w:div w:id="1524442314">
                                      <w:marLeft w:val="0"/>
                                      <w:marRight w:val="0"/>
                                      <w:marTop w:val="0"/>
                                      <w:marBottom w:val="0"/>
                                      <w:divBdr>
                                        <w:top w:val="none" w:sz="0" w:space="0" w:color="auto"/>
                                        <w:left w:val="none" w:sz="0" w:space="0" w:color="auto"/>
                                        <w:bottom w:val="none" w:sz="0" w:space="0" w:color="auto"/>
                                        <w:right w:val="none" w:sz="0" w:space="0" w:color="auto"/>
                                      </w:divBdr>
                                      <w:divsChild>
                                        <w:div w:id="1667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1560">
                          <w:marLeft w:val="0"/>
                          <w:marRight w:val="0"/>
                          <w:marTop w:val="0"/>
                          <w:marBottom w:val="0"/>
                          <w:divBdr>
                            <w:top w:val="none" w:sz="0" w:space="0" w:color="auto"/>
                            <w:left w:val="none" w:sz="0" w:space="0" w:color="auto"/>
                            <w:bottom w:val="none" w:sz="0" w:space="0" w:color="auto"/>
                            <w:right w:val="none" w:sz="0" w:space="0" w:color="auto"/>
                          </w:divBdr>
                          <w:divsChild>
                            <w:div w:id="63601975">
                              <w:marLeft w:val="0"/>
                              <w:marRight w:val="0"/>
                              <w:marTop w:val="0"/>
                              <w:marBottom w:val="0"/>
                              <w:divBdr>
                                <w:top w:val="none" w:sz="0" w:space="0" w:color="auto"/>
                                <w:left w:val="none" w:sz="0" w:space="0" w:color="auto"/>
                                <w:bottom w:val="none" w:sz="0" w:space="0" w:color="auto"/>
                                <w:right w:val="none" w:sz="0" w:space="0" w:color="auto"/>
                              </w:divBdr>
                            </w:div>
                            <w:div w:id="970984629">
                              <w:marLeft w:val="0"/>
                              <w:marRight w:val="0"/>
                              <w:marTop w:val="0"/>
                              <w:marBottom w:val="0"/>
                              <w:divBdr>
                                <w:top w:val="none" w:sz="0" w:space="0" w:color="auto"/>
                                <w:left w:val="none" w:sz="0" w:space="0" w:color="auto"/>
                                <w:bottom w:val="none" w:sz="0" w:space="0" w:color="auto"/>
                                <w:right w:val="none" w:sz="0" w:space="0" w:color="auto"/>
                              </w:divBdr>
                              <w:divsChild>
                                <w:div w:id="687483838">
                                  <w:marLeft w:val="0"/>
                                  <w:marRight w:val="0"/>
                                  <w:marTop w:val="0"/>
                                  <w:marBottom w:val="0"/>
                                  <w:divBdr>
                                    <w:top w:val="none" w:sz="0" w:space="0" w:color="auto"/>
                                    <w:left w:val="none" w:sz="0" w:space="0" w:color="auto"/>
                                    <w:bottom w:val="none" w:sz="0" w:space="0" w:color="auto"/>
                                    <w:right w:val="none" w:sz="0" w:space="0" w:color="auto"/>
                                  </w:divBdr>
                                  <w:divsChild>
                                    <w:div w:id="16476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48577">
              <w:marLeft w:val="0"/>
              <w:marRight w:val="0"/>
              <w:marTop w:val="0"/>
              <w:marBottom w:val="0"/>
              <w:divBdr>
                <w:top w:val="none" w:sz="0" w:space="0" w:color="auto"/>
                <w:left w:val="none" w:sz="0" w:space="0" w:color="auto"/>
                <w:bottom w:val="none" w:sz="0" w:space="0" w:color="auto"/>
                <w:right w:val="none" w:sz="0" w:space="0" w:color="auto"/>
              </w:divBdr>
              <w:divsChild>
                <w:div w:id="1888367798">
                  <w:marLeft w:val="0"/>
                  <w:marRight w:val="0"/>
                  <w:marTop w:val="0"/>
                  <w:marBottom w:val="0"/>
                  <w:divBdr>
                    <w:top w:val="none" w:sz="0" w:space="0" w:color="auto"/>
                    <w:left w:val="none" w:sz="0" w:space="0" w:color="auto"/>
                    <w:bottom w:val="none" w:sz="0" w:space="0" w:color="auto"/>
                    <w:right w:val="none" w:sz="0" w:space="0" w:color="auto"/>
                  </w:divBdr>
                  <w:divsChild>
                    <w:div w:id="20209670">
                      <w:marLeft w:val="0"/>
                      <w:marRight w:val="0"/>
                      <w:marTop w:val="0"/>
                      <w:marBottom w:val="0"/>
                      <w:divBdr>
                        <w:top w:val="none" w:sz="0" w:space="0" w:color="auto"/>
                        <w:left w:val="none" w:sz="0" w:space="0" w:color="auto"/>
                        <w:bottom w:val="none" w:sz="0" w:space="0" w:color="auto"/>
                        <w:right w:val="none" w:sz="0" w:space="0" w:color="auto"/>
                      </w:divBdr>
                      <w:divsChild>
                        <w:div w:id="748699415">
                          <w:marLeft w:val="0"/>
                          <w:marRight w:val="0"/>
                          <w:marTop w:val="0"/>
                          <w:marBottom w:val="0"/>
                          <w:divBdr>
                            <w:top w:val="none" w:sz="0" w:space="0" w:color="auto"/>
                            <w:left w:val="none" w:sz="0" w:space="0" w:color="auto"/>
                            <w:bottom w:val="none" w:sz="0" w:space="0" w:color="auto"/>
                            <w:right w:val="none" w:sz="0" w:space="0" w:color="auto"/>
                          </w:divBdr>
                          <w:divsChild>
                            <w:div w:id="462846669">
                              <w:marLeft w:val="0"/>
                              <w:marRight w:val="0"/>
                              <w:marTop w:val="0"/>
                              <w:marBottom w:val="0"/>
                              <w:divBdr>
                                <w:top w:val="none" w:sz="0" w:space="0" w:color="auto"/>
                                <w:left w:val="none" w:sz="0" w:space="0" w:color="auto"/>
                                <w:bottom w:val="none" w:sz="0" w:space="0" w:color="auto"/>
                                <w:right w:val="none" w:sz="0" w:space="0" w:color="auto"/>
                              </w:divBdr>
                              <w:divsChild>
                                <w:div w:id="1025912255">
                                  <w:marLeft w:val="0"/>
                                  <w:marRight w:val="0"/>
                                  <w:marTop w:val="0"/>
                                  <w:marBottom w:val="0"/>
                                  <w:divBdr>
                                    <w:top w:val="none" w:sz="0" w:space="0" w:color="auto"/>
                                    <w:left w:val="none" w:sz="0" w:space="0" w:color="auto"/>
                                    <w:bottom w:val="none" w:sz="0" w:space="0" w:color="auto"/>
                                    <w:right w:val="none" w:sz="0" w:space="0" w:color="auto"/>
                                  </w:divBdr>
                                  <w:divsChild>
                                    <w:div w:id="2059357841">
                                      <w:marLeft w:val="0"/>
                                      <w:marRight w:val="0"/>
                                      <w:marTop w:val="0"/>
                                      <w:marBottom w:val="0"/>
                                      <w:divBdr>
                                        <w:top w:val="none" w:sz="0" w:space="0" w:color="auto"/>
                                        <w:left w:val="none" w:sz="0" w:space="0" w:color="auto"/>
                                        <w:bottom w:val="none" w:sz="0" w:space="0" w:color="auto"/>
                                        <w:right w:val="none" w:sz="0" w:space="0" w:color="auto"/>
                                      </w:divBdr>
                                    </w:div>
                                    <w:div w:id="6360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26863">
              <w:marLeft w:val="0"/>
              <w:marRight w:val="0"/>
              <w:marTop w:val="0"/>
              <w:marBottom w:val="0"/>
              <w:divBdr>
                <w:top w:val="none" w:sz="0" w:space="0" w:color="auto"/>
                <w:left w:val="none" w:sz="0" w:space="0" w:color="auto"/>
                <w:bottom w:val="none" w:sz="0" w:space="0" w:color="auto"/>
                <w:right w:val="none" w:sz="0" w:space="0" w:color="auto"/>
              </w:divBdr>
              <w:divsChild>
                <w:div w:id="1096439140">
                  <w:marLeft w:val="0"/>
                  <w:marRight w:val="0"/>
                  <w:marTop w:val="0"/>
                  <w:marBottom w:val="0"/>
                  <w:divBdr>
                    <w:top w:val="none" w:sz="0" w:space="0" w:color="auto"/>
                    <w:left w:val="none" w:sz="0" w:space="0" w:color="auto"/>
                    <w:bottom w:val="none" w:sz="0" w:space="0" w:color="auto"/>
                    <w:right w:val="none" w:sz="0" w:space="0" w:color="auto"/>
                  </w:divBdr>
                  <w:divsChild>
                    <w:div w:id="1522158782">
                      <w:marLeft w:val="0"/>
                      <w:marRight w:val="0"/>
                      <w:marTop w:val="0"/>
                      <w:marBottom w:val="0"/>
                      <w:divBdr>
                        <w:top w:val="none" w:sz="0" w:space="0" w:color="auto"/>
                        <w:left w:val="none" w:sz="0" w:space="0" w:color="auto"/>
                        <w:bottom w:val="none" w:sz="0" w:space="0" w:color="auto"/>
                        <w:right w:val="none" w:sz="0" w:space="0" w:color="auto"/>
                      </w:divBdr>
                      <w:divsChild>
                        <w:div w:id="825051070">
                          <w:marLeft w:val="0"/>
                          <w:marRight w:val="0"/>
                          <w:marTop w:val="0"/>
                          <w:marBottom w:val="0"/>
                          <w:divBdr>
                            <w:top w:val="none" w:sz="0" w:space="0" w:color="auto"/>
                            <w:left w:val="none" w:sz="0" w:space="0" w:color="auto"/>
                            <w:bottom w:val="none" w:sz="0" w:space="0" w:color="auto"/>
                            <w:right w:val="none" w:sz="0" w:space="0" w:color="auto"/>
                          </w:divBdr>
                          <w:divsChild>
                            <w:div w:id="1818106673">
                              <w:marLeft w:val="0"/>
                              <w:marRight w:val="0"/>
                              <w:marTop w:val="0"/>
                              <w:marBottom w:val="0"/>
                              <w:divBdr>
                                <w:top w:val="none" w:sz="0" w:space="0" w:color="auto"/>
                                <w:left w:val="none" w:sz="0" w:space="0" w:color="auto"/>
                                <w:bottom w:val="none" w:sz="0" w:space="0" w:color="auto"/>
                                <w:right w:val="none" w:sz="0" w:space="0" w:color="auto"/>
                              </w:divBdr>
                              <w:divsChild>
                                <w:div w:id="1783377005">
                                  <w:marLeft w:val="0"/>
                                  <w:marRight w:val="0"/>
                                  <w:marTop w:val="0"/>
                                  <w:marBottom w:val="0"/>
                                  <w:divBdr>
                                    <w:top w:val="none" w:sz="0" w:space="0" w:color="auto"/>
                                    <w:left w:val="none" w:sz="0" w:space="0" w:color="auto"/>
                                    <w:bottom w:val="none" w:sz="0" w:space="0" w:color="auto"/>
                                    <w:right w:val="none" w:sz="0" w:space="0" w:color="auto"/>
                                  </w:divBdr>
                                  <w:divsChild>
                                    <w:div w:id="2063823479">
                                      <w:marLeft w:val="0"/>
                                      <w:marRight w:val="0"/>
                                      <w:marTop w:val="0"/>
                                      <w:marBottom w:val="0"/>
                                      <w:divBdr>
                                        <w:top w:val="none" w:sz="0" w:space="0" w:color="auto"/>
                                        <w:left w:val="none" w:sz="0" w:space="0" w:color="auto"/>
                                        <w:bottom w:val="none" w:sz="0" w:space="0" w:color="auto"/>
                                        <w:right w:val="none" w:sz="0" w:space="0" w:color="auto"/>
                                      </w:divBdr>
                                    </w:div>
                                    <w:div w:id="18899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4836">
              <w:marLeft w:val="0"/>
              <w:marRight w:val="0"/>
              <w:marTop w:val="0"/>
              <w:marBottom w:val="0"/>
              <w:divBdr>
                <w:top w:val="none" w:sz="0" w:space="0" w:color="auto"/>
                <w:left w:val="none" w:sz="0" w:space="0" w:color="auto"/>
                <w:bottom w:val="none" w:sz="0" w:space="0" w:color="auto"/>
                <w:right w:val="none" w:sz="0" w:space="0" w:color="auto"/>
              </w:divBdr>
              <w:divsChild>
                <w:div w:id="1654411808">
                  <w:marLeft w:val="0"/>
                  <w:marRight w:val="0"/>
                  <w:marTop w:val="0"/>
                  <w:marBottom w:val="0"/>
                  <w:divBdr>
                    <w:top w:val="none" w:sz="0" w:space="0" w:color="auto"/>
                    <w:left w:val="none" w:sz="0" w:space="0" w:color="auto"/>
                    <w:bottom w:val="none" w:sz="0" w:space="0" w:color="auto"/>
                    <w:right w:val="none" w:sz="0" w:space="0" w:color="auto"/>
                  </w:divBdr>
                  <w:divsChild>
                    <w:div w:id="1952124758">
                      <w:marLeft w:val="0"/>
                      <w:marRight w:val="0"/>
                      <w:marTop w:val="0"/>
                      <w:marBottom w:val="0"/>
                      <w:divBdr>
                        <w:top w:val="none" w:sz="0" w:space="0" w:color="auto"/>
                        <w:left w:val="none" w:sz="0" w:space="0" w:color="auto"/>
                        <w:bottom w:val="none" w:sz="0" w:space="0" w:color="auto"/>
                        <w:right w:val="none" w:sz="0" w:space="0" w:color="auto"/>
                      </w:divBdr>
                      <w:divsChild>
                        <w:div w:id="1100294963">
                          <w:marLeft w:val="0"/>
                          <w:marRight w:val="0"/>
                          <w:marTop w:val="0"/>
                          <w:marBottom w:val="0"/>
                          <w:divBdr>
                            <w:top w:val="none" w:sz="0" w:space="0" w:color="auto"/>
                            <w:left w:val="none" w:sz="0" w:space="0" w:color="auto"/>
                            <w:bottom w:val="none" w:sz="0" w:space="0" w:color="auto"/>
                            <w:right w:val="none" w:sz="0" w:space="0" w:color="auto"/>
                          </w:divBdr>
                          <w:divsChild>
                            <w:div w:id="2065441239">
                              <w:marLeft w:val="0"/>
                              <w:marRight w:val="0"/>
                              <w:marTop w:val="360"/>
                              <w:marBottom w:val="0"/>
                              <w:divBdr>
                                <w:top w:val="none" w:sz="0" w:space="0" w:color="auto"/>
                                <w:left w:val="none" w:sz="0" w:space="0" w:color="auto"/>
                                <w:bottom w:val="none" w:sz="0" w:space="0" w:color="auto"/>
                                <w:right w:val="none" w:sz="0" w:space="0" w:color="auto"/>
                              </w:divBdr>
                              <w:divsChild>
                                <w:div w:id="1517035465">
                                  <w:marLeft w:val="0"/>
                                  <w:marRight w:val="0"/>
                                  <w:marTop w:val="0"/>
                                  <w:marBottom w:val="0"/>
                                  <w:divBdr>
                                    <w:top w:val="none" w:sz="0" w:space="0" w:color="auto"/>
                                    <w:left w:val="none" w:sz="0" w:space="0" w:color="auto"/>
                                    <w:bottom w:val="none" w:sz="0" w:space="0" w:color="auto"/>
                                    <w:right w:val="none" w:sz="0" w:space="0" w:color="auto"/>
                                  </w:divBdr>
                                  <w:divsChild>
                                    <w:div w:id="1808937116">
                                      <w:marLeft w:val="0"/>
                                      <w:marRight w:val="0"/>
                                      <w:marTop w:val="0"/>
                                      <w:marBottom w:val="0"/>
                                      <w:divBdr>
                                        <w:top w:val="none" w:sz="0" w:space="0" w:color="auto"/>
                                        <w:left w:val="none" w:sz="0" w:space="0" w:color="auto"/>
                                        <w:bottom w:val="none" w:sz="0" w:space="0" w:color="auto"/>
                                        <w:right w:val="none" w:sz="0" w:space="0" w:color="auto"/>
                                      </w:divBdr>
                                      <w:divsChild>
                                        <w:div w:id="21448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2543">
                          <w:marLeft w:val="0"/>
                          <w:marRight w:val="0"/>
                          <w:marTop w:val="0"/>
                          <w:marBottom w:val="0"/>
                          <w:divBdr>
                            <w:top w:val="none" w:sz="0" w:space="0" w:color="auto"/>
                            <w:left w:val="none" w:sz="0" w:space="0" w:color="auto"/>
                            <w:bottom w:val="none" w:sz="0" w:space="0" w:color="auto"/>
                            <w:right w:val="none" w:sz="0" w:space="0" w:color="auto"/>
                          </w:divBdr>
                          <w:divsChild>
                            <w:div w:id="1526094643">
                              <w:marLeft w:val="0"/>
                              <w:marRight w:val="0"/>
                              <w:marTop w:val="0"/>
                              <w:marBottom w:val="0"/>
                              <w:divBdr>
                                <w:top w:val="none" w:sz="0" w:space="0" w:color="auto"/>
                                <w:left w:val="none" w:sz="0" w:space="0" w:color="auto"/>
                                <w:bottom w:val="none" w:sz="0" w:space="0" w:color="auto"/>
                                <w:right w:val="none" w:sz="0" w:space="0" w:color="auto"/>
                              </w:divBdr>
                            </w:div>
                            <w:div w:id="1936015572">
                              <w:marLeft w:val="0"/>
                              <w:marRight w:val="0"/>
                              <w:marTop w:val="0"/>
                              <w:marBottom w:val="0"/>
                              <w:divBdr>
                                <w:top w:val="none" w:sz="0" w:space="0" w:color="auto"/>
                                <w:left w:val="none" w:sz="0" w:space="0" w:color="auto"/>
                                <w:bottom w:val="none" w:sz="0" w:space="0" w:color="auto"/>
                                <w:right w:val="none" w:sz="0" w:space="0" w:color="auto"/>
                              </w:divBdr>
                              <w:divsChild>
                                <w:div w:id="1027561211">
                                  <w:marLeft w:val="0"/>
                                  <w:marRight w:val="0"/>
                                  <w:marTop w:val="0"/>
                                  <w:marBottom w:val="0"/>
                                  <w:divBdr>
                                    <w:top w:val="none" w:sz="0" w:space="0" w:color="auto"/>
                                    <w:left w:val="none" w:sz="0" w:space="0" w:color="auto"/>
                                    <w:bottom w:val="none" w:sz="0" w:space="0" w:color="auto"/>
                                    <w:right w:val="none" w:sz="0" w:space="0" w:color="auto"/>
                                  </w:divBdr>
                                  <w:divsChild>
                                    <w:div w:id="16013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8082">
              <w:marLeft w:val="0"/>
              <w:marRight w:val="0"/>
              <w:marTop w:val="0"/>
              <w:marBottom w:val="0"/>
              <w:divBdr>
                <w:top w:val="none" w:sz="0" w:space="0" w:color="auto"/>
                <w:left w:val="none" w:sz="0" w:space="0" w:color="auto"/>
                <w:bottom w:val="none" w:sz="0" w:space="0" w:color="auto"/>
                <w:right w:val="none" w:sz="0" w:space="0" w:color="auto"/>
              </w:divBdr>
              <w:divsChild>
                <w:div w:id="586111569">
                  <w:marLeft w:val="0"/>
                  <w:marRight w:val="0"/>
                  <w:marTop w:val="0"/>
                  <w:marBottom w:val="0"/>
                  <w:divBdr>
                    <w:top w:val="none" w:sz="0" w:space="0" w:color="auto"/>
                    <w:left w:val="none" w:sz="0" w:space="0" w:color="auto"/>
                    <w:bottom w:val="none" w:sz="0" w:space="0" w:color="auto"/>
                    <w:right w:val="none" w:sz="0" w:space="0" w:color="auto"/>
                  </w:divBdr>
                  <w:divsChild>
                    <w:div w:id="1637100144">
                      <w:marLeft w:val="0"/>
                      <w:marRight w:val="0"/>
                      <w:marTop w:val="0"/>
                      <w:marBottom w:val="0"/>
                      <w:divBdr>
                        <w:top w:val="none" w:sz="0" w:space="0" w:color="auto"/>
                        <w:left w:val="none" w:sz="0" w:space="0" w:color="auto"/>
                        <w:bottom w:val="none" w:sz="0" w:space="0" w:color="auto"/>
                        <w:right w:val="none" w:sz="0" w:space="0" w:color="auto"/>
                      </w:divBdr>
                      <w:divsChild>
                        <w:div w:id="905267444">
                          <w:marLeft w:val="0"/>
                          <w:marRight w:val="0"/>
                          <w:marTop w:val="0"/>
                          <w:marBottom w:val="0"/>
                          <w:divBdr>
                            <w:top w:val="none" w:sz="0" w:space="0" w:color="auto"/>
                            <w:left w:val="none" w:sz="0" w:space="0" w:color="auto"/>
                            <w:bottom w:val="none" w:sz="0" w:space="0" w:color="auto"/>
                            <w:right w:val="none" w:sz="0" w:space="0" w:color="auto"/>
                          </w:divBdr>
                          <w:divsChild>
                            <w:div w:id="755252466">
                              <w:marLeft w:val="0"/>
                              <w:marRight w:val="0"/>
                              <w:marTop w:val="0"/>
                              <w:marBottom w:val="0"/>
                              <w:divBdr>
                                <w:top w:val="none" w:sz="0" w:space="0" w:color="auto"/>
                                <w:left w:val="none" w:sz="0" w:space="0" w:color="auto"/>
                                <w:bottom w:val="none" w:sz="0" w:space="0" w:color="auto"/>
                                <w:right w:val="none" w:sz="0" w:space="0" w:color="auto"/>
                              </w:divBdr>
                              <w:divsChild>
                                <w:div w:id="1266184781">
                                  <w:marLeft w:val="0"/>
                                  <w:marRight w:val="0"/>
                                  <w:marTop w:val="0"/>
                                  <w:marBottom w:val="0"/>
                                  <w:divBdr>
                                    <w:top w:val="none" w:sz="0" w:space="0" w:color="auto"/>
                                    <w:left w:val="none" w:sz="0" w:space="0" w:color="auto"/>
                                    <w:bottom w:val="none" w:sz="0" w:space="0" w:color="auto"/>
                                    <w:right w:val="none" w:sz="0" w:space="0" w:color="auto"/>
                                  </w:divBdr>
                                  <w:divsChild>
                                    <w:div w:id="14300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828866">
          <w:marLeft w:val="0"/>
          <w:marRight w:val="0"/>
          <w:marTop w:val="0"/>
          <w:marBottom w:val="0"/>
          <w:divBdr>
            <w:top w:val="none" w:sz="0" w:space="0" w:color="auto"/>
            <w:left w:val="none" w:sz="0" w:space="0" w:color="auto"/>
            <w:bottom w:val="none" w:sz="0" w:space="0" w:color="auto"/>
            <w:right w:val="none" w:sz="0" w:space="0" w:color="auto"/>
          </w:divBdr>
          <w:divsChild>
            <w:div w:id="1281912067">
              <w:marLeft w:val="0"/>
              <w:marRight w:val="0"/>
              <w:marTop w:val="0"/>
              <w:marBottom w:val="0"/>
              <w:divBdr>
                <w:top w:val="none" w:sz="0" w:space="0" w:color="auto"/>
                <w:left w:val="none" w:sz="0" w:space="0" w:color="auto"/>
                <w:bottom w:val="none" w:sz="0" w:space="0" w:color="auto"/>
                <w:right w:val="none" w:sz="0" w:space="0" w:color="auto"/>
              </w:divBdr>
              <w:divsChild>
                <w:div w:id="814225655">
                  <w:marLeft w:val="0"/>
                  <w:marRight w:val="0"/>
                  <w:marTop w:val="0"/>
                  <w:marBottom w:val="0"/>
                  <w:divBdr>
                    <w:top w:val="none" w:sz="0" w:space="0" w:color="auto"/>
                    <w:left w:val="none" w:sz="0" w:space="0" w:color="auto"/>
                    <w:bottom w:val="none" w:sz="0" w:space="0" w:color="auto"/>
                    <w:right w:val="none" w:sz="0" w:space="0" w:color="auto"/>
                  </w:divBdr>
                  <w:divsChild>
                    <w:div w:id="970017882">
                      <w:marLeft w:val="0"/>
                      <w:marRight w:val="0"/>
                      <w:marTop w:val="0"/>
                      <w:marBottom w:val="0"/>
                      <w:divBdr>
                        <w:top w:val="none" w:sz="0" w:space="0" w:color="auto"/>
                        <w:left w:val="none" w:sz="0" w:space="0" w:color="auto"/>
                        <w:bottom w:val="none" w:sz="0" w:space="0" w:color="auto"/>
                        <w:right w:val="none" w:sz="0" w:space="0" w:color="auto"/>
                      </w:divBdr>
                      <w:divsChild>
                        <w:div w:id="2034987968">
                          <w:marLeft w:val="0"/>
                          <w:marRight w:val="0"/>
                          <w:marTop w:val="0"/>
                          <w:marBottom w:val="0"/>
                          <w:divBdr>
                            <w:top w:val="none" w:sz="0" w:space="0" w:color="auto"/>
                            <w:left w:val="none" w:sz="0" w:space="0" w:color="auto"/>
                            <w:bottom w:val="none" w:sz="0" w:space="0" w:color="auto"/>
                            <w:right w:val="none" w:sz="0" w:space="0" w:color="auto"/>
                          </w:divBdr>
                          <w:divsChild>
                            <w:div w:id="200560872">
                              <w:marLeft w:val="0"/>
                              <w:marRight w:val="0"/>
                              <w:marTop w:val="0"/>
                              <w:marBottom w:val="0"/>
                              <w:divBdr>
                                <w:top w:val="none" w:sz="0" w:space="0" w:color="auto"/>
                                <w:left w:val="none" w:sz="0" w:space="0" w:color="auto"/>
                                <w:bottom w:val="none" w:sz="0" w:space="0" w:color="auto"/>
                                <w:right w:val="none" w:sz="0" w:space="0" w:color="auto"/>
                              </w:divBdr>
                              <w:divsChild>
                                <w:div w:id="200097109">
                                  <w:marLeft w:val="0"/>
                                  <w:marRight w:val="0"/>
                                  <w:marTop w:val="0"/>
                                  <w:marBottom w:val="0"/>
                                  <w:divBdr>
                                    <w:top w:val="none" w:sz="0" w:space="0" w:color="auto"/>
                                    <w:left w:val="none" w:sz="0" w:space="0" w:color="auto"/>
                                    <w:bottom w:val="none" w:sz="0" w:space="0" w:color="auto"/>
                                    <w:right w:val="none" w:sz="0" w:space="0" w:color="auto"/>
                                  </w:divBdr>
                                  <w:divsChild>
                                    <w:div w:id="1212107159">
                                      <w:marLeft w:val="0"/>
                                      <w:marRight w:val="0"/>
                                      <w:marTop w:val="0"/>
                                      <w:marBottom w:val="0"/>
                                      <w:divBdr>
                                        <w:top w:val="none" w:sz="0" w:space="0" w:color="auto"/>
                                        <w:left w:val="none" w:sz="0" w:space="0" w:color="auto"/>
                                        <w:bottom w:val="none" w:sz="0" w:space="0" w:color="auto"/>
                                        <w:right w:val="none" w:sz="0" w:space="0" w:color="auto"/>
                                      </w:divBdr>
                                    </w:div>
                                    <w:div w:id="1283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74221">
              <w:marLeft w:val="0"/>
              <w:marRight w:val="0"/>
              <w:marTop w:val="0"/>
              <w:marBottom w:val="0"/>
              <w:divBdr>
                <w:top w:val="none" w:sz="0" w:space="0" w:color="auto"/>
                <w:left w:val="none" w:sz="0" w:space="0" w:color="auto"/>
                <w:bottom w:val="none" w:sz="0" w:space="0" w:color="auto"/>
                <w:right w:val="none" w:sz="0" w:space="0" w:color="auto"/>
              </w:divBdr>
              <w:divsChild>
                <w:div w:id="1107777861">
                  <w:marLeft w:val="0"/>
                  <w:marRight w:val="0"/>
                  <w:marTop w:val="0"/>
                  <w:marBottom w:val="0"/>
                  <w:divBdr>
                    <w:top w:val="none" w:sz="0" w:space="0" w:color="auto"/>
                    <w:left w:val="none" w:sz="0" w:space="0" w:color="auto"/>
                    <w:bottom w:val="none" w:sz="0" w:space="0" w:color="auto"/>
                    <w:right w:val="none" w:sz="0" w:space="0" w:color="auto"/>
                  </w:divBdr>
                  <w:divsChild>
                    <w:div w:id="1404521476">
                      <w:marLeft w:val="0"/>
                      <w:marRight w:val="0"/>
                      <w:marTop w:val="0"/>
                      <w:marBottom w:val="0"/>
                      <w:divBdr>
                        <w:top w:val="none" w:sz="0" w:space="0" w:color="auto"/>
                        <w:left w:val="none" w:sz="0" w:space="0" w:color="auto"/>
                        <w:bottom w:val="none" w:sz="0" w:space="0" w:color="auto"/>
                        <w:right w:val="none" w:sz="0" w:space="0" w:color="auto"/>
                      </w:divBdr>
                      <w:divsChild>
                        <w:div w:id="1514152618">
                          <w:marLeft w:val="0"/>
                          <w:marRight w:val="0"/>
                          <w:marTop w:val="0"/>
                          <w:marBottom w:val="0"/>
                          <w:divBdr>
                            <w:top w:val="none" w:sz="0" w:space="0" w:color="auto"/>
                            <w:left w:val="none" w:sz="0" w:space="0" w:color="auto"/>
                            <w:bottom w:val="none" w:sz="0" w:space="0" w:color="auto"/>
                            <w:right w:val="none" w:sz="0" w:space="0" w:color="auto"/>
                          </w:divBdr>
                          <w:divsChild>
                            <w:div w:id="332727035">
                              <w:marLeft w:val="0"/>
                              <w:marRight w:val="0"/>
                              <w:marTop w:val="360"/>
                              <w:marBottom w:val="0"/>
                              <w:divBdr>
                                <w:top w:val="none" w:sz="0" w:space="0" w:color="auto"/>
                                <w:left w:val="none" w:sz="0" w:space="0" w:color="auto"/>
                                <w:bottom w:val="none" w:sz="0" w:space="0" w:color="auto"/>
                                <w:right w:val="none" w:sz="0" w:space="0" w:color="auto"/>
                              </w:divBdr>
                              <w:divsChild>
                                <w:div w:id="383524263">
                                  <w:marLeft w:val="0"/>
                                  <w:marRight w:val="0"/>
                                  <w:marTop w:val="0"/>
                                  <w:marBottom w:val="0"/>
                                  <w:divBdr>
                                    <w:top w:val="none" w:sz="0" w:space="0" w:color="auto"/>
                                    <w:left w:val="none" w:sz="0" w:space="0" w:color="auto"/>
                                    <w:bottom w:val="none" w:sz="0" w:space="0" w:color="auto"/>
                                    <w:right w:val="none" w:sz="0" w:space="0" w:color="auto"/>
                                  </w:divBdr>
                                  <w:divsChild>
                                    <w:div w:id="897939161">
                                      <w:marLeft w:val="0"/>
                                      <w:marRight w:val="0"/>
                                      <w:marTop w:val="0"/>
                                      <w:marBottom w:val="0"/>
                                      <w:divBdr>
                                        <w:top w:val="none" w:sz="0" w:space="0" w:color="auto"/>
                                        <w:left w:val="none" w:sz="0" w:space="0" w:color="auto"/>
                                        <w:bottom w:val="none" w:sz="0" w:space="0" w:color="auto"/>
                                        <w:right w:val="none" w:sz="0" w:space="0" w:color="auto"/>
                                      </w:divBdr>
                                      <w:divsChild>
                                        <w:div w:id="11609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9403">
                          <w:marLeft w:val="0"/>
                          <w:marRight w:val="0"/>
                          <w:marTop w:val="0"/>
                          <w:marBottom w:val="0"/>
                          <w:divBdr>
                            <w:top w:val="none" w:sz="0" w:space="0" w:color="auto"/>
                            <w:left w:val="none" w:sz="0" w:space="0" w:color="auto"/>
                            <w:bottom w:val="none" w:sz="0" w:space="0" w:color="auto"/>
                            <w:right w:val="none" w:sz="0" w:space="0" w:color="auto"/>
                          </w:divBdr>
                          <w:divsChild>
                            <w:div w:id="1404259086">
                              <w:marLeft w:val="0"/>
                              <w:marRight w:val="0"/>
                              <w:marTop w:val="0"/>
                              <w:marBottom w:val="0"/>
                              <w:divBdr>
                                <w:top w:val="none" w:sz="0" w:space="0" w:color="auto"/>
                                <w:left w:val="none" w:sz="0" w:space="0" w:color="auto"/>
                                <w:bottom w:val="none" w:sz="0" w:space="0" w:color="auto"/>
                                <w:right w:val="none" w:sz="0" w:space="0" w:color="auto"/>
                              </w:divBdr>
                            </w:div>
                            <w:div w:id="484704753">
                              <w:marLeft w:val="0"/>
                              <w:marRight w:val="0"/>
                              <w:marTop w:val="0"/>
                              <w:marBottom w:val="0"/>
                              <w:divBdr>
                                <w:top w:val="none" w:sz="0" w:space="0" w:color="auto"/>
                                <w:left w:val="none" w:sz="0" w:space="0" w:color="auto"/>
                                <w:bottom w:val="none" w:sz="0" w:space="0" w:color="auto"/>
                                <w:right w:val="none" w:sz="0" w:space="0" w:color="auto"/>
                              </w:divBdr>
                              <w:divsChild>
                                <w:div w:id="1308894421">
                                  <w:marLeft w:val="0"/>
                                  <w:marRight w:val="0"/>
                                  <w:marTop w:val="0"/>
                                  <w:marBottom w:val="0"/>
                                  <w:divBdr>
                                    <w:top w:val="none" w:sz="0" w:space="0" w:color="auto"/>
                                    <w:left w:val="none" w:sz="0" w:space="0" w:color="auto"/>
                                    <w:bottom w:val="none" w:sz="0" w:space="0" w:color="auto"/>
                                    <w:right w:val="none" w:sz="0" w:space="0" w:color="auto"/>
                                  </w:divBdr>
                                  <w:divsChild>
                                    <w:div w:id="1829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18817">
              <w:marLeft w:val="0"/>
              <w:marRight w:val="0"/>
              <w:marTop w:val="0"/>
              <w:marBottom w:val="0"/>
              <w:divBdr>
                <w:top w:val="none" w:sz="0" w:space="0" w:color="auto"/>
                <w:left w:val="none" w:sz="0" w:space="0" w:color="auto"/>
                <w:bottom w:val="none" w:sz="0" w:space="0" w:color="auto"/>
                <w:right w:val="none" w:sz="0" w:space="0" w:color="auto"/>
              </w:divBdr>
              <w:divsChild>
                <w:div w:id="1320886686">
                  <w:marLeft w:val="0"/>
                  <w:marRight w:val="0"/>
                  <w:marTop w:val="0"/>
                  <w:marBottom w:val="0"/>
                  <w:divBdr>
                    <w:top w:val="none" w:sz="0" w:space="0" w:color="auto"/>
                    <w:left w:val="none" w:sz="0" w:space="0" w:color="auto"/>
                    <w:bottom w:val="none" w:sz="0" w:space="0" w:color="auto"/>
                    <w:right w:val="none" w:sz="0" w:space="0" w:color="auto"/>
                  </w:divBdr>
                  <w:divsChild>
                    <w:div w:id="247858478">
                      <w:marLeft w:val="0"/>
                      <w:marRight w:val="0"/>
                      <w:marTop w:val="0"/>
                      <w:marBottom w:val="0"/>
                      <w:divBdr>
                        <w:top w:val="none" w:sz="0" w:space="0" w:color="auto"/>
                        <w:left w:val="none" w:sz="0" w:space="0" w:color="auto"/>
                        <w:bottom w:val="none" w:sz="0" w:space="0" w:color="auto"/>
                        <w:right w:val="none" w:sz="0" w:space="0" w:color="auto"/>
                      </w:divBdr>
                      <w:divsChild>
                        <w:div w:id="1444764572">
                          <w:marLeft w:val="0"/>
                          <w:marRight w:val="0"/>
                          <w:marTop w:val="0"/>
                          <w:marBottom w:val="0"/>
                          <w:divBdr>
                            <w:top w:val="none" w:sz="0" w:space="0" w:color="auto"/>
                            <w:left w:val="none" w:sz="0" w:space="0" w:color="auto"/>
                            <w:bottom w:val="none" w:sz="0" w:space="0" w:color="auto"/>
                            <w:right w:val="none" w:sz="0" w:space="0" w:color="auto"/>
                          </w:divBdr>
                          <w:divsChild>
                            <w:div w:id="2076584732">
                              <w:marLeft w:val="0"/>
                              <w:marRight w:val="0"/>
                              <w:marTop w:val="0"/>
                              <w:marBottom w:val="0"/>
                              <w:divBdr>
                                <w:top w:val="none" w:sz="0" w:space="0" w:color="auto"/>
                                <w:left w:val="none" w:sz="0" w:space="0" w:color="auto"/>
                                <w:bottom w:val="none" w:sz="0" w:space="0" w:color="auto"/>
                                <w:right w:val="none" w:sz="0" w:space="0" w:color="auto"/>
                              </w:divBdr>
                              <w:divsChild>
                                <w:div w:id="745345769">
                                  <w:marLeft w:val="0"/>
                                  <w:marRight w:val="0"/>
                                  <w:marTop w:val="0"/>
                                  <w:marBottom w:val="0"/>
                                  <w:divBdr>
                                    <w:top w:val="none" w:sz="0" w:space="0" w:color="auto"/>
                                    <w:left w:val="none" w:sz="0" w:space="0" w:color="auto"/>
                                    <w:bottom w:val="none" w:sz="0" w:space="0" w:color="auto"/>
                                    <w:right w:val="none" w:sz="0" w:space="0" w:color="auto"/>
                                  </w:divBdr>
                                  <w:divsChild>
                                    <w:div w:id="15753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81019">
              <w:marLeft w:val="0"/>
              <w:marRight w:val="0"/>
              <w:marTop w:val="0"/>
              <w:marBottom w:val="0"/>
              <w:divBdr>
                <w:top w:val="none" w:sz="0" w:space="0" w:color="auto"/>
                <w:left w:val="none" w:sz="0" w:space="0" w:color="auto"/>
                <w:bottom w:val="none" w:sz="0" w:space="0" w:color="auto"/>
                <w:right w:val="none" w:sz="0" w:space="0" w:color="auto"/>
              </w:divBdr>
              <w:divsChild>
                <w:div w:id="1350792297">
                  <w:marLeft w:val="0"/>
                  <w:marRight w:val="0"/>
                  <w:marTop w:val="0"/>
                  <w:marBottom w:val="0"/>
                  <w:divBdr>
                    <w:top w:val="none" w:sz="0" w:space="0" w:color="auto"/>
                    <w:left w:val="none" w:sz="0" w:space="0" w:color="auto"/>
                    <w:bottom w:val="none" w:sz="0" w:space="0" w:color="auto"/>
                    <w:right w:val="none" w:sz="0" w:space="0" w:color="auto"/>
                  </w:divBdr>
                  <w:divsChild>
                    <w:div w:id="1374689320">
                      <w:marLeft w:val="0"/>
                      <w:marRight w:val="0"/>
                      <w:marTop w:val="0"/>
                      <w:marBottom w:val="0"/>
                      <w:divBdr>
                        <w:top w:val="none" w:sz="0" w:space="0" w:color="auto"/>
                        <w:left w:val="none" w:sz="0" w:space="0" w:color="auto"/>
                        <w:bottom w:val="none" w:sz="0" w:space="0" w:color="auto"/>
                        <w:right w:val="none" w:sz="0" w:space="0" w:color="auto"/>
                      </w:divBdr>
                      <w:divsChild>
                        <w:div w:id="1827437205">
                          <w:marLeft w:val="0"/>
                          <w:marRight w:val="0"/>
                          <w:marTop w:val="0"/>
                          <w:marBottom w:val="0"/>
                          <w:divBdr>
                            <w:top w:val="none" w:sz="0" w:space="0" w:color="auto"/>
                            <w:left w:val="none" w:sz="0" w:space="0" w:color="auto"/>
                            <w:bottom w:val="none" w:sz="0" w:space="0" w:color="auto"/>
                            <w:right w:val="none" w:sz="0" w:space="0" w:color="auto"/>
                          </w:divBdr>
                          <w:divsChild>
                            <w:div w:id="216864222">
                              <w:marLeft w:val="0"/>
                              <w:marRight w:val="0"/>
                              <w:marTop w:val="0"/>
                              <w:marBottom w:val="0"/>
                              <w:divBdr>
                                <w:top w:val="none" w:sz="0" w:space="0" w:color="auto"/>
                                <w:left w:val="none" w:sz="0" w:space="0" w:color="auto"/>
                                <w:bottom w:val="none" w:sz="0" w:space="0" w:color="auto"/>
                                <w:right w:val="none" w:sz="0" w:space="0" w:color="auto"/>
                              </w:divBdr>
                              <w:divsChild>
                                <w:div w:id="1929996279">
                                  <w:marLeft w:val="0"/>
                                  <w:marRight w:val="0"/>
                                  <w:marTop w:val="0"/>
                                  <w:marBottom w:val="0"/>
                                  <w:divBdr>
                                    <w:top w:val="none" w:sz="0" w:space="0" w:color="auto"/>
                                    <w:left w:val="none" w:sz="0" w:space="0" w:color="auto"/>
                                    <w:bottom w:val="none" w:sz="0" w:space="0" w:color="auto"/>
                                    <w:right w:val="none" w:sz="0" w:space="0" w:color="auto"/>
                                  </w:divBdr>
                                  <w:divsChild>
                                    <w:div w:id="6598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769446">
              <w:marLeft w:val="0"/>
              <w:marRight w:val="0"/>
              <w:marTop w:val="0"/>
              <w:marBottom w:val="0"/>
              <w:divBdr>
                <w:top w:val="none" w:sz="0" w:space="0" w:color="auto"/>
                <w:left w:val="none" w:sz="0" w:space="0" w:color="auto"/>
                <w:bottom w:val="none" w:sz="0" w:space="0" w:color="auto"/>
                <w:right w:val="none" w:sz="0" w:space="0" w:color="auto"/>
              </w:divBdr>
              <w:divsChild>
                <w:div w:id="143399645">
                  <w:marLeft w:val="0"/>
                  <w:marRight w:val="0"/>
                  <w:marTop w:val="0"/>
                  <w:marBottom w:val="0"/>
                  <w:divBdr>
                    <w:top w:val="none" w:sz="0" w:space="0" w:color="auto"/>
                    <w:left w:val="none" w:sz="0" w:space="0" w:color="auto"/>
                    <w:bottom w:val="none" w:sz="0" w:space="0" w:color="auto"/>
                    <w:right w:val="none" w:sz="0" w:space="0" w:color="auto"/>
                  </w:divBdr>
                  <w:divsChild>
                    <w:div w:id="1918398952">
                      <w:marLeft w:val="0"/>
                      <w:marRight w:val="0"/>
                      <w:marTop w:val="0"/>
                      <w:marBottom w:val="0"/>
                      <w:divBdr>
                        <w:top w:val="none" w:sz="0" w:space="0" w:color="auto"/>
                        <w:left w:val="none" w:sz="0" w:space="0" w:color="auto"/>
                        <w:bottom w:val="none" w:sz="0" w:space="0" w:color="auto"/>
                        <w:right w:val="none" w:sz="0" w:space="0" w:color="auto"/>
                      </w:divBdr>
                      <w:divsChild>
                        <w:div w:id="823815452">
                          <w:marLeft w:val="0"/>
                          <w:marRight w:val="0"/>
                          <w:marTop w:val="0"/>
                          <w:marBottom w:val="0"/>
                          <w:divBdr>
                            <w:top w:val="none" w:sz="0" w:space="0" w:color="auto"/>
                            <w:left w:val="none" w:sz="0" w:space="0" w:color="auto"/>
                            <w:bottom w:val="none" w:sz="0" w:space="0" w:color="auto"/>
                            <w:right w:val="none" w:sz="0" w:space="0" w:color="auto"/>
                          </w:divBdr>
                          <w:divsChild>
                            <w:div w:id="1192840155">
                              <w:marLeft w:val="0"/>
                              <w:marRight w:val="0"/>
                              <w:marTop w:val="0"/>
                              <w:marBottom w:val="0"/>
                              <w:divBdr>
                                <w:top w:val="none" w:sz="0" w:space="0" w:color="auto"/>
                                <w:left w:val="none" w:sz="0" w:space="0" w:color="auto"/>
                                <w:bottom w:val="none" w:sz="0" w:space="0" w:color="auto"/>
                                <w:right w:val="none" w:sz="0" w:space="0" w:color="auto"/>
                              </w:divBdr>
                              <w:divsChild>
                                <w:div w:id="2030793711">
                                  <w:marLeft w:val="0"/>
                                  <w:marRight w:val="0"/>
                                  <w:marTop w:val="0"/>
                                  <w:marBottom w:val="0"/>
                                  <w:divBdr>
                                    <w:top w:val="none" w:sz="0" w:space="0" w:color="auto"/>
                                    <w:left w:val="none" w:sz="0" w:space="0" w:color="auto"/>
                                    <w:bottom w:val="none" w:sz="0" w:space="0" w:color="auto"/>
                                    <w:right w:val="none" w:sz="0" w:space="0" w:color="auto"/>
                                  </w:divBdr>
                                  <w:divsChild>
                                    <w:div w:id="13274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6080">
              <w:marLeft w:val="0"/>
              <w:marRight w:val="0"/>
              <w:marTop w:val="0"/>
              <w:marBottom w:val="0"/>
              <w:divBdr>
                <w:top w:val="none" w:sz="0" w:space="0" w:color="auto"/>
                <w:left w:val="none" w:sz="0" w:space="0" w:color="auto"/>
                <w:bottom w:val="none" w:sz="0" w:space="0" w:color="auto"/>
                <w:right w:val="none" w:sz="0" w:space="0" w:color="auto"/>
              </w:divBdr>
              <w:divsChild>
                <w:div w:id="148524397">
                  <w:marLeft w:val="0"/>
                  <w:marRight w:val="0"/>
                  <w:marTop w:val="0"/>
                  <w:marBottom w:val="0"/>
                  <w:divBdr>
                    <w:top w:val="none" w:sz="0" w:space="0" w:color="auto"/>
                    <w:left w:val="none" w:sz="0" w:space="0" w:color="auto"/>
                    <w:bottom w:val="none" w:sz="0" w:space="0" w:color="auto"/>
                    <w:right w:val="none" w:sz="0" w:space="0" w:color="auto"/>
                  </w:divBdr>
                  <w:divsChild>
                    <w:div w:id="675235405">
                      <w:marLeft w:val="0"/>
                      <w:marRight w:val="0"/>
                      <w:marTop w:val="0"/>
                      <w:marBottom w:val="0"/>
                      <w:divBdr>
                        <w:top w:val="none" w:sz="0" w:space="0" w:color="auto"/>
                        <w:left w:val="none" w:sz="0" w:space="0" w:color="auto"/>
                        <w:bottom w:val="none" w:sz="0" w:space="0" w:color="auto"/>
                        <w:right w:val="none" w:sz="0" w:space="0" w:color="auto"/>
                      </w:divBdr>
                      <w:divsChild>
                        <w:div w:id="656232575">
                          <w:marLeft w:val="0"/>
                          <w:marRight w:val="0"/>
                          <w:marTop w:val="0"/>
                          <w:marBottom w:val="0"/>
                          <w:divBdr>
                            <w:top w:val="none" w:sz="0" w:space="0" w:color="auto"/>
                            <w:left w:val="none" w:sz="0" w:space="0" w:color="auto"/>
                            <w:bottom w:val="none" w:sz="0" w:space="0" w:color="auto"/>
                            <w:right w:val="none" w:sz="0" w:space="0" w:color="auto"/>
                          </w:divBdr>
                          <w:divsChild>
                            <w:div w:id="829174962">
                              <w:marLeft w:val="0"/>
                              <w:marRight w:val="0"/>
                              <w:marTop w:val="0"/>
                              <w:marBottom w:val="0"/>
                              <w:divBdr>
                                <w:top w:val="none" w:sz="0" w:space="0" w:color="auto"/>
                                <w:left w:val="none" w:sz="0" w:space="0" w:color="auto"/>
                                <w:bottom w:val="none" w:sz="0" w:space="0" w:color="auto"/>
                                <w:right w:val="none" w:sz="0" w:space="0" w:color="auto"/>
                              </w:divBdr>
                              <w:divsChild>
                                <w:div w:id="984428805">
                                  <w:marLeft w:val="0"/>
                                  <w:marRight w:val="0"/>
                                  <w:marTop w:val="0"/>
                                  <w:marBottom w:val="0"/>
                                  <w:divBdr>
                                    <w:top w:val="none" w:sz="0" w:space="0" w:color="auto"/>
                                    <w:left w:val="none" w:sz="0" w:space="0" w:color="auto"/>
                                    <w:bottom w:val="none" w:sz="0" w:space="0" w:color="auto"/>
                                    <w:right w:val="none" w:sz="0" w:space="0" w:color="auto"/>
                                  </w:divBdr>
                                  <w:divsChild>
                                    <w:div w:id="4862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13844">
              <w:marLeft w:val="0"/>
              <w:marRight w:val="0"/>
              <w:marTop w:val="0"/>
              <w:marBottom w:val="0"/>
              <w:divBdr>
                <w:top w:val="none" w:sz="0" w:space="0" w:color="auto"/>
                <w:left w:val="none" w:sz="0" w:space="0" w:color="auto"/>
                <w:bottom w:val="none" w:sz="0" w:space="0" w:color="auto"/>
                <w:right w:val="none" w:sz="0" w:space="0" w:color="auto"/>
              </w:divBdr>
              <w:divsChild>
                <w:div w:id="2106534362">
                  <w:marLeft w:val="0"/>
                  <w:marRight w:val="0"/>
                  <w:marTop w:val="0"/>
                  <w:marBottom w:val="0"/>
                  <w:divBdr>
                    <w:top w:val="none" w:sz="0" w:space="0" w:color="auto"/>
                    <w:left w:val="none" w:sz="0" w:space="0" w:color="auto"/>
                    <w:bottom w:val="none" w:sz="0" w:space="0" w:color="auto"/>
                    <w:right w:val="none" w:sz="0" w:space="0" w:color="auto"/>
                  </w:divBdr>
                  <w:divsChild>
                    <w:div w:id="731074312">
                      <w:marLeft w:val="0"/>
                      <w:marRight w:val="0"/>
                      <w:marTop w:val="0"/>
                      <w:marBottom w:val="0"/>
                      <w:divBdr>
                        <w:top w:val="none" w:sz="0" w:space="0" w:color="auto"/>
                        <w:left w:val="none" w:sz="0" w:space="0" w:color="auto"/>
                        <w:bottom w:val="none" w:sz="0" w:space="0" w:color="auto"/>
                        <w:right w:val="none" w:sz="0" w:space="0" w:color="auto"/>
                      </w:divBdr>
                      <w:divsChild>
                        <w:div w:id="971058691">
                          <w:marLeft w:val="0"/>
                          <w:marRight w:val="0"/>
                          <w:marTop w:val="0"/>
                          <w:marBottom w:val="0"/>
                          <w:divBdr>
                            <w:top w:val="none" w:sz="0" w:space="0" w:color="auto"/>
                            <w:left w:val="none" w:sz="0" w:space="0" w:color="auto"/>
                            <w:bottom w:val="none" w:sz="0" w:space="0" w:color="auto"/>
                            <w:right w:val="none" w:sz="0" w:space="0" w:color="auto"/>
                          </w:divBdr>
                          <w:divsChild>
                            <w:div w:id="49696905">
                              <w:marLeft w:val="0"/>
                              <w:marRight w:val="0"/>
                              <w:marTop w:val="0"/>
                              <w:marBottom w:val="0"/>
                              <w:divBdr>
                                <w:top w:val="none" w:sz="0" w:space="0" w:color="auto"/>
                                <w:left w:val="none" w:sz="0" w:space="0" w:color="auto"/>
                                <w:bottom w:val="none" w:sz="0" w:space="0" w:color="auto"/>
                                <w:right w:val="none" w:sz="0" w:space="0" w:color="auto"/>
                              </w:divBdr>
                              <w:divsChild>
                                <w:div w:id="1010254349">
                                  <w:marLeft w:val="0"/>
                                  <w:marRight w:val="0"/>
                                  <w:marTop w:val="0"/>
                                  <w:marBottom w:val="0"/>
                                  <w:divBdr>
                                    <w:top w:val="none" w:sz="0" w:space="0" w:color="auto"/>
                                    <w:left w:val="none" w:sz="0" w:space="0" w:color="auto"/>
                                    <w:bottom w:val="none" w:sz="0" w:space="0" w:color="auto"/>
                                    <w:right w:val="none" w:sz="0" w:space="0" w:color="auto"/>
                                  </w:divBdr>
                                  <w:divsChild>
                                    <w:div w:id="158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91847">
              <w:marLeft w:val="0"/>
              <w:marRight w:val="0"/>
              <w:marTop w:val="0"/>
              <w:marBottom w:val="0"/>
              <w:divBdr>
                <w:top w:val="none" w:sz="0" w:space="0" w:color="auto"/>
                <w:left w:val="none" w:sz="0" w:space="0" w:color="auto"/>
                <w:bottom w:val="none" w:sz="0" w:space="0" w:color="auto"/>
                <w:right w:val="none" w:sz="0" w:space="0" w:color="auto"/>
              </w:divBdr>
              <w:divsChild>
                <w:div w:id="1121337030">
                  <w:marLeft w:val="0"/>
                  <w:marRight w:val="0"/>
                  <w:marTop w:val="0"/>
                  <w:marBottom w:val="0"/>
                  <w:divBdr>
                    <w:top w:val="none" w:sz="0" w:space="0" w:color="auto"/>
                    <w:left w:val="none" w:sz="0" w:space="0" w:color="auto"/>
                    <w:bottom w:val="none" w:sz="0" w:space="0" w:color="auto"/>
                    <w:right w:val="none" w:sz="0" w:space="0" w:color="auto"/>
                  </w:divBdr>
                  <w:divsChild>
                    <w:div w:id="1447234092">
                      <w:marLeft w:val="0"/>
                      <w:marRight w:val="0"/>
                      <w:marTop w:val="0"/>
                      <w:marBottom w:val="0"/>
                      <w:divBdr>
                        <w:top w:val="none" w:sz="0" w:space="0" w:color="auto"/>
                        <w:left w:val="none" w:sz="0" w:space="0" w:color="auto"/>
                        <w:bottom w:val="none" w:sz="0" w:space="0" w:color="auto"/>
                        <w:right w:val="none" w:sz="0" w:space="0" w:color="auto"/>
                      </w:divBdr>
                      <w:divsChild>
                        <w:div w:id="75368414">
                          <w:marLeft w:val="0"/>
                          <w:marRight w:val="0"/>
                          <w:marTop w:val="0"/>
                          <w:marBottom w:val="0"/>
                          <w:divBdr>
                            <w:top w:val="none" w:sz="0" w:space="0" w:color="auto"/>
                            <w:left w:val="none" w:sz="0" w:space="0" w:color="auto"/>
                            <w:bottom w:val="none" w:sz="0" w:space="0" w:color="auto"/>
                            <w:right w:val="none" w:sz="0" w:space="0" w:color="auto"/>
                          </w:divBdr>
                          <w:divsChild>
                            <w:div w:id="1229994959">
                              <w:marLeft w:val="0"/>
                              <w:marRight w:val="0"/>
                              <w:marTop w:val="0"/>
                              <w:marBottom w:val="0"/>
                              <w:divBdr>
                                <w:top w:val="none" w:sz="0" w:space="0" w:color="auto"/>
                                <w:left w:val="none" w:sz="0" w:space="0" w:color="auto"/>
                                <w:bottom w:val="none" w:sz="0" w:space="0" w:color="auto"/>
                                <w:right w:val="none" w:sz="0" w:space="0" w:color="auto"/>
                              </w:divBdr>
                              <w:divsChild>
                                <w:div w:id="975253833">
                                  <w:marLeft w:val="0"/>
                                  <w:marRight w:val="0"/>
                                  <w:marTop w:val="0"/>
                                  <w:marBottom w:val="0"/>
                                  <w:divBdr>
                                    <w:top w:val="none" w:sz="0" w:space="0" w:color="auto"/>
                                    <w:left w:val="none" w:sz="0" w:space="0" w:color="auto"/>
                                    <w:bottom w:val="none" w:sz="0" w:space="0" w:color="auto"/>
                                    <w:right w:val="none" w:sz="0" w:space="0" w:color="auto"/>
                                  </w:divBdr>
                                  <w:divsChild>
                                    <w:div w:id="17937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3460">
              <w:marLeft w:val="0"/>
              <w:marRight w:val="0"/>
              <w:marTop w:val="0"/>
              <w:marBottom w:val="0"/>
              <w:divBdr>
                <w:top w:val="none" w:sz="0" w:space="0" w:color="auto"/>
                <w:left w:val="none" w:sz="0" w:space="0" w:color="auto"/>
                <w:bottom w:val="none" w:sz="0" w:space="0" w:color="auto"/>
                <w:right w:val="none" w:sz="0" w:space="0" w:color="auto"/>
              </w:divBdr>
              <w:divsChild>
                <w:div w:id="1312556939">
                  <w:marLeft w:val="0"/>
                  <w:marRight w:val="0"/>
                  <w:marTop w:val="0"/>
                  <w:marBottom w:val="0"/>
                  <w:divBdr>
                    <w:top w:val="none" w:sz="0" w:space="0" w:color="auto"/>
                    <w:left w:val="none" w:sz="0" w:space="0" w:color="auto"/>
                    <w:bottom w:val="none" w:sz="0" w:space="0" w:color="auto"/>
                    <w:right w:val="none" w:sz="0" w:space="0" w:color="auto"/>
                  </w:divBdr>
                  <w:divsChild>
                    <w:div w:id="275187104">
                      <w:marLeft w:val="0"/>
                      <w:marRight w:val="0"/>
                      <w:marTop w:val="0"/>
                      <w:marBottom w:val="0"/>
                      <w:divBdr>
                        <w:top w:val="none" w:sz="0" w:space="0" w:color="auto"/>
                        <w:left w:val="none" w:sz="0" w:space="0" w:color="auto"/>
                        <w:bottom w:val="none" w:sz="0" w:space="0" w:color="auto"/>
                        <w:right w:val="none" w:sz="0" w:space="0" w:color="auto"/>
                      </w:divBdr>
                      <w:divsChild>
                        <w:div w:id="1266767905">
                          <w:marLeft w:val="0"/>
                          <w:marRight w:val="0"/>
                          <w:marTop w:val="0"/>
                          <w:marBottom w:val="0"/>
                          <w:divBdr>
                            <w:top w:val="none" w:sz="0" w:space="0" w:color="auto"/>
                            <w:left w:val="none" w:sz="0" w:space="0" w:color="auto"/>
                            <w:bottom w:val="none" w:sz="0" w:space="0" w:color="auto"/>
                            <w:right w:val="none" w:sz="0" w:space="0" w:color="auto"/>
                          </w:divBdr>
                          <w:divsChild>
                            <w:div w:id="475609894">
                              <w:marLeft w:val="0"/>
                              <w:marRight w:val="0"/>
                              <w:marTop w:val="0"/>
                              <w:marBottom w:val="0"/>
                              <w:divBdr>
                                <w:top w:val="none" w:sz="0" w:space="0" w:color="auto"/>
                                <w:left w:val="none" w:sz="0" w:space="0" w:color="auto"/>
                                <w:bottom w:val="none" w:sz="0" w:space="0" w:color="auto"/>
                                <w:right w:val="none" w:sz="0" w:space="0" w:color="auto"/>
                              </w:divBdr>
                              <w:divsChild>
                                <w:div w:id="531462764">
                                  <w:marLeft w:val="0"/>
                                  <w:marRight w:val="0"/>
                                  <w:marTop w:val="0"/>
                                  <w:marBottom w:val="0"/>
                                  <w:divBdr>
                                    <w:top w:val="none" w:sz="0" w:space="0" w:color="auto"/>
                                    <w:left w:val="none" w:sz="0" w:space="0" w:color="auto"/>
                                    <w:bottom w:val="none" w:sz="0" w:space="0" w:color="auto"/>
                                    <w:right w:val="none" w:sz="0" w:space="0" w:color="auto"/>
                                  </w:divBdr>
                                  <w:divsChild>
                                    <w:div w:id="681394895">
                                      <w:marLeft w:val="0"/>
                                      <w:marRight w:val="0"/>
                                      <w:marTop w:val="0"/>
                                      <w:marBottom w:val="0"/>
                                      <w:divBdr>
                                        <w:top w:val="none" w:sz="0" w:space="0" w:color="auto"/>
                                        <w:left w:val="none" w:sz="0" w:space="0" w:color="auto"/>
                                        <w:bottom w:val="none" w:sz="0" w:space="0" w:color="auto"/>
                                        <w:right w:val="none" w:sz="0" w:space="0" w:color="auto"/>
                                      </w:divBdr>
                                    </w:div>
                                    <w:div w:id="210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7880">
              <w:marLeft w:val="0"/>
              <w:marRight w:val="0"/>
              <w:marTop w:val="0"/>
              <w:marBottom w:val="0"/>
              <w:divBdr>
                <w:top w:val="none" w:sz="0" w:space="0" w:color="auto"/>
                <w:left w:val="none" w:sz="0" w:space="0" w:color="auto"/>
                <w:bottom w:val="none" w:sz="0" w:space="0" w:color="auto"/>
                <w:right w:val="none" w:sz="0" w:space="0" w:color="auto"/>
              </w:divBdr>
              <w:divsChild>
                <w:div w:id="1014528670">
                  <w:marLeft w:val="0"/>
                  <w:marRight w:val="0"/>
                  <w:marTop w:val="0"/>
                  <w:marBottom w:val="0"/>
                  <w:divBdr>
                    <w:top w:val="none" w:sz="0" w:space="0" w:color="auto"/>
                    <w:left w:val="none" w:sz="0" w:space="0" w:color="auto"/>
                    <w:bottom w:val="none" w:sz="0" w:space="0" w:color="auto"/>
                    <w:right w:val="none" w:sz="0" w:space="0" w:color="auto"/>
                  </w:divBdr>
                  <w:divsChild>
                    <w:div w:id="491222092">
                      <w:marLeft w:val="0"/>
                      <w:marRight w:val="0"/>
                      <w:marTop w:val="0"/>
                      <w:marBottom w:val="0"/>
                      <w:divBdr>
                        <w:top w:val="none" w:sz="0" w:space="0" w:color="auto"/>
                        <w:left w:val="none" w:sz="0" w:space="0" w:color="auto"/>
                        <w:bottom w:val="none" w:sz="0" w:space="0" w:color="auto"/>
                        <w:right w:val="none" w:sz="0" w:space="0" w:color="auto"/>
                      </w:divBdr>
                      <w:divsChild>
                        <w:div w:id="1643805840">
                          <w:marLeft w:val="0"/>
                          <w:marRight w:val="0"/>
                          <w:marTop w:val="0"/>
                          <w:marBottom w:val="0"/>
                          <w:divBdr>
                            <w:top w:val="none" w:sz="0" w:space="0" w:color="auto"/>
                            <w:left w:val="none" w:sz="0" w:space="0" w:color="auto"/>
                            <w:bottom w:val="none" w:sz="0" w:space="0" w:color="auto"/>
                            <w:right w:val="none" w:sz="0" w:space="0" w:color="auto"/>
                          </w:divBdr>
                          <w:divsChild>
                            <w:div w:id="1554272040">
                              <w:marLeft w:val="0"/>
                              <w:marRight w:val="0"/>
                              <w:marTop w:val="360"/>
                              <w:marBottom w:val="0"/>
                              <w:divBdr>
                                <w:top w:val="none" w:sz="0" w:space="0" w:color="auto"/>
                                <w:left w:val="none" w:sz="0" w:space="0" w:color="auto"/>
                                <w:bottom w:val="none" w:sz="0" w:space="0" w:color="auto"/>
                                <w:right w:val="none" w:sz="0" w:space="0" w:color="auto"/>
                              </w:divBdr>
                              <w:divsChild>
                                <w:div w:id="1304391820">
                                  <w:marLeft w:val="0"/>
                                  <w:marRight w:val="0"/>
                                  <w:marTop w:val="0"/>
                                  <w:marBottom w:val="0"/>
                                  <w:divBdr>
                                    <w:top w:val="none" w:sz="0" w:space="0" w:color="auto"/>
                                    <w:left w:val="none" w:sz="0" w:space="0" w:color="auto"/>
                                    <w:bottom w:val="none" w:sz="0" w:space="0" w:color="auto"/>
                                    <w:right w:val="none" w:sz="0" w:space="0" w:color="auto"/>
                                  </w:divBdr>
                                  <w:divsChild>
                                    <w:div w:id="1343627215">
                                      <w:marLeft w:val="0"/>
                                      <w:marRight w:val="0"/>
                                      <w:marTop w:val="0"/>
                                      <w:marBottom w:val="0"/>
                                      <w:divBdr>
                                        <w:top w:val="none" w:sz="0" w:space="0" w:color="auto"/>
                                        <w:left w:val="none" w:sz="0" w:space="0" w:color="auto"/>
                                        <w:bottom w:val="none" w:sz="0" w:space="0" w:color="auto"/>
                                        <w:right w:val="none" w:sz="0" w:space="0" w:color="auto"/>
                                      </w:divBdr>
                                      <w:divsChild>
                                        <w:div w:id="1068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7058">
                          <w:marLeft w:val="0"/>
                          <w:marRight w:val="0"/>
                          <w:marTop w:val="0"/>
                          <w:marBottom w:val="0"/>
                          <w:divBdr>
                            <w:top w:val="none" w:sz="0" w:space="0" w:color="auto"/>
                            <w:left w:val="none" w:sz="0" w:space="0" w:color="auto"/>
                            <w:bottom w:val="none" w:sz="0" w:space="0" w:color="auto"/>
                            <w:right w:val="none" w:sz="0" w:space="0" w:color="auto"/>
                          </w:divBdr>
                          <w:divsChild>
                            <w:div w:id="1578855627">
                              <w:marLeft w:val="0"/>
                              <w:marRight w:val="0"/>
                              <w:marTop w:val="0"/>
                              <w:marBottom w:val="0"/>
                              <w:divBdr>
                                <w:top w:val="none" w:sz="0" w:space="0" w:color="auto"/>
                                <w:left w:val="none" w:sz="0" w:space="0" w:color="auto"/>
                                <w:bottom w:val="none" w:sz="0" w:space="0" w:color="auto"/>
                                <w:right w:val="none" w:sz="0" w:space="0" w:color="auto"/>
                              </w:divBdr>
                            </w:div>
                            <w:div w:id="589698591">
                              <w:marLeft w:val="0"/>
                              <w:marRight w:val="0"/>
                              <w:marTop w:val="0"/>
                              <w:marBottom w:val="0"/>
                              <w:divBdr>
                                <w:top w:val="none" w:sz="0" w:space="0" w:color="auto"/>
                                <w:left w:val="none" w:sz="0" w:space="0" w:color="auto"/>
                                <w:bottom w:val="none" w:sz="0" w:space="0" w:color="auto"/>
                                <w:right w:val="none" w:sz="0" w:space="0" w:color="auto"/>
                              </w:divBdr>
                              <w:divsChild>
                                <w:div w:id="1241674130">
                                  <w:marLeft w:val="0"/>
                                  <w:marRight w:val="0"/>
                                  <w:marTop w:val="0"/>
                                  <w:marBottom w:val="0"/>
                                  <w:divBdr>
                                    <w:top w:val="none" w:sz="0" w:space="0" w:color="auto"/>
                                    <w:left w:val="none" w:sz="0" w:space="0" w:color="auto"/>
                                    <w:bottom w:val="none" w:sz="0" w:space="0" w:color="auto"/>
                                    <w:right w:val="none" w:sz="0" w:space="0" w:color="auto"/>
                                  </w:divBdr>
                                  <w:divsChild>
                                    <w:div w:id="14737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27802">
              <w:marLeft w:val="0"/>
              <w:marRight w:val="0"/>
              <w:marTop w:val="0"/>
              <w:marBottom w:val="0"/>
              <w:divBdr>
                <w:top w:val="none" w:sz="0" w:space="0" w:color="auto"/>
                <w:left w:val="none" w:sz="0" w:space="0" w:color="auto"/>
                <w:bottom w:val="none" w:sz="0" w:space="0" w:color="auto"/>
                <w:right w:val="none" w:sz="0" w:space="0" w:color="auto"/>
              </w:divBdr>
              <w:divsChild>
                <w:div w:id="1219246044">
                  <w:marLeft w:val="0"/>
                  <w:marRight w:val="0"/>
                  <w:marTop w:val="0"/>
                  <w:marBottom w:val="0"/>
                  <w:divBdr>
                    <w:top w:val="none" w:sz="0" w:space="0" w:color="auto"/>
                    <w:left w:val="none" w:sz="0" w:space="0" w:color="auto"/>
                    <w:bottom w:val="none" w:sz="0" w:space="0" w:color="auto"/>
                    <w:right w:val="none" w:sz="0" w:space="0" w:color="auto"/>
                  </w:divBdr>
                  <w:divsChild>
                    <w:div w:id="1832214240">
                      <w:marLeft w:val="0"/>
                      <w:marRight w:val="0"/>
                      <w:marTop w:val="0"/>
                      <w:marBottom w:val="0"/>
                      <w:divBdr>
                        <w:top w:val="none" w:sz="0" w:space="0" w:color="auto"/>
                        <w:left w:val="none" w:sz="0" w:space="0" w:color="auto"/>
                        <w:bottom w:val="none" w:sz="0" w:space="0" w:color="auto"/>
                        <w:right w:val="none" w:sz="0" w:space="0" w:color="auto"/>
                      </w:divBdr>
                      <w:divsChild>
                        <w:div w:id="931662535">
                          <w:marLeft w:val="0"/>
                          <w:marRight w:val="0"/>
                          <w:marTop w:val="0"/>
                          <w:marBottom w:val="0"/>
                          <w:divBdr>
                            <w:top w:val="none" w:sz="0" w:space="0" w:color="auto"/>
                            <w:left w:val="none" w:sz="0" w:space="0" w:color="auto"/>
                            <w:bottom w:val="none" w:sz="0" w:space="0" w:color="auto"/>
                            <w:right w:val="none" w:sz="0" w:space="0" w:color="auto"/>
                          </w:divBdr>
                          <w:divsChild>
                            <w:div w:id="1986159684">
                              <w:marLeft w:val="0"/>
                              <w:marRight w:val="0"/>
                              <w:marTop w:val="0"/>
                              <w:marBottom w:val="0"/>
                              <w:divBdr>
                                <w:top w:val="none" w:sz="0" w:space="0" w:color="auto"/>
                                <w:left w:val="none" w:sz="0" w:space="0" w:color="auto"/>
                                <w:bottom w:val="none" w:sz="0" w:space="0" w:color="auto"/>
                                <w:right w:val="none" w:sz="0" w:space="0" w:color="auto"/>
                              </w:divBdr>
                              <w:divsChild>
                                <w:div w:id="1839539859">
                                  <w:marLeft w:val="0"/>
                                  <w:marRight w:val="0"/>
                                  <w:marTop w:val="0"/>
                                  <w:marBottom w:val="0"/>
                                  <w:divBdr>
                                    <w:top w:val="none" w:sz="0" w:space="0" w:color="auto"/>
                                    <w:left w:val="none" w:sz="0" w:space="0" w:color="auto"/>
                                    <w:bottom w:val="none" w:sz="0" w:space="0" w:color="auto"/>
                                    <w:right w:val="none" w:sz="0" w:space="0" w:color="auto"/>
                                  </w:divBdr>
                                  <w:divsChild>
                                    <w:div w:id="1592658642">
                                      <w:marLeft w:val="0"/>
                                      <w:marRight w:val="0"/>
                                      <w:marTop w:val="0"/>
                                      <w:marBottom w:val="0"/>
                                      <w:divBdr>
                                        <w:top w:val="none" w:sz="0" w:space="0" w:color="auto"/>
                                        <w:left w:val="none" w:sz="0" w:space="0" w:color="auto"/>
                                        <w:bottom w:val="none" w:sz="0" w:space="0" w:color="auto"/>
                                        <w:right w:val="none" w:sz="0" w:space="0" w:color="auto"/>
                                      </w:divBdr>
                                    </w:div>
                                    <w:div w:id="8422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2759">
      <w:bodyDiv w:val="1"/>
      <w:marLeft w:val="0"/>
      <w:marRight w:val="0"/>
      <w:marTop w:val="0"/>
      <w:marBottom w:val="0"/>
      <w:divBdr>
        <w:top w:val="none" w:sz="0" w:space="0" w:color="auto"/>
        <w:left w:val="none" w:sz="0" w:space="0" w:color="auto"/>
        <w:bottom w:val="none" w:sz="0" w:space="0" w:color="auto"/>
        <w:right w:val="none" w:sz="0" w:space="0" w:color="auto"/>
      </w:divBdr>
      <w:divsChild>
        <w:div w:id="935214834">
          <w:marLeft w:val="0"/>
          <w:marRight w:val="0"/>
          <w:marTop w:val="0"/>
          <w:marBottom w:val="0"/>
          <w:divBdr>
            <w:top w:val="none" w:sz="0" w:space="0" w:color="auto"/>
            <w:left w:val="none" w:sz="0" w:space="0" w:color="auto"/>
            <w:bottom w:val="none" w:sz="0" w:space="0" w:color="auto"/>
            <w:right w:val="none" w:sz="0" w:space="0" w:color="auto"/>
          </w:divBdr>
        </w:div>
        <w:div w:id="1268393155">
          <w:marLeft w:val="0"/>
          <w:marRight w:val="0"/>
          <w:marTop w:val="0"/>
          <w:marBottom w:val="0"/>
          <w:divBdr>
            <w:top w:val="none" w:sz="0" w:space="0" w:color="auto"/>
            <w:left w:val="none" w:sz="0" w:space="0" w:color="auto"/>
            <w:bottom w:val="none" w:sz="0" w:space="0" w:color="auto"/>
            <w:right w:val="none" w:sz="0" w:space="0" w:color="auto"/>
          </w:divBdr>
          <w:divsChild>
            <w:div w:id="291910204">
              <w:marLeft w:val="0"/>
              <w:marRight w:val="0"/>
              <w:marTop w:val="0"/>
              <w:marBottom w:val="0"/>
              <w:divBdr>
                <w:top w:val="none" w:sz="0" w:space="0" w:color="auto"/>
                <w:left w:val="none" w:sz="0" w:space="0" w:color="auto"/>
                <w:bottom w:val="none" w:sz="0" w:space="0" w:color="auto"/>
                <w:right w:val="none" w:sz="0" w:space="0" w:color="auto"/>
              </w:divBdr>
              <w:divsChild>
                <w:div w:id="14433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677">
      <w:bodyDiv w:val="1"/>
      <w:marLeft w:val="0"/>
      <w:marRight w:val="0"/>
      <w:marTop w:val="0"/>
      <w:marBottom w:val="0"/>
      <w:divBdr>
        <w:top w:val="none" w:sz="0" w:space="0" w:color="auto"/>
        <w:left w:val="none" w:sz="0" w:space="0" w:color="auto"/>
        <w:bottom w:val="none" w:sz="0" w:space="0" w:color="auto"/>
        <w:right w:val="none" w:sz="0" w:space="0" w:color="auto"/>
      </w:divBdr>
      <w:divsChild>
        <w:div w:id="1073352436">
          <w:marLeft w:val="0"/>
          <w:marRight w:val="0"/>
          <w:marTop w:val="0"/>
          <w:marBottom w:val="0"/>
          <w:divBdr>
            <w:top w:val="none" w:sz="0" w:space="0" w:color="auto"/>
            <w:left w:val="none" w:sz="0" w:space="0" w:color="auto"/>
            <w:bottom w:val="none" w:sz="0" w:space="0" w:color="auto"/>
            <w:right w:val="none" w:sz="0" w:space="0" w:color="auto"/>
          </w:divBdr>
          <w:divsChild>
            <w:div w:id="1442216847">
              <w:marLeft w:val="0"/>
              <w:marRight w:val="0"/>
              <w:marTop w:val="0"/>
              <w:marBottom w:val="0"/>
              <w:divBdr>
                <w:top w:val="none" w:sz="0" w:space="0" w:color="auto"/>
                <w:left w:val="none" w:sz="0" w:space="0" w:color="auto"/>
                <w:bottom w:val="none" w:sz="0" w:space="0" w:color="auto"/>
                <w:right w:val="none" w:sz="0" w:space="0" w:color="auto"/>
              </w:divBdr>
              <w:divsChild>
                <w:div w:id="1751269753">
                  <w:marLeft w:val="0"/>
                  <w:marRight w:val="0"/>
                  <w:marTop w:val="0"/>
                  <w:marBottom w:val="0"/>
                  <w:divBdr>
                    <w:top w:val="none" w:sz="0" w:space="0" w:color="auto"/>
                    <w:left w:val="none" w:sz="0" w:space="0" w:color="auto"/>
                    <w:bottom w:val="none" w:sz="0" w:space="0" w:color="auto"/>
                    <w:right w:val="none" w:sz="0" w:space="0" w:color="auto"/>
                  </w:divBdr>
                  <w:divsChild>
                    <w:div w:id="350379938">
                      <w:marLeft w:val="0"/>
                      <w:marRight w:val="0"/>
                      <w:marTop w:val="0"/>
                      <w:marBottom w:val="0"/>
                      <w:divBdr>
                        <w:top w:val="none" w:sz="0" w:space="0" w:color="auto"/>
                        <w:left w:val="none" w:sz="0" w:space="0" w:color="auto"/>
                        <w:bottom w:val="none" w:sz="0" w:space="0" w:color="auto"/>
                        <w:right w:val="none" w:sz="0" w:space="0" w:color="auto"/>
                      </w:divBdr>
                      <w:divsChild>
                        <w:div w:id="1130130462">
                          <w:marLeft w:val="0"/>
                          <w:marRight w:val="0"/>
                          <w:marTop w:val="0"/>
                          <w:marBottom w:val="0"/>
                          <w:divBdr>
                            <w:top w:val="none" w:sz="0" w:space="0" w:color="auto"/>
                            <w:left w:val="none" w:sz="0" w:space="0" w:color="auto"/>
                            <w:bottom w:val="none" w:sz="0" w:space="0" w:color="auto"/>
                            <w:right w:val="none" w:sz="0" w:space="0" w:color="auto"/>
                          </w:divBdr>
                        </w:div>
                        <w:div w:id="40904387">
                          <w:marLeft w:val="0"/>
                          <w:marRight w:val="0"/>
                          <w:marTop w:val="0"/>
                          <w:marBottom w:val="0"/>
                          <w:divBdr>
                            <w:top w:val="none" w:sz="0" w:space="0" w:color="auto"/>
                            <w:left w:val="none" w:sz="0" w:space="0" w:color="auto"/>
                            <w:bottom w:val="none" w:sz="0" w:space="0" w:color="auto"/>
                            <w:right w:val="none" w:sz="0" w:space="0" w:color="auto"/>
                          </w:divBdr>
                          <w:divsChild>
                            <w:div w:id="1329292071">
                              <w:marLeft w:val="0"/>
                              <w:marRight w:val="0"/>
                              <w:marTop w:val="0"/>
                              <w:marBottom w:val="0"/>
                              <w:divBdr>
                                <w:top w:val="none" w:sz="0" w:space="0" w:color="auto"/>
                                <w:left w:val="none" w:sz="0" w:space="0" w:color="auto"/>
                                <w:bottom w:val="none" w:sz="0" w:space="0" w:color="auto"/>
                                <w:right w:val="none" w:sz="0" w:space="0" w:color="auto"/>
                              </w:divBdr>
                              <w:divsChild>
                                <w:div w:id="16502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29252">
          <w:marLeft w:val="0"/>
          <w:marRight w:val="0"/>
          <w:marTop w:val="0"/>
          <w:marBottom w:val="0"/>
          <w:divBdr>
            <w:top w:val="none" w:sz="0" w:space="0" w:color="auto"/>
            <w:left w:val="none" w:sz="0" w:space="0" w:color="auto"/>
            <w:bottom w:val="none" w:sz="0" w:space="0" w:color="auto"/>
            <w:right w:val="none" w:sz="0" w:space="0" w:color="auto"/>
          </w:divBdr>
          <w:divsChild>
            <w:div w:id="368652413">
              <w:marLeft w:val="0"/>
              <w:marRight w:val="0"/>
              <w:marTop w:val="0"/>
              <w:marBottom w:val="0"/>
              <w:divBdr>
                <w:top w:val="none" w:sz="0" w:space="0" w:color="auto"/>
                <w:left w:val="none" w:sz="0" w:space="0" w:color="auto"/>
                <w:bottom w:val="none" w:sz="0" w:space="0" w:color="auto"/>
                <w:right w:val="none" w:sz="0" w:space="0" w:color="auto"/>
              </w:divBdr>
              <w:divsChild>
                <w:div w:id="523255106">
                  <w:marLeft w:val="0"/>
                  <w:marRight w:val="0"/>
                  <w:marTop w:val="0"/>
                  <w:marBottom w:val="0"/>
                  <w:divBdr>
                    <w:top w:val="none" w:sz="0" w:space="0" w:color="auto"/>
                    <w:left w:val="none" w:sz="0" w:space="0" w:color="auto"/>
                    <w:bottom w:val="none" w:sz="0" w:space="0" w:color="auto"/>
                    <w:right w:val="none" w:sz="0" w:space="0" w:color="auto"/>
                  </w:divBdr>
                  <w:divsChild>
                    <w:div w:id="191767682">
                      <w:marLeft w:val="0"/>
                      <w:marRight w:val="0"/>
                      <w:marTop w:val="0"/>
                      <w:marBottom w:val="0"/>
                      <w:divBdr>
                        <w:top w:val="none" w:sz="0" w:space="0" w:color="auto"/>
                        <w:left w:val="none" w:sz="0" w:space="0" w:color="auto"/>
                        <w:bottom w:val="none" w:sz="0" w:space="0" w:color="auto"/>
                        <w:right w:val="none" w:sz="0" w:space="0" w:color="auto"/>
                      </w:divBdr>
                      <w:divsChild>
                        <w:div w:id="1207523004">
                          <w:marLeft w:val="0"/>
                          <w:marRight w:val="0"/>
                          <w:marTop w:val="0"/>
                          <w:marBottom w:val="0"/>
                          <w:divBdr>
                            <w:top w:val="none" w:sz="0" w:space="0" w:color="auto"/>
                            <w:left w:val="none" w:sz="0" w:space="0" w:color="auto"/>
                            <w:bottom w:val="none" w:sz="0" w:space="0" w:color="auto"/>
                            <w:right w:val="none" w:sz="0" w:space="0" w:color="auto"/>
                          </w:divBdr>
                          <w:divsChild>
                            <w:div w:id="1298487020">
                              <w:marLeft w:val="0"/>
                              <w:marRight w:val="0"/>
                              <w:marTop w:val="0"/>
                              <w:marBottom w:val="0"/>
                              <w:divBdr>
                                <w:top w:val="none" w:sz="0" w:space="0" w:color="auto"/>
                                <w:left w:val="none" w:sz="0" w:space="0" w:color="auto"/>
                                <w:bottom w:val="none" w:sz="0" w:space="0" w:color="auto"/>
                                <w:right w:val="none" w:sz="0" w:space="0" w:color="auto"/>
                              </w:divBdr>
                              <w:divsChild>
                                <w:div w:id="9137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22309">
      <w:bodyDiv w:val="1"/>
      <w:marLeft w:val="0"/>
      <w:marRight w:val="0"/>
      <w:marTop w:val="0"/>
      <w:marBottom w:val="0"/>
      <w:divBdr>
        <w:top w:val="none" w:sz="0" w:space="0" w:color="auto"/>
        <w:left w:val="none" w:sz="0" w:space="0" w:color="auto"/>
        <w:bottom w:val="none" w:sz="0" w:space="0" w:color="auto"/>
        <w:right w:val="none" w:sz="0" w:space="0" w:color="auto"/>
      </w:divBdr>
      <w:divsChild>
        <w:div w:id="118383105">
          <w:marLeft w:val="0"/>
          <w:marRight w:val="0"/>
          <w:marTop w:val="0"/>
          <w:marBottom w:val="0"/>
          <w:divBdr>
            <w:top w:val="none" w:sz="0" w:space="0" w:color="auto"/>
            <w:left w:val="none" w:sz="0" w:space="0" w:color="auto"/>
            <w:bottom w:val="none" w:sz="0" w:space="0" w:color="auto"/>
            <w:right w:val="none" w:sz="0" w:space="0" w:color="auto"/>
          </w:divBdr>
          <w:divsChild>
            <w:div w:id="1129006709">
              <w:marLeft w:val="0"/>
              <w:marRight w:val="0"/>
              <w:marTop w:val="0"/>
              <w:marBottom w:val="0"/>
              <w:divBdr>
                <w:top w:val="none" w:sz="0" w:space="0" w:color="auto"/>
                <w:left w:val="none" w:sz="0" w:space="0" w:color="auto"/>
                <w:bottom w:val="none" w:sz="0" w:space="0" w:color="auto"/>
                <w:right w:val="none" w:sz="0" w:space="0" w:color="auto"/>
              </w:divBdr>
              <w:divsChild>
                <w:div w:id="662855041">
                  <w:marLeft w:val="0"/>
                  <w:marRight w:val="0"/>
                  <w:marTop w:val="0"/>
                  <w:marBottom w:val="0"/>
                  <w:divBdr>
                    <w:top w:val="none" w:sz="0" w:space="0" w:color="auto"/>
                    <w:left w:val="none" w:sz="0" w:space="0" w:color="auto"/>
                    <w:bottom w:val="none" w:sz="0" w:space="0" w:color="auto"/>
                    <w:right w:val="none" w:sz="0" w:space="0" w:color="auto"/>
                  </w:divBdr>
                  <w:divsChild>
                    <w:div w:id="1879272713">
                      <w:marLeft w:val="0"/>
                      <w:marRight w:val="0"/>
                      <w:marTop w:val="0"/>
                      <w:marBottom w:val="0"/>
                      <w:divBdr>
                        <w:top w:val="none" w:sz="0" w:space="0" w:color="auto"/>
                        <w:left w:val="none" w:sz="0" w:space="0" w:color="auto"/>
                        <w:bottom w:val="none" w:sz="0" w:space="0" w:color="auto"/>
                        <w:right w:val="none" w:sz="0" w:space="0" w:color="auto"/>
                      </w:divBdr>
                      <w:divsChild>
                        <w:div w:id="254948892">
                          <w:marLeft w:val="0"/>
                          <w:marRight w:val="0"/>
                          <w:marTop w:val="0"/>
                          <w:marBottom w:val="0"/>
                          <w:divBdr>
                            <w:top w:val="none" w:sz="0" w:space="0" w:color="auto"/>
                            <w:left w:val="none" w:sz="0" w:space="0" w:color="auto"/>
                            <w:bottom w:val="none" w:sz="0" w:space="0" w:color="auto"/>
                            <w:right w:val="none" w:sz="0" w:space="0" w:color="auto"/>
                          </w:divBdr>
                          <w:divsChild>
                            <w:div w:id="1516573241">
                              <w:marLeft w:val="0"/>
                              <w:marRight w:val="0"/>
                              <w:marTop w:val="0"/>
                              <w:marBottom w:val="0"/>
                              <w:divBdr>
                                <w:top w:val="none" w:sz="0" w:space="0" w:color="auto"/>
                                <w:left w:val="none" w:sz="0" w:space="0" w:color="auto"/>
                                <w:bottom w:val="none" w:sz="0" w:space="0" w:color="auto"/>
                                <w:right w:val="none" w:sz="0" w:space="0" w:color="auto"/>
                              </w:divBdr>
                              <w:divsChild>
                                <w:div w:id="1833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89244">
          <w:marLeft w:val="0"/>
          <w:marRight w:val="0"/>
          <w:marTop w:val="0"/>
          <w:marBottom w:val="0"/>
          <w:divBdr>
            <w:top w:val="none" w:sz="0" w:space="0" w:color="auto"/>
            <w:left w:val="none" w:sz="0" w:space="0" w:color="auto"/>
            <w:bottom w:val="none" w:sz="0" w:space="0" w:color="auto"/>
            <w:right w:val="none" w:sz="0" w:space="0" w:color="auto"/>
          </w:divBdr>
          <w:divsChild>
            <w:div w:id="1748722160">
              <w:marLeft w:val="0"/>
              <w:marRight w:val="0"/>
              <w:marTop w:val="0"/>
              <w:marBottom w:val="0"/>
              <w:divBdr>
                <w:top w:val="none" w:sz="0" w:space="0" w:color="auto"/>
                <w:left w:val="none" w:sz="0" w:space="0" w:color="auto"/>
                <w:bottom w:val="none" w:sz="0" w:space="0" w:color="auto"/>
                <w:right w:val="none" w:sz="0" w:space="0" w:color="auto"/>
              </w:divBdr>
              <w:divsChild>
                <w:div w:id="1543667603">
                  <w:marLeft w:val="0"/>
                  <w:marRight w:val="0"/>
                  <w:marTop w:val="0"/>
                  <w:marBottom w:val="0"/>
                  <w:divBdr>
                    <w:top w:val="none" w:sz="0" w:space="0" w:color="auto"/>
                    <w:left w:val="none" w:sz="0" w:space="0" w:color="auto"/>
                    <w:bottom w:val="none" w:sz="0" w:space="0" w:color="auto"/>
                    <w:right w:val="none" w:sz="0" w:space="0" w:color="auto"/>
                  </w:divBdr>
                  <w:divsChild>
                    <w:div w:id="102236756">
                      <w:marLeft w:val="0"/>
                      <w:marRight w:val="0"/>
                      <w:marTop w:val="0"/>
                      <w:marBottom w:val="0"/>
                      <w:divBdr>
                        <w:top w:val="none" w:sz="0" w:space="0" w:color="auto"/>
                        <w:left w:val="none" w:sz="0" w:space="0" w:color="auto"/>
                        <w:bottom w:val="none" w:sz="0" w:space="0" w:color="auto"/>
                        <w:right w:val="none" w:sz="0" w:space="0" w:color="auto"/>
                      </w:divBdr>
                      <w:divsChild>
                        <w:div w:id="1458329773">
                          <w:marLeft w:val="0"/>
                          <w:marRight w:val="0"/>
                          <w:marTop w:val="0"/>
                          <w:marBottom w:val="0"/>
                          <w:divBdr>
                            <w:top w:val="none" w:sz="0" w:space="0" w:color="auto"/>
                            <w:left w:val="none" w:sz="0" w:space="0" w:color="auto"/>
                            <w:bottom w:val="none" w:sz="0" w:space="0" w:color="auto"/>
                            <w:right w:val="none" w:sz="0" w:space="0" w:color="auto"/>
                          </w:divBdr>
                          <w:divsChild>
                            <w:div w:id="1176768996">
                              <w:marLeft w:val="0"/>
                              <w:marRight w:val="0"/>
                              <w:marTop w:val="0"/>
                              <w:marBottom w:val="0"/>
                              <w:divBdr>
                                <w:top w:val="none" w:sz="0" w:space="0" w:color="auto"/>
                                <w:left w:val="none" w:sz="0" w:space="0" w:color="auto"/>
                                <w:bottom w:val="none" w:sz="0" w:space="0" w:color="auto"/>
                                <w:right w:val="none" w:sz="0" w:space="0" w:color="auto"/>
                              </w:divBdr>
                              <w:divsChild>
                                <w:div w:id="1787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8205">
          <w:marLeft w:val="0"/>
          <w:marRight w:val="0"/>
          <w:marTop w:val="0"/>
          <w:marBottom w:val="0"/>
          <w:divBdr>
            <w:top w:val="none" w:sz="0" w:space="0" w:color="auto"/>
            <w:left w:val="none" w:sz="0" w:space="0" w:color="auto"/>
            <w:bottom w:val="none" w:sz="0" w:space="0" w:color="auto"/>
            <w:right w:val="none" w:sz="0" w:space="0" w:color="auto"/>
          </w:divBdr>
          <w:divsChild>
            <w:div w:id="2105686637">
              <w:marLeft w:val="0"/>
              <w:marRight w:val="0"/>
              <w:marTop w:val="0"/>
              <w:marBottom w:val="0"/>
              <w:divBdr>
                <w:top w:val="none" w:sz="0" w:space="0" w:color="auto"/>
                <w:left w:val="none" w:sz="0" w:space="0" w:color="auto"/>
                <w:bottom w:val="none" w:sz="0" w:space="0" w:color="auto"/>
                <w:right w:val="none" w:sz="0" w:space="0" w:color="auto"/>
              </w:divBdr>
              <w:divsChild>
                <w:div w:id="1568764118">
                  <w:marLeft w:val="0"/>
                  <w:marRight w:val="0"/>
                  <w:marTop w:val="0"/>
                  <w:marBottom w:val="0"/>
                  <w:divBdr>
                    <w:top w:val="none" w:sz="0" w:space="0" w:color="auto"/>
                    <w:left w:val="none" w:sz="0" w:space="0" w:color="auto"/>
                    <w:bottom w:val="none" w:sz="0" w:space="0" w:color="auto"/>
                    <w:right w:val="none" w:sz="0" w:space="0" w:color="auto"/>
                  </w:divBdr>
                  <w:divsChild>
                    <w:div w:id="1157111669">
                      <w:marLeft w:val="0"/>
                      <w:marRight w:val="0"/>
                      <w:marTop w:val="0"/>
                      <w:marBottom w:val="0"/>
                      <w:divBdr>
                        <w:top w:val="none" w:sz="0" w:space="0" w:color="auto"/>
                        <w:left w:val="none" w:sz="0" w:space="0" w:color="auto"/>
                        <w:bottom w:val="none" w:sz="0" w:space="0" w:color="auto"/>
                        <w:right w:val="none" w:sz="0" w:space="0" w:color="auto"/>
                      </w:divBdr>
                      <w:divsChild>
                        <w:div w:id="1281766542">
                          <w:marLeft w:val="0"/>
                          <w:marRight w:val="0"/>
                          <w:marTop w:val="0"/>
                          <w:marBottom w:val="0"/>
                          <w:divBdr>
                            <w:top w:val="none" w:sz="0" w:space="0" w:color="auto"/>
                            <w:left w:val="none" w:sz="0" w:space="0" w:color="auto"/>
                            <w:bottom w:val="none" w:sz="0" w:space="0" w:color="auto"/>
                            <w:right w:val="none" w:sz="0" w:space="0" w:color="auto"/>
                          </w:divBdr>
                          <w:divsChild>
                            <w:div w:id="1559051697">
                              <w:marLeft w:val="0"/>
                              <w:marRight w:val="0"/>
                              <w:marTop w:val="0"/>
                              <w:marBottom w:val="0"/>
                              <w:divBdr>
                                <w:top w:val="none" w:sz="0" w:space="0" w:color="auto"/>
                                <w:left w:val="none" w:sz="0" w:space="0" w:color="auto"/>
                                <w:bottom w:val="none" w:sz="0" w:space="0" w:color="auto"/>
                                <w:right w:val="none" w:sz="0" w:space="0" w:color="auto"/>
                              </w:divBdr>
                              <w:divsChild>
                                <w:div w:id="12279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49314">
      <w:bodyDiv w:val="1"/>
      <w:marLeft w:val="0"/>
      <w:marRight w:val="0"/>
      <w:marTop w:val="0"/>
      <w:marBottom w:val="0"/>
      <w:divBdr>
        <w:top w:val="none" w:sz="0" w:space="0" w:color="auto"/>
        <w:left w:val="none" w:sz="0" w:space="0" w:color="auto"/>
        <w:bottom w:val="none" w:sz="0" w:space="0" w:color="auto"/>
        <w:right w:val="none" w:sz="0" w:space="0" w:color="auto"/>
      </w:divBdr>
      <w:divsChild>
        <w:div w:id="1818109603">
          <w:marLeft w:val="0"/>
          <w:marRight w:val="0"/>
          <w:marTop w:val="0"/>
          <w:marBottom w:val="0"/>
          <w:divBdr>
            <w:top w:val="none" w:sz="0" w:space="0" w:color="auto"/>
            <w:left w:val="none" w:sz="0" w:space="0" w:color="auto"/>
            <w:bottom w:val="none" w:sz="0" w:space="0" w:color="auto"/>
            <w:right w:val="none" w:sz="0" w:space="0" w:color="auto"/>
          </w:divBdr>
          <w:divsChild>
            <w:div w:id="1371958218">
              <w:marLeft w:val="0"/>
              <w:marRight w:val="0"/>
              <w:marTop w:val="0"/>
              <w:marBottom w:val="0"/>
              <w:divBdr>
                <w:top w:val="none" w:sz="0" w:space="0" w:color="auto"/>
                <w:left w:val="none" w:sz="0" w:space="0" w:color="auto"/>
                <w:bottom w:val="none" w:sz="0" w:space="0" w:color="auto"/>
                <w:right w:val="none" w:sz="0" w:space="0" w:color="auto"/>
              </w:divBdr>
              <w:divsChild>
                <w:div w:id="497620338">
                  <w:marLeft w:val="0"/>
                  <w:marRight w:val="0"/>
                  <w:marTop w:val="0"/>
                  <w:marBottom w:val="0"/>
                  <w:divBdr>
                    <w:top w:val="none" w:sz="0" w:space="0" w:color="auto"/>
                    <w:left w:val="none" w:sz="0" w:space="0" w:color="auto"/>
                    <w:bottom w:val="none" w:sz="0" w:space="0" w:color="auto"/>
                    <w:right w:val="none" w:sz="0" w:space="0" w:color="auto"/>
                  </w:divBdr>
                  <w:divsChild>
                    <w:div w:id="972442210">
                      <w:marLeft w:val="0"/>
                      <w:marRight w:val="0"/>
                      <w:marTop w:val="0"/>
                      <w:marBottom w:val="0"/>
                      <w:divBdr>
                        <w:top w:val="none" w:sz="0" w:space="0" w:color="auto"/>
                        <w:left w:val="none" w:sz="0" w:space="0" w:color="auto"/>
                        <w:bottom w:val="none" w:sz="0" w:space="0" w:color="auto"/>
                        <w:right w:val="none" w:sz="0" w:space="0" w:color="auto"/>
                      </w:divBdr>
                      <w:divsChild>
                        <w:div w:id="993340901">
                          <w:marLeft w:val="0"/>
                          <w:marRight w:val="0"/>
                          <w:marTop w:val="0"/>
                          <w:marBottom w:val="0"/>
                          <w:divBdr>
                            <w:top w:val="none" w:sz="0" w:space="0" w:color="auto"/>
                            <w:left w:val="none" w:sz="0" w:space="0" w:color="auto"/>
                            <w:bottom w:val="none" w:sz="0" w:space="0" w:color="auto"/>
                            <w:right w:val="none" w:sz="0" w:space="0" w:color="auto"/>
                          </w:divBdr>
                          <w:divsChild>
                            <w:div w:id="1140532548">
                              <w:marLeft w:val="0"/>
                              <w:marRight w:val="0"/>
                              <w:marTop w:val="0"/>
                              <w:marBottom w:val="0"/>
                              <w:divBdr>
                                <w:top w:val="none" w:sz="0" w:space="0" w:color="auto"/>
                                <w:left w:val="none" w:sz="0" w:space="0" w:color="auto"/>
                                <w:bottom w:val="none" w:sz="0" w:space="0" w:color="auto"/>
                                <w:right w:val="none" w:sz="0" w:space="0" w:color="auto"/>
                              </w:divBdr>
                              <w:divsChild>
                                <w:div w:id="1214077106">
                                  <w:marLeft w:val="0"/>
                                  <w:marRight w:val="0"/>
                                  <w:marTop w:val="0"/>
                                  <w:marBottom w:val="0"/>
                                  <w:divBdr>
                                    <w:top w:val="none" w:sz="0" w:space="0" w:color="auto"/>
                                    <w:left w:val="none" w:sz="0" w:space="0" w:color="auto"/>
                                    <w:bottom w:val="none" w:sz="0" w:space="0" w:color="auto"/>
                                    <w:right w:val="none" w:sz="0" w:space="0" w:color="auto"/>
                                  </w:divBdr>
                                  <w:divsChild>
                                    <w:div w:id="1714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70676">
              <w:marLeft w:val="0"/>
              <w:marRight w:val="0"/>
              <w:marTop w:val="0"/>
              <w:marBottom w:val="0"/>
              <w:divBdr>
                <w:top w:val="none" w:sz="0" w:space="0" w:color="auto"/>
                <w:left w:val="none" w:sz="0" w:space="0" w:color="auto"/>
                <w:bottom w:val="none" w:sz="0" w:space="0" w:color="auto"/>
                <w:right w:val="none" w:sz="0" w:space="0" w:color="auto"/>
              </w:divBdr>
              <w:divsChild>
                <w:div w:id="1936478433">
                  <w:marLeft w:val="0"/>
                  <w:marRight w:val="0"/>
                  <w:marTop w:val="0"/>
                  <w:marBottom w:val="0"/>
                  <w:divBdr>
                    <w:top w:val="none" w:sz="0" w:space="0" w:color="auto"/>
                    <w:left w:val="none" w:sz="0" w:space="0" w:color="auto"/>
                    <w:bottom w:val="none" w:sz="0" w:space="0" w:color="auto"/>
                    <w:right w:val="none" w:sz="0" w:space="0" w:color="auto"/>
                  </w:divBdr>
                  <w:divsChild>
                    <w:div w:id="852036512">
                      <w:marLeft w:val="0"/>
                      <w:marRight w:val="0"/>
                      <w:marTop w:val="0"/>
                      <w:marBottom w:val="0"/>
                      <w:divBdr>
                        <w:top w:val="none" w:sz="0" w:space="0" w:color="auto"/>
                        <w:left w:val="none" w:sz="0" w:space="0" w:color="auto"/>
                        <w:bottom w:val="none" w:sz="0" w:space="0" w:color="auto"/>
                        <w:right w:val="none" w:sz="0" w:space="0" w:color="auto"/>
                      </w:divBdr>
                      <w:divsChild>
                        <w:div w:id="2111929918">
                          <w:marLeft w:val="0"/>
                          <w:marRight w:val="0"/>
                          <w:marTop w:val="0"/>
                          <w:marBottom w:val="0"/>
                          <w:divBdr>
                            <w:top w:val="none" w:sz="0" w:space="0" w:color="auto"/>
                            <w:left w:val="none" w:sz="0" w:space="0" w:color="auto"/>
                            <w:bottom w:val="none" w:sz="0" w:space="0" w:color="auto"/>
                            <w:right w:val="none" w:sz="0" w:space="0" w:color="auto"/>
                          </w:divBdr>
                          <w:divsChild>
                            <w:div w:id="2090688412">
                              <w:marLeft w:val="0"/>
                              <w:marRight w:val="0"/>
                              <w:marTop w:val="0"/>
                              <w:marBottom w:val="0"/>
                              <w:divBdr>
                                <w:top w:val="none" w:sz="0" w:space="0" w:color="auto"/>
                                <w:left w:val="none" w:sz="0" w:space="0" w:color="auto"/>
                                <w:bottom w:val="none" w:sz="0" w:space="0" w:color="auto"/>
                                <w:right w:val="none" w:sz="0" w:space="0" w:color="auto"/>
                              </w:divBdr>
                              <w:divsChild>
                                <w:div w:id="696345663">
                                  <w:marLeft w:val="0"/>
                                  <w:marRight w:val="0"/>
                                  <w:marTop w:val="0"/>
                                  <w:marBottom w:val="0"/>
                                  <w:divBdr>
                                    <w:top w:val="none" w:sz="0" w:space="0" w:color="auto"/>
                                    <w:left w:val="none" w:sz="0" w:space="0" w:color="auto"/>
                                    <w:bottom w:val="none" w:sz="0" w:space="0" w:color="auto"/>
                                    <w:right w:val="none" w:sz="0" w:space="0" w:color="auto"/>
                                  </w:divBdr>
                                  <w:divsChild>
                                    <w:div w:id="982733470">
                                      <w:marLeft w:val="0"/>
                                      <w:marRight w:val="0"/>
                                      <w:marTop w:val="0"/>
                                      <w:marBottom w:val="0"/>
                                      <w:divBdr>
                                        <w:top w:val="none" w:sz="0" w:space="0" w:color="auto"/>
                                        <w:left w:val="none" w:sz="0" w:space="0" w:color="auto"/>
                                        <w:bottom w:val="none" w:sz="0" w:space="0" w:color="auto"/>
                                        <w:right w:val="none" w:sz="0" w:space="0" w:color="auto"/>
                                      </w:divBdr>
                                    </w:div>
                                    <w:div w:id="4825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071010">
              <w:marLeft w:val="0"/>
              <w:marRight w:val="0"/>
              <w:marTop w:val="0"/>
              <w:marBottom w:val="0"/>
              <w:divBdr>
                <w:top w:val="none" w:sz="0" w:space="0" w:color="auto"/>
                <w:left w:val="none" w:sz="0" w:space="0" w:color="auto"/>
                <w:bottom w:val="none" w:sz="0" w:space="0" w:color="auto"/>
                <w:right w:val="none" w:sz="0" w:space="0" w:color="auto"/>
              </w:divBdr>
              <w:divsChild>
                <w:div w:id="622686555">
                  <w:marLeft w:val="0"/>
                  <w:marRight w:val="0"/>
                  <w:marTop w:val="0"/>
                  <w:marBottom w:val="0"/>
                  <w:divBdr>
                    <w:top w:val="none" w:sz="0" w:space="0" w:color="auto"/>
                    <w:left w:val="none" w:sz="0" w:space="0" w:color="auto"/>
                    <w:bottom w:val="none" w:sz="0" w:space="0" w:color="auto"/>
                    <w:right w:val="none" w:sz="0" w:space="0" w:color="auto"/>
                  </w:divBdr>
                  <w:divsChild>
                    <w:div w:id="1195315846">
                      <w:marLeft w:val="0"/>
                      <w:marRight w:val="0"/>
                      <w:marTop w:val="0"/>
                      <w:marBottom w:val="0"/>
                      <w:divBdr>
                        <w:top w:val="none" w:sz="0" w:space="0" w:color="auto"/>
                        <w:left w:val="none" w:sz="0" w:space="0" w:color="auto"/>
                        <w:bottom w:val="none" w:sz="0" w:space="0" w:color="auto"/>
                        <w:right w:val="none" w:sz="0" w:space="0" w:color="auto"/>
                      </w:divBdr>
                      <w:divsChild>
                        <w:div w:id="129136669">
                          <w:marLeft w:val="0"/>
                          <w:marRight w:val="0"/>
                          <w:marTop w:val="0"/>
                          <w:marBottom w:val="0"/>
                          <w:divBdr>
                            <w:top w:val="none" w:sz="0" w:space="0" w:color="auto"/>
                            <w:left w:val="none" w:sz="0" w:space="0" w:color="auto"/>
                            <w:bottom w:val="none" w:sz="0" w:space="0" w:color="auto"/>
                            <w:right w:val="none" w:sz="0" w:space="0" w:color="auto"/>
                          </w:divBdr>
                          <w:divsChild>
                            <w:div w:id="1421634648">
                              <w:marLeft w:val="0"/>
                              <w:marRight w:val="0"/>
                              <w:marTop w:val="360"/>
                              <w:marBottom w:val="0"/>
                              <w:divBdr>
                                <w:top w:val="none" w:sz="0" w:space="0" w:color="auto"/>
                                <w:left w:val="none" w:sz="0" w:space="0" w:color="auto"/>
                                <w:bottom w:val="none" w:sz="0" w:space="0" w:color="auto"/>
                                <w:right w:val="none" w:sz="0" w:space="0" w:color="auto"/>
                              </w:divBdr>
                              <w:divsChild>
                                <w:div w:id="69622669">
                                  <w:marLeft w:val="0"/>
                                  <w:marRight w:val="0"/>
                                  <w:marTop w:val="0"/>
                                  <w:marBottom w:val="0"/>
                                  <w:divBdr>
                                    <w:top w:val="none" w:sz="0" w:space="0" w:color="auto"/>
                                    <w:left w:val="none" w:sz="0" w:space="0" w:color="auto"/>
                                    <w:bottom w:val="none" w:sz="0" w:space="0" w:color="auto"/>
                                    <w:right w:val="none" w:sz="0" w:space="0" w:color="auto"/>
                                  </w:divBdr>
                                  <w:divsChild>
                                    <w:div w:id="804588178">
                                      <w:marLeft w:val="0"/>
                                      <w:marRight w:val="0"/>
                                      <w:marTop w:val="0"/>
                                      <w:marBottom w:val="0"/>
                                      <w:divBdr>
                                        <w:top w:val="none" w:sz="0" w:space="0" w:color="auto"/>
                                        <w:left w:val="none" w:sz="0" w:space="0" w:color="auto"/>
                                        <w:bottom w:val="none" w:sz="0" w:space="0" w:color="auto"/>
                                        <w:right w:val="none" w:sz="0" w:space="0" w:color="auto"/>
                                      </w:divBdr>
                                      <w:divsChild>
                                        <w:div w:id="1124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69873">
                          <w:marLeft w:val="0"/>
                          <w:marRight w:val="0"/>
                          <w:marTop w:val="0"/>
                          <w:marBottom w:val="0"/>
                          <w:divBdr>
                            <w:top w:val="none" w:sz="0" w:space="0" w:color="auto"/>
                            <w:left w:val="none" w:sz="0" w:space="0" w:color="auto"/>
                            <w:bottom w:val="none" w:sz="0" w:space="0" w:color="auto"/>
                            <w:right w:val="none" w:sz="0" w:space="0" w:color="auto"/>
                          </w:divBdr>
                          <w:divsChild>
                            <w:div w:id="408891518">
                              <w:marLeft w:val="0"/>
                              <w:marRight w:val="0"/>
                              <w:marTop w:val="0"/>
                              <w:marBottom w:val="0"/>
                              <w:divBdr>
                                <w:top w:val="none" w:sz="0" w:space="0" w:color="auto"/>
                                <w:left w:val="none" w:sz="0" w:space="0" w:color="auto"/>
                                <w:bottom w:val="none" w:sz="0" w:space="0" w:color="auto"/>
                                <w:right w:val="none" w:sz="0" w:space="0" w:color="auto"/>
                              </w:divBdr>
                            </w:div>
                            <w:div w:id="1229655020">
                              <w:marLeft w:val="0"/>
                              <w:marRight w:val="0"/>
                              <w:marTop w:val="0"/>
                              <w:marBottom w:val="0"/>
                              <w:divBdr>
                                <w:top w:val="none" w:sz="0" w:space="0" w:color="auto"/>
                                <w:left w:val="none" w:sz="0" w:space="0" w:color="auto"/>
                                <w:bottom w:val="none" w:sz="0" w:space="0" w:color="auto"/>
                                <w:right w:val="none" w:sz="0" w:space="0" w:color="auto"/>
                              </w:divBdr>
                              <w:divsChild>
                                <w:div w:id="432749380">
                                  <w:marLeft w:val="0"/>
                                  <w:marRight w:val="0"/>
                                  <w:marTop w:val="0"/>
                                  <w:marBottom w:val="0"/>
                                  <w:divBdr>
                                    <w:top w:val="none" w:sz="0" w:space="0" w:color="auto"/>
                                    <w:left w:val="none" w:sz="0" w:space="0" w:color="auto"/>
                                    <w:bottom w:val="none" w:sz="0" w:space="0" w:color="auto"/>
                                    <w:right w:val="none" w:sz="0" w:space="0" w:color="auto"/>
                                  </w:divBdr>
                                  <w:divsChild>
                                    <w:div w:id="18734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12931">
              <w:marLeft w:val="0"/>
              <w:marRight w:val="0"/>
              <w:marTop w:val="0"/>
              <w:marBottom w:val="0"/>
              <w:divBdr>
                <w:top w:val="none" w:sz="0" w:space="0" w:color="auto"/>
                <w:left w:val="none" w:sz="0" w:space="0" w:color="auto"/>
                <w:bottom w:val="none" w:sz="0" w:space="0" w:color="auto"/>
                <w:right w:val="none" w:sz="0" w:space="0" w:color="auto"/>
              </w:divBdr>
              <w:divsChild>
                <w:div w:id="1631665542">
                  <w:marLeft w:val="0"/>
                  <w:marRight w:val="0"/>
                  <w:marTop w:val="0"/>
                  <w:marBottom w:val="0"/>
                  <w:divBdr>
                    <w:top w:val="none" w:sz="0" w:space="0" w:color="auto"/>
                    <w:left w:val="none" w:sz="0" w:space="0" w:color="auto"/>
                    <w:bottom w:val="none" w:sz="0" w:space="0" w:color="auto"/>
                    <w:right w:val="none" w:sz="0" w:space="0" w:color="auto"/>
                  </w:divBdr>
                  <w:divsChild>
                    <w:div w:id="932855104">
                      <w:marLeft w:val="0"/>
                      <w:marRight w:val="0"/>
                      <w:marTop w:val="0"/>
                      <w:marBottom w:val="0"/>
                      <w:divBdr>
                        <w:top w:val="none" w:sz="0" w:space="0" w:color="auto"/>
                        <w:left w:val="none" w:sz="0" w:space="0" w:color="auto"/>
                        <w:bottom w:val="none" w:sz="0" w:space="0" w:color="auto"/>
                        <w:right w:val="none" w:sz="0" w:space="0" w:color="auto"/>
                      </w:divBdr>
                      <w:divsChild>
                        <w:div w:id="1214925991">
                          <w:marLeft w:val="0"/>
                          <w:marRight w:val="0"/>
                          <w:marTop w:val="0"/>
                          <w:marBottom w:val="0"/>
                          <w:divBdr>
                            <w:top w:val="none" w:sz="0" w:space="0" w:color="auto"/>
                            <w:left w:val="none" w:sz="0" w:space="0" w:color="auto"/>
                            <w:bottom w:val="none" w:sz="0" w:space="0" w:color="auto"/>
                            <w:right w:val="none" w:sz="0" w:space="0" w:color="auto"/>
                          </w:divBdr>
                          <w:divsChild>
                            <w:div w:id="2134784643">
                              <w:marLeft w:val="0"/>
                              <w:marRight w:val="0"/>
                              <w:marTop w:val="0"/>
                              <w:marBottom w:val="0"/>
                              <w:divBdr>
                                <w:top w:val="none" w:sz="0" w:space="0" w:color="auto"/>
                                <w:left w:val="none" w:sz="0" w:space="0" w:color="auto"/>
                                <w:bottom w:val="none" w:sz="0" w:space="0" w:color="auto"/>
                                <w:right w:val="none" w:sz="0" w:space="0" w:color="auto"/>
                              </w:divBdr>
                              <w:divsChild>
                                <w:div w:id="1019038799">
                                  <w:marLeft w:val="0"/>
                                  <w:marRight w:val="0"/>
                                  <w:marTop w:val="0"/>
                                  <w:marBottom w:val="0"/>
                                  <w:divBdr>
                                    <w:top w:val="none" w:sz="0" w:space="0" w:color="auto"/>
                                    <w:left w:val="none" w:sz="0" w:space="0" w:color="auto"/>
                                    <w:bottom w:val="none" w:sz="0" w:space="0" w:color="auto"/>
                                    <w:right w:val="none" w:sz="0" w:space="0" w:color="auto"/>
                                  </w:divBdr>
                                  <w:divsChild>
                                    <w:div w:id="1365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901649">
              <w:marLeft w:val="0"/>
              <w:marRight w:val="0"/>
              <w:marTop w:val="0"/>
              <w:marBottom w:val="0"/>
              <w:divBdr>
                <w:top w:val="none" w:sz="0" w:space="0" w:color="auto"/>
                <w:left w:val="none" w:sz="0" w:space="0" w:color="auto"/>
                <w:bottom w:val="none" w:sz="0" w:space="0" w:color="auto"/>
                <w:right w:val="none" w:sz="0" w:space="0" w:color="auto"/>
              </w:divBdr>
              <w:divsChild>
                <w:div w:id="1402100319">
                  <w:marLeft w:val="0"/>
                  <w:marRight w:val="0"/>
                  <w:marTop w:val="0"/>
                  <w:marBottom w:val="0"/>
                  <w:divBdr>
                    <w:top w:val="none" w:sz="0" w:space="0" w:color="auto"/>
                    <w:left w:val="none" w:sz="0" w:space="0" w:color="auto"/>
                    <w:bottom w:val="none" w:sz="0" w:space="0" w:color="auto"/>
                    <w:right w:val="none" w:sz="0" w:space="0" w:color="auto"/>
                  </w:divBdr>
                  <w:divsChild>
                    <w:div w:id="1828088601">
                      <w:marLeft w:val="0"/>
                      <w:marRight w:val="0"/>
                      <w:marTop w:val="0"/>
                      <w:marBottom w:val="0"/>
                      <w:divBdr>
                        <w:top w:val="none" w:sz="0" w:space="0" w:color="auto"/>
                        <w:left w:val="none" w:sz="0" w:space="0" w:color="auto"/>
                        <w:bottom w:val="none" w:sz="0" w:space="0" w:color="auto"/>
                        <w:right w:val="none" w:sz="0" w:space="0" w:color="auto"/>
                      </w:divBdr>
                      <w:divsChild>
                        <w:div w:id="1456555306">
                          <w:marLeft w:val="0"/>
                          <w:marRight w:val="0"/>
                          <w:marTop w:val="0"/>
                          <w:marBottom w:val="0"/>
                          <w:divBdr>
                            <w:top w:val="none" w:sz="0" w:space="0" w:color="auto"/>
                            <w:left w:val="none" w:sz="0" w:space="0" w:color="auto"/>
                            <w:bottom w:val="none" w:sz="0" w:space="0" w:color="auto"/>
                            <w:right w:val="none" w:sz="0" w:space="0" w:color="auto"/>
                          </w:divBdr>
                          <w:divsChild>
                            <w:div w:id="1440219305">
                              <w:marLeft w:val="0"/>
                              <w:marRight w:val="0"/>
                              <w:marTop w:val="0"/>
                              <w:marBottom w:val="0"/>
                              <w:divBdr>
                                <w:top w:val="none" w:sz="0" w:space="0" w:color="auto"/>
                                <w:left w:val="none" w:sz="0" w:space="0" w:color="auto"/>
                                <w:bottom w:val="none" w:sz="0" w:space="0" w:color="auto"/>
                                <w:right w:val="none" w:sz="0" w:space="0" w:color="auto"/>
                              </w:divBdr>
                              <w:divsChild>
                                <w:div w:id="1927227944">
                                  <w:marLeft w:val="0"/>
                                  <w:marRight w:val="0"/>
                                  <w:marTop w:val="0"/>
                                  <w:marBottom w:val="0"/>
                                  <w:divBdr>
                                    <w:top w:val="none" w:sz="0" w:space="0" w:color="auto"/>
                                    <w:left w:val="none" w:sz="0" w:space="0" w:color="auto"/>
                                    <w:bottom w:val="none" w:sz="0" w:space="0" w:color="auto"/>
                                    <w:right w:val="none" w:sz="0" w:space="0" w:color="auto"/>
                                  </w:divBdr>
                                  <w:divsChild>
                                    <w:div w:id="7625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61760">
          <w:marLeft w:val="0"/>
          <w:marRight w:val="0"/>
          <w:marTop w:val="0"/>
          <w:marBottom w:val="0"/>
          <w:divBdr>
            <w:top w:val="none" w:sz="0" w:space="0" w:color="auto"/>
            <w:left w:val="none" w:sz="0" w:space="0" w:color="auto"/>
            <w:bottom w:val="none" w:sz="0" w:space="0" w:color="auto"/>
            <w:right w:val="none" w:sz="0" w:space="0" w:color="auto"/>
          </w:divBdr>
          <w:divsChild>
            <w:div w:id="1383555748">
              <w:marLeft w:val="0"/>
              <w:marRight w:val="0"/>
              <w:marTop w:val="0"/>
              <w:marBottom w:val="0"/>
              <w:divBdr>
                <w:top w:val="none" w:sz="0" w:space="0" w:color="auto"/>
                <w:left w:val="none" w:sz="0" w:space="0" w:color="auto"/>
                <w:bottom w:val="none" w:sz="0" w:space="0" w:color="auto"/>
                <w:right w:val="none" w:sz="0" w:space="0" w:color="auto"/>
              </w:divBdr>
              <w:divsChild>
                <w:div w:id="476849397">
                  <w:marLeft w:val="0"/>
                  <w:marRight w:val="0"/>
                  <w:marTop w:val="0"/>
                  <w:marBottom w:val="0"/>
                  <w:divBdr>
                    <w:top w:val="none" w:sz="0" w:space="0" w:color="auto"/>
                    <w:left w:val="none" w:sz="0" w:space="0" w:color="auto"/>
                    <w:bottom w:val="none" w:sz="0" w:space="0" w:color="auto"/>
                    <w:right w:val="none" w:sz="0" w:space="0" w:color="auto"/>
                  </w:divBdr>
                  <w:divsChild>
                    <w:div w:id="722749672">
                      <w:marLeft w:val="0"/>
                      <w:marRight w:val="0"/>
                      <w:marTop w:val="0"/>
                      <w:marBottom w:val="0"/>
                      <w:divBdr>
                        <w:top w:val="none" w:sz="0" w:space="0" w:color="auto"/>
                        <w:left w:val="none" w:sz="0" w:space="0" w:color="auto"/>
                        <w:bottom w:val="none" w:sz="0" w:space="0" w:color="auto"/>
                        <w:right w:val="none" w:sz="0" w:space="0" w:color="auto"/>
                      </w:divBdr>
                      <w:divsChild>
                        <w:div w:id="54550779">
                          <w:marLeft w:val="0"/>
                          <w:marRight w:val="0"/>
                          <w:marTop w:val="0"/>
                          <w:marBottom w:val="0"/>
                          <w:divBdr>
                            <w:top w:val="none" w:sz="0" w:space="0" w:color="auto"/>
                            <w:left w:val="none" w:sz="0" w:space="0" w:color="auto"/>
                            <w:bottom w:val="none" w:sz="0" w:space="0" w:color="auto"/>
                            <w:right w:val="none" w:sz="0" w:space="0" w:color="auto"/>
                          </w:divBdr>
                          <w:divsChild>
                            <w:div w:id="1829856747">
                              <w:marLeft w:val="0"/>
                              <w:marRight w:val="0"/>
                              <w:marTop w:val="0"/>
                              <w:marBottom w:val="0"/>
                              <w:divBdr>
                                <w:top w:val="none" w:sz="0" w:space="0" w:color="auto"/>
                                <w:left w:val="none" w:sz="0" w:space="0" w:color="auto"/>
                                <w:bottom w:val="none" w:sz="0" w:space="0" w:color="auto"/>
                                <w:right w:val="none" w:sz="0" w:space="0" w:color="auto"/>
                              </w:divBdr>
                              <w:divsChild>
                                <w:div w:id="1808469926">
                                  <w:marLeft w:val="0"/>
                                  <w:marRight w:val="0"/>
                                  <w:marTop w:val="0"/>
                                  <w:marBottom w:val="0"/>
                                  <w:divBdr>
                                    <w:top w:val="none" w:sz="0" w:space="0" w:color="auto"/>
                                    <w:left w:val="none" w:sz="0" w:space="0" w:color="auto"/>
                                    <w:bottom w:val="none" w:sz="0" w:space="0" w:color="auto"/>
                                    <w:right w:val="none" w:sz="0" w:space="0" w:color="auto"/>
                                  </w:divBdr>
                                  <w:divsChild>
                                    <w:div w:id="1632439171">
                                      <w:marLeft w:val="0"/>
                                      <w:marRight w:val="0"/>
                                      <w:marTop w:val="0"/>
                                      <w:marBottom w:val="0"/>
                                      <w:divBdr>
                                        <w:top w:val="none" w:sz="0" w:space="0" w:color="auto"/>
                                        <w:left w:val="none" w:sz="0" w:space="0" w:color="auto"/>
                                        <w:bottom w:val="none" w:sz="0" w:space="0" w:color="auto"/>
                                        <w:right w:val="none" w:sz="0" w:space="0" w:color="auto"/>
                                      </w:divBdr>
                                    </w:div>
                                    <w:div w:id="5562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5235">
              <w:marLeft w:val="0"/>
              <w:marRight w:val="0"/>
              <w:marTop w:val="0"/>
              <w:marBottom w:val="0"/>
              <w:divBdr>
                <w:top w:val="none" w:sz="0" w:space="0" w:color="auto"/>
                <w:left w:val="none" w:sz="0" w:space="0" w:color="auto"/>
                <w:bottom w:val="none" w:sz="0" w:space="0" w:color="auto"/>
                <w:right w:val="none" w:sz="0" w:space="0" w:color="auto"/>
              </w:divBdr>
              <w:divsChild>
                <w:div w:id="1033728933">
                  <w:marLeft w:val="0"/>
                  <w:marRight w:val="0"/>
                  <w:marTop w:val="0"/>
                  <w:marBottom w:val="0"/>
                  <w:divBdr>
                    <w:top w:val="none" w:sz="0" w:space="0" w:color="auto"/>
                    <w:left w:val="none" w:sz="0" w:space="0" w:color="auto"/>
                    <w:bottom w:val="none" w:sz="0" w:space="0" w:color="auto"/>
                    <w:right w:val="none" w:sz="0" w:space="0" w:color="auto"/>
                  </w:divBdr>
                  <w:divsChild>
                    <w:div w:id="1351105235">
                      <w:marLeft w:val="0"/>
                      <w:marRight w:val="0"/>
                      <w:marTop w:val="0"/>
                      <w:marBottom w:val="0"/>
                      <w:divBdr>
                        <w:top w:val="none" w:sz="0" w:space="0" w:color="auto"/>
                        <w:left w:val="none" w:sz="0" w:space="0" w:color="auto"/>
                        <w:bottom w:val="none" w:sz="0" w:space="0" w:color="auto"/>
                        <w:right w:val="none" w:sz="0" w:space="0" w:color="auto"/>
                      </w:divBdr>
                      <w:divsChild>
                        <w:div w:id="285358186">
                          <w:marLeft w:val="0"/>
                          <w:marRight w:val="0"/>
                          <w:marTop w:val="0"/>
                          <w:marBottom w:val="0"/>
                          <w:divBdr>
                            <w:top w:val="none" w:sz="0" w:space="0" w:color="auto"/>
                            <w:left w:val="none" w:sz="0" w:space="0" w:color="auto"/>
                            <w:bottom w:val="none" w:sz="0" w:space="0" w:color="auto"/>
                            <w:right w:val="none" w:sz="0" w:space="0" w:color="auto"/>
                          </w:divBdr>
                          <w:divsChild>
                            <w:div w:id="590965428">
                              <w:marLeft w:val="0"/>
                              <w:marRight w:val="0"/>
                              <w:marTop w:val="0"/>
                              <w:marBottom w:val="0"/>
                              <w:divBdr>
                                <w:top w:val="none" w:sz="0" w:space="0" w:color="auto"/>
                                <w:left w:val="none" w:sz="0" w:space="0" w:color="auto"/>
                                <w:bottom w:val="none" w:sz="0" w:space="0" w:color="auto"/>
                                <w:right w:val="none" w:sz="0" w:space="0" w:color="auto"/>
                              </w:divBdr>
                              <w:divsChild>
                                <w:div w:id="751321524">
                                  <w:marLeft w:val="0"/>
                                  <w:marRight w:val="0"/>
                                  <w:marTop w:val="0"/>
                                  <w:marBottom w:val="0"/>
                                  <w:divBdr>
                                    <w:top w:val="none" w:sz="0" w:space="0" w:color="auto"/>
                                    <w:left w:val="none" w:sz="0" w:space="0" w:color="auto"/>
                                    <w:bottom w:val="none" w:sz="0" w:space="0" w:color="auto"/>
                                    <w:right w:val="none" w:sz="0" w:space="0" w:color="auto"/>
                                  </w:divBdr>
                                  <w:divsChild>
                                    <w:div w:id="1243296161">
                                      <w:marLeft w:val="0"/>
                                      <w:marRight w:val="0"/>
                                      <w:marTop w:val="0"/>
                                      <w:marBottom w:val="0"/>
                                      <w:divBdr>
                                        <w:top w:val="none" w:sz="0" w:space="0" w:color="auto"/>
                                        <w:left w:val="none" w:sz="0" w:space="0" w:color="auto"/>
                                        <w:bottom w:val="none" w:sz="0" w:space="0" w:color="auto"/>
                                        <w:right w:val="none" w:sz="0" w:space="0" w:color="auto"/>
                                      </w:divBdr>
                                    </w:div>
                                    <w:div w:id="19543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699847">
              <w:marLeft w:val="0"/>
              <w:marRight w:val="0"/>
              <w:marTop w:val="0"/>
              <w:marBottom w:val="0"/>
              <w:divBdr>
                <w:top w:val="none" w:sz="0" w:space="0" w:color="auto"/>
                <w:left w:val="none" w:sz="0" w:space="0" w:color="auto"/>
                <w:bottom w:val="none" w:sz="0" w:space="0" w:color="auto"/>
                <w:right w:val="none" w:sz="0" w:space="0" w:color="auto"/>
              </w:divBdr>
              <w:divsChild>
                <w:div w:id="100616333">
                  <w:marLeft w:val="0"/>
                  <w:marRight w:val="0"/>
                  <w:marTop w:val="0"/>
                  <w:marBottom w:val="0"/>
                  <w:divBdr>
                    <w:top w:val="none" w:sz="0" w:space="0" w:color="auto"/>
                    <w:left w:val="none" w:sz="0" w:space="0" w:color="auto"/>
                    <w:bottom w:val="none" w:sz="0" w:space="0" w:color="auto"/>
                    <w:right w:val="none" w:sz="0" w:space="0" w:color="auto"/>
                  </w:divBdr>
                  <w:divsChild>
                    <w:div w:id="2082604913">
                      <w:marLeft w:val="0"/>
                      <w:marRight w:val="0"/>
                      <w:marTop w:val="0"/>
                      <w:marBottom w:val="0"/>
                      <w:divBdr>
                        <w:top w:val="none" w:sz="0" w:space="0" w:color="auto"/>
                        <w:left w:val="none" w:sz="0" w:space="0" w:color="auto"/>
                        <w:bottom w:val="none" w:sz="0" w:space="0" w:color="auto"/>
                        <w:right w:val="none" w:sz="0" w:space="0" w:color="auto"/>
                      </w:divBdr>
                      <w:divsChild>
                        <w:div w:id="1898664339">
                          <w:marLeft w:val="0"/>
                          <w:marRight w:val="0"/>
                          <w:marTop w:val="0"/>
                          <w:marBottom w:val="0"/>
                          <w:divBdr>
                            <w:top w:val="none" w:sz="0" w:space="0" w:color="auto"/>
                            <w:left w:val="none" w:sz="0" w:space="0" w:color="auto"/>
                            <w:bottom w:val="none" w:sz="0" w:space="0" w:color="auto"/>
                            <w:right w:val="none" w:sz="0" w:space="0" w:color="auto"/>
                          </w:divBdr>
                          <w:divsChild>
                            <w:div w:id="785856315">
                              <w:marLeft w:val="0"/>
                              <w:marRight w:val="0"/>
                              <w:marTop w:val="360"/>
                              <w:marBottom w:val="0"/>
                              <w:divBdr>
                                <w:top w:val="none" w:sz="0" w:space="0" w:color="auto"/>
                                <w:left w:val="none" w:sz="0" w:space="0" w:color="auto"/>
                                <w:bottom w:val="none" w:sz="0" w:space="0" w:color="auto"/>
                                <w:right w:val="none" w:sz="0" w:space="0" w:color="auto"/>
                              </w:divBdr>
                              <w:divsChild>
                                <w:div w:id="1827283221">
                                  <w:marLeft w:val="0"/>
                                  <w:marRight w:val="0"/>
                                  <w:marTop w:val="0"/>
                                  <w:marBottom w:val="0"/>
                                  <w:divBdr>
                                    <w:top w:val="none" w:sz="0" w:space="0" w:color="auto"/>
                                    <w:left w:val="none" w:sz="0" w:space="0" w:color="auto"/>
                                    <w:bottom w:val="none" w:sz="0" w:space="0" w:color="auto"/>
                                    <w:right w:val="none" w:sz="0" w:space="0" w:color="auto"/>
                                  </w:divBdr>
                                  <w:divsChild>
                                    <w:div w:id="1318343095">
                                      <w:marLeft w:val="0"/>
                                      <w:marRight w:val="0"/>
                                      <w:marTop w:val="0"/>
                                      <w:marBottom w:val="0"/>
                                      <w:divBdr>
                                        <w:top w:val="none" w:sz="0" w:space="0" w:color="auto"/>
                                        <w:left w:val="none" w:sz="0" w:space="0" w:color="auto"/>
                                        <w:bottom w:val="none" w:sz="0" w:space="0" w:color="auto"/>
                                        <w:right w:val="none" w:sz="0" w:space="0" w:color="auto"/>
                                      </w:divBdr>
                                      <w:divsChild>
                                        <w:div w:id="13640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17878">
                          <w:marLeft w:val="0"/>
                          <w:marRight w:val="0"/>
                          <w:marTop w:val="0"/>
                          <w:marBottom w:val="0"/>
                          <w:divBdr>
                            <w:top w:val="none" w:sz="0" w:space="0" w:color="auto"/>
                            <w:left w:val="none" w:sz="0" w:space="0" w:color="auto"/>
                            <w:bottom w:val="none" w:sz="0" w:space="0" w:color="auto"/>
                            <w:right w:val="none" w:sz="0" w:space="0" w:color="auto"/>
                          </w:divBdr>
                          <w:divsChild>
                            <w:div w:id="88234178">
                              <w:marLeft w:val="0"/>
                              <w:marRight w:val="0"/>
                              <w:marTop w:val="0"/>
                              <w:marBottom w:val="0"/>
                              <w:divBdr>
                                <w:top w:val="none" w:sz="0" w:space="0" w:color="auto"/>
                                <w:left w:val="none" w:sz="0" w:space="0" w:color="auto"/>
                                <w:bottom w:val="none" w:sz="0" w:space="0" w:color="auto"/>
                                <w:right w:val="none" w:sz="0" w:space="0" w:color="auto"/>
                              </w:divBdr>
                            </w:div>
                            <w:div w:id="603652892">
                              <w:marLeft w:val="0"/>
                              <w:marRight w:val="0"/>
                              <w:marTop w:val="0"/>
                              <w:marBottom w:val="0"/>
                              <w:divBdr>
                                <w:top w:val="none" w:sz="0" w:space="0" w:color="auto"/>
                                <w:left w:val="none" w:sz="0" w:space="0" w:color="auto"/>
                                <w:bottom w:val="none" w:sz="0" w:space="0" w:color="auto"/>
                                <w:right w:val="none" w:sz="0" w:space="0" w:color="auto"/>
                              </w:divBdr>
                              <w:divsChild>
                                <w:div w:id="1466577804">
                                  <w:marLeft w:val="0"/>
                                  <w:marRight w:val="0"/>
                                  <w:marTop w:val="0"/>
                                  <w:marBottom w:val="0"/>
                                  <w:divBdr>
                                    <w:top w:val="none" w:sz="0" w:space="0" w:color="auto"/>
                                    <w:left w:val="none" w:sz="0" w:space="0" w:color="auto"/>
                                    <w:bottom w:val="none" w:sz="0" w:space="0" w:color="auto"/>
                                    <w:right w:val="none" w:sz="0" w:space="0" w:color="auto"/>
                                  </w:divBdr>
                                  <w:divsChild>
                                    <w:div w:id="6732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89439">
              <w:marLeft w:val="0"/>
              <w:marRight w:val="0"/>
              <w:marTop w:val="0"/>
              <w:marBottom w:val="0"/>
              <w:divBdr>
                <w:top w:val="none" w:sz="0" w:space="0" w:color="auto"/>
                <w:left w:val="none" w:sz="0" w:space="0" w:color="auto"/>
                <w:bottom w:val="none" w:sz="0" w:space="0" w:color="auto"/>
                <w:right w:val="none" w:sz="0" w:space="0" w:color="auto"/>
              </w:divBdr>
              <w:divsChild>
                <w:div w:id="746196550">
                  <w:marLeft w:val="0"/>
                  <w:marRight w:val="0"/>
                  <w:marTop w:val="0"/>
                  <w:marBottom w:val="0"/>
                  <w:divBdr>
                    <w:top w:val="none" w:sz="0" w:space="0" w:color="auto"/>
                    <w:left w:val="none" w:sz="0" w:space="0" w:color="auto"/>
                    <w:bottom w:val="none" w:sz="0" w:space="0" w:color="auto"/>
                    <w:right w:val="none" w:sz="0" w:space="0" w:color="auto"/>
                  </w:divBdr>
                  <w:divsChild>
                    <w:div w:id="1955137611">
                      <w:marLeft w:val="0"/>
                      <w:marRight w:val="0"/>
                      <w:marTop w:val="0"/>
                      <w:marBottom w:val="0"/>
                      <w:divBdr>
                        <w:top w:val="none" w:sz="0" w:space="0" w:color="auto"/>
                        <w:left w:val="none" w:sz="0" w:space="0" w:color="auto"/>
                        <w:bottom w:val="none" w:sz="0" w:space="0" w:color="auto"/>
                        <w:right w:val="none" w:sz="0" w:space="0" w:color="auto"/>
                      </w:divBdr>
                      <w:divsChild>
                        <w:div w:id="752093341">
                          <w:marLeft w:val="0"/>
                          <w:marRight w:val="0"/>
                          <w:marTop w:val="0"/>
                          <w:marBottom w:val="0"/>
                          <w:divBdr>
                            <w:top w:val="none" w:sz="0" w:space="0" w:color="auto"/>
                            <w:left w:val="none" w:sz="0" w:space="0" w:color="auto"/>
                            <w:bottom w:val="none" w:sz="0" w:space="0" w:color="auto"/>
                            <w:right w:val="none" w:sz="0" w:space="0" w:color="auto"/>
                          </w:divBdr>
                          <w:divsChild>
                            <w:div w:id="892350612">
                              <w:marLeft w:val="0"/>
                              <w:marRight w:val="0"/>
                              <w:marTop w:val="0"/>
                              <w:marBottom w:val="0"/>
                              <w:divBdr>
                                <w:top w:val="none" w:sz="0" w:space="0" w:color="auto"/>
                                <w:left w:val="none" w:sz="0" w:space="0" w:color="auto"/>
                                <w:bottom w:val="none" w:sz="0" w:space="0" w:color="auto"/>
                                <w:right w:val="none" w:sz="0" w:space="0" w:color="auto"/>
                              </w:divBdr>
                              <w:divsChild>
                                <w:div w:id="444931606">
                                  <w:marLeft w:val="0"/>
                                  <w:marRight w:val="0"/>
                                  <w:marTop w:val="0"/>
                                  <w:marBottom w:val="0"/>
                                  <w:divBdr>
                                    <w:top w:val="none" w:sz="0" w:space="0" w:color="auto"/>
                                    <w:left w:val="none" w:sz="0" w:space="0" w:color="auto"/>
                                    <w:bottom w:val="none" w:sz="0" w:space="0" w:color="auto"/>
                                    <w:right w:val="none" w:sz="0" w:space="0" w:color="auto"/>
                                  </w:divBdr>
                                  <w:divsChild>
                                    <w:div w:id="676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48090">
              <w:marLeft w:val="0"/>
              <w:marRight w:val="0"/>
              <w:marTop w:val="0"/>
              <w:marBottom w:val="0"/>
              <w:divBdr>
                <w:top w:val="none" w:sz="0" w:space="0" w:color="auto"/>
                <w:left w:val="none" w:sz="0" w:space="0" w:color="auto"/>
                <w:bottom w:val="none" w:sz="0" w:space="0" w:color="auto"/>
                <w:right w:val="none" w:sz="0" w:space="0" w:color="auto"/>
              </w:divBdr>
              <w:divsChild>
                <w:div w:id="1951928820">
                  <w:marLeft w:val="0"/>
                  <w:marRight w:val="0"/>
                  <w:marTop w:val="0"/>
                  <w:marBottom w:val="0"/>
                  <w:divBdr>
                    <w:top w:val="none" w:sz="0" w:space="0" w:color="auto"/>
                    <w:left w:val="none" w:sz="0" w:space="0" w:color="auto"/>
                    <w:bottom w:val="none" w:sz="0" w:space="0" w:color="auto"/>
                    <w:right w:val="none" w:sz="0" w:space="0" w:color="auto"/>
                  </w:divBdr>
                  <w:divsChild>
                    <w:div w:id="1457945892">
                      <w:marLeft w:val="0"/>
                      <w:marRight w:val="0"/>
                      <w:marTop w:val="0"/>
                      <w:marBottom w:val="0"/>
                      <w:divBdr>
                        <w:top w:val="none" w:sz="0" w:space="0" w:color="auto"/>
                        <w:left w:val="none" w:sz="0" w:space="0" w:color="auto"/>
                        <w:bottom w:val="none" w:sz="0" w:space="0" w:color="auto"/>
                        <w:right w:val="none" w:sz="0" w:space="0" w:color="auto"/>
                      </w:divBdr>
                      <w:divsChild>
                        <w:div w:id="745758869">
                          <w:marLeft w:val="0"/>
                          <w:marRight w:val="0"/>
                          <w:marTop w:val="0"/>
                          <w:marBottom w:val="0"/>
                          <w:divBdr>
                            <w:top w:val="none" w:sz="0" w:space="0" w:color="auto"/>
                            <w:left w:val="none" w:sz="0" w:space="0" w:color="auto"/>
                            <w:bottom w:val="none" w:sz="0" w:space="0" w:color="auto"/>
                            <w:right w:val="none" w:sz="0" w:space="0" w:color="auto"/>
                          </w:divBdr>
                          <w:divsChild>
                            <w:div w:id="1232428633">
                              <w:marLeft w:val="0"/>
                              <w:marRight w:val="0"/>
                              <w:marTop w:val="0"/>
                              <w:marBottom w:val="0"/>
                              <w:divBdr>
                                <w:top w:val="none" w:sz="0" w:space="0" w:color="auto"/>
                                <w:left w:val="none" w:sz="0" w:space="0" w:color="auto"/>
                                <w:bottom w:val="none" w:sz="0" w:space="0" w:color="auto"/>
                                <w:right w:val="none" w:sz="0" w:space="0" w:color="auto"/>
                              </w:divBdr>
                              <w:divsChild>
                                <w:div w:id="1675303656">
                                  <w:marLeft w:val="0"/>
                                  <w:marRight w:val="0"/>
                                  <w:marTop w:val="0"/>
                                  <w:marBottom w:val="0"/>
                                  <w:divBdr>
                                    <w:top w:val="none" w:sz="0" w:space="0" w:color="auto"/>
                                    <w:left w:val="none" w:sz="0" w:space="0" w:color="auto"/>
                                    <w:bottom w:val="none" w:sz="0" w:space="0" w:color="auto"/>
                                    <w:right w:val="none" w:sz="0" w:space="0" w:color="auto"/>
                                  </w:divBdr>
                                  <w:divsChild>
                                    <w:div w:id="1769160561">
                                      <w:marLeft w:val="0"/>
                                      <w:marRight w:val="0"/>
                                      <w:marTop w:val="0"/>
                                      <w:marBottom w:val="0"/>
                                      <w:divBdr>
                                        <w:top w:val="none" w:sz="0" w:space="0" w:color="auto"/>
                                        <w:left w:val="none" w:sz="0" w:space="0" w:color="auto"/>
                                        <w:bottom w:val="none" w:sz="0" w:space="0" w:color="auto"/>
                                        <w:right w:val="none" w:sz="0" w:space="0" w:color="auto"/>
                                      </w:divBdr>
                                    </w:div>
                                    <w:div w:id="19061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82569">
              <w:marLeft w:val="0"/>
              <w:marRight w:val="0"/>
              <w:marTop w:val="0"/>
              <w:marBottom w:val="0"/>
              <w:divBdr>
                <w:top w:val="none" w:sz="0" w:space="0" w:color="auto"/>
                <w:left w:val="none" w:sz="0" w:space="0" w:color="auto"/>
                <w:bottom w:val="none" w:sz="0" w:space="0" w:color="auto"/>
                <w:right w:val="none" w:sz="0" w:space="0" w:color="auto"/>
              </w:divBdr>
              <w:divsChild>
                <w:div w:id="2015298116">
                  <w:marLeft w:val="0"/>
                  <w:marRight w:val="0"/>
                  <w:marTop w:val="0"/>
                  <w:marBottom w:val="0"/>
                  <w:divBdr>
                    <w:top w:val="none" w:sz="0" w:space="0" w:color="auto"/>
                    <w:left w:val="none" w:sz="0" w:space="0" w:color="auto"/>
                    <w:bottom w:val="none" w:sz="0" w:space="0" w:color="auto"/>
                    <w:right w:val="none" w:sz="0" w:space="0" w:color="auto"/>
                  </w:divBdr>
                  <w:divsChild>
                    <w:div w:id="2048604464">
                      <w:marLeft w:val="0"/>
                      <w:marRight w:val="0"/>
                      <w:marTop w:val="0"/>
                      <w:marBottom w:val="0"/>
                      <w:divBdr>
                        <w:top w:val="none" w:sz="0" w:space="0" w:color="auto"/>
                        <w:left w:val="none" w:sz="0" w:space="0" w:color="auto"/>
                        <w:bottom w:val="none" w:sz="0" w:space="0" w:color="auto"/>
                        <w:right w:val="none" w:sz="0" w:space="0" w:color="auto"/>
                      </w:divBdr>
                      <w:divsChild>
                        <w:div w:id="603806874">
                          <w:marLeft w:val="0"/>
                          <w:marRight w:val="0"/>
                          <w:marTop w:val="0"/>
                          <w:marBottom w:val="0"/>
                          <w:divBdr>
                            <w:top w:val="none" w:sz="0" w:space="0" w:color="auto"/>
                            <w:left w:val="none" w:sz="0" w:space="0" w:color="auto"/>
                            <w:bottom w:val="none" w:sz="0" w:space="0" w:color="auto"/>
                            <w:right w:val="none" w:sz="0" w:space="0" w:color="auto"/>
                          </w:divBdr>
                          <w:divsChild>
                            <w:div w:id="729226570">
                              <w:marLeft w:val="0"/>
                              <w:marRight w:val="0"/>
                              <w:marTop w:val="360"/>
                              <w:marBottom w:val="0"/>
                              <w:divBdr>
                                <w:top w:val="none" w:sz="0" w:space="0" w:color="auto"/>
                                <w:left w:val="none" w:sz="0" w:space="0" w:color="auto"/>
                                <w:bottom w:val="none" w:sz="0" w:space="0" w:color="auto"/>
                                <w:right w:val="none" w:sz="0" w:space="0" w:color="auto"/>
                              </w:divBdr>
                              <w:divsChild>
                                <w:div w:id="365837704">
                                  <w:marLeft w:val="0"/>
                                  <w:marRight w:val="0"/>
                                  <w:marTop w:val="0"/>
                                  <w:marBottom w:val="0"/>
                                  <w:divBdr>
                                    <w:top w:val="none" w:sz="0" w:space="0" w:color="auto"/>
                                    <w:left w:val="none" w:sz="0" w:space="0" w:color="auto"/>
                                    <w:bottom w:val="none" w:sz="0" w:space="0" w:color="auto"/>
                                    <w:right w:val="none" w:sz="0" w:space="0" w:color="auto"/>
                                  </w:divBdr>
                                  <w:divsChild>
                                    <w:div w:id="60254276">
                                      <w:marLeft w:val="0"/>
                                      <w:marRight w:val="0"/>
                                      <w:marTop w:val="0"/>
                                      <w:marBottom w:val="0"/>
                                      <w:divBdr>
                                        <w:top w:val="none" w:sz="0" w:space="0" w:color="auto"/>
                                        <w:left w:val="none" w:sz="0" w:space="0" w:color="auto"/>
                                        <w:bottom w:val="none" w:sz="0" w:space="0" w:color="auto"/>
                                        <w:right w:val="none" w:sz="0" w:space="0" w:color="auto"/>
                                      </w:divBdr>
                                      <w:divsChild>
                                        <w:div w:id="1339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5473">
                          <w:marLeft w:val="0"/>
                          <w:marRight w:val="0"/>
                          <w:marTop w:val="0"/>
                          <w:marBottom w:val="0"/>
                          <w:divBdr>
                            <w:top w:val="none" w:sz="0" w:space="0" w:color="auto"/>
                            <w:left w:val="none" w:sz="0" w:space="0" w:color="auto"/>
                            <w:bottom w:val="none" w:sz="0" w:space="0" w:color="auto"/>
                            <w:right w:val="none" w:sz="0" w:space="0" w:color="auto"/>
                          </w:divBdr>
                          <w:divsChild>
                            <w:div w:id="704407038">
                              <w:marLeft w:val="0"/>
                              <w:marRight w:val="0"/>
                              <w:marTop w:val="0"/>
                              <w:marBottom w:val="0"/>
                              <w:divBdr>
                                <w:top w:val="none" w:sz="0" w:space="0" w:color="auto"/>
                                <w:left w:val="none" w:sz="0" w:space="0" w:color="auto"/>
                                <w:bottom w:val="none" w:sz="0" w:space="0" w:color="auto"/>
                                <w:right w:val="none" w:sz="0" w:space="0" w:color="auto"/>
                              </w:divBdr>
                            </w:div>
                            <w:div w:id="1055929472">
                              <w:marLeft w:val="0"/>
                              <w:marRight w:val="0"/>
                              <w:marTop w:val="0"/>
                              <w:marBottom w:val="0"/>
                              <w:divBdr>
                                <w:top w:val="none" w:sz="0" w:space="0" w:color="auto"/>
                                <w:left w:val="none" w:sz="0" w:space="0" w:color="auto"/>
                                <w:bottom w:val="none" w:sz="0" w:space="0" w:color="auto"/>
                                <w:right w:val="none" w:sz="0" w:space="0" w:color="auto"/>
                              </w:divBdr>
                              <w:divsChild>
                                <w:div w:id="855537590">
                                  <w:marLeft w:val="0"/>
                                  <w:marRight w:val="0"/>
                                  <w:marTop w:val="0"/>
                                  <w:marBottom w:val="0"/>
                                  <w:divBdr>
                                    <w:top w:val="none" w:sz="0" w:space="0" w:color="auto"/>
                                    <w:left w:val="none" w:sz="0" w:space="0" w:color="auto"/>
                                    <w:bottom w:val="none" w:sz="0" w:space="0" w:color="auto"/>
                                    <w:right w:val="none" w:sz="0" w:space="0" w:color="auto"/>
                                  </w:divBdr>
                                  <w:divsChild>
                                    <w:div w:id="14983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57799">
              <w:marLeft w:val="0"/>
              <w:marRight w:val="0"/>
              <w:marTop w:val="0"/>
              <w:marBottom w:val="0"/>
              <w:divBdr>
                <w:top w:val="none" w:sz="0" w:space="0" w:color="auto"/>
                <w:left w:val="none" w:sz="0" w:space="0" w:color="auto"/>
                <w:bottom w:val="none" w:sz="0" w:space="0" w:color="auto"/>
                <w:right w:val="none" w:sz="0" w:space="0" w:color="auto"/>
              </w:divBdr>
              <w:divsChild>
                <w:div w:id="487944741">
                  <w:marLeft w:val="0"/>
                  <w:marRight w:val="0"/>
                  <w:marTop w:val="0"/>
                  <w:marBottom w:val="0"/>
                  <w:divBdr>
                    <w:top w:val="none" w:sz="0" w:space="0" w:color="auto"/>
                    <w:left w:val="none" w:sz="0" w:space="0" w:color="auto"/>
                    <w:bottom w:val="none" w:sz="0" w:space="0" w:color="auto"/>
                    <w:right w:val="none" w:sz="0" w:space="0" w:color="auto"/>
                  </w:divBdr>
                  <w:divsChild>
                    <w:div w:id="1132939730">
                      <w:marLeft w:val="0"/>
                      <w:marRight w:val="0"/>
                      <w:marTop w:val="0"/>
                      <w:marBottom w:val="0"/>
                      <w:divBdr>
                        <w:top w:val="none" w:sz="0" w:space="0" w:color="auto"/>
                        <w:left w:val="none" w:sz="0" w:space="0" w:color="auto"/>
                        <w:bottom w:val="none" w:sz="0" w:space="0" w:color="auto"/>
                        <w:right w:val="none" w:sz="0" w:space="0" w:color="auto"/>
                      </w:divBdr>
                      <w:divsChild>
                        <w:div w:id="1982080214">
                          <w:marLeft w:val="0"/>
                          <w:marRight w:val="0"/>
                          <w:marTop w:val="0"/>
                          <w:marBottom w:val="0"/>
                          <w:divBdr>
                            <w:top w:val="none" w:sz="0" w:space="0" w:color="auto"/>
                            <w:left w:val="none" w:sz="0" w:space="0" w:color="auto"/>
                            <w:bottom w:val="none" w:sz="0" w:space="0" w:color="auto"/>
                            <w:right w:val="none" w:sz="0" w:space="0" w:color="auto"/>
                          </w:divBdr>
                          <w:divsChild>
                            <w:div w:id="386953103">
                              <w:marLeft w:val="0"/>
                              <w:marRight w:val="0"/>
                              <w:marTop w:val="0"/>
                              <w:marBottom w:val="0"/>
                              <w:divBdr>
                                <w:top w:val="none" w:sz="0" w:space="0" w:color="auto"/>
                                <w:left w:val="none" w:sz="0" w:space="0" w:color="auto"/>
                                <w:bottom w:val="none" w:sz="0" w:space="0" w:color="auto"/>
                                <w:right w:val="none" w:sz="0" w:space="0" w:color="auto"/>
                              </w:divBdr>
                              <w:divsChild>
                                <w:div w:id="1869178621">
                                  <w:marLeft w:val="0"/>
                                  <w:marRight w:val="0"/>
                                  <w:marTop w:val="0"/>
                                  <w:marBottom w:val="0"/>
                                  <w:divBdr>
                                    <w:top w:val="none" w:sz="0" w:space="0" w:color="auto"/>
                                    <w:left w:val="none" w:sz="0" w:space="0" w:color="auto"/>
                                    <w:bottom w:val="none" w:sz="0" w:space="0" w:color="auto"/>
                                    <w:right w:val="none" w:sz="0" w:space="0" w:color="auto"/>
                                  </w:divBdr>
                                  <w:divsChild>
                                    <w:div w:id="2440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19994">
              <w:marLeft w:val="0"/>
              <w:marRight w:val="0"/>
              <w:marTop w:val="0"/>
              <w:marBottom w:val="0"/>
              <w:divBdr>
                <w:top w:val="none" w:sz="0" w:space="0" w:color="auto"/>
                <w:left w:val="none" w:sz="0" w:space="0" w:color="auto"/>
                <w:bottom w:val="none" w:sz="0" w:space="0" w:color="auto"/>
                <w:right w:val="none" w:sz="0" w:space="0" w:color="auto"/>
              </w:divBdr>
              <w:divsChild>
                <w:div w:id="442773726">
                  <w:marLeft w:val="0"/>
                  <w:marRight w:val="0"/>
                  <w:marTop w:val="0"/>
                  <w:marBottom w:val="0"/>
                  <w:divBdr>
                    <w:top w:val="none" w:sz="0" w:space="0" w:color="auto"/>
                    <w:left w:val="none" w:sz="0" w:space="0" w:color="auto"/>
                    <w:bottom w:val="none" w:sz="0" w:space="0" w:color="auto"/>
                    <w:right w:val="none" w:sz="0" w:space="0" w:color="auto"/>
                  </w:divBdr>
                  <w:divsChild>
                    <w:div w:id="1809085068">
                      <w:marLeft w:val="0"/>
                      <w:marRight w:val="0"/>
                      <w:marTop w:val="0"/>
                      <w:marBottom w:val="0"/>
                      <w:divBdr>
                        <w:top w:val="none" w:sz="0" w:space="0" w:color="auto"/>
                        <w:left w:val="none" w:sz="0" w:space="0" w:color="auto"/>
                        <w:bottom w:val="none" w:sz="0" w:space="0" w:color="auto"/>
                        <w:right w:val="none" w:sz="0" w:space="0" w:color="auto"/>
                      </w:divBdr>
                      <w:divsChild>
                        <w:div w:id="800685111">
                          <w:marLeft w:val="0"/>
                          <w:marRight w:val="0"/>
                          <w:marTop w:val="0"/>
                          <w:marBottom w:val="0"/>
                          <w:divBdr>
                            <w:top w:val="none" w:sz="0" w:space="0" w:color="auto"/>
                            <w:left w:val="none" w:sz="0" w:space="0" w:color="auto"/>
                            <w:bottom w:val="none" w:sz="0" w:space="0" w:color="auto"/>
                            <w:right w:val="none" w:sz="0" w:space="0" w:color="auto"/>
                          </w:divBdr>
                          <w:divsChild>
                            <w:div w:id="1930458295">
                              <w:marLeft w:val="0"/>
                              <w:marRight w:val="0"/>
                              <w:marTop w:val="0"/>
                              <w:marBottom w:val="0"/>
                              <w:divBdr>
                                <w:top w:val="none" w:sz="0" w:space="0" w:color="auto"/>
                                <w:left w:val="none" w:sz="0" w:space="0" w:color="auto"/>
                                <w:bottom w:val="none" w:sz="0" w:space="0" w:color="auto"/>
                                <w:right w:val="none" w:sz="0" w:space="0" w:color="auto"/>
                              </w:divBdr>
                              <w:divsChild>
                                <w:div w:id="1286959378">
                                  <w:marLeft w:val="0"/>
                                  <w:marRight w:val="0"/>
                                  <w:marTop w:val="0"/>
                                  <w:marBottom w:val="0"/>
                                  <w:divBdr>
                                    <w:top w:val="none" w:sz="0" w:space="0" w:color="auto"/>
                                    <w:left w:val="none" w:sz="0" w:space="0" w:color="auto"/>
                                    <w:bottom w:val="none" w:sz="0" w:space="0" w:color="auto"/>
                                    <w:right w:val="none" w:sz="0" w:space="0" w:color="auto"/>
                                  </w:divBdr>
                                  <w:divsChild>
                                    <w:div w:id="1269503218">
                                      <w:marLeft w:val="0"/>
                                      <w:marRight w:val="0"/>
                                      <w:marTop w:val="0"/>
                                      <w:marBottom w:val="0"/>
                                      <w:divBdr>
                                        <w:top w:val="none" w:sz="0" w:space="0" w:color="auto"/>
                                        <w:left w:val="none" w:sz="0" w:space="0" w:color="auto"/>
                                        <w:bottom w:val="none" w:sz="0" w:space="0" w:color="auto"/>
                                        <w:right w:val="none" w:sz="0" w:space="0" w:color="auto"/>
                                      </w:divBdr>
                                    </w:div>
                                    <w:div w:id="4241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52439">
              <w:marLeft w:val="0"/>
              <w:marRight w:val="0"/>
              <w:marTop w:val="0"/>
              <w:marBottom w:val="0"/>
              <w:divBdr>
                <w:top w:val="none" w:sz="0" w:space="0" w:color="auto"/>
                <w:left w:val="none" w:sz="0" w:space="0" w:color="auto"/>
                <w:bottom w:val="none" w:sz="0" w:space="0" w:color="auto"/>
                <w:right w:val="none" w:sz="0" w:space="0" w:color="auto"/>
              </w:divBdr>
              <w:divsChild>
                <w:div w:id="1010722896">
                  <w:marLeft w:val="0"/>
                  <w:marRight w:val="0"/>
                  <w:marTop w:val="0"/>
                  <w:marBottom w:val="0"/>
                  <w:divBdr>
                    <w:top w:val="none" w:sz="0" w:space="0" w:color="auto"/>
                    <w:left w:val="none" w:sz="0" w:space="0" w:color="auto"/>
                    <w:bottom w:val="none" w:sz="0" w:space="0" w:color="auto"/>
                    <w:right w:val="none" w:sz="0" w:space="0" w:color="auto"/>
                  </w:divBdr>
                  <w:divsChild>
                    <w:div w:id="210767885">
                      <w:marLeft w:val="0"/>
                      <w:marRight w:val="0"/>
                      <w:marTop w:val="0"/>
                      <w:marBottom w:val="0"/>
                      <w:divBdr>
                        <w:top w:val="none" w:sz="0" w:space="0" w:color="auto"/>
                        <w:left w:val="none" w:sz="0" w:space="0" w:color="auto"/>
                        <w:bottom w:val="none" w:sz="0" w:space="0" w:color="auto"/>
                        <w:right w:val="none" w:sz="0" w:space="0" w:color="auto"/>
                      </w:divBdr>
                      <w:divsChild>
                        <w:div w:id="1481733362">
                          <w:marLeft w:val="0"/>
                          <w:marRight w:val="0"/>
                          <w:marTop w:val="0"/>
                          <w:marBottom w:val="0"/>
                          <w:divBdr>
                            <w:top w:val="none" w:sz="0" w:space="0" w:color="auto"/>
                            <w:left w:val="none" w:sz="0" w:space="0" w:color="auto"/>
                            <w:bottom w:val="none" w:sz="0" w:space="0" w:color="auto"/>
                            <w:right w:val="none" w:sz="0" w:space="0" w:color="auto"/>
                          </w:divBdr>
                          <w:divsChild>
                            <w:div w:id="1618750896">
                              <w:marLeft w:val="0"/>
                              <w:marRight w:val="0"/>
                              <w:marTop w:val="360"/>
                              <w:marBottom w:val="0"/>
                              <w:divBdr>
                                <w:top w:val="none" w:sz="0" w:space="0" w:color="auto"/>
                                <w:left w:val="none" w:sz="0" w:space="0" w:color="auto"/>
                                <w:bottom w:val="none" w:sz="0" w:space="0" w:color="auto"/>
                                <w:right w:val="none" w:sz="0" w:space="0" w:color="auto"/>
                              </w:divBdr>
                              <w:divsChild>
                                <w:div w:id="1407653675">
                                  <w:marLeft w:val="0"/>
                                  <w:marRight w:val="0"/>
                                  <w:marTop w:val="0"/>
                                  <w:marBottom w:val="0"/>
                                  <w:divBdr>
                                    <w:top w:val="none" w:sz="0" w:space="0" w:color="auto"/>
                                    <w:left w:val="none" w:sz="0" w:space="0" w:color="auto"/>
                                    <w:bottom w:val="none" w:sz="0" w:space="0" w:color="auto"/>
                                    <w:right w:val="none" w:sz="0" w:space="0" w:color="auto"/>
                                  </w:divBdr>
                                  <w:divsChild>
                                    <w:div w:id="1594776057">
                                      <w:marLeft w:val="0"/>
                                      <w:marRight w:val="0"/>
                                      <w:marTop w:val="0"/>
                                      <w:marBottom w:val="0"/>
                                      <w:divBdr>
                                        <w:top w:val="none" w:sz="0" w:space="0" w:color="auto"/>
                                        <w:left w:val="none" w:sz="0" w:space="0" w:color="auto"/>
                                        <w:bottom w:val="none" w:sz="0" w:space="0" w:color="auto"/>
                                        <w:right w:val="none" w:sz="0" w:space="0" w:color="auto"/>
                                      </w:divBdr>
                                      <w:divsChild>
                                        <w:div w:id="18575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7557">
                          <w:marLeft w:val="0"/>
                          <w:marRight w:val="0"/>
                          <w:marTop w:val="0"/>
                          <w:marBottom w:val="0"/>
                          <w:divBdr>
                            <w:top w:val="none" w:sz="0" w:space="0" w:color="auto"/>
                            <w:left w:val="none" w:sz="0" w:space="0" w:color="auto"/>
                            <w:bottom w:val="none" w:sz="0" w:space="0" w:color="auto"/>
                            <w:right w:val="none" w:sz="0" w:space="0" w:color="auto"/>
                          </w:divBdr>
                          <w:divsChild>
                            <w:div w:id="145976725">
                              <w:marLeft w:val="0"/>
                              <w:marRight w:val="0"/>
                              <w:marTop w:val="0"/>
                              <w:marBottom w:val="0"/>
                              <w:divBdr>
                                <w:top w:val="none" w:sz="0" w:space="0" w:color="auto"/>
                                <w:left w:val="none" w:sz="0" w:space="0" w:color="auto"/>
                                <w:bottom w:val="none" w:sz="0" w:space="0" w:color="auto"/>
                                <w:right w:val="none" w:sz="0" w:space="0" w:color="auto"/>
                              </w:divBdr>
                            </w:div>
                            <w:div w:id="282003123">
                              <w:marLeft w:val="0"/>
                              <w:marRight w:val="0"/>
                              <w:marTop w:val="0"/>
                              <w:marBottom w:val="0"/>
                              <w:divBdr>
                                <w:top w:val="none" w:sz="0" w:space="0" w:color="auto"/>
                                <w:left w:val="none" w:sz="0" w:space="0" w:color="auto"/>
                                <w:bottom w:val="none" w:sz="0" w:space="0" w:color="auto"/>
                                <w:right w:val="none" w:sz="0" w:space="0" w:color="auto"/>
                              </w:divBdr>
                              <w:divsChild>
                                <w:div w:id="1740903729">
                                  <w:marLeft w:val="0"/>
                                  <w:marRight w:val="0"/>
                                  <w:marTop w:val="0"/>
                                  <w:marBottom w:val="0"/>
                                  <w:divBdr>
                                    <w:top w:val="none" w:sz="0" w:space="0" w:color="auto"/>
                                    <w:left w:val="none" w:sz="0" w:space="0" w:color="auto"/>
                                    <w:bottom w:val="none" w:sz="0" w:space="0" w:color="auto"/>
                                    <w:right w:val="none" w:sz="0" w:space="0" w:color="auto"/>
                                  </w:divBdr>
                                  <w:divsChild>
                                    <w:div w:id="3267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5075">
              <w:marLeft w:val="0"/>
              <w:marRight w:val="0"/>
              <w:marTop w:val="0"/>
              <w:marBottom w:val="0"/>
              <w:divBdr>
                <w:top w:val="none" w:sz="0" w:space="0" w:color="auto"/>
                <w:left w:val="none" w:sz="0" w:space="0" w:color="auto"/>
                <w:bottom w:val="none" w:sz="0" w:space="0" w:color="auto"/>
                <w:right w:val="none" w:sz="0" w:space="0" w:color="auto"/>
              </w:divBdr>
              <w:divsChild>
                <w:div w:id="181936862">
                  <w:marLeft w:val="0"/>
                  <w:marRight w:val="0"/>
                  <w:marTop w:val="0"/>
                  <w:marBottom w:val="0"/>
                  <w:divBdr>
                    <w:top w:val="none" w:sz="0" w:space="0" w:color="auto"/>
                    <w:left w:val="none" w:sz="0" w:space="0" w:color="auto"/>
                    <w:bottom w:val="none" w:sz="0" w:space="0" w:color="auto"/>
                    <w:right w:val="none" w:sz="0" w:space="0" w:color="auto"/>
                  </w:divBdr>
                  <w:divsChild>
                    <w:div w:id="36708962">
                      <w:marLeft w:val="0"/>
                      <w:marRight w:val="0"/>
                      <w:marTop w:val="0"/>
                      <w:marBottom w:val="0"/>
                      <w:divBdr>
                        <w:top w:val="none" w:sz="0" w:space="0" w:color="auto"/>
                        <w:left w:val="none" w:sz="0" w:space="0" w:color="auto"/>
                        <w:bottom w:val="none" w:sz="0" w:space="0" w:color="auto"/>
                        <w:right w:val="none" w:sz="0" w:space="0" w:color="auto"/>
                      </w:divBdr>
                      <w:divsChild>
                        <w:div w:id="286088679">
                          <w:marLeft w:val="0"/>
                          <w:marRight w:val="0"/>
                          <w:marTop w:val="0"/>
                          <w:marBottom w:val="0"/>
                          <w:divBdr>
                            <w:top w:val="none" w:sz="0" w:space="0" w:color="auto"/>
                            <w:left w:val="none" w:sz="0" w:space="0" w:color="auto"/>
                            <w:bottom w:val="none" w:sz="0" w:space="0" w:color="auto"/>
                            <w:right w:val="none" w:sz="0" w:space="0" w:color="auto"/>
                          </w:divBdr>
                          <w:divsChild>
                            <w:div w:id="783187203">
                              <w:marLeft w:val="0"/>
                              <w:marRight w:val="0"/>
                              <w:marTop w:val="0"/>
                              <w:marBottom w:val="0"/>
                              <w:divBdr>
                                <w:top w:val="none" w:sz="0" w:space="0" w:color="auto"/>
                                <w:left w:val="none" w:sz="0" w:space="0" w:color="auto"/>
                                <w:bottom w:val="none" w:sz="0" w:space="0" w:color="auto"/>
                                <w:right w:val="none" w:sz="0" w:space="0" w:color="auto"/>
                              </w:divBdr>
                              <w:divsChild>
                                <w:div w:id="370347257">
                                  <w:marLeft w:val="0"/>
                                  <w:marRight w:val="0"/>
                                  <w:marTop w:val="0"/>
                                  <w:marBottom w:val="0"/>
                                  <w:divBdr>
                                    <w:top w:val="none" w:sz="0" w:space="0" w:color="auto"/>
                                    <w:left w:val="none" w:sz="0" w:space="0" w:color="auto"/>
                                    <w:bottom w:val="none" w:sz="0" w:space="0" w:color="auto"/>
                                    <w:right w:val="none" w:sz="0" w:space="0" w:color="auto"/>
                                  </w:divBdr>
                                  <w:divsChild>
                                    <w:div w:id="1877304393">
                                      <w:marLeft w:val="0"/>
                                      <w:marRight w:val="0"/>
                                      <w:marTop w:val="0"/>
                                      <w:marBottom w:val="0"/>
                                      <w:divBdr>
                                        <w:top w:val="none" w:sz="0" w:space="0" w:color="auto"/>
                                        <w:left w:val="none" w:sz="0" w:space="0" w:color="auto"/>
                                        <w:bottom w:val="none" w:sz="0" w:space="0" w:color="auto"/>
                                        <w:right w:val="none" w:sz="0" w:space="0" w:color="auto"/>
                                      </w:divBdr>
                                    </w:div>
                                    <w:div w:id="1717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19010">
              <w:marLeft w:val="0"/>
              <w:marRight w:val="0"/>
              <w:marTop w:val="0"/>
              <w:marBottom w:val="0"/>
              <w:divBdr>
                <w:top w:val="none" w:sz="0" w:space="0" w:color="auto"/>
                <w:left w:val="none" w:sz="0" w:space="0" w:color="auto"/>
                <w:bottom w:val="none" w:sz="0" w:space="0" w:color="auto"/>
                <w:right w:val="none" w:sz="0" w:space="0" w:color="auto"/>
              </w:divBdr>
              <w:divsChild>
                <w:div w:id="1319648773">
                  <w:marLeft w:val="0"/>
                  <w:marRight w:val="0"/>
                  <w:marTop w:val="0"/>
                  <w:marBottom w:val="0"/>
                  <w:divBdr>
                    <w:top w:val="none" w:sz="0" w:space="0" w:color="auto"/>
                    <w:left w:val="none" w:sz="0" w:space="0" w:color="auto"/>
                    <w:bottom w:val="none" w:sz="0" w:space="0" w:color="auto"/>
                    <w:right w:val="none" w:sz="0" w:space="0" w:color="auto"/>
                  </w:divBdr>
                  <w:divsChild>
                    <w:div w:id="386757469">
                      <w:marLeft w:val="0"/>
                      <w:marRight w:val="0"/>
                      <w:marTop w:val="0"/>
                      <w:marBottom w:val="0"/>
                      <w:divBdr>
                        <w:top w:val="none" w:sz="0" w:space="0" w:color="auto"/>
                        <w:left w:val="none" w:sz="0" w:space="0" w:color="auto"/>
                        <w:bottom w:val="none" w:sz="0" w:space="0" w:color="auto"/>
                        <w:right w:val="none" w:sz="0" w:space="0" w:color="auto"/>
                      </w:divBdr>
                      <w:divsChild>
                        <w:div w:id="783572605">
                          <w:marLeft w:val="0"/>
                          <w:marRight w:val="0"/>
                          <w:marTop w:val="0"/>
                          <w:marBottom w:val="0"/>
                          <w:divBdr>
                            <w:top w:val="none" w:sz="0" w:space="0" w:color="auto"/>
                            <w:left w:val="none" w:sz="0" w:space="0" w:color="auto"/>
                            <w:bottom w:val="none" w:sz="0" w:space="0" w:color="auto"/>
                            <w:right w:val="none" w:sz="0" w:space="0" w:color="auto"/>
                          </w:divBdr>
                          <w:divsChild>
                            <w:div w:id="900365525">
                              <w:marLeft w:val="0"/>
                              <w:marRight w:val="0"/>
                              <w:marTop w:val="360"/>
                              <w:marBottom w:val="0"/>
                              <w:divBdr>
                                <w:top w:val="none" w:sz="0" w:space="0" w:color="auto"/>
                                <w:left w:val="none" w:sz="0" w:space="0" w:color="auto"/>
                                <w:bottom w:val="none" w:sz="0" w:space="0" w:color="auto"/>
                                <w:right w:val="none" w:sz="0" w:space="0" w:color="auto"/>
                              </w:divBdr>
                              <w:divsChild>
                                <w:div w:id="557471498">
                                  <w:marLeft w:val="0"/>
                                  <w:marRight w:val="0"/>
                                  <w:marTop w:val="0"/>
                                  <w:marBottom w:val="0"/>
                                  <w:divBdr>
                                    <w:top w:val="none" w:sz="0" w:space="0" w:color="auto"/>
                                    <w:left w:val="none" w:sz="0" w:space="0" w:color="auto"/>
                                    <w:bottom w:val="none" w:sz="0" w:space="0" w:color="auto"/>
                                    <w:right w:val="none" w:sz="0" w:space="0" w:color="auto"/>
                                  </w:divBdr>
                                  <w:divsChild>
                                    <w:div w:id="508450920">
                                      <w:marLeft w:val="0"/>
                                      <w:marRight w:val="0"/>
                                      <w:marTop w:val="0"/>
                                      <w:marBottom w:val="0"/>
                                      <w:divBdr>
                                        <w:top w:val="none" w:sz="0" w:space="0" w:color="auto"/>
                                        <w:left w:val="none" w:sz="0" w:space="0" w:color="auto"/>
                                        <w:bottom w:val="none" w:sz="0" w:space="0" w:color="auto"/>
                                        <w:right w:val="none" w:sz="0" w:space="0" w:color="auto"/>
                                      </w:divBdr>
                                      <w:divsChild>
                                        <w:div w:id="15348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6325">
                          <w:marLeft w:val="0"/>
                          <w:marRight w:val="0"/>
                          <w:marTop w:val="0"/>
                          <w:marBottom w:val="0"/>
                          <w:divBdr>
                            <w:top w:val="none" w:sz="0" w:space="0" w:color="auto"/>
                            <w:left w:val="none" w:sz="0" w:space="0" w:color="auto"/>
                            <w:bottom w:val="none" w:sz="0" w:space="0" w:color="auto"/>
                            <w:right w:val="none" w:sz="0" w:space="0" w:color="auto"/>
                          </w:divBdr>
                          <w:divsChild>
                            <w:div w:id="2060471683">
                              <w:marLeft w:val="0"/>
                              <w:marRight w:val="0"/>
                              <w:marTop w:val="0"/>
                              <w:marBottom w:val="0"/>
                              <w:divBdr>
                                <w:top w:val="none" w:sz="0" w:space="0" w:color="auto"/>
                                <w:left w:val="none" w:sz="0" w:space="0" w:color="auto"/>
                                <w:bottom w:val="none" w:sz="0" w:space="0" w:color="auto"/>
                                <w:right w:val="none" w:sz="0" w:space="0" w:color="auto"/>
                              </w:divBdr>
                            </w:div>
                            <w:div w:id="189952066">
                              <w:marLeft w:val="0"/>
                              <w:marRight w:val="0"/>
                              <w:marTop w:val="0"/>
                              <w:marBottom w:val="0"/>
                              <w:divBdr>
                                <w:top w:val="none" w:sz="0" w:space="0" w:color="auto"/>
                                <w:left w:val="none" w:sz="0" w:space="0" w:color="auto"/>
                                <w:bottom w:val="none" w:sz="0" w:space="0" w:color="auto"/>
                                <w:right w:val="none" w:sz="0" w:space="0" w:color="auto"/>
                              </w:divBdr>
                              <w:divsChild>
                                <w:div w:id="859120873">
                                  <w:marLeft w:val="0"/>
                                  <w:marRight w:val="0"/>
                                  <w:marTop w:val="0"/>
                                  <w:marBottom w:val="0"/>
                                  <w:divBdr>
                                    <w:top w:val="none" w:sz="0" w:space="0" w:color="auto"/>
                                    <w:left w:val="none" w:sz="0" w:space="0" w:color="auto"/>
                                    <w:bottom w:val="none" w:sz="0" w:space="0" w:color="auto"/>
                                    <w:right w:val="none" w:sz="0" w:space="0" w:color="auto"/>
                                  </w:divBdr>
                                  <w:divsChild>
                                    <w:div w:id="7248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401144">
          <w:marLeft w:val="0"/>
          <w:marRight w:val="0"/>
          <w:marTop w:val="0"/>
          <w:marBottom w:val="0"/>
          <w:divBdr>
            <w:top w:val="none" w:sz="0" w:space="0" w:color="auto"/>
            <w:left w:val="none" w:sz="0" w:space="0" w:color="auto"/>
            <w:bottom w:val="none" w:sz="0" w:space="0" w:color="auto"/>
            <w:right w:val="none" w:sz="0" w:space="0" w:color="auto"/>
          </w:divBdr>
          <w:divsChild>
            <w:div w:id="2008750000">
              <w:marLeft w:val="0"/>
              <w:marRight w:val="0"/>
              <w:marTop w:val="0"/>
              <w:marBottom w:val="0"/>
              <w:divBdr>
                <w:top w:val="none" w:sz="0" w:space="0" w:color="auto"/>
                <w:left w:val="none" w:sz="0" w:space="0" w:color="auto"/>
                <w:bottom w:val="none" w:sz="0" w:space="0" w:color="auto"/>
                <w:right w:val="none" w:sz="0" w:space="0" w:color="auto"/>
              </w:divBdr>
              <w:divsChild>
                <w:div w:id="1719475642">
                  <w:marLeft w:val="0"/>
                  <w:marRight w:val="0"/>
                  <w:marTop w:val="0"/>
                  <w:marBottom w:val="0"/>
                  <w:divBdr>
                    <w:top w:val="none" w:sz="0" w:space="0" w:color="auto"/>
                    <w:left w:val="none" w:sz="0" w:space="0" w:color="auto"/>
                    <w:bottom w:val="none" w:sz="0" w:space="0" w:color="auto"/>
                    <w:right w:val="none" w:sz="0" w:space="0" w:color="auto"/>
                  </w:divBdr>
                  <w:divsChild>
                    <w:div w:id="382943739">
                      <w:marLeft w:val="0"/>
                      <w:marRight w:val="0"/>
                      <w:marTop w:val="0"/>
                      <w:marBottom w:val="0"/>
                      <w:divBdr>
                        <w:top w:val="none" w:sz="0" w:space="0" w:color="auto"/>
                        <w:left w:val="none" w:sz="0" w:space="0" w:color="auto"/>
                        <w:bottom w:val="none" w:sz="0" w:space="0" w:color="auto"/>
                        <w:right w:val="none" w:sz="0" w:space="0" w:color="auto"/>
                      </w:divBdr>
                      <w:divsChild>
                        <w:div w:id="6518513">
                          <w:marLeft w:val="0"/>
                          <w:marRight w:val="0"/>
                          <w:marTop w:val="0"/>
                          <w:marBottom w:val="0"/>
                          <w:divBdr>
                            <w:top w:val="none" w:sz="0" w:space="0" w:color="auto"/>
                            <w:left w:val="none" w:sz="0" w:space="0" w:color="auto"/>
                            <w:bottom w:val="none" w:sz="0" w:space="0" w:color="auto"/>
                            <w:right w:val="none" w:sz="0" w:space="0" w:color="auto"/>
                          </w:divBdr>
                          <w:divsChild>
                            <w:div w:id="1514763832">
                              <w:marLeft w:val="0"/>
                              <w:marRight w:val="0"/>
                              <w:marTop w:val="0"/>
                              <w:marBottom w:val="0"/>
                              <w:divBdr>
                                <w:top w:val="none" w:sz="0" w:space="0" w:color="auto"/>
                                <w:left w:val="none" w:sz="0" w:space="0" w:color="auto"/>
                                <w:bottom w:val="none" w:sz="0" w:space="0" w:color="auto"/>
                                <w:right w:val="none" w:sz="0" w:space="0" w:color="auto"/>
                              </w:divBdr>
                              <w:divsChild>
                                <w:div w:id="887571356">
                                  <w:marLeft w:val="0"/>
                                  <w:marRight w:val="0"/>
                                  <w:marTop w:val="0"/>
                                  <w:marBottom w:val="0"/>
                                  <w:divBdr>
                                    <w:top w:val="none" w:sz="0" w:space="0" w:color="auto"/>
                                    <w:left w:val="none" w:sz="0" w:space="0" w:color="auto"/>
                                    <w:bottom w:val="none" w:sz="0" w:space="0" w:color="auto"/>
                                    <w:right w:val="none" w:sz="0" w:space="0" w:color="auto"/>
                                  </w:divBdr>
                                  <w:divsChild>
                                    <w:div w:id="24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47760">
              <w:marLeft w:val="0"/>
              <w:marRight w:val="0"/>
              <w:marTop w:val="0"/>
              <w:marBottom w:val="0"/>
              <w:divBdr>
                <w:top w:val="none" w:sz="0" w:space="0" w:color="auto"/>
                <w:left w:val="none" w:sz="0" w:space="0" w:color="auto"/>
                <w:bottom w:val="none" w:sz="0" w:space="0" w:color="auto"/>
                <w:right w:val="none" w:sz="0" w:space="0" w:color="auto"/>
              </w:divBdr>
              <w:divsChild>
                <w:div w:id="1447851708">
                  <w:marLeft w:val="0"/>
                  <w:marRight w:val="0"/>
                  <w:marTop w:val="0"/>
                  <w:marBottom w:val="0"/>
                  <w:divBdr>
                    <w:top w:val="none" w:sz="0" w:space="0" w:color="auto"/>
                    <w:left w:val="none" w:sz="0" w:space="0" w:color="auto"/>
                    <w:bottom w:val="none" w:sz="0" w:space="0" w:color="auto"/>
                    <w:right w:val="none" w:sz="0" w:space="0" w:color="auto"/>
                  </w:divBdr>
                  <w:divsChild>
                    <w:div w:id="1650207426">
                      <w:marLeft w:val="0"/>
                      <w:marRight w:val="0"/>
                      <w:marTop w:val="0"/>
                      <w:marBottom w:val="0"/>
                      <w:divBdr>
                        <w:top w:val="none" w:sz="0" w:space="0" w:color="auto"/>
                        <w:left w:val="none" w:sz="0" w:space="0" w:color="auto"/>
                        <w:bottom w:val="none" w:sz="0" w:space="0" w:color="auto"/>
                        <w:right w:val="none" w:sz="0" w:space="0" w:color="auto"/>
                      </w:divBdr>
                      <w:divsChild>
                        <w:div w:id="1748842175">
                          <w:marLeft w:val="0"/>
                          <w:marRight w:val="0"/>
                          <w:marTop w:val="0"/>
                          <w:marBottom w:val="0"/>
                          <w:divBdr>
                            <w:top w:val="none" w:sz="0" w:space="0" w:color="auto"/>
                            <w:left w:val="none" w:sz="0" w:space="0" w:color="auto"/>
                            <w:bottom w:val="none" w:sz="0" w:space="0" w:color="auto"/>
                            <w:right w:val="none" w:sz="0" w:space="0" w:color="auto"/>
                          </w:divBdr>
                          <w:divsChild>
                            <w:div w:id="1074007911">
                              <w:marLeft w:val="0"/>
                              <w:marRight w:val="0"/>
                              <w:marTop w:val="0"/>
                              <w:marBottom w:val="0"/>
                              <w:divBdr>
                                <w:top w:val="none" w:sz="0" w:space="0" w:color="auto"/>
                                <w:left w:val="none" w:sz="0" w:space="0" w:color="auto"/>
                                <w:bottom w:val="none" w:sz="0" w:space="0" w:color="auto"/>
                                <w:right w:val="none" w:sz="0" w:space="0" w:color="auto"/>
                              </w:divBdr>
                              <w:divsChild>
                                <w:div w:id="238101828">
                                  <w:marLeft w:val="0"/>
                                  <w:marRight w:val="0"/>
                                  <w:marTop w:val="0"/>
                                  <w:marBottom w:val="0"/>
                                  <w:divBdr>
                                    <w:top w:val="none" w:sz="0" w:space="0" w:color="auto"/>
                                    <w:left w:val="none" w:sz="0" w:space="0" w:color="auto"/>
                                    <w:bottom w:val="none" w:sz="0" w:space="0" w:color="auto"/>
                                    <w:right w:val="none" w:sz="0" w:space="0" w:color="auto"/>
                                  </w:divBdr>
                                  <w:divsChild>
                                    <w:div w:id="143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08911">
              <w:marLeft w:val="0"/>
              <w:marRight w:val="0"/>
              <w:marTop w:val="0"/>
              <w:marBottom w:val="0"/>
              <w:divBdr>
                <w:top w:val="none" w:sz="0" w:space="0" w:color="auto"/>
                <w:left w:val="none" w:sz="0" w:space="0" w:color="auto"/>
                <w:bottom w:val="none" w:sz="0" w:space="0" w:color="auto"/>
                <w:right w:val="none" w:sz="0" w:space="0" w:color="auto"/>
              </w:divBdr>
              <w:divsChild>
                <w:div w:id="325548156">
                  <w:marLeft w:val="0"/>
                  <w:marRight w:val="0"/>
                  <w:marTop w:val="0"/>
                  <w:marBottom w:val="0"/>
                  <w:divBdr>
                    <w:top w:val="none" w:sz="0" w:space="0" w:color="auto"/>
                    <w:left w:val="none" w:sz="0" w:space="0" w:color="auto"/>
                    <w:bottom w:val="none" w:sz="0" w:space="0" w:color="auto"/>
                    <w:right w:val="none" w:sz="0" w:space="0" w:color="auto"/>
                  </w:divBdr>
                  <w:divsChild>
                    <w:div w:id="1153452391">
                      <w:marLeft w:val="0"/>
                      <w:marRight w:val="0"/>
                      <w:marTop w:val="0"/>
                      <w:marBottom w:val="0"/>
                      <w:divBdr>
                        <w:top w:val="none" w:sz="0" w:space="0" w:color="auto"/>
                        <w:left w:val="none" w:sz="0" w:space="0" w:color="auto"/>
                        <w:bottom w:val="none" w:sz="0" w:space="0" w:color="auto"/>
                        <w:right w:val="none" w:sz="0" w:space="0" w:color="auto"/>
                      </w:divBdr>
                      <w:divsChild>
                        <w:div w:id="306203592">
                          <w:marLeft w:val="0"/>
                          <w:marRight w:val="0"/>
                          <w:marTop w:val="0"/>
                          <w:marBottom w:val="0"/>
                          <w:divBdr>
                            <w:top w:val="none" w:sz="0" w:space="0" w:color="auto"/>
                            <w:left w:val="none" w:sz="0" w:space="0" w:color="auto"/>
                            <w:bottom w:val="none" w:sz="0" w:space="0" w:color="auto"/>
                            <w:right w:val="none" w:sz="0" w:space="0" w:color="auto"/>
                          </w:divBdr>
                          <w:divsChild>
                            <w:div w:id="403252">
                              <w:marLeft w:val="0"/>
                              <w:marRight w:val="0"/>
                              <w:marTop w:val="0"/>
                              <w:marBottom w:val="0"/>
                              <w:divBdr>
                                <w:top w:val="none" w:sz="0" w:space="0" w:color="auto"/>
                                <w:left w:val="none" w:sz="0" w:space="0" w:color="auto"/>
                                <w:bottom w:val="none" w:sz="0" w:space="0" w:color="auto"/>
                                <w:right w:val="none" w:sz="0" w:space="0" w:color="auto"/>
                              </w:divBdr>
                              <w:divsChild>
                                <w:div w:id="1293903295">
                                  <w:marLeft w:val="0"/>
                                  <w:marRight w:val="0"/>
                                  <w:marTop w:val="0"/>
                                  <w:marBottom w:val="0"/>
                                  <w:divBdr>
                                    <w:top w:val="none" w:sz="0" w:space="0" w:color="auto"/>
                                    <w:left w:val="none" w:sz="0" w:space="0" w:color="auto"/>
                                    <w:bottom w:val="none" w:sz="0" w:space="0" w:color="auto"/>
                                    <w:right w:val="none" w:sz="0" w:space="0" w:color="auto"/>
                                  </w:divBdr>
                                  <w:divsChild>
                                    <w:div w:id="20435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9921">
              <w:marLeft w:val="0"/>
              <w:marRight w:val="0"/>
              <w:marTop w:val="0"/>
              <w:marBottom w:val="0"/>
              <w:divBdr>
                <w:top w:val="none" w:sz="0" w:space="0" w:color="auto"/>
                <w:left w:val="none" w:sz="0" w:space="0" w:color="auto"/>
                <w:bottom w:val="none" w:sz="0" w:space="0" w:color="auto"/>
                <w:right w:val="none" w:sz="0" w:space="0" w:color="auto"/>
              </w:divBdr>
              <w:divsChild>
                <w:div w:id="646860643">
                  <w:marLeft w:val="0"/>
                  <w:marRight w:val="0"/>
                  <w:marTop w:val="0"/>
                  <w:marBottom w:val="0"/>
                  <w:divBdr>
                    <w:top w:val="none" w:sz="0" w:space="0" w:color="auto"/>
                    <w:left w:val="none" w:sz="0" w:space="0" w:color="auto"/>
                    <w:bottom w:val="none" w:sz="0" w:space="0" w:color="auto"/>
                    <w:right w:val="none" w:sz="0" w:space="0" w:color="auto"/>
                  </w:divBdr>
                  <w:divsChild>
                    <w:div w:id="1724673353">
                      <w:marLeft w:val="0"/>
                      <w:marRight w:val="0"/>
                      <w:marTop w:val="0"/>
                      <w:marBottom w:val="0"/>
                      <w:divBdr>
                        <w:top w:val="none" w:sz="0" w:space="0" w:color="auto"/>
                        <w:left w:val="none" w:sz="0" w:space="0" w:color="auto"/>
                        <w:bottom w:val="none" w:sz="0" w:space="0" w:color="auto"/>
                        <w:right w:val="none" w:sz="0" w:space="0" w:color="auto"/>
                      </w:divBdr>
                      <w:divsChild>
                        <w:div w:id="299192582">
                          <w:marLeft w:val="0"/>
                          <w:marRight w:val="0"/>
                          <w:marTop w:val="0"/>
                          <w:marBottom w:val="0"/>
                          <w:divBdr>
                            <w:top w:val="none" w:sz="0" w:space="0" w:color="auto"/>
                            <w:left w:val="none" w:sz="0" w:space="0" w:color="auto"/>
                            <w:bottom w:val="none" w:sz="0" w:space="0" w:color="auto"/>
                            <w:right w:val="none" w:sz="0" w:space="0" w:color="auto"/>
                          </w:divBdr>
                          <w:divsChild>
                            <w:div w:id="1681395063">
                              <w:marLeft w:val="0"/>
                              <w:marRight w:val="0"/>
                              <w:marTop w:val="0"/>
                              <w:marBottom w:val="0"/>
                              <w:divBdr>
                                <w:top w:val="none" w:sz="0" w:space="0" w:color="auto"/>
                                <w:left w:val="none" w:sz="0" w:space="0" w:color="auto"/>
                                <w:bottom w:val="none" w:sz="0" w:space="0" w:color="auto"/>
                                <w:right w:val="none" w:sz="0" w:space="0" w:color="auto"/>
                              </w:divBdr>
                              <w:divsChild>
                                <w:div w:id="189225693">
                                  <w:marLeft w:val="0"/>
                                  <w:marRight w:val="0"/>
                                  <w:marTop w:val="0"/>
                                  <w:marBottom w:val="0"/>
                                  <w:divBdr>
                                    <w:top w:val="none" w:sz="0" w:space="0" w:color="auto"/>
                                    <w:left w:val="none" w:sz="0" w:space="0" w:color="auto"/>
                                    <w:bottom w:val="none" w:sz="0" w:space="0" w:color="auto"/>
                                    <w:right w:val="none" w:sz="0" w:space="0" w:color="auto"/>
                                  </w:divBdr>
                                  <w:divsChild>
                                    <w:div w:id="5413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60244">
              <w:marLeft w:val="0"/>
              <w:marRight w:val="0"/>
              <w:marTop w:val="0"/>
              <w:marBottom w:val="0"/>
              <w:divBdr>
                <w:top w:val="none" w:sz="0" w:space="0" w:color="auto"/>
                <w:left w:val="none" w:sz="0" w:space="0" w:color="auto"/>
                <w:bottom w:val="none" w:sz="0" w:space="0" w:color="auto"/>
                <w:right w:val="none" w:sz="0" w:space="0" w:color="auto"/>
              </w:divBdr>
              <w:divsChild>
                <w:div w:id="2098743770">
                  <w:marLeft w:val="0"/>
                  <w:marRight w:val="0"/>
                  <w:marTop w:val="0"/>
                  <w:marBottom w:val="0"/>
                  <w:divBdr>
                    <w:top w:val="none" w:sz="0" w:space="0" w:color="auto"/>
                    <w:left w:val="none" w:sz="0" w:space="0" w:color="auto"/>
                    <w:bottom w:val="none" w:sz="0" w:space="0" w:color="auto"/>
                    <w:right w:val="none" w:sz="0" w:space="0" w:color="auto"/>
                  </w:divBdr>
                  <w:divsChild>
                    <w:div w:id="742333458">
                      <w:marLeft w:val="0"/>
                      <w:marRight w:val="0"/>
                      <w:marTop w:val="0"/>
                      <w:marBottom w:val="0"/>
                      <w:divBdr>
                        <w:top w:val="none" w:sz="0" w:space="0" w:color="auto"/>
                        <w:left w:val="none" w:sz="0" w:space="0" w:color="auto"/>
                        <w:bottom w:val="none" w:sz="0" w:space="0" w:color="auto"/>
                        <w:right w:val="none" w:sz="0" w:space="0" w:color="auto"/>
                      </w:divBdr>
                      <w:divsChild>
                        <w:div w:id="1765106356">
                          <w:marLeft w:val="0"/>
                          <w:marRight w:val="0"/>
                          <w:marTop w:val="0"/>
                          <w:marBottom w:val="0"/>
                          <w:divBdr>
                            <w:top w:val="none" w:sz="0" w:space="0" w:color="auto"/>
                            <w:left w:val="none" w:sz="0" w:space="0" w:color="auto"/>
                            <w:bottom w:val="none" w:sz="0" w:space="0" w:color="auto"/>
                            <w:right w:val="none" w:sz="0" w:space="0" w:color="auto"/>
                          </w:divBdr>
                          <w:divsChild>
                            <w:div w:id="972249577">
                              <w:marLeft w:val="0"/>
                              <w:marRight w:val="0"/>
                              <w:marTop w:val="0"/>
                              <w:marBottom w:val="0"/>
                              <w:divBdr>
                                <w:top w:val="none" w:sz="0" w:space="0" w:color="auto"/>
                                <w:left w:val="none" w:sz="0" w:space="0" w:color="auto"/>
                                <w:bottom w:val="none" w:sz="0" w:space="0" w:color="auto"/>
                                <w:right w:val="none" w:sz="0" w:space="0" w:color="auto"/>
                              </w:divBdr>
                              <w:divsChild>
                                <w:div w:id="1330670948">
                                  <w:marLeft w:val="0"/>
                                  <w:marRight w:val="0"/>
                                  <w:marTop w:val="0"/>
                                  <w:marBottom w:val="0"/>
                                  <w:divBdr>
                                    <w:top w:val="none" w:sz="0" w:space="0" w:color="auto"/>
                                    <w:left w:val="none" w:sz="0" w:space="0" w:color="auto"/>
                                    <w:bottom w:val="none" w:sz="0" w:space="0" w:color="auto"/>
                                    <w:right w:val="none" w:sz="0" w:space="0" w:color="auto"/>
                                  </w:divBdr>
                                  <w:divsChild>
                                    <w:div w:id="5617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10142">
              <w:marLeft w:val="0"/>
              <w:marRight w:val="0"/>
              <w:marTop w:val="0"/>
              <w:marBottom w:val="0"/>
              <w:divBdr>
                <w:top w:val="none" w:sz="0" w:space="0" w:color="auto"/>
                <w:left w:val="none" w:sz="0" w:space="0" w:color="auto"/>
                <w:bottom w:val="none" w:sz="0" w:space="0" w:color="auto"/>
                <w:right w:val="none" w:sz="0" w:space="0" w:color="auto"/>
              </w:divBdr>
              <w:divsChild>
                <w:div w:id="906110952">
                  <w:marLeft w:val="0"/>
                  <w:marRight w:val="0"/>
                  <w:marTop w:val="0"/>
                  <w:marBottom w:val="0"/>
                  <w:divBdr>
                    <w:top w:val="none" w:sz="0" w:space="0" w:color="auto"/>
                    <w:left w:val="none" w:sz="0" w:space="0" w:color="auto"/>
                    <w:bottom w:val="none" w:sz="0" w:space="0" w:color="auto"/>
                    <w:right w:val="none" w:sz="0" w:space="0" w:color="auto"/>
                  </w:divBdr>
                  <w:divsChild>
                    <w:div w:id="771978423">
                      <w:marLeft w:val="0"/>
                      <w:marRight w:val="0"/>
                      <w:marTop w:val="0"/>
                      <w:marBottom w:val="0"/>
                      <w:divBdr>
                        <w:top w:val="none" w:sz="0" w:space="0" w:color="auto"/>
                        <w:left w:val="none" w:sz="0" w:space="0" w:color="auto"/>
                        <w:bottom w:val="none" w:sz="0" w:space="0" w:color="auto"/>
                        <w:right w:val="none" w:sz="0" w:space="0" w:color="auto"/>
                      </w:divBdr>
                      <w:divsChild>
                        <w:div w:id="1279413404">
                          <w:marLeft w:val="0"/>
                          <w:marRight w:val="0"/>
                          <w:marTop w:val="0"/>
                          <w:marBottom w:val="0"/>
                          <w:divBdr>
                            <w:top w:val="none" w:sz="0" w:space="0" w:color="auto"/>
                            <w:left w:val="none" w:sz="0" w:space="0" w:color="auto"/>
                            <w:bottom w:val="none" w:sz="0" w:space="0" w:color="auto"/>
                            <w:right w:val="none" w:sz="0" w:space="0" w:color="auto"/>
                          </w:divBdr>
                          <w:divsChild>
                            <w:div w:id="2046558954">
                              <w:marLeft w:val="0"/>
                              <w:marRight w:val="0"/>
                              <w:marTop w:val="0"/>
                              <w:marBottom w:val="0"/>
                              <w:divBdr>
                                <w:top w:val="none" w:sz="0" w:space="0" w:color="auto"/>
                                <w:left w:val="none" w:sz="0" w:space="0" w:color="auto"/>
                                <w:bottom w:val="none" w:sz="0" w:space="0" w:color="auto"/>
                                <w:right w:val="none" w:sz="0" w:space="0" w:color="auto"/>
                              </w:divBdr>
                              <w:divsChild>
                                <w:div w:id="1449272819">
                                  <w:marLeft w:val="0"/>
                                  <w:marRight w:val="0"/>
                                  <w:marTop w:val="0"/>
                                  <w:marBottom w:val="0"/>
                                  <w:divBdr>
                                    <w:top w:val="none" w:sz="0" w:space="0" w:color="auto"/>
                                    <w:left w:val="none" w:sz="0" w:space="0" w:color="auto"/>
                                    <w:bottom w:val="none" w:sz="0" w:space="0" w:color="auto"/>
                                    <w:right w:val="none" w:sz="0" w:space="0" w:color="auto"/>
                                  </w:divBdr>
                                  <w:divsChild>
                                    <w:div w:id="64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675">
      <w:bodyDiv w:val="1"/>
      <w:marLeft w:val="0"/>
      <w:marRight w:val="0"/>
      <w:marTop w:val="0"/>
      <w:marBottom w:val="0"/>
      <w:divBdr>
        <w:top w:val="none" w:sz="0" w:space="0" w:color="auto"/>
        <w:left w:val="none" w:sz="0" w:space="0" w:color="auto"/>
        <w:bottom w:val="none" w:sz="0" w:space="0" w:color="auto"/>
        <w:right w:val="none" w:sz="0" w:space="0" w:color="auto"/>
      </w:divBdr>
      <w:divsChild>
        <w:div w:id="1635796931">
          <w:marLeft w:val="0"/>
          <w:marRight w:val="0"/>
          <w:marTop w:val="0"/>
          <w:marBottom w:val="0"/>
          <w:divBdr>
            <w:top w:val="none" w:sz="0" w:space="0" w:color="auto"/>
            <w:left w:val="none" w:sz="0" w:space="0" w:color="auto"/>
            <w:bottom w:val="none" w:sz="0" w:space="0" w:color="auto"/>
            <w:right w:val="none" w:sz="0" w:space="0" w:color="auto"/>
          </w:divBdr>
          <w:divsChild>
            <w:div w:id="1617902289">
              <w:marLeft w:val="0"/>
              <w:marRight w:val="0"/>
              <w:marTop w:val="0"/>
              <w:marBottom w:val="0"/>
              <w:divBdr>
                <w:top w:val="none" w:sz="0" w:space="0" w:color="auto"/>
                <w:left w:val="none" w:sz="0" w:space="0" w:color="auto"/>
                <w:bottom w:val="none" w:sz="0" w:space="0" w:color="auto"/>
                <w:right w:val="none" w:sz="0" w:space="0" w:color="auto"/>
              </w:divBdr>
              <w:divsChild>
                <w:div w:id="1500577848">
                  <w:marLeft w:val="0"/>
                  <w:marRight w:val="0"/>
                  <w:marTop w:val="0"/>
                  <w:marBottom w:val="0"/>
                  <w:divBdr>
                    <w:top w:val="none" w:sz="0" w:space="0" w:color="auto"/>
                    <w:left w:val="none" w:sz="0" w:space="0" w:color="auto"/>
                    <w:bottom w:val="none" w:sz="0" w:space="0" w:color="auto"/>
                    <w:right w:val="none" w:sz="0" w:space="0" w:color="auto"/>
                  </w:divBdr>
                  <w:divsChild>
                    <w:div w:id="231236460">
                      <w:marLeft w:val="0"/>
                      <w:marRight w:val="0"/>
                      <w:marTop w:val="0"/>
                      <w:marBottom w:val="0"/>
                      <w:divBdr>
                        <w:top w:val="none" w:sz="0" w:space="0" w:color="auto"/>
                        <w:left w:val="none" w:sz="0" w:space="0" w:color="auto"/>
                        <w:bottom w:val="none" w:sz="0" w:space="0" w:color="auto"/>
                        <w:right w:val="none" w:sz="0" w:space="0" w:color="auto"/>
                      </w:divBdr>
                      <w:divsChild>
                        <w:div w:id="269702203">
                          <w:marLeft w:val="0"/>
                          <w:marRight w:val="0"/>
                          <w:marTop w:val="0"/>
                          <w:marBottom w:val="0"/>
                          <w:divBdr>
                            <w:top w:val="none" w:sz="0" w:space="0" w:color="auto"/>
                            <w:left w:val="none" w:sz="0" w:space="0" w:color="auto"/>
                            <w:bottom w:val="none" w:sz="0" w:space="0" w:color="auto"/>
                            <w:right w:val="none" w:sz="0" w:space="0" w:color="auto"/>
                          </w:divBdr>
                          <w:divsChild>
                            <w:div w:id="125203051">
                              <w:marLeft w:val="0"/>
                              <w:marRight w:val="0"/>
                              <w:marTop w:val="0"/>
                              <w:marBottom w:val="0"/>
                              <w:divBdr>
                                <w:top w:val="none" w:sz="0" w:space="0" w:color="auto"/>
                                <w:left w:val="none" w:sz="0" w:space="0" w:color="auto"/>
                                <w:bottom w:val="none" w:sz="0" w:space="0" w:color="auto"/>
                                <w:right w:val="none" w:sz="0" w:space="0" w:color="auto"/>
                              </w:divBdr>
                              <w:divsChild>
                                <w:div w:id="1306469465">
                                  <w:marLeft w:val="0"/>
                                  <w:marRight w:val="0"/>
                                  <w:marTop w:val="0"/>
                                  <w:marBottom w:val="0"/>
                                  <w:divBdr>
                                    <w:top w:val="none" w:sz="0" w:space="0" w:color="auto"/>
                                    <w:left w:val="none" w:sz="0" w:space="0" w:color="auto"/>
                                    <w:bottom w:val="none" w:sz="0" w:space="0" w:color="auto"/>
                                    <w:right w:val="none" w:sz="0" w:space="0" w:color="auto"/>
                                  </w:divBdr>
                                  <w:divsChild>
                                    <w:div w:id="14604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382179">
              <w:marLeft w:val="0"/>
              <w:marRight w:val="0"/>
              <w:marTop w:val="0"/>
              <w:marBottom w:val="0"/>
              <w:divBdr>
                <w:top w:val="none" w:sz="0" w:space="0" w:color="auto"/>
                <w:left w:val="none" w:sz="0" w:space="0" w:color="auto"/>
                <w:bottom w:val="none" w:sz="0" w:space="0" w:color="auto"/>
                <w:right w:val="none" w:sz="0" w:space="0" w:color="auto"/>
              </w:divBdr>
              <w:divsChild>
                <w:div w:id="1555654549">
                  <w:marLeft w:val="0"/>
                  <w:marRight w:val="0"/>
                  <w:marTop w:val="0"/>
                  <w:marBottom w:val="0"/>
                  <w:divBdr>
                    <w:top w:val="none" w:sz="0" w:space="0" w:color="auto"/>
                    <w:left w:val="none" w:sz="0" w:space="0" w:color="auto"/>
                    <w:bottom w:val="none" w:sz="0" w:space="0" w:color="auto"/>
                    <w:right w:val="none" w:sz="0" w:space="0" w:color="auto"/>
                  </w:divBdr>
                  <w:divsChild>
                    <w:div w:id="127671010">
                      <w:marLeft w:val="0"/>
                      <w:marRight w:val="0"/>
                      <w:marTop w:val="0"/>
                      <w:marBottom w:val="0"/>
                      <w:divBdr>
                        <w:top w:val="none" w:sz="0" w:space="0" w:color="auto"/>
                        <w:left w:val="none" w:sz="0" w:space="0" w:color="auto"/>
                        <w:bottom w:val="none" w:sz="0" w:space="0" w:color="auto"/>
                        <w:right w:val="none" w:sz="0" w:space="0" w:color="auto"/>
                      </w:divBdr>
                      <w:divsChild>
                        <w:div w:id="595939657">
                          <w:marLeft w:val="0"/>
                          <w:marRight w:val="0"/>
                          <w:marTop w:val="0"/>
                          <w:marBottom w:val="0"/>
                          <w:divBdr>
                            <w:top w:val="none" w:sz="0" w:space="0" w:color="auto"/>
                            <w:left w:val="none" w:sz="0" w:space="0" w:color="auto"/>
                            <w:bottom w:val="none" w:sz="0" w:space="0" w:color="auto"/>
                            <w:right w:val="none" w:sz="0" w:space="0" w:color="auto"/>
                          </w:divBdr>
                          <w:divsChild>
                            <w:div w:id="996688711">
                              <w:marLeft w:val="0"/>
                              <w:marRight w:val="0"/>
                              <w:marTop w:val="0"/>
                              <w:marBottom w:val="0"/>
                              <w:divBdr>
                                <w:top w:val="none" w:sz="0" w:space="0" w:color="auto"/>
                                <w:left w:val="none" w:sz="0" w:space="0" w:color="auto"/>
                                <w:bottom w:val="none" w:sz="0" w:space="0" w:color="auto"/>
                                <w:right w:val="none" w:sz="0" w:space="0" w:color="auto"/>
                              </w:divBdr>
                              <w:divsChild>
                                <w:div w:id="231546213">
                                  <w:marLeft w:val="0"/>
                                  <w:marRight w:val="0"/>
                                  <w:marTop w:val="0"/>
                                  <w:marBottom w:val="0"/>
                                  <w:divBdr>
                                    <w:top w:val="none" w:sz="0" w:space="0" w:color="auto"/>
                                    <w:left w:val="none" w:sz="0" w:space="0" w:color="auto"/>
                                    <w:bottom w:val="none" w:sz="0" w:space="0" w:color="auto"/>
                                    <w:right w:val="none" w:sz="0" w:space="0" w:color="auto"/>
                                  </w:divBdr>
                                  <w:divsChild>
                                    <w:div w:id="20672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32533">
              <w:marLeft w:val="0"/>
              <w:marRight w:val="0"/>
              <w:marTop w:val="0"/>
              <w:marBottom w:val="0"/>
              <w:divBdr>
                <w:top w:val="none" w:sz="0" w:space="0" w:color="auto"/>
                <w:left w:val="none" w:sz="0" w:space="0" w:color="auto"/>
                <w:bottom w:val="none" w:sz="0" w:space="0" w:color="auto"/>
                <w:right w:val="none" w:sz="0" w:space="0" w:color="auto"/>
              </w:divBdr>
              <w:divsChild>
                <w:div w:id="339546976">
                  <w:marLeft w:val="0"/>
                  <w:marRight w:val="0"/>
                  <w:marTop w:val="0"/>
                  <w:marBottom w:val="0"/>
                  <w:divBdr>
                    <w:top w:val="none" w:sz="0" w:space="0" w:color="auto"/>
                    <w:left w:val="none" w:sz="0" w:space="0" w:color="auto"/>
                    <w:bottom w:val="none" w:sz="0" w:space="0" w:color="auto"/>
                    <w:right w:val="none" w:sz="0" w:space="0" w:color="auto"/>
                  </w:divBdr>
                  <w:divsChild>
                    <w:div w:id="1604143283">
                      <w:marLeft w:val="0"/>
                      <w:marRight w:val="0"/>
                      <w:marTop w:val="0"/>
                      <w:marBottom w:val="0"/>
                      <w:divBdr>
                        <w:top w:val="none" w:sz="0" w:space="0" w:color="auto"/>
                        <w:left w:val="none" w:sz="0" w:space="0" w:color="auto"/>
                        <w:bottom w:val="none" w:sz="0" w:space="0" w:color="auto"/>
                        <w:right w:val="none" w:sz="0" w:space="0" w:color="auto"/>
                      </w:divBdr>
                      <w:divsChild>
                        <w:div w:id="1922833409">
                          <w:marLeft w:val="0"/>
                          <w:marRight w:val="0"/>
                          <w:marTop w:val="0"/>
                          <w:marBottom w:val="0"/>
                          <w:divBdr>
                            <w:top w:val="none" w:sz="0" w:space="0" w:color="auto"/>
                            <w:left w:val="none" w:sz="0" w:space="0" w:color="auto"/>
                            <w:bottom w:val="none" w:sz="0" w:space="0" w:color="auto"/>
                            <w:right w:val="none" w:sz="0" w:space="0" w:color="auto"/>
                          </w:divBdr>
                          <w:divsChild>
                            <w:div w:id="60367447">
                              <w:marLeft w:val="0"/>
                              <w:marRight w:val="0"/>
                              <w:marTop w:val="0"/>
                              <w:marBottom w:val="0"/>
                              <w:divBdr>
                                <w:top w:val="none" w:sz="0" w:space="0" w:color="auto"/>
                                <w:left w:val="none" w:sz="0" w:space="0" w:color="auto"/>
                                <w:bottom w:val="none" w:sz="0" w:space="0" w:color="auto"/>
                                <w:right w:val="none" w:sz="0" w:space="0" w:color="auto"/>
                              </w:divBdr>
                              <w:divsChild>
                                <w:div w:id="1491095254">
                                  <w:marLeft w:val="0"/>
                                  <w:marRight w:val="0"/>
                                  <w:marTop w:val="0"/>
                                  <w:marBottom w:val="0"/>
                                  <w:divBdr>
                                    <w:top w:val="none" w:sz="0" w:space="0" w:color="auto"/>
                                    <w:left w:val="none" w:sz="0" w:space="0" w:color="auto"/>
                                    <w:bottom w:val="none" w:sz="0" w:space="0" w:color="auto"/>
                                    <w:right w:val="none" w:sz="0" w:space="0" w:color="auto"/>
                                  </w:divBdr>
                                  <w:divsChild>
                                    <w:div w:id="10694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2389">
              <w:marLeft w:val="0"/>
              <w:marRight w:val="0"/>
              <w:marTop w:val="0"/>
              <w:marBottom w:val="0"/>
              <w:divBdr>
                <w:top w:val="none" w:sz="0" w:space="0" w:color="auto"/>
                <w:left w:val="none" w:sz="0" w:space="0" w:color="auto"/>
                <w:bottom w:val="none" w:sz="0" w:space="0" w:color="auto"/>
                <w:right w:val="none" w:sz="0" w:space="0" w:color="auto"/>
              </w:divBdr>
              <w:divsChild>
                <w:div w:id="1838575551">
                  <w:marLeft w:val="0"/>
                  <w:marRight w:val="0"/>
                  <w:marTop w:val="0"/>
                  <w:marBottom w:val="0"/>
                  <w:divBdr>
                    <w:top w:val="none" w:sz="0" w:space="0" w:color="auto"/>
                    <w:left w:val="none" w:sz="0" w:space="0" w:color="auto"/>
                    <w:bottom w:val="none" w:sz="0" w:space="0" w:color="auto"/>
                    <w:right w:val="none" w:sz="0" w:space="0" w:color="auto"/>
                  </w:divBdr>
                  <w:divsChild>
                    <w:div w:id="150025369">
                      <w:marLeft w:val="0"/>
                      <w:marRight w:val="0"/>
                      <w:marTop w:val="0"/>
                      <w:marBottom w:val="0"/>
                      <w:divBdr>
                        <w:top w:val="none" w:sz="0" w:space="0" w:color="auto"/>
                        <w:left w:val="none" w:sz="0" w:space="0" w:color="auto"/>
                        <w:bottom w:val="none" w:sz="0" w:space="0" w:color="auto"/>
                        <w:right w:val="none" w:sz="0" w:space="0" w:color="auto"/>
                      </w:divBdr>
                      <w:divsChild>
                        <w:div w:id="1946383215">
                          <w:marLeft w:val="0"/>
                          <w:marRight w:val="0"/>
                          <w:marTop w:val="0"/>
                          <w:marBottom w:val="0"/>
                          <w:divBdr>
                            <w:top w:val="none" w:sz="0" w:space="0" w:color="auto"/>
                            <w:left w:val="none" w:sz="0" w:space="0" w:color="auto"/>
                            <w:bottom w:val="none" w:sz="0" w:space="0" w:color="auto"/>
                            <w:right w:val="none" w:sz="0" w:space="0" w:color="auto"/>
                          </w:divBdr>
                          <w:divsChild>
                            <w:div w:id="1956600224">
                              <w:marLeft w:val="0"/>
                              <w:marRight w:val="0"/>
                              <w:marTop w:val="0"/>
                              <w:marBottom w:val="0"/>
                              <w:divBdr>
                                <w:top w:val="none" w:sz="0" w:space="0" w:color="auto"/>
                                <w:left w:val="none" w:sz="0" w:space="0" w:color="auto"/>
                                <w:bottom w:val="none" w:sz="0" w:space="0" w:color="auto"/>
                                <w:right w:val="none" w:sz="0" w:space="0" w:color="auto"/>
                              </w:divBdr>
                              <w:divsChild>
                                <w:div w:id="182866272">
                                  <w:marLeft w:val="0"/>
                                  <w:marRight w:val="0"/>
                                  <w:marTop w:val="0"/>
                                  <w:marBottom w:val="0"/>
                                  <w:divBdr>
                                    <w:top w:val="none" w:sz="0" w:space="0" w:color="auto"/>
                                    <w:left w:val="none" w:sz="0" w:space="0" w:color="auto"/>
                                    <w:bottom w:val="none" w:sz="0" w:space="0" w:color="auto"/>
                                    <w:right w:val="none" w:sz="0" w:space="0" w:color="auto"/>
                                  </w:divBdr>
                                  <w:divsChild>
                                    <w:div w:id="18099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06369">
          <w:marLeft w:val="0"/>
          <w:marRight w:val="0"/>
          <w:marTop w:val="0"/>
          <w:marBottom w:val="0"/>
          <w:divBdr>
            <w:top w:val="none" w:sz="0" w:space="0" w:color="auto"/>
            <w:left w:val="none" w:sz="0" w:space="0" w:color="auto"/>
            <w:bottom w:val="none" w:sz="0" w:space="0" w:color="auto"/>
            <w:right w:val="none" w:sz="0" w:space="0" w:color="auto"/>
          </w:divBdr>
          <w:divsChild>
            <w:div w:id="750278917">
              <w:marLeft w:val="0"/>
              <w:marRight w:val="0"/>
              <w:marTop w:val="0"/>
              <w:marBottom w:val="0"/>
              <w:divBdr>
                <w:top w:val="none" w:sz="0" w:space="0" w:color="auto"/>
                <w:left w:val="none" w:sz="0" w:space="0" w:color="auto"/>
                <w:bottom w:val="none" w:sz="0" w:space="0" w:color="auto"/>
                <w:right w:val="none" w:sz="0" w:space="0" w:color="auto"/>
              </w:divBdr>
              <w:divsChild>
                <w:div w:id="1376084643">
                  <w:marLeft w:val="0"/>
                  <w:marRight w:val="0"/>
                  <w:marTop w:val="0"/>
                  <w:marBottom w:val="0"/>
                  <w:divBdr>
                    <w:top w:val="none" w:sz="0" w:space="0" w:color="auto"/>
                    <w:left w:val="none" w:sz="0" w:space="0" w:color="auto"/>
                    <w:bottom w:val="none" w:sz="0" w:space="0" w:color="auto"/>
                    <w:right w:val="none" w:sz="0" w:space="0" w:color="auto"/>
                  </w:divBdr>
                  <w:divsChild>
                    <w:div w:id="265428863">
                      <w:marLeft w:val="0"/>
                      <w:marRight w:val="0"/>
                      <w:marTop w:val="0"/>
                      <w:marBottom w:val="0"/>
                      <w:divBdr>
                        <w:top w:val="none" w:sz="0" w:space="0" w:color="auto"/>
                        <w:left w:val="none" w:sz="0" w:space="0" w:color="auto"/>
                        <w:bottom w:val="none" w:sz="0" w:space="0" w:color="auto"/>
                        <w:right w:val="none" w:sz="0" w:space="0" w:color="auto"/>
                      </w:divBdr>
                      <w:divsChild>
                        <w:div w:id="1589388084">
                          <w:marLeft w:val="0"/>
                          <w:marRight w:val="0"/>
                          <w:marTop w:val="0"/>
                          <w:marBottom w:val="0"/>
                          <w:divBdr>
                            <w:top w:val="none" w:sz="0" w:space="0" w:color="auto"/>
                            <w:left w:val="none" w:sz="0" w:space="0" w:color="auto"/>
                            <w:bottom w:val="none" w:sz="0" w:space="0" w:color="auto"/>
                            <w:right w:val="none" w:sz="0" w:space="0" w:color="auto"/>
                          </w:divBdr>
                          <w:divsChild>
                            <w:div w:id="1218861839">
                              <w:marLeft w:val="0"/>
                              <w:marRight w:val="0"/>
                              <w:marTop w:val="0"/>
                              <w:marBottom w:val="0"/>
                              <w:divBdr>
                                <w:top w:val="none" w:sz="0" w:space="0" w:color="auto"/>
                                <w:left w:val="none" w:sz="0" w:space="0" w:color="auto"/>
                                <w:bottom w:val="none" w:sz="0" w:space="0" w:color="auto"/>
                                <w:right w:val="none" w:sz="0" w:space="0" w:color="auto"/>
                              </w:divBdr>
                              <w:divsChild>
                                <w:div w:id="1339385962">
                                  <w:marLeft w:val="0"/>
                                  <w:marRight w:val="0"/>
                                  <w:marTop w:val="0"/>
                                  <w:marBottom w:val="0"/>
                                  <w:divBdr>
                                    <w:top w:val="none" w:sz="0" w:space="0" w:color="auto"/>
                                    <w:left w:val="none" w:sz="0" w:space="0" w:color="auto"/>
                                    <w:bottom w:val="none" w:sz="0" w:space="0" w:color="auto"/>
                                    <w:right w:val="none" w:sz="0" w:space="0" w:color="auto"/>
                                  </w:divBdr>
                                  <w:divsChild>
                                    <w:div w:id="763190558">
                                      <w:marLeft w:val="0"/>
                                      <w:marRight w:val="0"/>
                                      <w:marTop w:val="0"/>
                                      <w:marBottom w:val="0"/>
                                      <w:divBdr>
                                        <w:top w:val="none" w:sz="0" w:space="0" w:color="auto"/>
                                        <w:left w:val="none" w:sz="0" w:space="0" w:color="auto"/>
                                        <w:bottom w:val="none" w:sz="0" w:space="0" w:color="auto"/>
                                        <w:right w:val="none" w:sz="0" w:space="0" w:color="auto"/>
                                      </w:divBdr>
                                    </w:div>
                                    <w:div w:id="1749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3011">
              <w:marLeft w:val="0"/>
              <w:marRight w:val="0"/>
              <w:marTop w:val="0"/>
              <w:marBottom w:val="0"/>
              <w:divBdr>
                <w:top w:val="none" w:sz="0" w:space="0" w:color="auto"/>
                <w:left w:val="none" w:sz="0" w:space="0" w:color="auto"/>
                <w:bottom w:val="none" w:sz="0" w:space="0" w:color="auto"/>
                <w:right w:val="none" w:sz="0" w:space="0" w:color="auto"/>
              </w:divBdr>
              <w:divsChild>
                <w:div w:id="2009365947">
                  <w:marLeft w:val="0"/>
                  <w:marRight w:val="0"/>
                  <w:marTop w:val="0"/>
                  <w:marBottom w:val="0"/>
                  <w:divBdr>
                    <w:top w:val="none" w:sz="0" w:space="0" w:color="auto"/>
                    <w:left w:val="none" w:sz="0" w:space="0" w:color="auto"/>
                    <w:bottom w:val="none" w:sz="0" w:space="0" w:color="auto"/>
                    <w:right w:val="none" w:sz="0" w:space="0" w:color="auto"/>
                  </w:divBdr>
                  <w:divsChild>
                    <w:div w:id="1351954328">
                      <w:marLeft w:val="0"/>
                      <w:marRight w:val="0"/>
                      <w:marTop w:val="0"/>
                      <w:marBottom w:val="0"/>
                      <w:divBdr>
                        <w:top w:val="none" w:sz="0" w:space="0" w:color="auto"/>
                        <w:left w:val="none" w:sz="0" w:space="0" w:color="auto"/>
                        <w:bottom w:val="none" w:sz="0" w:space="0" w:color="auto"/>
                        <w:right w:val="none" w:sz="0" w:space="0" w:color="auto"/>
                      </w:divBdr>
                      <w:divsChild>
                        <w:div w:id="1487933957">
                          <w:marLeft w:val="0"/>
                          <w:marRight w:val="0"/>
                          <w:marTop w:val="0"/>
                          <w:marBottom w:val="0"/>
                          <w:divBdr>
                            <w:top w:val="none" w:sz="0" w:space="0" w:color="auto"/>
                            <w:left w:val="none" w:sz="0" w:space="0" w:color="auto"/>
                            <w:bottom w:val="none" w:sz="0" w:space="0" w:color="auto"/>
                            <w:right w:val="none" w:sz="0" w:space="0" w:color="auto"/>
                          </w:divBdr>
                          <w:divsChild>
                            <w:div w:id="62527488">
                              <w:marLeft w:val="0"/>
                              <w:marRight w:val="0"/>
                              <w:marTop w:val="360"/>
                              <w:marBottom w:val="0"/>
                              <w:divBdr>
                                <w:top w:val="none" w:sz="0" w:space="0" w:color="auto"/>
                                <w:left w:val="none" w:sz="0" w:space="0" w:color="auto"/>
                                <w:bottom w:val="none" w:sz="0" w:space="0" w:color="auto"/>
                                <w:right w:val="none" w:sz="0" w:space="0" w:color="auto"/>
                              </w:divBdr>
                              <w:divsChild>
                                <w:div w:id="1489900519">
                                  <w:marLeft w:val="0"/>
                                  <w:marRight w:val="0"/>
                                  <w:marTop w:val="0"/>
                                  <w:marBottom w:val="0"/>
                                  <w:divBdr>
                                    <w:top w:val="none" w:sz="0" w:space="0" w:color="auto"/>
                                    <w:left w:val="none" w:sz="0" w:space="0" w:color="auto"/>
                                    <w:bottom w:val="none" w:sz="0" w:space="0" w:color="auto"/>
                                    <w:right w:val="none" w:sz="0" w:space="0" w:color="auto"/>
                                  </w:divBdr>
                                  <w:divsChild>
                                    <w:div w:id="765346479">
                                      <w:marLeft w:val="0"/>
                                      <w:marRight w:val="0"/>
                                      <w:marTop w:val="0"/>
                                      <w:marBottom w:val="0"/>
                                      <w:divBdr>
                                        <w:top w:val="none" w:sz="0" w:space="0" w:color="auto"/>
                                        <w:left w:val="none" w:sz="0" w:space="0" w:color="auto"/>
                                        <w:bottom w:val="none" w:sz="0" w:space="0" w:color="auto"/>
                                        <w:right w:val="none" w:sz="0" w:space="0" w:color="auto"/>
                                      </w:divBdr>
                                      <w:divsChild>
                                        <w:div w:id="11918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407">
                          <w:marLeft w:val="0"/>
                          <w:marRight w:val="0"/>
                          <w:marTop w:val="0"/>
                          <w:marBottom w:val="0"/>
                          <w:divBdr>
                            <w:top w:val="none" w:sz="0" w:space="0" w:color="auto"/>
                            <w:left w:val="none" w:sz="0" w:space="0" w:color="auto"/>
                            <w:bottom w:val="none" w:sz="0" w:space="0" w:color="auto"/>
                            <w:right w:val="none" w:sz="0" w:space="0" w:color="auto"/>
                          </w:divBdr>
                          <w:divsChild>
                            <w:div w:id="1197044090">
                              <w:marLeft w:val="0"/>
                              <w:marRight w:val="0"/>
                              <w:marTop w:val="0"/>
                              <w:marBottom w:val="0"/>
                              <w:divBdr>
                                <w:top w:val="none" w:sz="0" w:space="0" w:color="auto"/>
                                <w:left w:val="none" w:sz="0" w:space="0" w:color="auto"/>
                                <w:bottom w:val="none" w:sz="0" w:space="0" w:color="auto"/>
                                <w:right w:val="none" w:sz="0" w:space="0" w:color="auto"/>
                              </w:divBdr>
                            </w:div>
                            <w:div w:id="731778031">
                              <w:marLeft w:val="0"/>
                              <w:marRight w:val="0"/>
                              <w:marTop w:val="0"/>
                              <w:marBottom w:val="0"/>
                              <w:divBdr>
                                <w:top w:val="none" w:sz="0" w:space="0" w:color="auto"/>
                                <w:left w:val="none" w:sz="0" w:space="0" w:color="auto"/>
                                <w:bottom w:val="none" w:sz="0" w:space="0" w:color="auto"/>
                                <w:right w:val="none" w:sz="0" w:space="0" w:color="auto"/>
                              </w:divBdr>
                              <w:divsChild>
                                <w:div w:id="1271746200">
                                  <w:marLeft w:val="0"/>
                                  <w:marRight w:val="0"/>
                                  <w:marTop w:val="0"/>
                                  <w:marBottom w:val="0"/>
                                  <w:divBdr>
                                    <w:top w:val="none" w:sz="0" w:space="0" w:color="auto"/>
                                    <w:left w:val="none" w:sz="0" w:space="0" w:color="auto"/>
                                    <w:bottom w:val="none" w:sz="0" w:space="0" w:color="auto"/>
                                    <w:right w:val="none" w:sz="0" w:space="0" w:color="auto"/>
                                  </w:divBdr>
                                  <w:divsChild>
                                    <w:div w:id="1850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4980">
              <w:marLeft w:val="0"/>
              <w:marRight w:val="0"/>
              <w:marTop w:val="0"/>
              <w:marBottom w:val="0"/>
              <w:divBdr>
                <w:top w:val="none" w:sz="0" w:space="0" w:color="auto"/>
                <w:left w:val="none" w:sz="0" w:space="0" w:color="auto"/>
                <w:bottom w:val="none" w:sz="0" w:space="0" w:color="auto"/>
                <w:right w:val="none" w:sz="0" w:space="0" w:color="auto"/>
              </w:divBdr>
              <w:divsChild>
                <w:div w:id="113527720">
                  <w:marLeft w:val="0"/>
                  <w:marRight w:val="0"/>
                  <w:marTop w:val="0"/>
                  <w:marBottom w:val="0"/>
                  <w:divBdr>
                    <w:top w:val="none" w:sz="0" w:space="0" w:color="auto"/>
                    <w:left w:val="none" w:sz="0" w:space="0" w:color="auto"/>
                    <w:bottom w:val="none" w:sz="0" w:space="0" w:color="auto"/>
                    <w:right w:val="none" w:sz="0" w:space="0" w:color="auto"/>
                  </w:divBdr>
                  <w:divsChild>
                    <w:div w:id="1297833207">
                      <w:marLeft w:val="0"/>
                      <w:marRight w:val="0"/>
                      <w:marTop w:val="0"/>
                      <w:marBottom w:val="0"/>
                      <w:divBdr>
                        <w:top w:val="none" w:sz="0" w:space="0" w:color="auto"/>
                        <w:left w:val="none" w:sz="0" w:space="0" w:color="auto"/>
                        <w:bottom w:val="none" w:sz="0" w:space="0" w:color="auto"/>
                        <w:right w:val="none" w:sz="0" w:space="0" w:color="auto"/>
                      </w:divBdr>
                      <w:divsChild>
                        <w:div w:id="718548717">
                          <w:marLeft w:val="0"/>
                          <w:marRight w:val="0"/>
                          <w:marTop w:val="0"/>
                          <w:marBottom w:val="0"/>
                          <w:divBdr>
                            <w:top w:val="none" w:sz="0" w:space="0" w:color="auto"/>
                            <w:left w:val="none" w:sz="0" w:space="0" w:color="auto"/>
                            <w:bottom w:val="none" w:sz="0" w:space="0" w:color="auto"/>
                            <w:right w:val="none" w:sz="0" w:space="0" w:color="auto"/>
                          </w:divBdr>
                          <w:divsChild>
                            <w:div w:id="1918401742">
                              <w:marLeft w:val="0"/>
                              <w:marRight w:val="0"/>
                              <w:marTop w:val="0"/>
                              <w:marBottom w:val="0"/>
                              <w:divBdr>
                                <w:top w:val="none" w:sz="0" w:space="0" w:color="auto"/>
                                <w:left w:val="none" w:sz="0" w:space="0" w:color="auto"/>
                                <w:bottom w:val="none" w:sz="0" w:space="0" w:color="auto"/>
                                <w:right w:val="none" w:sz="0" w:space="0" w:color="auto"/>
                              </w:divBdr>
                              <w:divsChild>
                                <w:div w:id="81069753">
                                  <w:marLeft w:val="0"/>
                                  <w:marRight w:val="0"/>
                                  <w:marTop w:val="0"/>
                                  <w:marBottom w:val="0"/>
                                  <w:divBdr>
                                    <w:top w:val="none" w:sz="0" w:space="0" w:color="auto"/>
                                    <w:left w:val="none" w:sz="0" w:space="0" w:color="auto"/>
                                    <w:bottom w:val="none" w:sz="0" w:space="0" w:color="auto"/>
                                    <w:right w:val="none" w:sz="0" w:space="0" w:color="auto"/>
                                  </w:divBdr>
                                  <w:divsChild>
                                    <w:div w:id="454982837">
                                      <w:marLeft w:val="0"/>
                                      <w:marRight w:val="0"/>
                                      <w:marTop w:val="0"/>
                                      <w:marBottom w:val="0"/>
                                      <w:divBdr>
                                        <w:top w:val="none" w:sz="0" w:space="0" w:color="auto"/>
                                        <w:left w:val="none" w:sz="0" w:space="0" w:color="auto"/>
                                        <w:bottom w:val="none" w:sz="0" w:space="0" w:color="auto"/>
                                        <w:right w:val="none" w:sz="0" w:space="0" w:color="auto"/>
                                      </w:divBdr>
                                    </w:div>
                                    <w:div w:id="13201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14372">
              <w:marLeft w:val="0"/>
              <w:marRight w:val="0"/>
              <w:marTop w:val="0"/>
              <w:marBottom w:val="0"/>
              <w:divBdr>
                <w:top w:val="none" w:sz="0" w:space="0" w:color="auto"/>
                <w:left w:val="none" w:sz="0" w:space="0" w:color="auto"/>
                <w:bottom w:val="none" w:sz="0" w:space="0" w:color="auto"/>
                <w:right w:val="none" w:sz="0" w:space="0" w:color="auto"/>
              </w:divBdr>
              <w:divsChild>
                <w:div w:id="691342896">
                  <w:marLeft w:val="0"/>
                  <w:marRight w:val="0"/>
                  <w:marTop w:val="0"/>
                  <w:marBottom w:val="0"/>
                  <w:divBdr>
                    <w:top w:val="none" w:sz="0" w:space="0" w:color="auto"/>
                    <w:left w:val="none" w:sz="0" w:space="0" w:color="auto"/>
                    <w:bottom w:val="none" w:sz="0" w:space="0" w:color="auto"/>
                    <w:right w:val="none" w:sz="0" w:space="0" w:color="auto"/>
                  </w:divBdr>
                  <w:divsChild>
                    <w:div w:id="612975305">
                      <w:marLeft w:val="0"/>
                      <w:marRight w:val="0"/>
                      <w:marTop w:val="0"/>
                      <w:marBottom w:val="0"/>
                      <w:divBdr>
                        <w:top w:val="none" w:sz="0" w:space="0" w:color="auto"/>
                        <w:left w:val="none" w:sz="0" w:space="0" w:color="auto"/>
                        <w:bottom w:val="none" w:sz="0" w:space="0" w:color="auto"/>
                        <w:right w:val="none" w:sz="0" w:space="0" w:color="auto"/>
                      </w:divBdr>
                      <w:divsChild>
                        <w:div w:id="1542135427">
                          <w:marLeft w:val="0"/>
                          <w:marRight w:val="0"/>
                          <w:marTop w:val="0"/>
                          <w:marBottom w:val="0"/>
                          <w:divBdr>
                            <w:top w:val="none" w:sz="0" w:space="0" w:color="auto"/>
                            <w:left w:val="none" w:sz="0" w:space="0" w:color="auto"/>
                            <w:bottom w:val="none" w:sz="0" w:space="0" w:color="auto"/>
                            <w:right w:val="none" w:sz="0" w:space="0" w:color="auto"/>
                          </w:divBdr>
                          <w:divsChild>
                            <w:div w:id="1173371927">
                              <w:marLeft w:val="0"/>
                              <w:marRight w:val="0"/>
                              <w:marTop w:val="0"/>
                              <w:marBottom w:val="0"/>
                              <w:divBdr>
                                <w:top w:val="none" w:sz="0" w:space="0" w:color="auto"/>
                                <w:left w:val="none" w:sz="0" w:space="0" w:color="auto"/>
                                <w:bottom w:val="none" w:sz="0" w:space="0" w:color="auto"/>
                                <w:right w:val="none" w:sz="0" w:space="0" w:color="auto"/>
                              </w:divBdr>
                              <w:divsChild>
                                <w:div w:id="570576820">
                                  <w:marLeft w:val="0"/>
                                  <w:marRight w:val="0"/>
                                  <w:marTop w:val="0"/>
                                  <w:marBottom w:val="0"/>
                                  <w:divBdr>
                                    <w:top w:val="none" w:sz="0" w:space="0" w:color="auto"/>
                                    <w:left w:val="none" w:sz="0" w:space="0" w:color="auto"/>
                                    <w:bottom w:val="none" w:sz="0" w:space="0" w:color="auto"/>
                                    <w:right w:val="none" w:sz="0" w:space="0" w:color="auto"/>
                                  </w:divBdr>
                                  <w:divsChild>
                                    <w:div w:id="1265264260">
                                      <w:marLeft w:val="0"/>
                                      <w:marRight w:val="0"/>
                                      <w:marTop w:val="0"/>
                                      <w:marBottom w:val="0"/>
                                      <w:divBdr>
                                        <w:top w:val="none" w:sz="0" w:space="0" w:color="auto"/>
                                        <w:left w:val="none" w:sz="0" w:space="0" w:color="auto"/>
                                        <w:bottom w:val="none" w:sz="0" w:space="0" w:color="auto"/>
                                        <w:right w:val="none" w:sz="0" w:space="0" w:color="auto"/>
                                      </w:divBdr>
                                    </w:div>
                                    <w:div w:id="55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20149">
              <w:marLeft w:val="0"/>
              <w:marRight w:val="0"/>
              <w:marTop w:val="0"/>
              <w:marBottom w:val="0"/>
              <w:divBdr>
                <w:top w:val="none" w:sz="0" w:space="0" w:color="auto"/>
                <w:left w:val="none" w:sz="0" w:space="0" w:color="auto"/>
                <w:bottom w:val="none" w:sz="0" w:space="0" w:color="auto"/>
                <w:right w:val="none" w:sz="0" w:space="0" w:color="auto"/>
              </w:divBdr>
              <w:divsChild>
                <w:div w:id="785540017">
                  <w:marLeft w:val="0"/>
                  <w:marRight w:val="0"/>
                  <w:marTop w:val="0"/>
                  <w:marBottom w:val="0"/>
                  <w:divBdr>
                    <w:top w:val="none" w:sz="0" w:space="0" w:color="auto"/>
                    <w:left w:val="none" w:sz="0" w:space="0" w:color="auto"/>
                    <w:bottom w:val="none" w:sz="0" w:space="0" w:color="auto"/>
                    <w:right w:val="none" w:sz="0" w:space="0" w:color="auto"/>
                  </w:divBdr>
                  <w:divsChild>
                    <w:div w:id="746194805">
                      <w:marLeft w:val="0"/>
                      <w:marRight w:val="0"/>
                      <w:marTop w:val="0"/>
                      <w:marBottom w:val="0"/>
                      <w:divBdr>
                        <w:top w:val="none" w:sz="0" w:space="0" w:color="auto"/>
                        <w:left w:val="none" w:sz="0" w:space="0" w:color="auto"/>
                        <w:bottom w:val="none" w:sz="0" w:space="0" w:color="auto"/>
                        <w:right w:val="none" w:sz="0" w:space="0" w:color="auto"/>
                      </w:divBdr>
                      <w:divsChild>
                        <w:div w:id="1288203119">
                          <w:marLeft w:val="0"/>
                          <w:marRight w:val="0"/>
                          <w:marTop w:val="0"/>
                          <w:marBottom w:val="0"/>
                          <w:divBdr>
                            <w:top w:val="none" w:sz="0" w:space="0" w:color="auto"/>
                            <w:left w:val="none" w:sz="0" w:space="0" w:color="auto"/>
                            <w:bottom w:val="none" w:sz="0" w:space="0" w:color="auto"/>
                            <w:right w:val="none" w:sz="0" w:space="0" w:color="auto"/>
                          </w:divBdr>
                          <w:divsChild>
                            <w:div w:id="1903179518">
                              <w:marLeft w:val="0"/>
                              <w:marRight w:val="0"/>
                              <w:marTop w:val="0"/>
                              <w:marBottom w:val="0"/>
                              <w:divBdr>
                                <w:top w:val="none" w:sz="0" w:space="0" w:color="auto"/>
                                <w:left w:val="none" w:sz="0" w:space="0" w:color="auto"/>
                                <w:bottom w:val="none" w:sz="0" w:space="0" w:color="auto"/>
                                <w:right w:val="none" w:sz="0" w:space="0" w:color="auto"/>
                              </w:divBdr>
                              <w:divsChild>
                                <w:div w:id="2051950333">
                                  <w:marLeft w:val="0"/>
                                  <w:marRight w:val="0"/>
                                  <w:marTop w:val="0"/>
                                  <w:marBottom w:val="0"/>
                                  <w:divBdr>
                                    <w:top w:val="none" w:sz="0" w:space="0" w:color="auto"/>
                                    <w:left w:val="none" w:sz="0" w:space="0" w:color="auto"/>
                                    <w:bottom w:val="none" w:sz="0" w:space="0" w:color="auto"/>
                                    <w:right w:val="none" w:sz="0" w:space="0" w:color="auto"/>
                                  </w:divBdr>
                                  <w:divsChild>
                                    <w:div w:id="1356229546">
                                      <w:marLeft w:val="0"/>
                                      <w:marRight w:val="0"/>
                                      <w:marTop w:val="0"/>
                                      <w:marBottom w:val="0"/>
                                      <w:divBdr>
                                        <w:top w:val="none" w:sz="0" w:space="0" w:color="auto"/>
                                        <w:left w:val="none" w:sz="0" w:space="0" w:color="auto"/>
                                        <w:bottom w:val="none" w:sz="0" w:space="0" w:color="auto"/>
                                        <w:right w:val="none" w:sz="0" w:space="0" w:color="auto"/>
                                      </w:divBdr>
                                    </w:div>
                                    <w:div w:id="137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231948">
              <w:marLeft w:val="0"/>
              <w:marRight w:val="0"/>
              <w:marTop w:val="0"/>
              <w:marBottom w:val="0"/>
              <w:divBdr>
                <w:top w:val="none" w:sz="0" w:space="0" w:color="auto"/>
                <w:left w:val="none" w:sz="0" w:space="0" w:color="auto"/>
                <w:bottom w:val="none" w:sz="0" w:space="0" w:color="auto"/>
                <w:right w:val="none" w:sz="0" w:space="0" w:color="auto"/>
              </w:divBdr>
              <w:divsChild>
                <w:div w:id="1402563973">
                  <w:marLeft w:val="0"/>
                  <w:marRight w:val="0"/>
                  <w:marTop w:val="0"/>
                  <w:marBottom w:val="0"/>
                  <w:divBdr>
                    <w:top w:val="none" w:sz="0" w:space="0" w:color="auto"/>
                    <w:left w:val="none" w:sz="0" w:space="0" w:color="auto"/>
                    <w:bottom w:val="none" w:sz="0" w:space="0" w:color="auto"/>
                    <w:right w:val="none" w:sz="0" w:space="0" w:color="auto"/>
                  </w:divBdr>
                  <w:divsChild>
                    <w:div w:id="1940210415">
                      <w:marLeft w:val="0"/>
                      <w:marRight w:val="0"/>
                      <w:marTop w:val="0"/>
                      <w:marBottom w:val="0"/>
                      <w:divBdr>
                        <w:top w:val="none" w:sz="0" w:space="0" w:color="auto"/>
                        <w:left w:val="none" w:sz="0" w:space="0" w:color="auto"/>
                        <w:bottom w:val="none" w:sz="0" w:space="0" w:color="auto"/>
                        <w:right w:val="none" w:sz="0" w:space="0" w:color="auto"/>
                      </w:divBdr>
                      <w:divsChild>
                        <w:div w:id="2003313496">
                          <w:marLeft w:val="0"/>
                          <w:marRight w:val="0"/>
                          <w:marTop w:val="0"/>
                          <w:marBottom w:val="0"/>
                          <w:divBdr>
                            <w:top w:val="none" w:sz="0" w:space="0" w:color="auto"/>
                            <w:left w:val="none" w:sz="0" w:space="0" w:color="auto"/>
                            <w:bottom w:val="none" w:sz="0" w:space="0" w:color="auto"/>
                            <w:right w:val="none" w:sz="0" w:space="0" w:color="auto"/>
                          </w:divBdr>
                          <w:divsChild>
                            <w:div w:id="1295139998">
                              <w:marLeft w:val="0"/>
                              <w:marRight w:val="0"/>
                              <w:marTop w:val="0"/>
                              <w:marBottom w:val="0"/>
                              <w:divBdr>
                                <w:top w:val="none" w:sz="0" w:space="0" w:color="auto"/>
                                <w:left w:val="none" w:sz="0" w:space="0" w:color="auto"/>
                                <w:bottom w:val="none" w:sz="0" w:space="0" w:color="auto"/>
                                <w:right w:val="none" w:sz="0" w:space="0" w:color="auto"/>
                              </w:divBdr>
                              <w:divsChild>
                                <w:div w:id="571619694">
                                  <w:marLeft w:val="0"/>
                                  <w:marRight w:val="0"/>
                                  <w:marTop w:val="0"/>
                                  <w:marBottom w:val="0"/>
                                  <w:divBdr>
                                    <w:top w:val="none" w:sz="0" w:space="0" w:color="auto"/>
                                    <w:left w:val="none" w:sz="0" w:space="0" w:color="auto"/>
                                    <w:bottom w:val="none" w:sz="0" w:space="0" w:color="auto"/>
                                    <w:right w:val="none" w:sz="0" w:space="0" w:color="auto"/>
                                  </w:divBdr>
                                  <w:divsChild>
                                    <w:div w:id="1554582635">
                                      <w:marLeft w:val="0"/>
                                      <w:marRight w:val="0"/>
                                      <w:marTop w:val="0"/>
                                      <w:marBottom w:val="0"/>
                                      <w:divBdr>
                                        <w:top w:val="none" w:sz="0" w:space="0" w:color="auto"/>
                                        <w:left w:val="none" w:sz="0" w:space="0" w:color="auto"/>
                                        <w:bottom w:val="none" w:sz="0" w:space="0" w:color="auto"/>
                                        <w:right w:val="none" w:sz="0" w:space="0" w:color="auto"/>
                                      </w:divBdr>
                                    </w:div>
                                    <w:div w:id="2076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35337">
              <w:marLeft w:val="0"/>
              <w:marRight w:val="0"/>
              <w:marTop w:val="0"/>
              <w:marBottom w:val="0"/>
              <w:divBdr>
                <w:top w:val="none" w:sz="0" w:space="0" w:color="auto"/>
                <w:left w:val="none" w:sz="0" w:space="0" w:color="auto"/>
                <w:bottom w:val="none" w:sz="0" w:space="0" w:color="auto"/>
                <w:right w:val="none" w:sz="0" w:space="0" w:color="auto"/>
              </w:divBdr>
              <w:divsChild>
                <w:div w:id="126163483">
                  <w:marLeft w:val="0"/>
                  <w:marRight w:val="0"/>
                  <w:marTop w:val="0"/>
                  <w:marBottom w:val="0"/>
                  <w:divBdr>
                    <w:top w:val="none" w:sz="0" w:space="0" w:color="auto"/>
                    <w:left w:val="none" w:sz="0" w:space="0" w:color="auto"/>
                    <w:bottom w:val="none" w:sz="0" w:space="0" w:color="auto"/>
                    <w:right w:val="none" w:sz="0" w:space="0" w:color="auto"/>
                  </w:divBdr>
                  <w:divsChild>
                    <w:div w:id="1888254181">
                      <w:marLeft w:val="0"/>
                      <w:marRight w:val="0"/>
                      <w:marTop w:val="0"/>
                      <w:marBottom w:val="0"/>
                      <w:divBdr>
                        <w:top w:val="none" w:sz="0" w:space="0" w:color="auto"/>
                        <w:left w:val="none" w:sz="0" w:space="0" w:color="auto"/>
                        <w:bottom w:val="none" w:sz="0" w:space="0" w:color="auto"/>
                        <w:right w:val="none" w:sz="0" w:space="0" w:color="auto"/>
                      </w:divBdr>
                      <w:divsChild>
                        <w:div w:id="1320232632">
                          <w:marLeft w:val="0"/>
                          <w:marRight w:val="0"/>
                          <w:marTop w:val="0"/>
                          <w:marBottom w:val="0"/>
                          <w:divBdr>
                            <w:top w:val="none" w:sz="0" w:space="0" w:color="auto"/>
                            <w:left w:val="none" w:sz="0" w:space="0" w:color="auto"/>
                            <w:bottom w:val="none" w:sz="0" w:space="0" w:color="auto"/>
                            <w:right w:val="none" w:sz="0" w:space="0" w:color="auto"/>
                          </w:divBdr>
                          <w:divsChild>
                            <w:div w:id="1355427024">
                              <w:marLeft w:val="0"/>
                              <w:marRight w:val="0"/>
                              <w:marTop w:val="0"/>
                              <w:marBottom w:val="0"/>
                              <w:divBdr>
                                <w:top w:val="none" w:sz="0" w:space="0" w:color="auto"/>
                                <w:left w:val="none" w:sz="0" w:space="0" w:color="auto"/>
                                <w:bottom w:val="none" w:sz="0" w:space="0" w:color="auto"/>
                                <w:right w:val="none" w:sz="0" w:space="0" w:color="auto"/>
                              </w:divBdr>
                              <w:divsChild>
                                <w:div w:id="872227981">
                                  <w:marLeft w:val="0"/>
                                  <w:marRight w:val="0"/>
                                  <w:marTop w:val="0"/>
                                  <w:marBottom w:val="0"/>
                                  <w:divBdr>
                                    <w:top w:val="none" w:sz="0" w:space="0" w:color="auto"/>
                                    <w:left w:val="none" w:sz="0" w:space="0" w:color="auto"/>
                                    <w:bottom w:val="none" w:sz="0" w:space="0" w:color="auto"/>
                                    <w:right w:val="none" w:sz="0" w:space="0" w:color="auto"/>
                                  </w:divBdr>
                                  <w:divsChild>
                                    <w:div w:id="372273383">
                                      <w:marLeft w:val="0"/>
                                      <w:marRight w:val="0"/>
                                      <w:marTop w:val="0"/>
                                      <w:marBottom w:val="0"/>
                                      <w:divBdr>
                                        <w:top w:val="none" w:sz="0" w:space="0" w:color="auto"/>
                                        <w:left w:val="none" w:sz="0" w:space="0" w:color="auto"/>
                                        <w:bottom w:val="none" w:sz="0" w:space="0" w:color="auto"/>
                                        <w:right w:val="none" w:sz="0" w:space="0" w:color="auto"/>
                                      </w:divBdr>
                                    </w:div>
                                    <w:div w:id="2142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24801">
              <w:marLeft w:val="0"/>
              <w:marRight w:val="0"/>
              <w:marTop w:val="0"/>
              <w:marBottom w:val="0"/>
              <w:divBdr>
                <w:top w:val="none" w:sz="0" w:space="0" w:color="auto"/>
                <w:left w:val="none" w:sz="0" w:space="0" w:color="auto"/>
                <w:bottom w:val="none" w:sz="0" w:space="0" w:color="auto"/>
                <w:right w:val="none" w:sz="0" w:space="0" w:color="auto"/>
              </w:divBdr>
              <w:divsChild>
                <w:div w:id="666522415">
                  <w:marLeft w:val="0"/>
                  <w:marRight w:val="0"/>
                  <w:marTop w:val="0"/>
                  <w:marBottom w:val="0"/>
                  <w:divBdr>
                    <w:top w:val="none" w:sz="0" w:space="0" w:color="auto"/>
                    <w:left w:val="none" w:sz="0" w:space="0" w:color="auto"/>
                    <w:bottom w:val="none" w:sz="0" w:space="0" w:color="auto"/>
                    <w:right w:val="none" w:sz="0" w:space="0" w:color="auto"/>
                  </w:divBdr>
                  <w:divsChild>
                    <w:div w:id="627277584">
                      <w:marLeft w:val="0"/>
                      <w:marRight w:val="0"/>
                      <w:marTop w:val="0"/>
                      <w:marBottom w:val="0"/>
                      <w:divBdr>
                        <w:top w:val="none" w:sz="0" w:space="0" w:color="auto"/>
                        <w:left w:val="none" w:sz="0" w:space="0" w:color="auto"/>
                        <w:bottom w:val="none" w:sz="0" w:space="0" w:color="auto"/>
                        <w:right w:val="none" w:sz="0" w:space="0" w:color="auto"/>
                      </w:divBdr>
                      <w:divsChild>
                        <w:div w:id="1748307997">
                          <w:marLeft w:val="0"/>
                          <w:marRight w:val="0"/>
                          <w:marTop w:val="0"/>
                          <w:marBottom w:val="0"/>
                          <w:divBdr>
                            <w:top w:val="none" w:sz="0" w:space="0" w:color="auto"/>
                            <w:left w:val="none" w:sz="0" w:space="0" w:color="auto"/>
                            <w:bottom w:val="none" w:sz="0" w:space="0" w:color="auto"/>
                            <w:right w:val="none" w:sz="0" w:space="0" w:color="auto"/>
                          </w:divBdr>
                          <w:divsChild>
                            <w:div w:id="1008562557">
                              <w:marLeft w:val="0"/>
                              <w:marRight w:val="0"/>
                              <w:marTop w:val="0"/>
                              <w:marBottom w:val="0"/>
                              <w:divBdr>
                                <w:top w:val="none" w:sz="0" w:space="0" w:color="auto"/>
                                <w:left w:val="none" w:sz="0" w:space="0" w:color="auto"/>
                                <w:bottom w:val="none" w:sz="0" w:space="0" w:color="auto"/>
                                <w:right w:val="none" w:sz="0" w:space="0" w:color="auto"/>
                              </w:divBdr>
                              <w:divsChild>
                                <w:div w:id="1014767386">
                                  <w:marLeft w:val="0"/>
                                  <w:marRight w:val="0"/>
                                  <w:marTop w:val="0"/>
                                  <w:marBottom w:val="0"/>
                                  <w:divBdr>
                                    <w:top w:val="none" w:sz="0" w:space="0" w:color="auto"/>
                                    <w:left w:val="none" w:sz="0" w:space="0" w:color="auto"/>
                                    <w:bottom w:val="none" w:sz="0" w:space="0" w:color="auto"/>
                                    <w:right w:val="none" w:sz="0" w:space="0" w:color="auto"/>
                                  </w:divBdr>
                                  <w:divsChild>
                                    <w:div w:id="472792710">
                                      <w:marLeft w:val="0"/>
                                      <w:marRight w:val="0"/>
                                      <w:marTop w:val="0"/>
                                      <w:marBottom w:val="0"/>
                                      <w:divBdr>
                                        <w:top w:val="none" w:sz="0" w:space="0" w:color="auto"/>
                                        <w:left w:val="none" w:sz="0" w:space="0" w:color="auto"/>
                                        <w:bottom w:val="none" w:sz="0" w:space="0" w:color="auto"/>
                                        <w:right w:val="none" w:sz="0" w:space="0" w:color="auto"/>
                                      </w:divBdr>
                                    </w:div>
                                    <w:div w:id="11898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687969">
              <w:marLeft w:val="0"/>
              <w:marRight w:val="0"/>
              <w:marTop w:val="0"/>
              <w:marBottom w:val="0"/>
              <w:divBdr>
                <w:top w:val="none" w:sz="0" w:space="0" w:color="auto"/>
                <w:left w:val="none" w:sz="0" w:space="0" w:color="auto"/>
                <w:bottom w:val="none" w:sz="0" w:space="0" w:color="auto"/>
                <w:right w:val="none" w:sz="0" w:space="0" w:color="auto"/>
              </w:divBdr>
              <w:divsChild>
                <w:div w:id="475688516">
                  <w:marLeft w:val="0"/>
                  <w:marRight w:val="0"/>
                  <w:marTop w:val="0"/>
                  <w:marBottom w:val="0"/>
                  <w:divBdr>
                    <w:top w:val="none" w:sz="0" w:space="0" w:color="auto"/>
                    <w:left w:val="none" w:sz="0" w:space="0" w:color="auto"/>
                    <w:bottom w:val="none" w:sz="0" w:space="0" w:color="auto"/>
                    <w:right w:val="none" w:sz="0" w:space="0" w:color="auto"/>
                  </w:divBdr>
                  <w:divsChild>
                    <w:div w:id="1410081688">
                      <w:marLeft w:val="0"/>
                      <w:marRight w:val="0"/>
                      <w:marTop w:val="0"/>
                      <w:marBottom w:val="0"/>
                      <w:divBdr>
                        <w:top w:val="none" w:sz="0" w:space="0" w:color="auto"/>
                        <w:left w:val="none" w:sz="0" w:space="0" w:color="auto"/>
                        <w:bottom w:val="none" w:sz="0" w:space="0" w:color="auto"/>
                        <w:right w:val="none" w:sz="0" w:space="0" w:color="auto"/>
                      </w:divBdr>
                      <w:divsChild>
                        <w:div w:id="33386755">
                          <w:marLeft w:val="0"/>
                          <w:marRight w:val="0"/>
                          <w:marTop w:val="0"/>
                          <w:marBottom w:val="0"/>
                          <w:divBdr>
                            <w:top w:val="none" w:sz="0" w:space="0" w:color="auto"/>
                            <w:left w:val="none" w:sz="0" w:space="0" w:color="auto"/>
                            <w:bottom w:val="none" w:sz="0" w:space="0" w:color="auto"/>
                            <w:right w:val="none" w:sz="0" w:space="0" w:color="auto"/>
                          </w:divBdr>
                          <w:divsChild>
                            <w:div w:id="1479570170">
                              <w:marLeft w:val="0"/>
                              <w:marRight w:val="0"/>
                              <w:marTop w:val="360"/>
                              <w:marBottom w:val="0"/>
                              <w:divBdr>
                                <w:top w:val="none" w:sz="0" w:space="0" w:color="auto"/>
                                <w:left w:val="none" w:sz="0" w:space="0" w:color="auto"/>
                                <w:bottom w:val="none" w:sz="0" w:space="0" w:color="auto"/>
                                <w:right w:val="none" w:sz="0" w:space="0" w:color="auto"/>
                              </w:divBdr>
                              <w:divsChild>
                                <w:div w:id="1592854851">
                                  <w:marLeft w:val="0"/>
                                  <w:marRight w:val="0"/>
                                  <w:marTop w:val="0"/>
                                  <w:marBottom w:val="0"/>
                                  <w:divBdr>
                                    <w:top w:val="none" w:sz="0" w:space="0" w:color="auto"/>
                                    <w:left w:val="none" w:sz="0" w:space="0" w:color="auto"/>
                                    <w:bottom w:val="none" w:sz="0" w:space="0" w:color="auto"/>
                                    <w:right w:val="none" w:sz="0" w:space="0" w:color="auto"/>
                                  </w:divBdr>
                                  <w:divsChild>
                                    <w:div w:id="1350256804">
                                      <w:marLeft w:val="0"/>
                                      <w:marRight w:val="0"/>
                                      <w:marTop w:val="0"/>
                                      <w:marBottom w:val="0"/>
                                      <w:divBdr>
                                        <w:top w:val="none" w:sz="0" w:space="0" w:color="auto"/>
                                        <w:left w:val="none" w:sz="0" w:space="0" w:color="auto"/>
                                        <w:bottom w:val="none" w:sz="0" w:space="0" w:color="auto"/>
                                        <w:right w:val="none" w:sz="0" w:space="0" w:color="auto"/>
                                      </w:divBdr>
                                      <w:divsChild>
                                        <w:div w:id="20745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0001">
                          <w:marLeft w:val="0"/>
                          <w:marRight w:val="0"/>
                          <w:marTop w:val="0"/>
                          <w:marBottom w:val="0"/>
                          <w:divBdr>
                            <w:top w:val="none" w:sz="0" w:space="0" w:color="auto"/>
                            <w:left w:val="none" w:sz="0" w:space="0" w:color="auto"/>
                            <w:bottom w:val="none" w:sz="0" w:space="0" w:color="auto"/>
                            <w:right w:val="none" w:sz="0" w:space="0" w:color="auto"/>
                          </w:divBdr>
                          <w:divsChild>
                            <w:div w:id="633828939">
                              <w:marLeft w:val="0"/>
                              <w:marRight w:val="0"/>
                              <w:marTop w:val="0"/>
                              <w:marBottom w:val="0"/>
                              <w:divBdr>
                                <w:top w:val="none" w:sz="0" w:space="0" w:color="auto"/>
                                <w:left w:val="none" w:sz="0" w:space="0" w:color="auto"/>
                                <w:bottom w:val="none" w:sz="0" w:space="0" w:color="auto"/>
                                <w:right w:val="none" w:sz="0" w:space="0" w:color="auto"/>
                              </w:divBdr>
                            </w:div>
                            <w:div w:id="1965385421">
                              <w:marLeft w:val="0"/>
                              <w:marRight w:val="0"/>
                              <w:marTop w:val="0"/>
                              <w:marBottom w:val="0"/>
                              <w:divBdr>
                                <w:top w:val="none" w:sz="0" w:space="0" w:color="auto"/>
                                <w:left w:val="none" w:sz="0" w:space="0" w:color="auto"/>
                                <w:bottom w:val="none" w:sz="0" w:space="0" w:color="auto"/>
                                <w:right w:val="none" w:sz="0" w:space="0" w:color="auto"/>
                              </w:divBdr>
                              <w:divsChild>
                                <w:div w:id="901871787">
                                  <w:marLeft w:val="0"/>
                                  <w:marRight w:val="0"/>
                                  <w:marTop w:val="0"/>
                                  <w:marBottom w:val="0"/>
                                  <w:divBdr>
                                    <w:top w:val="none" w:sz="0" w:space="0" w:color="auto"/>
                                    <w:left w:val="none" w:sz="0" w:space="0" w:color="auto"/>
                                    <w:bottom w:val="none" w:sz="0" w:space="0" w:color="auto"/>
                                    <w:right w:val="none" w:sz="0" w:space="0" w:color="auto"/>
                                  </w:divBdr>
                                  <w:divsChild>
                                    <w:div w:id="9850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89371">
              <w:marLeft w:val="0"/>
              <w:marRight w:val="0"/>
              <w:marTop w:val="0"/>
              <w:marBottom w:val="0"/>
              <w:divBdr>
                <w:top w:val="none" w:sz="0" w:space="0" w:color="auto"/>
                <w:left w:val="none" w:sz="0" w:space="0" w:color="auto"/>
                <w:bottom w:val="none" w:sz="0" w:space="0" w:color="auto"/>
                <w:right w:val="none" w:sz="0" w:space="0" w:color="auto"/>
              </w:divBdr>
              <w:divsChild>
                <w:div w:id="924845263">
                  <w:marLeft w:val="0"/>
                  <w:marRight w:val="0"/>
                  <w:marTop w:val="0"/>
                  <w:marBottom w:val="0"/>
                  <w:divBdr>
                    <w:top w:val="none" w:sz="0" w:space="0" w:color="auto"/>
                    <w:left w:val="none" w:sz="0" w:space="0" w:color="auto"/>
                    <w:bottom w:val="none" w:sz="0" w:space="0" w:color="auto"/>
                    <w:right w:val="none" w:sz="0" w:space="0" w:color="auto"/>
                  </w:divBdr>
                  <w:divsChild>
                    <w:div w:id="1542132945">
                      <w:marLeft w:val="0"/>
                      <w:marRight w:val="0"/>
                      <w:marTop w:val="0"/>
                      <w:marBottom w:val="0"/>
                      <w:divBdr>
                        <w:top w:val="none" w:sz="0" w:space="0" w:color="auto"/>
                        <w:left w:val="none" w:sz="0" w:space="0" w:color="auto"/>
                        <w:bottom w:val="none" w:sz="0" w:space="0" w:color="auto"/>
                        <w:right w:val="none" w:sz="0" w:space="0" w:color="auto"/>
                      </w:divBdr>
                      <w:divsChild>
                        <w:div w:id="556208225">
                          <w:marLeft w:val="0"/>
                          <w:marRight w:val="0"/>
                          <w:marTop w:val="0"/>
                          <w:marBottom w:val="0"/>
                          <w:divBdr>
                            <w:top w:val="none" w:sz="0" w:space="0" w:color="auto"/>
                            <w:left w:val="none" w:sz="0" w:space="0" w:color="auto"/>
                            <w:bottom w:val="none" w:sz="0" w:space="0" w:color="auto"/>
                            <w:right w:val="none" w:sz="0" w:space="0" w:color="auto"/>
                          </w:divBdr>
                          <w:divsChild>
                            <w:div w:id="314265576">
                              <w:marLeft w:val="0"/>
                              <w:marRight w:val="0"/>
                              <w:marTop w:val="0"/>
                              <w:marBottom w:val="0"/>
                              <w:divBdr>
                                <w:top w:val="none" w:sz="0" w:space="0" w:color="auto"/>
                                <w:left w:val="none" w:sz="0" w:space="0" w:color="auto"/>
                                <w:bottom w:val="none" w:sz="0" w:space="0" w:color="auto"/>
                                <w:right w:val="none" w:sz="0" w:space="0" w:color="auto"/>
                              </w:divBdr>
                              <w:divsChild>
                                <w:div w:id="687682624">
                                  <w:marLeft w:val="0"/>
                                  <w:marRight w:val="0"/>
                                  <w:marTop w:val="0"/>
                                  <w:marBottom w:val="0"/>
                                  <w:divBdr>
                                    <w:top w:val="none" w:sz="0" w:space="0" w:color="auto"/>
                                    <w:left w:val="none" w:sz="0" w:space="0" w:color="auto"/>
                                    <w:bottom w:val="none" w:sz="0" w:space="0" w:color="auto"/>
                                    <w:right w:val="none" w:sz="0" w:space="0" w:color="auto"/>
                                  </w:divBdr>
                                  <w:divsChild>
                                    <w:div w:id="1354383052">
                                      <w:marLeft w:val="0"/>
                                      <w:marRight w:val="0"/>
                                      <w:marTop w:val="0"/>
                                      <w:marBottom w:val="0"/>
                                      <w:divBdr>
                                        <w:top w:val="none" w:sz="0" w:space="0" w:color="auto"/>
                                        <w:left w:val="none" w:sz="0" w:space="0" w:color="auto"/>
                                        <w:bottom w:val="none" w:sz="0" w:space="0" w:color="auto"/>
                                        <w:right w:val="none" w:sz="0" w:space="0" w:color="auto"/>
                                      </w:divBdr>
                                    </w:div>
                                    <w:div w:id="10078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07914">
              <w:marLeft w:val="0"/>
              <w:marRight w:val="0"/>
              <w:marTop w:val="0"/>
              <w:marBottom w:val="0"/>
              <w:divBdr>
                <w:top w:val="none" w:sz="0" w:space="0" w:color="auto"/>
                <w:left w:val="none" w:sz="0" w:space="0" w:color="auto"/>
                <w:bottom w:val="none" w:sz="0" w:space="0" w:color="auto"/>
                <w:right w:val="none" w:sz="0" w:space="0" w:color="auto"/>
              </w:divBdr>
              <w:divsChild>
                <w:div w:id="934945310">
                  <w:marLeft w:val="0"/>
                  <w:marRight w:val="0"/>
                  <w:marTop w:val="0"/>
                  <w:marBottom w:val="0"/>
                  <w:divBdr>
                    <w:top w:val="none" w:sz="0" w:space="0" w:color="auto"/>
                    <w:left w:val="none" w:sz="0" w:space="0" w:color="auto"/>
                    <w:bottom w:val="none" w:sz="0" w:space="0" w:color="auto"/>
                    <w:right w:val="none" w:sz="0" w:space="0" w:color="auto"/>
                  </w:divBdr>
                  <w:divsChild>
                    <w:div w:id="1895700970">
                      <w:marLeft w:val="0"/>
                      <w:marRight w:val="0"/>
                      <w:marTop w:val="0"/>
                      <w:marBottom w:val="0"/>
                      <w:divBdr>
                        <w:top w:val="none" w:sz="0" w:space="0" w:color="auto"/>
                        <w:left w:val="none" w:sz="0" w:space="0" w:color="auto"/>
                        <w:bottom w:val="none" w:sz="0" w:space="0" w:color="auto"/>
                        <w:right w:val="none" w:sz="0" w:space="0" w:color="auto"/>
                      </w:divBdr>
                      <w:divsChild>
                        <w:div w:id="408037305">
                          <w:marLeft w:val="0"/>
                          <w:marRight w:val="0"/>
                          <w:marTop w:val="0"/>
                          <w:marBottom w:val="0"/>
                          <w:divBdr>
                            <w:top w:val="none" w:sz="0" w:space="0" w:color="auto"/>
                            <w:left w:val="none" w:sz="0" w:space="0" w:color="auto"/>
                            <w:bottom w:val="none" w:sz="0" w:space="0" w:color="auto"/>
                            <w:right w:val="none" w:sz="0" w:space="0" w:color="auto"/>
                          </w:divBdr>
                          <w:divsChild>
                            <w:div w:id="325668707">
                              <w:marLeft w:val="0"/>
                              <w:marRight w:val="0"/>
                              <w:marTop w:val="0"/>
                              <w:marBottom w:val="0"/>
                              <w:divBdr>
                                <w:top w:val="none" w:sz="0" w:space="0" w:color="auto"/>
                                <w:left w:val="none" w:sz="0" w:space="0" w:color="auto"/>
                                <w:bottom w:val="none" w:sz="0" w:space="0" w:color="auto"/>
                                <w:right w:val="none" w:sz="0" w:space="0" w:color="auto"/>
                              </w:divBdr>
                              <w:divsChild>
                                <w:div w:id="478771396">
                                  <w:marLeft w:val="0"/>
                                  <w:marRight w:val="0"/>
                                  <w:marTop w:val="0"/>
                                  <w:marBottom w:val="0"/>
                                  <w:divBdr>
                                    <w:top w:val="none" w:sz="0" w:space="0" w:color="auto"/>
                                    <w:left w:val="none" w:sz="0" w:space="0" w:color="auto"/>
                                    <w:bottom w:val="none" w:sz="0" w:space="0" w:color="auto"/>
                                    <w:right w:val="none" w:sz="0" w:space="0" w:color="auto"/>
                                  </w:divBdr>
                                  <w:divsChild>
                                    <w:div w:id="1783844889">
                                      <w:marLeft w:val="0"/>
                                      <w:marRight w:val="0"/>
                                      <w:marTop w:val="0"/>
                                      <w:marBottom w:val="0"/>
                                      <w:divBdr>
                                        <w:top w:val="none" w:sz="0" w:space="0" w:color="auto"/>
                                        <w:left w:val="none" w:sz="0" w:space="0" w:color="auto"/>
                                        <w:bottom w:val="none" w:sz="0" w:space="0" w:color="auto"/>
                                        <w:right w:val="none" w:sz="0" w:space="0" w:color="auto"/>
                                      </w:divBdr>
                                    </w:div>
                                    <w:div w:id="19946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177">
          <w:marLeft w:val="0"/>
          <w:marRight w:val="0"/>
          <w:marTop w:val="0"/>
          <w:marBottom w:val="0"/>
          <w:divBdr>
            <w:top w:val="none" w:sz="0" w:space="0" w:color="auto"/>
            <w:left w:val="none" w:sz="0" w:space="0" w:color="auto"/>
            <w:bottom w:val="none" w:sz="0" w:space="0" w:color="auto"/>
            <w:right w:val="none" w:sz="0" w:space="0" w:color="auto"/>
          </w:divBdr>
          <w:divsChild>
            <w:div w:id="1755079569">
              <w:marLeft w:val="0"/>
              <w:marRight w:val="0"/>
              <w:marTop w:val="0"/>
              <w:marBottom w:val="0"/>
              <w:divBdr>
                <w:top w:val="none" w:sz="0" w:space="0" w:color="auto"/>
                <w:left w:val="none" w:sz="0" w:space="0" w:color="auto"/>
                <w:bottom w:val="none" w:sz="0" w:space="0" w:color="auto"/>
                <w:right w:val="none" w:sz="0" w:space="0" w:color="auto"/>
              </w:divBdr>
              <w:divsChild>
                <w:div w:id="1056508071">
                  <w:marLeft w:val="0"/>
                  <w:marRight w:val="0"/>
                  <w:marTop w:val="0"/>
                  <w:marBottom w:val="0"/>
                  <w:divBdr>
                    <w:top w:val="none" w:sz="0" w:space="0" w:color="auto"/>
                    <w:left w:val="none" w:sz="0" w:space="0" w:color="auto"/>
                    <w:bottom w:val="none" w:sz="0" w:space="0" w:color="auto"/>
                    <w:right w:val="none" w:sz="0" w:space="0" w:color="auto"/>
                  </w:divBdr>
                  <w:divsChild>
                    <w:div w:id="858204194">
                      <w:marLeft w:val="0"/>
                      <w:marRight w:val="0"/>
                      <w:marTop w:val="0"/>
                      <w:marBottom w:val="0"/>
                      <w:divBdr>
                        <w:top w:val="none" w:sz="0" w:space="0" w:color="auto"/>
                        <w:left w:val="none" w:sz="0" w:space="0" w:color="auto"/>
                        <w:bottom w:val="none" w:sz="0" w:space="0" w:color="auto"/>
                        <w:right w:val="none" w:sz="0" w:space="0" w:color="auto"/>
                      </w:divBdr>
                      <w:divsChild>
                        <w:div w:id="61872428">
                          <w:marLeft w:val="0"/>
                          <w:marRight w:val="0"/>
                          <w:marTop w:val="0"/>
                          <w:marBottom w:val="0"/>
                          <w:divBdr>
                            <w:top w:val="none" w:sz="0" w:space="0" w:color="auto"/>
                            <w:left w:val="none" w:sz="0" w:space="0" w:color="auto"/>
                            <w:bottom w:val="none" w:sz="0" w:space="0" w:color="auto"/>
                            <w:right w:val="none" w:sz="0" w:space="0" w:color="auto"/>
                          </w:divBdr>
                          <w:divsChild>
                            <w:div w:id="1495877637">
                              <w:marLeft w:val="0"/>
                              <w:marRight w:val="0"/>
                              <w:marTop w:val="0"/>
                              <w:marBottom w:val="0"/>
                              <w:divBdr>
                                <w:top w:val="none" w:sz="0" w:space="0" w:color="auto"/>
                                <w:left w:val="none" w:sz="0" w:space="0" w:color="auto"/>
                                <w:bottom w:val="none" w:sz="0" w:space="0" w:color="auto"/>
                                <w:right w:val="none" w:sz="0" w:space="0" w:color="auto"/>
                              </w:divBdr>
                              <w:divsChild>
                                <w:div w:id="243148131">
                                  <w:marLeft w:val="0"/>
                                  <w:marRight w:val="0"/>
                                  <w:marTop w:val="0"/>
                                  <w:marBottom w:val="0"/>
                                  <w:divBdr>
                                    <w:top w:val="none" w:sz="0" w:space="0" w:color="auto"/>
                                    <w:left w:val="none" w:sz="0" w:space="0" w:color="auto"/>
                                    <w:bottom w:val="none" w:sz="0" w:space="0" w:color="auto"/>
                                    <w:right w:val="none" w:sz="0" w:space="0" w:color="auto"/>
                                  </w:divBdr>
                                  <w:divsChild>
                                    <w:div w:id="948008542">
                                      <w:marLeft w:val="0"/>
                                      <w:marRight w:val="0"/>
                                      <w:marTop w:val="0"/>
                                      <w:marBottom w:val="0"/>
                                      <w:divBdr>
                                        <w:top w:val="none" w:sz="0" w:space="0" w:color="auto"/>
                                        <w:left w:val="none" w:sz="0" w:space="0" w:color="auto"/>
                                        <w:bottom w:val="none" w:sz="0" w:space="0" w:color="auto"/>
                                        <w:right w:val="none" w:sz="0" w:space="0" w:color="auto"/>
                                      </w:divBdr>
                                    </w:div>
                                    <w:div w:id="274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69425">
              <w:marLeft w:val="0"/>
              <w:marRight w:val="0"/>
              <w:marTop w:val="0"/>
              <w:marBottom w:val="0"/>
              <w:divBdr>
                <w:top w:val="none" w:sz="0" w:space="0" w:color="auto"/>
                <w:left w:val="none" w:sz="0" w:space="0" w:color="auto"/>
                <w:bottom w:val="none" w:sz="0" w:space="0" w:color="auto"/>
                <w:right w:val="none" w:sz="0" w:space="0" w:color="auto"/>
              </w:divBdr>
              <w:divsChild>
                <w:div w:id="237255453">
                  <w:marLeft w:val="0"/>
                  <w:marRight w:val="0"/>
                  <w:marTop w:val="0"/>
                  <w:marBottom w:val="0"/>
                  <w:divBdr>
                    <w:top w:val="none" w:sz="0" w:space="0" w:color="auto"/>
                    <w:left w:val="none" w:sz="0" w:space="0" w:color="auto"/>
                    <w:bottom w:val="none" w:sz="0" w:space="0" w:color="auto"/>
                    <w:right w:val="none" w:sz="0" w:space="0" w:color="auto"/>
                  </w:divBdr>
                  <w:divsChild>
                    <w:div w:id="571625151">
                      <w:marLeft w:val="0"/>
                      <w:marRight w:val="0"/>
                      <w:marTop w:val="0"/>
                      <w:marBottom w:val="0"/>
                      <w:divBdr>
                        <w:top w:val="none" w:sz="0" w:space="0" w:color="auto"/>
                        <w:left w:val="none" w:sz="0" w:space="0" w:color="auto"/>
                        <w:bottom w:val="none" w:sz="0" w:space="0" w:color="auto"/>
                        <w:right w:val="none" w:sz="0" w:space="0" w:color="auto"/>
                      </w:divBdr>
                      <w:divsChild>
                        <w:div w:id="2064719378">
                          <w:marLeft w:val="0"/>
                          <w:marRight w:val="0"/>
                          <w:marTop w:val="0"/>
                          <w:marBottom w:val="0"/>
                          <w:divBdr>
                            <w:top w:val="none" w:sz="0" w:space="0" w:color="auto"/>
                            <w:left w:val="none" w:sz="0" w:space="0" w:color="auto"/>
                            <w:bottom w:val="none" w:sz="0" w:space="0" w:color="auto"/>
                            <w:right w:val="none" w:sz="0" w:space="0" w:color="auto"/>
                          </w:divBdr>
                          <w:divsChild>
                            <w:div w:id="332030833">
                              <w:marLeft w:val="0"/>
                              <w:marRight w:val="0"/>
                              <w:marTop w:val="0"/>
                              <w:marBottom w:val="0"/>
                              <w:divBdr>
                                <w:top w:val="none" w:sz="0" w:space="0" w:color="auto"/>
                                <w:left w:val="none" w:sz="0" w:space="0" w:color="auto"/>
                                <w:bottom w:val="none" w:sz="0" w:space="0" w:color="auto"/>
                                <w:right w:val="none" w:sz="0" w:space="0" w:color="auto"/>
                              </w:divBdr>
                              <w:divsChild>
                                <w:div w:id="1866093224">
                                  <w:marLeft w:val="0"/>
                                  <w:marRight w:val="0"/>
                                  <w:marTop w:val="0"/>
                                  <w:marBottom w:val="0"/>
                                  <w:divBdr>
                                    <w:top w:val="none" w:sz="0" w:space="0" w:color="auto"/>
                                    <w:left w:val="none" w:sz="0" w:space="0" w:color="auto"/>
                                    <w:bottom w:val="none" w:sz="0" w:space="0" w:color="auto"/>
                                    <w:right w:val="none" w:sz="0" w:space="0" w:color="auto"/>
                                  </w:divBdr>
                                  <w:divsChild>
                                    <w:div w:id="1667858236">
                                      <w:marLeft w:val="0"/>
                                      <w:marRight w:val="0"/>
                                      <w:marTop w:val="0"/>
                                      <w:marBottom w:val="0"/>
                                      <w:divBdr>
                                        <w:top w:val="none" w:sz="0" w:space="0" w:color="auto"/>
                                        <w:left w:val="none" w:sz="0" w:space="0" w:color="auto"/>
                                        <w:bottom w:val="none" w:sz="0" w:space="0" w:color="auto"/>
                                        <w:right w:val="none" w:sz="0" w:space="0" w:color="auto"/>
                                      </w:divBdr>
                                    </w:div>
                                    <w:div w:id="11177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02410">
              <w:marLeft w:val="0"/>
              <w:marRight w:val="0"/>
              <w:marTop w:val="0"/>
              <w:marBottom w:val="0"/>
              <w:divBdr>
                <w:top w:val="none" w:sz="0" w:space="0" w:color="auto"/>
                <w:left w:val="none" w:sz="0" w:space="0" w:color="auto"/>
                <w:bottom w:val="none" w:sz="0" w:space="0" w:color="auto"/>
                <w:right w:val="none" w:sz="0" w:space="0" w:color="auto"/>
              </w:divBdr>
              <w:divsChild>
                <w:div w:id="1836022544">
                  <w:marLeft w:val="0"/>
                  <w:marRight w:val="0"/>
                  <w:marTop w:val="0"/>
                  <w:marBottom w:val="0"/>
                  <w:divBdr>
                    <w:top w:val="none" w:sz="0" w:space="0" w:color="auto"/>
                    <w:left w:val="none" w:sz="0" w:space="0" w:color="auto"/>
                    <w:bottom w:val="none" w:sz="0" w:space="0" w:color="auto"/>
                    <w:right w:val="none" w:sz="0" w:space="0" w:color="auto"/>
                  </w:divBdr>
                  <w:divsChild>
                    <w:div w:id="1762024984">
                      <w:marLeft w:val="0"/>
                      <w:marRight w:val="0"/>
                      <w:marTop w:val="0"/>
                      <w:marBottom w:val="0"/>
                      <w:divBdr>
                        <w:top w:val="none" w:sz="0" w:space="0" w:color="auto"/>
                        <w:left w:val="none" w:sz="0" w:space="0" w:color="auto"/>
                        <w:bottom w:val="none" w:sz="0" w:space="0" w:color="auto"/>
                        <w:right w:val="none" w:sz="0" w:space="0" w:color="auto"/>
                      </w:divBdr>
                      <w:divsChild>
                        <w:div w:id="25179105">
                          <w:marLeft w:val="0"/>
                          <w:marRight w:val="0"/>
                          <w:marTop w:val="0"/>
                          <w:marBottom w:val="0"/>
                          <w:divBdr>
                            <w:top w:val="none" w:sz="0" w:space="0" w:color="auto"/>
                            <w:left w:val="none" w:sz="0" w:space="0" w:color="auto"/>
                            <w:bottom w:val="none" w:sz="0" w:space="0" w:color="auto"/>
                            <w:right w:val="none" w:sz="0" w:space="0" w:color="auto"/>
                          </w:divBdr>
                          <w:divsChild>
                            <w:div w:id="2081440169">
                              <w:marLeft w:val="0"/>
                              <w:marRight w:val="0"/>
                              <w:marTop w:val="0"/>
                              <w:marBottom w:val="0"/>
                              <w:divBdr>
                                <w:top w:val="none" w:sz="0" w:space="0" w:color="auto"/>
                                <w:left w:val="none" w:sz="0" w:space="0" w:color="auto"/>
                                <w:bottom w:val="none" w:sz="0" w:space="0" w:color="auto"/>
                                <w:right w:val="none" w:sz="0" w:space="0" w:color="auto"/>
                              </w:divBdr>
                              <w:divsChild>
                                <w:div w:id="105972319">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0"/>
                                      <w:marTop w:val="0"/>
                                      <w:marBottom w:val="0"/>
                                      <w:divBdr>
                                        <w:top w:val="none" w:sz="0" w:space="0" w:color="auto"/>
                                        <w:left w:val="none" w:sz="0" w:space="0" w:color="auto"/>
                                        <w:bottom w:val="none" w:sz="0" w:space="0" w:color="auto"/>
                                        <w:right w:val="none" w:sz="0" w:space="0" w:color="auto"/>
                                      </w:divBdr>
                                    </w:div>
                                    <w:div w:id="379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7156">
              <w:marLeft w:val="0"/>
              <w:marRight w:val="0"/>
              <w:marTop w:val="0"/>
              <w:marBottom w:val="0"/>
              <w:divBdr>
                <w:top w:val="none" w:sz="0" w:space="0" w:color="auto"/>
                <w:left w:val="none" w:sz="0" w:space="0" w:color="auto"/>
                <w:bottom w:val="none" w:sz="0" w:space="0" w:color="auto"/>
                <w:right w:val="none" w:sz="0" w:space="0" w:color="auto"/>
              </w:divBdr>
              <w:divsChild>
                <w:div w:id="69891631">
                  <w:marLeft w:val="0"/>
                  <w:marRight w:val="0"/>
                  <w:marTop w:val="0"/>
                  <w:marBottom w:val="0"/>
                  <w:divBdr>
                    <w:top w:val="none" w:sz="0" w:space="0" w:color="auto"/>
                    <w:left w:val="none" w:sz="0" w:space="0" w:color="auto"/>
                    <w:bottom w:val="none" w:sz="0" w:space="0" w:color="auto"/>
                    <w:right w:val="none" w:sz="0" w:space="0" w:color="auto"/>
                  </w:divBdr>
                  <w:divsChild>
                    <w:div w:id="947808440">
                      <w:marLeft w:val="0"/>
                      <w:marRight w:val="0"/>
                      <w:marTop w:val="0"/>
                      <w:marBottom w:val="0"/>
                      <w:divBdr>
                        <w:top w:val="none" w:sz="0" w:space="0" w:color="auto"/>
                        <w:left w:val="none" w:sz="0" w:space="0" w:color="auto"/>
                        <w:bottom w:val="none" w:sz="0" w:space="0" w:color="auto"/>
                        <w:right w:val="none" w:sz="0" w:space="0" w:color="auto"/>
                      </w:divBdr>
                      <w:divsChild>
                        <w:div w:id="1423335492">
                          <w:marLeft w:val="0"/>
                          <w:marRight w:val="0"/>
                          <w:marTop w:val="0"/>
                          <w:marBottom w:val="0"/>
                          <w:divBdr>
                            <w:top w:val="none" w:sz="0" w:space="0" w:color="auto"/>
                            <w:left w:val="none" w:sz="0" w:space="0" w:color="auto"/>
                            <w:bottom w:val="none" w:sz="0" w:space="0" w:color="auto"/>
                            <w:right w:val="none" w:sz="0" w:space="0" w:color="auto"/>
                          </w:divBdr>
                          <w:divsChild>
                            <w:div w:id="1590389900">
                              <w:marLeft w:val="0"/>
                              <w:marRight w:val="0"/>
                              <w:marTop w:val="0"/>
                              <w:marBottom w:val="0"/>
                              <w:divBdr>
                                <w:top w:val="none" w:sz="0" w:space="0" w:color="auto"/>
                                <w:left w:val="none" w:sz="0" w:space="0" w:color="auto"/>
                                <w:bottom w:val="none" w:sz="0" w:space="0" w:color="auto"/>
                                <w:right w:val="none" w:sz="0" w:space="0" w:color="auto"/>
                              </w:divBdr>
                              <w:divsChild>
                                <w:div w:id="797602393">
                                  <w:marLeft w:val="0"/>
                                  <w:marRight w:val="0"/>
                                  <w:marTop w:val="0"/>
                                  <w:marBottom w:val="0"/>
                                  <w:divBdr>
                                    <w:top w:val="none" w:sz="0" w:space="0" w:color="auto"/>
                                    <w:left w:val="none" w:sz="0" w:space="0" w:color="auto"/>
                                    <w:bottom w:val="none" w:sz="0" w:space="0" w:color="auto"/>
                                    <w:right w:val="none" w:sz="0" w:space="0" w:color="auto"/>
                                  </w:divBdr>
                                  <w:divsChild>
                                    <w:div w:id="154996112">
                                      <w:marLeft w:val="0"/>
                                      <w:marRight w:val="0"/>
                                      <w:marTop w:val="0"/>
                                      <w:marBottom w:val="0"/>
                                      <w:divBdr>
                                        <w:top w:val="none" w:sz="0" w:space="0" w:color="auto"/>
                                        <w:left w:val="none" w:sz="0" w:space="0" w:color="auto"/>
                                        <w:bottom w:val="none" w:sz="0" w:space="0" w:color="auto"/>
                                        <w:right w:val="none" w:sz="0" w:space="0" w:color="auto"/>
                                      </w:divBdr>
                                    </w:div>
                                    <w:div w:id="1684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77697">
              <w:marLeft w:val="0"/>
              <w:marRight w:val="0"/>
              <w:marTop w:val="0"/>
              <w:marBottom w:val="0"/>
              <w:divBdr>
                <w:top w:val="none" w:sz="0" w:space="0" w:color="auto"/>
                <w:left w:val="none" w:sz="0" w:space="0" w:color="auto"/>
                <w:bottom w:val="none" w:sz="0" w:space="0" w:color="auto"/>
                <w:right w:val="none" w:sz="0" w:space="0" w:color="auto"/>
              </w:divBdr>
              <w:divsChild>
                <w:div w:id="798568366">
                  <w:marLeft w:val="0"/>
                  <w:marRight w:val="0"/>
                  <w:marTop w:val="0"/>
                  <w:marBottom w:val="0"/>
                  <w:divBdr>
                    <w:top w:val="none" w:sz="0" w:space="0" w:color="auto"/>
                    <w:left w:val="none" w:sz="0" w:space="0" w:color="auto"/>
                    <w:bottom w:val="none" w:sz="0" w:space="0" w:color="auto"/>
                    <w:right w:val="none" w:sz="0" w:space="0" w:color="auto"/>
                  </w:divBdr>
                  <w:divsChild>
                    <w:div w:id="944729687">
                      <w:marLeft w:val="0"/>
                      <w:marRight w:val="0"/>
                      <w:marTop w:val="0"/>
                      <w:marBottom w:val="0"/>
                      <w:divBdr>
                        <w:top w:val="none" w:sz="0" w:space="0" w:color="auto"/>
                        <w:left w:val="none" w:sz="0" w:space="0" w:color="auto"/>
                        <w:bottom w:val="none" w:sz="0" w:space="0" w:color="auto"/>
                        <w:right w:val="none" w:sz="0" w:space="0" w:color="auto"/>
                      </w:divBdr>
                      <w:divsChild>
                        <w:div w:id="430198627">
                          <w:marLeft w:val="0"/>
                          <w:marRight w:val="0"/>
                          <w:marTop w:val="0"/>
                          <w:marBottom w:val="0"/>
                          <w:divBdr>
                            <w:top w:val="none" w:sz="0" w:space="0" w:color="auto"/>
                            <w:left w:val="none" w:sz="0" w:space="0" w:color="auto"/>
                            <w:bottom w:val="none" w:sz="0" w:space="0" w:color="auto"/>
                            <w:right w:val="none" w:sz="0" w:space="0" w:color="auto"/>
                          </w:divBdr>
                          <w:divsChild>
                            <w:div w:id="652951854">
                              <w:marLeft w:val="0"/>
                              <w:marRight w:val="0"/>
                              <w:marTop w:val="0"/>
                              <w:marBottom w:val="0"/>
                              <w:divBdr>
                                <w:top w:val="none" w:sz="0" w:space="0" w:color="auto"/>
                                <w:left w:val="none" w:sz="0" w:space="0" w:color="auto"/>
                                <w:bottom w:val="none" w:sz="0" w:space="0" w:color="auto"/>
                                <w:right w:val="none" w:sz="0" w:space="0" w:color="auto"/>
                              </w:divBdr>
                              <w:divsChild>
                                <w:div w:id="769085520">
                                  <w:marLeft w:val="0"/>
                                  <w:marRight w:val="0"/>
                                  <w:marTop w:val="0"/>
                                  <w:marBottom w:val="0"/>
                                  <w:divBdr>
                                    <w:top w:val="none" w:sz="0" w:space="0" w:color="auto"/>
                                    <w:left w:val="none" w:sz="0" w:space="0" w:color="auto"/>
                                    <w:bottom w:val="none" w:sz="0" w:space="0" w:color="auto"/>
                                    <w:right w:val="none" w:sz="0" w:space="0" w:color="auto"/>
                                  </w:divBdr>
                                  <w:divsChild>
                                    <w:div w:id="1964192251">
                                      <w:marLeft w:val="0"/>
                                      <w:marRight w:val="0"/>
                                      <w:marTop w:val="0"/>
                                      <w:marBottom w:val="0"/>
                                      <w:divBdr>
                                        <w:top w:val="none" w:sz="0" w:space="0" w:color="auto"/>
                                        <w:left w:val="none" w:sz="0" w:space="0" w:color="auto"/>
                                        <w:bottom w:val="none" w:sz="0" w:space="0" w:color="auto"/>
                                        <w:right w:val="none" w:sz="0" w:space="0" w:color="auto"/>
                                      </w:divBdr>
                                    </w:div>
                                    <w:div w:id="152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7430">
              <w:marLeft w:val="0"/>
              <w:marRight w:val="0"/>
              <w:marTop w:val="0"/>
              <w:marBottom w:val="0"/>
              <w:divBdr>
                <w:top w:val="none" w:sz="0" w:space="0" w:color="auto"/>
                <w:left w:val="none" w:sz="0" w:space="0" w:color="auto"/>
                <w:bottom w:val="none" w:sz="0" w:space="0" w:color="auto"/>
                <w:right w:val="none" w:sz="0" w:space="0" w:color="auto"/>
              </w:divBdr>
              <w:divsChild>
                <w:div w:id="1854802644">
                  <w:marLeft w:val="0"/>
                  <w:marRight w:val="0"/>
                  <w:marTop w:val="0"/>
                  <w:marBottom w:val="0"/>
                  <w:divBdr>
                    <w:top w:val="none" w:sz="0" w:space="0" w:color="auto"/>
                    <w:left w:val="none" w:sz="0" w:space="0" w:color="auto"/>
                    <w:bottom w:val="none" w:sz="0" w:space="0" w:color="auto"/>
                    <w:right w:val="none" w:sz="0" w:space="0" w:color="auto"/>
                  </w:divBdr>
                  <w:divsChild>
                    <w:div w:id="787046056">
                      <w:marLeft w:val="0"/>
                      <w:marRight w:val="0"/>
                      <w:marTop w:val="0"/>
                      <w:marBottom w:val="0"/>
                      <w:divBdr>
                        <w:top w:val="none" w:sz="0" w:space="0" w:color="auto"/>
                        <w:left w:val="none" w:sz="0" w:space="0" w:color="auto"/>
                        <w:bottom w:val="none" w:sz="0" w:space="0" w:color="auto"/>
                        <w:right w:val="none" w:sz="0" w:space="0" w:color="auto"/>
                      </w:divBdr>
                      <w:divsChild>
                        <w:div w:id="2008484692">
                          <w:marLeft w:val="0"/>
                          <w:marRight w:val="0"/>
                          <w:marTop w:val="0"/>
                          <w:marBottom w:val="0"/>
                          <w:divBdr>
                            <w:top w:val="none" w:sz="0" w:space="0" w:color="auto"/>
                            <w:left w:val="none" w:sz="0" w:space="0" w:color="auto"/>
                            <w:bottom w:val="none" w:sz="0" w:space="0" w:color="auto"/>
                            <w:right w:val="none" w:sz="0" w:space="0" w:color="auto"/>
                          </w:divBdr>
                          <w:divsChild>
                            <w:div w:id="624045903">
                              <w:marLeft w:val="0"/>
                              <w:marRight w:val="0"/>
                              <w:marTop w:val="360"/>
                              <w:marBottom w:val="0"/>
                              <w:divBdr>
                                <w:top w:val="none" w:sz="0" w:space="0" w:color="auto"/>
                                <w:left w:val="none" w:sz="0" w:space="0" w:color="auto"/>
                                <w:bottom w:val="none" w:sz="0" w:space="0" w:color="auto"/>
                                <w:right w:val="none" w:sz="0" w:space="0" w:color="auto"/>
                              </w:divBdr>
                              <w:divsChild>
                                <w:div w:id="106656927">
                                  <w:marLeft w:val="0"/>
                                  <w:marRight w:val="0"/>
                                  <w:marTop w:val="0"/>
                                  <w:marBottom w:val="0"/>
                                  <w:divBdr>
                                    <w:top w:val="none" w:sz="0" w:space="0" w:color="auto"/>
                                    <w:left w:val="none" w:sz="0" w:space="0" w:color="auto"/>
                                    <w:bottom w:val="none" w:sz="0" w:space="0" w:color="auto"/>
                                    <w:right w:val="none" w:sz="0" w:space="0" w:color="auto"/>
                                  </w:divBdr>
                                  <w:divsChild>
                                    <w:div w:id="2108767169">
                                      <w:marLeft w:val="0"/>
                                      <w:marRight w:val="0"/>
                                      <w:marTop w:val="0"/>
                                      <w:marBottom w:val="0"/>
                                      <w:divBdr>
                                        <w:top w:val="none" w:sz="0" w:space="0" w:color="auto"/>
                                        <w:left w:val="none" w:sz="0" w:space="0" w:color="auto"/>
                                        <w:bottom w:val="none" w:sz="0" w:space="0" w:color="auto"/>
                                        <w:right w:val="none" w:sz="0" w:space="0" w:color="auto"/>
                                      </w:divBdr>
                                      <w:divsChild>
                                        <w:div w:id="867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9728">
                          <w:marLeft w:val="0"/>
                          <w:marRight w:val="0"/>
                          <w:marTop w:val="0"/>
                          <w:marBottom w:val="0"/>
                          <w:divBdr>
                            <w:top w:val="none" w:sz="0" w:space="0" w:color="auto"/>
                            <w:left w:val="none" w:sz="0" w:space="0" w:color="auto"/>
                            <w:bottom w:val="none" w:sz="0" w:space="0" w:color="auto"/>
                            <w:right w:val="none" w:sz="0" w:space="0" w:color="auto"/>
                          </w:divBdr>
                          <w:divsChild>
                            <w:div w:id="402336031">
                              <w:marLeft w:val="0"/>
                              <w:marRight w:val="0"/>
                              <w:marTop w:val="0"/>
                              <w:marBottom w:val="0"/>
                              <w:divBdr>
                                <w:top w:val="none" w:sz="0" w:space="0" w:color="auto"/>
                                <w:left w:val="none" w:sz="0" w:space="0" w:color="auto"/>
                                <w:bottom w:val="none" w:sz="0" w:space="0" w:color="auto"/>
                                <w:right w:val="none" w:sz="0" w:space="0" w:color="auto"/>
                              </w:divBdr>
                            </w:div>
                            <w:div w:id="697436324">
                              <w:marLeft w:val="0"/>
                              <w:marRight w:val="0"/>
                              <w:marTop w:val="0"/>
                              <w:marBottom w:val="0"/>
                              <w:divBdr>
                                <w:top w:val="none" w:sz="0" w:space="0" w:color="auto"/>
                                <w:left w:val="none" w:sz="0" w:space="0" w:color="auto"/>
                                <w:bottom w:val="none" w:sz="0" w:space="0" w:color="auto"/>
                                <w:right w:val="none" w:sz="0" w:space="0" w:color="auto"/>
                              </w:divBdr>
                              <w:divsChild>
                                <w:div w:id="1433816577">
                                  <w:marLeft w:val="0"/>
                                  <w:marRight w:val="0"/>
                                  <w:marTop w:val="0"/>
                                  <w:marBottom w:val="0"/>
                                  <w:divBdr>
                                    <w:top w:val="none" w:sz="0" w:space="0" w:color="auto"/>
                                    <w:left w:val="none" w:sz="0" w:space="0" w:color="auto"/>
                                    <w:bottom w:val="none" w:sz="0" w:space="0" w:color="auto"/>
                                    <w:right w:val="none" w:sz="0" w:space="0" w:color="auto"/>
                                  </w:divBdr>
                                  <w:divsChild>
                                    <w:div w:id="6534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38897">
              <w:marLeft w:val="0"/>
              <w:marRight w:val="0"/>
              <w:marTop w:val="0"/>
              <w:marBottom w:val="0"/>
              <w:divBdr>
                <w:top w:val="none" w:sz="0" w:space="0" w:color="auto"/>
                <w:left w:val="none" w:sz="0" w:space="0" w:color="auto"/>
                <w:bottom w:val="none" w:sz="0" w:space="0" w:color="auto"/>
                <w:right w:val="none" w:sz="0" w:space="0" w:color="auto"/>
              </w:divBdr>
              <w:divsChild>
                <w:div w:id="1379820286">
                  <w:marLeft w:val="0"/>
                  <w:marRight w:val="0"/>
                  <w:marTop w:val="0"/>
                  <w:marBottom w:val="0"/>
                  <w:divBdr>
                    <w:top w:val="none" w:sz="0" w:space="0" w:color="auto"/>
                    <w:left w:val="none" w:sz="0" w:space="0" w:color="auto"/>
                    <w:bottom w:val="none" w:sz="0" w:space="0" w:color="auto"/>
                    <w:right w:val="none" w:sz="0" w:space="0" w:color="auto"/>
                  </w:divBdr>
                  <w:divsChild>
                    <w:div w:id="1209297926">
                      <w:marLeft w:val="0"/>
                      <w:marRight w:val="0"/>
                      <w:marTop w:val="0"/>
                      <w:marBottom w:val="0"/>
                      <w:divBdr>
                        <w:top w:val="none" w:sz="0" w:space="0" w:color="auto"/>
                        <w:left w:val="none" w:sz="0" w:space="0" w:color="auto"/>
                        <w:bottom w:val="none" w:sz="0" w:space="0" w:color="auto"/>
                        <w:right w:val="none" w:sz="0" w:space="0" w:color="auto"/>
                      </w:divBdr>
                      <w:divsChild>
                        <w:div w:id="1752116529">
                          <w:marLeft w:val="0"/>
                          <w:marRight w:val="0"/>
                          <w:marTop w:val="0"/>
                          <w:marBottom w:val="0"/>
                          <w:divBdr>
                            <w:top w:val="none" w:sz="0" w:space="0" w:color="auto"/>
                            <w:left w:val="none" w:sz="0" w:space="0" w:color="auto"/>
                            <w:bottom w:val="none" w:sz="0" w:space="0" w:color="auto"/>
                            <w:right w:val="none" w:sz="0" w:space="0" w:color="auto"/>
                          </w:divBdr>
                          <w:divsChild>
                            <w:div w:id="1961909344">
                              <w:marLeft w:val="0"/>
                              <w:marRight w:val="0"/>
                              <w:marTop w:val="0"/>
                              <w:marBottom w:val="0"/>
                              <w:divBdr>
                                <w:top w:val="none" w:sz="0" w:space="0" w:color="auto"/>
                                <w:left w:val="none" w:sz="0" w:space="0" w:color="auto"/>
                                <w:bottom w:val="none" w:sz="0" w:space="0" w:color="auto"/>
                                <w:right w:val="none" w:sz="0" w:space="0" w:color="auto"/>
                              </w:divBdr>
                              <w:divsChild>
                                <w:div w:id="1637754979">
                                  <w:marLeft w:val="0"/>
                                  <w:marRight w:val="0"/>
                                  <w:marTop w:val="0"/>
                                  <w:marBottom w:val="0"/>
                                  <w:divBdr>
                                    <w:top w:val="none" w:sz="0" w:space="0" w:color="auto"/>
                                    <w:left w:val="none" w:sz="0" w:space="0" w:color="auto"/>
                                    <w:bottom w:val="none" w:sz="0" w:space="0" w:color="auto"/>
                                    <w:right w:val="none" w:sz="0" w:space="0" w:color="auto"/>
                                  </w:divBdr>
                                  <w:divsChild>
                                    <w:div w:id="1499151609">
                                      <w:marLeft w:val="0"/>
                                      <w:marRight w:val="0"/>
                                      <w:marTop w:val="0"/>
                                      <w:marBottom w:val="0"/>
                                      <w:divBdr>
                                        <w:top w:val="none" w:sz="0" w:space="0" w:color="auto"/>
                                        <w:left w:val="none" w:sz="0" w:space="0" w:color="auto"/>
                                        <w:bottom w:val="none" w:sz="0" w:space="0" w:color="auto"/>
                                        <w:right w:val="none" w:sz="0" w:space="0" w:color="auto"/>
                                      </w:divBdr>
                                    </w:div>
                                    <w:div w:id="11333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275663">
              <w:marLeft w:val="0"/>
              <w:marRight w:val="0"/>
              <w:marTop w:val="0"/>
              <w:marBottom w:val="0"/>
              <w:divBdr>
                <w:top w:val="none" w:sz="0" w:space="0" w:color="auto"/>
                <w:left w:val="none" w:sz="0" w:space="0" w:color="auto"/>
                <w:bottom w:val="none" w:sz="0" w:space="0" w:color="auto"/>
                <w:right w:val="none" w:sz="0" w:space="0" w:color="auto"/>
              </w:divBdr>
              <w:divsChild>
                <w:div w:id="2003660426">
                  <w:marLeft w:val="0"/>
                  <w:marRight w:val="0"/>
                  <w:marTop w:val="0"/>
                  <w:marBottom w:val="0"/>
                  <w:divBdr>
                    <w:top w:val="none" w:sz="0" w:space="0" w:color="auto"/>
                    <w:left w:val="none" w:sz="0" w:space="0" w:color="auto"/>
                    <w:bottom w:val="none" w:sz="0" w:space="0" w:color="auto"/>
                    <w:right w:val="none" w:sz="0" w:space="0" w:color="auto"/>
                  </w:divBdr>
                  <w:divsChild>
                    <w:div w:id="342901090">
                      <w:marLeft w:val="0"/>
                      <w:marRight w:val="0"/>
                      <w:marTop w:val="0"/>
                      <w:marBottom w:val="0"/>
                      <w:divBdr>
                        <w:top w:val="none" w:sz="0" w:space="0" w:color="auto"/>
                        <w:left w:val="none" w:sz="0" w:space="0" w:color="auto"/>
                        <w:bottom w:val="none" w:sz="0" w:space="0" w:color="auto"/>
                        <w:right w:val="none" w:sz="0" w:space="0" w:color="auto"/>
                      </w:divBdr>
                      <w:divsChild>
                        <w:div w:id="838540711">
                          <w:marLeft w:val="0"/>
                          <w:marRight w:val="0"/>
                          <w:marTop w:val="0"/>
                          <w:marBottom w:val="0"/>
                          <w:divBdr>
                            <w:top w:val="none" w:sz="0" w:space="0" w:color="auto"/>
                            <w:left w:val="none" w:sz="0" w:space="0" w:color="auto"/>
                            <w:bottom w:val="none" w:sz="0" w:space="0" w:color="auto"/>
                            <w:right w:val="none" w:sz="0" w:space="0" w:color="auto"/>
                          </w:divBdr>
                          <w:divsChild>
                            <w:div w:id="237709236">
                              <w:marLeft w:val="0"/>
                              <w:marRight w:val="0"/>
                              <w:marTop w:val="0"/>
                              <w:marBottom w:val="0"/>
                              <w:divBdr>
                                <w:top w:val="none" w:sz="0" w:space="0" w:color="auto"/>
                                <w:left w:val="none" w:sz="0" w:space="0" w:color="auto"/>
                                <w:bottom w:val="none" w:sz="0" w:space="0" w:color="auto"/>
                                <w:right w:val="none" w:sz="0" w:space="0" w:color="auto"/>
                              </w:divBdr>
                              <w:divsChild>
                                <w:div w:id="848562804">
                                  <w:marLeft w:val="0"/>
                                  <w:marRight w:val="0"/>
                                  <w:marTop w:val="0"/>
                                  <w:marBottom w:val="0"/>
                                  <w:divBdr>
                                    <w:top w:val="none" w:sz="0" w:space="0" w:color="auto"/>
                                    <w:left w:val="none" w:sz="0" w:space="0" w:color="auto"/>
                                    <w:bottom w:val="none" w:sz="0" w:space="0" w:color="auto"/>
                                    <w:right w:val="none" w:sz="0" w:space="0" w:color="auto"/>
                                  </w:divBdr>
                                  <w:divsChild>
                                    <w:div w:id="266544989">
                                      <w:marLeft w:val="0"/>
                                      <w:marRight w:val="0"/>
                                      <w:marTop w:val="0"/>
                                      <w:marBottom w:val="0"/>
                                      <w:divBdr>
                                        <w:top w:val="none" w:sz="0" w:space="0" w:color="auto"/>
                                        <w:left w:val="none" w:sz="0" w:space="0" w:color="auto"/>
                                        <w:bottom w:val="none" w:sz="0" w:space="0" w:color="auto"/>
                                        <w:right w:val="none" w:sz="0" w:space="0" w:color="auto"/>
                                      </w:divBdr>
                                    </w:div>
                                    <w:div w:id="953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6047">
              <w:marLeft w:val="0"/>
              <w:marRight w:val="0"/>
              <w:marTop w:val="0"/>
              <w:marBottom w:val="0"/>
              <w:divBdr>
                <w:top w:val="none" w:sz="0" w:space="0" w:color="auto"/>
                <w:left w:val="none" w:sz="0" w:space="0" w:color="auto"/>
                <w:bottom w:val="none" w:sz="0" w:space="0" w:color="auto"/>
                <w:right w:val="none" w:sz="0" w:space="0" w:color="auto"/>
              </w:divBdr>
              <w:divsChild>
                <w:div w:id="765658788">
                  <w:marLeft w:val="0"/>
                  <w:marRight w:val="0"/>
                  <w:marTop w:val="0"/>
                  <w:marBottom w:val="0"/>
                  <w:divBdr>
                    <w:top w:val="none" w:sz="0" w:space="0" w:color="auto"/>
                    <w:left w:val="none" w:sz="0" w:space="0" w:color="auto"/>
                    <w:bottom w:val="none" w:sz="0" w:space="0" w:color="auto"/>
                    <w:right w:val="none" w:sz="0" w:space="0" w:color="auto"/>
                  </w:divBdr>
                  <w:divsChild>
                    <w:div w:id="1037969602">
                      <w:marLeft w:val="0"/>
                      <w:marRight w:val="0"/>
                      <w:marTop w:val="0"/>
                      <w:marBottom w:val="0"/>
                      <w:divBdr>
                        <w:top w:val="none" w:sz="0" w:space="0" w:color="auto"/>
                        <w:left w:val="none" w:sz="0" w:space="0" w:color="auto"/>
                        <w:bottom w:val="none" w:sz="0" w:space="0" w:color="auto"/>
                        <w:right w:val="none" w:sz="0" w:space="0" w:color="auto"/>
                      </w:divBdr>
                      <w:divsChild>
                        <w:div w:id="1129976057">
                          <w:marLeft w:val="0"/>
                          <w:marRight w:val="0"/>
                          <w:marTop w:val="0"/>
                          <w:marBottom w:val="0"/>
                          <w:divBdr>
                            <w:top w:val="none" w:sz="0" w:space="0" w:color="auto"/>
                            <w:left w:val="none" w:sz="0" w:space="0" w:color="auto"/>
                            <w:bottom w:val="none" w:sz="0" w:space="0" w:color="auto"/>
                            <w:right w:val="none" w:sz="0" w:space="0" w:color="auto"/>
                          </w:divBdr>
                          <w:divsChild>
                            <w:div w:id="271329725">
                              <w:marLeft w:val="0"/>
                              <w:marRight w:val="0"/>
                              <w:marTop w:val="0"/>
                              <w:marBottom w:val="0"/>
                              <w:divBdr>
                                <w:top w:val="none" w:sz="0" w:space="0" w:color="auto"/>
                                <w:left w:val="none" w:sz="0" w:space="0" w:color="auto"/>
                                <w:bottom w:val="none" w:sz="0" w:space="0" w:color="auto"/>
                                <w:right w:val="none" w:sz="0" w:space="0" w:color="auto"/>
                              </w:divBdr>
                              <w:divsChild>
                                <w:div w:id="1564367435">
                                  <w:marLeft w:val="0"/>
                                  <w:marRight w:val="0"/>
                                  <w:marTop w:val="0"/>
                                  <w:marBottom w:val="0"/>
                                  <w:divBdr>
                                    <w:top w:val="none" w:sz="0" w:space="0" w:color="auto"/>
                                    <w:left w:val="none" w:sz="0" w:space="0" w:color="auto"/>
                                    <w:bottom w:val="none" w:sz="0" w:space="0" w:color="auto"/>
                                    <w:right w:val="none" w:sz="0" w:space="0" w:color="auto"/>
                                  </w:divBdr>
                                  <w:divsChild>
                                    <w:div w:id="236982201">
                                      <w:marLeft w:val="0"/>
                                      <w:marRight w:val="0"/>
                                      <w:marTop w:val="0"/>
                                      <w:marBottom w:val="0"/>
                                      <w:divBdr>
                                        <w:top w:val="none" w:sz="0" w:space="0" w:color="auto"/>
                                        <w:left w:val="none" w:sz="0" w:space="0" w:color="auto"/>
                                        <w:bottom w:val="none" w:sz="0" w:space="0" w:color="auto"/>
                                        <w:right w:val="none" w:sz="0" w:space="0" w:color="auto"/>
                                      </w:divBdr>
                                    </w:div>
                                    <w:div w:id="11697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40998">
              <w:marLeft w:val="0"/>
              <w:marRight w:val="0"/>
              <w:marTop w:val="0"/>
              <w:marBottom w:val="0"/>
              <w:divBdr>
                <w:top w:val="none" w:sz="0" w:space="0" w:color="auto"/>
                <w:left w:val="none" w:sz="0" w:space="0" w:color="auto"/>
                <w:bottom w:val="none" w:sz="0" w:space="0" w:color="auto"/>
                <w:right w:val="none" w:sz="0" w:space="0" w:color="auto"/>
              </w:divBdr>
              <w:divsChild>
                <w:div w:id="820317195">
                  <w:marLeft w:val="0"/>
                  <w:marRight w:val="0"/>
                  <w:marTop w:val="0"/>
                  <w:marBottom w:val="0"/>
                  <w:divBdr>
                    <w:top w:val="none" w:sz="0" w:space="0" w:color="auto"/>
                    <w:left w:val="none" w:sz="0" w:space="0" w:color="auto"/>
                    <w:bottom w:val="none" w:sz="0" w:space="0" w:color="auto"/>
                    <w:right w:val="none" w:sz="0" w:space="0" w:color="auto"/>
                  </w:divBdr>
                  <w:divsChild>
                    <w:div w:id="1133711279">
                      <w:marLeft w:val="0"/>
                      <w:marRight w:val="0"/>
                      <w:marTop w:val="0"/>
                      <w:marBottom w:val="0"/>
                      <w:divBdr>
                        <w:top w:val="none" w:sz="0" w:space="0" w:color="auto"/>
                        <w:left w:val="none" w:sz="0" w:space="0" w:color="auto"/>
                        <w:bottom w:val="none" w:sz="0" w:space="0" w:color="auto"/>
                        <w:right w:val="none" w:sz="0" w:space="0" w:color="auto"/>
                      </w:divBdr>
                      <w:divsChild>
                        <w:div w:id="1243173722">
                          <w:marLeft w:val="0"/>
                          <w:marRight w:val="0"/>
                          <w:marTop w:val="0"/>
                          <w:marBottom w:val="0"/>
                          <w:divBdr>
                            <w:top w:val="none" w:sz="0" w:space="0" w:color="auto"/>
                            <w:left w:val="none" w:sz="0" w:space="0" w:color="auto"/>
                            <w:bottom w:val="none" w:sz="0" w:space="0" w:color="auto"/>
                            <w:right w:val="none" w:sz="0" w:space="0" w:color="auto"/>
                          </w:divBdr>
                          <w:divsChild>
                            <w:div w:id="1128477835">
                              <w:marLeft w:val="0"/>
                              <w:marRight w:val="0"/>
                              <w:marTop w:val="0"/>
                              <w:marBottom w:val="0"/>
                              <w:divBdr>
                                <w:top w:val="none" w:sz="0" w:space="0" w:color="auto"/>
                                <w:left w:val="none" w:sz="0" w:space="0" w:color="auto"/>
                                <w:bottom w:val="none" w:sz="0" w:space="0" w:color="auto"/>
                                <w:right w:val="none" w:sz="0" w:space="0" w:color="auto"/>
                              </w:divBdr>
                              <w:divsChild>
                                <w:div w:id="921523748">
                                  <w:marLeft w:val="0"/>
                                  <w:marRight w:val="0"/>
                                  <w:marTop w:val="0"/>
                                  <w:marBottom w:val="0"/>
                                  <w:divBdr>
                                    <w:top w:val="none" w:sz="0" w:space="0" w:color="auto"/>
                                    <w:left w:val="none" w:sz="0" w:space="0" w:color="auto"/>
                                    <w:bottom w:val="none" w:sz="0" w:space="0" w:color="auto"/>
                                    <w:right w:val="none" w:sz="0" w:space="0" w:color="auto"/>
                                  </w:divBdr>
                                  <w:divsChild>
                                    <w:div w:id="174150662">
                                      <w:marLeft w:val="0"/>
                                      <w:marRight w:val="0"/>
                                      <w:marTop w:val="0"/>
                                      <w:marBottom w:val="0"/>
                                      <w:divBdr>
                                        <w:top w:val="none" w:sz="0" w:space="0" w:color="auto"/>
                                        <w:left w:val="none" w:sz="0" w:space="0" w:color="auto"/>
                                        <w:bottom w:val="none" w:sz="0" w:space="0" w:color="auto"/>
                                        <w:right w:val="none" w:sz="0" w:space="0" w:color="auto"/>
                                      </w:divBdr>
                                    </w:div>
                                    <w:div w:id="267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70500">
              <w:marLeft w:val="0"/>
              <w:marRight w:val="0"/>
              <w:marTop w:val="0"/>
              <w:marBottom w:val="0"/>
              <w:divBdr>
                <w:top w:val="none" w:sz="0" w:space="0" w:color="auto"/>
                <w:left w:val="none" w:sz="0" w:space="0" w:color="auto"/>
                <w:bottom w:val="none" w:sz="0" w:space="0" w:color="auto"/>
                <w:right w:val="none" w:sz="0" w:space="0" w:color="auto"/>
              </w:divBdr>
              <w:divsChild>
                <w:div w:id="1662342798">
                  <w:marLeft w:val="0"/>
                  <w:marRight w:val="0"/>
                  <w:marTop w:val="0"/>
                  <w:marBottom w:val="0"/>
                  <w:divBdr>
                    <w:top w:val="none" w:sz="0" w:space="0" w:color="auto"/>
                    <w:left w:val="none" w:sz="0" w:space="0" w:color="auto"/>
                    <w:bottom w:val="none" w:sz="0" w:space="0" w:color="auto"/>
                    <w:right w:val="none" w:sz="0" w:space="0" w:color="auto"/>
                  </w:divBdr>
                  <w:divsChild>
                    <w:div w:id="59791962">
                      <w:marLeft w:val="0"/>
                      <w:marRight w:val="0"/>
                      <w:marTop w:val="0"/>
                      <w:marBottom w:val="0"/>
                      <w:divBdr>
                        <w:top w:val="none" w:sz="0" w:space="0" w:color="auto"/>
                        <w:left w:val="none" w:sz="0" w:space="0" w:color="auto"/>
                        <w:bottom w:val="none" w:sz="0" w:space="0" w:color="auto"/>
                        <w:right w:val="none" w:sz="0" w:space="0" w:color="auto"/>
                      </w:divBdr>
                      <w:divsChild>
                        <w:div w:id="921720314">
                          <w:marLeft w:val="0"/>
                          <w:marRight w:val="0"/>
                          <w:marTop w:val="0"/>
                          <w:marBottom w:val="0"/>
                          <w:divBdr>
                            <w:top w:val="none" w:sz="0" w:space="0" w:color="auto"/>
                            <w:left w:val="none" w:sz="0" w:space="0" w:color="auto"/>
                            <w:bottom w:val="none" w:sz="0" w:space="0" w:color="auto"/>
                            <w:right w:val="none" w:sz="0" w:space="0" w:color="auto"/>
                          </w:divBdr>
                          <w:divsChild>
                            <w:div w:id="942810910">
                              <w:marLeft w:val="0"/>
                              <w:marRight w:val="0"/>
                              <w:marTop w:val="0"/>
                              <w:marBottom w:val="0"/>
                              <w:divBdr>
                                <w:top w:val="none" w:sz="0" w:space="0" w:color="auto"/>
                                <w:left w:val="none" w:sz="0" w:space="0" w:color="auto"/>
                                <w:bottom w:val="none" w:sz="0" w:space="0" w:color="auto"/>
                                <w:right w:val="none" w:sz="0" w:space="0" w:color="auto"/>
                              </w:divBdr>
                              <w:divsChild>
                                <w:div w:id="1112018693">
                                  <w:marLeft w:val="0"/>
                                  <w:marRight w:val="0"/>
                                  <w:marTop w:val="0"/>
                                  <w:marBottom w:val="0"/>
                                  <w:divBdr>
                                    <w:top w:val="none" w:sz="0" w:space="0" w:color="auto"/>
                                    <w:left w:val="none" w:sz="0" w:space="0" w:color="auto"/>
                                    <w:bottom w:val="none" w:sz="0" w:space="0" w:color="auto"/>
                                    <w:right w:val="none" w:sz="0" w:space="0" w:color="auto"/>
                                  </w:divBdr>
                                  <w:divsChild>
                                    <w:div w:id="1177034728">
                                      <w:marLeft w:val="0"/>
                                      <w:marRight w:val="0"/>
                                      <w:marTop w:val="0"/>
                                      <w:marBottom w:val="0"/>
                                      <w:divBdr>
                                        <w:top w:val="none" w:sz="0" w:space="0" w:color="auto"/>
                                        <w:left w:val="none" w:sz="0" w:space="0" w:color="auto"/>
                                        <w:bottom w:val="none" w:sz="0" w:space="0" w:color="auto"/>
                                        <w:right w:val="none" w:sz="0" w:space="0" w:color="auto"/>
                                      </w:divBdr>
                                    </w:div>
                                    <w:div w:id="5767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50336">
          <w:marLeft w:val="0"/>
          <w:marRight w:val="0"/>
          <w:marTop w:val="0"/>
          <w:marBottom w:val="0"/>
          <w:divBdr>
            <w:top w:val="none" w:sz="0" w:space="0" w:color="auto"/>
            <w:left w:val="none" w:sz="0" w:space="0" w:color="auto"/>
            <w:bottom w:val="none" w:sz="0" w:space="0" w:color="auto"/>
            <w:right w:val="none" w:sz="0" w:space="0" w:color="auto"/>
          </w:divBdr>
          <w:divsChild>
            <w:div w:id="1772429502">
              <w:marLeft w:val="0"/>
              <w:marRight w:val="0"/>
              <w:marTop w:val="0"/>
              <w:marBottom w:val="0"/>
              <w:divBdr>
                <w:top w:val="none" w:sz="0" w:space="0" w:color="auto"/>
                <w:left w:val="none" w:sz="0" w:space="0" w:color="auto"/>
                <w:bottom w:val="none" w:sz="0" w:space="0" w:color="auto"/>
                <w:right w:val="none" w:sz="0" w:space="0" w:color="auto"/>
              </w:divBdr>
              <w:divsChild>
                <w:div w:id="69427129">
                  <w:marLeft w:val="0"/>
                  <w:marRight w:val="0"/>
                  <w:marTop w:val="0"/>
                  <w:marBottom w:val="0"/>
                  <w:divBdr>
                    <w:top w:val="none" w:sz="0" w:space="0" w:color="auto"/>
                    <w:left w:val="none" w:sz="0" w:space="0" w:color="auto"/>
                    <w:bottom w:val="none" w:sz="0" w:space="0" w:color="auto"/>
                    <w:right w:val="none" w:sz="0" w:space="0" w:color="auto"/>
                  </w:divBdr>
                  <w:divsChild>
                    <w:div w:id="2078235905">
                      <w:marLeft w:val="0"/>
                      <w:marRight w:val="0"/>
                      <w:marTop w:val="0"/>
                      <w:marBottom w:val="0"/>
                      <w:divBdr>
                        <w:top w:val="none" w:sz="0" w:space="0" w:color="auto"/>
                        <w:left w:val="none" w:sz="0" w:space="0" w:color="auto"/>
                        <w:bottom w:val="none" w:sz="0" w:space="0" w:color="auto"/>
                        <w:right w:val="none" w:sz="0" w:space="0" w:color="auto"/>
                      </w:divBdr>
                      <w:divsChild>
                        <w:div w:id="631903747">
                          <w:marLeft w:val="0"/>
                          <w:marRight w:val="0"/>
                          <w:marTop w:val="0"/>
                          <w:marBottom w:val="0"/>
                          <w:divBdr>
                            <w:top w:val="none" w:sz="0" w:space="0" w:color="auto"/>
                            <w:left w:val="none" w:sz="0" w:space="0" w:color="auto"/>
                            <w:bottom w:val="none" w:sz="0" w:space="0" w:color="auto"/>
                            <w:right w:val="none" w:sz="0" w:space="0" w:color="auto"/>
                          </w:divBdr>
                          <w:divsChild>
                            <w:div w:id="1775855758">
                              <w:marLeft w:val="0"/>
                              <w:marRight w:val="0"/>
                              <w:marTop w:val="0"/>
                              <w:marBottom w:val="0"/>
                              <w:divBdr>
                                <w:top w:val="none" w:sz="0" w:space="0" w:color="auto"/>
                                <w:left w:val="none" w:sz="0" w:space="0" w:color="auto"/>
                                <w:bottom w:val="none" w:sz="0" w:space="0" w:color="auto"/>
                                <w:right w:val="none" w:sz="0" w:space="0" w:color="auto"/>
                              </w:divBdr>
                              <w:divsChild>
                                <w:div w:id="1844011001">
                                  <w:marLeft w:val="0"/>
                                  <w:marRight w:val="0"/>
                                  <w:marTop w:val="0"/>
                                  <w:marBottom w:val="0"/>
                                  <w:divBdr>
                                    <w:top w:val="none" w:sz="0" w:space="0" w:color="auto"/>
                                    <w:left w:val="none" w:sz="0" w:space="0" w:color="auto"/>
                                    <w:bottom w:val="none" w:sz="0" w:space="0" w:color="auto"/>
                                    <w:right w:val="none" w:sz="0" w:space="0" w:color="auto"/>
                                  </w:divBdr>
                                  <w:divsChild>
                                    <w:div w:id="2048338425">
                                      <w:marLeft w:val="0"/>
                                      <w:marRight w:val="0"/>
                                      <w:marTop w:val="0"/>
                                      <w:marBottom w:val="0"/>
                                      <w:divBdr>
                                        <w:top w:val="none" w:sz="0" w:space="0" w:color="auto"/>
                                        <w:left w:val="none" w:sz="0" w:space="0" w:color="auto"/>
                                        <w:bottom w:val="none" w:sz="0" w:space="0" w:color="auto"/>
                                        <w:right w:val="none" w:sz="0" w:space="0" w:color="auto"/>
                                      </w:divBdr>
                                    </w:div>
                                    <w:div w:id="14811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9913">
              <w:marLeft w:val="0"/>
              <w:marRight w:val="0"/>
              <w:marTop w:val="0"/>
              <w:marBottom w:val="0"/>
              <w:divBdr>
                <w:top w:val="none" w:sz="0" w:space="0" w:color="auto"/>
                <w:left w:val="none" w:sz="0" w:space="0" w:color="auto"/>
                <w:bottom w:val="none" w:sz="0" w:space="0" w:color="auto"/>
                <w:right w:val="none" w:sz="0" w:space="0" w:color="auto"/>
              </w:divBdr>
              <w:divsChild>
                <w:div w:id="1085423557">
                  <w:marLeft w:val="0"/>
                  <w:marRight w:val="0"/>
                  <w:marTop w:val="0"/>
                  <w:marBottom w:val="0"/>
                  <w:divBdr>
                    <w:top w:val="none" w:sz="0" w:space="0" w:color="auto"/>
                    <w:left w:val="none" w:sz="0" w:space="0" w:color="auto"/>
                    <w:bottom w:val="none" w:sz="0" w:space="0" w:color="auto"/>
                    <w:right w:val="none" w:sz="0" w:space="0" w:color="auto"/>
                  </w:divBdr>
                  <w:divsChild>
                    <w:div w:id="76023216">
                      <w:marLeft w:val="0"/>
                      <w:marRight w:val="0"/>
                      <w:marTop w:val="0"/>
                      <w:marBottom w:val="0"/>
                      <w:divBdr>
                        <w:top w:val="none" w:sz="0" w:space="0" w:color="auto"/>
                        <w:left w:val="none" w:sz="0" w:space="0" w:color="auto"/>
                        <w:bottom w:val="none" w:sz="0" w:space="0" w:color="auto"/>
                        <w:right w:val="none" w:sz="0" w:space="0" w:color="auto"/>
                      </w:divBdr>
                      <w:divsChild>
                        <w:div w:id="1520773270">
                          <w:marLeft w:val="0"/>
                          <w:marRight w:val="0"/>
                          <w:marTop w:val="0"/>
                          <w:marBottom w:val="0"/>
                          <w:divBdr>
                            <w:top w:val="none" w:sz="0" w:space="0" w:color="auto"/>
                            <w:left w:val="none" w:sz="0" w:space="0" w:color="auto"/>
                            <w:bottom w:val="none" w:sz="0" w:space="0" w:color="auto"/>
                            <w:right w:val="none" w:sz="0" w:space="0" w:color="auto"/>
                          </w:divBdr>
                          <w:divsChild>
                            <w:div w:id="1880311692">
                              <w:marLeft w:val="0"/>
                              <w:marRight w:val="0"/>
                              <w:marTop w:val="0"/>
                              <w:marBottom w:val="0"/>
                              <w:divBdr>
                                <w:top w:val="none" w:sz="0" w:space="0" w:color="auto"/>
                                <w:left w:val="none" w:sz="0" w:space="0" w:color="auto"/>
                                <w:bottom w:val="none" w:sz="0" w:space="0" w:color="auto"/>
                                <w:right w:val="none" w:sz="0" w:space="0" w:color="auto"/>
                              </w:divBdr>
                              <w:divsChild>
                                <w:div w:id="1145969825">
                                  <w:marLeft w:val="0"/>
                                  <w:marRight w:val="0"/>
                                  <w:marTop w:val="0"/>
                                  <w:marBottom w:val="0"/>
                                  <w:divBdr>
                                    <w:top w:val="none" w:sz="0" w:space="0" w:color="auto"/>
                                    <w:left w:val="none" w:sz="0" w:space="0" w:color="auto"/>
                                    <w:bottom w:val="none" w:sz="0" w:space="0" w:color="auto"/>
                                    <w:right w:val="none" w:sz="0" w:space="0" w:color="auto"/>
                                  </w:divBdr>
                                  <w:divsChild>
                                    <w:div w:id="461532595">
                                      <w:marLeft w:val="0"/>
                                      <w:marRight w:val="0"/>
                                      <w:marTop w:val="0"/>
                                      <w:marBottom w:val="0"/>
                                      <w:divBdr>
                                        <w:top w:val="none" w:sz="0" w:space="0" w:color="auto"/>
                                        <w:left w:val="none" w:sz="0" w:space="0" w:color="auto"/>
                                        <w:bottom w:val="none" w:sz="0" w:space="0" w:color="auto"/>
                                        <w:right w:val="none" w:sz="0" w:space="0" w:color="auto"/>
                                      </w:divBdr>
                                    </w:div>
                                    <w:div w:id="452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82779">
              <w:marLeft w:val="0"/>
              <w:marRight w:val="0"/>
              <w:marTop w:val="0"/>
              <w:marBottom w:val="0"/>
              <w:divBdr>
                <w:top w:val="none" w:sz="0" w:space="0" w:color="auto"/>
                <w:left w:val="none" w:sz="0" w:space="0" w:color="auto"/>
                <w:bottom w:val="none" w:sz="0" w:space="0" w:color="auto"/>
                <w:right w:val="none" w:sz="0" w:space="0" w:color="auto"/>
              </w:divBdr>
              <w:divsChild>
                <w:div w:id="347606793">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450444998">
                          <w:marLeft w:val="0"/>
                          <w:marRight w:val="0"/>
                          <w:marTop w:val="0"/>
                          <w:marBottom w:val="0"/>
                          <w:divBdr>
                            <w:top w:val="none" w:sz="0" w:space="0" w:color="auto"/>
                            <w:left w:val="none" w:sz="0" w:space="0" w:color="auto"/>
                            <w:bottom w:val="none" w:sz="0" w:space="0" w:color="auto"/>
                            <w:right w:val="none" w:sz="0" w:space="0" w:color="auto"/>
                          </w:divBdr>
                          <w:divsChild>
                            <w:div w:id="1951476486">
                              <w:marLeft w:val="0"/>
                              <w:marRight w:val="0"/>
                              <w:marTop w:val="360"/>
                              <w:marBottom w:val="0"/>
                              <w:divBdr>
                                <w:top w:val="none" w:sz="0" w:space="0" w:color="auto"/>
                                <w:left w:val="none" w:sz="0" w:space="0" w:color="auto"/>
                                <w:bottom w:val="none" w:sz="0" w:space="0" w:color="auto"/>
                                <w:right w:val="none" w:sz="0" w:space="0" w:color="auto"/>
                              </w:divBdr>
                              <w:divsChild>
                                <w:div w:id="843587809">
                                  <w:marLeft w:val="0"/>
                                  <w:marRight w:val="0"/>
                                  <w:marTop w:val="0"/>
                                  <w:marBottom w:val="0"/>
                                  <w:divBdr>
                                    <w:top w:val="none" w:sz="0" w:space="0" w:color="auto"/>
                                    <w:left w:val="none" w:sz="0" w:space="0" w:color="auto"/>
                                    <w:bottom w:val="none" w:sz="0" w:space="0" w:color="auto"/>
                                    <w:right w:val="none" w:sz="0" w:space="0" w:color="auto"/>
                                  </w:divBdr>
                                  <w:divsChild>
                                    <w:div w:id="687759535">
                                      <w:marLeft w:val="0"/>
                                      <w:marRight w:val="0"/>
                                      <w:marTop w:val="0"/>
                                      <w:marBottom w:val="0"/>
                                      <w:divBdr>
                                        <w:top w:val="none" w:sz="0" w:space="0" w:color="auto"/>
                                        <w:left w:val="none" w:sz="0" w:space="0" w:color="auto"/>
                                        <w:bottom w:val="none" w:sz="0" w:space="0" w:color="auto"/>
                                        <w:right w:val="none" w:sz="0" w:space="0" w:color="auto"/>
                                      </w:divBdr>
                                      <w:divsChild>
                                        <w:div w:id="1121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2512">
                          <w:marLeft w:val="0"/>
                          <w:marRight w:val="0"/>
                          <w:marTop w:val="0"/>
                          <w:marBottom w:val="0"/>
                          <w:divBdr>
                            <w:top w:val="none" w:sz="0" w:space="0" w:color="auto"/>
                            <w:left w:val="none" w:sz="0" w:space="0" w:color="auto"/>
                            <w:bottom w:val="none" w:sz="0" w:space="0" w:color="auto"/>
                            <w:right w:val="none" w:sz="0" w:space="0" w:color="auto"/>
                          </w:divBdr>
                          <w:divsChild>
                            <w:div w:id="1300959682">
                              <w:marLeft w:val="0"/>
                              <w:marRight w:val="0"/>
                              <w:marTop w:val="0"/>
                              <w:marBottom w:val="0"/>
                              <w:divBdr>
                                <w:top w:val="none" w:sz="0" w:space="0" w:color="auto"/>
                                <w:left w:val="none" w:sz="0" w:space="0" w:color="auto"/>
                                <w:bottom w:val="none" w:sz="0" w:space="0" w:color="auto"/>
                                <w:right w:val="none" w:sz="0" w:space="0" w:color="auto"/>
                              </w:divBdr>
                            </w:div>
                            <w:div w:id="1242982884">
                              <w:marLeft w:val="0"/>
                              <w:marRight w:val="0"/>
                              <w:marTop w:val="0"/>
                              <w:marBottom w:val="0"/>
                              <w:divBdr>
                                <w:top w:val="none" w:sz="0" w:space="0" w:color="auto"/>
                                <w:left w:val="none" w:sz="0" w:space="0" w:color="auto"/>
                                <w:bottom w:val="none" w:sz="0" w:space="0" w:color="auto"/>
                                <w:right w:val="none" w:sz="0" w:space="0" w:color="auto"/>
                              </w:divBdr>
                              <w:divsChild>
                                <w:div w:id="1777403900">
                                  <w:marLeft w:val="0"/>
                                  <w:marRight w:val="0"/>
                                  <w:marTop w:val="0"/>
                                  <w:marBottom w:val="0"/>
                                  <w:divBdr>
                                    <w:top w:val="none" w:sz="0" w:space="0" w:color="auto"/>
                                    <w:left w:val="none" w:sz="0" w:space="0" w:color="auto"/>
                                    <w:bottom w:val="none" w:sz="0" w:space="0" w:color="auto"/>
                                    <w:right w:val="none" w:sz="0" w:space="0" w:color="auto"/>
                                  </w:divBdr>
                                  <w:divsChild>
                                    <w:div w:id="14965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24375">
              <w:marLeft w:val="0"/>
              <w:marRight w:val="0"/>
              <w:marTop w:val="0"/>
              <w:marBottom w:val="0"/>
              <w:divBdr>
                <w:top w:val="none" w:sz="0" w:space="0" w:color="auto"/>
                <w:left w:val="none" w:sz="0" w:space="0" w:color="auto"/>
                <w:bottom w:val="none" w:sz="0" w:space="0" w:color="auto"/>
                <w:right w:val="none" w:sz="0" w:space="0" w:color="auto"/>
              </w:divBdr>
              <w:divsChild>
                <w:div w:id="642078545">
                  <w:marLeft w:val="0"/>
                  <w:marRight w:val="0"/>
                  <w:marTop w:val="0"/>
                  <w:marBottom w:val="0"/>
                  <w:divBdr>
                    <w:top w:val="none" w:sz="0" w:space="0" w:color="auto"/>
                    <w:left w:val="none" w:sz="0" w:space="0" w:color="auto"/>
                    <w:bottom w:val="none" w:sz="0" w:space="0" w:color="auto"/>
                    <w:right w:val="none" w:sz="0" w:space="0" w:color="auto"/>
                  </w:divBdr>
                  <w:divsChild>
                    <w:div w:id="364407546">
                      <w:marLeft w:val="0"/>
                      <w:marRight w:val="0"/>
                      <w:marTop w:val="0"/>
                      <w:marBottom w:val="0"/>
                      <w:divBdr>
                        <w:top w:val="none" w:sz="0" w:space="0" w:color="auto"/>
                        <w:left w:val="none" w:sz="0" w:space="0" w:color="auto"/>
                        <w:bottom w:val="none" w:sz="0" w:space="0" w:color="auto"/>
                        <w:right w:val="none" w:sz="0" w:space="0" w:color="auto"/>
                      </w:divBdr>
                      <w:divsChild>
                        <w:div w:id="369961504">
                          <w:marLeft w:val="0"/>
                          <w:marRight w:val="0"/>
                          <w:marTop w:val="0"/>
                          <w:marBottom w:val="0"/>
                          <w:divBdr>
                            <w:top w:val="none" w:sz="0" w:space="0" w:color="auto"/>
                            <w:left w:val="none" w:sz="0" w:space="0" w:color="auto"/>
                            <w:bottom w:val="none" w:sz="0" w:space="0" w:color="auto"/>
                            <w:right w:val="none" w:sz="0" w:space="0" w:color="auto"/>
                          </w:divBdr>
                          <w:divsChild>
                            <w:div w:id="1727297875">
                              <w:marLeft w:val="0"/>
                              <w:marRight w:val="0"/>
                              <w:marTop w:val="0"/>
                              <w:marBottom w:val="0"/>
                              <w:divBdr>
                                <w:top w:val="none" w:sz="0" w:space="0" w:color="auto"/>
                                <w:left w:val="none" w:sz="0" w:space="0" w:color="auto"/>
                                <w:bottom w:val="none" w:sz="0" w:space="0" w:color="auto"/>
                                <w:right w:val="none" w:sz="0" w:space="0" w:color="auto"/>
                              </w:divBdr>
                              <w:divsChild>
                                <w:div w:id="735011189">
                                  <w:marLeft w:val="0"/>
                                  <w:marRight w:val="0"/>
                                  <w:marTop w:val="0"/>
                                  <w:marBottom w:val="0"/>
                                  <w:divBdr>
                                    <w:top w:val="none" w:sz="0" w:space="0" w:color="auto"/>
                                    <w:left w:val="none" w:sz="0" w:space="0" w:color="auto"/>
                                    <w:bottom w:val="none" w:sz="0" w:space="0" w:color="auto"/>
                                    <w:right w:val="none" w:sz="0" w:space="0" w:color="auto"/>
                                  </w:divBdr>
                                  <w:divsChild>
                                    <w:div w:id="302926190">
                                      <w:marLeft w:val="0"/>
                                      <w:marRight w:val="0"/>
                                      <w:marTop w:val="0"/>
                                      <w:marBottom w:val="0"/>
                                      <w:divBdr>
                                        <w:top w:val="none" w:sz="0" w:space="0" w:color="auto"/>
                                        <w:left w:val="none" w:sz="0" w:space="0" w:color="auto"/>
                                        <w:bottom w:val="none" w:sz="0" w:space="0" w:color="auto"/>
                                        <w:right w:val="none" w:sz="0" w:space="0" w:color="auto"/>
                                      </w:divBdr>
                                    </w:div>
                                    <w:div w:id="4744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874903">
              <w:marLeft w:val="0"/>
              <w:marRight w:val="0"/>
              <w:marTop w:val="0"/>
              <w:marBottom w:val="0"/>
              <w:divBdr>
                <w:top w:val="none" w:sz="0" w:space="0" w:color="auto"/>
                <w:left w:val="none" w:sz="0" w:space="0" w:color="auto"/>
                <w:bottom w:val="none" w:sz="0" w:space="0" w:color="auto"/>
                <w:right w:val="none" w:sz="0" w:space="0" w:color="auto"/>
              </w:divBdr>
              <w:divsChild>
                <w:div w:id="1954510838">
                  <w:marLeft w:val="0"/>
                  <w:marRight w:val="0"/>
                  <w:marTop w:val="0"/>
                  <w:marBottom w:val="0"/>
                  <w:divBdr>
                    <w:top w:val="none" w:sz="0" w:space="0" w:color="auto"/>
                    <w:left w:val="none" w:sz="0" w:space="0" w:color="auto"/>
                    <w:bottom w:val="none" w:sz="0" w:space="0" w:color="auto"/>
                    <w:right w:val="none" w:sz="0" w:space="0" w:color="auto"/>
                  </w:divBdr>
                  <w:divsChild>
                    <w:div w:id="1386219140">
                      <w:marLeft w:val="0"/>
                      <w:marRight w:val="0"/>
                      <w:marTop w:val="0"/>
                      <w:marBottom w:val="0"/>
                      <w:divBdr>
                        <w:top w:val="none" w:sz="0" w:space="0" w:color="auto"/>
                        <w:left w:val="none" w:sz="0" w:space="0" w:color="auto"/>
                        <w:bottom w:val="none" w:sz="0" w:space="0" w:color="auto"/>
                        <w:right w:val="none" w:sz="0" w:space="0" w:color="auto"/>
                      </w:divBdr>
                      <w:divsChild>
                        <w:div w:id="1805657042">
                          <w:marLeft w:val="0"/>
                          <w:marRight w:val="0"/>
                          <w:marTop w:val="0"/>
                          <w:marBottom w:val="0"/>
                          <w:divBdr>
                            <w:top w:val="none" w:sz="0" w:space="0" w:color="auto"/>
                            <w:left w:val="none" w:sz="0" w:space="0" w:color="auto"/>
                            <w:bottom w:val="none" w:sz="0" w:space="0" w:color="auto"/>
                            <w:right w:val="none" w:sz="0" w:space="0" w:color="auto"/>
                          </w:divBdr>
                          <w:divsChild>
                            <w:div w:id="616525191">
                              <w:marLeft w:val="0"/>
                              <w:marRight w:val="0"/>
                              <w:marTop w:val="0"/>
                              <w:marBottom w:val="0"/>
                              <w:divBdr>
                                <w:top w:val="none" w:sz="0" w:space="0" w:color="auto"/>
                                <w:left w:val="none" w:sz="0" w:space="0" w:color="auto"/>
                                <w:bottom w:val="none" w:sz="0" w:space="0" w:color="auto"/>
                                <w:right w:val="none" w:sz="0" w:space="0" w:color="auto"/>
                              </w:divBdr>
                              <w:divsChild>
                                <w:div w:id="1117061301">
                                  <w:marLeft w:val="0"/>
                                  <w:marRight w:val="0"/>
                                  <w:marTop w:val="0"/>
                                  <w:marBottom w:val="0"/>
                                  <w:divBdr>
                                    <w:top w:val="none" w:sz="0" w:space="0" w:color="auto"/>
                                    <w:left w:val="none" w:sz="0" w:space="0" w:color="auto"/>
                                    <w:bottom w:val="none" w:sz="0" w:space="0" w:color="auto"/>
                                    <w:right w:val="none" w:sz="0" w:space="0" w:color="auto"/>
                                  </w:divBdr>
                                  <w:divsChild>
                                    <w:div w:id="1350450046">
                                      <w:marLeft w:val="0"/>
                                      <w:marRight w:val="0"/>
                                      <w:marTop w:val="0"/>
                                      <w:marBottom w:val="0"/>
                                      <w:divBdr>
                                        <w:top w:val="none" w:sz="0" w:space="0" w:color="auto"/>
                                        <w:left w:val="none" w:sz="0" w:space="0" w:color="auto"/>
                                        <w:bottom w:val="none" w:sz="0" w:space="0" w:color="auto"/>
                                        <w:right w:val="none" w:sz="0" w:space="0" w:color="auto"/>
                                      </w:divBdr>
                                    </w:div>
                                    <w:div w:id="2046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89047">
              <w:marLeft w:val="0"/>
              <w:marRight w:val="0"/>
              <w:marTop w:val="0"/>
              <w:marBottom w:val="0"/>
              <w:divBdr>
                <w:top w:val="none" w:sz="0" w:space="0" w:color="auto"/>
                <w:left w:val="none" w:sz="0" w:space="0" w:color="auto"/>
                <w:bottom w:val="none" w:sz="0" w:space="0" w:color="auto"/>
                <w:right w:val="none" w:sz="0" w:space="0" w:color="auto"/>
              </w:divBdr>
              <w:divsChild>
                <w:div w:id="1517424457">
                  <w:marLeft w:val="0"/>
                  <w:marRight w:val="0"/>
                  <w:marTop w:val="0"/>
                  <w:marBottom w:val="0"/>
                  <w:divBdr>
                    <w:top w:val="none" w:sz="0" w:space="0" w:color="auto"/>
                    <w:left w:val="none" w:sz="0" w:space="0" w:color="auto"/>
                    <w:bottom w:val="none" w:sz="0" w:space="0" w:color="auto"/>
                    <w:right w:val="none" w:sz="0" w:space="0" w:color="auto"/>
                  </w:divBdr>
                  <w:divsChild>
                    <w:div w:id="253100685">
                      <w:marLeft w:val="0"/>
                      <w:marRight w:val="0"/>
                      <w:marTop w:val="0"/>
                      <w:marBottom w:val="0"/>
                      <w:divBdr>
                        <w:top w:val="none" w:sz="0" w:space="0" w:color="auto"/>
                        <w:left w:val="none" w:sz="0" w:space="0" w:color="auto"/>
                        <w:bottom w:val="none" w:sz="0" w:space="0" w:color="auto"/>
                        <w:right w:val="none" w:sz="0" w:space="0" w:color="auto"/>
                      </w:divBdr>
                      <w:divsChild>
                        <w:div w:id="1841583634">
                          <w:marLeft w:val="0"/>
                          <w:marRight w:val="0"/>
                          <w:marTop w:val="0"/>
                          <w:marBottom w:val="0"/>
                          <w:divBdr>
                            <w:top w:val="none" w:sz="0" w:space="0" w:color="auto"/>
                            <w:left w:val="none" w:sz="0" w:space="0" w:color="auto"/>
                            <w:bottom w:val="none" w:sz="0" w:space="0" w:color="auto"/>
                            <w:right w:val="none" w:sz="0" w:space="0" w:color="auto"/>
                          </w:divBdr>
                          <w:divsChild>
                            <w:div w:id="1757895796">
                              <w:marLeft w:val="0"/>
                              <w:marRight w:val="0"/>
                              <w:marTop w:val="0"/>
                              <w:marBottom w:val="0"/>
                              <w:divBdr>
                                <w:top w:val="none" w:sz="0" w:space="0" w:color="auto"/>
                                <w:left w:val="none" w:sz="0" w:space="0" w:color="auto"/>
                                <w:bottom w:val="none" w:sz="0" w:space="0" w:color="auto"/>
                                <w:right w:val="none" w:sz="0" w:space="0" w:color="auto"/>
                              </w:divBdr>
                              <w:divsChild>
                                <w:div w:id="1734084758">
                                  <w:marLeft w:val="0"/>
                                  <w:marRight w:val="0"/>
                                  <w:marTop w:val="0"/>
                                  <w:marBottom w:val="0"/>
                                  <w:divBdr>
                                    <w:top w:val="none" w:sz="0" w:space="0" w:color="auto"/>
                                    <w:left w:val="none" w:sz="0" w:space="0" w:color="auto"/>
                                    <w:bottom w:val="none" w:sz="0" w:space="0" w:color="auto"/>
                                    <w:right w:val="none" w:sz="0" w:space="0" w:color="auto"/>
                                  </w:divBdr>
                                  <w:divsChild>
                                    <w:div w:id="1754037826">
                                      <w:marLeft w:val="0"/>
                                      <w:marRight w:val="0"/>
                                      <w:marTop w:val="0"/>
                                      <w:marBottom w:val="0"/>
                                      <w:divBdr>
                                        <w:top w:val="none" w:sz="0" w:space="0" w:color="auto"/>
                                        <w:left w:val="none" w:sz="0" w:space="0" w:color="auto"/>
                                        <w:bottom w:val="none" w:sz="0" w:space="0" w:color="auto"/>
                                        <w:right w:val="none" w:sz="0" w:space="0" w:color="auto"/>
                                      </w:divBdr>
                                    </w:div>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1957">
              <w:marLeft w:val="0"/>
              <w:marRight w:val="0"/>
              <w:marTop w:val="0"/>
              <w:marBottom w:val="0"/>
              <w:divBdr>
                <w:top w:val="none" w:sz="0" w:space="0" w:color="auto"/>
                <w:left w:val="none" w:sz="0" w:space="0" w:color="auto"/>
                <w:bottom w:val="none" w:sz="0" w:space="0" w:color="auto"/>
                <w:right w:val="none" w:sz="0" w:space="0" w:color="auto"/>
              </w:divBdr>
              <w:divsChild>
                <w:div w:id="590703077">
                  <w:marLeft w:val="0"/>
                  <w:marRight w:val="0"/>
                  <w:marTop w:val="0"/>
                  <w:marBottom w:val="0"/>
                  <w:divBdr>
                    <w:top w:val="none" w:sz="0" w:space="0" w:color="auto"/>
                    <w:left w:val="none" w:sz="0" w:space="0" w:color="auto"/>
                    <w:bottom w:val="none" w:sz="0" w:space="0" w:color="auto"/>
                    <w:right w:val="none" w:sz="0" w:space="0" w:color="auto"/>
                  </w:divBdr>
                  <w:divsChild>
                    <w:div w:id="1100762909">
                      <w:marLeft w:val="0"/>
                      <w:marRight w:val="0"/>
                      <w:marTop w:val="0"/>
                      <w:marBottom w:val="0"/>
                      <w:divBdr>
                        <w:top w:val="none" w:sz="0" w:space="0" w:color="auto"/>
                        <w:left w:val="none" w:sz="0" w:space="0" w:color="auto"/>
                        <w:bottom w:val="none" w:sz="0" w:space="0" w:color="auto"/>
                        <w:right w:val="none" w:sz="0" w:space="0" w:color="auto"/>
                      </w:divBdr>
                      <w:divsChild>
                        <w:div w:id="352878145">
                          <w:marLeft w:val="0"/>
                          <w:marRight w:val="0"/>
                          <w:marTop w:val="0"/>
                          <w:marBottom w:val="0"/>
                          <w:divBdr>
                            <w:top w:val="none" w:sz="0" w:space="0" w:color="auto"/>
                            <w:left w:val="none" w:sz="0" w:space="0" w:color="auto"/>
                            <w:bottom w:val="none" w:sz="0" w:space="0" w:color="auto"/>
                            <w:right w:val="none" w:sz="0" w:space="0" w:color="auto"/>
                          </w:divBdr>
                          <w:divsChild>
                            <w:div w:id="519707310">
                              <w:marLeft w:val="0"/>
                              <w:marRight w:val="0"/>
                              <w:marTop w:val="0"/>
                              <w:marBottom w:val="0"/>
                              <w:divBdr>
                                <w:top w:val="none" w:sz="0" w:space="0" w:color="auto"/>
                                <w:left w:val="none" w:sz="0" w:space="0" w:color="auto"/>
                                <w:bottom w:val="none" w:sz="0" w:space="0" w:color="auto"/>
                                <w:right w:val="none" w:sz="0" w:space="0" w:color="auto"/>
                              </w:divBdr>
                              <w:divsChild>
                                <w:div w:id="2133746529">
                                  <w:marLeft w:val="0"/>
                                  <w:marRight w:val="0"/>
                                  <w:marTop w:val="0"/>
                                  <w:marBottom w:val="0"/>
                                  <w:divBdr>
                                    <w:top w:val="none" w:sz="0" w:space="0" w:color="auto"/>
                                    <w:left w:val="none" w:sz="0" w:space="0" w:color="auto"/>
                                    <w:bottom w:val="none" w:sz="0" w:space="0" w:color="auto"/>
                                    <w:right w:val="none" w:sz="0" w:space="0" w:color="auto"/>
                                  </w:divBdr>
                                  <w:divsChild>
                                    <w:div w:id="1916813163">
                                      <w:marLeft w:val="0"/>
                                      <w:marRight w:val="0"/>
                                      <w:marTop w:val="0"/>
                                      <w:marBottom w:val="0"/>
                                      <w:divBdr>
                                        <w:top w:val="none" w:sz="0" w:space="0" w:color="auto"/>
                                        <w:left w:val="none" w:sz="0" w:space="0" w:color="auto"/>
                                        <w:bottom w:val="none" w:sz="0" w:space="0" w:color="auto"/>
                                        <w:right w:val="none" w:sz="0" w:space="0" w:color="auto"/>
                                      </w:divBdr>
                                    </w:div>
                                    <w:div w:id="3211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612">
              <w:marLeft w:val="0"/>
              <w:marRight w:val="0"/>
              <w:marTop w:val="0"/>
              <w:marBottom w:val="0"/>
              <w:divBdr>
                <w:top w:val="none" w:sz="0" w:space="0" w:color="auto"/>
                <w:left w:val="none" w:sz="0" w:space="0" w:color="auto"/>
                <w:bottom w:val="none" w:sz="0" w:space="0" w:color="auto"/>
                <w:right w:val="none" w:sz="0" w:space="0" w:color="auto"/>
              </w:divBdr>
              <w:divsChild>
                <w:div w:id="1128358385">
                  <w:marLeft w:val="0"/>
                  <w:marRight w:val="0"/>
                  <w:marTop w:val="0"/>
                  <w:marBottom w:val="0"/>
                  <w:divBdr>
                    <w:top w:val="none" w:sz="0" w:space="0" w:color="auto"/>
                    <w:left w:val="none" w:sz="0" w:space="0" w:color="auto"/>
                    <w:bottom w:val="none" w:sz="0" w:space="0" w:color="auto"/>
                    <w:right w:val="none" w:sz="0" w:space="0" w:color="auto"/>
                  </w:divBdr>
                  <w:divsChild>
                    <w:div w:id="1146774363">
                      <w:marLeft w:val="0"/>
                      <w:marRight w:val="0"/>
                      <w:marTop w:val="0"/>
                      <w:marBottom w:val="0"/>
                      <w:divBdr>
                        <w:top w:val="none" w:sz="0" w:space="0" w:color="auto"/>
                        <w:left w:val="none" w:sz="0" w:space="0" w:color="auto"/>
                        <w:bottom w:val="none" w:sz="0" w:space="0" w:color="auto"/>
                        <w:right w:val="none" w:sz="0" w:space="0" w:color="auto"/>
                      </w:divBdr>
                      <w:divsChild>
                        <w:div w:id="714231495">
                          <w:marLeft w:val="0"/>
                          <w:marRight w:val="0"/>
                          <w:marTop w:val="0"/>
                          <w:marBottom w:val="0"/>
                          <w:divBdr>
                            <w:top w:val="none" w:sz="0" w:space="0" w:color="auto"/>
                            <w:left w:val="none" w:sz="0" w:space="0" w:color="auto"/>
                            <w:bottom w:val="none" w:sz="0" w:space="0" w:color="auto"/>
                            <w:right w:val="none" w:sz="0" w:space="0" w:color="auto"/>
                          </w:divBdr>
                          <w:divsChild>
                            <w:div w:id="955672247">
                              <w:marLeft w:val="0"/>
                              <w:marRight w:val="0"/>
                              <w:marTop w:val="0"/>
                              <w:marBottom w:val="0"/>
                              <w:divBdr>
                                <w:top w:val="none" w:sz="0" w:space="0" w:color="auto"/>
                                <w:left w:val="none" w:sz="0" w:space="0" w:color="auto"/>
                                <w:bottom w:val="none" w:sz="0" w:space="0" w:color="auto"/>
                                <w:right w:val="none" w:sz="0" w:space="0" w:color="auto"/>
                              </w:divBdr>
                              <w:divsChild>
                                <w:div w:id="941456711">
                                  <w:marLeft w:val="0"/>
                                  <w:marRight w:val="0"/>
                                  <w:marTop w:val="0"/>
                                  <w:marBottom w:val="0"/>
                                  <w:divBdr>
                                    <w:top w:val="none" w:sz="0" w:space="0" w:color="auto"/>
                                    <w:left w:val="none" w:sz="0" w:space="0" w:color="auto"/>
                                    <w:bottom w:val="none" w:sz="0" w:space="0" w:color="auto"/>
                                    <w:right w:val="none" w:sz="0" w:space="0" w:color="auto"/>
                                  </w:divBdr>
                                  <w:divsChild>
                                    <w:div w:id="2137721459">
                                      <w:marLeft w:val="0"/>
                                      <w:marRight w:val="0"/>
                                      <w:marTop w:val="0"/>
                                      <w:marBottom w:val="0"/>
                                      <w:divBdr>
                                        <w:top w:val="none" w:sz="0" w:space="0" w:color="auto"/>
                                        <w:left w:val="none" w:sz="0" w:space="0" w:color="auto"/>
                                        <w:bottom w:val="none" w:sz="0" w:space="0" w:color="auto"/>
                                        <w:right w:val="none" w:sz="0" w:space="0" w:color="auto"/>
                                      </w:divBdr>
                                    </w:div>
                                    <w:div w:id="20524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90315">
              <w:marLeft w:val="0"/>
              <w:marRight w:val="0"/>
              <w:marTop w:val="0"/>
              <w:marBottom w:val="0"/>
              <w:divBdr>
                <w:top w:val="none" w:sz="0" w:space="0" w:color="auto"/>
                <w:left w:val="none" w:sz="0" w:space="0" w:color="auto"/>
                <w:bottom w:val="none" w:sz="0" w:space="0" w:color="auto"/>
                <w:right w:val="none" w:sz="0" w:space="0" w:color="auto"/>
              </w:divBdr>
              <w:divsChild>
                <w:div w:id="1559589862">
                  <w:marLeft w:val="0"/>
                  <w:marRight w:val="0"/>
                  <w:marTop w:val="0"/>
                  <w:marBottom w:val="0"/>
                  <w:divBdr>
                    <w:top w:val="none" w:sz="0" w:space="0" w:color="auto"/>
                    <w:left w:val="none" w:sz="0" w:space="0" w:color="auto"/>
                    <w:bottom w:val="none" w:sz="0" w:space="0" w:color="auto"/>
                    <w:right w:val="none" w:sz="0" w:space="0" w:color="auto"/>
                  </w:divBdr>
                  <w:divsChild>
                    <w:div w:id="1408452785">
                      <w:marLeft w:val="0"/>
                      <w:marRight w:val="0"/>
                      <w:marTop w:val="0"/>
                      <w:marBottom w:val="0"/>
                      <w:divBdr>
                        <w:top w:val="none" w:sz="0" w:space="0" w:color="auto"/>
                        <w:left w:val="none" w:sz="0" w:space="0" w:color="auto"/>
                        <w:bottom w:val="none" w:sz="0" w:space="0" w:color="auto"/>
                        <w:right w:val="none" w:sz="0" w:space="0" w:color="auto"/>
                      </w:divBdr>
                      <w:divsChild>
                        <w:div w:id="1674382409">
                          <w:marLeft w:val="0"/>
                          <w:marRight w:val="0"/>
                          <w:marTop w:val="0"/>
                          <w:marBottom w:val="0"/>
                          <w:divBdr>
                            <w:top w:val="none" w:sz="0" w:space="0" w:color="auto"/>
                            <w:left w:val="none" w:sz="0" w:space="0" w:color="auto"/>
                            <w:bottom w:val="none" w:sz="0" w:space="0" w:color="auto"/>
                            <w:right w:val="none" w:sz="0" w:space="0" w:color="auto"/>
                          </w:divBdr>
                          <w:divsChild>
                            <w:div w:id="1510560539">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0"/>
                                  <w:divBdr>
                                    <w:top w:val="none" w:sz="0" w:space="0" w:color="auto"/>
                                    <w:left w:val="none" w:sz="0" w:space="0" w:color="auto"/>
                                    <w:bottom w:val="none" w:sz="0" w:space="0" w:color="auto"/>
                                    <w:right w:val="none" w:sz="0" w:space="0" w:color="auto"/>
                                  </w:divBdr>
                                  <w:divsChild>
                                    <w:div w:id="339280661">
                                      <w:marLeft w:val="0"/>
                                      <w:marRight w:val="0"/>
                                      <w:marTop w:val="0"/>
                                      <w:marBottom w:val="0"/>
                                      <w:divBdr>
                                        <w:top w:val="none" w:sz="0" w:space="0" w:color="auto"/>
                                        <w:left w:val="none" w:sz="0" w:space="0" w:color="auto"/>
                                        <w:bottom w:val="none" w:sz="0" w:space="0" w:color="auto"/>
                                        <w:right w:val="none" w:sz="0" w:space="0" w:color="auto"/>
                                      </w:divBdr>
                                    </w:div>
                                    <w:div w:id="12499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323">
              <w:marLeft w:val="0"/>
              <w:marRight w:val="0"/>
              <w:marTop w:val="0"/>
              <w:marBottom w:val="0"/>
              <w:divBdr>
                <w:top w:val="none" w:sz="0" w:space="0" w:color="auto"/>
                <w:left w:val="none" w:sz="0" w:space="0" w:color="auto"/>
                <w:bottom w:val="none" w:sz="0" w:space="0" w:color="auto"/>
                <w:right w:val="none" w:sz="0" w:space="0" w:color="auto"/>
              </w:divBdr>
              <w:divsChild>
                <w:div w:id="1352994515">
                  <w:marLeft w:val="0"/>
                  <w:marRight w:val="0"/>
                  <w:marTop w:val="0"/>
                  <w:marBottom w:val="0"/>
                  <w:divBdr>
                    <w:top w:val="none" w:sz="0" w:space="0" w:color="auto"/>
                    <w:left w:val="none" w:sz="0" w:space="0" w:color="auto"/>
                    <w:bottom w:val="none" w:sz="0" w:space="0" w:color="auto"/>
                    <w:right w:val="none" w:sz="0" w:space="0" w:color="auto"/>
                  </w:divBdr>
                  <w:divsChild>
                    <w:div w:id="668286939">
                      <w:marLeft w:val="0"/>
                      <w:marRight w:val="0"/>
                      <w:marTop w:val="0"/>
                      <w:marBottom w:val="0"/>
                      <w:divBdr>
                        <w:top w:val="none" w:sz="0" w:space="0" w:color="auto"/>
                        <w:left w:val="none" w:sz="0" w:space="0" w:color="auto"/>
                        <w:bottom w:val="none" w:sz="0" w:space="0" w:color="auto"/>
                        <w:right w:val="none" w:sz="0" w:space="0" w:color="auto"/>
                      </w:divBdr>
                      <w:divsChild>
                        <w:div w:id="1978293429">
                          <w:marLeft w:val="0"/>
                          <w:marRight w:val="0"/>
                          <w:marTop w:val="0"/>
                          <w:marBottom w:val="0"/>
                          <w:divBdr>
                            <w:top w:val="none" w:sz="0" w:space="0" w:color="auto"/>
                            <w:left w:val="none" w:sz="0" w:space="0" w:color="auto"/>
                            <w:bottom w:val="none" w:sz="0" w:space="0" w:color="auto"/>
                            <w:right w:val="none" w:sz="0" w:space="0" w:color="auto"/>
                          </w:divBdr>
                          <w:divsChild>
                            <w:div w:id="421877993">
                              <w:marLeft w:val="0"/>
                              <w:marRight w:val="0"/>
                              <w:marTop w:val="0"/>
                              <w:marBottom w:val="0"/>
                              <w:divBdr>
                                <w:top w:val="none" w:sz="0" w:space="0" w:color="auto"/>
                                <w:left w:val="none" w:sz="0" w:space="0" w:color="auto"/>
                                <w:bottom w:val="none" w:sz="0" w:space="0" w:color="auto"/>
                                <w:right w:val="none" w:sz="0" w:space="0" w:color="auto"/>
                              </w:divBdr>
                              <w:divsChild>
                                <w:div w:id="1346592045">
                                  <w:marLeft w:val="0"/>
                                  <w:marRight w:val="0"/>
                                  <w:marTop w:val="0"/>
                                  <w:marBottom w:val="0"/>
                                  <w:divBdr>
                                    <w:top w:val="none" w:sz="0" w:space="0" w:color="auto"/>
                                    <w:left w:val="none" w:sz="0" w:space="0" w:color="auto"/>
                                    <w:bottom w:val="none" w:sz="0" w:space="0" w:color="auto"/>
                                    <w:right w:val="none" w:sz="0" w:space="0" w:color="auto"/>
                                  </w:divBdr>
                                  <w:divsChild>
                                    <w:div w:id="1234511295">
                                      <w:marLeft w:val="0"/>
                                      <w:marRight w:val="0"/>
                                      <w:marTop w:val="0"/>
                                      <w:marBottom w:val="0"/>
                                      <w:divBdr>
                                        <w:top w:val="none" w:sz="0" w:space="0" w:color="auto"/>
                                        <w:left w:val="none" w:sz="0" w:space="0" w:color="auto"/>
                                        <w:bottom w:val="none" w:sz="0" w:space="0" w:color="auto"/>
                                        <w:right w:val="none" w:sz="0" w:space="0" w:color="auto"/>
                                      </w:divBdr>
                                    </w:div>
                                    <w:div w:id="5427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10318">
              <w:marLeft w:val="0"/>
              <w:marRight w:val="0"/>
              <w:marTop w:val="0"/>
              <w:marBottom w:val="0"/>
              <w:divBdr>
                <w:top w:val="none" w:sz="0" w:space="0" w:color="auto"/>
                <w:left w:val="none" w:sz="0" w:space="0" w:color="auto"/>
                <w:bottom w:val="none" w:sz="0" w:space="0" w:color="auto"/>
                <w:right w:val="none" w:sz="0" w:space="0" w:color="auto"/>
              </w:divBdr>
              <w:divsChild>
                <w:div w:id="145824382">
                  <w:marLeft w:val="0"/>
                  <w:marRight w:val="0"/>
                  <w:marTop w:val="0"/>
                  <w:marBottom w:val="0"/>
                  <w:divBdr>
                    <w:top w:val="none" w:sz="0" w:space="0" w:color="auto"/>
                    <w:left w:val="none" w:sz="0" w:space="0" w:color="auto"/>
                    <w:bottom w:val="none" w:sz="0" w:space="0" w:color="auto"/>
                    <w:right w:val="none" w:sz="0" w:space="0" w:color="auto"/>
                  </w:divBdr>
                  <w:divsChild>
                    <w:div w:id="2002468582">
                      <w:marLeft w:val="0"/>
                      <w:marRight w:val="0"/>
                      <w:marTop w:val="0"/>
                      <w:marBottom w:val="0"/>
                      <w:divBdr>
                        <w:top w:val="none" w:sz="0" w:space="0" w:color="auto"/>
                        <w:left w:val="none" w:sz="0" w:space="0" w:color="auto"/>
                        <w:bottom w:val="none" w:sz="0" w:space="0" w:color="auto"/>
                        <w:right w:val="none" w:sz="0" w:space="0" w:color="auto"/>
                      </w:divBdr>
                      <w:divsChild>
                        <w:div w:id="445586400">
                          <w:marLeft w:val="0"/>
                          <w:marRight w:val="0"/>
                          <w:marTop w:val="0"/>
                          <w:marBottom w:val="0"/>
                          <w:divBdr>
                            <w:top w:val="none" w:sz="0" w:space="0" w:color="auto"/>
                            <w:left w:val="none" w:sz="0" w:space="0" w:color="auto"/>
                            <w:bottom w:val="none" w:sz="0" w:space="0" w:color="auto"/>
                            <w:right w:val="none" w:sz="0" w:space="0" w:color="auto"/>
                          </w:divBdr>
                          <w:divsChild>
                            <w:div w:id="1032455429">
                              <w:marLeft w:val="0"/>
                              <w:marRight w:val="0"/>
                              <w:marTop w:val="0"/>
                              <w:marBottom w:val="0"/>
                              <w:divBdr>
                                <w:top w:val="none" w:sz="0" w:space="0" w:color="auto"/>
                                <w:left w:val="none" w:sz="0" w:space="0" w:color="auto"/>
                                <w:bottom w:val="none" w:sz="0" w:space="0" w:color="auto"/>
                                <w:right w:val="none" w:sz="0" w:space="0" w:color="auto"/>
                              </w:divBdr>
                              <w:divsChild>
                                <w:div w:id="1558512285">
                                  <w:marLeft w:val="0"/>
                                  <w:marRight w:val="0"/>
                                  <w:marTop w:val="0"/>
                                  <w:marBottom w:val="0"/>
                                  <w:divBdr>
                                    <w:top w:val="none" w:sz="0" w:space="0" w:color="auto"/>
                                    <w:left w:val="none" w:sz="0" w:space="0" w:color="auto"/>
                                    <w:bottom w:val="none" w:sz="0" w:space="0" w:color="auto"/>
                                    <w:right w:val="none" w:sz="0" w:space="0" w:color="auto"/>
                                  </w:divBdr>
                                  <w:divsChild>
                                    <w:div w:id="606280885">
                                      <w:marLeft w:val="0"/>
                                      <w:marRight w:val="0"/>
                                      <w:marTop w:val="0"/>
                                      <w:marBottom w:val="0"/>
                                      <w:divBdr>
                                        <w:top w:val="none" w:sz="0" w:space="0" w:color="auto"/>
                                        <w:left w:val="none" w:sz="0" w:space="0" w:color="auto"/>
                                        <w:bottom w:val="none" w:sz="0" w:space="0" w:color="auto"/>
                                        <w:right w:val="none" w:sz="0" w:space="0" w:color="auto"/>
                                      </w:divBdr>
                                    </w:div>
                                    <w:div w:id="13082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97988">
          <w:marLeft w:val="0"/>
          <w:marRight w:val="0"/>
          <w:marTop w:val="0"/>
          <w:marBottom w:val="0"/>
          <w:divBdr>
            <w:top w:val="none" w:sz="0" w:space="0" w:color="auto"/>
            <w:left w:val="none" w:sz="0" w:space="0" w:color="auto"/>
            <w:bottom w:val="none" w:sz="0" w:space="0" w:color="auto"/>
            <w:right w:val="none" w:sz="0" w:space="0" w:color="auto"/>
          </w:divBdr>
          <w:divsChild>
            <w:div w:id="874003094">
              <w:marLeft w:val="0"/>
              <w:marRight w:val="0"/>
              <w:marTop w:val="0"/>
              <w:marBottom w:val="0"/>
              <w:divBdr>
                <w:top w:val="none" w:sz="0" w:space="0" w:color="auto"/>
                <w:left w:val="none" w:sz="0" w:space="0" w:color="auto"/>
                <w:bottom w:val="none" w:sz="0" w:space="0" w:color="auto"/>
                <w:right w:val="none" w:sz="0" w:space="0" w:color="auto"/>
              </w:divBdr>
              <w:divsChild>
                <w:div w:id="1673145448">
                  <w:marLeft w:val="0"/>
                  <w:marRight w:val="0"/>
                  <w:marTop w:val="0"/>
                  <w:marBottom w:val="0"/>
                  <w:divBdr>
                    <w:top w:val="none" w:sz="0" w:space="0" w:color="auto"/>
                    <w:left w:val="none" w:sz="0" w:space="0" w:color="auto"/>
                    <w:bottom w:val="none" w:sz="0" w:space="0" w:color="auto"/>
                    <w:right w:val="none" w:sz="0" w:space="0" w:color="auto"/>
                  </w:divBdr>
                  <w:divsChild>
                    <w:div w:id="204025275">
                      <w:marLeft w:val="0"/>
                      <w:marRight w:val="0"/>
                      <w:marTop w:val="0"/>
                      <w:marBottom w:val="0"/>
                      <w:divBdr>
                        <w:top w:val="none" w:sz="0" w:space="0" w:color="auto"/>
                        <w:left w:val="none" w:sz="0" w:space="0" w:color="auto"/>
                        <w:bottom w:val="none" w:sz="0" w:space="0" w:color="auto"/>
                        <w:right w:val="none" w:sz="0" w:space="0" w:color="auto"/>
                      </w:divBdr>
                      <w:divsChild>
                        <w:div w:id="2145540279">
                          <w:marLeft w:val="0"/>
                          <w:marRight w:val="0"/>
                          <w:marTop w:val="0"/>
                          <w:marBottom w:val="0"/>
                          <w:divBdr>
                            <w:top w:val="none" w:sz="0" w:space="0" w:color="auto"/>
                            <w:left w:val="none" w:sz="0" w:space="0" w:color="auto"/>
                            <w:bottom w:val="none" w:sz="0" w:space="0" w:color="auto"/>
                            <w:right w:val="none" w:sz="0" w:space="0" w:color="auto"/>
                          </w:divBdr>
                          <w:divsChild>
                            <w:div w:id="256719305">
                              <w:marLeft w:val="0"/>
                              <w:marRight w:val="0"/>
                              <w:marTop w:val="0"/>
                              <w:marBottom w:val="0"/>
                              <w:divBdr>
                                <w:top w:val="none" w:sz="0" w:space="0" w:color="auto"/>
                                <w:left w:val="none" w:sz="0" w:space="0" w:color="auto"/>
                                <w:bottom w:val="none" w:sz="0" w:space="0" w:color="auto"/>
                                <w:right w:val="none" w:sz="0" w:space="0" w:color="auto"/>
                              </w:divBdr>
                              <w:divsChild>
                                <w:div w:id="314263784">
                                  <w:marLeft w:val="0"/>
                                  <w:marRight w:val="0"/>
                                  <w:marTop w:val="0"/>
                                  <w:marBottom w:val="0"/>
                                  <w:divBdr>
                                    <w:top w:val="none" w:sz="0" w:space="0" w:color="auto"/>
                                    <w:left w:val="none" w:sz="0" w:space="0" w:color="auto"/>
                                    <w:bottom w:val="none" w:sz="0" w:space="0" w:color="auto"/>
                                    <w:right w:val="none" w:sz="0" w:space="0" w:color="auto"/>
                                  </w:divBdr>
                                  <w:divsChild>
                                    <w:div w:id="666672">
                                      <w:marLeft w:val="0"/>
                                      <w:marRight w:val="0"/>
                                      <w:marTop w:val="0"/>
                                      <w:marBottom w:val="0"/>
                                      <w:divBdr>
                                        <w:top w:val="none" w:sz="0" w:space="0" w:color="auto"/>
                                        <w:left w:val="none" w:sz="0" w:space="0" w:color="auto"/>
                                        <w:bottom w:val="none" w:sz="0" w:space="0" w:color="auto"/>
                                        <w:right w:val="none" w:sz="0" w:space="0" w:color="auto"/>
                                      </w:divBdr>
                                    </w:div>
                                    <w:div w:id="871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3118">
              <w:marLeft w:val="0"/>
              <w:marRight w:val="0"/>
              <w:marTop w:val="0"/>
              <w:marBottom w:val="0"/>
              <w:divBdr>
                <w:top w:val="none" w:sz="0" w:space="0" w:color="auto"/>
                <w:left w:val="none" w:sz="0" w:space="0" w:color="auto"/>
                <w:bottom w:val="none" w:sz="0" w:space="0" w:color="auto"/>
                <w:right w:val="none" w:sz="0" w:space="0" w:color="auto"/>
              </w:divBdr>
              <w:divsChild>
                <w:div w:id="413825116">
                  <w:marLeft w:val="0"/>
                  <w:marRight w:val="0"/>
                  <w:marTop w:val="0"/>
                  <w:marBottom w:val="0"/>
                  <w:divBdr>
                    <w:top w:val="none" w:sz="0" w:space="0" w:color="auto"/>
                    <w:left w:val="none" w:sz="0" w:space="0" w:color="auto"/>
                    <w:bottom w:val="none" w:sz="0" w:space="0" w:color="auto"/>
                    <w:right w:val="none" w:sz="0" w:space="0" w:color="auto"/>
                  </w:divBdr>
                  <w:divsChild>
                    <w:div w:id="352537482">
                      <w:marLeft w:val="0"/>
                      <w:marRight w:val="0"/>
                      <w:marTop w:val="0"/>
                      <w:marBottom w:val="0"/>
                      <w:divBdr>
                        <w:top w:val="none" w:sz="0" w:space="0" w:color="auto"/>
                        <w:left w:val="none" w:sz="0" w:space="0" w:color="auto"/>
                        <w:bottom w:val="none" w:sz="0" w:space="0" w:color="auto"/>
                        <w:right w:val="none" w:sz="0" w:space="0" w:color="auto"/>
                      </w:divBdr>
                      <w:divsChild>
                        <w:div w:id="1031107219">
                          <w:marLeft w:val="0"/>
                          <w:marRight w:val="0"/>
                          <w:marTop w:val="0"/>
                          <w:marBottom w:val="0"/>
                          <w:divBdr>
                            <w:top w:val="none" w:sz="0" w:space="0" w:color="auto"/>
                            <w:left w:val="none" w:sz="0" w:space="0" w:color="auto"/>
                            <w:bottom w:val="none" w:sz="0" w:space="0" w:color="auto"/>
                            <w:right w:val="none" w:sz="0" w:space="0" w:color="auto"/>
                          </w:divBdr>
                          <w:divsChild>
                            <w:div w:id="627200457">
                              <w:marLeft w:val="0"/>
                              <w:marRight w:val="0"/>
                              <w:marTop w:val="0"/>
                              <w:marBottom w:val="0"/>
                              <w:divBdr>
                                <w:top w:val="none" w:sz="0" w:space="0" w:color="auto"/>
                                <w:left w:val="none" w:sz="0" w:space="0" w:color="auto"/>
                                <w:bottom w:val="none" w:sz="0" w:space="0" w:color="auto"/>
                                <w:right w:val="none" w:sz="0" w:space="0" w:color="auto"/>
                              </w:divBdr>
                              <w:divsChild>
                                <w:div w:id="998116090">
                                  <w:marLeft w:val="0"/>
                                  <w:marRight w:val="0"/>
                                  <w:marTop w:val="0"/>
                                  <w:marBottom w:val="0"/>
                                  <w:divBdr>
                                    <w:top w:val="none" w:sz="0" w:space="0" w:color="auto"/>
                                    <w:left w:val="none" w:sz="0" w:space="0" w:color="auto"/>
                                    <w:bottom w:val="none" w:sz="0" w:space="0" w:color="auto"/>
                                    <w:right w:val="none" w:sz="0" w:space="0" w:color="auto"/>
                                  </w:divBdr>
                                  <w:divsChild>
                                    <w:div w:id="451821939">
                                      <w:marLeft w:val="0"/>
                                      <w:marRight w:val="0"/>
                                      <w:marTop w:val="0"/>
                                      <w:marBottom w:val="0"/>
                                      <w:divBdr>
                                        <w:top w:val="none" w:sz="0" w:space="0" w:color="auto"/>
                                        <w:left w:val="none" w:sz="0" w:space="0" w:color="auto"/>
                                        <w:bottom w:val="none" w:sz="0" w:space="0" w:color="auto"/>
                                        <w:right w:val="none" w:sz="0" w:space="0" w:color="auto"/>
                                      </w:divBdr>
                                    </w:div>
                                    <w:div w:id="56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9612">
              <w:marLeft w:val="0"/>
              <w:marRight w:val="0"/>
              <w:marTop w:val="0"/>
              <w:marBottom w:val="0"/>
              <w:divBdr>
                <w:top w:val="none" w:sz="0" w:space="0" w:color="auto"/>
                <w:left w:val="none" w:sz="0" w:space="0" w:color="auto"/>
                <w:bottom w:val="none" w:sz="0" w:space="0" w:color="auto"/>
                <w:right w:val="none" w:sz="0" w:space="0" w:color="auto"/>
              </w:divBdr>
              <w:divsChild>
                <w:div w:id="2069376597">
                  <w:marLeft w:val="0"/>
                  <w:marRight w:val="0"/>
                  <w:marTop w:val="0"/>
                  <w:marBottom w:val="0"/>
                  <w:divBdr>
                    <w:top w:val="none" w:sz="0" w:space="0" w:color="auto"/>
                    <w:left w:val="none" w:sz="0" w:space="0" w:color="auto"/>
                    <w:bottom w:val="none" w:sz="0" w:space="0" w:color="auto"/>
                    <w:right w:val="none" w:sz="0" w:space="0" w:color="auto"/>
                  </w:divBdr>
                  <w:divsChild>
                    <w:div w:id="1761220082">
                      <w:marLeft w:val="0"/>
                      <w:marRight w:val="0"/>
                      <w:marTop w:val="0"/>
                      <w:marBottom w:val="0"/>
                      <w:divBdr>
                        <w:top w:val="none" w:sz="0" w:space="0" w:color="auto"/>
                        <w:left w:val="none" w:sz="0" w:space="0" w:color="auto"/>
                        <w:bottom w:val="none" w:sz="0" w:space="0" w:color="auto"/>
                        <w:right w:val="none" w:sz="0" w:space="0" w:color="auto"/>
                      </w:divBdr>
                      <w:divsChild>
                        <w:div w:id="2123305037">
                          <w:marLeft w:val="0"/>
                          <w:marRight w:val="0"/>
                          <w:marTop w:val="0"/>
                          <w:marBottom w:val="0"/>
                          <w:divBdr>
                            <w:top w:val="none" w:sz="0" w:space="0" w:color="auto"/>
                            <w:left w:val="none" w:sz="0" w:space="0" w:color="auto"/>
                            <w:bottom w:val="none" w:sz="0" w:space="0" w:color="auto"/>
                            <w:right w:val="none" w:sz="0" w:space="0" w:color="auto"/>
                          </w:divBdr>
                          <w:divsChild>
                            <w:div w:id="1873688773">
                              <w:marLeft w:val="0"/>
                              <w:marRight w:val="0"/>
                              <w:marTop w:val="0"/>
                              <w:marBottom w:val="0"/>
                              <w:divBdr>
                                <w:top w:val="none" w:sz="0" w:space="0" w:color="auto"/>
                                <w:left w:val="none" w:sz="0" w:space="0" w:color="auto"/>
                                <w:bottom w:val="none" w:sz="0" w:space="0" w:color="auto"/>
                                <w:right w:val="none" w:sz="0" w:space="0" w:color="auto"/>
                              </w:divBdr>
                              <w:divsChild>
                                <w:div w:id="358355285">
                                  <w:marLeft w:val="0"/>
                                  <w:marRight w:val="0"/>
                                  <w:marTop w:val="0"/>
                                  <w:marBottom w:val="0"/>
                                  <w:divBdr>
                                    <w:top w:val="none" w:sz="0" w:space="0" w:color="auto"/>
                                    <w:left w:val="none" w:sz="0" w:space="0" w:color="auto"/>
                                    <w:bottom w:val="none" w:sz="0" w:space="0" w:color="auto"/>
                                    <w:right w:val="none" w:sz="0" w:space="0" w:color="auto"/>
                                  </w:divBdr>
                                  <w:divsChild>
                                    <w:div w:id="672030006">
                                      <w:marLeft w:val="0"/>
                                      <w:marRight w:val="0"/>
                                      <w:marTop w:val="0"/>
                                      <w:marBottom w:val="0"/>
                                      <w:divBdr>
                                        <w:top w:val="none" w:sz="0" w:space="0" w:color="auto"/>
                                        <w:left w:val="none" w:sz="0" w:space="0" w:color="auto"/>
                                        <w:bottom w:val="none" w:sz="0" w:space="0" w:color="auto"/>
                                        <w:right w:val="none" w:sz="0" w:space="0" w:color="auto"/>
                                      </w:divBdr>
                                    </w:div>
                                    <w:div w:id="2000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371054">
              <w:marLeft w:val="0"/>
              <w:marRight w:val="0"/>
              <w:marTop w:val="0"/>
              <w:marBottom w:val="0"/>
              <w:divBdr>
                <w:top w:val="none" w:sz="0" w:space="0" w:color="auto"/>
                <w:left w:val="none" w:sz="0" w:space="0" w:color="auto"/>
                <w:bottom w:val="none" w:sz="0" w:space="0" w:color="auto"/>
                <w:right w:val="none" w:sz="0" w:space="0" w:color="auto"/>
              </w:divBdr>
              <w:divsChild>
                <w:div w:id="575363182">
                  <w:marLeft w:val="0"/>
                  <w:marRight w:val="0"/>
                  <w:marTop w:val="0"/>
                  <w:marBottom w:val="0"/>
                  <w:divBdr>
                    <w:top w:val="none" w:sz="0" w:space="0" w:color="auto"/>
                    <w:left w:val="none" w:sz="0" w:space="0" w:color="auto"/>
                    <w:bottom w:val="none" w:sz="0" w:space="0" w:color="auto"/>
                    <w:right w:val="none" w:sz="0" w:space="0" w:color="auto"/>
                  </w:divBdr>
                  <w:divsChild>
                    <w:div w:id="338120297">
                      <w:marLeft w:val="0"/>
                      <w:marRight w:val="0"/>
                      <w:marTop w:val="0"/>
                      <w:marBottom w:val="0"/>
                      <w:divBdr>
                        <w:top w:val="none" w:sz="0" w:space="0" w:color="auto"/>
                        <w:left w:val="none" w:sz="0" w:space="0" w:color="auto"/>
                        <w:bottom w:val="none" w:sz="0" w:space="0" w:color="auto"/>
                        <w:right w:val="none" w:sz="0" w:space="0" w:color="auto"/>
                      </w:divBdr>
                      <w:divsChild>
                        <w:div w:id="2019043121">
                          <w:marLeft w:val="0"/>
                          <w:marRight w:val="0"/>
                          <w:marTop w:val="0"/>
                          <w:marBottom w:val="0"/>
                          <w:divBdr>
                            <w:top w:val="none" w:sz="0" w:space="0" w:color="auto"/>
                            <w:left w:val="none" w:sz="0" w:space="0" w:color="auto"/>
                            <w:bottom w:val="none" w:sz="0" w:space="0" w:color="auto"/>
                            <w:right w:val="none" w:sz="0" w:space="0" w:color="auto"/>
                          </w:divBdr>
                          <w:divsChild>
                            <w:div w:id="27875304">
                              <w:marLeft w:val="0"/>
                              <w:marRight w:val="0"/>
                              <w:marTop w:val="0"/>
                              <w:marBottom w:val="0"/>
                              <w:divBdr>
                                <w:top w:val="none" w:sz="0" w:space="0" w:color="auto"/>
                                <w:left w:val="none" w:sz="0" w:space="0" w:color="auto"/>
                                <w:bottom w:val="none" w:sz="0" w:space="0" w:color="auto"/>
                                <w:right w:val="none" w:sz="0" w:space="0" w:color="auto"/>
                              </w:divBdr>
                              <w:divsChild>
                                <w:div w:id="607808983">
                                  <w:marLeft w:val="0"/>
                                  <w:marRight w:val="0"/>
                                  <w:marTop w:val="0"/>
                                  <w:marBottom w:val="0"/>
                                  <w:divBdr>
                                    <w:top w:val="none" w:sz="0" w:space="0" w:color="auto"/>
                                    <w:left w:val="none" w:sz="0" w:space="0" w:color="auto"/>
                                    <w:bottom w:val="none" w:sz="0" w:space="0" w:color="auto"/>
                                    <w:right w:val="none" w:sz="0" w:space="0" w:color="auto"/>
                                  </w:divBdr>
                                  <w:divsChild>
                                    <w:div w:id="1284117047">
                                      <w:marLeft w:val="0"/>
                                      <w:marRight w:val="0"/>
                                      <w:marTop w:val="0"/>
                                      <w:marBottom w:val="0"/>
                                      <w:divBdr>
                                        <w:top w:val="none" w:sz="0" w:space="0" w:color="auto"/>
                                        <w:left w:val="none" w:sz="0" w:space="0" w:color="auto"/>
                                        <w:bottom w:val="none" w:sz="0" w:space="0" w:color="auto"/>
                                        <w:right w:val="none" w:sz="0" w:space="0" w:color="auto"/>
                                      </w:divBdr>
                                    </w:div>
                                    <w:div w:id="13771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84631">
              <w:marLeft w:val="0"/>
              <w:marRight w:val="0"/>
              <w:marTop w:val="0"/>
              <w:marBottom w:val="0"/>
              <w:divBdr>
                <w:top w:val="none" w:sz="0" w:space="0" w:color="auto"/>
                <w:left w:val="none" w:sz="0" w:space="0" w:color="auto"/>
                <w:bottom w:val="none" w:sz="0" w:space="0" w:color="auto"/>
                <w:right w:val="none" w:sz="0" w:space="0" w:color="auto"/>
              </w:divBdr>
              <w:divsChild>
                <w:div w:id="1040285180">
                  <w:marLeft w:val="0"/>
                  <w:marRight w:val="0"/>
                  <w:marTop w:val="0"/>
                  <w:marBottom w:val="0"/>
                  <w:divBdr>
                    <w:top w:val="none" w:sz="0" w:space="0" w:color="auto"/>
                    <w:left w:val="none" w:sz="0" w:space="0" w:color="auto"/>
                    <w:bottom w:val="none" w:sz="0" w:space="0" w:color="auto"/>
                    <w:right w:val="none" w:sz="0" w:space="0" w:color="auto"/>
                  </w:divBdr>
                  <w:divsChild>
                    <w:div w:id="926305951">
                      <w:marLeft w:val="0"/>
                      <w:marRight w:val="0"/>
                      <w:marTop w:val="0"/>
                      <w:marBottom w:val="0"/>
                      <w:divBdr>
                        <w:top w:val="none" w:sz="0" w:space="0" w:color="auto"/>
                        <w:left w:val="none" w:sz="0" w:space="0" w:color="auto"/>
                        <w:bottom w:val="none" w:sz="0" w:space="0" w:color="auto"/>
                        <w:right w:val="none" w:sz="0" w:space="0" w:color="auto"/>
                      </w:divBdr>
                      <w:divsChild>
                        <w:div w:id="2101441462">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0"/>
                              <w:divBdr>
                                <w:top w:val="none" w:sz="0" w:space="0" w:color="auto"/>
                                <w:left w:val="none" w:sz="0" w:space="0" w:color="auto"/>
                                <w:bottom w:val="none" w:sz="0" w:space="0" w:color="auto"/>
                                <w:right w:val="none" w:sz="0" w:space="0" w:color="auto"/>
                              </w:divBdr>
                              <w:divsChild>
                                <w:div w:id="339357765">
                                  <w:marLeft w:val="0"/>
                                  <w:marRight w:val="0"/>
                                  <w:marTop w:val="0"/>
                                  <w:marBottom w:val="0"/>
                                  <w:divBdr>
                                    <w:top w:val="none" w:sz="0" w:space="0" w:color="auto"/>
                                    <w:left w:val="none" w:sz="0" w:space="0" w:color="auto"/>
                                    <w:bottom w:val="none" w:sz="0" w:space="0" w:color="auto"/>
                                    <w:right w:val="none" w:sz="0" w:space="0" w:color="auto"/>
                                  </w:divBdr>
                                  <w:divsChild>
                                    <w:div w:id="1269045133">
                                      <w:marLeft w:val="0"/>
                                      <w:marRight w:val="0"/>
                                      <w:marTop w:val="0"/>
                                      <w:marBottom w:val="0"/>
                                      <w:divBdr>
                                        <w:top w:val="none" w:sz="0" w:space="0" w:color="auto"/>
                                        <w:left w:val="none" w:sz="0" w:space="0" w:color="auto"/>
                                        <w:bottom w:val="none" w:sz="0" w:space="0" w:color="auto"/>
                                        <w:right w:val="none" w:sz="0" w:space="0" w:color="auto"/>
                                      </w:divBdr>
                                    </w:div>
                                    <w:div w:id="627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82779">
              <w:marLeft w:val="0"/>
              <w:marRight w:val="0"/>
              <w:marTop w:val="0"/>
              <w:marBottom w:val="0"/>
              <w:divBdr>
                <w:top w:val="none" w:sz="0" w:space="0" w:color="auto"/>
                <w:left w:val="none" w:sz="0" w:space="0" w:color="auto"/>
                <w:bottom w:val="none" w:sz="0" w:space="0" w:color="auto"/>
                <w:right w:val="none" w:sz="0" w:space="0" w:color="auto"/>
              </w:divBdr>
              <w:divsChild>
                <w:div w:id="1176767773">
                  <w:marLeft w:val="0"/>
                  <w:marRight w:val="0"/>
                  <w:marTop w:val="0"/>
                  <w:marBottom w:val="0"/>
                  <w:divBdr>
                    <w:top w:val="none" w:sz="0" w:space="0" w:color="auto"/>
                    <w:left w:val="none" w:sz="0" w:space="0" w:color="auto"/>
                    <w:bottom w:val="none" w:sz="0" w:space="0" w:color="auto"/>
                    <w:right w:val="none" w:sz="0" w:space="0" w:color="auto"/>
                  </w:divBdr>
                  <w:divsChild>
                    <w:div w:id="150104720">
                      <w:marLeft w:val="0"/>
                      <w:marRight w:val="0"/>
                      <w:marTop w:val="0"/>
                      <w:marBottom w:val="0"/>
                      <w:divBdr>
                        <w:top w:val="none" w:sz="0" w:space="0" w:color="auto"/>
                        <w:left w:val="none" w:sz="0" w:space="0" w:color="auto"/>
                        <w:bottom w:val="none" w:sz="0" w:space="0" w:color="auto"/>
                        <w:right w:val="none" w:sz="0" w:space="0" w:color="auto"/>
                      </w:divBdr>
                      <w:divsChild>
                        <w:div w:id="183175776">
                          <w:marLeft w:val="0"/>
                          <w:marRight w:val="0"/>
                          <w:marTop w:val="0"/>
                          <w:marBottom w:val="0"/>
                          <w:divBdr>
                            <w:top w:val="none" w:sz="0" w:space="0" w:color="auto"/>
                            <w:left w:val="none" w:sz="0" w:space="0" w:color="auto"/>
                            <w:bottom w:val="none" w:sz="0" w:space="0" w:color="auto"/>
                            <w:right w:val="none" w:sz="0" w:space="0" w:color="auto"/>
                          </w:divBdr>
                          <w:divsChild>
                            <w:div w:id="1152136606">
                              <w:marLeft w:val="0"/>
                              <w:marRight w:val="0"/>
                              <w:marTop w:val="0"/>
                              <w:marBottom w:val="0"/>
                              <w:divBdr>
                                <w:top w:val="none" w:sz="0" w:space="0" w:color="auto"/>
                                <w:left w:val="none" w:sz="0" w:space="0" w:color="auto"/>
                                <w:bottom w:val="none" w:sz="0" w:space="0" w:color="auto"/>
                                <w:right w:val="none" w:sz="0" w:space="0" w:color="auto"/>
                              </w:divBdr>
                              <w:divsChild>
                                <w:div w:id="2085564458">
                                  <w:marLeft w:val="0"/>
                                  <w:marRight w:val="0"/>
                                  <w:marTop w:val="0"/>
                                  <w:marBottom w:val="0"/>
                                  <w:divBdr>
                                    <w:top w:val="none" w:sz="0" w:space="0" w:color="auto"/>
                                    <w:left w:val="none" w:sz="0" w:space="0" w:color="auto"/>
                                    <w:bottom w:val="none" w:sz="0" w:space="0" w:color="auto"/>
                                    <w:right w:val="none" w:sz="0" w:space="0" w:color="auto"/>
                                  </w:divBdr>
                                  <w:divsChild>
                                    <w:div w:id="1935673656">
                                      <w:marLeft w:val="0"/>
                                      <w:marRight w:val="0"/>
                                      <w:marTop w:val="0"/>
                                      <w:marBottom w:val="0"/>
                                      <w:divBdr>
                                        <w:top w:val="none" w:sz="0" w:space="0" w:color="auto"/>
                                        <w:left w:val="none" w:sz="0" w:space="0" w:color="auto"/>
                                        <w:bottom w:val="none" w:sz="0" w:space="0" w:color="auto"/>
                                        <w:right w:val="none" w:sz="0" w:space="0" w:color="auto"/>
                                      </w:divBdr>
                                    </w:div>
                                    <w:div w:id="10812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41012">
              <w:marLeft w:val="0"/>
              <w:marRight w:val="0"/>
              <w:marTop w:val="0"/>
              <w:marBottom w:val="0"/>
              <w:divBdr>
                <w:top w:val="none" w:sz="0" w:space="0" w:color="auto"/>
                <w:left w:val="none" w:sz="0" w:space="0" w:color="auto"/>
                <w:bottom w:val="none" w:sz="0" w:space="0" w:color="auto"/>
                <w:right w:val="none" w:sz="0" w:space="0" w:color="auto"/>
              </w:divBdr>
              <w:divsChild>
                <w:div w:id="1726643033">
                  <w:marLeft w:val="0"/>
                  <w:marRight w:val="0"/>
                  <w:marTop w:val="0"/>
                  <w:marBottom w:val="0"/>
                  <w:divBdr>
                    <w:top w:val="none" w:sz="0" w:space="0" w:color="auto"/>
                    <w:left w:val="none" w:sz="0" w:space="0" w:color="auto"/>
                    <w:bottom w:val="none" w:sz="0" w:space="0" w:color="auto"/>
                    <w:right w:val="none" w:sz="0" w:space="0" w:color="auto"/>
                  </w:divBdr>
                  <w:divsChild>
                    <w:div w:id="1582637835">
                      <w:marLeft w:val="0"/>
                      <w:marRight w:val="0"/>
                      <w:marTop w:val="0"/>
                      <w:marBottom w:val="0"/>
                      <w:divBdr>
                        <w:top w:val="none" w:sz="0" w:space="0" w:color="auto"/>
                        <w:left w:val="none" w:sz="0" w:space="0" w:color="auto"/>
                        <w:bottom w:val="none" w:sz="0" w:space="0" w:color="auto"/>
                        <w:right w:val="none" w:sz="0" w:space="0" w:color="auto"/>
                      </w:divBdr>
                      <w:divsChild>
                        <w:div w:id="428431932">
                          <w:marLeft w:val="0"/>
                          <w:marRight w:val="0"/>
                          <w:marTop w:val="0"/>
                          <w:marBottom w:val="0"/>
                          <w:divBdr>
                            <w:top w:val="none" w:sz="0" w:space="0" w:color="auto"/>
                            <w:left w:val="none" w:sz="0" w:space="0" w:color="auto"/>
                            <w:bottom w:val="none" w:sz="0" w:space="0" w:color="auto"/>
                            <w:right w:val="none" w:sz="0" w:space="0" w:color="auto"/>
                          </w:divBdr>
                          <w:divsChild>
                            <w:div w:id="666859636">
                              <w:marLeft w:val="0"/>
                              <w:marRight w:val="0"/>
                              <w:marTop w:val="0"/>
                              <w:marBottom w:val="0"/>
                              <w:divBdr>
                                <w:top w:val="none" w:sz="0" w:space="0" w:color="auto"/>
                                <w:left w:val="none" w:sz="0" w:space="0" w:color="auto"/>
                                <w:bottom w:val="none" w:sz="0" w:space="0" w:color="auto"/>
                                <w:right w:val="none" w:sz="0" w:space="0" w:color="auto"/>
                              </w:divBdr>
                              <w:divsChild>
                                <w:div w:id="2000032970">
                                  <w:marLeft w:val="0"/>
                                  <w:marRight w:val="0"/>
                                  <w:marTop w:val="0"/>
                                  <w:marBottom w:val="0"/>
                                  <w:divBdr>
                                    <w:top w:val="none" w:sz="0" w:space="0" w:color="auto"/>
                                    <w:left w:val="none" w:sz="0" w:space="0" w:color="auto"/>
                                    <w:bottom w:val="none" w:sz="0" w:space="0" w:color="auto"/>
                                    <w:right w:val="none" w:sz="0" w:space="0" w:color="auto"/>
                                  </w:divBdr>
                                  <w:divsChild>
                                    <w:div w:id="917595602">
                                      <w:marLeft w:val="0"/>
                                      <w:marRight w:val="0"/>
                                      <w:marTop w:val="0"/>
                                      <w:marBottom w:val="0"/>
                                      <w:divBdr>
                                        <w:top w:val="none" w:sz="0" w:space="0" w:color="auto"/>
                                        <w:left w:val="none" w:sz="0" w:space="0" w:color="auto"/>
                                        <w:bottom w:val="none" w:sz="0" w:space="0" w:color="auto"/>
                                        <w:right w:val="none" w:sz="0" w:space="0" w:color="auto"/>
                                      </w:divBdr>
                                    </w:div>
                                    <w:div w:id="12729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19435">
              <w:marLeft w:val="0"/>
              <w:marRight w:val="0"/>
              <w:marTop w:val="0"/>
              <w:marBottom w:val="0"/>
              <w:divBdr>
                <w:top w:val="none" w:sz="0" w:space="0" w:color="auto"/>
                <w:left w:val="none" w:sz="0" w:space="0" w:color="auto"/>
                <w:bottom w:val="none" w:sz="0" w:space="0" w:color="auto"/>
                <w:right w:val="none" w:sz="0" w:space="0" w:color="auto"/>
              </w:divBdr>
              <w:divsChild>
                <w:div w:id="192503077">
                  <w:marLeft w:val="0"/>
                  <w:marRight w:val="0"/>
                  <w:marTop w:val="0"/>
                  <w:marBottom w:val="0"/>
                  <w:divBdr>
                    <w:top w:val="none" w:sz="0" w:space="0" w:color="auto"/>
                    <w:left w:val="none" w:sz="0" w:space="0" w:color="auto"/>
                    <w:bottom w:val="none" w:sz="0" w:space="0" w:color="auto"/>
                    <w:right w:val="none" w:sz="0" w:space="0" w:color="auto"/>
                  </w:divBdr>
                  <w:divsChild>
                    <w:div w:id="474176025">
                      <w:marLeft w:val="0"/>
                      <w:marRight w:val="0"/>
                      <w:marTop w:val="0"/>
                      <w:marBottom w:val="0"/>
                      <w:divBdr>
                        <w:top w:val="none" w:sz="0" w:space="0" w:color="auto"/>
                        <w:left w:val="none" w:sz="0" w:space="0" w:color="auto"/>
                        <w:bottom w:val="none" w:sz="0" w:space="0" w:color="auto"/>
                        <w:right w:val="none" w:sz="0" w:space="0" w:color="auto"/>
                      </w:divBdr>
                      <w:divsChild>
                        <w:div w:id="1958216308">
                          <w:marLeft w:val="0"/>
                          <w:marRight w:val="0"/>
                          <w:marTop w:val="0"/>
                          <w:marBottom w:val="0"/>
                          <w:divBdr>
                            <w:top w:val="none" w:sz="0" w:space="0" w:color="auto"/>
                            <w:left w:val="none" w:sz="0" w:space="0" w:color="auto"/>
                            <w:bottom w:val="none" w:sz="0" w:space="0" w:color="auto"/>
                            <w:right w:val="none" w:sz="0" w:space="0" w:color="auto"/>
                          </w:divBdr>
                          <w:divsChild>
                            <w:div w:id="1559782914">
                              <w:marLeft w:val="0"/>
                              <w:marRight w:val="0"/>
                              <w:marTop w:val="0"/>
                              <w:marBottom w:val="0"/>
                              <w:divBdr>
                                <w:top w:val="none" w:sz="0" w:space="0" w:color="auto"/>
                                <w:left w:val="none" w:sz="0" w:space="0" w:color="auto"/>
                                <w:bottom w:val="none" w:sz="0" w:space="0" w:color="auto"/>
                                <w:right w:val="none" w:sz="0" w:space="0" w:color="auto"/>
                              </w:divBdr>
                              <w:divsChild>
                                <w:div w:id="314336225">
                                  <w:marLeft w:val="0"/>
                                  <w:marRight w:val="0"/>
                                  <w:marTop w:val="0"/>
                                  <w:marBottom w:val="0"/>
                                  <w:divBdr>
                                    <w:top w:val="none" w:sz="0" w:space="0" w:color="auto"/>
                                    <w:left w:val="none" w:sz="0" w:space="0" w:color="auto"/>
                                    <w:bottom w:val="none" w:sz="0" w:space="0" w:color="auto"/>
                                    <w:right w:val="none" w:sz="0" w:space="0" w:color="auto"/>
                                  </w:divBdr>
                                  <w:divsChild>
                                    <w:div w:id="1128014294">
                                      <w:marLeft w:val="0"/>
                                      <w:marRight w:val="0"/>
                                      <w:marTop w:val="0"/>
                                      <w:marBottom w:val="0"/>
                                      <w:divBdr>
                                        <w:top w:val="none" w:sz="0" w:space="0" w:color="auto"/>
                                        <w:left w:val="none" w:sz="0" w:space="0" w:color="auto"/>
                                        <w:bottom w:val="none" w:sz="0" w:space="0" w:color="auto"/>
                                        <w:right w:val="none" w:sz="0" w:space="0" w:color="auto"/>
                                      </w:divBdr>
                                    </w:div>
                                    <w:div w:id="5289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13992">
              <w:marLeft w:val="0"/>
              <w:marRight w:val="0"/>
              <w:marTop w:val="0"/>
              <w:marBottom w:val="0"/>
              <w:divBdr>
                <w:top w:val="none" w:sz="0" w:space="0" w:color="auto"/>
                <w:left w:val="none" w:sz="0" w:space="0" w:color="auto"/>
                <w:bottom w:val="none" w:sz="0" w:space="0" w:color="auto"/>
                <w:right w:val="none" w:sz="0" w:space="0" w:color="auto"/>
              </w:divBdr>
              <w:divsChild>
                <w:div w:id="1935166142">
                  <w:marLeft w:val="0"/>
                  <w:marRight w:val="0"/>
                  <w:marTop w:val="0"/>
                  <w:marBottom w:val="0"/>
                  <w:divBdr>
                    <w:top w:val="none" w:sz="0" w:space="0" w:color="auto"/>
                    <w:left w:val="none" w:sz="0" w:space="0" w:color="auto"/>
                    <w:bottom w:val="none" w:sz="0" w:space="0" w:color="auto"/>
                    <w:right w:val="none" w:sz="0" w:space="0" w:color="auto"/>
                  </w:divBdr>
                  <w:divsChild>
                    <w:div w:id="1135102250">
                      <w:marLeft w:val="0"/>
                      <w:marRight w:val="0"/>
                      <w:marTop w:val="0"/>
                      <w:marBottom w:val="0"/>
                      <w:divBdr>
                        <w:top w:val="none" w:sz="0" w:space="0" w:color="auto"/>
                        <w:left w:val="none" w:sz="0" w:space="0" w:color="auto"/>
                        <w:bottom w:val="none" w:sz="0" w:space="0" w:color="auto"/>
                        <w:right w:val="none" w:sz="0" w:space="0" w:color="auto"/>
                      </w:divBdr>
                      <w:divsChild>
                        <w:div w:id="427119650">
                          <w:marLeft w:val="0"/>
                          <w:marRight w:val="0"/>
                          <w:marTop w:val="0"/>
                          <w:marBottom w:val="0"/>
                          <w:divBdr>
                            <w:top w:val="none" w:sz="0" w:space="0" w:color="auto"/>
                            <w:left w:val="none" w:sz="0" w:space="0" w:color="auto"/>
                            <w:bottom w:val="none" w:sz="0" w:space="0" w:color="auto"/>
                            <w:right w:val="none" w:sz="0" w:space="0" w:color="auto"/>
                          </w:divBdr>
                          <w:divsChild>
                            <w:div w:id="860820495">
                              <w:marLeft w:val="0"/>
                              <w:marRight w:val="0"/>
                              <w:marTop w:val="0"/>
                              <w:marBottom w:val="0"/>
                              <w:divBdr>
                                <w:top w:val="none" w:sz="0" w:space="0" w:color="auto"/>
                                <w:left w:val="none" w:sz="0" w:space="0" w:color="auto"/>
                                <w:bottom w:val="none" w:sz="0" w:space="0" w:color="auto"/>
                                <w:right w:val="none" w:sz="0" w:space="0" w:color="auto"/>
                              </w:divBdr>
                              <w:divsChild>
                                <w:div w:id="8724700">
                                  <w:marLeft w:val="0"/>
                                  <w:marRight w:val="0"/>
                                  <w:marTop w:val="0"/>
                                  <w:marBottom w:val="0"/>
                                  <w:divBdr>
                                    <w:top w:val="none" w:sz="0" w:space="0" w:color="auto"/>
                                    <w:left w:val="none" w:sz="0" w:space="0" w:color="auto"/>
                                    <w:bottom w:val="none" w:sz="0" w:space="0" w:color="auto"/>
                                    <w:right w:val="none" w:sz="0" w:space="0" w:color="auto"/>
                                  </w:divBdr>
                                  <w:divsChild>
                                    <w:div w:id="87621801">
                                      <w:marLeft w:val="0"/>
                                      <w:marRight w:val="0"/>
                                      <w:marTop w:val="0"/>
                                      <w:marBottom w:val="0"/>
                                      <w:divBdr>
                                        <w:top w:val="none" w:sz="0" w:space="0" w:color="auto"/>
                                        <w:left w:val="none" w:sz="0" w:space="0" w:color="auto"/>
                                        <w:bottom w:val="none" w:sz="0" w:space="0" w:color="auto"/>
                                        <w:right w:val="none" w:sz="0" w:space="0" w:color="auto"/>
                                      </w:divBdr>
                                    </w:div>
                                    <w:div w:id="1842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0E6A-FDFC-41DE-994E-441CC113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6460</Words>
  <Characters>32273</Characters>
  <Application>Microsoft Office Word</Application>
  <DocSecurity>0</DocSecurity>
  <Lines>660</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2023-08-31T02:34:00Z</dcterms:created>
  <dcterms:modified xsi:type="dcterms:W3CDTF">2023-08-31T02:34:00Z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E13B954C296446F192D1EC1BF5B8D17A</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2023-08-31T02:34:15Z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D238E3453E57996010BBB07B4FF4F10D</vt:lpwstr>
  </property>
  <property fmtid="{D5CDD505-2E9C-101B-9397-08002B2CF9AE}" pid="21" name="PM_Hash_Salt">
    <vt:lpwstr>23314011FB718443BF921447B5704A32</vt:lpwstr>
  </property>
  <property fmtid="{D5CDD505-2E9C-101B-9397-08002B2CF9AE}" pid="22" name="PM_Hash_SHA1">
    <vt:lpwstr>ACB8FE9B8316230BE1984E40214942F1FDC187BA</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