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519" w:rsidRPr="00133BC2" w:rsidRDefault="00C43519" w:rsidP="00894A48">
      <w:pPr>
        <w:pStyle w:val="Header"/>
        <w:spacing w:line="360" w:lineRule="auto"/>
        <w:rPr>
          <w:b/>
        </w:rPr>
      </w:pPr>
      <w:r w:rsidRPr="00133BC2">
        <w:rPr>
          <w:b/>
        </w:rPr>
        <w:t xml:space="preserve">Workforce Capability </w:t>
      </w:r>
      <w:r w:rsidR="001C321A">
        <w:rPr>
          <w:b/>
        </w:rPr>
        <w:t>Framework</w:t>
      </w:r>
      <w:r w:rsidRPr="00133BC2">
        <w:rPr>
          <w:b/>
        </w:rPr>
        <w:t xml:space="preserve"> </w:t>
      </w:r>
      <w:r>
        <w:rPr>
          <w:b/>
        </w:rPr>
        <w:t>Participant Session</w:t>
      </w:r>
    </w:p>
    <w:p w:rsidR="00C43519" w:rsidRDefault="00C43519" w:rsidP="00894A48">
      <w:pPr>
        <w:pStyle w:val="Header"/>
        <w:spacing w:line="360" w:lineRule="auto"/>
        <w:rPr>
          <w:b/>
        </w:rPr>
      </w:pPr>
      <w:r w:rsidRPr="00133BC2">
        <w:rPr>
          <w:b/>
        </w:rPr>
        <w:t xml:space="preserve">Recorded </w:t>
      </w:r>
      <w:r>
        <w:rPr>
          <w:b/>
        </w:rPr>
        <w:t>8 June 2023</w:t>
      </w:r>
    </w:p>
    <w:p w:rsidR="00B219EA" w:rsidRPr="00C43519" w:rsidRDefault="00B219EA" w:rsidP="00894A48">
      <w:pPr>
        <w:shd w:val="clear" w:color="auto" w:fill="FFFFFF" w:themeFill="background1"/>
        <w:spacing w:after="0" w:line="360" w:lineRule="auto"/>
        <w:rPr>
          <w:rFonts w:eastAsia="Times New Roman" w:cs="Arial"/>
          <w:color w:val="323130"/>
          <w:lang w:eastAsia="en-AU"/>
        </w:rPr>
      </w:pPr>
    </w:p>
    <w:p w:rsidR="00D10F55" w:rsidRPr="008B0331" w:rsidRDefault="00D10F55" w:rsidP="008F45EC">
      <w:pPr>
        <w:shd w:val="clear" w:color="auto" w:fill="FFFFFF" w:themeFill="background1"/>
        <w:spacing w:after="0" w:line="360" w:lineRule="auto"/>
        <w:rPr>
          <w:rFonts w:eastAsia="Times New Roman" w:cs="Arial"/>
          <w:color w:val="FF0000"/>
          <w:lang w:eastAsia="en-AU"/>
        </w:rPr>
      </w:pPr>
      <w:r w:rsidRPr="00C43519">
        <w:rPr>
          <w:rFonts w:eastAsia="Times New Roman" w:cs="Arial"/>
          <w:color w:val="323130"/>
          <w:lang w:eastAsia="en-AU"/>
        </w:rPr>
        <w:t xml:space="preserve">Thank you very much for joining me today. I'm Jo Tilbrook, the </w:t>
      </w:r>
      <w:r w:rsidR="00B219EA" w:rsidRPr="00C43519">
        <w:rPr>
          <w:rFonts w:eastAsia="Times New Roman" w:cs="Arial"/>
          <w:color w:val="323130"/>
          <w:lang w:eastAsia="en-AU"/>
        </w:rPr>
        <w:t>A</w:t>
      </w:r>
      <w:r w:rsidRPr="00C43519">
        <w:rPr>
          <w:rFonts w:eastAsia="Times New Roman" w:cs="Arial"/>
          <w:color w:val="323130"/>
          <w:lang w:eastAsia="en-AU"/>
        </w:rPr>
        <w:t xml:space="preserve">ssistant </w:t>
      </w:r>
      <w:r w:rsidR="00B219EA" w:rsidRPr="00C43519">
        <w:rPr>
          <w:rFonts w:eastAsia="Times New Roman" w:cs="Arial"/>
          <w:color w:val="323130"/>
          <w:lang w:eastAsia="en-AU"/>
        </w:rPr>
        <w:t>D</w:t>
      </w:r>
      <w:r w:rsidRPr="00C43519">
        <w:rPr>
          <w:rFonts w:eastAsia="Times New Roman" w:cs="Arial"/>
          <w:color w:val="323130"/>
          <w:lang w:eastAsia="en-AU"/>
        </w:rPr>
        <w:t xml:space="preserve">irector of </w:t>
      </w:r>
      <w:r w:rsidR="00B219EA" w:rsidRPr="00C43519">
        <w:rPr>
          <w:rFonts w:eastAsia="Times New Roman" w:cs="Arial"/>
          <w:color w:val="323130"/>
          <w:lang w:eastAsia="en-AU"/>
        </w:rPr>
        <w:t>W</w:t>
      </w:r>
      <w:r w:rsidRPr="00C43519">
        <w:rPr>
          <w:rFonts w:eastAsia="Times New Roman" w:cs="Arial"/>
          <w:color w:val="323130"/>
          <w:lang w:eastAsia="en-AU"/>
        </w:rPr>
        <w:t xml:space="preserve">orkforce </w:t>
      </w:r>
      <w:r w:rsidR="00B219EA" w:rsidRPr="00C43519">
        <w:rPr>
          <w:rFonts w:eastAsia="Times New Roman" w:cs="Arial"/>
          <w:color w:val="323130"/>
          <w:lang w:eastAsia="en-AU"/>
        </w:rPr>
        <w:t>Q</w:t>
      </w:r>
      <w:r w:rsidRPr="00C43519">
        <w:rPr>
          <w:rFonts w:eastAsia="Times New Roman" w:cs="Arial"/>
          <w:color w:val="323130"/>
          <w:lang w:eastAsia="en-AU"/>
        </w:rPr>
        <w:t xml:space="preserve">uality with the NDIS Commission. </w:t>
      </w:r>
    </w:p>
    <w:p w:rsidR="00012B81" w:rsidRPr="00C43519" w:rsidRDefault="00012B81" w:rsidP="00894A48">
      <w:pPr>
        <w:shd w:val="clear" w:color="auto" w:fill="FFFFFF" w:themeFill="background1"/>
        <w:spacing w:after="0" w:line="360" w:lineRule="auto"/>
        <w:rPr>
          <w:rFonts w:eastAsia="Times New Roman" w:cs="Arial"/>
          <w:color w:val="323130"/>
          <w:lang w:eastAsia="en-AU"/>
        </w:rPr>
      </w:pPr>
    </w:p>
    <w:p w:rsidR="00D10F55" w:rsidRPr="00C43519" w:rsidRDefault="00B219EA"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F</w:t>
      </w:r>
      <w:r w:rsidR="00E81AA6">
        <w:rPr>
          <w:rFonts w:eastAsia="Times New Roman" w:cs="Arial"/>
          <w:color w:val="323130"/>
          <w:lang w:eastAsia="en-AU"/>
        </w:rPr>
        <w:t>or any general e</w:t>
      </w:r>
      <w:r w:rsidR="00D10F55" w:rsidRPr="00C43519">
        <w:rPr>
          <w:rFonts w:eastAsia="Times New Roman" w:cs="Arial"/>
          <w:color w:val="323130"/>
          <w:lang w:eastAsia="en-AU"/>
        </w:rPr>
        <w:t xml:space="preserve">nquiries about the Commission, you can send them through to our </w:t>
      </w:r>
      <w:r w:rsidRPr="00C43519">
        <w:rPr>
          <w:rFonts w:eastAsia="Times New Roman" w:cs="Arial"/>
          <w:color w:val="323130"/>
          <w:lang w:eastAsia="en-AU"/>
        </w:rPr>
        <w:t>C</w:t>
      </w:r>
      <w:r w:rsidR="00D10F55" w:rsidRPr="00C43519">
        <w:rPr>
          <w:rFonts w:eastAsia="Times New Roman" w:cs="Arial"/>
          <w:color w:val="323130"/>
          <w:lang w:eastAsia="en-AU"/>
        </w:rPr>
        <w:t xml:space="preserve">ontact </w:t>
      </w:r>
      <w:r w:rsidRPr="00C43519">
        <w:rPr>
          <w:rFonts w:eastAsia="Times New Roman" w:cs="Arial"/>
          <w:color w:val="323130"/>
          <w:lang w:eastAsia="en-AU"/>
        </w:rPr>
        <w:t>C</w:t>
      </w:r>
      <w:r w:rsidR="00D10F55" w:rsidRPr="00C43519">
        <w:rPr>
          <w:rFonts w:eastAsia="Times New Roman" w:cs="Arial"/>
          <w:color w:val="323130"/>
          <w:lang w:eastAsia="en-AU"/>
        </w:rPr>
        <w:t>entre because we wan</w:t>
      </w:r>
      <w:r w:rsidR="00936DE0">
        <w:rPr>
          <w:rFonts w:eastAsia="Times New Roman" w:cs="Arial"/>
          <w:color w:val="323130"/>
          <w:lang w:eastAsia="en-AU"/>
        </w:rPr>
        <w:t>t to</w:t>
      </w:r>
      <w:r w:rsidR="00D10F55" w:rsidRPr="00C43519">
        <w:rPr>
          <w:rFonts w:eastAsia="Times New Roman" w:cs="Arial"/>
          <w:color w:val="323130"/>
          <w:lang w:eastAsia="en-AU"/>
        </w:rPr>
        <w:t xml:space="preserve"> really keep the</w:t>
      </w:r>
      <w:r w:rsidRPr="00C43519">
        <w:rPr>
          <w:rFonts w:eastAsia="Times New Roman" w:cs="Arial"/>
          <w:color w:val="323130"/>
          <w:lang w:eastAsia="en-AU"/>
        </w:rPr>
        <w:t xml:space="preserve"> d</w:t>
      </w:r>
      <w:r w:rsidR="00D10F55" w:rsidRPr="00C43519">
        <w:rPr>
          <w:rFonts w:eastAsia="Times New Roman" w:cs="Arial"/>
          <w:color w:val="323130"/>
          <w:lang w:eastAsia="en-AU"/>
        </w:rPr>
        <w:t xml:space="preserve">iscussion around the </w:t>
      </w:r>
      <w:r w:rsidR="001C321A">
        <w:rPr>
          <w:rFonts w:eastAsia="Times New Roman" w:cs="Arial"/>
          <w:color w:val="323130"/>
          <w:lang w:eastAsia="en-AU"/>
        </w:rPr>
        <w:t>Framework</w:t>
      </w:r>
      <w:r w:rsidR="00D10F55" w:rsidRPr="00C43519">
        <w:rPr>
          <w:rFonts w:eastAsia="Times New Roman" w:cs="Arial"/>
          <w:color w:val="323130"/>
          <w:lang w:eastAsia="en-AU"/>
        </w:rPr>
        <w:t xml:space="preserve"> today.</w:t>
      </w:r>
    </w:p>
    <w:p w:rsidR="00B219EA" w:rsidRPr="00C43519" w:rsidRDefault="00B219EA" w:rsidP="00894A48">
      <w:pPr>
        <w:shd w:val="clear" w:color="auto" w:fill="FFFFFF" w:themeFill="background1"/>
        <w:spacing w:after="0" w:line="360" w:lineRule="auto"/>
        <w:rPr>
          <w:rFonts w:eastAsia="Times New Roman" w:cs="Arial"/>
          <w:color w:val="323130"/>
          <w:lang w:eastAsia="en-AU"/>
        </w:rPr>
      </w:pPr>
    </w:p>
    <w:p w:rsidR="00B219EA" w:rsidRPr="00C43519"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I am coming to you from the land of the </w:t>
      </w:r>
      <w:r w:rsidR="00845B3E" w:rsidRPr="00C43519">
        <w:rPr>
          <w:rFonts w:eastAsia="Times New Roman" w:cs="Arial"/>
          <w:color w:val="323130"/>
          <w:lang w:eastAsia="en-AU"/>
        </w:rPr>
        <w:t>Kaurna</w:t>
      </w:r>
      <w:r w:rsidR="00B219EA" w:rsidRPr="00C43519">
        <w:rPr>
          <w:rFonts w:eastAsia="Times New Roman" w:cs="Arial"/>
          <w:color w:val="323130"/>
          <w:lang w:eastAsia="en-AU"/>
        </w:rPr>
        <w:t xml:space="preserve"> </w:t>
      </w:r>
      <w:r w:rsidRPr="00C43519">
        <w:rPr>
          <w:rFonts w:eastAsia="Times New Roman" w:cs="Arial"/>
          <w:color w:val="323130"/>
          <w:lang w:eastAsia="en-AU"/>
        </w:rPr>
        <w:t>people in South Australia. I recognise their strength, resilience and capacity on this land which they have inhabited for more than 60,000 years. I also acknowledge the lands on which you are all coming from today. I pay my respects to elder's past, present and emerging, and I extend that r</w:t>
      </w:r>
      <w:r w:rsidR="00B219EA" w:rsidRPr="00C43519">
        <w:rPr>
          <w:rFonts w:eastAsia="Times New Roman" w:cs="Arial"/>
          <w:color w:val="323130"/>
          <w:lang w:eastAsia="en-AU"/>
        </w:rPr>
        <w:t>espect to Aboriginal and Torres Strait Islander</w:t>
      </w:r>
      <w:r w:rsidR="001C321A">
        <w:rPr>
          <w:rFonts w:eastAsia="Times New Roman" w:cs="Arial"/>
          <w:color w:val="323130"/>
          <w:lang w:eastAsia="en-AU"/>
        </w:rPr>
        <w:t xml:space="preserve"> </w:t>
      </w:r>
      <w:r w:rsidRPr="00C43519">
        <w:rPr>
          <w:rFonts w:eastAsia="Times New Roman" w:cs="Arial"/>
          <w:color w:val="323130"/>
          <w:lang w:eastAsia="en-AU"/>
        </w:rPr>
        <w:t>p</w:t>
      </w:r>
      <w:r w:rsidR="00845B3E" w:rsidRPr="00C43519">
        <w:rPr>
          <w:rFonts w:eastAsia="Times New Roman" w:cs="Arial"/>
          <w:color w:val="323130"/>
          <w:lang w:eastAsia="en-AU"/>
        </w:rPr>
        <w:t>eople who may be present today</w:t>
      </w:r>
      <w:r w:rsidR="00E174C7" w:rsidRPr="00C43519">
        <w:rPr>
          <w:rFonts w:eastAsia="Times New Roman" w:cs="Arial"/>
          <w:color w:val="323130"/>
          <w:lang w:eastAsia="en-AU"/>
        </w:rPr>
        <w:t>.</w:t>
      </w:r>
    </w:p>
    <w:p w:rsidR="00B219EA" w:rsidRPr="00C43519" w:rsidRDefault="00B219EA" w:rsidP="00894A48">
      <w:pPr>
        <w:shd w:val="clear" w:color="auto" w:fill="FFFFFF" w:themeFill="background1"/>
        <w:spacing w:after="0" w:line="360" w:lineRule="auto"/>
        <w:rPr>
          <w:rFonts w:eastAsia="Times New Roman" w:cs="Arial"/>
          <w:color w:val="323130"/>
          <w:lang w:eastAsia="en-AU"/>
        </w:rPr>
      </w:pPr>
    </w:p>
    <w:p w:rsidR="00B219EA" w:rsidRPr="00C43519"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I would really like to acknowledge his fabulous artwork that you have on your screens by </w:t>
      </w:r>
      <w:r w:rsidR="00B219EA" w:rsidRPr="00C43519">
        <w:rPr>
          <w:rFonts w:eastAsia="Times New Roman" w:cs="Arial"/>
          <w:color w:val="323130"/>
          <w:lang w:eastAsia="en-AU"/>
        </w:rPr>
        <w:t>Natalie</w:t>
      </w:r>
      <w:r w:rsidR="00E174C7" w:rsidRPr="00C43519">
        <w:rPr>
          <w:rFonts w:eastAsia="Times New Roman" w:cs="Arial"/>
          <w:color w:val="323130"/>
          <w:lang w:eastAsia="en-AU"/>
        </w:rPr>
        <w:t>,</w:t>
      </w:r>
      <w:r w:rsidRPr="00C43519">
        <w:rPr>
          <w:rFonts w:eastAsia="Times New Roman" w:cs="Arial"/>
          <w:color w:val="323130"/>
          <w:lang w:eastAsia="en-AU"/>
        </w:rPr>
        <w:t xml:space="preserve"> a proud </w:t>
      </w:r>
      <w:r w:rsidR="00845B3E" w:rsidRPr="00C43519">
        <w:rPr>
          <w:rFonts w:eastAsia="Times New Roman" w:cs="Arial"/>
          <w:color w:val="323130"/>
          <w:lang w:eastAsia="en-AU"/>
        </w:rPr>
        <w:t>Wallabaloola</w:t>
      </w:r>
      <w:r w:rsidRPr="00C43519">
        <w:rPr>
          <w:rFonts w:eastAsia="Times New Roman" w:cs="Arial"/>
          <w:color w:val="323130"/>
          <w:lang w:eastAsia="en-AU"/>
        </w:rPr>
        <w:t xml:space="preserve"> and </w:t>
      </w:r>
      <w:r w:rsidR="00845B3E" w:rsidRPr="00C43519">
        <w:rPr>
          <w:rFonts w:eastAsia="Times New Roman" w:cs="Arial"/>
          <w:color w:val="323130"/>
          <w:lang w:eastAsia="en-AU"/>
        </w:rPr>
        <w:t>Pajong</w:t>
      </w:r>
      <w:r w:rsidRPr="00C43519">
        <w:rPr>
          <w:rFonts w:eastAsia="Times New Roman" w:cs="Arial"/>
          <w:color w:val="323130"/>
          <w:lang w:eastAsia="en-AU"/>
        </w:rPr>
        <w:t xml:space="preserve"> woman. </w:t>
      </w:r>
    </w:p>
    <w:p w:rsidR="00B219EA" w:rsidRPr="00C43519" w:rsidRDefault="00B219EA" w:rsidP="00894A48">
      <w:pPr>
        <w:shd w:val="clear" w:color="auto" w:fill="FFFFFF" w:themeFill="background1"/>
        <w:spacing w:after="0" w:line="360" w:lineRule="auto"/>
        <w:rPr>
          <w:rFonts w:eastAsia="Times New Roman" w:cs="Arial"/>
          <w:color w:val="323130"/>
          <w:lang w:eastAsia="en-AU"/>
        </w:rPr>
      </w:pPr>
    </w:p>
    <w:p w:rsidR="00D10F55" w:rsidRPr="00C43519"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I would also like to acknowledge all people with lived experience of disability and the experience of the people who are supporting people with disability.</w:t>
      </w:r>
    </w:p>
    <w:p w:rsidR="00B219EA" w:rsidRPr="00C43519" w:rsidRDefault="00B219EA" w:rsidP="00894A48">
      <w:pPr>
        <w:shd w:val="clear" w:color="auto" w:fill="FFFFFF" w:themeFill="background1"/>
        <w:spacing w:after="0" w:line="360" w:lineRule="auto"/>
        <w:rPr>
          <w:rFonts w:eastAsia="Times New Roman" w:cs="Arial"/>
          <w:color w:val="323130"/>
          <w:lang w:eastAsia="en-AU"/>
        </w:rPr>
      </w:pPr>
    </w:p>
    <w:p w:rsidR="00D10F55"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Today's session will focus on how some of the </w:t>
      </w:r>
      <w:r w:rsidR="00845B3E" w:rsidRPr="00C43519">
        <w:rPr>
          <w:rFonts w:eastAsia="Times New Roman" w:cs="Arial"/>
          <w:color w:val="323130"/>
          <w:lang w:eastAsia="en-AU"/>
        </w:rPr>
        <w:t>W</w:t>
      </w:r>
      <w:r w:rsidRPr="00C43519">
        <w:rPr>
          <w:rFonts w:eastAsia="Times New Roman" w:cs="Arial"/>
          <w:color w:val="323130"/>
          <w:lang w:eastAsia="en-AU"/>
        </w:rPr>
        <w:t xml:space="preserve">orkforce </w:t>
      </w:r>
      <w:r w:rsidR="00845B3E" w:rsidRPr="00C43519">
        <w:rPr>
          <w:rFonts w:eastAsia="Times New Roman" w:cs="Arial"/>
          <w:color w:val="323130"/>
          <w:lang w:eastAsia="en-AU"/>
        </w:rPr>
        <w:t>C</w:t>
      </w:r>
      <w:r w:rsidRPr="00C43519">
        <w:rPr>
          <w:rFonts w:eastAsia="Times New Roman" w:cs="Arial"/>
          <w:color w:val="323130"/>
          <w:lang w:eastAsia="en-AU"/>
        </w:rPr>
        <w:t xml:space="preserve">apability </w:t>
      </w:r>
      <w:r w:rsidR="001C321A">
        <w:rPr>
          <w:rFonts w:eastAsia="Times New Roman" w:cs="Arial"/>
          <w:color w:val="323130"/>
          <w:lang w:eastAsia="en-AU"/>
        </w:rPr>
        <w:t>Framework</w:t>
      </w:r>
      <w:r w:rsidRPr="00C43519">
        <w:rPr>
          <w:rFonts w:eastAsia="Times New Roman" w:cs="Arial"/>
          <w:color w:val="323130"/>
          <w:lang w:eastAsia="en-AU"/>
        </w:rPr>
        <w:t>, tools and resources can support participants</w:t>
      </w:r>
      <w:r w:rsidR="00B219EA" w:rsidRPr="00C43519">
        <w:rPr>
          <w:rFonts w:eastAsia="Times New Roman" w:cs="Arial"/>
          <w:color w:val="323130"/>
          <w:lang w:eastAsia="en-AU"/>
        </w:rPr>
        <w:t>, b</w:t>
      </w:r>
      <w:r w:rsidRPr="00C43519">
        <w:rPr>
          <w:rFonts w:eastAsia="Times New Roman" w:cs="Arial"/>
          <w:color w:val="323130"/>
          <w:lang w:eastAsia="en-AU"/>
        </w:rPr>
        <w:t xml:space="preserve">ut before we get into that, I'll give a bit of an overview of the </w:t>
      </w:r>
      <w:r w:rsidR="00845B3E" w:rsidRPr="00C43519">
        <w:rPr>
          <w:rFonts w:eastAsia="Times New Roman" w:cs="Arial"/>
          <w:color w:val="323130"/>
          <w:lang w:eastAsia="en-AU"/>
        </w:rPr>
        <w:t>W</w:t>
      </w:r>
      <w:r w:rsidRPr="00C43519">
        <w:rPr>
          <w:rFonts w:eastAsia="Times New Roman" w:cs="Arial"/>
          <w:color w:val="323130"/>
          <w:lang w:eastAsia="en-AU"/>
        </w:rPr>
        <w:t xml:space="preserve">orkforce </w:t>
      </w:r>
      <w:r w:rsidR="00845B3E" w:rsidRPr="00C43519">
        <w:rPr>
          <w:rFonts w:eastAsia="Times New Roman" w:cs="Arial"/>
          <w:color w:val="323130"/>
          <w:lang w:eastAsia="en-AU"/>
        </w:rPr>
        <w:t>C</w:t>
      </w:r>
      <w:r w:rsidRPr="00C43519">
        <w:rPr>
          <w:rFonts w:eastAsia="Times New Roman" w:cs="Arial"/>
          <w:color w:val="323130"/>
          <w:lang w:eastAsia="en-AU"/>
        </w:rPr>
        <w:t xml:space="preserve">apability </w:t>
      </w:r>
      <w:r w:rsidR="001C321A">
        <w:rPr>
          <w:rFonts w:eastAsia="Times New Roman" w:cs="Arial"/>
          <w:color w:val="323130"/>
          <w:lang w:eastAsia="en-AU"/>
        </w:rPr>
        <w:t>Framework</w:t>
      </w:r>
      <w:r w:rsidRPr="00C43519">
        <w:rPr>
          <w:rFonts w:eastAsia="Times New Roman" w:cs="Arial"/>
          <w:color w:val="323130"/>
          <w:lang w:eastAsia="en-AU"/>
        </w:rPr>
        <w:t>.</w:t>
      </w:r>
    </w:p>
    <w:p w:rsidR="00894A48" w:rsidRPr="00C43519" w:rsidRDefault="00894A48" w:rsidP="00894A48">
      <w:pPr>
        <w:shd w:val="clear" w:color="auto" w:fill="FFFFFF" w:themeFill="background1"/>
        <w:spacing w:after="0" w:line="360" w:lineRule="auto"/>
        <w:rPr>
          <w:rFonts w:eastAsia="Times New Roman" w:cs="Arial"/>
          <w:color w:val="323130"/>
          <w:lang w:eastAsia="en-AU"/>
        </w:rPr>
      </w:pPr>
    </w:p>
    <w:p w:rsidR="00D10F55" w:rsidRPr="00C43519" w:rsidRDefault="00012B81" w:rsidP="00894A48">
      <w:pPr>
        <w:shd w:val="clear" w:color="auto" w:fill="FFFFFF" w:themeFill="background1"/>
        <w:spacing w:after="0" w:line="360" w:lineRule="auto"/>
        <w:rPr>
          <w:rFonts w:eastAsia="Times New Roman" w:cs="Arial"/>
          <w:color w:val="323130"/>
          <w:lang w:eastAsia="en-AU"/>
        </w:rPr>
      </w:pPr>
      <w:r>
        <w:rPr>
          <w:rFonts w:eastAsia="Times New Roman" w:cs="Arial"/>
          <w:color w:val="323130"/>
          <w:lang w:eastAsia="en-AU"/>
        </w:rPr>
        <w:t>The</w:t>
      </w:r>
      <w:r w:rsidR="00D10F55" w:rsidRPr="00C43519">
        <w:rPr>
          <w:rFonts w:eastAsia="Times New Roman" w:cs="Arial"/>
          <w:color w:val="323130"/>
          <w:lang w:eastAsia="en-AU"/>
        </w:rPr>
        <w:t xml:space="preserve"> NDIS Commission released the </w:t>
      </w:r>
      <w:r w:rsidR="001C321A">
        <w:rPr>
          <w:rFonts w:eastAsia="Times New Roman" w:cs="Arial"/>
          <w:color w:val="323130"/>
          <w:lang w:eastAsia="en-AU"/>
        </w:rPr>
        <w:t>Framework</w:t>
      </w:r>
      <w:r w:rsidR="00D10F55" w:rsidRPr="00C43519">
        <w:rPr>
          <w:rFonts w:eastAsia="Times New Roman" w:cs="Arial"/>
          <w:color w:val="323130"/>
          <w:lang w:eastAsia="en-AU"/>
        </w:rPr>
        <w:t xml:space="preserve"> in 2021 and we have buil</w:t>
      </w:r>
      <w:r w:rsidR="00845B3E" w:rsidRPr="00C43519">
        <w:rPr>
          <w:rFonts w:eastAsia="Times New Roman" w:cs="Arial"/>
          <w:color w:val="323130"/>
          <w:lang w:eastAsia="en-AU"/>
        </w:rPr>
        <w:t>t,</w:t>
      </w:r>
      <w:r w:rsidR="00D10F55" w:rsidRPr="00C43519">
        <w:rPr>
          <w:rFonts w:eastAsia="Times New Roman" w:cs="Arial"/>
          <w:color w:val="323130"/>
          <w:lang w:eastAsia="en-AU"/>
        </w:rPr>
        <w:t xml:space="preserve"> been building a range of tools and resources to support using the </w:t>
      </w:r>
      <w:r w:rsidR="001C321A">
        <w:rPr>
          <w:rFonts w:eastAsia="Times New Roman" w:cs="Arial"/>
          <w:color w:val="323130"/>
          <w:lang w:eastAsia="en-AU"/>
        </w:rPr>
        <w:t>Framework</w:t>
      </w:r>
      <w:r w:rsidR="00D10F55" w:rsidRPr="00C43519">
        <w:rPr>
          <w:rFonts w:eastAsia="Times New Roman" w:cs="Arial"/>
          <w:color w:val="323130"/>
          <w:lang w:eastAsia="en-AU"/>
        </w:rPr>
        <w:t>.</w:t>
      </w:r>
    </w:p>
    <w:p w:rsidR="00B219EA" w:rsidRPr="00C43519" w:rsidRDefault="00B219EA" w:rsidP="00894A48">
      <w:pPr>
        <w:shd w:val="clear" w:color="auto" w:fill="FFFFFF" w:themeFill="background1"/>
        <w:spacing w:after="0" w:line="360" w:lineRule="auto"/>
        <w:rPr>
          <w:rFonts w:eastAsia="Times New Roman" w:cs="Arial"/>
          <w:color w:val="323130"/>
          <w:lang w:eastAsia="en-AU"/>
        </w:rPr>
      </w:pPr>
    </w:p>
    <w:p w:rsidR="00D10F55" w:rsidRPr="00C43519"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It is an interactive online and it describes the attitudes, skills and knowledge expected of all workers funded under the NDIS. It's written from this perspective of the NDIS participant.</w:t>
      </w:r>
    </w:p>
    <w:p w:rsidR="00B219EA" w:rsidRPr="00C43519" w:rsidRDefault="00B219EA" w:rsidP="00894A48">
      <w:pPr>
        <w:shd w:val="clear" w:color="auto" w:fill="FFFFFF" w:themeFill="background1"/>
        <w:spacing w:after="0" w:line="360" w:lineRule="auto"/>
        <w:rPr>
          <w:rFonts w:eastAsia="Times New Roman" w:cs="Arial"/>
          <w:color w:val="323130"/>
          <w:lang w:eastAsia="en-AU"/>
        </w:rPr>
      </w:pPr>
    </w:p>
    <w:p w:rsidR="00D10F55" w:rsidRPr="00C43519" w:rsidRDefault="00012B81" w:rsidP="00894A48">
      <w:pPr>
        <w:shd w:val="clear" w:color="auto" w:fill="FFFFFF" w:themeFill="background1"/>
        <w:spacing w:after="0" w:line="360" w:lineRule="auto"/>
        <w:rPr>
          <w:rFonts w:eastAsia="Times New Roman" w:cs="Arial"/>
          <w:color w:val="323130"/>
          <w:lang w:eastAsia="en-AU"/>
        </w:rPr>
      </w:pPr>
      <w:r>
        <w:rPr>
          <w:rFonts w:eastAsia="Times New Roman" w:cs="Arial"/>
          <w:color w:val="323130"/>
          <w:lang w:eastAsia="en-AU"/>
        </w:rPr>
        <w:t>I</w:t>
      </w:r>
      <w:r w:rsidR="00D10F55" w:rsidRPr="00C43519">
        <w:rPr>
          <w:rFonts w:eastAsia="Times New Roman" w:cs="Arial"/>
          <w:color w:val="323130"/>
          <w:lang w:eastAsia="en-AU"/>
        </w:rPr>
        <w:t>t establishes a sha</w:t>
      </w:r>
      <w:r w:rsidR="00845B3E" w:rsidRPr="00C43519">
        <w:rPr>
          <w:rFonts w:eastAsia="Times New Roman" w:cs="Arial"/>
          <w:color w:val="323130"/>
          <w:lang w:eastAsia="en-AU"/>
        </w:rPr>
        <w:t>red</w:t>
      </w:r>
      <w:r w:rsidR="00D10F55" w:rsidRPr="00C43519">
        <w:rPr>
          <w:rFonts w:eastAsia="Times New Roman" w:cs="Arial"/>
          <w:color w:val="323130"/>
          <w:lang w:eastAsia="en-AU"/>
        </w:rPr>
        <w:t xml:space="preserve"> language of what good looks like.</w:t>
      </w:r>
    </w:p>
    <w:p w:rsidR="00B219EA" w:rsidRPr="00C43519" w:rsidRDefault="00B219EA" w:rsidP="00894A48">
      <w:pPr>
        <w:shd w:val="clear" w:color="auto" w:fill="FFFFFF" w:themeFill="background1"/>
        <w:spacing w:after="0" w:line="360" w:lineRule="auto"/>
        <w:rPr>
          <w:rFonts w:eastAsia="Times New Roman" w:cs="Arial"/>
          <w:color w:val="323130"/>
          <w:lang w:eastAsia="en-AU"/>
        </w:rPr>
      </w:pPr>
    </w:p>
    <w:p w:rsidR="00D10F55" w:rsidRPr="00C43519"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The </w:t>
      </w:r>
      <w:r w:rsidR="001C321A">
        <w:rPr>
          <w:rFonts w:eastAsia="Times New Roman" w:cs="Arial"/>
          <w:color w:val="323130"/>
          <w:lang w:eastAsia="en-AU"/>
        </w:rPr>
        <w:t>Framework</w:t>
      </w:r>
      <w:r w:rsidRPr="00C43519">
        <w:rPr>
          <w:rFonts w:eastAsia="Times New Roman" w:cs="Arial"/>
          <w:color w:val="323130"/>
          <w:lang w:eastAsia="en-AU"/>
        </w:rPr>
        <w:t xml:space="preserve"> is connected to the Code of </w:t>
      </w:r>
      <w:r w:rsidR="00B219EA" w:rsidRPr="00C43519">
        <w:rPr>
          <w:rFonts w:eastAsia="Times New Roman" w:cs="Arial"/>
          <w:color w:val="323130"/>
          <w:lang w:eastAsia="en-AU"/>
        </w:rPr>
        <w:t>C</w:t>
      </w:r>
      <w:r w:rsidRPr="00C43519">
        <w:rPr>
          <w:rFonts w:eastAsia="Times New Roman" w:cs="Arial"/>
          <w:color w:val="323130"/>
          <w:lang w:eastAsia="en-AU"/>
        </w:rPr>
        <w:t>onduct which all workers and NDIS providers must adhere to under the NDIS legislation.</w:t>
      </w:r>
    </w:p>
    <w:p w:rsidR="00B219EA" w:rsidRPr="00C43519" w:rsidRDefault="00B219EA" w:rsidP="00894A48">
      <w:pPr>
        <w:shd w:val="clear" w:color="auto" w:fill="FFFFFF" w:themeFill="background1"/>
        <w:spacing w:after="0" w:line="360" w:lineRule="auto"/>
        <w:rPr>
          <w:rFonts w:eastAsia="Times New Roman" w:cs="Arial"/>
          <w:color w:val="323130"/>
          <w:lang w:eastAsia="en-AU"/>
        </w:rPr>
      </w:pPr>
    </w:p>
    <w:p w:rsidR="00D10F55" w:rsidRPr="00C43519" w:rsidRDefault="00B219EA"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lastRenderedPageBreak/>
        <w:t>All</w:t>
      </w:r>
      <w:r w:rsidR="00D10F55" w:rsidRPr="00C43519">
        <w:rPr>
          <w:rFonts w:eastAsia="Times New Roman" w:cs="Arial"/>
          <w:color w:val="323130"/>
          <w:lang w:eastAsia="en-AU"/>
        </w:rPr>
        <w:t xml:space="preserve"> workers, even those directly employed or source</w:t>
      </w:r>
      <w:r w:rsidRPr="00C43519">
        <w:rPr>
          <w:rFonts w:eastAsia="Times New Roman" w:cs="Arial"/>
          <w:color w:val="323130"/>
          <w:lang w:eastAsia="en-AU"/>
        </w:rPr>
        <w:t>d</w:t>
      </w:r>
      <w:r w:rsidR="00D10F55" w:rsidRPr="00C43519">
        <w:rPr>
          <w:rFonts w:eastAsia="Times New Roman" w:cs="Arial"/>
          <w:color w:val="323130"/>
          <w:lang w:eastAsia="en-AU"/>
        </w:rPr>
        <w:t xml:space="preserve"> privately and all providers registered and unregistered providers are expected to meet the Code of Conduct. The NDIS Commission can investigate and take action if a complaint or report is given to us</w:t>
      </w:r>
      <w:r w:rsidRPr="00C43519">
        <w:rPr>
          <w:rFonts w:eastAsia="Times New Roman" w:cs="Arial"/>
          <w:color w:val="323130"/>
          <w:lang w:eastAsia="en-AU"/>
        </w:rPr>
        <w:t xml:space="preserve"> where</w:t>
      </w:r>
      <w:r w:rsidR="00D10F55" w:rsidRPr="00C43519">
        <w:rPr>
          <w:rFonts w:eastAsia="Times New Roman" w:cs="Arial"/>
          <w:color w:val="323130"/>
          <w:lang w:eastAsia="en-AU"/>
        </w:rPr>
        <w:t xml:space="preserve"> someone may have breached the </w:t>
      </w:r>
      <w:r w:rsidR="00A36B94">
        <w:rPr>
          <w:rFonts w:eastAsia="Times New Roman" w:cs="Arial"/>
          <w:color w:val="323130"/>
          <w:lang w:eastAsia="en-AU"/>
        </w:rPr>
        <w:t>C</w:t>
      </w:r>
      <w:r w:rsidR="00D10F55" w:rsidRPr="00C43519">
        <w:rPr>
          <w:rFonts w:eastAsia="Times New Roman" w:cs="Arial"/>
          <w:color w:val="323130"/>
          <w:lang w:eastAsia="en-AU"/>
        </w:rPr>
        <w:t>ode.</w:t>
      </w:r>
    </w:p>
    <w:p w:rsidR="00B219EA" w:rsidRPr="00C43519" w:rsidRDefault="00B219EA" w:rsidP="00894A48">
      <w:pPr>
        <w:shd w:val="clear" w:color="auto" w:fill="FFFFFF" w:themeFill="background1"/>
        <w:spacing w:after="0" w:line="360" w:lineRule="auto"/>
        <w:rPr>
          <w:rFonts w:eastAsia="Times New Roman" w:cs="Arial"/>
          <w:color w:val="323130"/>
          <w:lang w:eastAsia="en-AU"/>
        </w:rPr>
      </w:pPr>
    </w:p>
    <w:p w:rsidR="00D10F55"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The </w:t>
      </w:r>
      <w:r w:rsidR="001C321A">
        <w:rPr>
          <w:rFonts w:eastAsia="Times New Roman" w:cs="Arial"/>
          <w:color w:val="323130"/>
          <w:lang w:eastAsia="en-AU"/>
        </w:rPr>
        <w:t>Framework</w:t>
      </w:r>
      <w:r w:rsidRPr="00C43519">
        <w:rPr>
          <w:rFonts w:eastAsia="Times New Roman" w:cs="Arial"/>
          <w:color w:val="323130"/>
          <w:lang w:eastAsia="en-AU"/>
        </w:rPr>
        <w:t xml:space="preserve"> translates the Code of </w:t>
      </w:r>
      <w:r w:rsidR="00B219EA" w:rsidRPr="00C43519">
        <w:rPr>
          <w:rFonts w:eastAsia="Times New Roman" w:cs="Arial"/>
          <w:color w:val="323130"/>
          <w:lang w:eastAsia="en-AU"/>
        </w:rPr>
        <w:t>C</w:t>
      </w:r>
      <w:r w:rsidRPr="00C43519">
        <w:rPr>
          <w:rFonts w:eastAsia="Times New Roman" w:cs="Arial"/>
          <w:color w:val="323130"/>
          <w:lang w:eastAsia="en-AU"/>
        </w:rPr>
        <w:t>onduct and it also has the conne</w:t>
      </w:r>
      <w:r w:rsidR="00B219EA" w:rsidRPr="00C43519">
        <w:rPr>
          <w:rFonts w:eastAsia="Times New Roman" w:cs="Arial"/>
          <w:color w:val="323130"/>
          <w:lang w:eastAsia="en-AU"/>
        </w:rPr>
        <w:t>ction</w:t>
      </w:r>
      <w:r w:rsidRPr="00C43519">
        <w:rPr>
          <w:rFonts w:eastAsia="Times New Roman" w:cs="Arial"/>
          <w:color w:val="323130"/>
          <w:lang w:eastAsia="en-AU"/>
        </w:rPr>
        <w:t xml:space="preserve"> back to the practi</w:t>
      </w:r>
      <w:r w:rsidR="00B219EA" w:rsidRPr="00C43519">
        <w:rPr>
          <w:rFonts w:eastAsia="Times New Roman" w:cs="Arial"/>
          <w:color w:val="323130"/>
          <w:lang w:eastAsia="en-AU"/>
        </w:rPr>
        <w:t>c</w:t>
      </w:r>
      <w:r w:rsidRPr="00C43519">
        <w:rPr>
          <w:rFonts w:eastAsia="Times New Roman" w:cs="Arial"/>
          <w:color w:val="323130"/>
          <w:lang w:eastAsia="en-AU"/>
        </w:rPr>
        <w:t>e standards which registered providers need to adhere to as well</w:t>
      </w:r>
      <w:r w:rsidR="00845B3E" w:rsidRPr="00C43519">
        <w:rPr>
          <w:rFonts w:eastAsia="Times New Roman" w:cs="Arial"/>
          <w:color w:val="323130"/>
          <w:lang w:eastAsia="en-AU"/>
        </w:rPr>
        <w:t>,</w:t>
      </w:r>
      <w:r w:rsidRPr="00C43519">
        <w:rPr>
          <w:rFonts w:eastAsia="Times New Roman" w:cs="Arial"/>
          <w:color w:val="323130"/>
          <w:lang w:eastAsia="en-AU"/>
        </w:rPr>
        <w:t xml:space="preserve"> by describing what quality can look like from the perspective of the person with disability.</w:t>
      </w:r>
    </w:p>
    <w:p w:rsidR="00936DE0" w:rsidRPr="00C43519" w:rsidRDefault="00936DE0" w:rsidP="00894A48">
      <w:pPr>
        <w:shd w:val="clear" w:color="auto" w:fill="FFFFFF" w:themeFill="background1"/>
        <w:spacing w:after="0" w:line="360" w:lineRule="auto"/>
        <w:rPr>
          <w:rFonts w:eastAsia="Times New Roman" w:cs="Arial"/>
          <w:color w:val="323130"/>
          <w:lang w:eastAsia="en-AU"/>
        </w:rPr>
      </w:pPr>
    </w:p>
    <w:p w:rsidR="00D10F55" w:rsidRPr="00C43519"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The </w:t>
      </w:r>
      <w:r w:rsidR="001C321A">
        <w:rPr>
          <w:rFonts w:eastAsia="Times New Roman" w:cs="Arial"/>
          <w:color w:val="323130"/>
          <w:lang w:eastAsia="en-AU"/>
        </w:rPr>
        <w:t>Framework</w:t>
      </w:r>
      <w:r w:rsidRPr="00C43519">
        <w:rPr>
          <w:rFonts w:eastAsia="Times New Roman" w:cs="Arial"/>
          <w:color w:val="323130"/>
          <w:lang w:eastAsia="en-AU"/>
        </w:rPr>
        <w:t xml:space="preserve"> and tools have been developed over three years, with participants, workers and providers.</w:t>
      </w:r>
      <w:bookmarkStart w:id="0" w:name="_GoBack"/>
      <w:bookmarkEnd w:id="0"/>
    </w:p>
    <w:p w:rsidR="00B219EA" w:rsidRPr="00C43519" w:rsidRDefault="00B219EA" w:rsidP="00894A48">
      <w:pPr>
        <w:shd w:val="clear" w:color="auto" w:fill="FFFFFF" w:themeFill="background1"/>
        <w:spacing w:after="0" w:line="360" w:lineRule="auto"/>
        <w:rPr>
          <w:rFonts w:eastAsia="Times New Roman" w:cs="Arial"/>
          <w:color w:val="323130"/>
          <w:lang w:eastAsia="en-AU"/>
        </w:rPr>
      </w:pPr>
    </w:p>
    <w:p w:rsidR="00D10F55" w:rsidRPr="00C43519"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It's talking about what's in the </w:t>
      </w:r>
      <w:r w:rsidR="00A36B94">
        <w:rPr>
          <w:rFonts w:eastAsia="Times New Roman" w:cs="Arial"/>
          <w:color w:val="323130"/>
          <w:lang w:eastAsia="en-AU"/>
        </w:rPr>
        <w:t>C</w:t>
      </w:r>
      <w:r w:rsidRPr="00C43519">
        <w:rPr>
          <w:rFonts w:eastAsia="Times New Roman" w:cs="Arial"/>
          <w:color w:val="323130"/>
          <w:lang w:eastAsia="en-AU"/>
        </w:rPr>
        <w:t xml:space="preserve">ode and what's in the standards </w:t>
      </w:r>
      <w:r w:rsidR="00B219EA" w:rsidRPr="00C43519">
        <w:rPr>
          <w:rFonts w:eastAsia="Times New Roman" w:cs="Arial"/>
          <w:color w:val="323130"/>
          <w:lang w:eastAsia="en-AU"/>
        </w:rPr>
        <w:t>at a</w:t>
      </w:r>
      <w:r w:rsidRPr="00C43519">
        <w:rPr>
          <w:rFonts w:eastAsia="Times New Roman" w:cs="Arial"/>
          <w:color w:val="323130"/>
          <w:lang w:eastAsia="en-AU"/>
        </w:rPr>
        <w:t xml:space="preserve"> very practical level at what day-to-day a support worker could be doing in the way they behave and the way they talk to people with disability that they support</w:t>
      </w:r>
      <w:r w:rsidR="00B219EA" w:rsidRPr="00C43519">
        <w:rPr>
          <w:rFonts w:eastAsia="Times New Roman" w:cs="Arial"/>
          <w:color w:val="323130"/>
          <w:lang w:eastAsia="en-AU"/>
        </w:rPr>
        <w:t>. Th</w:t>
      </w:r>
      <w:r w:rsidRPr="00C43519">
        <w:rPr>
          <w:rFonts w:eastAsia="Times New Roman" w:cs="Arial"/>
          <w:color w:val="323130"/>
          <w:lang w:eastAsia="en-AU"/>
        </w:rPr>
        <w:t xml:space="preserve">e </w:t>
      </w:r>
      <w:r w:rsidR="001C321A">
        <w:rPr>
          <w:rFonts w:eastAsia="Times New Roman" w:cs="Arial"/>
          <w:color w:val="323130"/>
          <w:lang w:eastAsia="en-AU"/>
        </w:rPr>
        <w:t>Framework</w:t>
      </w:r>
      <w:r w:rsidRPr="00C43519">
        <w:rPr>
          <w:rFonts w:eastAsia="Times New Roman" w:cs="Arial"/>
          <w:color w:val="323130"/>
          <w:lang w:eastAsia="en-AU"/>
        </w:rPr>
        <w:t xml:space="preserve"> and its tools can help your workers and your providers meet the </w:t>
      </w:r>
      <w:r w:rsidR="00A36B94">
        <w:rPr>
          <w:rFonts w:eastAsia="Times New Roman" w:cs="Arial"/>
          <w:color w:val="323130"/>
          <w:lang w:eastAsia="en-AU"/>
        </w:rPr>
        <w:t>C</w:t>
      </w:r>
      <w:r w:rsidRPr="00C43519">
        <w:rPr>
          <w:rFonts w:eastAsia="Times New Roman" w:cs="Arial"/>
          <w:color w:val="323130"/>
          <w:lang w:eastAsia="en-AU"/>
        </w:rPr>
        <w:t xml:space="preserve">ode of </w:t>
      </w:r>
      <w:r w:rsidR="00A36B94">
        <w:rPr>
          <w:rFonts w:eastAsia="Times New Roman" w:cs="Arial"/>
          <w:color w:val="323130"/>
          <w:lang w:eastAsia="en-AU"/>
        </w:rPr>
        <w:t>C</w:t>
      </w:r>
      <w:r w:rsidR="0039009A">
        <w:rPr>
          <w:rFonts w:eastAsia="Times New Roman" w:cs="Arial"/>
          <w:color w:val="323130"/>
          <w:lang w:eastAsia="en-AU"/>
        </w:rPr>
        <w:t>onduct and the P</w:t>
      </w:r>
      <w:r w:rsidRPr="00C43519">
        <w:rPr>
          <w:rFonts w:eastAsia="Times New Roman" w:cs="Arial"/>
          <w:color w:val="323130"/>
          <w:lang w:eastAsia="en-AU"/>
        </w:rPr>
        <w:t>racti</w:t>
      </w:r>
      <w:r w:rsidR="00B219EA" w:rsidRPr="00C43519">
        <w:rPr>
          <w:rFonts w:eastAsia="Times New Roman" w:cs="Arial"/>
          <w:color w:val="323130"/>
          <w:lang w:eastAsia="en-AU"/>
        </w:rPr>
        <w:t>c</w:t>
      </w:r>
      <w:r w:rsidRPr="00C43519">
        <w:rPr>
          <w:rFonts w:eastAsia="Times New Roman" w:cs="Arial"/>
          <w:color w:val="323130"/>
          <w:lang w:eastAsia="en-AU"/>
        </w:rPr>
        <w:t xml:space="preserve">e </w:t>
      </w:r>
      <w:r w:rsidR="0039009A">
        <w:rPr>
          <w:rFonts w:eastAsia="Times New Roman" w:cs="Arial"/>
          <w:color w:val="323130"/>
          <w:lang w:eastAsia="en-AU"/>
        </w:rPr>
        <w:t>S</w:t>
      </w:r>
      <w:r w:rsidRPr="00C43519">
        <w:rPr>
          <w:rFonts w:eastAsia="Times New Roman" w:cs="Arial"/>
          <w:color w:val="323130"/>
          <w:lang w:eastAsia="en-AU"/>
        </w:rPr>
        <w:t>tandards.</w:t>
      </w:r>
    </w:p>
    <w:p w:rsidR="00B219EA" w:rsidRPr="00C43519" w:rsidRDefault="00B219EA" w:rsidP="00894A48">
      <w:pPr>
        <w:shd w:val="clear" w:color="auto" w:fill="FFFFFF" w:themeFill="background1"/>
        <w:spacing w:after="0" w:line="360" w:lineRule="auto"/>
        <w:rPr>
          <w:rFonts w:eastAsia="Times New Roman" w:cs="Arial"/>
          <w:color w:val="323130"/>
          <w:lang w:eastAsia="en-AU"/>
        </w:rPr>
      </w:pPr>
    </w:p>
    <w:p w:rsidR="00D10F55" w:rsidRPr="00C43519" w:rsidRDefault="00B219EA"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We’re </w:t>
      </w:r>
      <w:r w:rsidR="00D10F55" w:rsidRPr="00C43519">
        <w:rPr>
          <w:rFonts w:eastAsia="Times New Roman" w:cs="Arial"/>
          <w:color w:val="323130"/>
          <w:lang w:eastAsia="en-AU"/>
        </w:rPr>
        <w:t>going to show you a little animation, so this just gives you a little journey of a participant</w:t>
      </w:r>
      <w:r w:rsidR="00894A48">
        <w:rPr>
          <w:rFonts w:eastAsia="Times New Roman" w:cs="Arial"/>
          <w:color w:val="323130"/>
          <w:lang w:eastAsia="en-AU"/>
        </w:rPr>
        <w:t xml:space="preserve"> </w:t>
      </w:r>
      <w:r w:rsidRPr="00C43519">
        <w:rPr>
          <w:rFonts w:eastAsia="Times New Roman" w:cs="Arial"/>
          <w:color w:val="323130"/>
          <w:lang w:eastAsia="en-AU"/>
        </w:rPr>
        <w:t>a</w:t>
      </w:r>
      <w:r w:rsidR="00D10F55" w:rsidRPr="00C43519">
        <w:rPr>
          <w:rFonts w:eastAsia="Times New Roman" w:cs="Arial"/>
          <w:color w:val="323130"/>
          <w:lang w:eastAsia="en-AU"/>
        </w:rPr>
        <w:t xml:space="preserve">nd how they can use the </w:t>
      </w:r>
      <w:r w:rsidR="001C321A">
        <w:rPr>
          <w:rFonts w:eastAsia="Times New Roman" w:cs="Arial"/>
          <w:color w:val="323130"/>
          <w:lang w:eastAsia="en-AU"/>
        </w:rPr>
        <w:t>Framework</w:t>
      </w:r>
      <w:r w:rsidRPr="00C43519">
        <w:rPr>
          <w:rFonts w:eastAsia="Times New Roman" w:cs="Arial"/>
          <w:color w:val="323130"/>
          <w:lang w:eastAsia="en-AU"/>
        </w:rPr>
        <w:t>.</w:t>
      </w:r>
    </w:p>
    <w:p w:rsidR="00845B3E" w:rsidRPr="00C43519" w:rsidRDefault="00845B3E" w:rsidP="00894A48">
      <w:pPr>
        <w:shd w:val="clear" w:color="auto" w:fill="FFFFFF" w:themeFill="background1"/>
        <w:spacing w:after="0" w:line="360" w:lineRule="auto"/>
        <w:rPr>
          <w:rFonts w:eastAsia="Times New Roman" w:cs="Arial"/>
          <w:color w:val="323130"/>
          <w:lang w:eastAsia="en-AU"/>
        </w:rPr>
      </w:pPr>
    </w:p>
    <w:p w:rsidR="00D10F55" w:rsidRPr="00C43519"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Welcome to the journey through the NDIS Workforce Capability </w:t>
      </w:r>
      <w:r w:rsidR="001C321A">
        <w:rPr>
          <w:rFonts w:eastAsia="Times New Roman" w:cs="Arial"/>
          <w:color w:val="323130"/>
          <w:lang w:eastAsia="en-AU"/>
        </w:rPr>
        <w:t>Framework</w:t>
      </w:r>
      <w:r w:rsidRPr="00C43519">
        <w:rPr>
          <w:rFonts w:eastAsia="Times New Roman" w:cs="Arial"/>
          <w:color w:val="323130"/>
          <w:lang w:eastAsia="en-AU"/>
        </w:rPr>
        <w:t xml:space="preserve"> for participants.</w:t>
      </w:r>
    </w:p>
    <w:p w:rsidR="00D10F55"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The Workforce </w:t>
      </w:r>
      <w:r w:rsidR="00E174C7" w:rsidRPr="00C43519">
        <w:rPr>
          <w:rFonts w:eastAsia="Times New Roman" w:cs="Arial"/>
          <w:color w:val="323130"/>
          <w:lang w:eastAsia="en-AU"/>
        </w:rPr>
        <w:t>C</w:t>
      </w:r>
      <w:r w:rsidRPr="00C43519">
        <w:rPr>
          <w:rFonts w:eastAsia="Times New Roman" w:cs="Arial"/>
          <w:color w:val="323130"/>
          <w:lang w:eastAsia="en-AU"/>
        </w:rPr>
        <w:t xml:space="preserve">apability </w:t>
      </w:r>
      <w:r w:rsidR="001C321A">
        <w:rPr>
          <w:rFonts w:eastAsia="Times New Roman" w:cs="Arial"/>
          <w:color w:val="323130"/>
          <w:lang w:eastAsia="en-AU"/>
        </w:rPr>
        <w:t>Framework</w:t>
      </w:r>
      <w:r w:rsidRPr="00C43519">
        <w:rPr>
          <w:rFonts w:eastAsia="Times New Roman" w:cs="Arial"/>
          <w:color w:val="323130"/>
          <w:lang w:eastAsia="en-AU"/>
        </w:rPr>
        <w:t xml:space="preserve"> or simply the </w:t>
      </w:r>
      <w:r w:rsidR="001C321A">
        <w:rPr>
          <w:rFonts w:eastAsia="Times New Roman" w:cs="Arial"/>
          <w:color w:val="323130"/>
          <w:lang w:eastAsia="en-AU"/>
        </w:rPr>
        <w:t>Framework</w:t>
      </w:r>
      <w:r w:rsidRPr="00C43519">
        <w:rPr>
          <w:rFonts w:eastAsia="Times New Roman" w:cs="Arial"/>
          <w:color w:val="323130"/>
          <w:lang w:eastAsia="en-AU"/>
        </w:rPr>
        <w:t>, includes a series of tools and resources tailored to help NDIS participants</w:t>
      </w:r>
      <w:r w:rsidR="00E876D5" w:rsidRPr="00C43519">
        <w:rPr>
          <w:rFonts w:eastAsia="Times New Roman" w:cs="Arial"/>
          <w:color w:val="323130"/>
          <w:lang w:eastAsia="en-AU"/>
        </w:rPr>
        <w:t>, h</w:t>
      </w:r>
      <w:r w:rsidRPr="00C43519">
        <w:rPr>
          <w:rFonts w:eastAsia="Times New Roman" w:cs="Arial"/>
          <w:color w:val="323130"/>
          <w:lang w:eastAsia="en-AU"/>
        </w:rPr>
        <w:t>igher support workers, give feedback to workers and providers, and understand the skills their support workers should have.</w:t>
      </w:r>
    </w:p>
    <w:p w:rsidR="00936DE0" w:rsidRPr="00C43519" w:rsidRDefault="00936DE0" w:rsidP="00894A48">
      <w:pPr>
        <w:shd w:val="clear" w:color="auto" w:fill="FFFFFF" w:themeFill="background1"/>
        <w:spacing w:after="0" w:line="360" w:lineRule="auto"/>
        <w:rPr>
          <w:rFonts w:eastAsia="Times New Roman" w:cs="Arial"/>
          <w:color w:val="323130"/>
          <w:lang w:eastAsia="en-AU"/>
        </w:rPr>
      </w:pPr>
    </w:p>
    <w:p w:rsidR="00D10F55" w:rsidRPr="00C43519"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In short, it tells participants what workers and providers should do, what they should know, and how they should act.</w:t>
      </w:r>
    </w:p>
    <w:p w:rsidR="00E876D5" w:rsidRPr="00C43519" w:rsidRDefault="00E876D5" w:rsidP="00894A48">
      <w:pPr>
        <w:shd w:val="clear" w:color="auto" w:fill="FFFFFF" w:themeFill="background1"/>
        <w:spacing w:after="0" w:line="360" w:lineRule="auto"/>
        <w:rPr>
          <w:rFonts w:eastAsia="Times New Roman" w:cs="Arial"/>
          <w:color w:val="323130"/>
          <w:lang w:eastAsia="en-AU"/>
        </w:rPr>
      </w:pPr>
    </w:p>
    <w:p w:rsidR="00D10F55" w:rsidRPr="00C43519"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The </w:t>
      </w:r>
      <w:r w:rsidR="001C321A">
        <w:rPr>
          <w:rFonts w:eastAsia="Times New Roman" w:cs="Arial"/>
          <w:color w:val="323130"/>
          <w:lang w:eastAsia="en-AU"/>
        </w:rPr>
        <w:t>Framework</w:t>
      </w:r>
      <w:r w:rsidRPr="00C43519">
        <w:rPr>
          <w:rFonts w:eastAsia="Times New Roman" w:cs="Arial"/>
          <w:color w:val="323130"/>
          <w:lang w:eastAsia="en-AU"/>
        </w:rPr>
        <w:t xml:space="preserve"> is written from a participant's point of view and describes the attitudes, skills, and knowledge expected of all workers funded under the NDIS.</w:t>
      </w:r>
    </w:p>
    <w:p w:rsidR="00E876D5" w:rsidRPr="00C43519" w:rsidRDefault="00E876D5" w:rsidP="00894A48">
      <w:pPr>
        <w:shd w:val="clear" w:color="auto" w:fill="FFFFFF" w:themeFill="background1"/>
        <w:spacing w:after="0" w:line="360" w:lineRule="auto"/>
        <w:rPr>
          <w:rFonts w:eastAsia="Times New Roman" w:cs="Arial"/>
          <w:color w:val="323130"/>
          <w:lang w:eastAsia="en-AU"/>
        </w:rPr>
      </w:pPr>
    </w:p>
    <w:p w:rsidR="00D10F55"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It's also supported by a series of tools and resources that help make using the </w:t>
      </w:r>
      <w:r w:rsidR="001C321A">
        <w:rPr>
          <w:rFonts w:eastAsia="Times New Roman" w:cs="Arial"/>
          <w:color w:val="323130"/>
          <w:lang w:eastAsia="en-AU"/>
        </w:rPr>
        <w:t>Framework</w:t>
      </w:r>
      <w:r w:rsidRPr="00C43519">
        <w:rPr>
          <w:rFonts w:eastAsia="Times New Roman" w:cs="Arial"/>
          <w:color w:val="323130"/>
          <w:lang w:eastAsia="en-AU"/>
        </w:rPr>
        <w:t xml:space="preserve"> simpler.</w:t>
      </w:r>
    </w:p>
    <w:p w:rsidR="00894A48" w:rsidRPr="00C43519" w:rsidRDefault="00894A48" w:rsidP="00894A48">
      <w:pPr>
        <w:shd w:val="clear" w:color="auto" w:fill="FFFFFF" w:themeFill="background1"/>
        <w:spacing w:after="0" w:line="360" w:lineRule="auto"/>
        <w:rPr>
          <w:rFonts w:eastAsia="Times New Roman" w:cs="Arial"/>
          <w:color w:val="323130"/>
          <w:lang w:eastAsia="en-AU"/>
        </w:rPr>
      </w:pPr>
    </w:p>
    <w:p w:rsidR="00D10F55" w:rsidRPr="00C43519"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Let's walk through the journey of using the </w:t>
      </w:r>
      <w:r w:rsidR="001C321A">
        <w:rPr>
          <w:rFonts w:eastAsia="Times New Roman" w:cs="Arial"/>
          <w:color w:val="323130"/>
          <w:lang w:eastAsia="en-AU"/>
        </w:rPr>
        <w:t>Framework</w:t>
      </w:r>
      <w:r w:rsidRPr="00C43519">
        <w:rPr>
          <w:rFonts w:eastAsia="Times New Roman" w:cs="Arial"/>
          <w:color w:val="323130"/>
          <w:lang w:eastAsia="en-AU"/>
        </w:rPr>
        <w:t>.</w:t>
      </w:r>
    </w:p>
    <w:p w:rsidR="00E876D5" w:rsidRPr="00C43519" w:rsidRDefault="00E876D5" w:rsidP="00894A48">
      <w:pPr>
        <w:shd w:val="clear" w:color="auto" w:fill="FFFFFF" w:themeFill="background1"/>
        <w:spacing w:after="0" w:line="360" w:lineRule="auto"/>
        <w:rPr>
          <w:rFonts w:eastAsia="Times New Roman" w:cs="Arial"/>
          <w:color w:val="323130"/>
          <w:lang w:eastAsia="en-AU"/>
        </w:rPr>
      </w:pPr>
    </w:p>
    <w:p w:rsidR="00D10F55" w:rsidRPr="00C43519"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At its core, the </w:t>
      </w:r>
      <w:r w:rsidR="001C321A">
        <w:rPr>
          <w:rFonts w:eastAsia="Times New Roman" w:cs="Arial"/>
          <w:color w:val="323130"/>
          <w:lang w:eastAsia="en-AU"/>
        </w:rPr>
        <w:t>Framework</w:t>
      </w:r>
      <w:r w:rsidRPr="00C43519">
        <w:rPr>
          <w:rFonts w:eastAsia="Times New Roman" w:cs="Arial"/>
          <w:color w:val="323130"/>
          <w:lang w:eastAsia="en-AU"/>
        </w:rPr>
        <w:t xml:space="preserve"> is a guide that can help you map out</w:t>
      </w:r>
      <w:r w:rsidR="00E876D5" w:rsidRPr="00C43519">
        <w:rPr>
          <w:rFonts w:eastAsia="Times New Roman" w:cs="Arial"/>
          <w:color w:val="323130"/>
          <w:lang w:eastAsia="en-AU"/>
        </w:rPr>
        <w:t>,</w:t>
      </w:r>
      <w:r w:rsidRPr="00C43519">
        <w:rPr>
          <w:rFonts w:eastAsia="Times New Roman" w:cs="Arial"/>
          <w:color w:val="323130"/>
          <w:lang w:eastAsia="en-AU"/>
        </w:rPr>
        <w:t xml:space="preserve"> how you talk to your workers and providers about your support needs and describe how they can support you to live the life you choose. The capabilities in the </w:t>
      </w:r>
      <w:r w:rsidR="001C321A">
        <w:rPr>
          <w:rFonts w:eastAsia="Times New Roman" w:cs="Arial"/>
          <w:color w:val="323130"/>
          <w:lang w:eastAsia="en-AU"/>
        </w:rPr>
        <w:t>Framework</w:t>
      </w:r>
      <w:r w:rsidRPr="00C43519">
        <w:rPr>
          <w:rFonts w:eastAsia="Times New Roman" w:cs="Arial"/>
          <w:color w:val="323130"/>
          <w:lang w:eastAsia="en-AU"/>
        </w:rPr>
        <w:t xml:space="preserve"> give a detailed description of the skills and behaviour workers should show in the way they work. Different types of work have capabilities that explain the behaviour and knowledge that go with it.</w:t>
      </w:r>
    </w:p>
    <w:p w:rsidR="00E876D5" w:rsidRPr="00C43519" w:rsidRDefault="00E876D5" w:rsidP="00894A48">
      <w:pPr>
        <w:shd w:val="clear" w:color="auto" w:fill="FFFFFF" w:themeFill="background1"/>
        <w:spacing w:after="0" w:line="360" w:lineRule="auto"/>
        <w:rPr>
          <w:rFonts w:eastAsia="Times New Roman" w:cs="Arial"/>
          <w:color w:val="323130"/>
          <w:lang w:eastAsia="en-AU"/>
        </w:rPr>
      </w:pPr>
    </w:p>
    <w:p w:rsidR="00E876D5" w:rsidRPr="00C43519" w:rsidRDefault="00E876D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The Position Description Tool helps identify the specifics of what you want workers or providers to support you with. It gives you a description you can use to check providers and workers understand their role.</w:t>
      </w:r>
    </w:p>
    <w:p w:rsidR="00E876D5" w:rsidRPr="00C43519" w:rsidRDefault="00E876D5" w:rsidP="00894A48">
      <w:pPr>
        <w:shd w:val="clear" w:color="auto" w:fill="FFFFFF" w:themeFill="background1"/>
        <w:spacing w:after="0" w:line="360" w:lineRule="auto"/>
        <w:rPr>
          <w:rFonts w:eastAsia="Times New Roman" w:cs="Arial"/>
          <w:color w:val="323130"/>
          <w:lang w:eastAsia="en-AU"/>
        </w:rPr>
      </w:pPr>
    </w:p>
    <w:p w:rsidR="00E876D5" w:rsidRPr="00C43519" w:rsidRDefault="00F1126B" w:rsidP="00894A48">
      <w:pPr>
        <w:shd w:val="clear" w:color="auto" w:fill="FFFFFF" w:themeFill="background1"/>
        <w:spacing w:after="0" w:line="360" w:lineRule="auto"/>
        <w:rPr>
          <w:rFonts w:eastAsia="Times New Roman" w:cs="Arial"/>
          <w:color w:val="323130"/>
          <w:lang w:eastAsia="en-AU"/>
        </w:rPr>
      </w:pPr>
      <w:r>
        <w:rPr>
          <w:rFonts w:eastAsia="Times New Roman" w:cs="Arial"/>
          <w:color w:val="323130"/>
          <w:lang w:eastAsia="en-AU"/>
        </w:rPr>
        <w:t>You can use the Recruitment and Selection R</w:t>
      </w:r>
      <w:r w:rsidR="00E876D5" w:rsidRPr="00C43519">
        <w:rPr>
          <w:rFonts w:eastAsia="Times New Roman" w:cs="Arial"/>
          <w:color w:val="323130"/>
          <w:lang w:eastAsia="en-AU"/>
        </w:rPr>
        <w:t>esources when hiring your own workers or be part of a recruitment process with a provider. There are templates and tip sheets to develop interview questions and find wor</w:t>
      </w:r>
      <w:r>
        <w:rPr>
          <w:rFonts w:eastAsia="Times New Roman" w:cs="Arial"/>
          <w:color w:val="323130"/>
          <w:lang w:eastAsia="en-AU"/>
        </w:rPr>
        <w:t>kers suited to your needs. The S</w:t>
      </w:r>
      <w:r w:rsidR="00E876D5" w:rsidRPr="00C43519">
        <w:rPr>
          <w:rFonts w:eastAsia="Times New Roman" w:cs="Arial"/>
          <w:color w:val="323130"/>
          <w:lang w:eastAsia="en-AU"/>
        </w:rPr>
        <w:t>upervision f</w:t>
      </w:r>
      <w:r>
        <w:rPr>
          <w:rFonts w:eastAsia="Times New Roman" w:cs="Arial"/>
          <w:color w:val="323130"/>
          <w:lang w:eastAsia="en-AU"/>
        </w:rPr>
        <w:t>or C</w:t>
      </w:r>
      <w:r w:rsidR="00E876D5" w:rsidRPr="00C43519">
        <w:rPr>
          <w:rFonts w:eastAsia="Times New Roman" w:cs="Arial"/>
          <w:color w:val="323130"/>
          <w:lang w:eastAsia="en-AU"/>
        </w:rPr>
        <w:t>apability</w:t>
      </w:r>
      <w:r>
        <w:rPr>
          <w:rFonts w:eastAsia="Times New Roman" w:cs="Arial"/>
          <w:color w:val="323130"/>
          <w:lang w:eastAsia="en-AU"/>
        </w:rPr>
        <w:t xml:space="preserve"> R</w:t>
      </w:r>
      <w:r w:rsidR="00E876D5" w:rsidRPr="00C43519">
        <w:rPr>
          <w:rFonts w:eastAsia="Times New Roman" w:cs="Arial"/>
          <w:color w:val="323130"/>
          <w:lang w:eastAsia="en-AU"/>
        </w:rPr>
        <w:t xml:space="preserve">esources and Training </w:t>
      </w:r>
      <w:r w:rsidR="002F4EFF" w:rsidRPr="00C43519">
        <w:rPr>
          <w:rFonts w:eastAsia="Times New Roman" w:cs="Arial"/>
          <w:color w:val="323130"/>
          <w:lang w:eastAsia="en-AU"/>
        </w:rPr>
        <w:t>f</w:t>
      </w:r>
      <w:r>
        <w:rPr>
          <w:rFonts w:eastAsia="Times New Roman" w:cs="Arial"/>
          <w:color w:val="323130"/>
          <w:lang w:eastAsia="en-AU"/>
        </w:rPr>
        <w:t>or Capability G</w:t>
      </w:r>
      <w:r w:rsidR="00E876D5" w:rsidRPr="00C43519">
        <w:rPr>
          <w:rFonts w:eastAsia="Times New Roman" w:cs="Arial"/>
          <w:color w:val="323130"/>
          <w:lang w:eastAsia="en-AU"/>
        </w:rPr>
        <w:t>uide are both great resources that include templates and tips for participants to use.</w:t>
      </w:r>
    </w:p>
    <w:p w:rsidR="00E876D5" w:rsidRPr="00C43519" w:rsidRDefault="00E876D5" w:rsidP="00894A48">
      <w:pPr>
        <w:shd w:val="clear" w:color="auto" w:fill="FFFFFF" w:themeFill="background1"/>
        <w:spacing w:after="0" w:line="360" w:lineRule="auto"/>
        <w:rPr>
          <w:rFonts w:eastAsia="Times New Roman" w:cs="Arial"/>
          <w:color w:val="323130"/>
          <w:lang w:eastAsia="en-AU"/>
        </w:rPr>
      </w:pPr>
    </w:p>
    <w:p w:rsidR="00E876D5" w:rsidRPr="00C43519" w:rsidRDefault="00E876D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They can help you to be part of supervising workers with your provider.</w:t>
      </w:r>
    </w:p>
    <w:p w:rsidR="00E876D5" w:rsidRPr="00C43519" w:rsidRDefault="00E876D5" w:rsidP="00894A48">
      <w:pPr>
        <w:shd w:val="clear" w:color="auto" w:fill="FFFFFF" w:themeFill="background1"/>
        <w:spacing w:after="0" w:line="360" w:lineRule="auto"/>
        <w:rPr>
          <w:rFonts w:eastAsia="Times New Roman" w:cs="Arial"/>
          <w:color w:val="323130"/>
          <w:lang w:eastAsia="en-AU"/>
        </w:rPr>
      </w:pPr>
    </w:p>
    <w:p w:rsidR="00E876D5" w:rsidRDefault="00E876D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Or assist if you are </w:t>
      </w:r>
      <w:r w:rsidR="002F4EFF" w:rsidRPr="00C43519">
        <w:rPr>
          <w:rFonts w:eastAsia="Times New Roman" w:cs="Arial"/>
          <w:color w:val="323130"/>
          <w:lang w:eastAsia="en-AU"/>
        </w:rPr>
        <w:t>self-managing</w:t>
      </w:r>
      <w:r w:rsidRPr="00C43519">
        <w:rPr>
          <w:rFonts w:eastAsia="Times New Roman" w:cs="Arial"/>
          <w:color w:val="323130"/>
          <w:lang w:eastAsia="en-AU"/>
        </w:rPr>
        <w:t xml:space="preserve"> and supervising workers directly building safe and trusted relationships with support workers through providing regular feedback leads to workers delivering good support that suits you. Where will you start your journey with the NDIS </w:t>
      </w:r>
      <w:r w:rsidR="00894A48">
        <w:rPr>
          <w:rFonts w:eastAsia="Times New Roman" w:cs="Arial"/>
          <w:color w:val="323130"/>
          <w:lang w:eastAsia="en-AU"/>
        </w:rPr>
        <w:t>W</w:t>
      </w:r>
      <w:r w:rsidRPr="00C43519">
        <w:rPr>
          <w:rFonts w:eastAsia="Times New Roman" w:cs="Arial"/>
          <w:color w:val="323130"/>
          <w:lang w:eastAsia="en-AU"/>
        </w:rPr>
        <w:t xml:space="preserve">orkforce </w:t>
      </w:r>
      <w:r w:rsidR="00894A48">
        <w:rPr>
          <w:rFonts w:eastAsia="Times New Roman" w:cs="Arial"/>
          <w:color w:val="323130"/>
          <w:lang w:eastAsia="en-AU"/>
        </w:rPr>
        <w:t>C</w:t>
      </w:r>
      <w:r w:rsidRPr="00C43519">
        <w:rPr>
          <w:rFonts w:eastAsia="Times New Roman" w:cs="Arial"/>
          <w:color w:val="323130"/>
          <w:lang w:eastAsia="en-AU"/>
        </w:rPr>
        <w:t xml:space="preserve">apability </w:t>
      </w:r>
      <w:r w:rsidR="001C321A">
        <w:rPr>
          <w:rFonts w:eastAsia="Times New Roman" w:cs="Arial"/>
          <w:color w:val="323130"/>
          <w:lang w:eastAsia="en-AU"/>
        </w:rPr>
        <w:t>Framework</w:t>
      </w:r>
      <w:r w:rsidRPr="00C43519">
        <w:rPr>
          <w:rFonts w:eastAsia="Times New Roman" w:cs="Arial"/>
          <w:color w:val="323130"/>
          <w:lang w:eastAsia="en-AU"/>
        </w:rPr>
        <w:t>?</w:t>
      </w:r>
    </w:p>
    <w:p w:rsidR="00012B81" w:rsidRPr="00C43519" w:rsidRDefault="00012B81" w:rsidP="00894A48">
      <w:pPr>
        <w:shd w:val="clear" w:color="auto" w:fill="FFFFFF" w:themeFill="background1"/>
        <w:spacing w:after="0" w:line="360" w:lineRule="auto"/>
        <w:rPr>
          <w:rFonts w:eastAsia="Times New Roman" w:cs="Arial"/>
          <w:color w:val="323130"/>
          <w:lang w:eastAsia="en-AU"/>
        </w:rPr>
      </w:pPr>
    </w:p>
    <w:p w:rsidR="00E876D5" w:rsidRPr="00C43519" w:rsidRDefault="00E876D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Visit the website today.</w:t>
      </w:r>
    </w:p>
    <w:p w:rsidR="00E876D5" w:rsidRPr="00C43519" w:rsidRDefault="00E876D5" w:rsidP="00894A48">
      <w:pPr>
        <w:shd w:val="clear" w:color="auto" w:fill="FFFFFF" w:themeFill="background1"/>
        <w:spacing w:after="0" w:line="360" w:lineRule="auto"/>
        <w:rPr>
          <w:rFonts w:eastAsia="Times New Roman" w:cs="Arial"/>
          <w:color w:val="323130"/>
          <w:lang w:eastAsia="en-AU"/>
        </w:rPr>
      </w:pPr>
    </w:p>
    <w:p w:rsidR="00E876D5" w:rsidRPr="00C43519" w:rsidRDefault="00E876D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This slide shows what the interactive </w:t>
      </w:r>
      <w:r w:rsidR="001C321A">
        <w:rPr>
          <w:rFonts w:eastAsia="Times New Roman" w:cs="Arial"/>
          <w:color w:val="323130"/>
          <w:lang w:eastAsia="en-AU"/>
        </w:rPr>
        <w:t>Framework</w:t>
      </w:r>
      <w:r w:rsidRPr="00C43519">
        <w:rPr>
          <w:rFonts w:eastAsia="Times New Roman" w:cs="Arial"/>
          <w:color w:val="323130"/>
          <w:lang w:eastAsia="en-AU"/>
        </w:rPr>
        <w:t xml:space="preserve"> looks like. You can see how capabilities are described. They really can be super useful when providers and participants are supporting and workers to know what they should be doing or when a participant wants to provide feedback to the worker or provider.</w:t>
      </w:r>
    </w:p>
    <w:p w:rsidR="00E876D5" w:rsidRPr="00C43519" w:rsidRDefault="00E876D5" w:rsidP="00894A48">
      <w:pPr>
        <w:shd w:val="clear" w:color="auto" w:fill="FFFFFF" w:themeFill="background1"/>
        <w:spacing w:after="0" w:line="360" w:lineRule="auto"/>
        <w:rPr>
          <w:rFonts w:eastAsia="Times New Roman" w:cs="Arial"/>
          <w:color w:val="323130"/>
          <w:lang w:eastAsia="en-AU"/>
        </w:rPr>
      </w:pPr>
    </w:p>
    <w:p w:rsidR="00E876D5" w:rsidRPr="00C43519" w:rsidRDefault="00E876D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For example, the capabilities describe the expectations of a worker's role in managing health and safety. So this could be like check in with me to understand any intermittent conditions I may have and what I need you to do if they occur. Be alert and take action if you notice that I am uncomfortable, distressed, </w:t>
      </w:r>
      <w:r w:rsidR="002F4EFF" w:rsidRPr="00C43519">
        <w:rPr>
          <w:rFonts w:eastAsia="Times New Roman" w:cs="Arial"/>
          <w:color w:val="323130"/>
          <w:lang w:eastAsia="en-AU"/>
        </w:rPr>
        <w:t>apathetic</w:t>
      </w:r>
      <w:r w:rsidRPr="00C43519">
        <w:rPr>
          <w:rFonts w:eastAsia="Times New Roman" w:cs="Arial"/>
          <w:color w:val="323130"/>
          <w:lang w:eastAsia="en-AU"/>
        </w:rPr>
        <w:t xml:space="preserve"> or don't have much energy or in poor health.</w:t>
      </w:r>
    </w:p>
    <w:p w:rsidR="00E876D5" w:rsidRPr="00C43519" w:rsidRDefault="00E876D5" w:rsidP="00894A48">
      <w:pPr>
        <w:shd w:val="clear" w:color="auto" w:fill="FFFFFF" w:themeFill="background1"/>
        <w:spacing w:after="0" w:line="360" w:lineRule="auto"/>
        <w:rPr>
          <w:rFonts w:eastAsia="Times New Roman" w:cs="Arial"/>
          <w:color w:val="323130"/>
          <w:lang w:eastAsia="en-AU"/>
        </w:rPr>
      </w:pPr>
    </w:p>
    <w:p w:rsidR="00E876D5" w:rsidRDefault="00E876D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It also outlines the knowledge they need to know, for example, basic understanding of behavioural, physical and emotional indicators of poor physical or mental health or distress, the role of health screening and preventative health service in improving my wellbeing, reducing risks and mitigating potential crises. </w:t>
      </w:r>
    </w:p>
    <w:p w:rsidR="001C321A" w:rsidRPr="00C43519" w:rsidRDefault="001C321A" w:rsidP="00894A48">
      <w:pPr>
        <w:shd w:val="clear" w:color="auto" w:fill="FFFFFF" w:themeFill="background1"/>
        <w:spacing w:after="0" w:line="360" w:lineRule="auto"/>
        <w:rPr>
          <w:rFonts w:eastAsia="Times New Roman" w:cs="Arial"/>
          <w:color w:val="323130"/>
          <w:lang w:eastAsia="en-AU"/>
        </w:rPr>
      </w:pPr>
    </w:p>
    <w:p w:rsidR="00E876D5" w:rsidRPr="00C43519" w:rsidRDefault="001C321A" w:rsidP="00894A48">
      <w:pPr>
        <w:shd w:val="clear" w:color="auto" w:fill="FFFFFF" w:themeFill="background1"/>
        <w:spacing w:after="0" w:line="360" w:lineRule="auto"/>
        <w:rPr>
          <w:rFonts w:eastAsia="Times New Roman" w:cs="Arial"/>
          <w:color w:val="323130"/>
          <w:lang w:eastAsia="en-AU"/>
        </w:rPr>
      </w:pPr>
      <w:r>
        <w:rPr>
          <w:rFonts w:eastAsia="Times New Roman" w:cs="Arial"/>
          <w:color w:val="323130"/>
          <w:lang w:eastAsia="en-AU"/>
        </w:rPr>
        <w:t>W</w:t>
      </w:r>
      <w:r w:rsidR="00E876D5" w:rsidRPr="00C43519">
        <w:rPr>
          <w:rFonts w:eastAsia="Times New Roman" w:cs="Arial"/>
          <w:color w:val="323130"/>
          <w:lang w:eastAsia="en-AU"/>
        </w:rPr>
        <w:t xml:space="preserve">hen you look at the </w:t>
      </w:r>
      <w:r>
        <w:rPr>
          <w:rFonts w:eastAsia="Times New Roman" w:cs="Arial"/>
          <w:color w:val="323130"/>
          <w:lang w:eastAsia="en-AU"/>
        </w:rPr>
        <w:t>Framework</w:t>
      </w:r>
      <w:r w:rsidR="00E876D5" w:rsidRPr="00C43519">
        <w:rPr>
          <w:rFonts w:eastAsia="Times New Roman" w:cs="Arial"/>
          <w:color w:val="323130"/>
          <w:lang w:eastAsia="en-AU"/>
        </w:rPr>
        <w:t>, it not only described in the expectations of a general support worker, as could be a support coordinator or a therapist working with a person with disability, but it also describes the capabilities expected from frontline managers and supervisors as well as senior leaders.</w:t>
      </w:r>
    </w:p>
    <w:p w:rsidR="00E876D5" w:rsidRPr="00C43519" w:rsidRDefault="00E876D5" w:rsidP="00894A48">
      <w:pPr>
        <w:shd w:val="clear" w:color="auto" w:fill="FFFFFF" w:themeFill="background1"/>
        <w:spacing w:after="0" w:line="360" w:lineRule="auto"/>
        <w:rPr>
          <w:rFonts w:eastAsia="Times New Roman" w:cs="Arial"/>
          <w:color w:val="605E5C"/>
          <w:lang w:eastAsia="en-AU"/>
        </w:rPr>
      </w:pPr>
    </w:p>
    <w:p w:rsidR="00D10F55" w:rsidRPr="00C43519" w:rsidRDefault="001C321A" w:rsidP="00894A48">
      <w:pPr>
        <w:shd w:val="clear" w:color="auto" w:fill="FFFFFF" w:themeFill="background1"/>
        <w:spacing w:after="0" w:line="360" w:lineRule="auto"/>
        <w:rPr>
          <w:rFonts w:eastAsia="Times New Roman" w:cs="Arial"/>
          <w:color w:val="323130"/>
          <w:lang w:eastAsia="en-AU"/>
        </w:rPr>
      </w:pPr>
      <w:r>
        <w:rPr>
          <w:rFonts w:eastAsia="Times New Roman" w:cs="Arial"/>
          <w:color w:val="323130"/>
          <w:lang w:eastAsia="en-AU"/>
        </w:rPr>
        <w:t>T</w:t>
      </w:r>
      <w:r w:rsidR="00D10F55" w:rsidRPr="00C43519">
        <w:rPr>
          <w:rFonts w:eastAsia="Times New Roman" w:cs="Arial"/>
          <w:color w:val="323130"/>
          <w:lang w:eastAsia="en-AU"/>
        </w:rPr>
        <w:t>here are also additional capabilities for supporting your culture or identity, but also specialist areas like coordinating support, mealtime management and psychosocial disability and much more.</w:t>
      </w:r>
    </w:p>
    <w:p w:rsidR="00E876D5" w:rsidRPr="00C43519" w:rsidRDefault="00E876D5" w:rsidP="00894A48">
      <w:pPr>
        <w:shd w:val="clear" w:color="auto" w:fill="FFFFFF" w:themeFill="background1"/>
        <w:spacing w:after="0" w:line="360" w:lineRule="auto"/>
        <w:rPr>
          <w:rFonts w:eastAsia="Times New Roman" w:cs="Arial"/>
          <w:color w:val="323130"/>
          <w:lang w:eastAsia="en-AU"/>
        </w:rPr>
      </w:pPr>
    </w:p>
    <w:p w:rsidR="002E7525" w:rsidRPr="00C43519" w:rsidRDefault="001C321A" w:rsidP="00894A48">
      <w:pPr>
        <w:shd w:val="clear" w:color="auto" w:fill="FFFFFF" w:themeFill="background1"/>
        <w:spacing w:after="0" w:line="360" w:lineRule="auto"/>
        <w:rPr>
          <w:rFonts w:eastAsia="Times New Roman" w:cs="Arial"/>
          <w:color w:val="323130"/>
          <w:lang w:eastAsia="en-AU"/>
        </w:rPr>
      </w:pPr>
      <w:r>
        <w:rPr>
          <w:rFonts w:eastAsia="Times New Roman" w:cs="Arial"/>
          <w:color w:val="323130"/>
          <w:lang w:eastAsia="en-AU"/>
        </w:rPr>
        <w:t>T</w:t>
      </w:r>
      <w:r w:rsidR="00D10F55" w:rsidRPr="00C43519">
        <w:rPr>
          <w:rFonts w:eastAsia="Times New Roman" w:cs="Arial"/>
          <w:color w:val="323130"/>
          <w:lang w:eastAsia="en-AU"/>
        </w:rPr>
        <w:t xml:space="preserve">he </w:t>
      </w:r>
      <w:r>
        <w:rPr>
          <w:rFonts w:eastAsia="Times New Roman" w:cs="Arial"/>
          <w:color w:val="323130"/>
          <w:lang w:eastAsia="en-AU"/>
        </w:rPr>
        <w:t>Framework</w:t>
      </w:r>
      <w:r w:rsidR="00D10F55" w:rsidRPr="00C43519">
        <w:rPr>
          <w:rFonts w:eastAsia="Times New Roman" w:cs="Arial"/>
          <w:color w:val="323130"/>
          <w:lang w:eastAsia="en-AU"/>
        </w:rPr>
        <w:t xml:space="preserve"> is there for participants, providers and workers in the NDIS. The </w:t>
      </w:r>
      <w:r>
        <w:rPr>
          <w:rFonts w:eastAsia="Times New Roman" w:cs="Arial"/>
          <w:color w:val="323130"/>
          <w:lang w:eastAsia="en-AU"/>
        </w:rPr>
        <w:t>Framework</w:t>
      </w:r>
      <w:r w:rsidR="00D10F55" w:rsidRPr="00C43519">
        <w:rPr>
          <w:rFonts w:eastAsia="Times New Roman" w:cs="Arial"/>
          <w:color w:val="323130"/>
          <w:lang w:eastAsia="en-AU"/>
        </w:rPr>
        <w:t xml:space="preserve"> can support hiring, </w:t>
      </w:r>
      <w:r w:rsidR="00E876D5" w:rsidRPr="00C43519">
        <w:rPr>
          <w:rFonts w:eastAsia="Times New Roman" w:cs="Arial"/>
          <w:color w:val="323130"/>
          <w:lang w:eastAsia="en-AU"/>
        </w:rPr>
        <w:t>worker</w:t>
      </w:r>
      <w:r w:rsidR="00D10F55" w:rsidRPr="00C43519">
        <w:rPr>
          <w:rFonts w:eastAsia="Times New Roman" w:cs="Arial"/>
          <w:color w:val="323130"/>
          <w:lang w:eastAsia="en-AU"/>
        </w:rPr>
        <w:t xml:space="preserve"> development, supervision and participant feedback. The </w:t>
      </w:r>
      <w:r>
        <w:rPr>
          <w:rFonts w:eastAsia="Times New Roman" w:cs="Arial"/>
          <w:color w:val="323130"/>
          <w:lang w:eastAsia="en-AU"/>
        </w:rPr>
        <w:t>Framework</w:t>
      </w:r>
      <w:r w:rsidR="00D10F55" w:rsidRPr="00C43519">
        <w:rPr>
          <w:rFonts w:eastAsia="Times New Roman" w:cs="Arial"/>
          <w:color w:val="323130"/>
          <w:lang w:eastAsia="en-AU"/>
        </w:rPr>
        <w:t xml:space="preserve"> is there to ensure participants are supported well. There is a range of provider and participant tools, guides and resources available to help you</w:t>
      </w:r>
      <w:r w:rsidR="002E7525" w:rsidRPr="00C43519">
        <w:rPr>
          <w:rFonts w:eastAsia="Times New Roman" w:cs="Arial"/>
          <w:color w:val="323130"/>
          <w:lang w:eastAsia="en-AU"/>
        </w:rPr>
        <w:t xml:space="preserve"> use the</w:t>
      </w:r>
      <w:r w:rsidR="00D10F55" w:rsidRPr="00C43519">
        <w:rPr>
          <w:rFonts w:eastAsia="Times New Roman" w:cs="Arial"/>
          <w:color w:val="323130"/>
          <w:lang w:eastAsia="en-AU"/>
        </w:rPr>
        <w:t xml:space="preserve"> </w:t>
      </w:r>
      <w:r>
        <w:rPr>
          <w:rFonts w:eastAsia="Times New Roman" w:cs="Arial"/>
          <w:color w:val="323130"/>
          <w:lang w:eastAsia="en-AU"/>
        </w:rPr>
        <w:t>Framework</w:t>
      </w:r>
      <w:r w:rsidR="00D10F55" w:rsidRPr="00C43519">
        <w:rPr>
          <w:rFonts w:eastAsia="Times New Roman" w:cs="Arial"/>
          <w:color w:val="323130"/>
          <w:lang w:eastAsia="en-AU"/>
        </w:rPr>
        <w:t xml:space="preserve">, </w:t>
      </w:r>
    </w:p>
    <w:p w:rsidR="00D10F55" w:rsidRPr="00C43519" w:rsidRDefault="002E752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T</w:t>
      </w:r>
      <w:r w:rsidR="00D10F55" w:rsidRPr="00C43519">
        <w:rPr>
          <w:rFonts w:eastAsia="Times New Roman" w:cs="Arial"/>
          <w:color w:val="323130"/>
          <w:lang w:eastAsia="en-AU"/>
        </w:rPr>
        <w:t xml:space="preserve">he participant </w:t>
      </w:r>
      <w:r w:rsidRPr="00C43519">
        <w:rPr>
          <w:rFonts w:eastAsia="Times New Roman" w:cs="Arial"/>
          <w:color w:val="323130"/>
          <w:lang w:eastAsia="en-AU"/>
        </w:rPr>
        <w:t>resources in</w:t>
      </w:r>
      <w:r w:rsidR="00D10F55" w:rsidRPr="00C43519">
        <w:rPr>
          <w:rFonts w:eastAsia="Times New Roman" w:cs="Arial"/>
          <w:color w:val="323130"/>
          <w:lang w:eastAsia="en-AU"/>
        </w:rPr>
        <w:t xml:space="preserve"> particular</w:t>
      </w:r>
      <w:r w:rsidRPr="00C43519">
        <w:rPr>
          <w:rFonts w:eastAsia="Times New Roman" w:cs="Arial"/>
          <w:color w:val="323130"/>
          <w:lang w:eastAsia="en-AU"/>
        </w:rPr>
        <w:t xml:space="preserve"> c</w:t>
      </w:r>
      <w:r w:rsidR="00D10F55" w:rsidRPr="00C43519">
        <w:rPr>
          <w:rFonts w:eastAsia="Times New Roman" w:cs="Arial"/>
          <w:color w:val="323130"/>
          <w:lang w:eastAsia="en-AU"/>
        </w:rPr>
        <w:t xml:space="preserve">an help participants to speak up about what they need and how they would like support delivered. It's important that people </w:t>
      </w:r>
      <w:r w:rsidR="00335BD4">
        <w:rPr>
          <w:rFonts w:eastAsia="Times New Roman" w:cs="Arial"/>
          <w:color w:val="323130"/>
          <w:lang w:eastAsia="en-AU"/>
        </w:rPr>
        <w:t>with</w:t>
      </w:r>
      <w:r w:rsidR="00D10F55" w:rsidRPr="00C43519">
        <w:rPr>
          <w:rFonts w:eastAsia="Times New Roman" w:cs="Arial"/>
          <w:color w:val="323130"/>
          <w:lang w:eastAsia="en-AU"/>
        </w:rPr>
        <w:t xml:space="preserve"> disability who are NDIS participants and their family actually have a good understanding</w:t>
      </w:r>
      <w:r w:rsidRPr="00C43519">
        <w:rPr>
          <w:rFonts w:eastAsia="Times New Roman" w:cs="Arial"/>
          <w:color w:val="323130"/>
          <w:lang w:eastAsia="en-AU"/>
        </w:rPr>
        <w:t xml:space="preserve"> of </w:t>
      </w:r>
      <w:r w:rsidR="00D10F55" w:rsidRPr="00C43519">
        <w:rPr>
          <w:rFonts w:eastAsia="Times New Roman" w:cs="Arial"/>
          <w:color w:val="323130"/>
          <w:lang w:eastAsia="en-AU"/>
        </w:rPr>
        <w:t>what they should expect when they are getting a quality support.</w:t>
      </w:r>
    </w:p>
    <w:p w:rsidR="002E7525" w:rsidRPr="00C43519" w:rsidRDefault="002E7525" w:rsidP="00894A48">
      <w:pPr>
        <w:shd w:val="clear" w:color="auto" w:fill="FFFFFF" w:themeFill="background1"/>
        <w:spacing w:after="0" w:line="360" w:lineRule="auto"/>
        <w:rPr>
          <w:rFonts w:eastAsia="Times New Roman" w:cs="Arial"/>
          <w:color w:val="323130"/>
          <w:lang w:eastAsia="en-AU"/>
        </w:rPr>
      </w:pPr>
    </w:p>
    <w:p w:rsidR="00D10F55" w:rsidRPr="00C43519"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Some of the tools and resources we have developed can assist participants in what to look for when finding providers and workers</w:t>
      </w:r>
      <w:r w:rsidR="002E7525" w:rsidRPr="00C43519">
        <w:rPr>
          <w:rFonts w:eastAsia="Times New Roman" w:cs="Arial"/>
          <w:color w:val="323130"/>
          <w:lang w:eastAsia="en-AU"/>
        </w:rPr>
        <w:t>,</w:t>
      </w:r>
      <w:r w:rsidRPr="00C43519">
        <w:rPr>
          <w:rFonts w:eastAsia="Times New Roman" w:cs="Arial"/>
          <w:color w:val="323130"/>
          <w:lang w:eastAsia="en-AU"/>
        </w:rPr>
        <w:t xml:space="preserve"> support participants to guide and provide feedback to providers and workers. There's particular specific tools for </w:t>
      </w:r>
      <w:r w:rsidR="002F4EFF" w:rsidRPr="00C43519">
        <w:rPr>
          <w:rFonts w:eastAsia="Times New Roman" w:cs="Arial"/>
          <w:color w:val="323130"/>
          <w:lang w:eastAsia="en-AU"/>
        </w:rPr>
        <w:t>self-managing</w:t>
      </w:r>
      <w:r w:rsidRPr="00C43519">
        <w:rPr>
          <w:rFonts w:eastAsia="Times New Roman" w:cs="Arial"/>
          <w:color w:val="323130"/>
          <w:lang w:eastAsia="en-AU"/>
        </w:rPr>
        <w:t xml:space="preserve"> participants hiring their own workers, and we have a range of </w:t>
      </w:r>
      <w:r w:rsidR="00012B81">
        <w:rPr>
          <w:rFonts w:eastAsia="Times New Roman" w:cs="Arial"/>
          <w:color w:val="323130"/>
          <w:lang w:eastAsia="en-AU"/>
        </w:rPr>
        <w:t>E</w:t>
      </w:r>
      <w:r w:rsidRPr="00C43519">
        <w:rPr>
          <w:rFonts w:eastAsia="Times New Roman" w:cs="Arial"/>
          <w:color w:val="323130"/>
          <w:lang w:eastAsia="en-AU"/>
        </w:rPr>
        <w:t xml:space="preserve">asy </w:t>
      </w:r>
      <w:r w:rsidR="00012B81">
        <w:rPr>
          <w:rFonts w:eastAsia="Times New Roman" w:cs="Arial"/>
          <w:color w:val="323130"/>
          <w:lang w:eastAsia="en-AU"/>
        </w:rPr>
        <w:t>R</w:t>
      </w:r>
      <w:r w:rsidRPr="00C43519">
        <w:rPr>
          <w:rFonts w:eastAsia="Times New Roman" w:cs="Arial"/>
          <w:color w:val="323130"/>
          <w:lang w:eastAsia="en-AU"/>
        </w:rPr>
        <w:t>eads, fa</w:t>
      </w:r>
      <w:r w:rsidR="002E7525" w:rsidRPr="00C43519">
        <w:rPr>
          <w:rFonts w:eastAsia="Times New Roman" w:cs="Arial"/>
          <w:color w:val="323130"/>
          <w:lang w:eastAsia="en-AU"/>
        </w:rPr>
        <w:t>ct</w:t>
      </w:r>
      <w:r w:rsidRPr="00C43519">
        <w:rPr>
          <w:rFonts w:eastAsia="Times New Roman" w:cs="Arial"/>
          <w:color w:val="323130"/>
          <w:lang w:eastAsia="en-AU"/>
        </w:rPr>
        <w:t xml:space="preserve"> sheets, videos, and animation explainers with examples.</w:t>
      </w:r>
    </w:p>
    <w:p w:rsidR="002E7525" w:rsidRPr="00C43519" w:rsidRDefault="002E7525" w:rsidP="00894A48">
      <w:pPr>
        <w:shd w:val="clear" w:color="auto" w:fill="FFFFFF" w:themeFill="background1"/>
        <w:spacing w:after="0" w:line="360" w:lineRule="auto"/>
        <w:rPr>
          <w:rFonts w:eastAsia="Times New Roman" w:cs="Arial"/>
          <w:color w:val="323130"/>
          <w:lang w:eastAsia="en-AU"/>
        </w:rPr>
      </w:pPr>
    </w:p>
    <w:p w:rsidR="002E7525" w:rsidRPr="00C43519"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There's a wide range of tools and resources that we have developed. There are some that are just for a provider</w:t>
      </w:r>
      <w:r w:rsidR="000A4696">
        <w:rPr>
          <w:rFonts w:eastAsia="Times New Roman" w:cs="Arial"/>
          <w:color w:val="323130"/>
          <w:lang w:eastAsia="en-AU"/>
        </w:rPr>
        <w:t>, t</w:t>
      </w:r>
      <w:r w:rsidRPr="00C43519">
        <w:rPr>
          <w:rFonts w:eastAsia="Times New Roman" w:cs="Arial"/>
          <w:color w:val="323130"/>
          <w:lang w:eastAsia="en-AU"/>
        </w:rPr>
        <w:t xml:space="preserve">here are some for supervisors, some for workers and some for participants. </w:t>
      </w:r>
    </w:p>
    <w:p w:rsidR="002E7525" w:rsidRPr="00C43519" w:rsidRDefault="002E7525" w:rsidP="00894A48">
      <w:pPr>
        <w:shd w:val="clear" w:color="auto" w:fill="FFFFFF" w:themeFill="background1"/>
        <w:spacing w:after="0" w:line="360" w:lineRule="auto"/>
        <w:rPr>
          <w:rFonts w:eastAsia="Times New Roman" w:cs="Arial"/>
          <w:color w:val="323130"/>
          <w:lang w:eastAsia="en-AU"/>
        </w:rPr>
      </w:pPr>
    </w:p>
    <w:p w:rsidR="002E7525" w:rsidRPr="00C43519"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There are some that</w:t>
      </w:r>
      <w:r w:rsidR="002E7525" w:rsidRPr="00C43519">
        <w:rPr>
          <w:rFonts w:eastAsia="Times New Roman" w:cs="Arial"/>
          <w:color w:val="323130"/>
          <w:lang w:eastAsia="en-AU"/>
        </w:rPr>
        <w:t xml:space="preserve"> </w:t>
      </w:r>
      <w:r w:rsidRPr="00C43519">
        <w:rPr>
          <w:rFonts w:eastAsia="Times New Roman" w:cs="Arial"/>
          <w:color w:val="323130"/>
          <w:lang w:eastAsia="en-AU"/>
        </w:rPr>
        <w:t xml:space="preserve">the participant can use as well, and we'll go through those. But the </w:t>
      </w:r>
      <w:r w:rsidR="002E7525" w:rsidRPr="00C43519">
        <w:rPr>
          <w:rFonts w:eastAsia="Times New Roman" w:cs="Arial"/>
          <w:color w:val="323130"/>
          <w:lang w:eastAsia="en-AU"/>
        </w:rPr>
        <w:t>W</w:t>
      </w:r>
      <w:r w:rsidRPr="00C43519">
        <w:rPr>
          <w:rFonts w:eastAsia="Times New Roman" w:cs="Arial"/>
          <w:color w:val="323130"/>
          <w:lang w:eastAsia="en-AU"/>
        </w:rPr>
        <w:t xml:space="preserve">orkforce </w:t>
      </w:r>
      <w:r w:rsidR="00894A48">
        <w:rPr>
          <w:rFonts w:eastAsia="Times New Roman" w:cs="Arial"/>
          <w:color w:val="323130"/>
          <w:lang w:eastAsia="en-AU"/>
        </w:rPr>
        <w:t>M</w:t>
      </w:r>
      <w:r w:rsidRPr="00C43519">
        <w:rPr>
          <w:rFonts w:eastAsia="Times New Roman" w:cs="Arial"/>
          <w:color w:val="323130"/>
          <w:lang w:eastAsia="en-AU"/>
        </w:rPr>
        <w:t xml:space="preserve">anagement and </w:t>
      </w:r>
      <w:r w:rsidR="00894A48">
        <w:rPr>
          <w:rFonts w:eastAsia="Times New Roman" w:cs="Arial"/>
          <w:color w:val="323130"/>
          <w:lang w:eastAsia="en-AU"/>
        </w:rPr>
        <w:t>P</w:t>
      </w:r>
      <w:r w:rsidR="00F1126B">
        <w:rPr>
          <w:rFonts w:eastAsia="Times New Roman" w:cs="Arial"/>
          <w:color w:val="323130"/>
          <w:lang w:eastAsia="en-AU"/>
        </w:rPr>
        <w:t>lanning Tool and the strategy</w:t>
      </w:r>
      <w:r w:rsidRPr="00C43519">
        <w:rPr>
          <w:rFonts w:eastAsia="Times New Roman" w:cs="Arial"/>
          <w:color w:val="323130"/>
          <w:lang w:eastAsia="en-AU"/>
        </w:rPr>
        <w:t xml:space="preserve"> guide that is really to help providers with thei</w:t>
      </w:r>
      <w:r w:rsidR="002E7525" w:rsidRPr="00C43519">
        <w:rPr>
          <w:rFonts w:eastAsia="Times New Roman" w:cs="Arial"/>
          <w:color w:val="323130"/>
          <w:lang w:eastAsia="en-AU"/>
        </w:rPr>
        <w:t>r manage their workforce needs.</w:t>
      </w:r>
    </w:p>
    <w:p w:rsidR="002E7525" w:rsidRPr="00C43519" w:rsidRDefault="002E7525" w:rsidP="00894A48">
      <w:pPr>
        <w:shd w:val="clear" w:color="auto" w:fill="FFFFFF" w:themeFill="background1"/>
        <w:spacing w:after="0" w:line="360" w:lineRule="auto"/>
        <w:rPr>
          <w:rFonts w:eastAsia="Times New Roman" w:cs="Arial"/>
          <w:color w:val="323130"/>
          <w:lang w:eastAsia="en-AU"/>
        </w:rPr>
      </w:pPr>
    </w:p>
    <w:p w:rsidR="002E7525" w:rsidRDefault="002E752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T</w:t>
      </w:r>
      <w:r w:rsidR="00D10F55" w:rsidRPr="00C43519">
        <w:rPr>
          <w:rFonts w:eastAsia="Times New Roman" w:cs="Arial"/>
          <w:color w:val="323130"/>
          <w:lang w:eastAsia="en-AU"/>
        </w:rPr>
        <w:t xml:space="preserve">he </w:t>
      </w:r>
      <w:r w:rsidRPr="00C43519">
        <w:rPr>
          <w:rFonts w:eastAsia="Times New Roman" w:cs="Arial"/>
          <w:color w:val="323130"/>
          <w:lang w:eastAsia="en-AU"/>
        </w:rPr>
        <w:t>P</w:t>
      </w:r>
      <w:r w:rsidR="00D10F55" w:rsidRPr="00C43519">
        <w:rPr>
          <w:rFonts w:eastAsia="Times New Roman" w:cs="Arial"/>
          <w:color w:val="323130"/>
          <w:lang w:eastAsia="en-AU"/>
        </w:rPr>
        <w:t xml:space="preserve">osition </w:t>
      </w:r>
      <w:r w:rsidRPr="00C43519">
        <w:rPr>
          <w:rFonts w:eastAsia="Times New Roman" w:cs="Arial"/>
          <w:color w:val="323130"/>
          <w:lang w:eastAsia="en-AU"/>
        </w:rPr>
        <w:t>D</w:t>
      </w:r>
      <w:r w:rsidR="00D10F55" w:rsidRPr="00C43519">
        <w:rPr>
          <w:rFonts w:eastAsia="Times New Roman" w:cs="Arial"/>
          <w:color w:val="323130"/>
          <w:lang w:eastAsia="en-AU"/>
        </w:rPr>
        <w:t xml:space="preserve">escription </w:t>
      </w:r>
      <w:r w:rsidRPr="00C43519">
        <w:rPr>
          <w:rFonts w:eastAsia="Times New Roman" w:cs="Arial"/>
          <w:color w:val="323130"/>
          <w:lang w:eastAsia="en-AU"/>
        </w:rPr>
        <w:t>T</w:t>
      </w:r>
      <w:r w:rsidR="00D10F55" w:rsidRPr="00C43519">
        <w:rPr>
          <w:rFonts w:eastAsia="Times New Roman" w:cs="Arial"/>
          <w:color w:val="323130"/>
          <w:lang w:eastAsia="en-AU"/>
        </w:rPr>
        <w:t xml:space="preserve">ool </w:t>
      </w:r>
      <w:r w:rsidRPr="00C43519">
        <w:rPr>
          <w:rFonts w:eastAsia="Times New Roman" w:cs="Arial"/>
          <w:color w:val="323130"/>
          <w:lang w:eastAsia="en-AU"/>
        </w:rPr>
        <w:t xml:space="preserve">will help you develop a </w:t>
      </w:r>
      <w:r w:rsidR="00D10F55" w:rsidRPr="00C43519">
        <w:rPr>
          <w:rFonts w:eastAsia="Times New Roman" w:cs="Arial"/>
          <w:color w:val="323130"/>
          <w:lang w:eastAsia="en-AU"/>
        </w:rPr>
        <w:t>position description whether or not you're a provider or a self</w:t>
      </w:r>
      <w:r w:rsidRPr="00C43519">
        <w:rPr>
          <w:rFonts w:eastAsia="Times New Roman" w:cs="Arial"/>
          <w:color w:val="323130"/>
          <w:lang w:eastAsia="en-AU"/>
        </w:rPr>
        <w:t>-</w:t>
      </w:r>
      <w:r w:rsidR="00D10F55" w:rsidRPr="00C43519">
        <w:rPr>
          <w:rFonts w:eastAsia="Times New Roman" w:cs="Arial"/>
          <w:color w:val="323130"/>
          <w:lang w:eastAsia="en-AU"/>
        </w:rPr>
        <w:t>managed participant, but it also helps when you wan</w:t>
      </w:r>
      <w:r w:rsidR="00936DE0">
        <w:rPr>
          <w:rFonts w:eastAsia="Times New Roman" w:cs="Arial"/>
          <w:color w:val="323130"/>
          <w:lang w:eastAsia="en-AU"/>
        </w:rPr>
        <w:t>t to</w:t>
      </w:r>
      <w:r w:rsidR="00D10F55" w:rsidRPr="00C43519">
        <w:rPr>
          <w:rFonts w:eastAsia="Times New Roman" w:cs="Arial"/>
          <w:color w:val="323130"/>
          <w:lang w:eastAsia="en-AU"/>
        </w:rPr>
        <w:t xml:space="preserve"> give some feedback as well. So I'll go through that later. </w:t>
      </w:r>
    </w:p>
    <w:p w:rsidR="00936DE0" w:rsidRPr="00C43519" w:rsidRDefault="00936DE0" w:rsidP="00894A48">
      <w:pPr>
        <w:shd w:val="clear" w:color="auto" w:fill="FFFFFF" w:themeFill="background1"/>
        <w:spacing w:after="0" w:line="360" w:lineRule="auto"/>
        <w:rPr>
          <w:rFonts w:eastAsia="Times New Roman" w:cs="Arial"/>
          <w:color w:val="323130"/>
          <w:lang w:eastAsia="en-AU"/>
        </w:rPr>
      </w:pPr>
    </w:p>
    <w:p w:rsidR="002E7525" w:rsidRPr="00C43519" w:rsidRDefault="000A4696" w:rsidP="00894A48">
      <w:pPr>
        <w:shd w:val="clear" w:color="auto" w:fill="FFFFFF" w:themeFill="background1"/>
        <w:spacing w:after="0" w:line="360" w:lineRule="auto"/>
        <w:rPr>
          <w:rFonts w:eastAsia="Times New Roman" w:cs="Arial"/>
          <w:color w:val="323130"/>
          <w:lang w:eastAsia="en-AU"/>
        </w:rPr>
      </w:pPr>
      <w:r>
        <w:rPr>
          <w:rFonts w:eastAsia="Times New Roman" w:cs="Arial"/>
          <w:color w:val="323130"/>
          <w:lang w:eastAsia="en-AU"/>
        </w:rPr>
        <w:t xml:space="preserve">Under </w:t>
      </w:r>
      <w:r w:rsidRPr="00C43519">
        <w:rPr>
          <w:rFonts w:eastAsia="Times New Roman" w:cs="Arial"/>
          <w:color w:val="323130"/>
          <w:lang w:eastAsia="en-AU"/>
        </w:rPr>
        <w:t xml:space="preserve">Recruitment and </w:t>
      </w:r>
      <w:r>
        <w:rPr>
          <w:rFonts w:eastAsia="Times New Roman" w:cs="Arial"/>
          <w:color w:val="323130"/>
          <w:lang w:eastAsia="en-AU"/>
        </w:rPr>
        <w:t>S</w:t>
      </w:r>
      <w:r w:rsidR="00F1126B">
        <w:rPr>
          <w:rFonts w:eastAsia="Times New Roman" w:cs="Arial"/>
          <w:color w:val="323130"/>
          <w:lang w:eastAsia="en-AU"/>
        </w:rPr>
        <w:t>election R</w:t>
      </w:r>
      <w:r w:rsidRPr="00C43519">
        <w:rPr>
          <w:rFonts w:eastAsia="Times New Roman" w:cs="Arial"/>
          <w:color w:val="323130"/>
          <w:lang w:eastAsia="en-AU"/>
        </w:rPr>
        <w:t>esources</w:t>
      </w:r>
      <w:r>
        <w:rPr>
          <w:rFonts w:eastAsia="Times New Roman" w:cs="Arial"/>
          <w:color w:val="323130"/>
          <w:lang w:eastAsia="en-AU"/>
        </w:rPr>
        <w:t>, w</w:t>
      </w:r>
      <w:r w:rsidR="00F1126B">
        <w:rPr>
          <w:rFonts w:eastAsia="Times New Roman" w:cs="Arial"/>
          <w:color w:val="323130"/>
          <w:lang w:eastAsia="en-AU"/>
        </w:rPr>
        <w:t>e have a Self-Assessment Tool for Potential W</w:t>
      </w:r>
      <w:r w:rsidR="00D10F55" w:rsidRPr="00C43519">
        <w:rPr>
          <w:rFonts w:eastAsia="Times New Roman" w:cs="Arial"/>
          <w:color w:val="323130"/>
          <w:lang w:eastAsia="en-AU"/>
        </w:rPr>
        <w:t xml:space="preserve">orkers. We have a </w:t>
      </w:r>
      <w:r w:rsidR="00936DE0">
        <w:rPr>
          <w:rFonts w:eastAsia="Times New Roman" w:cs="Arial"/>
          <w:color w:val="323130"/>
          <w:lang w:eastAsia="en-AU"/>
        </w:rPr>
        <w:t>C</w:t>
      </w:r>
      <w:r w:rsidR="00D10F55" w:rsidRPr="00C43519">
        <w:rPr>
          <w:rFonts w:eastAsia="Times New Roman" w:cs="Arial"/>
          <w:color w:val="323130"/>
          <w:lang w:eastAsia="en-AU"/>
        </w:rPr>
        <w:t xml:space="preserve">areer </w:t>
      </w:r>
      <w:r w:rsidR="00936DE0">
        <w:rPr>
          <w:rFonts w:eastAsia="Times New Roman" w:cs="Arial"/>
          <w:color w:val="323130"/>
          <w:lang w:eastAsia="en-AU"/>
        </w:rPr>
        <w:t>O</w:t>
      </w:r>
      <w:r w:rsidR="00D10F55" w:rsidRPr="00C43519">
        <w:rPr>
          <w:rFonts w:eastAsia="Times New Roman" w:cs="Arial"/>
          <w:color w:val="323130"/>
          <w:lang w:eastAsia="en-AU"/>
        </w:rPr>
        <w:t xml:space="preserve">ptions </w:t>
      </w:r>
      <w:r w:rsidR="00936DE0">
        <w:rPr>
          <w:rFonts w:eastAsia="Times New Roman" w:cs="Arial"/>
          <w:color w:val="323130"/>
          <w:lang w:eastAsia="en-AU"/>
        </w:rPr>
        <w:t>G</w:t>
      </w:r>
      <w:r w:rsidR="00335BD4">
        <w:rPr>
          <w:rFonts w:eastAsia="Times New Roman" w:cs="Arial"/>
          <w:color w:val="323130"/>
          <w:lang w:eastAsia="en-AU"/>
        </w:rPr>
        <w:t>uide where we have</w:t>
      </w:r>
      <w:r w:rsidR="00D10F55" w:rsidRPr="00C43519">
        <w:rPr>
          <w:rFonts w:eastAsia="Times New Roman" w:cs="Arial"/>
          <w:color w:val="323130"/>
          <w:lang w:eastAsia="en-AU"/>
        </w:rPr>
        <w:t xml:space="preserve"> supervision</w:t>
      </w:r>
      <w:r w:rsidR="002E7525" w:rsidRPr="00C43519">
        <w:rPr>
          <w:rFonts w:eastAsia="Times New Roman" w:cs="Arial"/>
          <w:color w:val="323130"/>
          <w:lang w:eastAsia="en-AU"/>
        </w:rPr>
        <w:t xml:space="preserve"> r</w:t>
      </w:r>
      <w:r w:rsidR="00D10F55" w:rsidRPr="00C43519">
        <w:rPr>
          <w:rFonts w:eastAsia="Times New Roman" w:cs="Arial"/>
          <w:color w:val="323130"/>
          <w:lang w:eastAsia="en-AU"/>
        </w:rPr>
        <w:t xml:space="preserve">esources and </w:t>
      </w:r>
      <w:r w:rsidR="00936DE0">
        <w:rPr>
          <w:rFonts w:eastAsia="Times New Roman" w:cs="Arial"/>
          <w:color w:val="323130"/>
          <w:lang w:eastAsia="en-AU"/>
        </w:rPr>
        <w:t>T</w:t>
      </w:r>
      <w:r w:rsidR="00D10F55" w:rsidRPr="00C43519">
        <w:rPr>
          <w:rFonts w:eastAsia="Times New Roman" w:cs="Arial"/>
          <w:color w:val="323130"/>
          <w:lang w:eastAsia="en-AU"/>
        </w:rPr>
        <w:t xml:space="preserve">raining for </w:t>
      </w:r>
      <w:r w:rsidR="00936DE0">
        <w:rPr>
          <w:rFonts w:eastAsia="Times New Roman" w:cs="Arial"/>
          <w:color w:val="323130"/>
          <w:lang w:eastAsia="en-AU"/>
        </w:rPr>
        <w:t>C</w:t>
      </w:r>
      <w:r w:rsidR="00D10F55" w:rsidRPr="00C43519">
        <w:rPr>
          <w:rFonts w:eastAsia="Times New Roman" w:cs="Arial"/>
          <w:color w:val="323130"/>
          <w:lang w:eastAsia="en-AU"/>
        </w:rPr>
        <w:t xml:space="preserve">apability </w:t>
      </w:r>
      <w:r w:rsidR="00936DE0">
        <w:rPr>
          <w:rFonts w:eastAsia="Times New Roman" w:cs="Arial"/>
          <w:color w:val="323130"/>
          <w:lang w:eastAsia="en-AU"/>
        </w:rPr>
        <w:t>G</w:t>
      </w:r>
      <w:r w:rsidR="00D10F55" w:rsidRPr="00C43519">
        <w:rPr>
          <w:rFonts w:eastAsia="Times New Roman" w:cs="Arial"/>
          <w:color w:val="323130"/>
          <w:lang w:eastAsia="en-AU"/>
        </w:rPr>
        <w:t>uide. So there's a number of resources</w:t>
      </w:r>
      <w:r w:rsidR="002E7525" w:rsidRPr="00C43519">
        <w:rPr>
          <w:rFonts w:eastAsia="Times New Roman" w:cs="Arial"/>
          <w:color w:val="323130"/>
          <w:lang w:eastAsia="en-AU"/>
        </w:rPr>
        <w:t xml:space="preserve">, </w:t>
      </w:r>
      <w:r w:rsidR="002F4EFF" w:rsidRPr="00C43519">
        <w:rPr>
          <w:rFonts w:eastAsia="Times New Roman" w:cs="Arial"/>
          <w:color w:val="323130"/>
          <w:lang w:eastAsia="en-AU"/>
        </w:rPr>
        <w:t>then</w:t>
      </w:r>
      <w:r w:rsidR="00D10F55" w:rsidRPr="00C43519">
        <w:rPr>
          <w:rFonts w:eastAsia="Times New Roman" w:cs="Arial"/>
          <w:color w:val="323130"/>
          <w:lang w:eastAsia="en-AU"/>
        </w:rPr>
        <w:t xml:space="preserve"> we'll go through that</w:t>
      </w:r>
      <w:r w:rsidR="002E7525" w:rsidRPr="00C43519">
        <w:rPr>
          <w:rFonts w:eastAsia="Times New Roman" w:cs="Arial"/>
          <w:color w:val="323130"/>
          <w:lang w:eastAsia="en-AU"/>
        </w:rPr>
        <w:t xml:space="preserve"> s</w:t>
      </w:r>
      <w:r w:rsidR="00D10F55" w:rsidRPr="00C43519">
        <w:rPr>
          <w:rFonts w:eastAsia="Times New Roman" w:cs="Arial"/>
          <w:color w:val="323130"/>
          <w:lang w:eastAsia="en-AU"/>
        </w:rPr>
        <w:t>ome of those that are key for participants shortly</w:t>
      </w:r>
      <w:r w:rsidR="002E7525" w:rsidRPr="00C43519">
        <w:rPr>
          <w:rFonts w:eastAsia="Times New Roman" w:cs="Arial"/>
          <w:color w:val="323130"/>
          <w:lang w:eastAsia="en-AU"/>
        </w:rPr>
        <w:t>.</w:t>
      </w:r>
    </w:p>
    <w:p w:rsidR="002E7525" w:rsidRPr="00C43519" w:rsidRDefault="002E7525" w:rsidP="00894A48">
      <w:pPr>
        <w:shd w:val="clear" w:color="auto" w:fill="FFFFFF" w:themeFill="background1"/>
        <w:spacing w:after="0" w:line="360" w:lineRule="auto"/>
        <w:rPr>
          <w:rFonts w:eastAsia="Times New Roman" w:cs="Arial"/>
          <w:color w:val="323130"/>
          <w:lang w:eastAsia="en-AU"/>
        </w:rPr>
      </w:pPr>
    </w:p>
    <w:p w:rsidR="00D10F55" w:rsidRPr="00C43519" w:rsidRDefault="002E752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W</w:t>
      </w:r>
      <w:r w:rsidR="00D10F55" w:rsidRPr="00C43519">
        <w:rPr>
          <w:rFonts w:eastAsia="Times New Roman" w:cs="Arial"/>
          <w:color w:val="323130"/>
          <w:lang w:eastAsia="en-AU"/>
        </w:rPr>
        <w:t xml:space="preserve">e've also developed a participant journey and this is about sort of using the </w:t>
      </w:r>
      <w:r w:rsidR="001C321A">
        <w:rPr>
          <w:rFonts w:eastAsia="Times New Roman" w:cs="Arial"/>
          <w:color w:val="323130"/>
          <w:lang w:eastAsia="en-AU"/>
        </w:rPr>
        <w:t>Framework</w:t>
      </w:r>
      <w:r w:rsidR="00D10F55" w:rsidRPr="00C43519">
        <w:rPr>
          <w:rFonts w:eastAsia="Times New Roman" w:cs="Arial"/>
          <w:color w:val="323130"/>
          <w:lang w:eastAsia="en-AU"/>
        </w:rPr>
        <w:t>.</w:t>
      </w:r>
    </w:p>
    <w:p w:rsidR="00D10F55" w:rsidRPr="00C43519" w:rsidRDefault="002E752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Those first three</w:t>
      </w:r>
      <w:r w:rsidR="00D10F55" w:rsidRPr="00C43519">
        <w:rPr>
          <w:rFonts w:eastAsia="Times New Roman" w:cs="Arial"/>
          <w:color w:val="323130"/>
          <w:lang w:eastAsia="en-AU"/>
        </w:rPr>
        <w:t xml:space="preserve"> points that you see on </w:t>
      </w:r>
      <w:r w:rsidRPr="00C43519">
        <w:rPr>
          <w:rFonts w:eastAsia="Times New Roman" w:cs="Arial"/>
          <w:color w:val="323130"/>
          <w:lang w:eastAsia="en-AU"/>
        </w:rPr>
        <w:t>the screen.</w:t>
      </w:r>
    </w:p>
    <w:p w:rsidR="00D10F55" w:rsidRPr="00C43519" w:rsidRDefault="00D10F55" w:rsidP="00894A48">
      <w:pPr>
        <w:shd w:val="clear" w:color="auto" w:fill="FFFFFF" w:themeFill="background1"/>
        <w:spacing w:after="0" w:line="360" w:lineRule="auto"/>
        <w:rPr>
          <w:rFonts w:eastAsia="Times New Roman" w:cs="Arial"/>
          <w:color w:val="323130"/>
          <w:lang w:eastAsia="en-AU"/>
        </w:rPr>
      </w:pPr>
    </w:p>
    <w:p w:rsidR="00D10F55" w:rsidRPr="00C43519"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You get your NDIS plan. You review the NDIS website and you find out information about using your plan. You can use the budget calculator to see how much funding you have available. All of those things relate to resources that the </w:t>
      </w:r>
      <w:r w:rsidR="002E7525" w:rsidRPr="00C43519">
        <w:rPr>
          <w:rFonts w:eastAsia="Times New Roman" w:cs="Arial"/>
          <w:color w:val="323130"/>
          <w:lang w:eastAsia="en-AU"/>
        </w:rPr>
        <w:t>NDIA have</w:t>
      </w:r>
      <w:r w:rsidRPr="00C43519">
        <w:rPr>
          <w:rFonts w:eastAsia="Times New Roman" w:cs="Arial"/>
          <w:color w:val="323130"/>
          <w:lang w:eastAsia="en-AU"/>
        </w:rPr>
        <w:t xml:space="preserve"> developed for participants so they're not a Commission resource, but we have links to those to help participants find information easier.</w:t>
      </w:r>
    </w:p>
    <w:p w:rsidR="002E7525" w:rsidRPr="00C43519" w:rsidRDefault="002E7525" w:rsidP="00894A48">
      <w:pPr>
        <w:shd w:val="clear" w:color="auto" w:fill="FFFFFF" w:themeFill="background1"/>
        <w:spacing w:after="0" w:line="360" w:lineRule="auto"/>
        <w:rPr>
          <w:rFonts w:eastAsia="Times New Roman" w:cs="Arial"/>
          <w:color w:val="323130"/>
          <w:lang w:eastAsia="en-AU"/>
        </w:rPr>
      </w:pPr>
    </w:p>
    <w:p w:rsidR="00D10F55" w:rsidRPr="00C43519" w:rsidRDefault="00012B81" w:rsidP="00894A48">
      <w:pPr>
        <w:shd w:val="clear" w:color="auto" w:fill="FFFFFF" w:themeFill="background1"/>
        <w:spacing w:after="0" w:line="360" w:lineRule="auto"/>
        <w:rPr>
          <w:rFonts w:eastAsia="Times New Roman" w:cs="Arial"/>
          <w:color w:val="323130"/>
          <w:lang w:eastAsia="en-AU"/>
        </w:rPr>
      </w:pPr>
      <w:r>
        <w:rPr>
          <w:rFonts w:eastAsia="Times New Roman" w:cs="Arial"/>
          <w:color w:val="323130"/>
          <w:lang w:eastAsia="en-AU"/>
        </w:rPr>
        <w:t xml:space="preserve">For </w:t>
      </w:r>
      <w:r w:rsidR="000A4696">
        <w:rPr>
          <w:rFonts w:eastAsia="Times New Roman" w:cs="Arial"/>
          <w:color w:val="323130"/>
          <w:lang w:eastAsia="en-AU"/>
        </w:rPr>
        <w:t>some years</w:t>
      </w:r>
      <w:r w:rsidR="00D10F55" w:rsidRPr="00C43519">
        <w:rPr>
          <w:rFonts w:eastAsia="Times New Roman" w:cs="Arial"/>
          <w:color w:val="323130"/>
          <w:lang w:eastAsia="en-AU"/>
        </w:rPr>
        <w:t xml:space="preserve">, the NDIS </w:t>
      </w:r>
      <w:r>
        <w:rPr>
          <w:rFonts w:eastAsia="Times New Roman" w:cs="Arial"/>
          <w:color w:val="323130"/>
          <w:lang w:eastAsia="en-AU"/>
        </w:rPr>
        <w:t xml:space="preserve">have </w:t>
      </w:r>
      <w:r w:rsidR="00335BD4">
        <w:rPr>
          <w:rFonts w:eastAsia="Times New Roman" w:cs="Arial"/>
          <w:color w:val="323130"/>
          <w:lang w:eastAsia="en-AU"/>
        </w:rPr>
        <w:t xml:space="preserve">a </w:t>
      </w:r>
      <w:r w:rsidR="002E7525" w:rsidRPr="00C43519">
        <w:rPr>
          <w:rFonts w:eastAsia="Times New Roman" w:cs="Arial"/>
          <w:color w:val="323130"/>
          <w:lang w:eastAsia="en-AU"/>
        </w:rPr>
        <w:t>provide</w:t>
      </w:r>
      <w:r w:rsidR="00335BD4">
        <w:rPr>
          <w:rFonts w:eastAsia="Times New Roman" w:cs="Arial"/>
          <w:color w:val="323130"/>
          <w:lang w:eastAsia="en-AU"/>
        </w:rPr>
        <w:t xml:space="preserve">r </w:t>
      </w:r>
      <w:r w:rsidR="002E7525" w:rsidRPr="00C43519">
        <w:rPr>
          <w:rFonts w:eastAsia="Times New Roman" w:cs="Arial"/>
          <w:color w:val="323130"/>
          <w:lang w:eastAsia="en-AU"/>
        </w:rPr>
        <w:t>register tool</w:t>
      </w:r>
      <w:r w:rsidR="00D10F55" w:rsidRPr="00C43519">
        <w:rPr>
          <w:rFonts w:eastAsia="Times New Roman" w:cs="Arial"/>
          <w:color w:val="323130"/>
          <w:lang w:eastAsia="en-AU"/>
        </w:rPr>
        <w:t>.</w:t>
      </w:r>
    </w:p>
    <w:p w:rsidR="002E7525" w:rsidRPr="00C43519" w:rsidRDefault="002E7525" w:rsidP="00894A48">
      <w:pPr>
        <w:shd w:val="clear" w:color="auto" w:fill="FFFFFF" w:themeFill="background1"/>
        <w:spacing w:after="0" w:line="360" w:lineRule="auto"/>
        <w:rPr>
          <w:rFonts w:eastAsia="Times New Roman" w:cs="Arial"/>
          <w:color w:val="323130"/>
          <w:lang w:eastAsia="en-AU"/>
        </w:rPr>
      </w:pPr>
    </w:p>
    <w:p w:rsidR="00D10F55"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You decide what you want, direct to decide if you directly want to employ your staff and use the </w:t>
      </w:r>
      <w:r w:rsidR="001C321A">
        <w:rPr>
          <w:rFonts w:eastAsia="Times New Roman" w:cs="Arial"/>
          <w:color w:val="323130"/>
          <w:lang w:eastAsia="en-AU"/>
        </w:rPr>
        <w:t>P</w:t>
      </w:r>
      <w:r w:rsidRPr="00C43519">
        <w:rPr>
          <w:rFonts w:eastAsia="Times New Roman" w:cs="Arial"/>
          <w:color w:val="323130"/>
          <w:lang w:eastAsia="en-AU"/>
        </w:rPr>
        <w:t xml:space="preserve">osition </w:t>
      </w:r>
      <w:r w:rsidR="001C321A">
        <w:rPr>
          <w:rFonts w:eastAsia="Times New Roman" w:cs="Arial"/>
          <w:color w:val="323130"/>
          <w:lang w:eastAsia="en-AU"/>
        </w:rPr>
        <w:t>D</w:t>
      </w:r>
      <w:r w:rsidRPr="00C43519">
        <w:rPr>
          <w:rFonts w:eastAsia="Times New Roman" w:cs="Arial"/>
          <w:color w:val="323130"/>
          <w:lang w:eastAsia="en-AU"/>
        </w:rPr>
        <w:t xml:space="preserve">escription </w:t>
      </w:r>
      <w:r w:rsidR="001C321A">
        <w:rPr>
          <w:rFonts w:eastAsia="Times New Roman" w:cs="Arial"/>
          <w:color w:val="323130"/>
          <w:lang w:eastAsia="en-AU"/>
        </w:rPr>
        <w:t>T</w:t>
      </w:r>
      <w:r w:rsidRPr="00C43519">
        <w:rPr>
          <w:rFonts w:eastAsia="Times New Roman" w:cs="Arial"/>
          <w:color w:val="323130"/>
          <w:lang w:eastAsia="en-AU"/>
        </w:rPr>
        <w:t>ool.</w:t>
      </w:r>
    </w:p>
    <w:p w:rsidR="00012B81" w:rsidRPr="00C43519" w:rsidRDefault="00012B81" w:rsidP="00894A48">
      <w:pPr>
        <w:shd w:val="clear" w:color="auto" w:fill="FFFFFF" w:themeFill="background1"/>
        <w:spacing w:after="0" w:line="360" w:lineRule="auto"/>
        <w:rPr>
          <w:rFonts w:eastAsia="Times New Roman" w:cs="Arial"/>
          <w:color w:val="323130"/>
          <w:lang w:eastAsia="en-AU"/>
        </w:rPr>
      </w:pPr>
    </w:p>
    <w:p w:rsidR="00D10F55" w:rsidRPr="00C43519"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You use the </w:t>
      </w:r>
      <w:r w:rsidR="00012B81">
        <w:rPr>
          <w:rFonts w:eastAsia="Times New Roman" w:cs="Arial"/>
          <w:color w:val="323130"/>
          <w:lang w:eastAsia="en-AU"/>
        </w:rPr>
        <w:t>R</w:t>
      </w:r>
      <w:r w:rsidRPr="00C43519">
        <w:rPr>
          <w:rFonts w:eastAsia="Times New Roman" w:cs="Arial"/>
          <w:color w:val="323130"/>
          <w:lang w:eastAsia="en-AU"/>
        </w:rPr>
        <w:t xml:space="preserve">ecruitment and </w:t>
      </w:r>
      <w:r w:rsidR="00012B81">
        <w:rPr>
          <w:rFonts w:eastAsia="Times New Roman" w:cs="Arial"/>
          <w:color w:val="323130"/>
          <w:lang w:eastAsia="en-AU"/>
        </w:rPr>
        <w:t>S</w:t>
      </w:r>
      <w:r w:rsidRPr="00C43519">
        <w:rPr>
          <w:rFonts w:eastAsia="Times New Roman" w:cs="Arial"/>
          <w:color w:val="323130"/>
          <w:lang w:eastAsia="en-AU"/>
        </w:rPr>
        <w:t xml:space="preserve">election </w:t>
      </w:r>
      <w:r w:rsidR="00012B81">
        <w:rPr>
          <w:rFonts w:eastAsia="Times New Roman" w:cs="Arial"/>
          <w:color w:val="323130"/>
          <w:lang w:eastAsia="en-AU"/>
        </w:rPr>
        <w:t>G</w:t>
      </w:r>
      <w:r w:rsidRPr="00C43519">
        <w:rPr>
          <w:rFonts w:eastAsia="Times New Roman" w:cs="Arial"/>
          <w:color w:val="323130"/>
          <w:lang w:eastAsia="en-AU"/>
        </w:rPr>
        <w:t>uide to help you find and select your workers.</w:t>
      </w:r>
    </w:p>
    <w:p w:rsidR="002E7525" w:rsidRPr="00C43519" w:rsidRDefault="002E7525" w:rsidP="00894A48">
      <w:pPr>
        <w:shd w:val="clear" w:color="auto" w:fill="FFFFFF" w:themeFill="background1"/>
        <w:spacing w:after="0" w:line="360" w:lineRule="auto"/>
        <w:rPr>
          <w:rFonts w:eastAsia="Times New Roman" w:cs="Arial"/>
          <w:color w:val="323130"/>
          <w:lang w:eastAsia="en-AU"/>
        </w:rPr>
      </w:pPr>
    </w:p>
    <w:p w:rsidR="00D10F55" w:rsidRPr="00C43519"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You welcome your new worker and set out the </w:t>
      </w:r>
      <w:r w:rsidR="00335BD4">
        <w:rPr>
          <w:rFonts w:eastAsia="Times New Roman" w:cs="Arial"/>
          <w:color w:val="323130"/>
          <w:lang w:eastAsia="en-AU"/>
        </w:rPr>
        <w:t>Performance A</w:t>
      </w:r>
      <w:r w:rsidRPr="00C43519">
        <w:rPr>
          <w:rFonts w:eastAsia="Times New Roman" w:cs="Arial"/>
          <w:color w:val="323130"/>
          <w:lang w:eastAsia="en-AU"/>
        </w:rPr>
        <w:t xml:space="preserve">greement and assessment record and you identify a worker capability gap. </w:t>
      </w:r>
      <w:r w:rsidR="000A4696">
        <w:rPr>
          <w:rFonts w:eastAsia="Times New Roman" w:cs="Arial"/>
          <w:color w:val="323130"/>
          <w:lang w:eastAsia="en-AU"/>
        </w:rPr>
        <w:t>Th</w:t>
      </w:r>
      <w:r w:rsidRPr="00C43519">
        <w:rPr>
          <w:rFonts w:eastAsia="Times New Roman" w:cs="Arial"/>
          <w:color w:val="323130"/>
          <w:lang w:eastAsia="en-AU"/>
        </w:rPr>
        <w:t>is is</w:t>
      </w:r>
      <w:r w:rsidR="000A4696">
        <w:rPr>
          <w:rFonts w:eastAsia="Times New Roman" w:cs="Arial"/>
          <w:color w:val="323130"/>
          <w:lang w:eastAsia="en-AU"/>
        </w:rPr>
        <w:t xml:space="preserve"> about</w:t>
      </w:r>
      <w:r w:rsidRPr="00C43519">
        <w:rPr>
          <w:rFonts w:eastAsia="Times New Roman" w:cs="Arial"/>
          <w:color w:val="323130"/>
          <w:lang w:eastAsia="en-AU"/>
        </w:rPr>
        <w:t xml:space="preserve"> identif</w:t>
      </w:r>
      <w:r w:rsidR="00012B81">
        <w:rPr>
          <w:rFonts w:eastAsia="Times New Roman" w:cs="Arial"/>
          <w:color w:val="323130"/>
          <w:lang w:eastAsia="en-AU"/>
        </w:rPr>
        <w:t xml:space="preserve">ying </w:t>
      </w:r>
      <w:r w:rsidRPr="00C43519">
        <w:rPr>
          <w:rFonts w:eastAsia="Times New Roman" w:cs="Arial"/>
          <w:color w:val="323130"/>
          <w:lang w:eastAsia="en-AU"/>
        </w:rPr>
        <w:t xml:space="preserve">skills that might be needed and you can use feedback, tip sheets and the supervision resources. So that's just a stepped out process of what the journey might look like using the </w:t>
      </w:r>
      <w:r w:rsidR="001C321A">
        <w:rPr>
          <w:rFonts w:eastAsia="Times New Roman" w:cs="Arial"/>
          <w:color w:val="323130"/>
          <w:lang w:eastAsia="en-AU"/>
        </w:rPr>
        <w:t>Framework</w:t>
      </w:r>
      <w:r w:rsidRPr="00C43519">
        <w:rPr>
          <w:rFonts w:eastAsia="Times New Roman" w:cs="Arial"/>
          <w:color w:val="323130"/>
          <w:lang w:eastAsia="en-AU"/>
        </w:rPr>
        <w:t>.</w:t>
      </w:r>
    </w:p>
    <w:p w:rsidR="002E7525" w:rsidRPr="00C43519" w:rsidRDefault="002E7525" w:rsidP="00894A48">
      <w:pPr>
        <w:shd w:val="clear" w:color="auto" w:fill="FFFFFF" w:themeFill="background1"/>
        <w:spacing w:after="0" w:line="360" w:lineRule="auto"/>
        <w:rPr>
          <w:rFonts w:eastAsia="Times New Roman" w:cs="Arial"/>
          <w:color w:val="323130"/>
          <w:lang w:eastAsia="en-AU"/>
        </w:rPr>
      </w:pPr>
    </w:p>
    <w:p w:rsidR="002E7525" w:rsidRPr="00C43519"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So the </w:t>
      </w:r>
      <w:r w:rsidR="00894A48">
        <w:rPr>
          <w:rFonts w:eastAsia="Times New Roman" w:cs="Arial"/>
          <w:color w:val="323130"/>
          <w:lang w:eastAsia="en-AU"/>
        </w:rPr>
        <w:t>W</w:t>
      </w:r>
      <w:r w:rsidRPr="00C43519">
        <w:rPr>
          <w:rFonts w:eastAsia="Times New Roman" w:cs="Arial"/>
          <w:color w:val="323130"/>
          <w:lang w:eastAsia="en-AU"/>
        </w:rPr>
        <w:t xml:space="preserve">orkforce </w:t>
      </w:r>
      <w:r w:rsidR="00894A48">
        <w:rPr>
          <w:rFonts w:eastAsia="Times New Roman" w:cs="Arial"/>
          <w:color w:val="323130"/>
          <w:lang w:eastAsia="en-AU"/>
        </w:rPr>
        <w:t>C</w:t>
      </w:r>
      <w:r w:rsidRPr="00C43519">
        <w:rPr>
          <w:rFonts w:eastAsia="Times New Roman" w:cs="Arial"/>
          <w:color w:val="323130"/>
          <w:lang w:eastAsia="en-AU"/>
        </w:rPr>
        <w:t xml:space="preserve">apability </w:t>
      </w:r>
      <w:r w:rsidR="001C321A">
        <w:rPr>
          <w:rFonts w:eastAsia="Times New Roman" w:cs="Arial"/>
          <w:color w:val="323130"/>
          <w:lang w:eastAsia="en-AU"/>
        </w:rPr>
        <w:t>Framework</w:t>
      </w:r>
      <w:r w:rsidRPr="00C43519">
        <w:rPr>
          <w:rFonts w:eastAsia="Times New Roman" w:cs="Arial"/>
          <w:color w:val="323130"/>
          <w:lang w:eastAsia="en-AU"/>
        </w:rPr>
        <w:t xml:space="preserve"> has a new participant page which went live on Monday. </w:t>
      </w:r>
    </w:p>
    <w:p w:rsidR="002E7525" w:rsidRPr="00C43519" w:rsidRDefault="002E7525" w:rsidP="00894A48">
      <w:pPr>
        <w:shd w:val="clear" w:color="auto" w:fill="FFFFFF" w:themeFill="background1"/>
        <w:spacing w:after="0" w:line="360" w:lineRule="auto"/>
        <w:rPr>
          <w:rFonts w:eastAsia="Times New Roman" w:cs="Arial"/>
          <w:color w:val="323130"/>
          <w:lang w:eastAsia="en-AU"/>
        </w:rPr>
      </w:pPr>
    </w:p>
    <w:p w:rsidR="00D10F55" w:rsidRPr="00C43519" w:rsidRDefault="002E752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The page brings together linked </w:t>
      </w:r>
      <w:r w:rsidR="00D10F55" w:rsidRPr="00C43519">
        <w:rPr>
          <w:rFonts w:eastAsia="Times New Roman" w:cs="Arial"/>
          <w:color w:val="323130"/>
          <w:lang w:eastAsia="en-AU"/>
        </w:rPr>
        <w:t>resources and tip sheets and templates that can support participants trying to find quality, support sports and managing or guiding your supports</w:t>
      </w:r>
      <w:r w:rsidRPr="00C43519">
        <w:rPr>
          <w:rFonts w:eastAsia="Times New Roman" w:cs="Arial"/>
          <w:color w:val="323130"/>
          <w:lang w:eastAsia="en-AU"/>
        </w:rPr>
        <w:t>, w</w:t>
      </w:r>
      <w:r w:rsidR="00D10F55" w:rsidRPr="00C43519">
        <w:rPr>
          <w:rFonts w:eastAsia="Times New Roman" w:cs="Arial"/>
          <w:color w:val="323130"/>
          <w:lang w:eastAsia="en-AU"/>
        </w:rPr>
        <w:t>hether that's giving feedback direct to workers and or providers.</w:t>
      </w:r>
    </w:p>
    <w:p w:rsidR="002E7525" w:rsidRPr="00C43519" w:rsidRDefault="002E7525" w:rsidP="00894A48">
      <w:pPr>
        <w:shd w:val="clear" w:color="auto" w:fill="FFFFFF" w:themeFill="background1"/>
        <w:spacing w:after="0" w:line="360" w:lineRule="auto"/>
        <w:rPr>
          <w:rFonts w:eastAsia="Times New Roman" w:cs="Arial"/>
          <w:color w:val="323130"/>
          <w:lang w:eastAsia="en-AU"/>
        </w:rPr>
      </w:pPr>
    </w:p>
    <w:p w:rsidR="00012B81"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We know it can be very complex to navigate and difficult to find things, so the page sets out </w:t>
      </w:r>
      <w:r w:rsidR="00012B81">
        <w:rPr>
          <w:rFonts w:eastAsia="Times New Roman" w:cs="Arial"/>
          <w:color w:val="323130"/>
          <w:lang w:eastAsia="en-AU"/>
        </w:rPr>
        <w:t>“</w:t>
      </w:r>
      <w:r w:rsidRPr="00C43519">
        <w:rPr>
          <w:rFonts w:eastAsia="Times New Roman" w:cs="Arial"/>
          <w:color w:val="323130"/>
          <w:lang w:eastAsia="en-AU"/>
        </w:rPr>
        <w:t>find support sets s</w:t>
      </w:r>
      <w:r w:rsidR="002E7525" w:rsidRPr="00C43519">
        <w:rPr>
          <w:rFonts w:eastAsia="Times New Roman" w:cs="Arial"/>
          <w:color w:val="323130"/>
          <w:lang w:eastAsia="en-AU"/>
        </w:rPr>
        <w:t>uit me</w:t>
      </w:r>
      <w:r w:rsidR="00012B81">
        <w:rPr>
          <w:rFonts w:eastAsia="Times New Roman" w:cs="Arial"/>
          <w:color w:val="323130"/>
          <w:lang w:eastAsia="en-AU"/>
        </w:rPr>
        <w:t>”</w:t>
      </w:r>
      <w:r w:rsidR="002E7525" w:rsidRPr="00C43519">
        <w:rPr>
          <w:rFonts w:eastAsia="Times New Roman" w:cs="Arial"/>
          <w:color w:val="323130"/>
          <w:lang w:eastAsia="en-AU"/>
        </w:rPr>
        <w:t xml:space="preserve">, so that'll be finding an NDIS </w:t>
      </w:r>
      <w:r w:rsidRPr="00C43519">
        <w:rPr>
          <w:rFonts w:eastAsia="Times New Roman" w:cs="Arial"/>
          <w:color w:val="323130"/>
          <w:lang w:eastAsia="en-AU"/>
        </w:rPr>
        <w:t>provider</w:t>
      </w:r>
      <w:r w:rsidR="00012B81">
        <w:rPr>
          <w:rFonts w:eastAsia="Times New Roman" w:cs="Arial"/>
          <w:color w:val="323130"/>
          <w:lang w:eastAsia="en-AU"/>
        </w:rPr>
        <w:t>.</w:t>
      </w:r>
    </w:p>
    <w:p w:rsidR="00012B81" w:rsidRDefault="00012B81" w:rsidP="00894A48">
      <w:pPr>
        <w:shd w:val="clear" w:color="auto" w:fill="FFFFFF" w:themeFill="background1"/>
        <w:spacing w:after="0" w:line="360" w:lineRule="auto"/>
        <w:rPr>
          <w:rFonts w:eastAsia="Times New Roman" w:cs="Arial"/>
          <w:color w:val="323130"/>
          <w:lang w:eastAsia="en-AU"/>
        </w:rPr>
      </w:pPr>
    </w:p>
    <w:p w:rsidR="00D10F55" w:rsidRPr="00C43519" w:rsidRDefault="00012B81" w:rsidP="00894A48">
      <w:pPr>
        <w:shd w:val="clear" w:color="auto" w:fill="FFFFFF" w:themeFill="background1"/>
        <w:spacing w:after="0" w:line="360" w:lineRule="auto"/>
        <w:rPr>
          <w:rFonts w:eastAsia="Times New Roman" w:cs="Arial"/>
          <w:color w:val="323130"/>
          <w:lang w:eastAsia="en-AU"/>
        </w:rPr>
      </w:pPr>
      <w:r>
        <w:rPr>
          <w:rFonts w:eastAsia="Times New Roman" w:cs="Arial"/>
          <w:color w:val="323130"/>
          <w:lang w:eastAsia="en-AU"/>
        </w:rPr>
        <w:t>H</w:t>
      </w:r>
      <w:r w:rsidR="00D10F55" w:rsidRPr="00C43519">
        <w:rPr>
          <w:rFonts w:eastAsia="Times New Roman" w:cs="Arial"/>
          <w:color w:val="323130"/>
          <w:lang w:eastAsia="en-AU"/>
        </w:rPr>
        <w:t>ow do we engage a worker?</w:t>
      </w:r>
    </w:p>
    <w:p w:rsidR="002E7525" w:rsidRPr="00C43519" w:rsidRDefault="002E7525" w:rsidP="00894A48">
      <w:pPr>
        <w:shd w:val="clear" w:color="auto" w:fill="FFFFFF" w:themeFill="background1"/>
        <w:spacing w:after="0" w:line="360" w:lineRule="auto"/>
        <w:rPr>
          <w:rFonts w:eastAsia="Times New Roman" w:cs="Arial"/>
          <w:color w:val="323130"/>
          <w:lang w:eastAsia="en-AU"/>
        </w:rPr>
      </w:pPr>
    </w:p>
    <w:p w:rsidR="002E7525" w:rsidRPr="00C43519"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In </w:t>
      </w:r>
      <w:r w:rsidR="000A4696">
        <w:rPr>
          <w:rFonts w:eastAsia="Times New Roman" w:cs="Arial"/>
          <w:color w:val="323130"/>
          <w:lang w:eastAsia="en-AU"/>
        </w:rPr>
        <w:t xml:space="preserve">the </w:t>
      </w:r>
      <w:r w:rsidR="00335BD4">
        <w:rPr>
          <w:rFonts w:eastAsia="Times New Roman" w:cs="Arial"/>
          <w:color w:val="323130"/>
          <w:lang w:eastAsia="en-AU"/>
        </w:rPr>
        <w:t>g</w:t>
      </w:r>
      <w:r w:rsidRPr="00C43519">
        <w:rPr>
          <w:rFonts w:eastAsia="Times New Roman" w:cs="Arial"/>
          <w:color w:val="323130"/>
          <w:lang w:eastAsia="en-AU"/>
        </w:rPr>
        <w:t>uide</w:t>
      </w:r>
      <w:r w:rsidR="000A4696">
        <w:rPr>
          <w:rFonts w:eastAsia="Times New Roman" w:cs="Arial"/>
          <w:color w:val="323130"/>
          <w:lang w:eastAsia="en-AU"/>
        </w:rPr>
        <w:t xml:space="preserve"> under</w:t>
      </w:r>
      <w:r w:rsidRPr="00C43519">
        <w:rPr>
          <w:rFonts w:eastAsia="Times New Roman" w:cs="Arial"/>
          <w:color w:val="323130"/>
          <w:lang w:eastAsia="en-AU"/>
        </w:rPr>
        <w:t xml:space="preserve"> </w:t>
      </w:r>
      <w:r w:rsidR="000A4696">
        <w:rPr>
          <w:rFonts w:eastAsia="Times New Roman" w:cs="Arial"/>
          <w:color w:val="323130"/>
          <w:lang w:eastAsia="en-AU"/>
        </w:rPr>
        <w:t>“M</w:t>
      </w:r>
      <w:r w:rsidRPr="00C43519">
        <w:rPr>
          <w:rFonts w:eastAsia="Times New Roman" w:cs="Arial"/>
          <w:color w:val="323130"/>
          <w:lang w:eastAsia="en-AU"/>
        </w:rPr>
        <w:t xml:space="preserve">y </w:t>
      </w:r>
      <w:r w:rsidR="00012B81">
        <w:rPr>
          <w:rFonts w:eastAsia="Times New Roman" w:cs="Arial"/>
          <w:color w:val="323130"/>
          <w:lang w:eastAsia="en-AU"/>
        </w:rPr>
        <w:t>S</w:t>
      </w:r>
      <w:r w:rsidRPr="00C43519">
        <w:rPr>
          <w:rFonts w:eastAsia="Times New Roman" w:cs="Arial"/>
          <w:color w:val="323130"/>
          <w:lang w:eastAsia="en-AU"/>
        </w:rPr>
        <w:t>upport</w:t>
      </w:r>
      <w:r w:rsidR="000A4696">
        <w:rPr>
          <w:rFonts w:eastAsia="Times New Roman" w:cs="Arial"/>
          <w:color w:val="323130"/>
          <w:lang w:eastAsia="en-AU"/>
        </w:rPr>
        <w:t>”</w:t>
      </w:r>
      <w:r w:rsidRPr="00C43519">
        <w:rPr>
          <w:rFonts w:eastAsia="Times New Roman" w:cs="Arial"/>
          <w:color w:val="323130"/>
          <w:lang w:eastAsia="en-AU"/>
        </w:rPr>
        <w:t xml:space="preserve"> you ha</w:t>
      </w:r>
      <w:r w:rsidR="00012B81">
        <w:rPr>
          <w:rFonts w:eastAsia="Times New Roman" w:cs="Arial"/>
          <w:color w:val="323130"/>
          <w:lang w:eastAsia="en-AU"/>
        </w:rPr>
        <w:t>ve</w:t>
      </w:r>
      <w:r w:rsidRPr="00C43519">
        <w:rPr>
          <w:rFonts w:eastAsia="Times New Roman" w:cs="Arial"/>
          <w:color w:val="323130"/>
          <w:lang w:eastAsia="en-AU"/>
        </w:rPr>
        <w:t xml:space="preserve"> </w:t>
      </w:r>
      <w:r w:rsidR="00012B81">
        <w:rPr>
          <w:rFonts w:eastAsia="Times New Roman" w:cs="Arial"/>
          <w:color w:val="323130"/>
          <w:lang w:eastAsia="en-AU"/>
        </w:rPr>
        <w:t>an</w:t>
      </w:r>
      <w:r w:rsidRPr="00C43519">
        <w:rPr>
          <w:rFonts w:eastAsia="Times New Roman" w:cs="Arial"/>
          <w:color w:val="323130"/>
          <w:lang w:eastAsia="en-AU"/>
        </w:rPr>
        <w:t xml:space="preserve"> </w:t>
      </w:r>
      <w:r w:rsidR="00012B81">
        <w:rPr>
          <w:rFonts w:eastAsia="Times New Roman" w:cs="Arial"/>
          <w:color w:val="323130"/>
          <w:lang w:eastAsia="en-AU"/>
        </w:rPr>
        <w:t>E</w:t>
      </w:r>
      <w:r w:rsidRPr="00C43519">
        <w:rPr>
          <w:rFonts w:eastAsia="Times New Roman" w:cs="Arial"/>
          <w:color w:val="323130"/>
          <w:lang w:eastAsia="en-AU"/>
        </w:rPr>
        <w:t xml:space="preserve">asy </w:t>
      </w:r>
      <w:r w:rsidR="00012B81">
        <w:rPr>
          <w:rFonts w:eastAsia="Times New Roman" w:cs="Arial"/>
          <w:color w:val="323130"/>
          <w:lang w:eastAsia="en-AU"/>
        </w:rPr>
        <w:t>R</w:t>
      </w:r>
      <w:r w:rsidRPr="00C43519">
        <w:rPr>
          <w:rFonts w:eastAsia="Times New Roman" w:cs="Arial"/>
          <w:color w:val="323130"/>
          <w:lang w:eastAsia="en-AU"/>
        </w:rPr>
        <w:t xml:space="preserve">ead and other resources like </w:t>
      </w:r>
      <w:r w:rsidR="002E7525" w:rsidRPr="00C43519">
        <w:rPr>
          <w:rFonts w:eastAsia="Times New Roman" w:cs="Arial"/>
          <w:color w:val="323130"/>
          <w:lang w:eastAsia="en-AU"/>
        </w:rPr>
        <w:t xml:space="preserve">Auslan </w:t>
      </w:r>
      <w:r w:rsidRPr="00C43519">
        <w:rPr>
          <w:rFonts w:eastAsia="Times New Roman" w:cs="Arial"/>
          <w:color w:val="323130"/>
          <w:lang w:eastAsia="en-AU"/>
        </w:rPr>
        <w:t xml:space="preserve">or the </w:t>
      </w:r>
      <w:r w:rsidR="00335BD4">
        <w:rPr>
          <w:rFonts w:eastAsia="Times New Roman" w:cs="Arial"/>
          <w:color w:val="323130"/>
          <w:lang w:eastAsia="en-AU"/>
        </w:rPr>
        <w:t>a</w:t>
      </w:r>
      <w:r w:rsidRPr="00C43519">
        <w:rPr>
          <w:rFonts w:eastAsia="Times New Roman" w:cs="Arial"/>
          <w:color w:val="323130"/>
          <w:lang w:eastAsia="en-AU"/>
        </w:rPr>
        <w:t xml:space="preserve">nimations and some other resources there as well. </w:t>
      </w:r>
    </w:p>
    <w:p w:rsidR="002E7525" w:rsidRPr="00C43519" w:rsidRDefault="002E7525" w:rsidP="00894A48">
      <w:pPr>
        <w:shd w:val="clear" w:color="auto" w:fill="FFFFFF" w:themeFill="background1"/>
        <w:spacing w:after="0" w:line="360" w:lineRule="auto"/>
        <w:rPr>
          <w:rFonts w:eastAsia="Times New Roman" w:cs="Arial"/>
          <w:color w:val="323130"/>
          <w:lang w:eastAsia="en-AU"/>
        </w:rPr>
      </w:pPr>
    </w:p>
    <w:p w:rsidR="00D10F55" w:rsidRPr="00C43519"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I </w:t>
      </w:r>
      <w:r w:rsidR="002E7525" w:rsidRPr="00C43519">
        <w:rPr>
          <w:rFonts w:eastAsia="Times New Roman" w:cs="Arial"/>
          <w:color w:val="323130"/>
          <w:lang w:eastAsia="en-AU"/>
        </w:rPr>
        <w:t>will go through in detail a</w:t>
      </w:r>
      <w:r w:rsidRPr="00C43519">
        <w:rPr>
          <w:rFonts w:eastAsia="Times New Roman" w:cs="Arial"/>
          <w:color w:val="323130"/>
          <w:lang w:eastAsia="en-AU"/>
        </w:rPr>
        <w:t xml:space="preserve"> bit more about the </w:t>
      </w:r>
      <w:r w:rsidR="001C321A">
        <w:rPr>
          <w:rFonts w:eastAsia="Times New Roman" w:cs="Arial"/>
          <w:color w:val="323130"/>
          <w:lang w:eastAsia="en-AU"/>
        </w:rPr>
        <w:t>P</w:t>
      </w:r>
      <w:r w:rsidRPr="00C43519">
        <w:rPr>
          <w:rFonts w:eastAsia="Times New Roman" w:cs="Arial"/>
          <w:color w:val="323130"/>
          <w:lang w:eastAsia="en-AU"/>
        </w:rPr>
        <w:t xml:space="preserve">osition </w:t>
      </w:r>
      <w:r w:rsidR="001C321A">
        <w:rPr>
          <w:rFonts w:eastAsia="Times New Roman" w:cs="Arial"/>
          <w:color w:val="323130"/>
          <w:lang w:eastAsia="en-AU"/>
        </w:rPr>
        <w:t>D</w:t>
      </w:r>
      <w:r w:rsidRPr="00C43519">
        <w:rPr>
          <w:rFonts w:eastAsia="Times New Roman" w:cs="Arial"/>
          <w:color w:val="323130"/>
          <w:lang w:eastAsia="en-AU"/>
        </w:rPr>
        <w:t xml:space="preserve">escription </w:t>
      </w:r>
      <w:r w:rsidR="001C321A">
        <w:rPr>
          <w:rFonts w:eastAsia="Times New Roman" w:cs="Arial"/>
          <w:color w:val="323130"/>
          <w:lang w:eastAsia="en-AU"/>
        </w:rPr>
        <w:t>T</w:t>
      </w:r>
      <w:r w:rsidRPr="00C43519">
        <w:rPr>
          <w:rFonts w:eastAsia="Times New Roman" w:cs="Arial"/>
          <w:color w:val="323130"/>
          <w:lang w:eastAsia="en-AU"/>
        </w:rPr>
        <w:t xml:space="preserve">ool, </w:t>
      </w:r>
      <w:r w:rsidR="000A4696">
        <w:rPr>
          <w:rFonts w:eastAsia="Times New Roman" w:cs="Arial"/>
          <w:color w:val="323130"/>
          <w:lang w:eastAsia="en-AU"/>
        </w:rPr>
        <w:t>R</w:t>
      </w:r>
      <w:r w:rsidRPr="00C43519">
        <w:rPr>
          <w:rFonts w:eastAsia="Times New Roman" w:cs="Arial"/>
          <w:color w:val="323130"/>
          <w:lang w:eastAsia="en-AU"/>
        </w:rPr>
        <w:t xml:space="preserve">ecruitment and </w:t>
      </w:r>
      <w:r w:rsidR="000A4696">
        <w:rPr>
          <w:rFonts w:eastAsia="Times New Roman" w:cs="Arial"/>
          <w:color w:val="323130"/>
          <w:lang w:eastAsia="en-AU"/>
        </w:rPr>
        <w:t>S</w:t>
      </w:r>
      <w:r w:rsidRPr="00C43519">
        <w:rPr>
          <w:rFonts w:eastAsia="Times New Roman" w:cs="Arial"/>
          <w:color w:val="323130"/>
          <w:lang w:eastAsia="en-AU"/>
        </w:rPr>
        <w:t xml:space="preserve">election, and the </w:t>
      </w:r>
      <w:r w:rsidR="000A4696">
        <w:rPr>
          <w:rFonts w:eastAsia="Times New Roman" w:cs="Arial"/>
          <w:color w:val="323130"/>
          <w:lang w:eastAsia="en-AU"/>
        </w:rPr>
        <w:t>S</w:t>
      </w:r>
      <w:r w:rsidRPr="00C43519">
        <w:rPr>
          <w:rFonts w:eastAsia="Times New Roman" w:cs="Arial"/>
          <w:color w:val="323130"/>
          <w:lang w:eastAsia="en-AU"/>
        </w:rPr>
        <w:t xml:space="preserve">upervising for </w:t>
      </w:r>
      <w:r w:rsidR="000A4696">
        <w:rPr>
          <w:rFonts w:eastAsia="Times New Roman" w:cs="Arial"/>
          <w:color w:val="323130"/>
          <w:lang w:eastAsia="en-AU"/>
        </w:rPr>
        <w:t>C</w:t>
      </w:r>
      <w:r w:rsidR="00335BD4">
        <w:rPr>
          <w:rFonts w:eastAsia="Times New Roman" w:cs="Arial"/>
          <w:color w:val="323130"/>
          <w:lang w:eastAsia="en-AU"/>
        </w:rPr>
        <w:t>apability R</w:t>
      </w:r>
      <w:r w:rsidRPr="00C43519">
        <w:rPr>
          <w:rFonts w:eastAsia="Times New Roman" w:cs="Arial"/>
          <w:color w:val="323130"/>
          <w:lang w:eastAsia="en-AU"/>
        </w:rPr>
        <w:t>esources that we have.</w:t>
      </w:r>
    </w:p>
    <w:p w:rsidR="002E7525" w:rsidRPr="00C43519" w:rsidRDefault="002E7525" w:rsidP="00894A48">
      <w:pPr>
        <w:shd w:val="clear" w:color="auto" w:fill="FFFFFF" w:themeFill="background1"/>
        <w:spacing w:after="0" w:line="360" w:lineRule="auto"/>
        <w:rPr>
          <w:rFonts w:eastAsia="Times New Roman" w:cs="Arial"/>
          <w:color w:val="323130"/>
          <w:lang w:eastAsia="en-AU"/>
        </w:rPr>
      </w:pPr>
    </w:p>
    <w:p w:rsidR="00D10F55" w:rsidRPr="00C43519"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Participants may have people who can assist them to find support. Some of the important links you can use are on our participant page to find a provider that suits you, so there's a little snapshot there of what the website looks like</w:t>
      </w:r>
      <w:r w:rsidR="00CD3F7F" w:rsidRPr="00C43519">
        <w:rPr>
          <w:rFonts w:eastAsia="Times New Roman" w:cs="Arial"/>
          <w:color w:val="323130"/>
          <w:lang w:eastAsia="en-AU"/>
        </w:rPr>
        <w:t xml:space="preserve">. </w:t>
      </w:r>
      <w:r w:rsidR="00012B81">
        <w:rPr>
          <w:rFonts w:eastAsia="Times New Roman" w:cs="Arial"/>
          <w:color w:val="323130"/>
          <w:lang w:eastAsia="en-AU"/>
        </w:rPr>
        <w:t>Y</w:t>
      </w:r>
      <w:r w:rsidR="00335BD4">
        <w:rPr>
          <w:rFonts w:eastAsia="Times New Roman" w:cs="Arial"/>
          <w:color w:val="323130"/>
          <w:lang w:eastAsia="en-AU"/>
        </w:rPr>
        <w:t>ou can use the NDIS Provider R</w:t>
      </w:r>
      <w:r w:rsidRPr="00C43519">
        <w:rPr>
          <w:rFonts w:eastAsia="Times New Roman" w:cs="Arial"/>
          <w:color w:val="323130"/>
          <w:lang w:eastAsia="en-AU"/>
        </w:rPr>
        <w:t>egister. You can see if a provider is registered with the Commission</w:t>
      </w:r>
      <w:r w:rsidR="000A4696">
        <w:rPr>
          <w:rFonts w:eastAsia="Times New Roman" w:cs="Arial"/>
          <w:color w:val="323130"/>
          <w:lang w:eastAsia="en-AU"/>
        </w:rPr>
        <w:t>,</w:t>
      </w:r>
      <w:r w:rsidRPr="00C43519">
        <w:rPr>
          <w:rFonts w:eastAsia="Times New Roman" w:cs="Arial"/>
          <w:color w:val="323130"/>
          <w:lang w:eastAsia="en-AU"/>
        </w:rPr>
        <w:t xml:space="preserve"> </w:t>
      </w:r>
      <w:r w:rsidR="00CD3F7F" w:rsidRPr="00C43519">
        <w:rPr>
          <w:rFonts w:eastAsia="Times New Roman" w:cs="Arial"/>
          <w:color w:val="323130"/>
          <w:lang w:eastAsia="en-AU"/>
        </w:rPr>
        <w:t xml:space="preserve">or </w:t>
      </w:r>
      <w:r w:rsidRPr="00C43519">
        <w:rPr>
          <w:rFonts w:eastAsia="Times New Roman" w:cs="Arial"/>
          <w:color w:val="323130"/>
          <w:lang w:eastAsia="en-AU"/>
        </w:rPr>
        <w:t>whether the</w:t>
      </w:r>
      <w:r w:rsidR="002E7525" w:rsidRPr="00C43519">
        <w:rPr>
          <w:rFonts w:eastAsia="Times New Roman" w:cs="Arial"/>
          <w:color w:val="323130"/>
          <w:lang w:eastAsia="en-AU"/>
        </w:rPr>
        <w:t>ir</w:t>
      </w:r>
      <w:r w:rsidRPr="00C43519">
        <w:rPr>
          <w:rFonts w:eastAsia="Times New Roman" w:cs="Arial"/>
          <w:color w:val="323130"/>
          <w:lang w:eastAsia="en-AU"/>
        </w:rPr>
        <w:t xml:space="preserve"> registration has been suspended or revoked</w:t>
      </w:r>
      <w:r w:rsidR="00424FB0">
        <w:rPr>
          <w:rFonts w:eastAsia="Times New Roman" w:cs="Arial"/>
          <w:color w:val="323130"/>
          <w:lang w:eastAsia="en-AU"/>
        </w:rPr>
        <w:t xml:space="preserve"> or if a</w:t>
      </w:r>
      <w:r w:rsidR="002E7525" w:rsidRPr="00C43519">
        <w:rPr>
          <w:rFonts w:eastAsia="Times New Roman" w:cs="Arial"/>
          <w:color w:val="323130"/>
          <w:lang w:eastAsia="en-AU"/>
        </w:rPr>
        <w:t xml:space="preserve"> provider </w:t>
      </w:r>
      <w:r w:rsidRPr="00C43519">
        <w:rPr>
          <w:rFonts w:eastAsia="Times New Roman" w:cs="Arial"/>
          <w:color w:val="323130"/>
          <w:lang w:eastAsia="en-AU"/>
        </w:rPr>
        <w:t>or work</w:t>
      </w:r>
      <w:r w:rsidR="002E7525" w:rsidRPr="00C43519">
        <w:rPr>
          <w:rFonts w:eastAsia="Times New Roman" w:cs="Arial"/>
          <w:color w:val="323130"/>
          <w:lang w:eastAsia="en-AU"/>
        </w:rPr>
        <w:t>er</w:t>
      </w:r>
      <w:r w:rsidRPr="00C43519">
        <w:rPr>
          <w:rFonts w:eastAsia="Times New Roman" w:cs="Arial"/>
          <w:color w:val="323130"/>
          <w:lang w:eastAsia="en-AU"/>
        </w:rPr>
        <w:t xml:space="preserve"> is banned</w:t>
      </w:r>
      <w:r w:rsidR="00012B81">
        <w:rPr>
          <w:rFonts w:eastAsia="Times New Roman" w:cs="Arial"/>
          <w:color w:val="323130"/>
          <w:lang w:eastAsia="en-AU"/>
        </w:rPr>
        <w:t>, i</w:t>
      </w:r>
      <w:r w:rsidRPr="00C43519">
        <w:rPr>
          <w:rFonts w:eastAsia="Times New Roman" w:cs="Arial"/>
          <w:color w:val="323130"/>
          <w:lang w:eastAsia="en-AU"/>
        </w:rPr>
        <w:t xml:space="preserve">f you're looking for a behaviour support practitioner that that </w:t>
      </w:r>
      <w:r w:rsidR="00CD3F7F" w:rsidRPr="00C43519">
        <w:rPr>
          <w:rFonts w:eastAsia="Times New Roman" w:cs="Arial"/>
          <w:color w:val="323130"/>
          <w:lang w:eastAsia="en-AU"/>
        </w:rPr>
        <w:t>NDIS</w:t>
      </w:r>
      <w:r w:rsidRPr="00C43519">
        <w:rPr>
          <w:rFonts w:eastAsia="Times New Roman" w:cs="Arial"/>
          <w:color w:val="323130"/>
          <w:lang w:eastAsia="en-AU"/>
        </w:rPr>
        <w:t xml:space="preserve"> Commission c</w:t>
      </w:r>
      <w:r w:rsidR="00335BD4">
        <w:rPr>
          <w:rFonts w:eastAsia="Times New Roman" w:cs="Arial"/>
          <w:color w:val="323130"/>
          <w:lang w:eastAsia="en-AU"/>
        </w:rPr>
        <w:t>onsiders suitable to develop a Behaviour Support P</w:t>
      </w:r>
      <w:r w:rsidRPr="00C43519">
        <w:rPr>
          <w:rFonts w:eastAsia="Times New Roman" w:cs="Arial"/>
          <w:color w:val="323130"/>
          <w:lang w:eastAsia="en-AU"/>
        </w:rPr>
        <w:t>lan and help the provider implement the plan.</w:t>
      </w:r>
    </w:p>
    <w:p w:rsidR="00CD3F7F" w:rsidRPr="00C43519" w:rsidRDefault="00CD3F7F" w:rsidP="00894A48">
      <w:pPr>
        <w:shd w:val="clear" w:color="auto" w:fill="FFFFFF" w:themeFill="background1"/>
        <w:spacing w:after="0" w:line="360" w:lineRule="auto"/>
        <w:rPr>
          <w:rFonts w:eastAsia="Times New Roman" w:cs="Arial"/>
          <w:color w:val="323130"/>
          <w:lang w:eastAsia="en-AU"/>
        </w:rPr>
      </w:pPr>
    </w:p>
    <w:p w:rsidR="00D10F55" w:rsidRPr="00C43519"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There are links to the </w:t>
      </w:r>
      <w:r w:rsidR="00CD3F7F" w:rsidRPr="00C43519">
        <w:rPr>
          <w:rFonts w:eastAsia="Times New Roman" w:cs="Arial"/>
          <w:color w:val="323130"/>
          <w:lang w:eastAsia="en-AU"/>
        </w:rPr>
        <w:t>NDIA</w:t>
      </w:r>
      <w:r w:rsidRPr="00C43519">
        <w:rPr>
          <w:rFonts w:eastAsia="Times New Roman" w:cs="Arial"/>
          <w:color w:val="323130"/>
          <w:lang w:eastAsia="en-AU"/>
        </w:rPr>
        <w:t xml:space="preserve"> </w:t>
      </w:r>
      <w:r w:rsidR="00012B81">
        <w:rPr>
          <w:rFonts w:eastAsia="Times New Roman" w:cs="Arial"/>
          <w:color w:val="323130"/>
          <w:lang w:eastAsia="en-AU"/>
        </w:rPr>
        <w:t>P</w:t>
      </w:r>
      <w:r w:rsidRPr="00C43519">
        <w:rPr>
          <w:rFonts w:eastAsia="Times New Roman" w:cs="Arial"/>
          <w:color w:val="323130"/>
          <w:lang w:eastAsia="en-AU"/>
        </w:rPr>
        <w:t>lan</w:t>
      </w:r>
      <w:r w:rsidR="00CD3F7F" w:rsidRPr="00C43519">
        <w:rPr>
          <w:rFonts w:eastAsia="Times New Roman" w:cs="Arial"/>
          <w:color w:val="323130"/>
          <w:lang w:eastAsia="en-AU"/>
        </w:rPr>
        <w:t>ning</w:t>
      </w:r>
      <w:r w:rsidRPr="00C43519">
        <w:rPr>
          <w:rFonts w:eastAsia="Times New Roman" w:cs="Arial"/>
          <w:color w:val="323130"/>
          <w:lang w:eastAsia="en-AU"/>
        </w:rPr>
        <w:t xml:space="preserve"> </w:t>
      </w:r>
      <w:r w:rsidR="00012B81">
        <w:rPr>
          <w:rFonts w:eastAsia="Times New Roman" w:cs="Arial"/>
          <w:color w:val="323130"/>
          <w:lang w:eastAsia="en-AU"/>
        </w:rPr>
        <w:t>I</w:t>
      </w:r>
      <w:r w:rsidRPr="00C43519">
        <w:rPr>
          <w:rFonts w:eastAsia="Times New Roman" w:cs="Arial"/>
          <w:color w:val="323130"/>
          <w:lang w:eastAsia="en-AU"/>
        </w:rPr>
        <w:t xml:space="preserve">mplementation </w:t>
      </w:r>
      <w:r w:rsidR="00012B81">
        <w:rPr>
          <w:rFonts w:eastAsia="Times New Roman" w:cs="Arial"/>
          <w:color w:val="323130"/>
          <w:lang w:eastAsia="en-AU"/>
        </w:rPr>
        <w:t>D</w:t>
      </w:r>
      <w:r w:rsidRPr="00C43519">
        <w:rPr>
          <w:rFonts w:eastAsia="Times New Roman" w:cs="Arial"/>
          <w:color w:val="323130"/>
          <w:lang w:eastAsia="en-AU"/>
        </w:rPr>
        <w:t>irectory to help participants make their own choices about how to use the NDIS plan. The ND</w:t>
      </w:r>
      <w:r w:rsidR="00CD3F7F" w:rsidRPr="00C43519">
        <w:rPr>
          <w:rFonts w:eastAsia="Times New Roman" w:cs="Arial"/>
          <w:color w:val="323130"/>
          <w:lang w:eastAsia="en-AU"/>
        </w:rPr>
        <w:t>IA</w:t>
      </w:r>
      <w:r w:rsidRPr="00C43519">
        <w:rPr>
          <w:rFonts w:eastAsia="Times New Roman" w:cs="Arial"/>
          <w:color w:val="323130"/>
          <w:lang w:eastAsia="en-AU"/>
        </w:rPr>
        <w:t xml:space="preserve"> also has a provider tool where you can search for providers.</w:t>
      </w:r>
    </w:p>
    <w:p w:rsidR="00D91031" w:rsidRPr="00C43519" w:rsidRDefault="00D91031" w:rsidP="00894A48">
      <w:pPr>
        <w:shd w:val="clear" w:color="auto" w:fill="FFFFFF" w:themeFill="background1"/>
        <w:spacing w:after="0" w:line="360" w:lineRule="auto"/>
        <w:rPr>
          <w:rFonts w:eastAsia="Times New Roman" w:cs="Arial"/>
          <w:color w:val="323130"/>
          <w:lang w:eastAsia="en-AU"/>
        </w:rPr>
      </w:pPr>
    </w:p>
    <w:p w:rsidR="00D10F55" w:rsidRPr="00C43519" w:rsidRDefault="00012B81" w:rsidP="00894A48">
      <w:pPr>
        <w:shd w:val="clear" w:color="auto" w:fill="FFFFFF" w:themeFill="background1"/>
        <w:spacing w:after="0" w:line="360" w:lineRule="auto"/>
        <w:rPr>
          <w:rFonts w:eastAsia="Times New Roman" w:cs="Arial"/>
          <w:color w:val="323130"/>
          <w:lang w:eastAsia="en-AU"/>
        </w:rPr>
      </w:pPr>
      <w:r>
        <w:rPr>
          <w:rFonts w:eastAsia="Times New Roman" w:cs="Arial"/>
          <w:color w:val="323130"/>
          <w:lang w:eastAsia="en-AU"/>
        </w:rPr>
        <w:t>T</w:t>
      </w:r>
      <w:r w:rsidR="00CD3F7F" w:rsidRPr="00C43519">
        <w:rPr>
          <w:rFonts w:eastAsia="Times New Roman" w:cs="Arial"/>
          <w:color w:val="323130"/>
          <w:lang w:eastAsia="en-AU"/>
        </w:rPr>
        <w:t xml:space="preserve">he NDIA </w:t>
      </w:r>
      <w:r w:rsidR="00D10F55" w:rsidRPr="00C43519">
        <w:rPr>
          <w:rFonts w:eastAsia="Times New Roman" w:cs="Arial"/>
          <w:color w:val="323130"/>
          <w:lang w:eastAsia="en-AU"/>
        </w:rPr>
        <w:t xml:space="preserve">also has a range of information to support </w:t>
      </w:r>
      <w:r w:rsidR="002F4EFF" w:rsidRPr="00C43519">
        <w:rPr>
          <w:rFonts w:eastAsia="Times New Roman" w:cs="Arial"/>
          <w:color w:val="323130"/>
          <w:lang w:eastAsia="en-AU"/>
        </w:rPr>
        <w:t>self-managing</w:t>
      </w:r>
      <w:r w:rsidR="00D10F55" w:rsidRPr="00C43519">
        <w:rPr>
          <w:rFonts w:eastAsia="Times New Roman" w:cs="Arial"/>
          <w:color w:val="323130"/>
          <w:lang w:eastAsia="en-AU"/>
        </w:rPr>
        <w:t xml:space="preserve"> participants treat implement their plans</w:t>
      </w:r>
      <w:r w:rsidR="00CD3F7F" w:rsidRPr="00C43519">
        <w:rPr>
          <w:rFonts w:eastAsia="Times New Roman" w:cs="Arial"/>
          <w:color w:val="323130"/>
          <w:lang w:eastAsia="en-AU"/>
        </w:rPr>
        <w:t xml:space="preserve"> a</w:t>
      </w:r>
      <w:r w:rsidR="00D10F55" w:rsidRPr="00C43519">
        <w:rPr>
          <w:rFonts w:eastAsia="Times New Roman" w:cs="Arial"/>
          <w:color w:val="323130"/>
          <w:lang w:eastAsia="en-AU"/>
        </w:rPr>
        <w:t>s I said before.</w:t>
      </w:r>
    </w:p>
    <w:p w:rsidR="00D91031" w:rsidRPr="00C43519" w:rsidRDefault="00D91031" w:rsidP="00894A48">
      <w:pPr>
        <w:shd w:val="clear" w:color="auto" w:fill="FFFFFF" w:themeFill="background1"/>
        <w:spacing w:after="0" w:line="360" w:lineRule="auto"/>
        <w:rPr>
          <w:rFonts w:eastAsia="Times New Roman" w:cs="Arial"/>
          <w:color w:val="323130"/>
          <w:lang w:eastAsia="en-AU"/>
        </w:rPr>
      </w:pPr>
    </w:p>
    <w:p w:rsidR="00CD3F7F" w:rsidRPr="00C43519"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So</w:t>
      </w:r>
      <w:r w:rsidR="00CD3F7F" w:rsidRPr="00C43519">
        <w:rPr>
          <w:rFonts w:eastAsia="Times New Roman" w:cs="Arial"/>
          <w:color w:val="323130"/>
          <w:lang w:eastAsia="en-AU"/>
        </w:rPr>
        <w:t xml:space="preserve"> </w:t>
      </w:r>
      <w:r w:rsidRPr="00C43519">
        <w:rPr>
          <w:rFonts w:eastAsia="Times New Roman" w:cs="Arial"/>
          <w:color w:val="323130"/>
          <w:lang w:eastAsia="en-AU"/>
        </w:rPr>
        <w:t>let's have a look at these tools</w:t>
      </w:r>
      <w:r w:rsidR="00CD3F7F" w:rsidRPr="00C43519">
        <w:rPr>
          <w:rFonts w:eastAsia="Times New Roman" w:cs="Arial"/>
          <w:color w:val="323130"/>
          <w:lang w:eastAsia="en-AU"/>
        </w:rPr>
        <w:t>. The</w:t>
      </w:r>
      <w:r w:rsidRPr="00C43519">
        <w:rPr>
          <w:rFonts w:eastAsia="Times New Roman" w:cs="Arial"/>
          <w:color w:val="323130"/>
          <w:lang w:eastAsia="en-AU"/>
        </w:rPr>
        <w:t xml:space="preserve"> </w:t>
      </w:r>
      <w:r w:rsidR="00CD3F7F" w:rsidRPr="00C43519">
        <w:rPr>
          <w:rFonts w:eastAsia="Times New Roman" w:cs="Arial"/>
          <w:color w:val="323130"/>
          <w:lang w:eastAsia="en-AU"/>
        </w:rPr>
        <w:t>P</w:t>
      </w:r>
      <w:r w:rsidRPr="00C43519">
        <w:rPr>
          <w:rFonts w:eastAsia="Times New Roman" w:cs="Arial"/>
          <w:color w:val="323130"/>
          <w:lang w:eastAsia="en-AU"/>
        </w:rPr>
        <w:t xml:space="preserve">osition </w:t>
      </w:r>
      <w:r w:rsidR="00CD3F7F" w:rsidRPr="00C43519">
        <w:rPr>
          <w:rFonts w:eastAsia="Times New Roman" w:cs="Arial"/>
          <w:color w:val="323130"/>
          <w:lang w:eastAsia="en-AU"/>
        </w:rPr>
        <w:t>D</w:t>
      </w:r>
      <w:r w:rsidRPr="00C43519">
        <w:rPr>
          <w:rFonts w:eastAsia="Times New Roman" w:cs="Arial"/>
          <w:color w:val="323130"/>
          <w:lang w:eastAsia="en-AU"/>
        </w:rPr>
        <w:t xml:space="preserve">escription </w:t>
      </w:r>
      <w:r w:rsidR="00CD3F7F" w:rsidRPr="00C43519">
        <w:rPr>
          <w:rFonts w:eastAsia="Times New Roman" w:cs="Arial"/>
          <w:color w:val="323130"/>
          <w:lang w:eastAsia="en-AU"/>
        </w:rPr>
        <w:t>Tool</w:t>
      </w:r>
      <w:r w:rsidRPr="00C43519">
        <w:rPr>
          <w:rFonts w:eastAsia="Times New Roman" w:cs="Arial"/>
          <w:color w:val="323130"/>
          <w:lang w:eastAsia="en-AU"/>
        </w:rPr>
        <w:t xml:space="preserve"> is an interactive tool with different options to support service providers and self</w:t>
      </w:r>
      <w:r w:rsidR="00CD3F7F" w:rsidRPr="00C43519">
        <w:rPr>
          <w:rFonts w:eastAsia="Times New Roman" w:cs="Arial"/>
          <w:color w:val="323130"/>
          <w:lang w:eastAsia="en-AU"/>
        </w:rPr>
        <w:t>-</w:t>
      </w:r>
      <w:r w:rsidRPr="00C43519">
        <w:rPr>
          <w:rFonts w:eastAsia="Times New Roman" w:cs="Arial"/>
          <w:color w:val="323130"/>
          <w:lang w:eastAsia="en-AU"/>
        </w:rPr>
        <w:t xml:space="preserve">managing participants. </w:t>
      </w:r>
    </w:p>
    <w:p w:rsidR="00CD3F7F" w:rsidRPr="00C43519" w:rsidRDefault="00CD3F7F" w:rsidP="00894A48">
      <w:pPr>
        <w:shd w:val="clear" w:color="auto" w:fill="FFFFFF" w:themeFill="background1"/>
        <w:spacing w:after="0" w:line="360" w:lineRule="auto"/>
        <w:rPr>
          <w:rFonts w:eastAsia="Times New Roman" w:cs="Arial"/>
          <w:color w:val="323130"/>
          <w:lang w:eastAsia="en-AU"/>
        </w:rPr>
      </w:pPr>
    </w:p>
    <w:p w:rsidR="00CD3F7F" w:rsidRPr="00C43519"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Once you enter a job role, for example</w:t>
      </w:r>
      <w:r w:rsidR="00CD3F7F" w:rsidRPr="00C43519">
        <w:rPr>
          <w:rFonts w:eastAsia="Times New Roman" w:cs="Arial"/>
          <w:color w:val="323130"/>
          <w:lang w:eastAsia="en-AU"/>
        </w:rPr>
        <w:t>,</w:t>
      </w:r>
      <w:r w:rsidRPr="00C43519">
        <w:rPr>
          <w:rFonts w:eastAsia="Times New Roman" w:cs="Arial"/>
          <w:color w:val="323130"/>
          <w:lang w:eastAsia="en-AU"/>
        </w:rPr>
        <w:t xml:space="preserve"> support worker or a general support worker, </w:t>
      </w:r>
      <w:r w:rsidR="00CD3F7F" w:rsidRPr="00C43519">
        <w:rPr>
          <w:rFonts w:eastAsia="Times New Roman" w:cs="Arial"/>
          <w:color w:val="323130"/>
          <w:lang w:eastAsia="en-AU"/>
        </w:rPr>
        <w:t>the tool</w:t>
      </w:r>
      <w:r w:rsidRPr="00C43519">
        <w:rPr>
          <w:rFonts w:eastAsia="Times New Roman" w:cs="Arial"/>
          <w:color w:val="323130"/>
          <w:lang w:eastAsia="en-AU"/>
        </w:rPr>
        <w:t xml:space="preserve"> automatically downloads the relevant capabilities and provides pra</w:t>
      </w:r>
      <w:r w:rsidR="00CD3F7F" w:rsidRPr="00C43519">
        <w:rPr>
          <w:rFonts w:eastAsia="Times New Roman" w:cs="Arial"/>
          <w:color w:val="323130"/>
          <w:lang w:eastAsia="en-AU"/>
        </w:rPr>
        <w:t>ctical advice on filling in the</w:t>
      </w:r>
      <w:r w:rsidR="00894A48">
        <w:rPr>
          <w:rFonts w:eastAsia="Times New Roman" w:cs="Arial"/>
          <w:color w:val="323130"/>
          <w:lang w:eastAsia="en-AU"/>
        </w:rPr>
        <w:t xml:space="preserve"> </w:t>
      </w:r>
      <w:r w:rsidRPr="00C43519">
        <w:rPr>
          <w:rFonts w:eastAsia="Times New Roman" w:cs="Arial"/>
          <w:color w:val="323130"/>
          <w:lang w:eastAsia="en-AU"/>
        </w:rPr>
        <w:t xml:space="preserve">Position </w:t>
      </w:r>
      <w:r w:rsidR="00CD3F7F" w:rsidRPr="00C43519">
        <w:rPr>
          <w:rFonts w:eastAsia="Times New Roman" w:cs="Arial"/>
          <w:color w:val="323130"/>
          <w:lang w:eastAsia="en-AU"/>
        </w:rPr>
        <w:t>D</w:t>
      </w:r>
      <w:r w:rsidRPr="00C43519">
        <w:rPr>
          <w:rFonts w:eastAsia="Times New Roman" w:cs="Arial"/>
          <w:color w:val="323130"/>
          <w:lang w:eastAsia="en-AU"/>
        </w:rPr>
        <w:t xml:space="preserve">escription </w:t>
      </w:r>
      <w:r w:rsidR="00CD3F7F" w:rsidRPr="00C43519">
        <w:rPr>
          <w:rFonts w:eastAsia="Times New Roman" w:cs="Arial"/>
          <w:color w:val="323130"/>
          <w:lang w:eastAsia="en-AU"/>
        </w:rPr>
        <w:t>B</w:t>
      </w:r>
      <w:r w:rsidRPr="00C43519">
        <w:rPr>
          <w:rFonts w:eastAsia="Times New Roman" w:cs="Arial"/>
          <w:color w:val="323130"/>
          <w:lang w:eastAsia="en-AU"/>
        </w:rPr>
        <w:t>uilder</w:t>
      </w:r>
      <w:r w:rsidR="008F45EC">
        <w:rPr>
          <w:rFonts w:eastAsia="Times New Roman" w:cs="Arial"/>
          <w:color w:val="FF0000"/>
          <w:lang w:eastAsia="en-AU"/>
        </w:rPr>
        <w:t xml:space="preserve"> </w:t>
      </w:r>
      <w:r w:rsidRPr="00C43519">
        <w:rPr>
          <w:rFonts w:eastAsia="Times New Roman" w:cs="Arial"/>
          <w:color w:val="323130"/>
          <w:lang w:eastAsia="en-AU"/>
        </w:rPr>
        <w:t xml:space="preserve">supports the development of the position description based on the </w:t>
      </w:r>
      <w:r w:rsidR="00894A48">
        <w:rPr>
          <w:rFonts w:eastAsia="Times New Roman" w:cs="Arial"/>
          <w:color w:val="323130"/>
          <w:lang w:eastAsia="en-AU"/>
        </w:rPr>
        <w:t>W</w:t>
      </w:r>
      <w:r w:rsidRPr="00C43519">
        <w:rPr>
          <w:rFonts w:eastAsia="Times New Roman" w:cs="Arial"/>
          <w:color w:val="323130"/>
          <w:lang w:eastAsia="en-AU"/>
        </w:rPr>
        <w:t xml:space="preserve">orkforce </w:t>
      </w:r>
      <w:r w:rsidR="00894A48">
        <w:rPr>
          <w:rFonts w:eastAsia="Times New Roman" w:cs="Arial"/>
          <w:color w:val="323130"/>
          <w:lang w:eastAsia="en-AU"/>
        </w:rPr>
        <w:t>C</w:t>
      </w:r>
      <w:r w:rsidRPr="00C43519">
        <w:rPr>
          <w:rFonts w:eastAsia="Times New Roman" w:cs="Arial"/>
          <w:color w:val="323130"/>
          <w:lang w:eastAsia="en-AU"/>
        </w:rPr>
        <w:t xml:space="preserve">apability </w:t>
      </w:r>
      <w:r w:rsidR="001C321A">
        <w:rPr>
          <w:rFonts w:eastAsia="Times New Roman" w:cs="Arial"/>
          <w:color w:val="323130"/>
          <w:lang w:eastAsia="en-AU"/>
        </w:rPr>
        <w:t>Framework</w:t>
      </w:r>
      <w:r w:rsidRPr="00C43519">
        <w:rPr>
          <w:rFonts w:eastAsia="Times New Roman" w:cs="Arial"/>
          <w:color w:val="323130"/>
          <w:lang w:eastAsia="en-AU"/>
        </w:rPr>
        <w:t xml:space="preserve">. </w:t>
      </w:r>
    </w:p>
    <w:p w:rsidR="00CD3F7F" w:rsidRPr="00C43519" w:rsidRDefault="00CD3F7F" w:rsidP="00894A48">
      <w:pPr>
        <w:shd w:val="clear" w:color="auto" w:fill="FFFFFF" w:themeFill="background1"/>
        <w:spacing w:after="0" w:line="360" w:lineRule="auto"/>
        <w:rPr>
          <w:rFonts w:eastAsia="Times New Roman" w:cs="Arial"/>
          <w:color w:val="323130"/>
          <w:lang w:eastAsia="en-AU"/>
        </w:rPr>
      </w:pPr>
    </w:p>
    <w:p w:rsidR="00D10F55" w:rsidRPr="00C43519" w:rsidRDefault="00D10F55"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It allows you to add additional capabilities as well as information about yourself, your values, the task you need to support th</w:t>
      </w:r>
      <w:r w:rsidR="00CD3F7F" w:rsidRPr="00C43519">
        <w:rPr>
          <w:rFonts w:eastAsia="Times New Roman" w:cs="Arial"/>
          <w:color w:val="323130"/>
          <w:lang w:eastAsia="en-AU"/>
        </w:rPr>
        <w:t>at you need support with and your</w:t>
      </w:r>
      <w:r w:rsidRPr="00C43519">
        <w:rPr>
          <w:rFonts w:eastAsia="Times New Roman" w:cs="Arial"/>
          <w:color w:val="323130"/>
          <w:lang w:eastAsia="en-AU"/>
        </w:rPr>
        <w:t xml:space="preserve"> key relationships.</w:t>
      </w:r>
    </w:p>
    <w:p w:rsidR="00CD3F7F" w:rsidRPr="00C43519" w:rsidRDefault="006D21AF"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It</w:t>
      </w:r>
      <w:r w:rsidR="00CD3F7F" w:rsidRPr="00C43519">
        <w:rPr>
          <w:rFonts w:eastAsia="Times New Roman" w:cs="Arial"/>
          <w:color w:val="323130"/>
          <w:lang w:eastAsia="en-AU"/>
        </w:rPr>
        <w:t xml:space="preserve"> ask</w:t>
      </w:r>
      <w:r w:rsidRPr="00C43519">
        <w:rPr>
          <w:rFonts w:eastAsia="Times New Roman" w:cs="Arial"/>
          <w:color w:val="323130"/>
          <w:lang w:eastAsia="en-AU"/>
        </w:rPr>
        <w:t>s</w:t>
      </w:r>
      <w:r w:rsidR="00CD3F7F" w:rsidRPr="00C43519">
        <w:rPr>
          <w:rFonts w:eastAsia="Times New Roman" w:cs="Arial"/>
          <w:color w:val="323130"/>
          <w:lang w:eastAsia="en-AU"/>
        </w:rPr>
        <w:t xml:space="preserve"> you to decide what is an essential requirement of the job</w:t>
      </w:r>
      <w:r w:rsidRPr="00C43519">
        <w:rPr>
          <w:rFonts w:eastAsia="Times New Roman" w:cs="Arial"/>
          <w:color w:val="323130"/>
          <w:lang w:eastAsia="en-AU"/>
        </w:rPr>
        <w:t>, l</w:t>
      </w:r>
      <w:r w:rsidR="00CD3F7F" w:rsidRPr="00C43519">
        <w:rPr>
          <w:rFonts w:eastAsia="Times New Roman" w:cs="Arial"/>
          <w:color w:val="323130"/>
          <w:lang w:eastAsia="en-AU"/>
        </w:rPr>
        <w:t xml:space="preserve">ike if you need someone to have an NDIS workers </w:t>
      </w:r>
      <w:r w:rsidRPr="00C43519">
        <w:rPr>
          <w:rFonts w:eastAsia="Times New Roman" w:cs="Arial"/>
          <w:color w:val="323130"/>
          <w:lang w:eastAsia="en-AU"/>
        </w:rPr>
        <w:t xml:space="preserve">screening, </w:t>
      </w:r>
      <w:r w:rsidR="00D91031" w:rsidRPr="00C43519">
        <w:rPr>
          <w:rFonts w:eastAsia="Times New Roman" w:cs="Arial"/>
          <w:color w:val="323130"/>
          <w:lang w:eastAsia="en-AU"/>
        </w:rPr>
        <w:t>N</w:t>
      </w:r>
      <w:r w:rsidRPr="00C43519">
        <w:rPr>
          <w:rFonts w:eastAsia="Times New Roman" w:cs="Arial"/>
          <w:color w:val="323130"/>
          <w:lang w:eastAsia="en-AU"/>
        </w:rPr>
        <w:t>DIS</w:t>
      </w:r>
      <w:r w:rsidR="00CD3F7F" w:rsidRPr="00C43519">
        <w:rPr>
          <w:rFonts w:eastAsia="Times New Roman" w:cs="Arial"/>
          <w:color w:val="323130"/>
          <w:lang w:eastAsia="en-AU"/>
        </w:rPr>
        <w:t xml:space="preserve"> induction online module training and any other training qualifications that you think are essential or desirable.</w:t>
      </w:r>
    </w:p>
    <w:p w:rsidR="006D21AF" w:rsidRPr="00C43519" w:rsidRDefault="006D21AF" w:rsidP="00894A48">
      <w:pPr>
        <w:shd w:val="clear" w:color="auto" w:fill="FFFFFF" w:themeFill="background1"/>
        <w:spacing w:after="0" w:line="360" w:lineRule="auto"/>
        <w:rPr>
          <w:rFonts w:eastAsia="Times New Roman" w:cs="Arial"/>
          <w:color w:val="323130"/>
          <w:lang w:eastAsia="en-AU"/>
        </w:rPr>
      </w:pPr>
    </w:p>
    <w:p w:rsidR="00CD3F7F" w:rsidRPr="00C43519" w:rsidRDefault="00CD3F7F"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Once completed, you can download and modify it further if you like.</w:t>
      </w:r>
    </w:p>
    <w:p w:rsidR="006D21AF" w:rsidRPr="00C43519" w:rsidRDefault="006D21AF" w:rsidP="00894A48">
      <w:pPr>
        <w:shd w:val="clear" w:color="auto" w:fill="FFFFFF" w:themeFill="background1"/>
        <w:spacing w:after="0" w:line="360" w:lineRule="auto"/>
        <w:rPr>
          <w:rFonts w:eastAsia="Times New Roman" w:cs="Arial"/>
          <w:color w:val="323130"/>
          <w:lang w:eastAsia="en-AU"/>
        </w:rPr>
      </w:pPr>
    </w:p>
    <w:p w:rsidR="00CD3F7F" w:rsidRPr="00C43519" w:rsidRDefault="006D21AF"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There is the</w:t>
      </w:r>
      <w:r w:rsidR="00CD3F7F" w:rsidRPr="00C43519">
        <w:rPr>
          <w:rFonts w:eastAsia="Times New Roman" w:cs="Arial"/>
          <w:color w:val="323130"/>
          <w:lang w:eastAsia="en-AU"/>
        </w:rPr>
        <w:t xml:space="preserve"> ability to use our online or offline.</w:t>
      </w:r>
    </w:p>
    <w:p w:rsidR="006D21AF" w:rsidRPr="00C43519" w:rsidRDefault="006D21AF" w:rsidP="00894A48">
      <w:pPr>
        <w:shd w:val="clear" w:color="auto" w:fill="FFFFFF" w:themeFill="background1"/>
        <w:spacing w:after="0" w:line="360" w:lineRule="auto"/>
        <w:rPr>
          <w:rFonts w:eastAsia="Times New Roman" w:cs="Arial"/>
          <w:color w:val="323130"/>
          <w:lang w:eastAsia="en-AU"/>
        </w:rPr>
      </w:pPr>
    </w:p>
    <w:p w:rsidR="00CD3F7F" w:rsidRPr="00C43519" w:rsidRDefault="00CD3F7F"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The </w:t>
      </w:r>
      <w:r w:rsidR="006D21AF" w:rsidRPr="00C43519">
        <w:rPr>
          <w:rFonts w:eastAsia="Times New Roman" w:cs="Arial"/>
          <w:color w:val="323130"/>
          <w:lang w:eastAsia="en-AU"/>
        </w:rPr>
        <w:t>NDIS Commission</w:t>
      </w:r>
      <w:r w:rsidRPr="00C43519">
        <w:rPr>
          <w:rFonts w:eastAsia="Times New Roman" w:cs="Arial"/>
          <w:color w:val="323130"/>
          <w:lang w:eastAsia="en-AU"/>
        </w:rPr>
        <w:t xml:space="preserve"> coverages providers to also include participant in the development of position descriptions, particularly if they're recruiting workers that you that will work with you.</w:t>
      </w:r>
    </w:p>
    <w:p w:rsidR="006D21AF" w:rsidRPr="00C43519" w:rsidRDefault="006D21AF" w:rsidP="00894A48">
      <w:pPr>
        <w:shd w:val="clear" w:color="auto" w:fill="FFFFFF" w:themeFill="background1"/>
        <w:spacing w:after="0" w:line="360" w:lineRule="auto"/>
        <w:rPr>
          <w:rFonts w:eastAsia="Times New Roman" w:cs="Arial"/>
          <w:color w:val="323130"/>
          <w:lang w:eastAsia="en-AU"/>
        </w:rPr>
      </w:pPr>
    </w:p>
    <w:p w:rsidR="006D21AF" w:rsidRPr="00C43519" w:rsidRDefault="00CD3F7F"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I'm </w:t>
      </w:r>
      <w:r w:rsidR="00A36B94">
        <w:rPr>
          <w:rFonts w:eastAsia="Times New Roman" w:cs="Arial"/>
          <w:color w:val="323130"/>
          <w:lang w:eastAsia="en-AU"/>
        </w:rPr>
        <w:t>going to</w:t>
      </w:r>
      <w:r w:rsidRPr="00C43519">
        <w:rPr>
          <w:rFonts w:eastAsia="Times New Roman" w:cs="Arial"/>
          <w:color w:val="323130"/>
          <w:lang w:eastAsia="en-AU"/>
        </w:rPr>
        <w:t xml:space="preserve"> go through just a bit of a case example. </w:t>
      </w:r>
    </w:p>
    <w:p w:rsidR="006D21AF" w:rsidRPr="00C43519" w:rsidRDefault="006D21AF" w:rsidP="00894A48">
      <w:pPr>
        <w:shd w:val="clear" w:color="auto" w:fill="FFFFFF" w:themeFill="background1"/>
        <w:spacing w:after="0" w:line="360" w:lineRule="auto"/>
        <w:rPr>
          <w:rFonts w:eastAsia="Times New Roman" w:cs="Arial"/>
          <w:color w:val="323130"/>
          <w:lang w:eastAsia="en-AU"/>
        </w:rPr>
      </w:pPr>
    </w:p>
    <w:p w:rsidR="00E174C7" w:rsidRPr="00C43519" w:rsidRDefault="00CD3F7F"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Jen is a participant who is recruiting workers for the first time. She fills out the </w:t>
      </w:r>
      <w:r w:rsidR="006D21AF" w:rsidRPr="00C43519">
        <w:rPr>
          <w:rFonts w:eastAsia="Times New Roman" w:cs="Arial"/>
          <w:color w:val="323130"/>
          <w:lang w:eastAsia="en-AU"/>
        </w:rPr>
        <w:t>P</w:t>
      </w:r>
      <w:r w:rsidRPr="00C43519">
        <w:rPr>
          <w:rFonts w:eastAsia="Times New Roman" w:cs="Arial"/>
          <w:color w:val="323130"/>
          <w:lang w:eastAsia="en-AU"/>
        </w:rPr>
        <w:t xml:space="preserve">osition </w:t>
      </w:r>
      <w:r w:rsidR="006D21AF" w:rsidRPr="00C43519">
        <w:rPr>
          <w:rFonts w:eastAsia="Times New Roman" w:cs="Arial"/>
          <w:color w:val="323130"/>
          <w:lang w:eastAsia="en-AU"/>
        </w:rPr>
        <w:t>D</w:t>
      </w:r>
      <w:r w:rsidRPr="00C43519">
        <w:rPr>
          <w:rFonts w:eastAsia="Times New Roman" w:cs="Arial"/>
          <w:color w:val="323130"/>
          <w:lang w:eastAsia="en-AU"/>
        </w:rPr>
        <w:t xml:space="preserve">escription </w:t>
      </w:r>
      <w:r w:rsidR="006D21AF" w:rsidRPr="00C43519">
        <w:rPr>
          <w:rFonts w:eastAsia="Times New Roman" w:cs="Arial"/>
          <w:color w:val="323130"/>
          <w:lang w:eastAsia="en-AU"/>
        </w:rPr>
        <w:t>T</w:t>
      </w:r>
      <w:r w:rsidRPr="00C43519">
        <w:rPr>
          <w:rFonts w:eastAsia="Times New Roman" w:cs="Arial"/>
          <w:color w:val="323130"/>
          <w:lang w:eastAsia="en-AU"/>
        </w:rPr>
        <w:t xml:space="preserve">ool using each section to address her concerns like the type of support work she needs, her relevant personal and family information and the values she wants from a worker. The tool helps </w:t>
      </w:r>
      <w:r w:rsidR="006D21AF" w:rsidRPr="00C43519">
        <w:rPr>
          <w:rFonts w:eastAsia="Times New Roman" w:cs="Arial"/>
          <w:color w:val="323130"/>
          <w:lang w:eastAsia="en-AU"/>
        </w:rPr>
        <w:t>J</w:t>
      </w:r>
      <w:r w:rsidRPr="00C43519">
        <w:rPr>
          <w:rFonts w:eastAsia="Times New Roman" w:cs="Arial"/>
          <w:color w:val="323130"/>
          <w:lang w:eastAsia="en-AU"/>
        </w:rPr>
        <w:t>en manage expectations for when she intervie</w:t>
      </w:r>
      <w:r w:rsidR="006D21AF" w:rsidRPr="00C43519">
        <w:rPr>
          <w:rFonts w:eastAsia="Times New Roman" w:cs="Arial"/>
          <w:color w:val="323130"/>
          <w:lang w:eastAsia="en-AU"/>
        </w:rPr>
        <w:t>w</w:t>
      </w:r>
      <w:r w:rsidRPr="00C43519">
        <w:rPr>
          <w:rFonts w:eastAsia="Times New Roman" w:cs="Arial"/>
          <w:color w:val="323130"/>
          <w:lang w:eastAsia="en-AU"/>
        </w:rPr>
        <w:t>s</w:t>
      </w:r>
      <w:r w:rsidR="006D21AF" w:rsidRPr="00C43519">
        <w:rPr>
          <w:rFonts w:eastAsia="Times New Roman" w:cs="Arial"/>
          <w:color w:val="323130"/>
          <w:lang w:eastAsia="en-AU"/>
        </w:rPr>
        <w:t xml:space="preserve"> p</w:t>
      </w:r>
      <w:r w:rsidRPr="00C43519">
        <w:rPr>
          <w:rFonts w:eastAsia="Times New Roman" w:cs="Arial"/>
          <w:color w:val="323130"/>
          <w:lang w:eastAsia="en-AU"/>
        </w:rPr>
        <w:t>otential workers</w:t>
      </w:r>
      <w:r w:rsidR="00E174C7" w:rsidRPr="00C43519">
        <w:rPr>
          <w:rFonts w:eastAsia="Times New Roman" w:cs="Arial"/>
          <w:color w:val="323130"/>
          <w:lang w:eastAsia="en-AU"/>
        </w:rPr>
        <w:t>.</w:t>
      </w:r>
    </w:p>
    <w:p w:rsidR="00E174C7" w:rsidRPr="00C43519" w:rsidRDefault="00E174C7" w:rsidP="00894A48">
      <w:pPr>
        <w:shd w:val="clear" w:color="auto" w:fill="FFFFFF" w:themeFill="background1"/>
        <w:spacing w:after="0" w:line="360" w:lineRule="auto"/>
        <w:rPr>
          <w:rFonts w:eastAsia="Times New Roman" w:cs="Arial"/>
          <w:color w:val="323130"/>
          <w:lang w:eastAsia="en-AU"/>
        </w:rPr>
      </w:pPr>
    </w:p>
    <w:p w:rsidR="00CD3F7F" w:rsidRPr="00C43519" w:rsidRDefault="00E174C7"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In the tool s</w:t>
      </w:r>
      <w:r w:rsidR="00CD3F7F" w:rsidRPr="00C43519">
        <w:rPr>
          <w:rFonts w:eastAsia="Times New Roman" w:cs="Arial"/>
          <w:color w:val="323130"/>
          <w:lang w:eastAsia="en-AU"/>
        </w:rPr>
        <w:t>he completes the position, descriptions, responsibilities, requirements and capabilities section.</w:t>
      </w:r>
    </w:p>
    <w:p w:rsidR="00E174C7" w:rsidRPr="00C43519" w:rsidRDefault="00E174C7" w:rsidP="00894A48">
      <w:pPr>
        <w:shd w:val="clear" w:color="auto" w:fill="FFFFFF" w:themeFill="background1"/>
        <w:spacing w:after="0" w:line="360" w:lineRule="auto"/>
        <w:rPr>
          <w:rFonts w:eastAsia="Times New Roman" w:cs="Arial"/>
          <w:color w:val="323130"/>
          <w:lang w:eastAsia="en-AU"/>
        </w:rPr>
      </w:pPr>
    </w:p>
    <w:p w:rsidR="00CD3F7F" w:rsidRPr="00C43519" w:rsidRDefault="006D21AF"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Jen</w:t>
      </w:r>
      <w:r w:rsidR="00CD3F7F" w:rsidRPr="00C43519">
        <w:rPr>
          <w:rFonts w:eastAsia="Times New Roman" w:cs="Arial"/>
          <w:color w:val="323130"/>
          <w:lang w:eastAsia="en-AU"/>
        </w:rPr>
        <w:t xml:space="preserve"> uses the position description to help write her job ad and provides a copy of the p</w:t>
      </w:r>
      <w:r w:rsidRPr="00C43519">
        <w:rPr>
          <w:rFonts w:eastAsia="Times New Roman" w:cs="Arial"/>
          <w:color w:val="323130"/>
          <w:lang w:eastAsia="en-AU"/>
        </w:rPr>
        <w:t>o</w:t>
      </w:r>
      <w:r w:rsidR="00CD3F7F" w:rsidRPr="00C43519">
        <w:rPr>
          <w:rFonts w:eastAsia="Times New Roman" w:cs="Arial"/>
          <w:color w:val="323130"/>
          <w:lang w:eastAsia="en-AU"/>
        </w:rPr>
        <w:t xml:space="preserve">sition description to candidates before interviewing them. After hiring a </w:t>
      </w:r>
      <w:r w:rsidR="002F4EFF" w:rsidRPr="00C43519">
        <w:rPr>
          <w:rFonts w:eastAsia="Times New Roman" w:cs="Arial"/>
          <w:color w:val="323130"/>
          <w:lang w:eastAsia="en-AU"/>
        </w:rPr>
        <w:t>candidate,</w:t>
      </w:r>
      <w:r w:rsidR="00CD3F7F" w:rsidRPr="00C43519">
        <w:rPr>
          <w:rFonts w:eastAsia="Times New Roman" w:cs="Arial"/>
          <w:color w:val="323130"/>
          <w:lang w:eastAsia="en-AU"/>
        </w:rPr>
        <w:t xml:space="preserve"> </w:t>
      </w:r>
      <w:r w:rsidRPr="00C43519">
        <w:rPr>
          <w:rFonts w:eastAsia="Times New Roman" w:cs="Arial"/>
          <w:color w:val="323130"/>
          <w:lang w:eastAsia="en-AU"/>
        </w:rPr>
        <w:t>J</w:t>
      </w:r>
      <w:r w:rsidR="00CD3F7F" w:rsidRPr="00C43519">
        <w:rPr>
          <w:rFonts w:eastAsia="Times New Roman" w:cs="Arial"/>
          <w:color w:val="323130"/>
          <w:lang w:eastAsia="en-AU"/>
        </w:rPr>
        <w:t>en uses</w:t>
      </w:r>
      <w:r w:rsidR="00E174C7" w:rsidRPr="00C43519">
        <w:rPr>
          <w:rFonts w:eastAsia="Times New Roman" w:cs="Arial"/>
          <w:color w:val="323130"/>
          <w:lang w:eastAsia="en-AU"/>
        </w:rPr>
        <w:t xml:space="preserve"> th</w:t>
      </w:r>
      <w:r w:rsidR="00CD3F7F" w:rsidRPr="00C43519">
        <w:rPr>
          <w:rFonts w:eastAsia="Times New Roman" w:cs="Arial"/>
          <w:color w:val="323130"/>
          <w:lang w:eastAsia="en-AU"/>
        </w:rPr>
        <w:t>ese t</w:t>
      </w:r>
      <w:r w:rsidR="00E174C7" w:rsidRPr="00C43519">
        <w:rPr>
          <w:rFonts w:eastAsia="Times New Roman" w:cs="Arial"/>
          <w:color w:val="323130"/>
          <w:lang w:eastAsia="en-AU"/>
        </w:rPr>
        <w:t>o</w:t>
      </w:r>
      <w:r w:rsidR="00CD3F7F" w:rsidRPr="00C43519">
        <w:rPr>
          <w:rFonts w:eastAsia="Times New Roman" w:cs="Arial"/>
          <w:color w:val="323130"/>
          <w:lang w:eastAsia="en-AU"/>
        </w:rPr>
        <w:t xml:space="preserve"> che</w:t>
      </w:r>
      <w:r w:rsidR="00E174C7" w:rsidRPr="00C43519">
        <w:rPr>
          <w:rFonts w:eastAsia="Times New Roman" w:cs="Arial"/>
          <w:color w:val="323130"/>
          <w:lang w:eastAsia="en-AU"/>
        </w:rPr>
        <w:t>ck</w:t>
      </w:r>
      <w:r w:rsidR="00CD3F7F" w:rsidRPr="00C43519">
        <w:rPr>
          <w:rFonts w:eastAsia="Times New Roman" w:cs="Arial"/>
          <w:color w:val="323130"/>
          <w:lang w:eastAsia="en-AU"/>
        </w:rPr>
        <w:t xml:space="preserve"> in with her new worker, Fran, at the end of each shift. Together they go through the position description and the capabilities, and Jen asks if there are any parts of the work frame is having difficulty with.</w:t>
      </w:r>
    </w:p>
    <w:p w:rsidR="00E174C7" w:rsidRPr="00C43519" w:rsidRDefault="00E174C7" w:rsidP="00894A48">
      <w:pPr>
        <w:shd w:val="clear" w:color="auto" w:fill="FFFFFF" w:themeFill="background1"/>
        <w:spacing w:after="0" w:line="360" w:lineRule="auto"/>
        <w:rPr>
          <w:rFonts w:eastAsia="Times New Roman" w:cs="Arial"/>
          <w:color w:val="323130"/>
          <w:lang w:eastAsia="en-AU"/>
        </w:rPr>
      </w:pPr>
    </w:p>
    <w:p w:rsidR="00CD3F7F" w:rsidRPr="00C43519" w:rsidRDefault="00CD3F7F"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In th</w:t>
      </w:r>
      <w:r w:rsidR="00A36B94">
        <w:rPr>
          <w:rFonts w:eastAsia="Times New Roman" w:cs="Arial"/>
          <w:color w:val="323130"/>
          <w:lang w:eastAsia="en-AU"/>
        </w:rPr>
        <w:t>is</w:t>
      </w:r>
      <w:r w:rsidRPr="00C43519">
        <w:rPr>
          <w:rFonts w:eastAsia="Times New Roman" w:cs="Arial"/>
          <w:color w:val="323130"/>
          <w:lang w:eastAsia="en-AU"/>
        </w:rPr>
        <w:t xml:space="preserve"> case, </w:t>
      </w:r>
      <w:r w:rsidR="00E174C7" w:rsidRPr="00C43519">
        <w:rPr>
          <w:rFonts w:eastAsia="Times New Roman" w:cs="Arial"/>
          <w:color w:val="323130"/>
          <w:lang w:eastAsia="en-AU"/>
        </w:rPr>
        <w:t>Jen</w:t>
      </w:r>
      <w:r w:rsidRPr="00C43519">
        <w:rPr>
          <w:rFonts w:eastAsia="Times New Roman" w:cs="Arial"/>
          <w:color w:val="323130"/>
          <w:lang w:eastAsia="en-AU"/>
        </w:rPr>
        <w:t xml:space="preserve"> has noticed that Fran is sometimes stepping into do things when Jen's not ready. Jen refers to the position description to help her describe why is important for her</w:t>
      </w:r>
      <w:r w:rsidR="00E174C7" w:rsidRPr="00C43519">
        <w:rPr>
          <w:rFonts w:eastAsia="Times New Roman" w:cs="Arial"/>
          <w:color w:val="323130"/>
          <w:lang w:eastAsia="en-AU"/>
        </w:rPr>
        <w:t xml:space="preserve"> t</w:t>
      </w:r>
      <w:r w:rsidRPr="00C43519">
        <w:rPr>
          <w:rFonts w:eastAsia="Times New Roman" w:cs="Arial"/>
          <w:color w:val="323130"/>
          <w:lang w:eastAsia="en-AU"/>
        </w:rPr>
        <w:t>hat friend supports Jen to be as independent as she can.</w:t>
      </w:r>
    </w:p>
    <w:p w:rsidR="00E174C7" w:rsidRPr="00C43519" w:rsidRDefault="00E174C7" w:rsidP="00894A48">
      <w:pPr>
        <w:shd w:val="clear" w:color="auto" w:fill="FFFFFF" w:themeFill="background1"/>
        <w:spacing w:after="0" w:line="360" w:lineRule="auto"/>
        <w:rPr>
          <w:rFonts w:eastAsia="Times New Roman" w:cs="Arial"/>
          <w:color w:val="323130"/>
          <w:lang w:eastAsia="en-AU"/>
        </w:rPr>
      </w:pPr>
    </w:p>
    <w:p w:rsidR="00CD3F7F" w:rsidRPr="00C43519" w:rsidRDefault="00CD3F7F"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Jen also uses the tool to let Fran know all the things Fran is doing well.</w:t>
      </w:r>
    </w:p>
    <w:p w:rsidR="00D91031" w:rsidRPr="00C43519" w:rsidRDefault="00D91031" w:rsidP="00894A48">
      <w:pPr>
        <w:shd w:val="clear" w:color="auto" w:fill="FFFFFF" w:themeFill="background1"/>
        <w:spacing w:after="0" w:line="360" w:lineRule="auto"/>
        <w:rPr>
          <w:rFonts w:eastAsia="Times New Roman" w:cs="Arial"/>
          <w:color w:val="323130"/>
          <w:lang w:eastAsia="en-AU"/>
        </w:rPr>
      </w:pPr>
    </w:p>
    <w:p w:rsidR="00CD3F7F" w:rsidRDefault="00CD3F7F"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The responsibilities and requirements in the position description help</w:t>
      </w:r>
      <w:r w:rsidR="000A4696">
        <w:rPr>
          <w:rFonts w:eastAsia="Times New Roman" w:cs="Arial"/>
          <w:color w:val="323130"/>
          <w:lang w:eastAsia="en-AU"/>
        </w:rPr>
        <w:t>s</w:t>
      </w:r>
      <w:r w:rsidRPr="00C43519">
        <w:rPr>
          <w:rFonts w:eastAsia="Times New Roman" w:cs="Arial"/>
          <w:color w:val="323130"/>
          <w:lang w:eastAsia="en-AU"/>
        </w:rPr>
        <w:t xml:space="preserve"> </w:t>
      </w:r>
      <w:r w:rsidR="00E174C7" w:rsidRPr="00C43519">
        <w:rPr>
          <w:rFonts w:eastAsia="Times New Roman" w:cs="Arial"/>
          <w:color w:val="323130"/>
          <w:lang w:eastAsia="en-AU"/>
        </w:rPr>
        <w:t>Jen to</w:t>
      </w:r>
      <w:r w:rsidRPr="00C43519">
        <w:rPr>
          <w:rFonts w:eastAsia="Times New Roman" w:cs="Arial"/>
          <w:color w:val="323130"/>
          <w:lang w:eastAsia="en-AU"/>
        </w:rPr>
        <w:t xml:space="preserve"> outline the </w:t>
      </w:r>
      <w:r w:rsidR="00E174C7" w:rsidRPr="00C43519">
        <w:rPr>
          <w:rFonts w:eastAsia="Times New Roman" w:cs="Arial"/>
          <w:color w:val="323130"/>
          <w:lang w:eastAsia="en-AU"/>
        </w:rPr>
        <w:t>expectations, skills, experience</w:t>
      </w:r>
      <w:r w:rsidRPr="00C43519">
        <w:rPr>
          <w:rFonts w:eastAsia="Times New Roman" w:cs="Arial"/>
          <w:color w:val="323130"/>
          <w:lang w:eastAsia="en-AU"/>
        </w:rPr>
        <w:t xml:space="preserve"> and essential requirements needed to support her. The capabilities help her to outline necessary qualifications and fine tune what she expected, needed and desired in the support worker.</w:t>
      </w:r>
    </w:p>
    <w:p w:rsidR="001C321A" w:rsidRPr="00C43519" w:rsidRDefault="001C321A" w:rsidP="00894A48">
      <w:pPr>
        <w:shd w:val="clear" w:color="auto" w:fill="FFFFFF" w:themeFill="background1"/>
        <w:spacing w:after="0" w:line="360" w:lineRule="auto"/>
        <w:rPr>
          <w:rFonts w:eastAsia="Times New Roman" w:cs="Arial"/>
          <w:color w:val="323130"/>
          <w:lang w:eastAsia="en-AU"/>
        </w:rPr>
      </w:pPr>
    </w:p>
    <w:p w:rsidR="00CD3F7F" w:rsidRPr="00C43519" w:rsidRDefault="00E174C7"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Together Jen </w:t>
      </w:r>
      <w:r w:rsidR="00CD3F7F" w:rsidRPr="00C43519">
        <w:rPr>
          <w:rFonts w:eastAsia="Times New Roman" w:cs="Arial"/>
          <w:color w:val="323130"/>
          <w:lang w:eastAsia="en-AU"/>
        </w:rPr>
        <w:t xml:space="preserve">and Fran are able to use the </w:t>
      </w:r>
      <w:r w:rsidR="00D91031" w:rsidRPr="00C43519">
        <w:rPr>
          <w:rFonts w:eastAsia="Times New Roman" w:cs="Arial"/>
          <w:color w:val="323130"/>
          <w:lang w:eastAsia="en-AU"/>
        </w:rPr>
        <w:t>P</w:t>
      </w:r>
      <w:r w:rsidR="00CD3F7F" w:rsidRPr="00C43519">
        <w:rPr>
          <w:rFonts w:eastAsia="Times New Roman" w:cs="Arial"/>
          <w:color w:val="323130"/>
          <w:lang w:eastAsia="en-AU"/>
        </w:rPr>
        <w:t xml:space="preserve">osition </w:t>
      </w:r>
      <w:r w:rsidR="00D91031" w:rsidRPr="00C43519">
        <w:rPr>
          <w:rFonts w:eastAsia="Times New Roman" w:cs="Arial"/>
          <w:color w:val="323130"/>
          <w:lang w:eastAsia="en-AU"/>
        </w:rPr>
        <w:t>D</w:t>
      </w:r>
      <w:r w:rsidR="00CD3F7F" w:rsidRPr="00C43519">
        <w:rPr>
          <w:rFonts w:eastAsia="Times New Roman" w:cs="Arial"/>
          <w:color w:val="323130"/>
          <w:lang w:eastAsia="en-AU"/>
        </w:rPr>
        <w:t xml:space="preserve">escription </w:t>
      </w:r>
      <w:r w:rsidR="00D91031" w:rsidRPr="00C43519">
        <w:rPr>
          <w:rFonts w:eastAsia="Times New Roman" w:cs="Arial"/>
          <w:color w:val="323130"/>
          <w:lang w:eastAsia="en-AU"/>
        </w:rPr>
        <w:t>T</w:t>
      </w:r>
      <w:r w:rsidR="00CD3F7F" w:rsidRPr="00C43519">
        <w:rPr>
          <w:rFonts w:eastAsia="Times New Roman" w:cs="Arial"/>
          <w:color w:val="323130"/>
          <w:lang w:eastAsia="en-AU"/>
        </w:rPr>
        <w:t>ool to review the position</w:t>
      </w:r>
      <w:r w:rsidRPr="00C43519">
        <w:rPr>
          <w:rFonts w:eastAsia="Times New Roman" w:cs="Arial"/>
          <w:color w:val="323130"/>
          <w:lang w:eastAsia="en-AU"/>
        </w:rPr>
        <w:t>, c</w:t>
      </w:r>
      <w:r w:rsidR="00CD3F7F" w:rsidRPr="00C43519">
        <w:rPr>
          <w:rFonts w:eastAsia="Times New Roman" w:cs="Arial"/>
          <w:color w:val="323130"/>
          <w:lang w:eastAsia="en-AU"/>
        </w:rPr>
        <w:t>onfirm the word and build trust in their working relationships by setting clear expectations.</w:t>
      </w:r>
    </w:p>
    <w:p w:rsidR="00E174C7" w:rsidRPr="00C43519" w:rsidRDefault="00E174C7" w:rsidP="00894A48">
      <w:pPr>
        <w:shd w:val="clear" w:color="auto" w:fill="FFFFFF" w:themeFill="background1"/>
        <w:spacing w:after="0" w:line="360" w:lineRule="auto"/>
        <w:rPr>
          <w:rFonts w:eastAsia="Times New Roman" w:cs="Arial"/>
          <w:color w:val="323130"/>
          <w:lang w:eastAsia="en-AU"/>
        </w:rPr>
      </w:pPr>
    </w:p>
    <w:p w:rsidR="00CD3F7F" w:rsidRPr="00C43519" w:rsidRDefault="00335BD4" w:rsidP="00894A48">
      <w:pPr>
        <w:shd w:val="clear" w:color="auto" w:fill="FFFFFF" w:themeFill="background1"/>
        <w:spacing w:after="0" w:line="360" w:lineRule="auto"/>
        <w:rPr>
          <w:rFonts w:eastAsia="Times New Roman" w:cs="Arial"/>
          <w:color w:val="323130"/>
          <w:lang w:eastAsia="en-AU"/>
        </w:rPr>
      </w:pPr>
      <w:r>
        <w:rPr>
          <w:rFonts w:eastAsia="Times New Roman" w:cs="Arial"/>
          <w:color w:val="323130"/>
          <w:lang w:eastAsia="en-AU"/>
        </w:rPr>
        <w:t>So the next resource is the Recruitment and Selection R</w:t>
      </w:r>
      <w:r w:rsidR="00CD3F7F" w:rsidRPr="00C43519">
        <w:rPr>
          <w:rFonts w:eastAsia="Times New Roman" w:cs="Arial"/>
          <w:color w:val="323130"/>
          <w:lang w:eastAsia="en-AU"/>
        </w:rPr>
        <w:t>esources. This resource is for participants who are recruiting their own workers</w:t>
      </w:r>
      <w:r w:rsidR="00E174C7" w:rsidRPr="00C43519">
        <w:rPr>
          <w:rFonts w:eastAsia="Times New Roman" w:cs="Arial"/>
          <w:color w:val="323130"/>
          <w:lang w:eastAsia="en-AU"/>
        </w:rPr>
        <w:t xml:space="preserve"> a</w:t>
      </w:r>
      <w:r w:rsidR="00CD3F7F" w:rsidRPr="00C43519">
        <w:rPr>
          <w:rFonts w:eastAsia="Times New Roman" w:cs="Arial"/>
          <w:color w:val="323130"/>
          <w:lang w:eastAsia="en-AU"/>
        </w:rPr>
        <w:t>nd to participant, who is involved in the recruitment of workers managed by service provider</w:t>
      </w:r>
      <w:r w:rsidR="00E174C7" w:rsidRPr="00C43519">
        <w:rPr>
          <w:rFonts w:eastAsia="Times New Roman" w:cs="Arial"/>
          <w:color w:val="323130"/>
          <w:lang w:eastAsia="en-AU"/>
        </w:rPr>
        <w:t>.</w:t>
      </w:r>
    </w:p>
    <w:p w:rsidR="00CD3F7F" w:rsidRPr="00C43519" w:rsidRDefault="00CD3F7F" w:rsidP="00894A48">
      <w:pPr>
        <w:shd w:val="clear" w:color="auto" w:fill="FFFFFF" w:themeFill="background1"/>
        <w:spacing w:after="0" w:line="360" w:lineRule="auto"/>
        <w:rPr>
          <w:rFonts w:eastAsia="Times New Roman" w:cs="Arial"/>
          <w:color w:val="323130"/>
          <w:lang w:eastAsia="en-AU"/>
        </w:rPr>
      </w:pPr>
    </w:p>
    <w:p w:rsidR="00E174C7" w:rsidRPr="00C43519" w:rsidRDefault="00E174C7"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Information templates and the materials are provided for each stage of the recruitment process. All templates and documents can be downloaded and edited where appropriate.</w:t>
      </w:r>
    </w:p>
    <w:p w:rsidR="00D91031" w:rsidRPr="00C43519" w:rsidRDefault="00D91031" w:rsidP="00894A48">
      <w:pPr>
        <w:shd w:val="clear" w:color="auto" w:fill="FFFFFF" w:themeFill="background1"/>
        <w:spacing w:after="0" w:line="360" w:lineRule="auto"/>
        <w:rPr>
          <w:rFonts w:eastAsia="Times New Roman" w:cs="Arial"/>
          <w:color w:val="323130"/>
          <w:lang w:eastAsia="en-AU"/>
        </w:rPr>
      </w:pPr>
    </w:p>
    <w:p w:rsidR="00E174C7" w:rsidRPr="00C43519" w:rsidRDefault="00E174C7"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To get started, you </w:t>
      </w:r>
      <w:r w:rsidR="00D91031" w:rsidRPr="00C43519">
        <w:rPr>
          <w:rFonts w:eastAsia="Times New Roman" w:cs="Arial"/>
          <w:color w:val="323130"/>
          <w:lang w:eastAsia="en-AU"/>
        </w:rPr>
        <w:t xml:space="preserve">will </w:t>
      </w:r>
      <w:r w:rsidRPr="00C43519">
        <w:rPr>
          <w:rFonts w:eastAsia="Times New Roman" w:cs="Arial"/>
          <w:color w:val="323130"/>
          <w:lang w:eastAsia="en-AU"/>
        </w:rPr>
        <w:t>select where you whether you're a participant or a provider. You can use the navigation bar at the top of the page on the website to work through the process, so you just click on the buttons. Participants interested in using more and more formal recruitment process can also have a look at the information under the provider option</w:t>
      </w:r>
      <w:r w:rsidR="00D91031" w:rsidRPr="00C43519">
        <w:rPr>
          <w:rFonts w:eastAsia="Times New Roman" w:cs="Arial"/>
          <w:color w:val="323130"/>
          <w:lang w:eastAsia="en-AU"/>
        </w:rPr>
        <w:t xml:space="preserve"> i</w:t>
      </w:r>
      <w:r w:rsidRPr="00C43519">
        <w:rPr>
          <w:rFonts w:eastAsia="Times New Roman" w:cs="Arial"/>
          <w:color w:val="323130"/>
          <w:lang w:eastAsia="en-AU"/>
        </w:rPr>
        <w:t>f they like</w:t>
      </w:r>
      <w:r w:rsidR="00D91031" w:rsidRPr="00C43519">
        <w:rPr>
          <w:rFonts w:eastAsia="Times New Roman" w:cs="Arial"/>
          <w:color w:val="323130"/>
          <w:lang w:eastAsia="en-AU"/>
        </w:rPr>
        <w:t>. I</w:t>
      </w:r>
      <w:r w:rsidRPr="00C43519">
        <w:rPr>
          <w:rFonts w:eastAsia="Times New Roman" w:cs="Arial"/>
          <w:color w:val="323130"/>
          <w:lang w:eastAsia="en-AU"/>
        </w:rPr>
        <w:t xml:space="preserve">t provides that step by step guide and tips on taking a capability </w:t>
      </w:r>
      <w:r w:rsidR="00D91031" w:rsidRPr="00C43519">
        <w:rPr>
          <w:rFonts w:eastAsia="Times New Roman" w:cs="Arial"/>
          <w:color w:val="323130"/>
          <w:lang w:eastAsia="en-AU"/>
        </w:rPr>
        <w:t xml:space="preserve">based </w:t>
      </w:r>
      <w:r w:rsidRPr="00C43519">
        <w:rPr>
          <w:rFonts w:eastAsia="Times New Roman" w:cs="Arial"/>
          <w:color w:val="323130"/>
          <w:lang w:eastAsia="en-AU"/>
        </w:rPr>
        <w:t>approach to recruiting and selecting your workers.</w:t>
      </w:r>
    </w:p>
    <w:p w:rsidR="00D91031" w:rsidRPr="00C43519" w:rsidRDefault="00D91031" w:rsidP="00894A48">
      <w:pPr>
        <w:shd w:val="clear" w:color="auto" w:fill="FFFFFF" w:themeFill="background1"/>
        <w:spacing w:after="0" w:line="360" w:lineRule="auto"/>
        <w:rPr>
          <w:rFonts w:eastAsia="Times New Roman" w:cs="Arial"/>
          <w:color w:val="323130"/>
          <w:lang w:eastAsia="en-AU"/>
        </w:rPr>
      </w:pPr>
    </w:p>
    <w:p w:rsidR="00E174C7" w:rsidRPr="00C43519" w:rsidRDefault="00E174C7"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Providers are encouraged to involve participants in the recruitment of the workers as well. There are also</w:t>
      </w:r>
      <w:r w:rsidR="00D91031" w:rsidRPr="00C43519">
        <w:rPr>
          <w:rFonts w:eastAsia="Times New Roman" w:cs="Arial"/>
          <w:color w:val="323130"/>
          <w:lang w:eastAsia="en-AU"/>
        </w:rPr>
        <w:t>,</w:t>
      </w:r>
      <w:r w:rsidRPr="00C43519">
        <w:rPr>
          <w:rFonts w:eastAsia="Times New Roman" w:cs="Arial"/>
          <w:color w:val="323130"/>
          <w:lang w:eastAsia="en-AU"/>
        </w:rPr>
        <w:t xml:space="preserve"> there is also information on how to come up with questions and examples of what you might consider a good or very good answer.</w:t>
      </w:r>
    </w:p>
    <w:p w:rsidR="00D91031" w:rsidRPr="00C43519" w:rsidRDefault="00D91031" w:rsidP="00894A48">
      <w:pPr>
        <w:shd w:val="clear" w:color="auto" w:fill="FFFFFF" w:themeFill="background1"/>
        <w:spacing w:after="0" w:line="360" w:lineRule="auto"/>
        <w:rPr>
          <w:rFonts w:eastAsia="Times New Roman" w:cs="Arial"/>
          <w:color w:val="323130"/>
          <w:lang w:eastAsia="en-AU"/>
        </w:rPr>
      </w:pPr>
    </w:p>
    <w:p w:rsidR="00E174C7" w:rsidRPr="00C43519" w:rsidRDefault="00E174C7"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The tools can be used with the </w:t>
      </w:r>
      <w:r w:rsidR="00D91031" w:rsidRPr="00C43519">
        <w:rPr>
          <w:rFonts w:eastAsia="Times New Roman" w:cs="Arial"/>
          <w:color w:val="323130"/>
          <w:lang w:eastAsia="en-AU"/>
        </w:rPr>
        <w:t>NDIA</w:t>
      </w:r>
      <w:r w:rsidRPr="00C43519">
        <w:rPr>
          <w:rFonts w:eastAsia="Times New Roman" w:cs="Arial"/>
          <w:color w:val="323130"/>
          <w:lang w:eastAsia="en-AU"/>
        </w:rPr>
        <w:t xml:space="preserve"> self</w:t>
      </w:r>
      <w:r w:rsidR="00D91031" w:rsidRPr="00C43519">
        <w:rPr>
          <w:rFonts w:eastAsia="Times New Roman" w:cs="Arial"/>
          <w:color w:val="323130"/>
          <w:lang w:eastAsia="en-AU"/>
        </w:rPr>
        <w:t>-</w:t>
      </w:r>
      <w:r w:rsidRPr="00C43519">
        <w:rPr>
          <w:rFonts w:eastAsia="Times New Roman" w:cs="Arial"/>
          <w:color w:val="323130"/>
          <w:lang w:eastAsia="en-AU"/>
        </w:rPr>
        <w:t>managing resources for directly employing workers.</w:t>
      </w:r>
    </w:p>
    <w:p w:rsidR="00D91031" w:rsidRPr="00C43519" w:rsidRDefault="00D91031" w:rsidP="00894A48">
      <w:pPr>
        <w:shd w:val="clear" w:color="auto" w:fill="FFFFFF" w:themeFill="background1"/>
        <w:spacing w:after="0" w:line="360" w:lineRule="auto"/>
        <w:rPr>
          <w:rFonts w:eastAsia="Times New Roman" w:cs="Arial"/>
          <w:color w:val="323130"/>
          <w:lang w:eastAsia="en-AU"/>
        </w:rPr>
      </w:pPr>
    </w:p>
    <w:p w:rsidR="00D91031" w:rsidRDefault="00012B81" w:rsidP="00894A48">
      <w:pPr>
        <w:shd w:val="clear" w:color="auto" w:fill="FFFFFF" w:themeFill="background1"/>
        <w:spacing w:after="0" w:line="360" w:lineRule="auto"/>
        <w:rPr>
          <w:rFonts w:eastAsia="Times New Roman" w:cs="Arial"/>
          <w:color w:val="323130"/>
          <w:lang w:eastAsia="en-AU"/>
        </w:rPr>
      </w:pPr>
      <w:r>
        <w:rPr>
          <w:rFonts w:eastAsia="Times New Roman" w:cs="Arial"/>
          <w:color w:val="323130"/>
          <w:lang w:eastAsia="en-AU"/>
        </w:rPr>
        <w:t>I will j</w:t>
      </w:r>
      <w:r w:rsidR="00E174C7" w:rsidRPr="00C43519">
        <w:rPr>
          <w:rFonts w:eastAsia="Times New Roman" w:cs="Arial"/>
          <w:color w:val="323130"/>
          <w:lang w:eastAsia="en-AU"/>
        </w:rPr>
        <w:t xml:space="preserve">ust go through </w:t>
      </w:r>
      <w:r w:rsidR="00D91031" w:rsidRPr="00C43519">
        <w:rPr>
          <w:rFonts w:eastAsia="Times New Roman" w:cs="Arial"/>
          <w:color w:val="323130"/>
          <w:lang w:eastAsia="en-AU"/>
        </w:rPr>
        <w:t>another case example here.</w:t>
      </w:r>
    </w:p>
    <w:p w:rsidR="00894A48" w:rsidRPr="00C43519" w:rsidRDefault="00894A48" w:rsidP="00894A48">
      <w:pPr>
        <w:shd w:val="clear" w:color="auto" w:fill="FFFFFF" w:themeFill="background1"/>
        <w:spacing w:after="0" w:line="360" w:lineRule="auto"/>
        <w:rPr>
          <w:rFonts w:eastAsia="Times New Roman" w:cs="Arial"/>
          <w:color w:val="323130"/>
          <w:lang w:eastAsia="en-AU"/>
        </w:rPr>
      </w:pPr>
    </w:p>
    <w:p w:rsidR="00E174C7" w:rsidRPr="00C43519" w:rsidRDefault="00DF161A"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So </w:t>
      </w:r>
      <w:r w:rsidR="00E174C7" w:rsidRPr="00C43519">
        <w:rPr>
          <w:rFonts w:eastAsia="Times New Roman" w:cs="Arial"/>
          <w:color w:val="323130"/>
          <w:lang w:eastAsia="en-AU"/>
        </w:rPr>
        <w:t>Tyrone is an NDIS participant who employs his own workers.</w:t>
      </w:r>
    </w:p>
    <w:p w:rsidR="00D91031" w:rsidRPr="00C43519" w:rsidRDefault="00D91031" w:rsidP="00894A48">
      <w:pPr>
        <w:shd w:val="clear" w:color="auto" w:fill="FFFFFF" w:themeFill="background1"/>
        <w:spacing w:after="0" w:line="360" w:lineRule="auto"/>
        <w:rPr>
          <w:rFonts w:eastAsia="Times New Roman" w:cs="Arial"/>
          <w:color w:val="323130"/>
          <w:lang w:eastAsia="en-AU"/>
        </w:rPr>
      </w:pPr>
    </w:p>
    <w:p w:rsidR="00DF161A" w:rsidRPr="00C43519" w:rsidRDefault="00D91031"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With a self-managed NDIS package, he found resources on self-management on the NDIA website</w:t>
      </w:r>
      <w:r w:rsidR="00012B81">
        <w:rPr>
          <w:rFonts w:eastAsia="Times New Roman" w:cs="Arial"/>
          <w:color w:val="323130"/>
          <w:lang w:eastAsia="en-AU"/>
        </w:rPr>
        <w:t>,</w:t>
      </w:r>
      <w:r w:rsidRPr="00C43519">
        <w:rPr>
          <w:rFonts w:eastAsia="Times New Roman" w:cs="Arial"/>
          <w:color w:val="323130"/>
          <w:lang w:eastAsia="en-AU"/>
        </w:rPr>
        <w:t xml:space="preserve"> like directly engaging your own staff, helpful information on the employment and using his plan</w:t>
      </w:r>
      <w:r w:rsidR="00DF161A" w:rsidRPr="00C43519">
        <w:rPr>
          <w:rFonts w:eastAsia="Times New Roman" w:cs="Arial"/>
          <w:color w:val="323130"/>
          <w:lang w:eastAsia="en-AU"/>
        </w:rPr>
        <w:t>. N</w:t>
      </w:r>
      <w:r w:rsidRPr="00C43519">
        <w:rPr>
          <w:rFonts w:eastAsia="Times New Roman" w:cs="Arial"/>
          <w:color w:val="323130"/>
          <w:lang w:eastAsia="en-AU"/>
        </w:rPr>
        <w:t xml:space="preserve">ow that Tyrone is ready to engage his own workers, the </w:t>
      </w:r>
      <w:r w:rsidR="001C321A">
        <w:rPr>
          <w:rFonts w:eastAsia="Times New Roman" w:cs="Arial"/>
          <w:color w:val="323130"/>
          <w:lang w:eastAsia="en-AU"/>
        </w:rPr>
        <w:t>Framework</w:t>
      </w:r>
      <w:r w:rsidRPr="00C43519">
        <w:rPr>
          <w:rFonts w:eastAsia="Times New Roman" w:cs="Arial"/>
          <w:color w:val="323130"/>
          <w:lang w:eastAsia="en-AU"/>
        </w:rPr>
        <w:t xml:space="preserve"> and the </w:t>
      </w:r>
      <w:r w:rsidR="00012B81">
        <w:rPr>
          <w:rFonts w:eastAsia="Times New Roman" w:cs="Arial"/>
          <w:color w:val="323130"/>
          <w:lang w:eastAsia="en-AU"/>
        </w:rPr>
        <w:t>R</w:t>
      </w:r>
      <w:r w:rsidRPr="00C43519">
        <w:rPr>
          <w:rFonts w:eastAsia="Times New Roman" w:cs="Arial"/>
          <w:color w:val="323130"/>
          <w:lang w:eastAsia="en-AU"/>
        </w:rPr>
        <w:t xml:space="preserve">ecruitment and </w:t>
      </w:r>
      <w:r w:rsidR="00012B81">
        <w:rPr>
          <w:rFonts w:eastAsia="Times New Roman" w:cs="Arial"/>
          <w:color w:val="323130"/>
          <w:lang w:eastAsia="en-AU"/>
        </w:rPr>
        <w:t>S</w:t>
      </w:r>
      <w:r w:rsidRPr="00C43519">
        <w:rPr>
          <w:rFonts w:eastAsia="Times New Roman" w:cs="Arial"/>
          <w:color w:val="323130"/>
          <w:lang w:eastAsia="en-AU"/>
        </w:rPr>
        <w:t>election resources help him through each step of the hiring process</w:t>
      </w:r>
      <w:r w:rsidR="00DF161A" w:rsidRPr="00C43519">
        <w:rPr>
          <w:rFonts w:eastAsia="Times New Roman" w:cs="Arial"/>
          <w:color w:val="323130"/>
          <w:lang w:eastAsia="en-AU"/>
        </w:rPr>
        <w:t xml:space="preserve"> to find quality support.</w:t>
      </w:r>
    </w:p>
    <w:p w:rsidR="00DF161A" w:rsidRPr="00C43519" w:rsidRDefault="00DF161A" w:rsidP="00894A48">
      <w:pPr>
        <w:shd w:val="clear" w:color="auto" w:fill="FFFFFF" w:themeFill="background1"/>
        <w:spacing w:after="0" w:line="360" w:lineRule="auto"/>
        <w:rPr>
          <w:rFonts w:eastAsia="Times New Roman" w:cs="Arial"/>
          <w:color w:val="323130"/>
          <w:lang w:eastAsia="en-AU"/>
        </w:rPr>
      </w:pPr>
    </w:p>
    <w:p w:rsidR="00DF161A" w:rsidRPr="00C43519" w:rsidRDefault="00DF161A"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Tyrone was looking for a general support worker who </w:t>
      </w:r>
      <w:r w:rsidR="00012B81">
        <w:rPr>
          <w:rFonts w:eastAsia="Times New Roman" w:cs="Arial"/>
          <w:color w:val="323130"/>
          <w:lang w:eastAsia="en-AU"/>
        </w:rPr>
        <w:t>in the</w:t>
      </w:r>
      <w:r w:rsidRPr="00C43519">
        <w:rPr>
          <w:rFonts w:eastAsia="Times New Roman" w:cs="Arial"/>
          <w:color w:val="323130"/>
          <w:lang w:eastAsia="en-AU"/>
        </w:rPr>
        <w:t xml:space="preserve"> </w:t>
      </w:r>
      <w:r w:rsidR="001C321A">
        <w:rPr>
          <w:rFonts w:eastAsia="Times New Roman" w:cs="Arial"/>
          <w:color w:val="323130"/>
          <w:lang w:eastAsia="en-AU"/>
        </w:rPr>
        <w:t>Framework</w:t>
      </w:r>
      <w:r w:rsidR="00012B81">
        <w:rPr>
          <w:rFonts w:eastAsia="Times New Roman" w:cs="Arial"/>
          <w:color w:val="323130"/>
          <w:lang w:eastAsia="en-AU"/>
        </w:rPr>
        <w:t xml:space="preserve"> is </w:t>
      </w:r>
      <w:r w:rsidRPr="00C43519">
        <w:rPr>
          <w:rFonts w:eastAsia="Times New Roman" w:cs="Arial"/>
          <w:color w:val="323130"/>
          <w:lang w:eastAsia="en-AU"/>
        </w:rPr>
        <w:t>describe</w:t>
      </w:r>
      <w:r w:rsidR="00012B81">
        <w:rPr>
          <w:rFonts w:eastAsia="Times New Roman" w:cs="Arial"/>
          <w:color w:val="323130"/>
          <w:lang w:eastAsia="en-AU"/>
        </w:rPr>
        <w:t>d</w:t>
      </w:r>
      <w:r w:rsidRPr="00C43519">
        <w:rPr>
          <w:rFonts w:eastAsia="Times New Roman" w:cs="Arial"/>
          <w:color w:val="323130"/>
          <w:lang w:eastAsia="en-AU"/>
        </w:rPr>
        <w:t xml:space="preserve"> </w:t>
      </w:r>
      <w:r w:rsidR="00012B81">
        <w:rPr>
          <w:rFonts w:eastAsia="Times New Roman" w:cs="Arial"/>
          <w:color w:val="323130"/>
          <w:lang w:eastAsia="en-AU"/>
        </w:rPr>
        <w:t>as someone who is</w:t>
      </w:r>
      <w:r w:rsidRPr="00C43519">
        <w:rPr>
          <w:rFonts w:eastAsia="Times New Roman" w:cs="Arial"/>
          <w:color w:val="323130"/>
          <w:lang w:eastAsia="en-AU"/>
        </w:rPr>
        <w:t xml:space="preserve"> </w:t>
      </w:r>
      <w:r w:rsidR="001C4FF1" w:rsidRPr="00C43519">
        <w:rPr>
          <w:rFonts w:eastAsia="Times New Roman" w:cs="Arial"/>
          <w:color w:val="323130"/>
          <w:lang w:eastAsia="en-AU"/>
        </w:rPr>
        <w:t>‘</w:t>
      </w:r>
      <w:r w:rsidRPr="00C43519">
        <w:rPr>
          <w:rFonts w:eastAsia="Times New Roman" w:cs="Arial"/>
          <w:color w:val="323130"/>
          <w:lang w:eastAsia="en-AU"/>
        </w:rPr>
        <w:t>responsive to a cultural and linguistically diverse identity</w:t>
      </w:r>
      <w:r w:rsidR="001C4FF1" w:rsidRPr="00C43519">
        <w:rPr>
          <w:rFonts w:eastAsia="Times New Roman" w:cs="Arial"/>
          <w:color w:val="323130"/>
          <w:lang w:eastAsia="en-AU"/>
        </w:rPr>
        <w:t>’</w:t>
      </w:r>
      <w:r w:rsidRPr="00C43519">
        <w:rPr>
          <w:rFonts w:eastAsia="Times New Roman" w:cs="Arial"/>
          <w:color w:val="323130"/>
          <w:lang w:eastAsia="en-AU"/>
        </w:rPr>
        <w:t xml:space="preserve">. He's used the </w:t>
      </w:r>
      <w:r w:rsidR="001C321A">
        <w:rPr>
          <w:rFonts w:eastAsia="Times New Roman" w:cs="Arial"/>
          <w:color w:val="323130"/>
          <w:lang w:eastAsia="en-AU"/>
        </w:rPr>
        <w:t>P</w:t>
      </w:r>
      <w:r w:rsidRPr="00C43519">
        <w:rPr>
          <w:rFonts w:eastAsia="Times New Roman" w:cs="Arial"/>
          <w:color w:val="323130"/>
          <w:lang w:eastAsia="en-AU"/>
        </w:rPr>
        <w:t xml:space="preserve">osition </w:t>
      </w:r>
      <w:r w:rsidR="001C321A">
        <w:rPr>
          <w:rFonts w:eastAsia="Times New Roman" w:cs="Arial"/>
          <w:color w:val="323130"/>
          <w:lang w:eastAsia="en-AU"/>
        </w:rPr>
        <w:t>D</w:t>
      </w:r>
      <w:r w:rsidRPr="00C43519">
        <w:rPr>
          <w:rFonts w:eastAsia="Times New Roman" w:cs="Arial"/>
          <w:color w:val="323130"/>
          <w:lang w:eastAsia="en-AU"/>
        </w:rPr>
        <w:t xml:space="preserve">escription </w:t>
      </w:r>
      <w:r w:rsidR="001C321A">
        <w:rPr>
          <w:rFonts w:eastAsia="Times New Roman" w:cs="Arial"/>
          <w:color w:val="323130"/>
          <w:lang w:eastAsia="en-AU"/>
        </w:rPr>
        <w:t>T</w:t>
      </w:r>
      <w:r w:rsidRPr="00C43519">
        <w:rPr>
          <w:rFonts w:eastAsia="Times New Roman" w:cs="Arial"/>
          <w:color w:val="323130"/>
          <w:lang w:eastAsia="en-AU"/>
        </w:rPr>
        <w:t xml:space="preserve">ool and included information about why his cultural identity is important to him. This became the basis for his job advertisement where he could be clear about the capabilities and experience that he needed from workers. </w:t>
      </w:r>
    </w:p>
    <w:p w:rsidR="00DF161A" w:rsidRPr="00C43519" w:rsidRDefault="00DF161A" w:rsidP="00894A48">
      <w:pPr>
        <w:shd w:val="clear" w:color="auto" w:fill="FFFFFF" w:themeFill="background1"/>
        <w:spacing w:after="0" w:line="360" w:lineRule="auto"/>
        <w:rPr>
          <w:rFonts w:eastAsia="Times New Roman" w:cs="Arial"/>
          <w:color w:val="323130"/>
          <w:lang w:eastAsia="en-AU"/>
        </w:rPr>
      </w:pPr>
    </w:p>
    <w:p w:rsidR="00DF161A" w:rsidRPr="00C43519" w:rsidRDefault="00DF161A"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The </w:t>
      </w:r>
      <w:r w:rsidR="00B943A2">
        <w:rPr>
          <w:rFonts w:eastAsia="Times New Roman" w:cs="Arial"/>
          <w:color w:val="323130"/>
          <w:lang w:eastAsia="en-AU"/>
        </w:rPr>
        <w:t>R</w:t>
      </w:r>
      <w:r w:rsidRPr="00C43519">
        <w:rPr>
          <w:rFonts w:eastAsia="Times New Roman" w:cs="Arial"/>
          <w:color w:val="323130"/>
          <w:lang w:eastAsia="en-AU"/>
        </w:rPr>
        <w:t xml:space="preserve">ecruitment and </w:t>
      </w:r>
      <w:r w:rsidR="00B943A2">
        <w:rPr>
          <w:rFonts w:eastAsia="Times New Roman" w:cs="Arial"/>
          <w:color w:val="323130"/>
          <w:lang w:eastAsia="en-AU"/>
        </w:rPr>
        <w:t>S</w:t>
      </w:r>
      <w:r w:rsidR="00335BD4">
        <w:rPr>
          <w:rFonts w:eastAsia="Times New Roman" w:cs="Arial"/>
          <w:color w:val="323130"/>
          <w:lang w:eastAsia="en-AU"/>
        </w:rPr>
        <w:t>election R</w:t>
      </w:r>
      <w:r w:rsidRPr="00C43519">
        <w:rPr>
          <w:rFonts w:eastAsia="Times New Roman" w:cs="Arial"/>
          <w:color w:val="323130"/>
          <w:lang w:eastAsia="en-AU"/>
        </w:rPr>
        <w:t>esources guided Tyrone on mapping out how and when to conduct individual interviews.</w:t>
      </w:r>
    </w:p>
    <w:p w:rsidR="00DF161A" w:rsidRPr="00C43519" w:rsidRDefault="00DF161A" w:rsidP="00894A48">
      <w:pPr>
        <w:shd w:val="clear" w:color="auto" w:fill="FFFFFF" w:themeFill="background1"/>
        <w:spacing w:after="0" w:line="360" w:lineRule="auto"/>
        <w:rPr>
          <w:rFonts w:eastAsia="Times New Roman" w:cs="Arial"/>
          <w:color w:val="323130"/>
          <w:lang w:eastAsia="en-AU"/>
        </w:rPr>
      </w:pPr>
    </w:p>
    <w:p w:rsidR="00DF161A" w:rsidRPr="00C43519" w:rsidRDefault="00DF161A"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As applications came in</w:t>
      </w:r>
      <w:r w:rsidR="001C4FF1" w:rsidRPr="00C43519">
        <w:rPr>
          <w:rFonts w:eastAsia="Times New Roman" w:cs="Arial"/>
          <w:color w:val="323130"/>
          <w:lang w:eastAsia="en-AU"/>
        </w:rPr>
        <w:t>,</w:t>
      </w:r>
      <w:r w:rsidRPr="00C43519">
        <w:rPr>
          <w:rFonts w:eastAsia="Times New Roman" w:cs="Arial"/>
          <w:color w:val="323130"/>
          <w:lang w:eastAsia="en-AU"/>
        </w:rPr>
        <w:t xml:space="preserve"> he use</w:t>
      </w:r>
      <w:r w:rsidR="000A4696">
        <w:rPr>
          <w:rFonts w:eastAsia="Times New Roman" w:cs="Arial"/>
          <w:color w:val="323130"/>
          <w:lang w:eastAsia="en-AU"/>
        </w:rPr>
        <w:t>s</w:t>
      </w:r>
      <w:r w:rsidRPr="00C43519">
        <w:rPr>
          <w:rFonts w:eastAsia="Times New Roman" w:cs="Arial"/>
          <w:color w:val="323130"/>
          <w:lang w:eastAsia="en-AU"/>
        </w:rPr>
        <w:t xml:space="preserve"> the </w:t>
      </w:r>
      <w:r w:rsidR="00012B81">
        <w:rPr>
          <w:rFonts w:eastAsia="Times New Roman" w:cs="Arial"/>
          <w:color w:val="323130"/>
          <w:lang w:eastAsia="en-AU"/>
        </w:rPr>
        <w:t>S</w:t>
      </w:r>
      <w:r w:rsidR="00335BD4">
        <w:rPr>
          <w:rFonts w:eastAsia="Times New Roman" w:cs="Arial"/>
          <w:color w:val="323130"/>
          <w:lang w:eastAsia="en-AU"/>
        </w:rPr>
        <w:t>hortl</w:t>
      </w:r>
      <w:r w:rsidRPr="00C43519">
        <w:rPr>
          <w:rFonts w:eastAsia="Times New Roman" w:cs="Arial"/>
          <w:color w:val="323130"/>
          <w:lang w:eastAsia="en-AU"/>
        </w:rPr>
        <w:t xml:space="preserve">isting </w:t>
      </w:r>
      <w:r w:rsidR="00012B81">
        <w:rPr>
          <w:rFonts w:eastAsia="Times New Roman" w:cs="Arial"/>
          <w:color w:val="323130"/>
          <w:lang w:eastAsia="en-AU"/>
        </w:rPr>
        <w:t>C</w:t>
      </w:r>
      <w:r w:rsidRPr="00C43519">
        <w:rPr>
          <w:rFonts w:eastAsia="Times New Roman" w:cs="Arial"/>
          <w:color w:val="323130"/>
          <w:lang w:eastAsia="en-AU"/>
        </w:rPr>
        <w:t xml:space="preserve">andidates </w:t>
      </w:r>
      <w:r w:rsidR="00012B81">
        <w:rPr>
          <w:rFonts w:eastAsia="Times New Roman" w:cs="Arial"/>
          <w:color w:val="323130"/>
          <w:lang w:eastAsia="en-AU"/>
        </w:rPr>
        <w:t>S</w:t>
      </w:r>
      <w:r w:rsidRPr="00C43519">
        <w:rPr>
          <w:rFonts w:eastAsia="Times New Roman" w:cs="Arial"/>
          <w:color w:val="323130"/>
          <w:lang w:eastAsia="en-AU"/>
        </w:rPr>
        <w:t>corecard to choose the best candidates to interview. The recruitment and selection resources g</w:t>
      </w:r>
      <w:r w:rsidR="000A4696">
        <w:rPr>
          <w:rFonts w:eastAsia="Times New Roman" w:cs="Arial"/>
          <w:color w:val="323130"/>
          <w:lang w:eastAsia="en-AU"/>
        </w:rPr>
        <w:t>i</w:t>
      </w:r>
      <w:r w:rsidRPr="00C43519">
        <w:rPr>
          <w:rFonts w:eastAsia="Times New Roman" w:cs="Arial"/>
          <w:color w:val="323130"/>
          <w:lang w:eastAsia="en-AU"/>
        </w:rPr>
        <w:t>ve Tyrone advice about issues he hadn't considered, such as interviewing candidates at a cafe instead of his own home to protect his privacy</w:t>
      </w:r>
      <w:r w:rsidR="001C4FF1" w:rsidRPr="00C43519">
        <w:rPr>
          <w:rFonts w:eastAsia="Times New Roman" w:cs="Arial"/>
          <w:color w:val="323130"/>
          <w:lang w:eastAsia="en-AU"/>
        </w:rPr>
        <w:t>, a</w:t>
      </w:r>
      <w:r w:rsidRPr="00C43519">
        <w:rPr>
          <w:rFonts w:eastAsia="Times New Roman" w:cs="Arial"/>
          <w:color w:val="323130"/>
          <w:lang w:eastAsia="en-AU"/>
        </w:rPr>
        <w:t>nd asking a friend to sit with him to give him a second perspective on applicants.</w:t>
      </w:r>
    </w:p>
    <w:p w:rsidR="00DF161A" w:rsidRPr="00C43519" w:rsidRDefault="00DF161A" w:rsidP="00894A48">
      <w:pPr>
        <w:shd w:val="clear" w:color="auto" w:fill="FFFFFF" w:themeFill="background1"/>
        <w:spacing w:after="0" w:line="360" w:lineRule="auto"/>
        <w:rPr>
          <w:rFonts w:eastAsia="Times New Roman" w:cs="Arial"/>
          <w:color w:val="323130"/>
          <w:lang w:eastAsia="en-AU"/>
        </w:rPr>
      </w:pPr>
    </w:p>
    <w:p w:rsidR="00DF161A" w:rsidRPr="00C43519" w:rsidRDefault="00DF161A"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The example interview questions help Tyrone to write his own questions that </w:t>
      </w:r>
      <w:r w:rsidR="00012B81">
        <w:rPr>
          <w:rFonts w:eastAsia="Times New Roman" w:cs="Arial"/>
          <w:color w:val="323130"/>
          <w:lang w:eastAsia="en-AU"/>
        </w:rPr>
        <w:t>are</w:t>
      </w:r>
      <w:r w:rsidRPr="00C43519">
        <w:rPr>
          <w:rFonts w:eastAsia="Times New Roman" w:cs="Arial"/>
          <w:color w:val="323130"/>
          <w:lang w:eastAsia="en-AU"/>
        </w:rPr>
        <w:t xml:space="preserve"> specific to his needs and interests, such as how a candidate would support him </w:t>
      </w:r>
      <w:r w:rsidR="00012B81">
        <w:rPr>
          <w:rFonts w:eastAsia="Times New Roman" w:cs="Arial"/>
          <w:color w:val="323130"/>
          <w:lang w:eastAsia="en-AU"/>
        </w:rPr>
        <w:t>to stay</w:t>
      </w:r>
      <w:r w:rsidRPr="00C43519">
        <w:rPr>
          <w:rFonts w:eastAsia="Times New Roman" w:cs="Arial"/>
          <w:color w:val="323130"/>
          <w:lang w:eastAsia="en-AU"/>
        </w:rPr>
        <w:t xml:space="preserve"> involved with his football team.</w:t>
      </w:r>
    </w:p>
    <w:p w:rsidR="001C4FF1" w:rsidRPr="00C43519" w:rsidRDefault="001C4FF1" w:rsidP="00894A48">
      <w:pPr>
        <w:shd w:val="clear" w:color="auto" w:fill="FFFFFF" w:themeFill="background1"/>
        <w:spacing w:after="0" w:line="360" w:lineRule="auto"/>
        <w:rPr>
          <w:rFonts w:eastAsia="Times New Roman" w:cs="Arial"/>
          <w:color w:val="323130"/>
          <w:lang w:eastAsia="en-AU"/>
        </w:rPr>
      </w:pPr>
    </w:p>
    <w:p w:rsidR="00DF161A" w:rsidRPr="00C43519" w:rsidRDefault="00DF161A"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The process supported Tyrone from the first interview down to the final </w:t>
      </w:r>
      <w:r w:rsidR="00012B81">
        <w:rPr>
          <w:rFonts w:eastAsia="Times New Roman" w:cs="Arial"/>
          <w:color w:val="323130"/>
          <w:lang w:eastAsia="en-AU"/>
        </w:rPr>
        <w:t>Le</w:t>
      </w:r>
      <w:r w:rsidRPr="00C43519">
        <w:rPr>
          <w:rFonts w:eastAsia="Times New Roman" w:cs="Arial"/>
          <w:color w:val="323130"/>
          <w:lang w:eastAsia="en-AU"/>
        </w:rPr>
        <w:t xml:space="preserve">tter of </w:t>
      </w:r>
      <w:r w:rsidR="00012B81">
        <w:rPr>
          <w:rFonts w:eastAsia="Times New Roman" w:cs="Arial"/>
          <w:color w:val="323130"/>
          <w:lang w:eastAsia="en-AU"/>
        </w:rPr>
        <w:t>O</w:t>
      </w:r>
      <w:r w:rsidRPr="00C43519">
        <w:rPr>
          <w:rFonts w:eastAsia="Times New Roman" w:cs="Arial"/>
          <w:color w:val="323130"/>
          <w:lang w:eastAsia="en-AU"/>
        </w:rPr>
        <w:t>ffe</w:t>
      </w:r>
      <w:r w:rsidR="00335BD4">
        <w:rPr>
          <w:rFonts w:eastAsia="Times New Roman" w:cs="Arial"/>
          <w:color w:val="323130"/>
          <w:lang w:eastAsia="en-AU"/>
        </w:rPr>
        <w:t>r T</w:t>
      </w:r>
      <w:r w:rsidRPr="00C43519">
        <w:rPr>
          <w:rFonts w:eastAsia="Times New Roman" w:cs="Arial"/>
          <w:color w:val="323130"/>
          <w:lang w:eastAsia="en-AU"/>
        </w:rPr>
        <w:t>emplate that he could adapt to send to the successful candidate.</w:t>
      </w:r>
    </w:p>
    <w:p w:rsidR="001C4FF1" w:rsidRPr="00C43519" w:rsidRDefault="001C4FF1" w:rsidP="00894A48">
      <w:pPr>
        <w:shd w:val="clear" w:color="auto" w:fill="FFFFFF" w:themeFill="background1"/>
        <w:spacing w:after="0" w:line="360" w:lineRule="auto"/>
        <w:rPr>
          <w:rFonts w:eastAsia="Times New Roman" w:cs="Arial"/>
          <w:color w:val="323130"/>
          <w:lang w:eastAsia="en-AU"/>
        </w:rPr>
      </w:pPr>
    </w:p>
    <w:p w:rsidR="00DF161A" w:rsidRPr="00C43519" w:rsidRDefault="000A4696" w:rsidP="00894A48">
      <w:pPr>
        <w:shd w:val="clear" w:color="auto" w:fill="FFFFFF" w:themeFill="background1"/>
        <w:spacing w:after="0" w:line="360" w:lineRule="auto"/>
        <w:rPr>
          <w:rFonts w:eastAsia="Times New Roman" w:cs="Arial"/>
          <w:color w:val="323130"/>
          <w:lang w:eastAsia="en-AU"/>
        </w:rPr>
      </w:pPr>
      <w:r>
        <w:rPr>
          <w:rFonts w:eastAsia="Times New Roman" w:cs="Arial"/>
          <w:color w:val="323130"/>
          <w:lang w:eastAsia="en-AU"/>
        </w:rPr>
        <w:t>Tyrone then goes</w:t>
      </w:r>
      <w:r w:rsidR="00DF161A" w:rsidRPr="00C43519">
        <w:rPr>
          <w:rFonts w:eastAsia="Times New Roman" w:cs="Arial"/>
          <w:color w:val="323130"/>
          <w:lang w:eastAsia="en-AU"/>
        </w:rPr>
        <w:t xml:space="preserve"> to the NDIS website self</w:t>
      </w:r>
      <w:r w:rsidR="008D0F27" w:rsidRPr="00C43519">
        <w:rPr>
          <w:rFonts w:eastAsia="Times New Roman" w:cs="Arial"/>
          <w:color w:val="323130"/>
          <w:lang w:eastAsia="en-AU"/>
        </w:rPr>
        <w:t>-m</w:t>
      </w:r>
      <w:r w:rsidR="00DF161A" w:rsidRPr="00C43519">
        <w:rPr>
          <w:rFonts w:eastAsia="Times New Roman" w:cs="Arial"/>
          <w:color w:val="323130"/>
          <w:lang w:eastAsia="en-AU"/>
        </w:rPr>
        <w:t xml:space="preserve">anagement resources, again for guidance on </w:t>
      </w:r>
      <w:r w:rsidR="00B943A2">
        <w:rPr>
          <w:rFonts w:eastAsia="Times New Roman" w:cs="Arial"/>
          <w:color w:val="323130"/>
          <w:lang w:eastAsia="en-AU"/>
        </w:rPr>
        <w:t>“</w:t>
      </w:r>
      <w:r w:rsidR="00DF161A" w:rsidRPr="00C43519">
        <w:rPr>
          <w:rFonts w:eastAsia="Times New Roman" w:cs="Arial"/>
          <w:color w:val="323130"/>
          <w:lang w:eastAsia="en-AU"/>
        </w:rPr>
        <w:t>paying for your support</w:t>
      </w:r>
      <w:r w:rsidR="00B943A2">
        <w:rPr>
          <w:rFonts w:eastAsia="Times New Roman" w:cs="Arial"/>
          <w:color w:val="323130"/>
          <w:lang w:eastAsia="en-AU"/>
        </w:rPr>
        <w:t>”</w:t>
      </w:r>
      <w:r w:rsidR="00DF161A" w:rsidRPr="00C43519">
        <w:rPr>
          <w:rFonts w:eastAsia="Times New Roman" w:cs="Arial"/>
          <w:color w:val="323130"/>
          <w:lang w:eastAsia="en-AU"/>
        </w:rPr>
        <w:t xml:space="preserve"> to complete the candidate</w:t>
      </w:r>
      <w:r w:rsidR="001C4FF1" w:rsidRPr="00C43519">
        <w:rPr>
          <w:rFonts w:eastAsia="Times New Roman" w:cs="Arial"/>
          <w:color w:val="323130"/>
          <w:lang w:eastAsia="en-AU"/>
        </w:rPr>
        <w:t>’</w:t>
      </w:r>
      <w:r w:rsidR="00DF161A" w:rsidRPr="00C43519">
        <w:rPr>
          <w:rFonts w:eastAsia="Times New Roman" w:cs="Arial"/>
          <w:color w:val="323130"/>
          <w:lang w:eastAsia="en-AU"/>
        </w:rPr>
        <w:t>s employment.</w:t>
      </w:r>
    </w:p>
    <w:p w:rsidR="001C4FF1" w:rsidRPr="00C43519" w:rsidRDefault="001C4FF1" w:rsidP="00894A48">
      <w:pPr>
        <w:shd w:val="clear" w:color="auto" w:fill="FFFFFF" w:themeFill="background1"/>
        <w:spacing w:after="0" w:line="360" w:lineRule="auto"/>
        <w:rPr>
          <w:rFonts w:eastAsia="Times New Roman" w:cs="Arial"/>
          <w:color w:val="323130"/>
          <w:lang w:eastAsia="en-AU"/>
        </w:rPr>
      </w:pPr>
    </w:p>
    <w:p w:rsidR="00DF161A" w:rsidRPr="00C43519" w:rsidRDefault="00DF161A"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If anyone is self</w:t>
      </w:r>
      <w:r w:rsidR="001C4FF1" w:rsidRPr="00C43519">
        <w:rPr>
          <w:rFonts w:eastAsia="Times New Roman" w:cs="Arial"/>
          <w:color w:val="323130"/>
          <w:lang w:eastAsia="en-AU"/>
        </w:rPr>
        <w:t>-</w:t>
      </w:r>
      <w:r w:rsidRPr="00C43519">
        <w:rPr>
          <w:rFonts w:eastAsia="Times New Roman" w:cs="Arial"/>
          <w:color w:val="323130"/>
          <w:lang w:eastAsia="en-AU"/>
        </w:rPr>
        <w:t>managing, they can ask workers and an individual who is an unregistered providers to get screened and apply to access the data, the screening database to link the worker to you. So worker screening is an important part of the recruitment and selection process.</w:t>
      </w:r>
    </w:p>
    <w:p w:rsidR="001C4FF1" w:rsidRPr="00C43519" w:rsidRDefault="001C4FF1" w:rsidP="00894A48">
      <w:pPr>
        <w:shd w:val="clear" w:color="auto" w:fill="FFFFFF" w:themeFill="background1"/>
        <w:spacing w:after="0" w:line="360" w:lineRule="auto"/>
        <w:rPr>
          <w:rFonts w:eastAsia="Times New Roman" w:cs="Arial"/>
          <w:color w:val="323130"/>
          <w:lang w:eastAsia="en-AU"/>
        </w:rPr>
      </w:pPr>
    </w:p>
    <w:p w:rsidR="00DF161A" w:rsidRPr="00C43519" w:rsidRDefault="00DF161A"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A </w:t>
      </w:r>
      <w:r w:rsidR="001C4FF1" w:rsidRPr="00C43519">
        <w:rPr>
          <w:rFonts w:eastAsia="Times New Roman" w:cs="Arial"/>
          <w:color w:val="323130"/>
          <w:lang w:eastAsia="en-AU"/>
        </w:rPr>
        <w:t>participant m</w:t>
      </w:r>
      <w:r w:rsidRPr="00C43519">
        <w:rPr>
          <w:rFonts w:eastAsia="Times New Roman" w:cs="Arial"/>
          <w:color w:val="323130"/>
          <w:lang w:eastAsia="en-AU"/>
        </w:rPr>
        <w:t xml:space="preserve">ay also ask a provider at </w:t>
      </w:r>
      <w:r w:rsidR="002F4EFF" w:rsidRPr="00C43519">
        <w:rPr>
          <w:rFonts w:eastAsia="Times New Roman" w:cs="Arial"/>
          <w:color w:val="323130"/>
          <w:lang w:eastAsia="en-AU"/>
        </w:rPr>
        <w:t>any time</w:t>
      </w:r>
      <w:r w:rsidRPr="00C43519">
        <w:rPr>
          <w:rFonts w:eastAsia="Times New Roman" w:cs="Arial"/>
          <w:color w:val="323130"/>
          <w:lang w:eastAsia="en-AU"/>
        </w:rPr>
        <w:t xml:space="preserve"> if the</w:t>
      </w:r>
      <w:r w:rsidR="001C4FF1" w:rsidRPr="00C43519">
        <w:rPr>
          <w:rFonts w:eastAsia="Times New Roman" w:cs="Arial"/>
          <w:color w:val="323130"/>
          <w:lang w:eastAsia="en-AU"/>
        </w:rPr>
        <w:t>ir</w:t>
      </w:r>
      <w:r w:rsidRPr="00C43519">
        <w:rPr>
          <w:rFonts w:eastAsia="Times New Roman" w:cs="Arial"/>
          <w:color w:val="323130"/>
          <w:lang w:eastAsia="en-AU"/>
        </w:rPr>
        <w:t xml:space="preserve"> staff have a worker screening che</w:t>
      </w:r>
      <w:r w:rsidR="001C4FF1" w:rsidRPr="00C43519">
        <w:rPr>
          <w:rFonts w:eastAsia="Times New Roman" w:cs="Arial"/>
          <w:color w:val="323130"/>
          <w:lang w:eastAsia="en-AU"/>
        </w:rPr>
        <w:t>ck</w:t>
      </w:r>
      <w:r w:rsidRPr="00C43519">
        <w:rPr>
          <w:rFonts w:eastAsia="Times New Roman" w:cs="Arial"/>
          <w:color w:val="323130"/>
          <w:lang w:eastAsia="en-AU"/>
        </w:rPr>
        <w:t>. So this means that they are cleared to work with you as an ND</w:t>
      </w:r>
      <w:r w:rsidR="001C4FF1" w:rsidRPr="00C43519">
        <w:rPr>
          <w:rFonts w:eastAsia="Times New Roman" w:cs="Arial"/>
          <w:color w:val="323130"/>
          <w:lang w:eastAsia="en-AU"/>
        </w:rPr>
        <w:t>I</w:t>
      </w:r>
      <w:r w:rsidRPr="00C43519">
        <w:rPr>
          <w:rFonts w:eastAsia="Times New Roman" w:cs="Arial"/>
          <w:color w:val="323130"/>
          <w:lang w:eastAsia="en-AU"/>
        </w:rPr>
        <w:t>S participant and that they don't pose a risk to you. It's an important step when, as I said, when recruiting workers.</w:t>
      </w:r>
    </w:p>
    <w:p w:rsidR="001C4FF1" w:rsidRPr="00C43519" w:rsidRDefault="001C4FF1" w:rsidP="00894A48">
      <w:pPr>
        <w:shd w:val="clear" w:color="auto" w:fill="FFFFFF" w:themeFill="background1"/>
        <w:spacing w:after="0" w:line="360" w:lineRule="auto"/>
        <w:rPr>
          <w:rFonts w:eastAsia="Times New Roman" w:cs="Arial"/>
          <w:color w:val="323130"/>
          <w:lang w:eastAsia="en-AU"/>
        </w:rPr>
      </w:pPr>
    </w:p>
    <w:p w:rsidR="001C4FF1" w:rsidRPr="00C43519" w:rsidRDefault="00DF161A"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So the next tool that I wan</w:t>
      </w:r>
      <w:r w:rsidR="00936DE0">
        <w:rPr>
          <w:rFonts w:eastAsia="Times New Roman" w:cs="Arial"/>
          <w:color w:val="323130"/>
          <w:lang w:eastAsia="en-AU"/>
        </w:rPr>
        <w:t>t to</w:t>
      </w:r>
      <w:r w:rsidRPr="00C43519">
        <w:rPr>
          <w:rFonts w:eastAsia="Times New Roman" w:cs="Arial"/>
          <w:color w:val="323130"/>
          <w:lang w:eastAsia="en-AU"/>
        </w:rPr>
        <w:t xml:space="preserve"> go through is the </w:t>
      </w:r>
      <w:r w:rsidR="001C4FF1" w:rsidRPr="00C43519">
        <w:rPr>
          <w:rFonts w:eastAsia="Times New Roman" w:cs="Arial"/>
          <w:color w:val="323130"/>
          <w:lang w:eastAsia="en-AU"/>
        </w:rPr>
        <w:t>S</w:t>
      </w:r>
      <w:r w:rsidRPr="00C43519">
        <w:rPr>
          <w:rFonts w:eastAsia="Times New Roman" w:cs="Arial"/>
          <w:color w:val="323130"/>
          <w:lang w:eastAsia="en-AU"/>
        </w:rPr>
        <w:t xml:space="preserve">upervising </w:t>
      </w:r>
      <w:r w:rsidR="00335BD4">
        <w:rPr>
          <w:rFonts w:eastAsia="Times New Roman" w:cs="Arial"/>
          <w:color w:val="323130"/>
          <w:lang w:eastAsia="en-AU"/>
        </w:rPr>
        <w:t>f</w:t>
      </w:r>
      <w:r w:rsidR="001C4FF1" w:rsidRPr="00C43519">
        <w:rPr>
          <w:rFonts w:eastAsia="Times New Roman" w:cs="Arial"/>
          <w:color w:val="323130"/>
          <w:lang w:eastAsia="en-AU"/>
        </w:rPr>
        <w:t>or Capability</w:t>
      </w:r>
      <w:r w:rsidRPr="00C43519">
        <w:rPr>
          <w:rFonts w:eastAsia="Times New Roman" w:cs="Arial"/>
          <w:color w:val="323130"/>
          <w:lang w:eastAsia="en-AU"/>
        </w:rPr>
        <w:t xml:space="preserve">. So the supervision resources provide guidance and practical suggestions to help NDIS participants, service providers and support workers to work together and assist everyone to understand how </w:t>
      </w:r>
      <w:r w:rsidR="001C4FF1" w:rsidRPr="00C43519">
        <w:rPr>
          <w:rFonts w:eastAsia="Times New Roman" w:cs="Arial"/>
          <w:color w:val="323130"/>
          <w:lang w:eastAsia="en-AU"/>
        </w:rPr>
        <w:t xml:space="preserve">NDIS </w:t>
      </w:r>
      <w:r w:rsidRPr="00C43519">
        <w:rPr>
          <w:rFonts w:eastAsia="Times New Roman" w:cs="Arial"/>
          <w:color w:val="323130"/>
          <w:lang w:eastAsia="en-AU"/>
        </w:rPr>
        <w:t xml:space="preserve">supports and services should be delivered. </w:t>
      </w:r>
    </w:p>
    <w:p w:rsidR="001C4FF1" w:rsidRPr="00C43519" w:rsidRDefault="001C4FF1" w:rsidP="00894A48">
      <w:pPr>
        <w:shd w:val="clear" w:color="auto" w:fill="FFFFFF" w:themeFill="background1"/>
        <w:spacing w:after="0" w:line="360" w:lineRule="auto"/>
        <w:rPr>
          <w:rFonts w:eastAsia="Times New Roman" w:cs="Arial"/>
          <w:color w:val="323130"/>
          <w:lang w:eastAsia="en-AU"/>
        </w:rPr>
      </w:pPr>
    </w:p>
    <w:p w:rsidR="00DF161A" w:rsidRPr="00C43519" w:rsidRDefault="00DF161A"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This is with discussion</w:t>
      </w:r>
      <w:r w:rsidR="001C4FF1" w:rsidRPr="00C43519">
        <w:rPr>
          <w:rFonts w:eastAsia="Times New Roman" w:cs="Arial"/>
          <w:color w:val="323130"/>
          <w:lang w:eastAsia="en-AU"/>
        </w:rPr>
        <w:t>s</w:t>
      </w:r>
      <w:r w:rsidRPr="00C43519">
        <w:rPr>
          <w:rFonts w:eastAsia="Times New Roman" w:cs="Arial"/>
          <w:color w:val="323130"/>
          <w:lang w:eastAsia="en-AU"/>
        </w:rPr>
        <w:t xml:space="preserve"> about how workers are delivering support. So in the </w:t>
      </w:r>
      <w:r w:rsidR="00894A48">
        <w:rPr>
          <w:rFonts w:eastAsia="Times New Roman" w:cs="Arial"/>
          <w:color w:val="323130"/>
          <w:lang w:eastAsia="en-AU"/>
        </w:rPr>
        <w:t>W</w:t>
      </w:r>
      <w:r w:rsidRPr="00C43519">
        <w:rPr>
          <w:rFonts w:eastAsia="Times New Roman" w:cs="Arial"/>
          <w:color w:val="323130"/>
          <w:lang w:eastAsia="en-AU"/>
        </w:rPr>
        <w:t xml:space="preserve">orking </w:t>
      </w:r>
      <w:r w:rsidR="00894A48">
        <w:rPr>
          <w:rFonts w:eastAsia="Times New Roman" w:cs="Arial"/>
          <w:color w:val="323130"/>
          <w:lang w:eastAsia="en-AU"/>
        </w:rPr>
        <w:t>To</w:t>
      </w:r>
      <w:r w:rsidRPr="00C43519">
        <w:rPr>
          <w:rFonts w:eastAsia="Times New Roman" w:cs="Arial"/>
          <w:color w:val="323130"/>
          <w:lang w:eastAsia="en-AU"/>
        </w:rPr>
        <w:t xml:space="preserve">gether </w:t>
      </w:r>
      <w:r w:rsidR="00894A48">
        <w:rPr>
          <w:rFonts w:eastAsia="Times New Roman" w:cs="Arial"/>
          <w:color w:val="323130"/>
          <w:lang w:eastAsia="en-AU"/>
        </w:rPr>
        <w:t>G</w:t>
      </w:r>
      <w:r w:rsidRPr="00C43519">
        <w:rPr>
          <w:rFonts w:eastAsia="Times New Roman" w:cs="Arial"/>
          <w:color w:val="323130"/>
          <w:lang w:eastAsia="en-AU"/>
        </w:rPr>
        <w:t>uide for participants, it has a section about giving and receiving feedback. So good working relationships rely on being able to give and receive really open and honest feedback</w:t>
      </w:r>
      <w:r w:rsidR="000A4696">
        <w:rPr>
          <w:rFonts w:eastAsia="Times New Roman" w:cs="Arial"/>
          <w:color w:val="323130"/>
          <w:lang w:eastAsia="en-AU"/>
        </w:rPr>
        <w:t xml:space="preserve"> such as b</w:t>
      </w:r>
      <w:r w:rsidRPr="00C43519">
        <w:rPr>
          <w:rFonts w:eastAsia="Times New Roman" w:cs="Arial"/>
          <w:color w:val="323130"/>
          <w:lang w:eastAsia="en-AU"/>
        </w:rPr>
        <w:t>eing able to talk with your work</w:t>
      </w:r>
      <w:r w:rsidR="001C4FF1" w:rsidRPr="00C43519">
        <w:rPr>
          <w:rFonts w:eastAsia="Times New Roman" w:cs="Arial"/>
          <w:color w:val="323130"/>
          <w:lang w:eastAsia="en-AU"/>
        </w:rPr>
        <w:t>ers</w:t>
      </w:r>
      <w:r w:rsidRPr="00C43519">
        <w:rPr>
          <w:rFonts w:eastAsia="Times New Roman" w:cs="Arial"/>
          <w:color w:val="323130"/>
          <w:lang w:eastAsia="en-AU"/>
        </w:rPr>
        <w:t xml:space="preserve"> about any concerns or questions</w:t>
      </w:r>
      <w:r w:rsidR="000A4696">
        <w:rPr>
          <w:rFonts w:eastAsia="Times New Roman" w:cs="Arial"/>
          <w:color w:val="323130"/>
          <w:lang w:eastAsia="en-AU"/>
        </w:rPr>
        <w:t>. I</w:t>
      </w:r>
      <w:r w:rsidRPr="00C43519">
        <w:rPr>
          <w:rFonts w:eastAsia="Times New Roman" w:cs="Arial"/>
          <w:color w:val="323130"/>
          <w:lang w:eastAsia="en-AU"/>
        </w:rPr>
        <w:t xml:space="preserve">t means you can address them before they end up becoming big problems. And you can also use these to talk to </w:t>
      </w:r>
      <w:r w:rsidR="001C4FF1" w:rsidRPr="00C43519">
        <w:rPr>
          <w:rFonts w:eastAsia="Times New Roman" w:cs="Arial"/>
          <w:color w:val="323130"/>
          <w:lang w:eastAsia="en-AU"/>
        </w:rPr>
        <w:t xml:space="preserve">your providers as well. </w:t>
      </w:r>
    </w:p>
    <w:p w:rsidR="001C4FF1" w:rsidRPr="00C43519" w:rsidRDefault="001C4FF1" w:rsidP="00894A48">
      <w:pPr>
        <w:shd w:val="clear" w:color="auto" w:fill="FFFFFF" w:themeFill="background1"/>
        <w:spacing w:after="0" w:line="360" w:lineRule="auto"/>
        <w:rPr>
          <w:rFonts w:eastAsia="Times New Roman" w:cs="Arial"/>
          <w:color w:val="323130"/>
          <w:lang w:eastAsia="en-AU"/>
        </w:rPr>
      </w:pPr>
    </w:p>
    <w:p w:rsidR="00DF161A" w:rsidRPr="00C43519" w:rsidRDefault="00DF161A"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Make a habit of checking in with your worker and provider and let them know how things are going. You could agree to spend the last five minutes of a shift, for example, or set up a time during the work week to raise any issues that you may have</w:t>
      </w:r>
      <w:r w:rsidR="001C4FF1" w:rsidRPr="00C43519">
        <w:rPr>
          <w:rFonts w:eastAsia="Times New Roman" w:cs="Arial"/>
          <w:color w:val="323130"/>
          <w:lang w:eastAsia="en-AU"/>
        </w:rPr>
        <w:t xml:space="preserve"> i</w:t>
      </w:r>
      <w:r w:rsidRPr="00C43519">
        <w:rPr>
          <w:rFonts w:eastAsia="Times New Roman" w:cs="Arial"/>
          <w:color w:val="323130"/>
          <w:lang w:eastAsia="en-AU"/>
        </w:rPr>
        <w:t>f you haven't already had a chance.</w:t>
      </w:r>
    </w:p>
    <w:p w:rsidR="001C4FF1" w:rsidRPr="00C43519" w:rsidRDefault="001C4FF1" w:rsidP="00894A48">
      <w:pPr>
        <w:shd w:val="clear" w:color="auto" w:fill="FFFFFF" w:themeFill="background1"/>
        <w:spacing w:after="0" w:line="360" w:lineRule="auto"/>
        <w:rPr>
          <w:rFonts w:eastAsia="Times New Roman" w:cs="Arial"/>
          <w:color w:val="323130"/>
          <w:lang w:eastAsia="en-AU"/>
        </w:rPr>
      </w:pPr>
    </w:p>
    <w:p w:rsidR="00DF161A" w:rsidRPr="00C43519" w:rsidRDefault="00DF161A"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The gu</w:t>
      </w:r>
      <w:r w:rsidR="001C4FF1" w:rsidRPr="00C43519">
        <w:rPr>
          <w:rFonts w:eastAsia="Times New Roman" w:cs="Arial"/>
          <w:color w:val="323130"/>
          <w:lang w:eastAsia="en-AU"/>
        </w:rPr>
        <w:t>ide</w:t>
      </w:r>
      <w:r w:rsidRPr="00C43519">
        <w:rPr>
          <w:rFonts w:eastAsia="Times New Roman" w:cs="Arial"/>
          <w:color w:val="323130"/>
          <w:lang w:eastAsia="en-AU"/>
        </w:rPr>
        <w:t xml:space="preserve"> gives examples of how to talk to you</w:t>
      </w:r>
      <w:r w:rsidR="001C4FF1" w:rsidRPr="00C43519">
        <w:rPr>
          <w:rFonts w:eastAsia="Times New Roman" w:cs="Arial"/>
          <w:color w:val="323130"/>
          <w:lang w:eastAsia="en-AU"/>
        </w:rPr>
        <w:t>,</w:t>
      </w:r>
      <w:r w:rsidRPr="00C43519">
        <w:rPr>
          <w:rFonts w:eastAsia="Times New Roman" w:cs="Arial"/>
          <w:color w:val="323130"/>
          <w:lang w:eastAsia="en-AU"/>
        </w:rPr>
        <w:t xml:space="preserve"> a worker. There are tools and templates to assess a worker's capabilities or the skills that they have in identifying any gaps.</w:t>
      </w:r>
    </w:p>
    <w:p w:rsidR="001C4FF1" w:rsidRPr="00C43519" w:rsidRDefault="001C4FF1" w:rsidP="00894A48">
      <w:pPr>
        <w:shd w:val="clear" w:color="auto" w:fill="FFFFFF" w:themeFill="background1"/>
        <w:spacing w:after="0" w:line="360" w:lineRule="auto"/>
        <w:rPr>
          <w:rFonts w:eastAsia="Times New Roman" w:cs="Arial"/>
          <w:color w:val="323130"/>
          <w:lang w:eastAsia="en-AU"/>
        </w:rPr>
      </w:pPr>
    </w:p>
    <w:p w:rsidR="00DF161A" w:rsidRDefault="00DF161A"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These practical examples of approaches suited to workers delivering different types of support.</w:t>
      </w:r>
    </w:p>
    <w:p w:rsidR="000A4696" w:rsidRPr="00C43519" w:rsidRDefault="000A4696" w:rsidP="00894A48">
      <w:pPr>
        <w:shd w:val="clear" w:color="auto" w:fill="FFFFFF" w:themeFill="background1"/>
        <w:spacing w:after="0" w:line="360" w:lineRule="auto"/>
        <w:rPr>
          <w:rFonts w:eastAsia="Times New Roman" w:cs="Arial"/>
          <w:color w:val="323130"/>
          <w:lang w:eastAsia="en-AU"/>
        </w:rPr>
      </w:pPr>
    </w:p>
    <w:p w:rsidR="00DF161A" w:rsidRPr="00C43519" w:rsidRDefault="00DF161A"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A new interactive online version of the supervision resources will be available by the end of June, with plain language resources and templates for assessing workers setting up </w:t>
      </w:r>
      <w:r w:rsidR="001C4FF1" w:rsidRPr="00C43519">
        <w:rPr>
          <w:rFonts w:eastAsia="Times New Roman" w:cs="Arial"/>
          <w:color w:val="323130"/>
          <w:lang w:eastAsia="en-AU"/>
        </w:rPr>
        <w:t>P</w:t>
      </w:r>
      <w:r w:rsidRPr="00C43519">
        <w:rPr>
          <w:rFonts w:eastAsia="Times New Roman" w:cs="Arial"/>
          <w:color w:val="323130"/>
          <w:lang w:eastAsia="en-AU"/>
        </w:rPr>
        <w:t xml:space="preserve">erformance </w:t>
      </w:r>
      <w:r w:rsidR="001C4FF1" w:rsidRPr="00C43519">
        <w:rPr>
          <w:rFonts w:eastAsia="Times New Roman" w:cs="Arial"/>
          <w:color w:val="323130"/>
          <w:lang w:eastAsia="en-AU"/>
        </w:rPr>
        <w:t>A</w:t>
      </w:r>
      <w:r w:rsidRPr="00C43519">
        <w:rPr>
          <w:rFonts w:eastAsia="Times New Roman" w:cs="Arial"/>
          <w:color w:val="323130"/>
          <w:lang w:eastAsia="en-AU"/>
        </w:rPr>
        <w:t>greements, and tips on giving feedback for self managing participants. So there's going to be a lot more resources there for self</w:t>
      </w:r>
      <w:r w:rsidR="001C4FF1" w:rsidRPr="00C43519">
        <w:rPr>
          <w:rFonts w:eastAsia="Times New Roman" w:cs="Arial"/>
          <w:color w:val="323130"/>
          <w:lang w:eastAsia="en-AU"/>
        </w:rPr>
        <w:t>-</w:t>
      </w:r>
      <w:r w:rsidRPr="00C43519">
        <w:rPr>
          <w:rFonts w:eastAsia="Times New Roman" w:cs="Arial"/>
          <w:color w:val="323130"/>
          <w:lang w:eastAsia="en-AU"/>
        </w:rPr>
        <w:t>managing participants.</w:t>
      </w:r>
    </w:p>
    <w:p w:rsidR="001C4FF1" w:rsidRPr="00C43519" w:rsidRDefault="001C4FF1" w:rsidP="00894A48">
      <w:pPr>
        <w:shd w:val="clear" w:color="auto" w:fill="FFFFFF" w:themeFill="background1"/>
        <w:spacing w:after="0" w:line="360" w:lineRule="auto"/>
        <w:rPr>
          <w:rFonts w:eastAsia="Times New Roman" w:cs="Arial"/>
          <w:color w:val="323130"/>
          <w:lang w:eastAsia="en-AU"/>
        </w:rPr>
      </w:pPr>
    </w:p>
    <w:p w:rsidR="001C4FF1" w:rsidRPr="00C43519" w:rsidRDefault="000A4696" w:rsidP="00894A48">
      <w:pPr>
        <w:shd w:val="clear" w:color="auto" w:fill="FFFFFF" w:themeFill="background1"/>
        <w:spacing w:after="0" w:line="360" w:lineRule="auto"/>
        <w:rPr>
          <w:rFonts w:eastAsia="Times New Roman" w:cs="Arial"/>
          <w:color w:val="323130"/>
          <w:lang w:eastAsia="en-AU"/>
        </w:rPr>
      </w:pPr>
      <w:r>
        <w:rPr>
          <w:rFonts w:eastAsia="Times New Roman" w:cs="Arial"/>
          <w:color w:val="323130"/>
          <w:lang w:eastAsia="en-AU"/>
        </w:rPr>
        <w:t xml:space="preserve">I will </w:t>
      </w:r>
      <w:r w:rsidR="00DF161A" w:rsidRPr="00C43519">
        <w:rPr>
          <w:rFonts w:eastAsia="Times New Roman" w:cs="Arial"/>
          <w:color w:val="323130"/>
          <w:lang w:eastAsia="en-AU"/>
        </w:rPr>
        <w:t>just give you a</w:t>
      </w:r>
      <w:r w:rsidR="001C4FF1" w:rsidRPr="00C43519">
        <w:rPr>
          <w:rFonts w:eastAsia="Times New Roman" w:cs="Arial"/>
          <w:color w:val="323130"/>
          <w:lang w:eastAsia="en-AU"/>
        </w:rPr>
        <w:t>n</w:t>
      </w:r>
      <w:r w:rsidR="00DF161A" w:rsidRPr="00C43519">
        <w:rPr>
          <w:rFonts w:eastAsia="Times New Roman" w:cs="Arial"/>
          <w:color w:val="323130"/>
          <w:lang w:eastAsia="en-AU"/>
        </w:rPr>
        <w:t xml:space="preserve"> example of how </w:t>
      </w:r>
      <w:r w:rsidR="001C4FF1" w:rsidRPr="00C43519">
        <w:rPr>
          <w:rFonts w:eastAsia="Times New Roman" w:cs="Arial"/>
          <w:color w:val="323130"/>
          <w:lang w:eastAsia="en-AU"/>
        </w:rPr>
        <w:t>the supervision resources work.</w:t>
      </w:r>
    </w:p>
    <w:p w:rsidR="001C4FF1" w:rsidRPr="00C43519" w:rsidRDefault="001C4FF1" w:rsidP="00894A48">
      <w:pPr>
        <w:shd w:val="clear" w:color="auto" w:fill="FFFFFF" w:themeFill="background1"/>
        <w:spacing w:after="0" w:line="360" w:lineRule="auto"/>
        <w:rPr>
          <w:rFonts w:eastAsia="Times New Roman" w:cs="Arial"/>
          <w:color w:val="323130"/>
          <w:lang w:eastAsia="en-AU"/>
        </w:rPr>
      </w:pPr>
    </w:p>
    <w:p w:rsidR="00DF161A" w:rsidRPr="00C43519" w:rsidRDefault="001C4FF1"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S</w:t>
      </w:r>
      <w:r w:rsidR="00DF161A" w:rsidRPr="00C43519">
        <w:rPr>
          <w:rFonts w:eastAsia="Times New Roman" w:cs="Arial"/>
          <w:color w:val="323130"/>
          <w:lang w:eastAsia="en-AU"/>
        </w:rPr>
        <w:t xml:space="preserve">o </w:t>
      </w:r>
      <w:r w:rsidRPr="00C43519">
        <w:rPr>
          <w:rFonts w:eastAsia="Times New Roman" w:cs="Arial"/>
          <w:color w:val="323130"/>
          <w:lang w:eastAsia="en-AU"/>
        </w:rPr>
        <w:t>Rhonda</w:t>
      </w:r>
      <w:r w:rsidR="00DF161A" w:rsidRPr="00C43519">
        <w:rPr>
          <w:rFonts w:eastAsia="Times New Roman" w:cs="Arial"/>
          <w:color w:val="323130"/>
          <w:lang w:eastAsia="en-AU"/>
        </w:rPr>
        <w:t xml:space="preserve"> wants to give feedback to her support work</w:t>
      </w:r>
      <w:r w:rsidRPr="00C43519">
        <w:rPr>
          <w:rFonts w:eastAsia="Times New Roman" w:cs="Arial"/>
          <w:color w:val="323130"/>
          <w:lang w:eastAsia="en-AU"/>
        </w:rPr>
        <w:t>er</w:t>
      </w:r>
      <w:r w:rsidR="00DF161A" w:rsidRPr="00C43519">
        <w:rPr>
          <w:rFonts w:eastAsia="Times New Roman" w:cs="Arial"/>
          <w:color w:val="323130"/>
          <w:lang w:eastAsia="en-AU"/>
        </w:rPr>
        <w:t xml:space="preserve"> Nan, but isn't quite sure how to go about it. </w:t>
      </w:r>
      <w:r w:rsidRPr="00C43519">
        <w:rPr>
          <w:rFonts w:eastAsia="Times New Roman" w:cs="Arial"/>
          <w:color w:val="323130"/>
          <w:lang w:eastAsia="en-AU"/>
        </w:rPr>
        <w:t>So Rhonda</w:t>
      </w:r>
      <w:r w:rsidR="00DF161A" w:rsidRPr="00C43519">
        <w:rPr>
          <w:rFonts w:eastAsia="Times New Roman" w:cs="Arial"/>
          <w:color w:val="323130"/>
          <w:lang w:eastAsia="en-AU"/>
        </w:rPr>
        <w:t xml:space="preserve"> reads the guide to help plan out how she will talk to with Nan. She finds some example questions to ask Nan and ideas about the best ways to give constructive feedback.</w:t>
      </w:r>
    </w:p>
    <w:p w:rsidR="001C4FF1" w:rsidRPr="00C43519" w:rsidRDefault="001C4FF1" w:rsidP="00894A48">
      <w:pPr>
        <w:shd w:val="clear" w:color="auto" w:fill="FFFFFF" w:themeFill="background1"/>
        <w:spacing w:after="0" w:line="360" w:lineRule="auto"/>
        <w:rPr>
          <w:rFonts w:eastAsia="Times New Roman" w:cs="Arial"/>
          <w:color w:val="323130"/>
          <w:lang w:eastAsia="en-AU"/>
        </w:rPr>
      </w:pPr>
    </w:p>
    <w:p w:rsidR="00DF161A" w:rsidRPr="00C43519" w:rsidRDefault="00DF161A"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The gu</w:t>
      </w:r>
      <w:r w:rsidR="001C4FF1" w:rsidRPr="00C43519">
        <w:rPr>
          <w:rFonts w:eastAsia="Times New Roman" w:cs="Arial"/>
          <w:color w:val="323130"/>
          <w:lang w:eastAsia="en-AU"/>
        </w:rPr>
        <w:t>ide</w:t>
      </w:r>
      <w:r w:rsidRPr="00C43519">
        <w:rPr>
          <w:rFonts w:eastAsia="Times New Roman" w:cs="Arial"/>
          <w:color w:val="323130"/>
          <w:lang w:eastAsia="en-AU"/>
        </w:rPr>
        <w:t xml:space="preserve"> gives suggestions on how to say things clearly. For example, instead of saying to Nan, </w:t>
      </w:r>
      <w:r w:rsidR="001C4FF1" w:rsidRPr="00C43519">
        <w:rPr>
          <w:rFonts w:eastAsia="Times New Roman" w:cs="Arial"/>
          <w:color w:val="323130"/>
          <w:lang w:eastAsia="en-AU"/>
        </w:rPr>
        <w:t>“</w:t>
      </w:r>
      <w:r w:rsidRPr="00C43519">
        <w:rPr>
          <w:rFonts w:eastAsia="Times New Roman" w:cs="Arial"/>
          <w:color w:val="323130"/>
          <w:lang w:eastAsia="en-AU"/>
        </w:rPr>
        <w:t>I'm mostly happy with your support</w:t>
      </w:r>
      <w:r w:rsidR="001C4FF1" w:rsidRPr="00C43519">
        <w:rPr>
          <w:rFonts w:eastAsia="Times New Roman" w:cs="Arial"/>
          <w:color w:val="323130"/>
          <w:lang w:eastAsia="en-AU"/>
        </w:rPr>
        <w:t>”</w:t>
      </w:r>
      <w:r w:rsidRPr="00C43519">
        <w:rPr>
          <w:rFonts w:eastAsia="Times New Roman" w:cs="Arial"/>
          <w:color w:val="323130"/>
          <w:lang w:eastAsia="en-AU"/>
        </w:rPr>
        <w:t xml:space="preserve"> </w:t>
      </w:r>
      <w:r w:rsidR="001C4FF1" w:rsidRPr="00C43519">
        <w:rPr>
          <w:rFonts w:eastAsia="Times New Roman" w:cs="Arial"/>
          <w:color w:val="323130"/>
          <w:lang w:eastAsia="en-AU"/>
        </w:rPr>
        <w:t>Rhonda learns</w:t>
      </w:r>
      <w:r w:rsidRPr="00C43519">
        <w:rPr>
          <w:rFonts w:eastAsia="Times New Roman" w:cs="Arial"/>
          <w:color w:val="323130"/>
          <w:lang w:eastAsia="en-AU"/>
        </w:rPr>
        <w:t xml:space="preserve"> that she could be more specific about how</w:t>
      </w:r>
      <w:r w:rsidR="001C4FF1" w:rsidRPr="00C43519">
        <w:rPr>
          <w:rFonts w:eastAsia="Times New Roman" w:cs="Arial"/>
          <w:color w:val="323130"/>
          <w:lang w:eastAsia="en-AU"/>
        </w:rPr>
        <w:t>,</w:t>
      </w:r>
      <w:r w:rsidRPr="00C43519">
        <w:rPr>
          <w:rFonts w:eastAsia="Times New Roman" w:cs="Arial"/>
          <w:color w:val="323130"/>
          <w:lang w:eastAsia="en-AU"/>
        </w:rPr>
        <w:t xml:space="preserve"> what she wants and needs by saying </w:t>
      </w:r>
      <w:r w:rsidR="001C4FF1" w:rsidRPr="00C43519">
        <w:rPr>
          <w:rFonts w:eastAsia="Times New Roman" w:cs="Arial"/>
          <w:color w:val="323130"/>
          <w:lang w:eastAsia="en-AU"/>
        </w:rPr>
        <w:t>“</w:t>
      </w:r>
      <w:r w:rsidRPr="00C43519">
        <w:rPr>
          <w:rFonts w:eastAsia="Times New Roman" w:cs="Arial"/>
          <w:color w:val="323130"/>
          <w:lang w:eastAsia="en-AU"/>
        </w:rPr>
        <w:t>I really like it when you che</w:t>
      </w:r>
      <w:r w:rsidR="001C4FF1" w:rsidRPr="00C43519">
        <w:rPr>
          <w:rFonts w:eastAsia="Times New Roman" w:cs="Arial"/>
          <w:color w:val="323130"/>
          <w:lang w:eastAsia="en-AU"/>
        </w:rPr>
        <w:t>ck</w:t>
      </w:r>
      <w:r w:rsidRPr="00C43519">
        <w:rPr>
          <w:rFonts w:eastAsia="Times New Roman" w:cs="Arial"/>
          <w:color w:val="323130"/>
          <w:lang w:eastAsia="en-AU"/>
        </w:rPr>
        <w:t xml:space="preserve"> in with me first before helping me with a task because I need to finish one task before I start another</w:t>
      </w:r>
      <w:r w:rsidR="001C4FF1" w:rsidRPr="00C43519">
        <w:rPr>
          <w:rFonts w:eastAsia="Times New Roman" w:cs="Arial"/>
          <w:color w:val="323130"/>
          <w:lang w:eastAsia="en-AU"/>
        </w:rPr>
        <w:t>”</w:t>
      </w:r>
      <w:r w:rsidRPr="00C43519">
        <w:rPr>
          <w:rFonts w:eastAsia="Times New Roman" w:cs="Arial"/>
          <w:color w:val="323130"/>
          <w:lang w:eastAsia="en-AU"/>
        </w:rPr>
        <w:t>. The guide also helps R</w:t>
      </w:r>
      <w:r w:rsidR="001C4FF1" w:rsidRPr="00C43519">
        <w:rPr>
          <w:rFonts w:eastAsia="Times New Roman" w:cs="Arial"/>
          <w:color w:val="323130"/>
          <w:lang w:eastAsia="en-AU"/>
        </w:rPr>
        <w:t>h</w:t>
      </w:r>
      <w:r w:rsidRPr="00C43519">
        <w:rPr>
          <w:rFonts w:eastAsia="Times New Roman" w:cs="Arial"/>
          <w:color w:val="323130"/>
          <w:lang w:eastAsia="en-AU"/>
        </w:rPr>
        <w:t>onda plan a difficult discussion</w:t>
      </w:r>
      <w:r w:rsidR="001C4FF1" w:rsidRPr="00C43519">
        <w:rPr>
          <w:rFonts w:eastAsia="Times New Roman" w:cs="Arial"/>
          <w:color w:val="323130"/>
          <w:lang w:eastAsia="en-AU"/>
        </w:rPr>
        <w:t xml:space="preserve"> a</w:t>
      </w:r>
      <w:r w:rsidRPr="00C43519">
        <w:rPr>
          <w:rFonts w:eastAsia="Times New Roman" w:cs="Arial"/>
          <w:color w:val="323130"/>
          <w:lang w:eastAsia="en-AU"/>
        </w:rPr>
        <w:t>bout Nan being distracted on the phone a lot lately and how to solve it.</w:t>
      </w:r>
    </w:p>
    <w:p w:rsidR="001C4FF1" w:rsidRPr="00C43519" w:rsidRDefault="001C4FF1" w:rsidP="00894A48">
      <w:pPr>
        <w:shd w:val="clear" w:color="auto" w:fill="FFFFFF" w:themeFill="background1"/>
        <w:spacing w:after="0" w:line="360" w:lineRule="auto"/>
        <w:rPr>
          <w:rFonts w:eastAsia="Times New Roman" w:cs="Arial"/>
          <w:color w:val="323130"/>
          <w:lang w:eastAsia="en-AU"/>
        </w:rPr>
      </w:pPr>
    </w:p>
    <w:p w:rsidR="00DF161A" w:rsidRPr="00C43519" w:rsidRDefault="001C4FF1"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Rhonda asks</w:t>
      </w:r>
      <w:r w:rsidR="00DF161A" w:rsidRPr="00C43519">
        <w:rPr>
          <w:rFonts w:eastAsia="Times New Roman" w:cs="Arial"/>
          <w:color w:val="323130"/>
          <w:lang w:eastAsia="en-AU"/>
        </w:rPr>
        <w:t xml:space="preserve"> Nan</w:t>
      </w:r>
      <w:r w:rsidR="00936DE0">
        <w:rPr>
          <w:rFonts w:eastAsia="Times New Roman" w:cs="Arial"/>
          <w:color w:val="323130"/>
          <w:lang w:eastAsia="en-AU"/>
        </w:rPr>
        <w:t>:</w:t>
      </w:r>
      <w:r w:rsidR="00DF161A" w:rsidRPr="00C43519">
        <w:rPr>
          <w:rFonts w:eastAsia="Times New Roman" w:cs="Arial"/>
          <w:color w:val="323130"/>
          <w:lang w:eastAsia="en-AU"/>
        </w:rPr>
        <w:t xml:space="preserve"> </w:t>
      </w:r>
      <w:r w:rsidR="00936DE0">
        <w:rPr>
          <w:rFonts w:eastAsia="Times New Roman" w:cs="Arial"/>
          <w:color w:val="323130"/>
          <w:lang w:eastAsia="en-AU"/>
        </w:rPr>
        <w:t>“I</w:t>
      </w:r>
      <w:r w:rsidR="00DF161A" w:rsidRPr="00C43519">
        <w:rPr>
          <w:rFonts w:eastAsia="Times New Roman" w:cs="Arial"/>
          <w:color w:val="323130"/>
          <w:lang w:eastAsia="en-AU"/>
        </w:rPr>
        <w:t>s everything OK? I have noticed you've been on your phone a bit, particularly when I've needed help. I need to make sure I get the help when I need it. Can we talk about what's happening?</w:t>
      </w:r>
      <w:r w:rsidR="00936DE0">
        <w:rPr>
          <w:rFonts w:eastAsia="Times New Roman" w:cs="Arial"/>
          <w:color w:val="323130"/>
          <w:lang w:eastAsia="en-AU"/>
        </w:rPr>
        <w:t>”</w:t>
      </w:r>
    </w:p>
    <w:p w:rsidR="001C4FF1" w:rsidRPr="00C43519" w:rsidRDefault="001C4FF1" w:rsidP="00894A48">
      <w:pPr>
        <w:shd w:val="clear" w:color="auto" w:fill="FFFFFF" w:themeFill="background1"/>
        <w:spacing w:after="0" w:line="360" w:lineRule="auto"/>
        <w:rPr>
          <w:rFonts w:eastAsia="Times New Roman" w:cs="Arial"/>
          <w:color w:val="323130"/>
          <w:lang w:eastAsia="en-AU"/>
        </w:rPr>
      </w:pPr>
    </w:p>
    <w:p w:rsidR="00DF161A" w:rsidRPr="00C43519" w:rsidRDefault="001C4FF1"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From </w:t>
      </w:r>
      <w:r w:rsidR="00DF161A" w:rsidRPr="00C43519">
        <w:rPr>
          <w:rFonts w:eastAsia="Times New Roman" w:cs="Arial"/>
          <w:color w:val="323130"/>
          <w:lang w:eastAsia="en-AU"/>
        </w:rPr>
        <w:t>having this conversation</w:t>
      </w:r>
      <w:r w:rsidR="00A36B94">
        <w:rPr>
          <w:rFonts w:eastAsia="Times New Roman" w:cs="Arial"/>
          <w:color w:val="323130"/>
          <w:lang w:eastAsia="en-AU"/>
        </w:rPr>
        <w:t>,</w:t>
      </w:r>
      <w:r w:rsidR="00DF161A" w:rsidRPr="00C43519">
        <w:rPr>
          <w:rFonts w:eastAsia="Times New Roman" w:cs="Arial"/>
          <w:color w:val="323130"/>
          <w:lang w:eastAsia="en-AU"/>
        </w:rPr>
        <w:t xml:space="preserve"> </w:t>
      </w:r>
      <w:r w:rsidR="001E08EE" w:rsidRPr="00C43519">
        <w:rPr>
          <w:rFonts w:eastAsia="Times New Roman" w:cs="Arial"/>
          <w:color w:val="323130"/>
          <w:lang w:eastAsia="en-AU"/>
        </w:rPr>
        <w:t>Rhonda finds</w:t>
      </w:r>
      <w:r w:rsidR="00DF161A" w:rsidRPr="00C43519">
        <w:rPr>
          <w:rFonts w:eastAsia="Times New Roman" w:cs="Arial"/>
          <w:color w:val="323130"/>
          <w:lang w:eastAsia="en-AU"/>
        </w:rPr>
        <w:t xml:space="preserve"> out that Nan had been on the phone with her childcare centre</w:t>
      </w:r>
      <w:r w:rsidR="001E08EE" w:rsidRPr="00C43519">
        <w:rPr>
          <w:rFonts w:eastAsia="Times New Roman" w:cs="Arial"/>
          <w:color w:val="323130"/>
          <w:lang w:eastAsia="en-AU"/>
        </w:rPr>
        <w:t xml:space="preserve"> bec</w:t>
      </w:r>
      <w:r w:rsidR="00DF161A" w:rsidRPr="00C43519">
        <w:rPr>
          <w:rFonts w:eastAsia="Times New Roman" w:cs="Arial"/>
          <w:color w:val="323130"/>
          <w:lang w:eastAsia="en-AU"/>
        </w:rPr>
        <w:t>ause they child had been sick, so Nan said that she knew that she had been a bit distracted and she would organise childcare outside of her work hours.</w:t>
      </w:r>
    </w:p>
    <w:p w:rsidR="001E08EE" w:rsidRPr="00C43519" w:rsidRDefault="001E08EE" w:rsidP="00894A48">
      <w:pPr>
        <w:shd w:val="clear" w:color="auto" w:fill="FFFFFF" w:themeFill="background1"/>
        <w:spacing w:after="0" w:line="360" w:lineRule="auto"/>
        <w:rPr>
          <w:rFonts w:eastAsia="Times New Roman" w:cs="Arial"/>
          <w:color w:val="323130"/>
          <w:lang w:eastAsia="en-AU"/>
        </w:rPr>
      </w:pPr>
    </w:p>
    <w:p w:rsidR="001E08EE" w:rsidRPr="00C43519" w:rsidRDefault="00DF161A"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R</w:t>
      </w:r>
      <w:r w:rsidR="001E08EE" w:rsidRPr="00C43519">
        <w:rPr>
          <w:rFonts w:eastAsia="Times New Roman" w:cs="Arial"/>
          <w:color w:val="323130"/>
          <w:lang w:eastAsia="en-AU"/>
        </w:rPr>
        <w:t>h</w:t>
      </w:r>
      <w:r w:rsidRPr="00C43519">
        <w:rPr>
          <w:rFonts w:eastAsia="Times New Roman" w:cs="Arial"/>
          <w:color w:val="323130"/>
          <w:lang w:eastAsia="en-AU"/>
        </w:rPr>
        <w:t>onda and Nan establish activities like agreeing to che</w:t>
      </w:r>
      <w:r w:rsidR="001E08EE" w:rsidRPr="00C43519">
        <w:rPr>
          <w:rFonts w:eastAsia="Times New Roman" w:cs="Arial"/>
          <w:color w:val="323130"/>
          <w:lang w:eastAsia="en-AU"/>
        </w:rPr>
        <w:t>ck</w:t>
      </w:r>
      <w:r w:rsidRPr="00C43519">
        <w:rPr>
          <w:rFonts w:eastAsia="Times New Roman" w:cs="Arial"/>
          <w:color w:val="323130"/>
          <w:lang w:eastAsia="en-AU"/>
        </w:rPr>
        <w:t xml:space="preserve"> in at the beginning of a shift and agreeing to have a cup of tea</w:t>
      </w:r>
      <w:r w:rsidR="001E08EE" w:rsidRPr="00C43519">
        <w:rPr>
          <w:rFonts w:eastAsia="Times New Roman" w:cs="Arial"/>
          <w:color w:val="323130"/>
          <w:lang w:eastAsia="en-AU"/>
        </w:rPr>
        <w:t xml:space="preserve"> or </w:t>
      </w:r>
      <w:r w:rsidRPr="00C43519">
        <w:rPr>
          <w:rFonts w:eastAsia="Times New Roman" w:cs="Arial"/>
          <w:color w:val="323130"/>
          <w:lang w:eastAsia="en-AU"/>
        </w:rPr>
        <w:t xml:space="preserve">coffee and a chat about hang how things are going once a fortnight so this helps them work together to find areas where there is room for improvement between Rhonda and Nan. </w:t>
      </w:r>
    </w:p>
    <w:p w:rsidR="001E08EE" w:rsidRPr="00C43519" w:rsidRDefault="001E08EE" w:rsidP="00894A48">
      <w:pPr>
        <w:shd w:val="clear" w:color="auto" w:fill="FFFFFF" w:themeFill="background1"/>
        <w:spacing w:after="0" w:line="360" w:lineRule="auto"/>
        <w:rPr>
          <w:rFonts w:eastAsia="Times New Roman" w:cs="Arial"/>
          <w:color w:val="323130"/>
          <w:lang w:eastAsia="en-AU"/>
        </w:rPr>
      </w:pPr>
    </w:p>
    <w:p w:rsidR="00DF161A" w:rsidRPr="00C43519" w:rsidRDefault="00DF161A"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So the </w:t>
      </w:r>
      <w:r w:rsidR="00894A48">
        <w:rPr>
          <w:rFonts w:eastAsia="Times New Roman" w:cs="Arial"/>
          <w:color w:val="323130"/>
          <w:lang w:eastAsia="en-AU"/>
        </w:rPr>
        <w:t>W</w:t>
      </w:r>
      <w:r w:rsidRPr="00C43519">
        <w:rPr>
          <w:rFonts w:eastAsia="Times New Roman" w:cs="Arial"/>
          <w:color w:val="323130"/>
          <w:lang w:eastAsia="en-AU"/>
        </w:rPr>
        <w:t xml:space="preserve">orking </w:t>
      </w:r>
      <w:r w:rsidR="00894A48">
        <w:rPr>
          <w:rFonts w:eastAsia="Times New Roman" w:cs="Arial"/>
          <w:color w:val="323130"/>
          <w:lang w:eastAsia="en-AU"/>
        </w:rPr>
        <w:t>T</w:t>
      </w:r>
      <w:r w:rsidRPr="00C43519">
        <w:rPr>
          <w:rFonts w:eastAsia="Times New Roman" w:cs="Arial"/>
          <w:color w:val="323130"/>
          <w:lang w:eastAsia="en-AU"/>
        </w:rPr>
        <w:t xml:space="preserve">ogether </w:t>
      </w:r>
      <w:r w:rsidR="00894A48">
        <w:rPr>
          <w:rFonts w:eastAsia="Times New Roman" w:cs="Arial"/>
          <w:color w:val="323130"/>
          <w:lang w:eastAsia="en-AU"/>
        </w:rPr>
        <w:t>G</w:t>
      </w:r>
      <w:r w:rsidR="001E08EE" w:rsidRPr="00C43519">
        <w:rPr>
          <w:rFonts w:eastAsia="Times New Roman" w:cs="Arial"/>
          <w:color w:val="323130"/>
          <w:lang w:eastAsia="en-AU"/>
        </w:rPr>
        <w:t>uide</w:t>
      </w:r>
      <w:r w:rsidRPr="00C43519">
        <w:rPr>
          <w:rFonts w:eastAsia="Times New Roman" w:cs="Arial"/>
          <w:color w:val="323130"/>
          <w:lang w:eastAsia="en-AU"/>
        </w:rPr>
        <w:t xml:space="preserve"> has helped Rhonda </w:t>
      </w:r>
      <w:r w:rsidR="001E08EE" w:rsidRPr="00C43519">
        <w:rPr>
          <w:rFonts w:eastAsia="Times New Roman" w:cs="Arial"/>
          <w:color w:val="323130"/>
          <w:lang w:eastAsia="en-AU"/>
        </w:rPr>
        <w:t>and Na</w:t>
      </w:r>
      <w:r w:rsidRPr="00C43519">
        <w:rPr>
          <w:rFonts w:eastAsia="Times New Roman" w:cs="Arial"/>
          <w:color w:val="323130"/>
          <w:lang w:eastAsia="en-AU"/>
        </w:rPr>
        <w:t>n set clear expectations for what good looks like</w:t>
      </w:r>
      <w:r w:rsidR="001E08EE" w:rsidRPr="00C43519">
        <w:rPr>
          <w:rFonts w:eastAsia="Times New Roman" w:cs="Arial"/>
          <w:color w:val="323130"/>
          <w:lang w:eastAsia="en-AU"/>
        </w:rPr>
        <w:t>. S</w:t>
      </w:r>
      <w:r w:rsidRPr="00C43519">
        <w:rPr>
          <w:rFonts w:eastAsia="Times New Roman" w:cs="Arial"/>
          <w:color w:val="323130"/>
          <w:lang w:eastAsia="en-AU"/>
        </w:rPr>
        <w:t>ince agreeing on how to work together now feel Nan feels supported and valued and that is leading to better outcomes for Rhonda.</w:t>
      </w:r>
    </w:p>
    <w:p w:rsidR="001E08EE" w:rsidRPr="00C43519" w:rsidRDefault="001E08EE" w:rsidP="00894A48">
      <w:pPr>
        <w:shd w:val="clear" w:color="auto" w:fill="FFFFFF" w:themeFill="background1"/>
        <w:spacing w:after="0" w:line="360" w:lineRule="auto"/>
        <w:rPr>
          <w:rFonts w:eastAsia="Times New Roman" w:cs="Arial"/>
          <w:color w:val="323130"/>
          <w:lang w:eastAsia="en-AU"/>
        </w:rPr>
      </w:pPr>
    </w:p>
    <w:p w:rsidR="00DF161A" w:rsidRPr="00C43519" w:rsidRDefault="00DF161A"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Just another example here, so Vinny is a self</w:t>
      </w:r>
      <w:r w:rsidR="001E08EE" w:rsidRPr="00C43519">
        <w:rPr>
          <w:rFonts w:eastAsia="Times New Roman" w:cs="Arial"/>
          <w:color w:val="323130"/>
          <w:lang w:eastAsia="en-AU"/>
        </w:rPr>
        <w:t>-</w:t>
      </w:r>
      <w:r w:rsidRPr="00C43519">
        <w:rPr>
          <w:rFonts w:eastAsia="Times New Roman" w:cs="Arial"/>
          <w:color w:val="323130"/>
          <w:lang w:eastAsia="en-AU"/>
        </w:rPr>
        <w:t xml:space="preserve">managing participant who's decided to employ his workers directly and </w:t>
      </w:r>
      <w:r w:rsidR="001E08EE" w:rsidRPr="00C43519">
        <w:rPr>
          <w:rFonts w:eastAsia="Times New Roman" w:cs="Arial"/>
          <w:color w:val="323130"/>
          <w:lang w:eastAsia="en-AU"/>
        </w:rPr>
        <w:t>has</w:t>
      </w:r>
      <w:r w:rsidRPr="00C43519">
        <w:rPr>
          <w:rFonts w:eastAsia="Times New Roman" w:cs="Arial"/>
          <w:color w:val="323130"/>
          <w:lang w:eastAsia="en-AU"/>
        </w:rPr>
        <w:t xml:space="preserve"> found helpful information on </w:t>
      </w:r>
      <w:r w:rsidR="001E08EE" w:rsidRPr="00C43519">
        <w:rPr>
          <w:rFonts w:eastAsia="Times New Roman" w:cs="Arial"/>
          <w:color w:val="323130"/>
          <w:lang w:eastAsia="en-AU"/>
        </w:rPr>
        <w:t>NDIA</w:t>
      </w:r>
      <w:r w:rsidRPr="00C43519">
        <w:rPr>
          <w:rFonts w:eastAsia="Times New Roman" w:cs="Arial"/>
          <w:color w:val="323130"/>
          <w:lang w:eastAsia="en-AU"/>
        </w:rPr>
        <w:t xml:space="preserve"> website about the processes he needs to follow. However</w:t>
      </w:r>
      <w:r w:rsidR="001E08EE" w:rsidRPr="00C43519">
        <w:rPr>
          <w:rFonts w:eastAsia="Times New Roman" w:cs="Arial"/>
          <w:color w:val="323130"/>
          <w:lang w:eastAsia="en-AU"/>
        </w:rPr>
        <w:t>,</w:t>
      </w:r>
      <w:r w:rsidRPr="00C43519">
        <w:rPr>
          <w:rFonts w:eastAsia="Times New Roman" w:cs="Arial"/>
          <w:color w:val="323130"/>
          <w:lang w:eastAsia="en-AU"/>
        </w:rPr>
        <w:t xml:space="preserve"> he wants some help to know what good support looks like.</w:t>
      </w:r>
    </w:p>
    <w:p w:rsidR="001E08EE" w:rsidRPr="00C43519" w:rsidRDefault="001E08EE" w:rsidP="00894A48">
      <w:pPr>
        <w:shd w:val="clear" w:color="auto" w:fill="FFFFFF" w:themeFill="background1"/>
        <w:spacing w:after="0" w:line="360" w:lineRule="auto"/>
        <w:rPr>
          <w:rFonts w:eastAsia="Times New Roman" w:cs="Arial"/>
          <w:color w:val="323130"/>
          <w:lang w:eastAsia="en-AU"/>
        </w:rPr>
      </w:pPr>
    </w:p>
    <w:p w:rsidR="001E08EE" w:rsidRPr="00C43519" w:rsidRDefault="001E08EE"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The </w:t>
      </w:r>
      <w:r w:rsidR="001C321A">
        <w:rPr>
          <w:rFonts w:eastAsia="Times New Roman" w:cs="Arial"/>
          <w:color w:val="323130"/>
          <w:lang w:eastAsia="en-AU"/>
        </w:rPr>
        <w:t>Framework</w:t>
      </w:r>
      <w:r w:rsidRPr="00C43519">
        <w:rPr>
          <w:rFonts w:eastAsia="Times New Roman" w:cs="Arial"/>
          <w:color w:val="323130"/>
          <w:lang w:eastAsia="en-AU"/>
        </w:rPr>
        <w:t xml:space="preserve"> helps Vinny with questions he has about his daily relationship with his current support worker, Amy, particularly around his privacy and independence, and upholding his rights.</w:t>
      </w:r>
    </w:p>
    <w:p w:rsidR="001E08EE" w:rsidRPr="00C43519" w:rsidRDefault="001E08EE" w:rsidP="00894A48">
      <w:pPr>
        <w:shd w:val="clear" w:color="auto" w:fill="FFFFFF" w:themeFill="background1"/>
        <w:spacing w:after="0" w:line="360" w:lineRule="auto"/>
        <w:rPr>
          <w:rFonts w:eastAsia="Times New Roman" w:cs="Arial"/>
          <w:color w:val="323130"/>
          <w:lang w:eastAsia="en-AU"/>
        </w:rPr>
      </w:pPr>
    </w:p>
    <w:p w:rsidR="001E08EE" w:rsidRPr="00C43519" w:rsidRDefault="001E08EE"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So when Vinny is in his bedroom, Amy will often enter to check on him or talk to him about the day ahead without knocking. This makes Vinny uncomfortable, and he wants to provide this feedback to Amy, but he needs help expressing his concerns.</w:t>
      </w:r>
    </w:p>
    <w:p w:rsidR="001E08EE" w:rsidRPr="00C43519" w:rsidRDefault="001E08EE" w:rsidP="00894A48">
      <w:pPr>
        <w:shd w:val="clear" w:color="auto" w:fill="FFFFFF" w:themeFill="background1"/>
        <w:spacing w:after="0" w:line="360" w:lineRule="auto"/>
        <w:rPr>
          <w:rFonts w:eastAsia="Times New Roman" w:cs="Arial"/>
          <w:color w:val="323130"/>
          <w:lang w:eastAsia="en-AU"/>
        </w:rPr>
      </w:pPr>
    </w:p>
    <w:p w:rsidR="001E08EE" w:rsidRPr="00C43519" w:rsidRDefault="001E08EE"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Each section of the </w:t>
      </w:r>
      <w:r w:rsidR="001C321A">
        <w:rPr>
          <w:rFonts w:eastAsia="Times New Roman" w:cs="Arial"/>
          <w:color w:val="323130"/>
          <w:lang w:eastAsia="en-AU"/>
        </w:rPr>
        <w:t>Framework</w:t>
      </w:r>
      <w:r w:rsidRPr="00C43519">
        <w:rPr>
          <w:rFonts w:eastAsia="Times New Roman" w:cs="Arial"/>
          <w:color w:val="323130"/>
          <w:lang w:eastAsia="en-AU"/>
        </w:rPr>
        <w:t xml:space="preserve"> gives a description of how a worker should act. While reading the </w:t>
      </w:r>
      <w:r w:rsidR="001C321A">
        <w:rPr>
          <w:rFonts w:eastAsia="Times New Roman" w:cs="Arial"/>
          <w:color w:val="323130"/>
          <w:lang w:eastAsia="en-AU"/>
        </w:rPr>
        <w:t>Framework</w:t>
      </w:r>
      <w:r w:rsidRPr="00C43519">
        <w:rPr>
          <w:rFonts w:eastAsia="Times New Roman" w:cs="Arial"/>
          <w:color w:val="323130"/>
          <w:lang w:eastAsia="en-AU"/>
        </w:rPr>
        <w:t xml:space="preserve">, he finds the </w:t>
      </w:r>
      <w:r w:rsidR="00894A48">
        <w:rPr>
          <w:rFonts w:eastAsia="Times New Roman" w:cs="Arial"/>
          <w:color w:val="323130"/>
          <w:lang w:eastAsia="en-AU"/>
        </w:rPr>
        <w:t>“</w:t>
      </w:r>
      <w:r w:rsidRPr="00C43519">
        <w:rPr>
          <w:rFonts w:eastAsia="Times New Roman" w:cs="Arial"/>
          <w:color w:val="323130"/>
          <w:lang w:eastAsia="en-AU"/>
        </w:rPr>
        <w:t>our relationship</w:t>
      </w:r>
      <w:r w:rsidR="000A4696">
        <w:rPr>
          <w:rFonts w:eastAsia="Times New Roman" w:cs="Arial"/>
          <w:color w:val="323130"/>
          <w:lang w:eastAsia="en-AU"/>
        </w:rPr>
        <w:t>”</w:t>
      </w:r>
      <w:r w:rsidRPr="00C43519">
        <w:rPr>
          <w:rFonts w:eastAsia="Times New Roman" w:cs="Arial"/>
          <w:color w:val="323130"/>
          <w:lang w:eastAsia="en-AU"/>
        </w:rPr>
        <w:t xml:space="preserve"> objective and under </w:t>
      </w:r>
      <w:r w:rsidR="00894A48">
        <w:rPr>
          <w:rFonts w:eastAsia="Times New Roman" w:cs="Arial"/>
          <w:color w:val="323130"/>
          <w:lang w:eastAsia="en-AU"/>
        </w:rPr>
        <w:t>“</w:t>
      </w:r>
      <w:r w:rsidRPr="00C43519">
        <w:rPr>
          <w:rFonts w:eastAsia="Times New Roman" w:cs="Arial"/>
          <w:color w:val="323130"/>
          <w:lang w:eastAsia="en-AU"/>
        </w:rPr>
        <w:t>uphold my rights</w:t>
      </w:r>
      <w:r w:rsidR="00894A48">
        <w:rPr>
          <w:rFonts w:eastAsia="Times New Roman" w:cs="Arial"/>
          <w:color w:val="323130"/>
          <w:lang w:eastAsia="en-AU"/>
        </w:rPr>
        <w:t>”</w:t>
      </w:r>
      <w:r w:rsidRPr="00C43519">
        <w:rPr>
          <w:rFonts w:eastAsia="Times New Roman" w:cs="Arial"/>
          <w:color w:val="323130"/>
          <w:lang w:eastAsia="en-AU"/>
        </w:rPr>
        <w:t xml:space="preserve"> he learns that he can tell Amy to ask his permission before she enters his personal space or touches him. So  respect my response and remember that you are a guest in my home, so this helps Vinny when he's speaks with Amy to give feedback in a productive way. </w:t>
      </w:r>
    </w:p>
    <w:p w:rsidR="001E08EE" w:rsidRPr="00C43519" w:rsidRDefault="001E08EE" w:rsidP="00894A48">
      <w:pPr>
        <w:shd w:val="clear" w:color="auto" w:fill="FFFFFF" w:themeFill="background1"/>
        <w:spacing w:after="0" w:line="360" w:lineRule="auto"/>
        <w:rPr>
          <w:rFonts w:eastAsia="Times New Roman" w:cs="Arial"/>
          <w:color w:val="323130"/>
          <w:lang w:eastAsia="en-AU"/>
        </w:rPr>
      </w:pPr>
    </w:p>
    <w:p w:rsidR="001E08EE" w:rsidRPr="00C43519" w:rsidRDefault="001E08EE"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After using the </w:t>
      </w:r>
      <w:r w:rsidR="001C321A">
        <w:rPr>
          <w:rFonts w:eastAsia="Times New Roman" w:cs="Arial"/>
          <w:color w:val="323130"/>
          <w:lang w:eastAsia="en-AU"/>
        </w:rPr>
        <w:t>Framework</w:t>
      </w:r>
      <w:r w:rsidRPr="00C43519">
        <w:rPr>
          <w:rFonts w:eastAsia="Times New Roman" w:cs="Arial"/>
          <w:color w:val="323130"/>
          <w:lang w:eastAsia="en-AU"/>
        </w:rPr>
        <w:t xml:space="preserve"> and speaking with Amy</w:t>
      </w:r>
      <w:r w:rsidR="000A4696">
        <w:rPr>
          <w:rFonts w:eastAsia="Times New Roman" w:cs="Arial"/>
          <w:color w:val="323130"/>
          <w:lang w:eastAsia="en-AU"/>
        </w:rPr>
        <w:t>,</w:t>
      </w:r>
      <w:r w:rsidRPr="00C43519">
        <w:rPr>
          <w:rFonts w:eastAsia="Times New Roman" w:cs="Arial"/>
          <w:color w:val="323130"/>
          <w:lang w:eastAsia="en-AU"/>
        </w:rPr>
        <w:t xml:space="preserve"> Vinny is happy that he's been heard and that Amy is now supporting him with his privacy front of mind.</w:t>
      </w:r>
    </w:p>
    <w:p w:rsidR="001E08EE" w:rsidRPr="00C43519" w:rsidRDefault="001E08EE" w:rsidP="00894A48">
      <w:pPr>
        <w:shd w:val="clear" w:color="auto" w:fill="FFFFFF" w:themeFill="background1"/>
        <w:spacing w:after="0" w:line="360" w:lineRule="auto"/>
        <w:rPr>
          <w:rFonts w:eastAsia="Times New Roman" w:cs="Arial"/>
          <w:color w:val="323130"/>
          <w:lang w:eastAsia="en-AU"/>
        </w:rPr>
      </w:pPr>
    </w:p>
    <w:p w:rsidR="001E08EE" w:rsidRPr="00C43519" w:rsidRDefault="00936DE0" w:rsidP="00894A48">
      <w:pPr>
        <w:shd w:val="clear" w:color="auto" w:fill="FFFFFF" w:themeFill="background1"/>
        <w:spacing w:after="0" w:line="360" w:lineRule="auto"/>
        <w:rPr>
          <w:rFonts w:eastAsia="Times New Roman" w:cs="Arial"/>
          <w:color w:val="323130"/>
          <w:lang w:eastAsia="en-AU"/>
        </w:rPr>
      </w:pPr>
      <w:r>
        <w:rPr>
          <w:rFonts w:eastAsia="Times New Roman" w:cs="Arial"/>
          <w:color w:val="323130"/>
          <w:lang w:eastAsia="en-AU"/>
        </w:rPr>
        <w:t>A</w:t>
      </w:r>
      <w:r w:rsidR="001E08EE" w:rsidRPr="00C43519">
        <w:rPr>
          <w:rFonts w:eastAsia="Times New Roman" w:cs="Arial"/>
          <w:color w:val="323130"/>
          <w:lang w:eastAsia="en-AU"/>
        </w:rPr>
        <w:t>ll participants can use these tools to help give feedback to their workers during the day when they're on shift and can also use them to provide feedback to providers, which could be the worker’s supervisor as well. If a participant has been involved in the development of the position description, they can use this also to help talk to their worker or provide feedback to the provider as it outlines the role that the worker should be doing and those capabilities and skills that they need.</w:t>
      </w:r>
    </w:p>
    <w:p w:rsidR="001E08EE" w:rsidRPr="00C43519" w:rsidRDefault="001E08EE" w:rsidP="00894A48">
      <w:pPr>
        <w:shd w:val="clear" w:color="auto" w:fill="FFFFFF" w:themeFill="background1"/>
        <w:spacing w:after="0" w:line="360" w:lineRule="auto"/>
        <w:rPr>
          <w:rFonts w:eastAsia="Times New Roman" w:cs="Arial"/>
          <w:color w:val="323130"/>
          <w:lang w:eastAsia="en-AU"/>
        </w:rPr>
      </w:pPr>
    </w:p>
    <w:p w:rsidR="001E08EE" w:rsidRPr="00C43519" w:rsidRDefault="00936DE0" w:rsidP="00894A48">
      <w:pPr>
        <w:shd w:val="clear" w:color="auto" w:fill="FFFFFF" w:themeFill="background1"/>
        <w:spacing w:after="0" w:line="360" w:lineRule="auto"/>
        <w:rPr>
          <w:rFonts w:eastAsia="Times New Roman" w:cs="Arial"/>
          <w:color w:val="323130"/>
          <w:lang w:eastAsia="en-AU"/>
        </w:rPr>
      </w:pPr>
      <w:r>
        <w:rPr>
          <w:rFonts w:eastAsia="Times New Roman" w:cs="Arial"/>
          <w:color w:val="323130"/>
          <w:lang w:eastAsia="en-AU"/>
        </w:rPr>
        <w:t>A</w:t>
      </w:r>
      <w:r w:rsidR="001E08EE" w:rsidRPr="00C43519">
        <w:rPr>
          <w:rFonts w:eastAsia="Times New Roman" w:cs="Arial"/>
          <w:color w:val="323130"/>
          <w:lang w:eastAsia="en-AU"/>
        </w:rPr>
        <w:t xml:space="preserve">s I said, </w:t>
      </w:r>
      <w:r w:rsidR="003424CF" w:rsidRPr="00C43519">
        <w:rPr>
          <w:rFonts w:eastAsia="Times New Roman" w:cs="Arial"/>
          <w:color w:val="323130"/>
          <w:lang w:eastAsia="en-AU"/>
        </w:rPr>
        <w:t>there’s</w:t>
      </w:r>
      <w:r w:rsidR="001E08EE" w:rsidRPr="00C43519">
        <w:rPr>
          <w:rFonts w:eastAsia="Times New Roman" w:cs="Arial"/>
          <w:color w:val="323130"/>
          <w:lang w:eastAsia="en-AU"/>
        </w:rPr>
        <w:t xml:space="preserve"> a </w:t>
      </w:r>
      <w:r w:rsidR="00335BD4">
        <w:rPr>
          <w:rFonts w:eastAsia="Times New Roman" w:cs="Arial"/>
          <w:color w:val="323130"/>
          <w:lang w:eastAsia="en-AU"/>
        </w:rPr>
        <w:t>lot of Easy R</w:t>
      </w:r>
      <w:r w:rsidR="001E08EE" w:rsidRPr="00C43519">
        <w:rPr>
          <w:rFonts w:eastAsia="Times New Roman" w:cs="Arial"/>
          <w:color w:val="323130"/>
          <w:lang w:eastAsia="en-AU"/>
        </w:rPr>
        <w:t xml:space="preserve">ead guides, fact sheets, videos, and </w:t>
      </w:r>
      <w:r w:rsidR="00012B81">
        <w:rPr>
          <w:rFonts w:eastAsia="Times New Roman" w:cs="Arial"/>
          <w:color w:val="323130"/>
          <w:lang w:eastAsia="en-AU"/>
        </w:rPr>
        <w:t>A</w:t>
      </w:r>
      <w:r w:rsidR="001E08EE" w:rsidRPr="00C43519">
        <w:rPr>
          <w:rFonts w:eastAsia="Times New Roman" w:cs="Arial"/>
          <w:color w:val="323130"/>
          <w:lang w:eastAsia="en-AU"/>
        </w:rPr>
        <w:t xml:space="preserve">nimation explainers. There's resources for Aboriginal </w:t>
      </w:r>
      <w:r w:rsidR="00A36B94">
        <w:rPr>
          <w:rFonts w:eastAsia="Times New Roman" w:cs="Arial"/>
          <w:color w:val="323130"/>
          <w:lang w:eastAsia="en-AU"/>
        </w:rPr>
        <w:t xml:space="preserve">and </w:t>
      </w:r>
      <w:r w:rsidR="001E08EE" w:rsidRPr="00C43519">
        <w:rPr>
          <w:rFonts w:eastAsia="Times New Roman" w:cs="Arial"/>
          <w:color w:val="323130"/>
          <w:lang w:eastAsia="en-AU"/>
        </w:rPr>
        <w:t xml:space="preserve">Torres Strait Islander people. We're developing more, so they'll be on the website in the next couple of weeks. </w:t>
      </w:r>
    </w:p>
    <w:p w:rsidR="001E08EE" w:rsidRPr="00C43519" w:rsidRDefault="001E08EE" w:rsidP="00894A48">
      <w:pPr>
        <w:shd w:val="clear" w:color="auto" w:fill="FFFFFF" w:themeFill="background1"/>
        <w:spacing w:after="0" w:line="360" w:lineRule="auto"/>
        <w:rPr>
          <w:rFonts w:eastAsia="Times New Roman" w:cs="Arial"/>
          <w:color w:val="323130"/>
          <w:lang w:eastAsia="en-AU"/>
        </w:rPr>
      </w:pPr>
    </w:p>
    <w:p w:rsidR="001E08EE" w:rsidRPr="00C43519" w:rsidRDefault="001E08EE"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 xml:space="preserve">We've got brochures, fact sheets in 11 community languages that are coming, so we've got lots of resources there. If you like to find out more the </w:t>
      </w:r>
      <w:r w:rsidR="00894A48">
        <w:rPr>
          <w:rFonts w:eastAsia="Times New Roman" w:cs="Arial"/>
          <w:color w:val="323130"/>
          <w:lang w:eastAsia="en-AU"/>
        </w:rPr>
        <w:t>W</w:t>
      </w:r>
      <w:r w:rsidRPr="00C43519">
        <w:rPr>
          <w:rFonts w:eastAsia="Times New Roman" w:cs="Arial"/>
          <w:color w:val="323130"/>
          <w:lang w:eastAsia="en-AU"/>
        </w:rPr>
        <w:t xml:space="preserve">orkforce </w:t>
      </w:r>
      <w:r w:rsidR="00894A48">
        <w:rPr>
          <w:rFonts w:eastAsia="Times New Roman" w:cs="Arial"/>
          <w:color w:val="323130"/>
          <w:lang w:eastAsia="en-AU"/>
        </w:rPr>
        <w:t>C</w:t>
      </w:r>
      <w:r w:rsidRPr="00C43519">
        <w:rPr>
          <w:rFonts w:eastAsia="Times New Roman" w:cs="Arial"/>
          <w:color w:val="323130"/>
          <w:lang w:eastAsia="en-AU"/>
        </w:rPr>
        <w:t xml:space="preserve">apability </w:t>
      </w:r>
      <w:r w:rsidR="001C321A">
        <w:rPr>
          <w:rFonts w:eastAsia="Times New Roman" w:cs="Arial"/>
          <w:color w:val="323130"/>
          <w:lang w:eastAsia="en-AU"/>
        </w:rPr>
        <w:t>Framework</w:t>
      </w:r>
      <w:r w:rsidRPr="00C43519">
        <w:rPr>
          <w:rFonts w:eastAsia="Times New Roman" w:cs="Arial"/>
          <w:color w:val="323130"/>
          <w:lang w:eastAsia="en-AU"/>
        </w:rPr>
        <w:t xml:space="preserve"> </w:t>
      </w:r>
      <w:r w:rsidR="000A4696">
        <w:rPr>
          <w:rFonts w:eastAsia="Times New Roman" w:cs="Arial"/>
          <w:color w:val="323130"/>
          <w:lang w:eastAsia="en-AU"/>
        </w:rPr>
        <w:t>the web address</w:t>
      </w:r>
      <w:r w:rsidRPr="00C43519">
        <w:rPr>
          <w:rFonts w:eastAsia="Times New Roman" w:cs="Arial"/>
          <w:color w:val="323130"/>
          <w:lang w:eastAsia="en-AU"/>
        </w:rPr>
        <w:t xml:space="preserve"> is on the screen at the moment. </w:t>
      </w:r>
    </w:p>
    <w:p w:rsidR="001E08EE" w:rsidRPr="00C43519" w:rsidRDefault="001E08EE" w:rsidP="00894A48">
      <w:pPr>
        <w:shd w:val="clear" w:color="auto" w:fill="FFFFFF" w:themeFill="background1"/>
        <w:spacing w:after="0" w:line="360" w:lineRule="auto"/>
        <w:rPr>
          <w:rFonts w:eastAsia="Times New Roman" w:cs="Arial"/>
          <w:color w:val="323130"/>
          <w:lang w:eastAsia="en-AU"/>
        </w:rPr>
      </w:pPr>
    </w:p>
    <w:p w:rsidR="002F4EFF" w:rsidRPr="008F45EC" w:rsidRDefault="001E08EE" w:rsidP="00894A48">
      <w:pPr>
        <w:shd w:val="clear" w:color="auto" w:fill="FFFFFF" w:themeFill="background1"/>
        <w:spacing w:after="0" w:line="360" w:lineRule="auto"/>
        <w:rPr>
          <w:rFonts w:eastAsia="Times New Roman" w:cs="Arial"/>
          <w:color w:val="323130"/>
          <w:lang w:eastAsia="en-AU"/>
        </w:rPr>
      </w:pPr>
      <w:r w:rsidRPr="00C43519">
        <w:rPr>
          <w:rFonts w:eastAsia="Times New Roman" w:cs="Arial"/>
          <w:color w:val="323130"/>
          <w:lang w:eastAsia="en-AU"/>
        </w:rPr>
        <w:t>If yo</w:t>
      </w:r>
      <w:r w:rsidR="00335BD4">
        <w:rPr>
          <w:rFonts w:eastAsia="Times New Roman" w:cs="Arial"/>
          <w:color w:val="323130"/>
          <w:lang w:eastAsia="en-AU"/>
        </w:rPr>
        <w:t>u have any questions, you can e</w:t>
      </w:r>
      <w:r w:rsidRPr="00C43519">
        <w:rPr>
          <w:rFonts w:eastAsia="Times New Roman" w:cs="Arial"/>
          <w:color w:val="323130"/>
          <w:lang w:eastAsia="en-AU"/>
        </w:rPr>
        <w:t xml:space="preserve">mail our </w:t>
      </w:r>
      <w:r w:rsidR="00936DE0">
        <w:rPr>
          <w:rFonts w:eastAsia="Times New Roman" w:cs="Arial"/>
          <w:color w:val="323130"/>
          <w:lang w:eastAsia="en-AU"/>
        </w:rPr>
        <w:t>C</w:t>
      </w:r>
      <w:r w:rsidRPr="00C43519">
        <w:rPr>
          <w:rFonts w:eastAsia="Times New Roman" w:cs="Arial"/>
          <w:color w:val="323130"/>
          <w:lang w:eastAsia="en-AU"/>
        </w:rPr>
        <w:t xml:space="preserve">ontact </w:t>
      </w:r>
      <w:r w:rsidR="00936DE0">
        <w:rPr>
          <w:rFonts w:eastAsia="Times New Roman" w:cs="Arial"/>
          <w:color w:val="323130"/>
          <w:lang w:eastAsia="en-AU"/>
        </w:rPr>
        <w:t>C</w:t>
      </w:r>
      <w:r w:rsidRPr="00C43519">
        <w:rPr>
          <w:rFonts w:eastAsia="Times New Roman" w:cs="Arial"/>
          <w:color w:val="323130"/>
          <w:lang w:eastAsia="en-AU"/>
        </w:rPr>
        <w:t>entre.</w:t>
      </w:r>
    </w:p>
    <w:sectPr w:rsidR="002F4EFF" w:rsidRPr="008F45EC" w:rsidSect="002F4EFF">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621" w:rsidRDefault="00F55621" w:rsidP="00B04ED8">
      <w:pPr>
        <w:spacing w:after="0" w:line="240" w:lineRule="auto"/>
      </w:pPr>
      <w:r>
        <w:separator/>
      </w:r>
    </w:p>
  </w:endnote>
  <w:endnote w:type="continuationSeparator" w:id="0">
    <w:p w:rsidR="00F55621" w:rsidRDefault="00F55621"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016301"/>
      <w:docPartObj>
        <w:docPartGallery w:val="Page Numbers (Bottom of Page)"/>
        <w:docPartUnique/>
      </w:docPartObj>
    </w:sdtPr>
    <w:sdtEndPr>
      <w:rPr>
        <w:noProof/>
      </w:rPr>
    </w:sdtEndPr>
    <w:sdtContent>
      <w:p w:rsidR="00B538EE" w:rsidRDefault="00B538EE">
        <w:pPr>
          <w:pStyle w:val="Footer"/>
          <w:jc w:val="center"/>
        </w:pPr>
        <w:r>
          <w:fldChar w:fldCharType="begin"/>
        </w:r>
        <w:r>
          <w:instrText xml:space="preserve"> PAGE   \* MERGEFORMAT </w:instrText>
        </w:r>
        <w:r>
          <w:fldChar w:fldCharType="separate"/>
        </w:r>
        <w:r w:rsidR="00E81AA6">
          <w:rPr>
            <w:noProof/>
          </w:rPr>
          <w:t>12</w:t>
        </w:r>
        <w:r>
          <w:rPr>
            <w:noProof/>
          </w:rPr>
          <w:fldChar w:fldCharType="end"/>
        </w:r>
      </w:p>
    </w:sdtContent>
  </w:sdt>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621" w:rsidRDefault="00F55621" w:rsidP="00B04ED8">
      <w:pPr>
        <w:spacing w:after="0" w:line="240" w:lineRule="auto"/>
      </w:pPr>
      <w:r>
        <w:separator/>
      </w:r>
    </w:p>
  </w:footnote>
  <w:footnote w:type="continuationSeparator" w:id="0">
    <w:p w:rsidR="00F55621" w:rsidRDefault="00F55621" w:rsidP="00B04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36C0F"/>
    <w:multiLevelType w:val="hybridMultilevel"/>
    <w:tmpl w:val="AFF60A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55"/>
    <w:rsid w:val="00005633"/>
    <w:rsid w:val="00012B81"/>
    <w:rsid w:val="00067AD6"/>
    <w:rsid w:val="000A4696"/>
    <w:rsid w:val="001C321A"/>
    <w:rsid w:val="001C4FF1"/>
    <w:rsid w:val="001C5C31"/>
    <w:rsid w:val="001E08EE"/>
    <w:rsid w:val="001E630D"/>
    <w:rsid w:val="00284DC9"/>
    <w:rsid w:val="002E7525"/>
    <w:rsid w:val="002F4EFF"/>
    <w:rsid w:val="00335BD4"/>
    <w:rsid w:val="003424CF"/>
    <w:rsid w:val="00345AB0"/>
    <w:rsid w:val="0039009A"/>
    <w:rsid w:val="003B2BB8"/>
    <w:rsid w:val="003D34FF"/>
    <w:rsid w:val="00424FB0"/>
    <w:rsid w:val="004B54CA"/>
    <w:rsid w:val="004E5CBF"/>
    <w:rsid w:val="00563569"/>
    <w:rsid w:val="005C3AA9"/>
    <w:rsid w:val="00621FC5"/>
    <w:rsid w:val="00637B02"/>
    <w:rsid w:val="00683A84"/>
    <w:rsid w:val="006A4CE7"/>
    <w:rsid w:val="006D21AF"/>
    <w:rsid w:val="00725D31"/>
    <w:rsid w:val="007516FC"/>
    <w:rsid w:val="007807C4"/>
    <w:rsid w:val="00785261"/>
    <w:rsid w:val="007B0256"/>
    <w:rsid w:val="007B35ED"/>
    <w:rsid w:val="007C390F"/>
    <w:rsid w:val="0083177B"/>
    <w:rsid w:val="00845B3E"/>
    <w:rsid w:val="00894A48"/>
    <w:rsid w:val="008B0331"/>
    <w:rsid w:val="008D0F27"/>
    <w:rsid w:val="008F45EC"/>
    <w:rsid w:val="009225F0"/>
    <w:rsid w:val="0093462C"/>
    <w:rsid w:val="00936DE0"/>
    <w:rsid w:val="00953795"/>
    <w:rsid w:val="009662BE"/>
    <w:rsid w:val="00974189"/>
    <w:rsid w:val="00A36B94"/>
    <w:rsid w:val="00B04ED8"/>
    <w:rsid w:val="00B219EA"/>
    <w:rsid w:val="00B538EE"/>
    <w:rsid w:val="00B91E3E"/>
    <w:rsid w:val="00B943A2"/>
    <w:rsid w:val="00BA2DB9"/>
    <w:rsid w:val="00BE7148"/>
    <w:rsid w:val="00C43519"/>
    <w:rsid w:val="00C77754"/>
    <w:rsid w:val="00C84DD7"/>
    <w:rsid w:val="00CB5863"/>
    <w:rsid w:val="00CD3F7F"/>
    <w:rsid w:val="00D10F55"/>
    <w:rsid w:val="00D91031"/>
    <w:rsid w:val="00DA243A"/>
    <w:rsid w:val="00DF161A"/>
    <w:rsid w:val="00E174C7"/>
    <w:rsid w:val="00E273E4"/>
    <w:rsid w:val="00E81AA6"/>
    <w:rsid w:val="00E876D5"/>
    <w:rsid w:val="00EE7342"/>
    <w:rsid w:val="00F1126B"/>
    <w:rsid w:val="00F30AFE"/>
    <w:rsid w:val="00F556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6D2C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696"/>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customStyle="1" w:styleId="itemdisplayname-421">
    <w:name w:val="itemdisplayname-421"/>
    <w:basedOn w:val="DefaultParagraphFont"/>
    <w:rsid w:val="00D10F55"/>
  </w:style>
  <w:style w:type="character" w:customStyle="1" w:styleId="basetimestamp-418">
    <w:name w:val="basetimestamp-418"/>
    <w:basedOn w:val="DefaultParagraphFont"/>
    <w:rsid w:val="00D10F55"/>
  </w:style>
  <w:style w:type="paragraph" w:customStyle="1" w:styleId="eventspeakername-416">
    <w:name w:val="eventspeakername-416"/>
    <w:basedOn w:val="Normal"/>
    <w:rsid w:val="00D10F5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temdisplayname-425">
    <w:name w:val="itemdisplayname-425"/>
    <w:basedOn w:val="DefaultParagraphFont"/>
    <w:rsid w:val="00D91031"/>
  </w:style>
  <w:style w:type="character" w:customStyle="1" w:styleId="basetimestamp-422">
    <w:name w:val="basetimestamp-422"/>
    <w:basedOn w:val="DefaultParagraphFont"/>
    <w:rsid w:val="00D91031"/>
  </w:style>
  <w:style w:type="character" w:styleId="Hyperlink">
    <w:name w:val="Hyperlink"/>
    <w:basedOn w:val="DefaultParagraphFont"/>
    <w:uiPriority w:val="99"/>
    <w:unhideWhenUsed/>
    <w:rsid w:val="001C5C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12944">
      <w:bodyDiv w:val="1"/>
      <w:marLeft w:val="0"/>
      <w:marRight w:val="0"/>
      <w:marTop w:val="0"/>
      <w:marBottom w:val="0"/>
      <w:divBdr>
        <w:top w:val="none" w:sz="0" w:space="0" w:color="auto"/>
        <w:left w:val="none" w:sz="0" w:space="0" w:color="auto"/>
        <w:bottom w:val="none" w:sz="0" w:space="0" w:color="auto"/>
        <w:right w:val="none" w:sz="0" w:space="0" w:color="auto"/>
      </w:divBdr>
      <w:divsChild>
        <w:div w:id="1523013967">
          <w:marLeft w:val="0"/>
          <w:marRight w:val="0"/>
          <w:marTop w:val="0"/>
          <w:marBottom w:val="0"/>
          <w:divBdr>
            <w:top w:val="none" w:sz="0" w:space="0" w:color="auto"/>
            <w:left w:val="none" w:sz="0" w:space="0" w:color="auto"/>
            <w:bottom w:val="none" w:sz="0" w:space="0" w:color="auto"/>
            <w:right w:val="none" w:sz="0" w:space="0" w:color="auto"/>
          </w:divBdr>
          <w:divsChild>
            <w:div w:id="868103841">
              <w:marLeft w:val="0"/>
              <w:marRight w:val="0"/>
              <w:marTop w:val="0"/>
              <w:marBottom w:val="0"/>
              <w:divBdr>
                <w:top w:val="none" w:sz="0" w:space="0" w:color="auto"/>
                <w:left w:val="none" w:sz="0" w:space="0" w:color="auto"/>
                <w:bottom w:val="none" w:sz="0" w:space="0" w:color="auto"/>
                <w:right w:val="none" w:sz="0" w:space="0" w:color="auto"/>
              </w:divBdr>
              <w:divsChild>
                <w:div w:id="2016688183">
                  <w:marLeft w:val="0"/>
                  <w:marRight w:val="0"/>
                  <w:marTop w:val="0"/>
                  <w:marBottom w:val="0"/>
                  <w:divBdr>
                    <w:top w:val="none" w:sz="0" w:space="0" w:color="auto"/>
                    <w:left w:val="none" w:sz="0" w:space="0" w:color="auto"/>
                    <w:bottom w:val="none" w:sz="0" w:space="0" w:color="auto"/>
                    <w:right w:val="none" w:sz="0" w:space="0" w:color="auto"/>
                  </w:divBdr>
                  <w:divsChild>
                    <w:div w:id="1835606722">
                      <w:marLeft w:val="0"/>
                      <w:marRight w:val="0"/>
                      <w:marTop w:val="0"/>
                      <w:marBottom w:val="0"/>
                      <w:divBdr>
                        <w:top w:val="none" w:sz="0" w:space="0" w:color="auto"/>
                        <w:left w:val="none" w:sz="0" w:space="0" w:color="auto"/>
                        <w:bottom w:val="none" w:sz="0" w:space="0" w:color="auto"/>
                        <w:right w:val="none" w:sz="0" w:space="0" w:color="auto"/>
                      </w:divBdr>
                      <w:divsChild>
                        <w:div w:id="774639573">
                          <w:marLeft w:val="0"/>
                          <w:marRight w:val="0"/>
                          <w:marTop w:val="0"/>
                          <w:marBottom w:val="0"/>
                          <w:divBdr>
                            <w:top w:val="none" w:sz="0" w:space="0" w:color="auto"/>
                            <w:left w:val="none" w:sz="0" w:space="0" w:color="auto"/>
                            <w:bottom w:val="none" w:sz="0" w:space="0" w:color="auto"/>
                            <w:right w:val="none" w:sz="0" w:space="0" w:color="auto"/>
                          </w:divBdr>
                          <w:divsChild>
                            <w:div w:id="904298469">
                              <w:marLeft w:val="0"/>
                              <w:marRight w:val="0"/>
                              <w:marTop w:val="0"/>
                              <w:marBottom w:val="0"/>
                              <w:divBdr>
                                <w:top w:val="none" w:sz="0" w:space="0" w:color="auto"/>
                                <w:left w:val="none" w:sz="0" w:space="0" w:color="auto"/>
                                <w:bottom w:val="none" w:sz="0" w:space="0" w:color="auto"/>
                                <w:right w:val="none" w:sz="0" w:space="0" w:color="auto"/>
                              </w:divBdr>
                              <w:divsChild>
                                <w:div w:id="3696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98077">
          <w:marLeft w:val="0"/>
          <w:marRight w:val="0"/>
          <w:marTop w:val="0"/>
          <w:marBottom w:val="0"/>
          <w:divBdr>
            <w:top w:val="none" w:sz="0" w:space="0" w:color="auto"/>
            <w:left w:val="none" w:sz="0" w:space="0" w:color="auto"/>
            <w:bottom w:val="none" w:sz="0" w:space="0" w:color="auto"/>
            <w:right w:val="none" w:sz="0" w:space="0" w:color="auto"/>
          </w:divBdr>
          <w:divsChild>
            <w:div w:id="506094345">
              <w:marLeft w:val="0"/>
              <w:marRight w:val="0"/>
              <w:marTop w:val="0"/>
              <w:marBottom w:val="0"/>
              <w:divBdr>
                <w:top w:val="none" w:sz="0" w:space="0" w:color="auto"/>
                <w:left w:val="none" w:sz="0" w:space="0" w:color="auto"/>
                <w:bottom w:val="none" w:sz="0" w:space="0" w:color="auto"/>
                <w:right w:val="none" w:sz="0" w:space="0" w:color="auto"/>
              </w:divBdr>
              <w:divsChild>
                <w:div w:id="1422219227">
                  <w:marLeft w:val="0"/>
                  <w:marRight w:val="0"/>
                  <w:marTop w:val="0"/>
                  <w:marBottom w:val="0"/>
                  <w:divBdr>
                    <w:top w:val="none" w:sz="0" w:space="0" w:color="auto"/>
                    <w:left w:val="none" w:sz="0" w:space="0" w:color="auto"/>
                    <w:bottom w:val="none" w:sz="0" w:space="0" w:color="auto"/>
                    <w:right w:val="none" w:sz="0" w:space="0" w:color="auto"/>
                  </w:divBdr>
                  <w:divsChild>
                    <w:div w:id="1806048090">
                      <w:marLeft w:val="0"/>
                      <w:marRight w:val="0"/>
                      <w:marTop w:val="0"/>
                      <w:marBottom w:val="0"/>
                      <w:divBdr>
                        <w:top w:val="none" w:sz="0" w:space="0" w:color="auto"/>
                        <w:left w:val="none" w:sz="0" w:space="0" w:color="auto"/>
                        <w:bottom w:val="none" w:sz="0" w:space="0" w:color="auto"/>
                        <w:right w:val="none" w:sz="0" w:space="0" w:color="auto"/>
                      </w:divBdr>
                      <w:divsChild>
                        <w:div w:id="1334381238">
                          <w:marLeft w:val="0"/>
                          <w:marRight w:val="0"/>
                          <w:marTop w:val="0"/>
                          <w:marBottom w:val="0"/>
                          <w:divBdr>
                            <w:top w:val="none" w:sz="0" w:space="0" w:color="auto"/>
                            <w:left w:val="none" w:sz="0" w:space="0" w:color="auto"/>
                            <w:bottom w:val="none" w:sz="0" w:space="0" w:color="auto"/>
                            <w:right w:val="none" w:sz="0" w:space="0" w:color="auto"/>
                          </w:divBdr>
                          <w:divsChild>
                            <w:div w:id="931360010">
                              <w:marLeft w:val="0"/>
                              <w:marRight w:val="0"/>
                              <w:marTop w:val="0"/>
                              <w:marBottom w:val="0"/>
                              <w:divBdr>
                                <w:top w:val="none" w:sz="0" w:space="0" w:color="auto"/>
                                <w:left w:val="none" w:sz="0" w:space="0" w:color="auto"/>
                                <w:bottom w:val="none" w:sz="0" w:space="0" w:color="auto"/>
                                <w:right w:val="none" w:sz="0" w:space="0" w:color="auto"/>
                              </w:divBdr>
                              <w:divsChild>
                                <w:div w:id="12606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70568">
      <w:bodyDiv w:val="1"/>
      <w:marLeft w:val="0"/>
      <w:marRight w:val="0"/>
      <w:marTop w:val="0"/>
      <w:marBottom w:val="0"/>
      <w:divBdr>
        <w:top w:val="none" w:sz="0" w:space="0" w:color="auto"/>
        <w:left w:val="none" w:sz="0" w:space="0" w:color="auto"/>
        <w:bottom w:val="none" w:sz="0" w:space="0" w:color="auto"/>
        <w:right w:val="none" w:sz="0" w:space="0" w:color="auto"/>
      </w:divBdr>
    </w:div>
    <w:div w:id="389230578">
      <w:bodyDiv w:val="1"/>
      <w:marLeft w:val="0"/>
      <w:marRight w:val="0"/>
      <w:marTop w:val="0"/>
      <w:marBottom w:val="0"/>
      <w:divBdr>
        <w:top w:val="none" w:sz="0" w:space="0" w:color="auto"/>
        <w:left w:val="none" w:sz="0" w:space="0" w:color="auto"/>
        <w:bottom w:val="none" w:sz="0" w:space="0" w:color="auto"/>
        <w:right w:val="none" w:sz="0" w:space="0" w:color="auto"/>
      </w:divBdr>
      <w:divsChild>
        <w:div w:id="1663773157">
          <w:marLeft w:val="0"/>
          <w:marRight w:val="0"/>
          <w:marTop w:val="0"/>
          <w:marBottom w:val="0"/>
          <w:divBdr>
            <w:top w:val="none" w:sz="0" w:space="0" w:color="auto"/>
            <w:left w:val="none" w:sz="0" w:space="0" w:color="auto"/>
            <w:bottom w:val="none" w:sz="0" w:space="0" w:color="auto"/>
            <w:right w:val="none" w:sz="0" w:space="0" w:color="auto"/>
          </w:divBdr>
          <w:divsChild>
            <w:div w:id="1362366724">
              <w:marLeft w:val="0"/>
              <w:marRight w:val="0"/>
              <w:marTop w:val="0"/>
              <w:marBottom w:val="0"/>
              <w:divBdr>
                <w:top w:val="none" w:sz="0" w:space="0" w:color="auto"/>
                <w:left w:val="none" w:sz="0" w:space="0" w:color="auto"/>
                <w:bottom w:val="none" w:sz="0" w:space="0" w:color="auto"/>
                <w:right w:val="none" w:sz="0" w:space="0" w:color="auto"/>
              </w:divBdr>
              <w:divsChild>
                <w:div w:id="577062595">
                  <w:marLeft w:val="0"/>
                  <w:marRight w:val="0"/>
                  <w:marTop w:val="0"/>
                  <w:marBottom w:val="0"/>
                  <w:divBdr>
                    <w:top w:val="none" w:sz="0" w:space="0" w:color="auto"/>
                    <w:left w:val="none" w:sz="0" w:space="0" w:color="auto"/>
                    <w:bottom w:val="none" w:sz="0" w:space="0" w:color="auto"/>
                    <w:right w:val="none" w:sz="0" w:space="0" w:color="auto"/>
                  </w:divBdr>
                  <w:divsChild>
                    <w:div w:id="2092269344">
                      <w:marLeft w:val="0"/>
                      <w:marRight w:val="0"/>
                      <w:marTop w:val="0"/>
                      <w:marBottom w:val="0"/>
                      <w:divBdr>
                        <w:top w:val="none" w:sz="0" w:space="0" w:color="auto"/>
                        <w:left w:val="none" w:sz="0" w:space="0" w:color="auto"/>
                        <w:bottom w:val="none" w:sz="0" w:space="0" w:color="auto"/>
                        <w:right w:val="none" w:sz="0" w:space="0" w:color="auto"/>
                      </w:divBdr>
                      <w:divsChild>
                        <w:div w:id="950935831">
                          <w:marLeft w:val="0"/>
                          <w:marRight w:val="0"/>
                          <w:marTop w:val="0"/>
                          <w:marBottom w:val="0"/>
                          <w:divBdr>
                            <w:top w:val="none" w:sz="0" w:space="0" w:color="auto"/>
                            <w:left w:val="none" w:sz="0" w:space="0" w:color="auto"/>
                            <w:bottom w:val="none" w:sz="0" w:space="0" w:color="auto"/>
                            <w:right w:val="none" w:sz="0" w:space="0" w:color="auto"/>
                          </w:divBdr>
                          <w:divsChild>
                            <w:div w:id="1206526042">
                              <w:marLeft w:val="0"/>
                              <w:marRight w:val="0"/>
                              <w:marTop w:val="0"/>
                              <w:marBottom w:val="0"/>
                              <w:divBdr>
                                <w:top w:val="none" w:sz="0" w:space="0" w:color="auto"/>
                                <w:left w:val="none" w:sz="0" w:space="0" w:color="auto"/>
                                <w:bottom w:val="none" w:sz="0" w:space="0" w:color="auto"/>
                                <w:right w:val="none" w:sz="0" w:space="0" w:color="auto"/>
                              </w:divBdr>
                              <w:divsChild>
                                <w:div w:id="561599602">
                                  <w:marLeft w:val="0"/>
                                  <w:marRight w:val="0"/>
                                  <w:marTop w:val="0"/>
                                  <w:marBottom w:val="0"/>
                                  <w:divBdr>
                                    <w:top w:val="none" w:sz="0" w:space="0" w:color="auto"/>
                                    <w:left w:val="none" w:sz="0" w:space="0" w:color="auto"/>
                                    <w:bottom w:val="none" w:sz="0" w:space="0" w:color="auto"/>
                                    <w:right w:val="none" w:sz="0" w:space="0" w:color="auto"/>
                                  </w:divBdr>
                                  <w:divsChild>
                                    <w:div w:id="18262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964485">
          <w:marLeft w:val="0"/>
          <w:marRight w:val="0"/>
          <w:marTop w:val="0"/>
          <w:marBottom w:val="0"/>
          <w:divBdr>
            <w:top w:val="none" w:sz="0" w:space="0" w:color="auto"/>
            <w:left w:val="none" w:sz="0" w:space="0" w:color="auto"/>
            <w:bottom w:val="none" w:sz="0" w:space="0" w:color="auto"/>
            <w:right w:val="none" w:sz="0" w:space="0" w:color="auto"/>
          </w:divBdr>
          <w:divsChild>
            <w:div w:id="310909368">
              <w:marLeft w:val="0"/>
              <w:marRight w:val="0"/>
              <w:marTop w:val="0"/>
              <w:marBottom w:val="0"/>
              <w:divBdr>
                <w:top w:val="none" w:sz="0" w:space="0" w:color="auto"/>
                <w:left w:val="none" w:sz="0" w:space="0" w:color="auto"/>
                <w:bottom w:val="none" w:sz="0" w:space="0" w:color="auto"/>
                <w:right w:val="none" w:sz="0" w:space="0" w:color="auto"/>
              </w:divBdr>
              <w:divsChild>
                <w:div w:id="973488123">
                  <w:marLeft w:val="0"/>
                  <w:marRight w:val="0"/>
                  <w:marTop w:val="0"/>
                  <w:marBottom w:val="0"/>
                  <w:divBdr>
                    <w:top w:val="none" w:sz="0" w:space="0" w:color="auto"/>
                    <w:left w:val="none" w:sz="0" w:space="0" w:color="auto"/>
                    <w:bottom w:val="none" w:sz="0" w:space="0" w:color="auto"/>
                    <w:right w:val="none" w:sz="0" w:space="0" w:color="auto"/>
                  </w:divBdr>
                  <w:divsChild>
                    <w:div w:id="1338846936">
                      <w:marLeft w:val="0"/>
                      <w:marRight w:val="0"/>
                      <w:marTop w:val="0"/>
                      <w:marBottom w:val="0"/>
                      <w:divBdr>
                        <w:top w:val="none" w:sz="0" w:space="0" w:color="auto"/>
                        <w:left w:val="none" w:sz="0" w:space="0" w:color="auto"/>
                        <w:bottom w:val="none" w:sz="0" w:space="0" w:color="auto"/>
                        <w:right w:val="none" w:sz="0" w:space="0" w:color="auto"/>
                      </w:divBdr>
                      <w:divsChild>
                        <w:div w:id="1146701434">
                          <w:marLeft w:val="0"/>
                          <w:marRight w:val="0"/>
                          <w:marTop w:val="0"/>
                          <w:marBottom w:val="0"/>
                          <w:divBdr>
                            <w:top w:val="none" w:sz="0" w:space="0" w:color="auto"/>
                            <w:left w:val="none" w:sz="0" w:space="0" w:color="auto"/>
                            <w:bottom w:val="none" w:sz="0" w:space="0" w:color="auto"/>
                            <w:right w:val="none" w:sz="0" w:space="0" w:color="auto"/>
                          </w:divBdr>
                          <w:divsChild>
                            <w:div w:id="1535654861">
                              <w:marLeft w:val="0"/>
                              <w:marRight w:val="0"/>
                              <w:marTop w:val="0"/>
                              <w:marBottom w:val="0"/>
                              <w:divBdr>
                                <w:top w:val="none" w:sz="0" w:space="0" w:color="auto"/>
                                <w:left w:val="none" w:sz="0" w:space="0" w:color="auto"/>
                                <w:bottom w:val="none" w:sz="0" w:space="0" w:color="auto"/>
                                <w:right w:val="none" w:sz="0" w:space="0" w:color="auto"/>
                              </w:divBdr>
                              <w:divsChild>
                                <w:div w:id="1712923743">
                                  <w:marLeft w:val="0"/>
                                  <w:marRight w:val="0"/>
                                  <w:marTop w:val="0"/>
                                  <w:marBottom w:val="0"/>
                                  <w:divBdr>
                                    <w:top w:val="none" w:sz="0" w:space="0" w:color="auto"/>
                                    <w:left w:val="none" w:sz="0" w:space="0" w:color="auto"/>
                                    <w:bottom w:val="none" w:sz="0" w:space="0" w:color="auto"/>
                                    <w:right w:val="none" w:sz="0" w:space="0" w:color="auto"/>
                                  </w:divBdr>
                                  <w:divsChild>
                                    <w:div w:id="10375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008095">
      <w:bodyDiv w:val="1"/>
      <w:marLeft w:val="0"/>
      <w:marRight w:val="0"/>
      <w:marTop w:val="0"/>
      <w:marBottom w:val="0"/>
      <w:divBdr>
        <w:top w:val="none" w:sz="0" w:space="0" w:color="auto"/>
        <w:left w:val="none" w:sz="0" w:space="0" w:color="auto"/>
        <w:bottom w:val="none" w:sz="0" w:space="0" w:color="auto"/>
        <w:right w:val="none" w:sz="0" w:space="0" w:color="auto"/>
      </w:divBdr>
      <w:divsChild>
        <w:div w:id="1046878420">
          <w:marLeft w:val="0"/>
          <w:marRight w:val="0"/>
          <w:marTop w:val="0"/>
          <w:marBottom w:val="0"/>
          <w:divBdr>
            <w:top w:val="none" w:sz="0" w:space="0" w:color="auto"/>
            <w:left w:val="none" w:sz="0" w:space="0" w:color="auto"/>
            <w:bottom w:val="none" w:sz="0" w:space="0" w:color="auto"/>
            <w:right w:val="none" w:sz="0" w:space="0" w:color="auto"/>
          </w:divBdr>
          <w:divsChild>
            <w:div w:id="1848640950">
              <w:marLeft w:val="0"/>
              <w:marRight w:val="0"/>
              <w:marTop w:val="0"/>
              <w:marBottom w:val="0"/>
              <w:divBdr>
                <w:top w:val="none" w:sz="0" w:space="0" w:color="auto"/>
                <w:left w:val="none" w:sz="0" w:space="0" w:color="auto"/>
                <w:bottom w:val="none" w:sz="0" w:space="0" w:color="auto"/>
                <w:right w:val="none" w:sz="0" w:space="0" w:color="auto"/>
              </w:divBdr>
              <w:divsChild>
                <w:div w:id="1504053672">
                  <w:marLeft w:val="0"/>
                  <w:marRight w:val="0"/>
                  <w:marTop w:val="0"/>
                  <w:marBottom w:val="0"/>
                  <w:divBdr>
                    <w:top w:val="none" w:sz="0" w:space="0" w:color="auto"/>
                    <w:left w:val="none" w:sz="0" w:space="0" w:color="auto"/>
                    <w:bottom w:val="none" w:sz="0" w:space="0" w:color="auto"/>
                    <w:right w:val="none" w:sz="0" w:space="0" w:color="auto"/>
                  </w:divBdr>
                  <w:divsChild>
                    <w:div w:id="214898869">
                      <w:marLeft w:val="0"/>
                      <w:marRight w:val="0"/>
                      <w:marTop w:val="0"/>
                      <w:marBottom w:val="0"/>
                      <w:divBdr>
                        <w:top w:val="none" w:sz="0" w:space="0" w:color="auto"/>
                        <w:left w:val="none" w:sz="0" w:space="0" w:color="auto"/>
                        <w:bottom w:val="none" w:sz="0" w:space="0" w:color="auto"/>
                        <w:right w:val="none" w:sz="0" w:space="0" w:color="auto"/>
                      </w:divBdr>
                      <w:divsChild>
                        <w:div w:id="1854800830">
                          <w:marLeft w:val="0"/>
                          <w:marRight w:val="0"/>
                          <w:marTop w:val="0"/>
                          <w:marBottom w:val="0"/>
                          <w:divBdr>
                            <w:top w:val="none" w:sz="0" w:space="0" w:color="auto"/>
                            <w:left w:val="none" w:sz="0" w:space="0" w:color="auto"/>
                            <w:bottom w:val="none" w:sz="0" w:space="0" w:color="auto"/>
                            <w:right w:val="none" w:sz="0" w:space="0" w:color="auto"/>
                          </w:divBdr>
                          <w:divsChild>
                            <w:div w:id="2028947509">
                              <w:marLeft w:val="0"/>
                              <w:marRight w:val="0"/>
                              <w:marTop w:val="0"/>
                              <w:marBottom w:val="0"/>
                              <w:divBdr>
                                <w:top w:val="none" w:sz="0" w:space="0" w:color="auto"/>
                                <w:left w:val="none" w:sz="0" w:space="0" w:color="auto"/>
                                <w:bottom w:val="none" w:sz="0" w:space="0" w:color="auto"/>
                                <w:right w:val="none" w:sz="0" w:space="0" w:color="auto"/>
                              </w:divBdr>
                            </w:div>
                            <w:div w:id="614554733">
                              <w:marLeft w:val="0"/>
                              <w:marRight w:val="0"/>
                              <w:marTop w:val="0"/>
                              <w:marBottom w:val="0"/>
                              <w:divBdr>
                                <w:top w:val="none" w:sz="0" w:space="0" w:color="auto"/>
                                <w:left w:val="none" w:sz="0" w:space="0" w:color="auto"/>
                                <w:bottom w:val="none" w:sz="0" w:space="0" w:color="auto"/>
                                <w:right w:val="none" w:sz="0" w:space="0" w:color="auto"/>
                              </w:divBdr>
                              <w:divsChild>
                                <w:div w:id="1112745574">
                                  <w:marLeft w:val="0"/>
                                  <w:marRight w:val="0"/>
                                  <w:marTop w:val="0"/>
                                  <w:marBottom w:val="0"/>
                                  <w:divBdr>
                                    <w:top w:val="none" w:sz="0" w:space="0" w:color="auto"/>
                                    <w:left w:val="none" w:sz="0" w:space="0" w:color="auto"/>
                                    <w:bottom w:val="none" w:sz="0" w:space="0" w:color="auto"/>
                                    <w:right w:val="none" w:sz="0" w:space="0" w:color="auto"/>
                                  </w:divBdr>
                                  <w:divsChild>
                                    <w:div w:id="987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4644">
              <w:marLeft w:val="0"/>
              <w:marRight w:val="0"/>
              <w:marTop w:val="0"/>
              <w:marBottom w:val="0"/>
              <w:divBdr>
                <w:top w:val="none" w:sz="0" w:space="0" w:color="auto"/>
                <w:left w:val="none" w:sz="0" w:space="0" w:color="auto"/>
                <w:bottom w:val="none" w:sz="0" w:space="0" w:color="auto"/>
                <w:right w:val="none" w:sz="0" w:space="0" w:color="auto"/>
              </w:divBdr>
              <w:divsChild>
                <w:div w:id="454832003">
                  <w:marLeft w:val="0"/>
                  <w:marRight w:val="0"/>
                  <w:marTop w:val="0"/>
                  <w:marBottom w:val="0"/>
                  <w:divBdr>
                    <w:top w:val="none" w:sz="0" w:space="0" w:color="auto"/>
                    <w:left w:val="none" w:sz="0" w:space="0" w:color="auto"/>
                    <w:bottom w:val="none" w:sz="0" w:space="0" w:color="auto"/>
                    <w:right w:val="none" w:sz="0" w:space="0" w:color="auto"/>
                  </w:divBdr>
                  <w:divsChild>
                    <w:div w:id="1575552525">
                      <w:marLeft w:val="0"/>
                      <w:marRight w:val="0"/>
                      <w:marTop w:val="0"/>
                      <w:marBottom w:val="0"/>
                      <w:divBdr>
                        <w:top w:val="none" w:sz="0" w:space="0" w:color="auto"/>
                        <w:left w:val="none" w:sz="0" w:space="0" w:color="auto"/>
                        <w:bottom w:val="none" w:sz="0" w:space="0" w:color="auto"/>
                        <w:right w:val="none" w:sz="0" w:space="0" w:color="auto"/>
                      </w:divBdr>
                      <w:divsChild>
                        <w:div w:id="556432171">
                          <w:marLeft w:val="0"/>
                          <w:marRight w:val="0"/>
                          <w:marTop w:val="0"/>
                          <w:marBottom w:val="0"/>
                          <w:divBdr>
                            <w:top w:val="none" w:sz="0" w:space="0" w:color="auto"/>
                            <w:left w:val="none" w:sz="0" w:space="0" w:color="auto"/>
                            <w:bottom w:val="none" w:sz="0" w:space="0" w:color="auto"/>
                            <w:right w:val="none" w:sz="0" w:space="0" w:color="auto"/>
                          </w:divBdr>
                          <w:divsChild>
                            <w:div w:id="162018065">
                              <w:marLeft w:val="0"/>
                              <w:marRight w:val="0"/>
                              <w:marTop w:val="0"/>
                              <w:marBottom w:val="0"/>
                              <w:divBdr>
                                <w:top w:val="none" w:sz="0" w:space="0" w:color="auto"/>
                                <w:left w:val="none" w:sz="0" w:space="0" w:color="auto"/>
                                <w:bottom w:val="none" w:sz="0" w:space="0" w:color="auto"/>
                                <w:right w:val="none" w:sz="0" w:space="0" w:color="auto"/>
                              </w:divBdr>
                              <w:divsChild>
                                <w:div w:id="713584691">
                                  <w:marLeft w:val="0"/>
                                  <w:marRight w:val="0"/>
                                  <w:marTop w:val="0"/>
                                  <w:marBottom w:val="0"/>
                                  <w:divBdr>
                                    <w:top w:val="none" w:sz="0" w:space="0" w:color="auto"/>
                                    <w:left w:val="none" w:sz="0" w:space="0" w:color="auto"/>
                                    <w:bottom w:val="none" w:sz="0" w:space="0" w:color="auto"/>
                                    <w:right w:val="none" w:sz="0" w:space="0" w:color="auto"/>
                                  </w:divBdr>
                                  <w:divsChild>
                                    <w:div w:id="8322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1597">
              <w:marLeft w:val="0"/>
              <w:marRight w:val="0"/>
              <w:marTop w:val="0"/>
              <w:marBottom w:val="0"/>
              <w:divBdr>
                <w:top w:val="none" w:sz="0" w:space="0" w:color="auto"/>
                <w:left w:val="none" w:sz="0" w:space="0" w:color="auto"/>
                <w:bottom w:val="none" w:sz="0" w:space="0" w:color="auto"/>
                <w:right w:val="none" w:sz="0" w:space="0" w:color="auto"/>
              </w:divBdr>
              <w:divsChild>
                <w:div w:id="502429084">
                  <w:marLeft w:val="0"/>
                  <w:marRight w:val="0"/>
                  <w:marTop w:val="0"/>
                  <w:marBottom w:val="0"/>
                  <w:divBdr>
                    <w:top w:val="none" w:sz="0" w:space="0" w:color="auto"/>
                    <w:left w:val="none" w:sz="0" w:space="0" w:color="auto"/>
                    <w:bottom w:val="none" w:sz="0" w:space="0" w:color="auto"/>
                    <w:right w:val="none" w:sz="0" w:space="0" w:color="auto"/>
                  </w:divBdr>
                  <w:divsChild>
                    <w:div w:id="1600142124">
                      <w:marLeft w:val="0"/>
                      <w:marRight w:val="0"/>
                      <w:marTop w:val="0"/>
                      <w:marBottom w:val="0"/>
                      <w:divBdr>
                        <w:top w:val="none" w:sz="0" w:space="0" w:color="auto"/>
                        <w:left w:val="none" w:sz="0" w:space="0" w:color="auto"/>
                        <w:bottom w:val="none" w:sz="0" w:space="0" w:color="auto"/>
                        <w:right w:val="none" w:sz="0" w:space="0" w:color="auto"/>
                      </w:divBdr>
                      <w:divsChild>
                        <w:div w:id="877857885">
                          <w:marLeft w:val="0"/>
                          <w:marRight w:val="0"/>
                          <w:marTop w:val="0"/>
                          <w:marBottom w:val="0"/>
                          <w:divBdr>
                            <w:top w:val="none" w:sz="0" w:space="0" w:color="auto"/>
                            <w:left w:val="none" w:sz="0" w:space="0" w:color="auto"/>
                            <w:bottom w:val="none" w:sz="0" w:space="0" w:color="auto"/>
                            <w:right w:val="none" w:sz="0" w:space="0" w:color="auto"/>
                          </w:divBdr>
                          <w:divsChild>
                            <w:div w:id="167983706">
                              <w:marLeft w:val="0"/>
                              <w:marRight w:val="0"/>
                              <w:marTop w:val="0"/>
                              <w:marBottom w:val="0"/>
                              <w:divBdr>
                                <w:top w:val="none" w:sz="0" w:space="0" w:color="auto"/>
                                <w:left w:val="none" w:sz="0" w:space="0" w:color="auto"/>
                                <w:bottom w:val="none" w:sz="0" w:space="0" w:color="auto"/>
                                <w:right w:val="none" w:sz="0" w:space="0" w:color="auto"/>
                              </w:divBdr>
                              <w:divsChild>
                                <w:div w:id="1653946145">
                                  <w:marLeft w:val="0"/>
                                  <w:marRight w:val="0"/>
                                  <w:marTop w:val="0"/>
                                  <w:marBottom w:val="0"/>
                                  <w:divBdr>
                                    <w:top w:val="none" w:sz="0" w:space="0" w:color="auto"/>
                                    <w:left w:val="none" w:sz="0" w:space="0" w:color="auto"/>
                                    <w:bottom w:val="none" w:sz="0" w:space="0" w:color="auto"/>
                                    <w:right w:val="none" w:sz="0" w:space="0" w:color="auto"/>
                                  </w:divBdr>
                                  <w:divsChild>
                                    <w:div w:id="1880818793">
                                      <w:marLeft w:val="0"/>
                                      <w:marRight w:val="0"/>
                                      <w:marTop w:val="0"/>
                                      <w:marBottom w:val="0"/>
                                      <w:divBdr>
                                        <w:top w:val="none" w:sz="0" w:space="0" w:color="auto"/>
                                        <w:left w:val="none" w:sz="0" w:space="0" w:color="auto"/>
                                        <w:bottom w:val="none" w:sz="0" w:space="0" w:color="auto"/>
                                        <w:right w:val="none" w:sz="0" w:space="0" w:color="auto"/>
                                      </w:divBdr>
                                    </w:div>
                                    <w:div w:id="10241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789615">
              <w:marLeft w:val="0"/>
              <w:marRight w:val="0"/>
              <w:marTop w:val="0"/>
              <w:marBottom w:val="0"/>
              <w:divBdr>
                <w:top w:val="none" w:sz="0" w:space="0" w:color="auto"/>
                <w:left w:val="none" w:sz="0" w:space="0" w:color="auto"/>
                <w:bottom w:val="none" w:sz="0" w:space="0" w:color="auto"/>
                <w:right w:val="none" w:sz="0" w:space="0" w:color="auto"/>
              </w:divBdr>
              <w:divsChild>
                <w:div w:id="603460515">
                  <w:marLeft w:val="0"/>
                  <w:marRight w:val="0"/>
                  <w:marTop w:val="0"/>
                  <w:marBottom w:val="0"/>
                  <w:divBdr>
                    <w:top w:val="none" w:sz="0" w:space="0" w:color="auto"/>
                    <w:left w:val="none" w:sz="0" w:space="0" w:color="auto"/>
                    <w:bottom w:val="none" w:sz="0" w:space="0" w:color="auto"/>
                    <w:right w:val="none" w:sz="0" w:space="0" w:color="auto"/>
                  </w:divBdr>
                  <w:divsChild>
                    <w:div w:id="1159227754">
                      <w:marLeft w:val="0"/>
                      <w:marRight w:val="0"/>
                      <w:marTop w:val="0"/>
                      <w:marBottom w:val="0"/>
                      <w:divBdr>
                        <w:top w:val="none" w:sz="0" w:space="0" w:color="auto"/>
                        <w:left w:val="none" w:sz="0" w:space="0" w:color="auto"/>
                        <w:bottom w:val="none" w:sz="0" w:space="0" w:color="auto"/>
                        <w:right w:val="none" w:sz="0" w:space="0" w:color="auto"/>
                      </w:divBdr>
                      <w:divsChild>
                        <w:div w:id="757749578">
                          <w:marLeft w:val="0"/>
                          <w:marRight w:val="0"/>
                          <w:marTop w:val="0"/>
                          <w:marBottom w:val="0"/>
                          <w:divBdr>
                            <w:top w:val="none" w:sz="0" w:space="0" w:color="auto"/>
                            <w:left w:val="none" w:sz="0" w:space="0" w:color="auto"/>
                            <w:bottom w:val="none" w:sz="0" w:space="0" w:color="auto"/>
                            <w:right w:val="none" w:sz="0" w:space="0" w:color="auto"/>
                          </w:divBdr>
                          <w:divsChild>
                            <w:div w:id="269825626">
                              <w:marLeft w:val="0"/>
                              <w:marRight w:val="0"/>
                              <w:marTop w:val="0"/>
                              <w:marBottom w:val="0"/>
                              <w:divBdr>
                                <w:top w:val="none" w:sz="0" w:space="0" w:color="auto"/>
                                <w:left w:val="none" w:sz="0" w:space="0" w:color="auto"/>
                                <w:bottom w:val="none" w:sz="0" w:space="0" w:color="auto"/>
                                <w:right w:val="none" w:sz="0" w:space="0" w:color="auto"/>
                              </w:divBdr>
                              <w:divsChild>
                                <w:div w:id="411968772">
                                  <w:marLeft w:val="0"/>
                                  <w:marRight w:val="0"/>
                                  <w:marTop w:val="0"/>
                                  <w:marBottom w:val="0"/>
                                  <w:divBdr>
                                    <w:top w:val="none" w:sz="0" w:space="0" w:color="auto"/>
                                    <w:left w:val="none" w:sz="0" w:space="0" w:color="auto"/>
                                    <w:bottom w:val="none" w:sz="0" w:space="0" w:color="auto"/>
                                    <w:right w:val="none" w:sz="0" w:space="0" w:color="auto"/>
                                  </w:divBdr>
                                  <w:divsChild>
                                    <w:div w:id="2108382967">
                                      <w:marLeft w:val="0"/>
                                      <w:marRight w:val="0"/>
                                      <w:marTop w:val="0"/>
                                      <w:marBottom w:val="0"/>
                                      <w:divBdr>
                                        <w:top w:val="none" w:sz="0" w:space="0" w:color="auto"/>
                                        <w:left w:val="none" w:sz="0" w:space="0" w:color="auto"/>
                                        <w:bottom w:val="none" w:sz="0" w:space="0" w:color="auto"/>
                                        <w:right w:val="none" w:sz="0" w:space="0" w:color="auto"/>
                                      </w:divBdr>
                                    </w:div>
                                    <w:div w:id="10318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47982">
              <w:marLeft w:val="0"/>
              <w:marRight w:val="0"/>
              <w:marTop w:val="0"/>
              <w:marBottom w:val="0"/>
              <w:divBdr>
                <w:top w:val="none" w:sz="0" w:space="0" w:color="auto"/>
                <w:left w:val="none" w:sz="0" w:space="0" w:color="auto"/>
                <w:bottom w:val="none" w:sz="0" w:space="0" w:color="auto"/>
                <w:right w:val="none" w:sz="0" w:space="0" w:color="auto"/>
              </w:divBdr>
              <w:divsChild>
                <w:div w:id="986057883">
                  <w:marLeft w:val="0"/>
                  <w:marRight w:val="0"/>
                  <w:marTop w:val="0"/>
                  <w:marBottom w:val="0"/>
                  <w:divBdr>
                    <w:top w:val="none" w:sz="0" w:space="0" w:color="auto"/>
                    <w:left w:val="none" w:sz="0" w:space="0" w:color="auto"/>
                    <w:bottom w:val="none" w:sz="0" w:space="0" w:color="auto"/>
                    <w:right w:val="none" w:sz="0" w:space="0" w:color="auto"/>
                  </w:divBdr>
                  <w:divsChild>
                    <w:div w:id="366225155">
                      <w:marLeft w:val="0"/>
                      <w:marRight w:val="0"/>
                      <w:marTop w:val="0"/>
                      <w:marBottom w:val="0"/>
                      <w:divBdr>
                        <w:top w:val="none" w:sz="0" w:space="0" w:color="auto"/>
                        <w:left w:val="none" w:sz="0" w:space="0" w:color="auto"/>
                        <w:bottom w:val="none" w:sz="0" w:space="0" w:color="auto"/>
                        <w:right w:val="none" w:sz="0" w:space="0" w:color="auto"/>
                      </w:divBdr>
                      <w:divsChild>
                        <w:div w:id="1382024046">
                          <w:marLeft w:val="0"/>
                          <w:marRight w:val="0"/>
                          <w:marTop w:val="0"/>
                          <w:marBottom w:val="0"/>
                          <w:divBdr>
                            <w:top w:val="none" w:sz="0" w:space="0" w:color="auto"/>
                            <w:left w:val="none" w:sz="0" w:space="0" w:color="auto"/>
                            <w:bottom w:val="none" w:sz="0" w:space="0" w:color="auto"/>
                            <w:right w:val="none" w:sz="0" w:space="0" w:color="auto"/>
                          </w:divBdr>
                          <w:divsChild>
                            <w:div w:id="1694917090">
                              <w:marLeft w:val="0"/>
                              <w:marRight w:val="0"/>
                              <w:marTop w:val="0"/>
                              <w:marBottom w:val="0"/>
                              <w:divBdr>
                                <w:top w:val="none" w:sz="0" w:space="0" w:color="auto"/>
                                <w:left w:val="none" w:sz="0" w:space="0" w:color="auto"/>
                                <w:bottom w:val="none" w:sz="0" w:space="0" w:color="auto"/>
                                <w:right w:val="none" w:sz="0" w:space="0" w:color="auto"/>
                              </w:divBdr>
                              <w:divsChild>
                                <w:div w:id="1840538707">
                                  <w:marLeft w:val="0"/>
                                  <w:marRight w:val="0"/>
                                  <w:marTop w:val="0"/>
                                  <w:marBottom w:val="0"/>
                                  <w:divBdr>
                                    <w:top w:val="none" w:sz="0" w:space="0" w:color="auto"/>
                                    <w:left w:val="none" w:sz="0" w:space="0" w:color="auto"/>
                                    <w:bottom w:val="none" w:sz="0" w:space="0" w:color="auto"/>
                                    <w:right w:val="none" w:sz="0" w:space="0" w:color="auto"/>
                                  </w:divBdr>
                                  <w:divsChild>
                                    <w:div w:id="688413418">
                                      <w:marLeft w:val="0"/>
                                      <w:marRight w:val="0"/>
                                      <w:marTop w:val="0"/>
                                      <w:marBottom w:val="0"/>
                                      <w:divBdr>
                                        <w:top w:val="none" w:sz="0" w:space="0" w:color="auto"/>
                                        <w:left w:val="none" w:sz="0" w:space="0" w:color="auto"/>
                                        <w:bottom w:val="none" w:sz="0" w:space="0" w:color="auto"/>
                                        <w:right w:val="none" w:sz="0" w:space="0" w:color="auto"/>
                                      </w:divBdr>
                                    </w:div>
                                    <w:div w:id="19710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764712">
      <w:bodyDiv w:val="1"/>
      <w:marLeft w:val="0"/>
      <w:marRight w:val="0"/>
      <w:marTop w:val="0"/>
      <w:marBottom w:val="0"/>
      <w:divBdr>
        <w:top w:val="none" w:sz="0" w:space="0" w:color="auto"/>
        <w:left w:val="none" w:sz="0" w:space="0" w:color="auto"/>
        <w:bottom w:val="none" w:sz="0" w:space="0" w:color="auto"/>
        <w:right w:val="none" w:sz="0" w:space="0" w:color="auto"/>
      </w:divBdr>
      <w:divsChild>
        <w:div w:id="1299264434">
          <w:marLeft w:val="0"/>
          <w:marRight w:val="0"/>
          <w:marTop w:val="0"/>
          <w:marBottom w:val="0"/>
          <w:divBdr>
            <w:top w:val="none" w:sz="0" w:space="0" w:color="auto"/>
            <w:left w:val="none" w:sz="0" w:space="0" w:color="auto"/>
            <w:bottom w:val="none" w:sz="0" w:space="0" w:color="auto"/>
            <w:right w:val="none" w:sz="0" w:space="0" w:color="auto"/>
          </w:divBdr>
          <w:divsChild>
            <w:div w:id="1992249967">
              <w:marLeft w:val="0"/>
              <w:marRight w:val="0"/>
              <w:marTop w:val="0"/>
              <w:marBottom w:val="0"/>
              <w:divBdr>
                <w:top w:val="none" w:sz="0" w:space="0" w:color="auto"/>
                <w:left w:val="none" w:sz="0" w:space="0" w:color="auto"/>
                <w:bottom w:val="none" w:sz="0" w:space="0" w:color="auto"/>
                <w:right w:val="none" w:sz="0" w:space="0" w:color="auto"/>
              </w:divBdr>
              <w:divsChild>
                <w:div w:id="1158158351">
                  <w:marLeft w:val="0"/>
                  <w:marRight w:val="0"/>
                  <w:marTop w:val="0"/>
                  <w:marBottom w:val="0"/>
                  <w:divBdr>
                    <w:top w:val="none" w:sz="0" w:space="0" w:color="auto"/>
                    <w:left w:val="none" w:sz="0" w:space="0" w:color="auto"/>
                    <w:bottom w:val="none" w:sz="0" w:space="0" w:color="auto"/>
                    <w:right w:val="none" w:sz="0" w:space="0" w:color="auto"/>
                  </w:divBdr>
                  <w:divsChild>
                    <w:div w:id="1642885597">
                      <w:marLeft w:val="0"/>
                      <w:marRight w:val="0"/>
                      <w:marTop w:val="0"/>
                      <w:marBottom w:val="0"/>
                      <w:divBdr>
                        <w:top w:val="none" w:sz="0" w:space="0" w:color="auto"/>
                        <w:left w:val="none" w:sz="0" w:space="0" w:color="auto"/>
                        <w:bottom w:val="none" w:sz="0" w:space="0" w:color="auto"/>
                        <w:right w:val="none" w:sz="0" w:space="0" w:color="auto"/>
                      </w:divBdr>
                      <w:divsChild>
                        <w:div w:id="1685395981">
                          <w:marLeft w:val="0"/>
                          <w:marRight w:val="0"/>
                          <w:marTop w:val="0"/>
                          <w:marBottom w:val="0"/>
                          <w:divBdr>
                            <w:top w:val="none" w:sz="0" w:space="0" w:color="auto"/>
                            <w:left w:val="none" w:sz="0" w:space="0" w:color="auto"/>
                            <w:bottom w:val="none" w:sz="0" w:space="0" w:color="auto"/>
                            <w:right w:val="none" w:sz="0" w:space="0" w:color="auto"/>
                          </w:divBdr>
                          <w:divsChild>
                            <w:div w:id="1868060524">
                              <w:marLeft w:val="0"/>
                              <w:marRight w:val="0"/>
                              <w:marTop w:val="0"/>
                              <w:marBottom w:val="0"/>
                              <w:divBdr>
                                <w:top w:val="none" w:sz="0" w:space="0" w:color="auto"/>
                                <w:left w:val="none" w:sz="0" w:space="0" w:color="auto"/>
                                <w:bottom w:val="none" w:sz="0" w:space="0" w:color="auto"/>
                                <w:right w:val="none" w:sz="0" w:space="0" w:color="auto"/>
                              </w:divBdr>
                              <w:divsChild>
                                <w:div w:id="1196651020">
                                  <w:marLeft w:val="0"/>
                                  <w:marRight w:val="0"/>
                                  <w:marTop w:val="0"/>
                                  <w:marBottom w:val="0"/>
                                  <w:divBdr>
                                    <w:top w:val="none" w:sz="0" w:space="0" w:color="auto"/>
                                    <w:left w:val="none" w:sz="0" w:space="0" w:color="auto"/>
                                    <w:bottom w:val="none" w:sz="0" w:space="0" w:color="auto"/>
                                    <w:right w:val="none" w:sz="0" w:space="0" w:color="auto"/>
                                  </w:divBdr>
                                  <w:divsChild>
                                    <w:div w:id="16391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497626">
              <w:marLeft w:val="0"/>
              <w:marRight w:val="0"/>
              <w:marTop w:val="0"/>
              <w:marBottom w:val="0"/>
              <w:divBdr>
                <w:top w:val="none" w:sz="0" w:space="0" w:color="auto"/>
                <w:left w:val="none" w:sz="0" w:space="0" w:color="auto"/>
                <w:bottom w:val="none" w:sz="0" w:space="0" w:color="auto"/>
                <w:right w:val="none" w:sz="0" w:space="0" w:color="auto"/>
              </w:divBdr>
              <w:divsChild>
                <w:div w:id="1876580563">
                  <w:marLeft w:val="0"/>
                  <w:marRight w:val="0"/>
                  <w:marTop w:val="0"/>
                  <w:marBottom w:val="0"/>
                  <w:divBdr>
                    <w:top w:val="none" w:sz="0" w:space="0" w:color="auto"/>
                    <w:left w:val="none" w:sz="0" w:space="0" w:color="auto"/>
                    <w:bottom w:val="none" w:sz="0" w:space="0" w:color="auto"/>
                    <w:right w:val="none" w:sz="0" w:space="0" w:color="auto"/>
                  </w:divBdr>
                  <w:divsChild>
                    <w:div w:id="542134377">
                      <w:marLeft w:val="0"/>
                      <w:marRight w:val="0"/>
                      <w:marTop w:val="0"/>
                      <w:marBottom w:val="0"/>
                      <w:divBdr>
                        <w:top w:val="none" w:sz="0" w:space="0" w:color="auto"/>
                        <w:left w:val="none" w:sz="0" w:space="0" w:color="auto"/>
                        <w:bottom w:val="none" w:sz="0" w:space="0" w:color="auto"/>
                        <w:right w:val="none" w:sz="0" w:space="0" w:color="auto"/>
                      </w:divBdr>
                      <w:divsChild>
                        <w:div w:id="874927678">
                          <w:marLeft w:val="0"/>
                          <w:marRight w:val="0"/>
                          <w:marTop w:val="0"/>
                          <w:marBottom w:val="0"/>
                          <w:divBdr>
                            <w:top w:val="none" w:sz="0" w:space="0" w:color="auto"/>
                            <w:left w:val="none" w:sz="0" w:space="0" w:color="auto"/>
                            <w:bottom w:val="none" w:sz="0" w:space="0" w:color="auto"/>
                            <w:right w:val="none" w:sz="0" w:space="0" w:color="auto"/>
                          </w:divBdr>
                          <w:divsChild>
                            <w:div w:id="977340448">
                              <w:marLeft w:val="0"/>
                              <w:marRight w:val="0"/>
                              <w:marTop w:val="0"/>
                              <w:marBottom w:val="0"/>
                              <w:divBdr>
                                <w:top w:val="none" w:sz="0" w:space="0" w:color="auto"/>
                                <w:left w:val="none" w:sz="0" w:space="0" w:color="auto"/>
                                <w:bottom w:val="none" w:sz="0" w:space="0" w:color="auto"/>
                                <w:right w:val="none" w:sz="0" w:space="0" w:color="auto"/>
                              </w:divBdr>
                              <w:divsChild>
                                <w:div w:id="742338481">
                                  <w:marLeft w:val="0"/>
                                  <w:marRight w:val="0"/>
                                  <w:marTop w:val="0"/>
                                  <w:marBottom w:val="0"/>
                                  <w:divBdr>
                                    <w:top w:val="none" w:sz="0" w:space="0" w:color="auto"/>
                                    <w:left w:val="none" w:sz="0" w:space="0" w:color="auto"/>
                                    <w:bottom w:val="none" w:sz="0" w:space="0" w:color="auto"/>
                                    <w:right w:val="none" w:sz="0" w:space="0" w:color="auto"/>
                                  </w:divBdr>
                                  <w:divsChild>
                                    <w:div w:id="1721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937383">
              <w:marLeft w:val="0"/>
              <w:marRight w:val="0"/>
              <w:marTop w:val="0"/>
              <w:marBottom w:val="0"/>
              <w:divBdr>
                <w:top w:val="none" w:sz="0" w:space="0" w:color="auto"/>
                <w:left w:val="none" w:sz="0" w:space="0" w:color="auto"/>
                <w:bottom w:val="none" w:sz="0" w:space="0" w:color="auto"/>
                <w:right w:val="none" w:sz="0" w:space="0" w:color="auto"/>
              </w:divBdr>
              <w:divsChild>
                <w:div w:id="1549494910">
                  <w:marLeft w:val="0"/>
                  <w:marRight w:val="0"/>
                  <w:marTop w:val="0"/>
                  <w:marBottom w:val="0"/>
                  <w:divBdr>
                    <w:top w:val="none" w:sz="0" w:space="0" w:color="auto"/>
                    <w:left w:val="none" w:sz="0" w:space="0" w:color="auto"/>
                    <w:bottom w:val="none" w:sz="0" w:space="0" w:color="auto"/>
                    <w:right w:val="none" w:sz="0" w:space="0" w:color="auto"/>
                  </w:divBdr>
                  <w:divsChild>
                    <w:div w:id="1101997751">
                      <w:marLeft w:val="0"/>
                      <w:marRight w:val="0"/>
                      <w:marTop w:val="0"/>
                      <w:marBottom w:val="0"/>
                      <w:divBdr>
                        <w:top w:val="none" w:sz="0" w:space="0" w:color="auto"/>
                        <w:left w:val="none" w:sz="0" w:space="0" w:color="auto"/>
                        <w:bottom w:val="none" w:sz="0" w:space="0" w:color="auto"/>
                        <w:right w:val="none" w:sz="0" w:space="0" w:color="auto"/>
                      </w:divBdr>
                      <w:divsChild>
                        <w:div w:id="256907671">
                          <w:marLeft w:val="0"/>
                          <w:marRight w:val="0"/>
                          <w:marTop w:val="0"/>
                          <w:marBottom w:val="0"/>
                          <w:divBdr>
                            <w:top w:val="none" w:sz="0" w:space="0" w:color="auto"/>
                            <w:left w:val="none" w:sz="0" w:space="0" w:color="auto"/>
                            <w:bottom w:val="none" w:sz="0" w:space="0" w:color="auto"/>
                            <w:right w:val="none" w:sz="0" w:space="0" w:color="auto"/>
                          </w:divBdr>
                          <w:divsChild>
                            <w:div w:id="1803426811">
                              <w:marLeft w:val="0"/>
                              <w:marRight w:val="0"/>
                              <w:marTop w:val="0"/>
                              <w:marBottom w:val="0"/>
                              <w:divBdr>
                                <w:top w:val="none" w:sz="0" w:space="0" w:color="auto"/>
                                <w:left w:val="none" w:sz="0" w:space="0" w:color="auto"/>
                                <w:bottom w:val="none" w:sz="0" w:space="0" w:color="auto"/>
                                <w:right w:val="none" w:sz="0" w:space="0" w:color="auto"/>
                              </w:divBdr>
                              <w:divsChild>
                                <w:div w:id="832574251">
                                  <w:marLeft w:val="0"/>
                                  <w:marRight w:val="0"/>
                                  <w:marTop w:val="0"/>
                                  <w:marBottom w:val="0"/>
                                  <w:divBdr>
                                    <w:top w:val="none" w:sz="0" w:space="0" w:color="auto"/>
                                    <w:left w:val="none" w:sz="0" w:space="0" w:color="auto"/>
                                    <w:bottom w:val="none" w:sz="0" w:space="0" w:color="auto"/>
                                    <w:right w:val="none" w:sz="0" w:space="0" w:color="auto"/>
                                  </w:divBdr>
                                  <w:divsChild>
                                    <w:div w:id="10576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7622">
              <w:marLeft w:val="0"/>
              <w:marRight w:val="0"/>
              <w:marTop w:val="0"/>
              <w:marBottom w:val="0"/>
              <w:divBdr>
                <w:top w:val="none" w:sz="0" w:space="0" w:color="auto"/>
                <w:left w:val="none" w:sz="0" w:space="0" w:color="auto"/>
                <w:bottom w:val="none" w:sz="0" w:space="0" w:color="auto"/>
                <w:right w:val="none" w:sz="0" w:space="0" w:color="auto"/>
              </w:divBdr>
              <w:divsChild>
                <w:div w:id="924875319">
                  <w:marLeft w:val="0"/>
                  <w:marRight w:val="0"/>
                  <w:marTop w:val="0"/>
                  <w:marBottom w:val="0"/>
                  <w:divBdr>
                    <w:top w:val="none" w:sz="0" w:space="0" w:color="auto"/>
                    <w:left w:val="none" w:sz="0" w:space="0" w:color="auto"/>
                    <w:bottom w:val="none" w:sz="0" w:space="0" w:color="auto"/>
                    <w:right w:val="none" w:sz="0" w:space="0" w:color="auto"/>
                  </w:divBdr>
                  <w:divsChild>
                    <w:div w:id="151532359">
                      <w:marLeft w:val="0"/>
                      <w:marRight w:val="0"/>
                      <w:marTop w:val="0"/>
                      <w:marBottom w:val="0"/>
                      <w:divBdr>
                        <w:top w:val="none" w:sz="0" w:space="0" w:color="auto"/>
                        <w:left w:val="none" w:sz="0" w:space="0" w:color="auto"/>
                        <w:bottom w:val="none" w:sz="0" w:space="0" w:color="auto"/>
                        <w:right w:val="none" w:sz="0" w:space="0" w:color="auto"/>
                      </w:divBdr>
                      <w:divsChild>
                        <w:div w:id="1349602766">
                          <w:marLeft w:val="0"/>
                          <w:marRight w:val="0"/>
                          <w:marTop w:val="0"/>
                          <w:marBottom w:val="0"/>
                          <w:divBdr>
                            <w:top w:val="none" w:sz="0" w:space="0" w:color="auto"/>
                            <w:left w:val="none" w:sz="0" w:space="0" w:color="auto"/>
                            <w:bottom w:val="none" w:sz="0" w:space="0" w:color="auto"/>
                            <w:right w:val="none" w:sz="0" w:space="0" w:color="auto"/>
                          </w:divBdr>
                          <w:divsChild>
                            <w:div w:id="686104654">
                              <w:marLeft w:val="0"/>
                              <w:marRight w:val="0"/>
                              <w:marTop w:val="0"/>
                              <w:marBottom w:val="0"/>
                              <w:divBdr>
                                <w:top w:val="none" w:sz="0" w:space="0" w:color="auto"/>
                                <w:left w:val="none" w:sz="0" w:space="0" w:color="auto"/>
                                <w:bottom w:val="none" w:sz="0" w:space="0" w:color="auto"/>
                                <w:right w:val="none" w:sz="0" w:space="0" w:color="auto"/>
                              </w:divBdr>
                              <w:divsChild>
                                <w:div w:id="859007244">
                                  <w:marLeft w:val="0"/>
                                  <w:marRight w:val="0"/>
                                  <w:marTop w:val="0"/>
                                  <w:marBottom w:val="0"/>
                                  <w:divBdr>
                                    <w:top w:val="none" w:sz="0" w:space="0" w:color="auto"/>
                                    <w:left w:val="none" w:sz="0" w:space="0" w:color="auto"/>
                                    <w:bottom w:val="none" w:sz="0" w:space="0" w:color="auto"/>
                                    <w:right w:val="none" w:sz="0" w:space="0" w:color="auto"/>
                                  </w:divBdr>
                                  <w:divsChild>
                                    <w:div w:id="9624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118745">
              <w:marLeft w:val="0"/>
              <w:marRight w:val="0"/>
              <w:marTop w:val="0"/>
              <w:marBottom w:val="0"/>
              <w:divBdr>
                <w:top w:val="none" w:sz="0" w:space="0" w:color="auto"/>
                <w:left w:val="none" w:sz="0" w:space="0" w:color="auto"/>
                <w:bottom w:val="none" w:sz="0" w:space="0" w:color="auto"/>
                <w:right w:val="none" w:sz="0" w:space="0" w:color="auto"/>
              </w:divBdr>
              <w:divsChild>
                <w:div w:id="2115633632">
                  <w:marLeft w:val="0"/>
                  <w:marRight w:val="0"/>
                  <w:marTop w:val="0"/>
                  <w:marBottom w:val="0"/>
                  <w:divBdr>
                    <w:top w:val="none" w:sz="0" w:space="0" w:color="auto"/>
                    <w:left w:val="none" w:sz="0" w:space="0" w:color="auto"/>
                    <w:bottom w:val="none" w:sz="0" w:space="0" w:color="auto"/>
                    <w:right w:val="none" w:sz="0" w:space="0" w:color="auto"/>
                  </w:divBdr>
                  <w:divsChild>
                    <w:div w:id="487477060">
                      <w:marLeft w:val="0"/>
                      <w:marRight w:val="0"/>
                      <w:marTop w:val="0"/>
                      <w:marBottom w:val="0"/>
                      <w:divBdr>
                        <w:top w:val="none" w:sz="0" w:space="0" w:color="auto"/>
                        <w:left w:val="none" w:sz="0" w:space="0" w:color="auto"/>
                        <w:bottom w:val="none" w:sz="0" w:space="0" w:color="auto"/>
                        <w:right w:val="none" w:sz="0" w:space="0" w:color="auto"/>
                      </w:divBdr>
                      <w:divsChild>
                        <w:div w:id="934896938">
                          <w:marLeft w:val="0"/>
                          <w:marRight w:val="0"/>
                          <w:marTop w:val="0"/>
                          <w:marBottom w:val="0"/>
                          <w:divBdr>
                            <w:top w:val="none" w:sz="0" w:space="0" w:color="auto"/>
                            <w:left w:val="none" w:sz="0" w:space="0" w:color="auto"/>
                            <w:bottom w:val="none" w:sz="0" w:space="0" w:color="auto"/>
                            <w:right w:val="none" w:sz="0" w:space="0" w:color="auto"/>
                          </w:divBdr>
                          <w:divsChild>
                            <w:div w:id="490026976">
                              <w:marLeft w:val="0"/>
                              <w:marRight w:val="0"/>
                              <w:marTop w:val="0"/>
                              <w:marBottom w:val="0"/>
                              <w:divBdr>
                                <w:top w:val="none" w:sz="0" w:space="0" w:color="auto"/>
                                <w:left w:val="none" w:sz="0" w:space="0" w:color="auto"/>
                                <w:bottom w:val="none" w:sz="0" w:space="0" w:color="auto"/>
                                <w:right w:val="none" w:sz="0" w:space="0" w:color="auto"/>
                              </w:divBdr>
                              <w:divsChild>
                                <w:div w:id="1468208824">
                                  <w:marLeft w:val="0"/>
                                  <w:marRight w:val="0"/>
                                  <w:marTop w:val="0"/>
                                  <w:marBottom w:val="0"/>
                                  <w:divBdr>
                                    <w:top w:val="none" w:sz="0" w:space="0" w:color="auto"/>
                                    <w:left w:val="none" w:sz="0" w:space="0" w:color="auto"/>
                                    <w:bottom w:val="none" w:sz="0" w:space="0" w:color="auto"/>
                                    <w:right w:val="none" w:sz="0" w:space="0" w:color="auto"/>
                                  </w:divBdr>
                                  <w:divsChild>
                                    <w:div w:id="10645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158671">
              <w:marLeft w:val="0"/>
              <w:marRight w:val="0"/>
              <w:marTop w:val="0"/>
              <w:marBottom w:val="0"/>
              <w:divBdr>
                <w:top w:val="none" w:sz="0" w:space="0" w:color="auto"/>
                <w:left w:val="none" w:sz="0" w:space="0" w:color="auto"/>
                <w:bottom w:val="none" w:sz="0" w:space="0" w:color="auto"/>
                <w:right w:val="none" w:sz="0" w:space="0" w:color="auto"/>
              </w:divBdr>
              <w:divsChild>
                <w:div w:id="1429620964">
                  <w:marLeft w:val="0"/>
                  <w:marRight w:val="0"/>
                  <w:marTop w:val="0"/>
                  <w:marBottom w:val="0"/>
                  <w:divBdr>
                    <w:top w:val="none" w:sz="0" w:space="0" w:color="auto"/>
                    <w:left w:val="none" w:sz="0" w:space="0" w:color="auto"/>
                    <w:bottom w:val="none" w:sz="0" w:space="0" w:color="auto"/>
                    <w:right w:val="none" w:sz="0" w:space="0" w:color="auto"/>
                  </w:divBdr>
                  <w:divsChild>
                    <w:div w:id="337192765">
                      <w:marLeft w:val="0"/>
                      <w:marRight w:val="0"/>
                      <w:marTop w:val="0"/>
                      <w:marBottom w:val="0"/>
                      <w:divBdr>
                        <w:top w:val="none" w:sz="0" w:space="0" w:color="auto"/>
                        <w:left w:val="none" w:sz="0" w:space="0" w:color="auto"/>
                        <w:bottom w:val="none" w:sz="0" w:space="0" w:color="auto"/>
                        <w:right w:val="none" w:sz="0" w:space="0" w:color="auto"/>
                      </w:divBdr>
                      <w:divsChild>
                        <w:div w:id="348797970">
                          <w:marLeft w:val="0"/>
                          <w:marRight w:val="0"/>
                          <w:marTop w:val="0"/>
                          <w:marBottom w:val="0"/>
                          <w:divBdr>
                            <w:top w:val="none" w:sz="0" w:space="0" w:color="auto"/>
                            <w:left w:val="none" w:sz="0" w:space="0" w:color="auto"/>
                            <w:bottom w:val="none" w:sz="0" w:space="0" w:color="auto"/>
                            <w:right w:val="none" w:sz="0" w:space="0" w:color="auto"/>
                          </w:divBdr>
                          <w:divsChild>
                            <w:div w:id="1136676516">
                              <w:marLeft w:val="0"/>
                              <w:marRight w:val="0"/>
                              <w:marTop w:val="0"/>
                              <w:marBottom w:val="0"/>
                              <w:divBdr>
                                <w:top w:val="none" w:sz="0" w:space="0" w:color="auto"/>
                                <w:left w:val="none" w:sz="0" w:space="0" w:color="auto"/>
                                <w:bottom w:val="none" w:sz="0" w:space="0" w:color="auto"/>
                                <w:right w:val="none" w:sz="0" w:space="0" w:color="auto"/>
                              </w:divBdr>
                              <w:divsChild>
                                <w:div w:id="1936479977">
                                  <w:marLeft w:val="0"/>
                                  <w:marRight w:val="0"/>
                                  <w:marTop w:val="0"/>
                                  <w:marBottom w:val="0"/>
                                  <w:divBdr>
                                    <w:top w:val="none" w:sz="0" w:space="0" w:color="auto"/>
                                    <w:left w:val="none" w:sz="0" w:space="0" w:color="auto"/>
                                    <w:bottom w:val="none" w:sz="0" w:space="0" w:color="auto"/>
                                    <w:right w:val="none" w:sz="0" w:space="0" w:color="auto"/>
                                  </w:divBdr>
                                  <w:divsChild>
                                    <w:div w:id="18402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637781">
              <w:marLeft w:val="0"/>
              <w:marRight w:val="0"/>
              <w:marTop w:val="0"/>
              <w:marBottom w:val="0"/>
              <w:divBdr>
                <w:top w:val="none" w:sz="0" w:space="0" w:color="auto"/>
                <w:left w:val="none" w:sz="0" w:space="0" w:color="auto"/>
                <w:bottom w:val="none" w:sz="0" w:space="0" w:color="auto"/>
                <w:right w:val="none" w:sz="0" w:space="0" w:color="auto"/>
              </w:divBdr>
              <w:divsChild>
                <w:div w:id="464782719">
                  <w:marLeft w:val="0"/>
                  <w:marRight w:val="0"/>
                  <w:marTop w:val="0"/>
                  <w:marBottom w:val="0"/>
                  <w:divBdr>
                    <w:top w:val="none" w:sz="0" w:space="0" w:color="auto"/>
                    <w:left w:val="none" w:sz="0" w:space="0" w:color="auto"/>
                    <w:bottom w:val="none" w:sz="0" w:space="0" w:color="auto"/>
                    <w:right w:val="none" w:sz="0" w:space="0" w:color="auto"/>
                  </w:divBdr>
                  <w:divsChild>
                    <w:div w:id="1239443994">
                      <w:marLeft w:val="0"/>
                      <w:marRight w:val="0"/>
                      <w:marTop w:val="0"/>
                      <w:marBottom w:val="0"/>
                      <w:divBdr>
                        <w:top w:val="none" w:sz="0" w:space="0" w:color="auto"/>
                        <w:left w:val="none" w:sz="0" w:space="0" w:color="auto"/>
                        <w:bottom w:val="none" w:sz="0" w:space="0" w:color="auto"/>
                        <w:right w:val="none" w:sz="0" w:space="0" w:color="auto"/>
                      </w:divBdr>
                      <w:divsChild>
                        <w:div w:id="552884389">
                          <w:marLeft w:val="0"/>
                          <w:marRight w:val="0"/>
                          <w:marTop w:val="0"/>
                          <w:marBottom w:val="0"/>
                          <w:divBdr>
                            <w:top w:val="none" w:sz="0" w:space="0" w:color="auto"/>
                            <w:left w:val="none" w:sz="0" w:space="0" w:color="auto"/>
                            <w:bottom w:val="none" w:sz="0" w:space="0" w:color="auto"/>
                            <w:right w:val="none" w:sz="0" w:space="0" w:color="auto"/>
                          </w:divBdr>
                          <w:divsChild>
                            <w:div w:id="475609053">
                              <w:marLeft w:val="0"/>
                              <w:marRight w:val="0"/>
                              <w:marTop w:val="0"/>
                              <w:marBottom w:val="0"/>
                              <w:divBdr>
                                <w:top w:val="none" w:sz="0" w:space="0" w:color="auto"/>
                                <w:left w:val="none" w:sz="0" w:space="0" w:color="auto"/>
                                <w:bottom w:val="none" w:sz="0" w:space="0" w:color="auto"/>
                                <w:right w:val="none" w:sz="0" w:space="0" w:color="auto"/>
                              </w:divBdr>
                              <w:divsChild>
                                <w:div w:id="435248439">
                                  <w:marLeft w:val="0"/>
                                  <w:marRight w:val="0"/>
                                  <w:marTop w:val="0"/>
                                  <w:marBottom w:val="0"/>
                                  <w:divBdr>
                                    <w:top w:val="none" w:sz="0" w:space="0" w:color="auto"/>
                                    <w:left w:val="none" w:sz="0" w:space="0" w:color="auto"/>
                                    <w:bottom w:val="none" w:sz="0" w:space="0" w:color="auto"/>
                                    <w:right w:val="none" w:sz="0" w:space="0" w:color="auto"/>
                                  </w:divBdr>
                                  <w:divsChild>
                                    <w:div w:id="17997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414522">
              <w:marLeft w:val="0"/>
              <w:marRight w:val="0"/>
              <w:marTop w:val="0"/>
              <w:marBottom w:val="0"/>
              <w:divBdr>
                <w:top w:val="none" w:sz="0" w:space="0" w:color="auto"/>
                <w:left w:val="none" w:sz="0" w:space="0" w:color="auto"/>
                <w:bottom w:val="none" w:sz="0" w:space="0" w:color="auto"/>
                <w:right w:val="none" w:sz="0" w:space="0" w:color="auto"/>
              </w:divBdr>
              <w:divsChild>
                <w:div w:id="2002544146">
                  <w:marLeft w:val="0"/>
                  <w:marRight w:val="0"/>
                  <w:marTop w:val="0"/>
                  <w:marBottom w:val="0"/>
                  <w:divBdr>
                    <w:top w:val="none" w:sz="0" w:space="0" w:color="auto"/>
                    <w:left w:val="none" w:sz="0" w:space="0" w:color="auto"/>
                    <w:bottom w:val="none" w:sz="0" w:space="0" w:color="auto"/>
                    <w:right w:val="none" w:sz="0" w:space="0" w:color="auto"/>
                  </w:divBdr>
                  <w:divsChild>
                    <w:div w:id="559363769">
                      <w:marLeft w:val="0"/>
                      <w:marRight w:val="0"/>
                      <w:marTop w:val="0"/>
                      <w:marBottom w:val="0"/>
                      <w:divBdr>
                        <w:top w:val="none" w:sz="0" w:space="0" w:color="auto"/>
                        <w:left w:val="none" w:sz="0" w:space="0" w:color="auto"/>
                        <w:bottom w:val="none" w:sz="0" w:space="0" w:color="auto"/>
                        <w:right w:val="none" w:sz="0" w:space="0" w:color="auto"/>
                      </w:divBdr>
                      <w:divsChild>
                        <w:div w:id="294021221">
                          <w:marLeft w:val="0"/>
                          <w:marRight w:val="0"/>
                          <w:marTop w:val="0"/>
                          <w:marBottom w:val="0"/>
                          <w:divBdr>
                            <w:top w:val="none" w:sz="0" w:space="0" w:color="auto"/>
                            <w:left w:val="none" w:sz="0" w:space="0" w:color="auto"/>
                            <w:bottom w:val="none" w:sz="0" w:space="0" w:color="auto"/>
                            <w:right w:val="none" w:sz="0" w:space="0" w:color="auto"/>
                          </w:divBdr>
                          <w:divsChild>
                            <w:div w:id="93484207">
                              <w:marLeft w:val="0"/>
                              <w:marRight w:val="0"/>
                              <w:marTop w:val="0"/>
                              <w:marBottom w:val="0"/>
                              <w:divBdr>
                                <w:top w:val="none" w:sz="0" w:space="0" w:color="auto"/>
                                <w:left w:val="none" w:sz="0" w:space="0" w:color="auto"/>
                                <w:bottom w:val="none" w:sz="0" w:space="0" w:color="auto"/>
                                <w:right w:val="none" w:sz="0" w:space="0" w:color="auto"/>
                              </w:divBdr>
                              <w:divsChild>
                                <w:div w:id="2109960250">
                                  <w:marLeft w:val="0"/>
                                  <w:marRight w:val="0"/>
                                  <w:marTop w:val="0"/>
                                  <w:marBottom w:val="0"/>
                                  <w:divBdr>
                                    <w:top w:val="none" w:sz="0" w:space="0" w:color="auto"/>
                                    <w:left w:val="none" w:sz="0" w:space="0" w:color="auto"/>
                                    <w:bottom w:val="none" w:sz="0" w:space="0" w:color="auto"/>
                                    <w:right w:val="none" w:sz="0" w:space="0" w:color="auto"/>
                                  </w:divBdr>
                                  <w:divsChild>
                                    <w:div w:id="13590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490208">
              <w:marLeft w:val="0"/>
              <w:marRight w:val="0"/>
              <w:marTop w:val="0"/>
              <w:marBottom w:val="0"/>
              <w:divBdr>
                <w:top w:val="none" w:sz="0" w:space="0" w:color="auto"/>
                <w:left w:val="none" w:sz="0" w:space="0" w:color="auto"/>
                <w:bottom w:val="none" w:sz="0" w:space="0" w:color="auto"/>
                <w:right w:val="none" w:sz="0" w:space="0" w:color="auto"/>
              </w:divBdr>
              <w:divsChild>
                <w:div w:id="2088796124">
                  <w:marLeft w:val="0"/>
                  <w:marRight w:val="0"/>
                  <w:marTop w:val="0"/>
                  <w:marBottom w:val="0"/>
                  <w:divBdr>
                    <w:top w:val="none" w:sz="0" w:space="0" w:color="auto"/>
                    <w:left w:val="none" w:sz="0" w:space="0" w:color="auto"/>
                    <w:bottom w:val="none" w:sz="0" w:space="0" w:color="auto"/>
                    <w:right w:val="none" w:sz="0" w:space="0" w:color="auto"/>
                  </w:divBdr>
                  <w:divsChild>
                    <w:div w:id="618490507">
                      <w:marLeft w:val="0"/>
                      <w:marRight w:val="0"/>
                      <w:marTop w:val="0"/>
                      <w:marBottom w:val="0"/>
                      <w:divBdr>
                        <w:top w:val="none" w:sz="0" w:space="0" w:color="auto"/>
                        <w:left w:val="none" w:sz="0" w:space="0" w:color="auto"/>
                        <w:bottom w:val="none" w:sz="0" w:space="0" w:color="auto"/>
                        <w:right w:val="none" w:sz="0" w:space="0" w:color="auto"/>
                      </w:divBdr>
                      <w:divsChild>
                        <w:div w:id="546531093">
                          <w:marLeft w:val="0"/>
                          <w:marRight w:val="0"/>
                          <w:marTop w:val="0"/>
                          <w:marBottom w:val="0"/>
                          <w:divBdr>
                            <w:top w:val="none" w:sz="0" w:space="0" w:color="auto"/>
                            <w:left w:val="none" w:sz="0" w:space="0" w:color="auto"/>
                            <w:bottom w:val="none" w:sz="0" w:space="0" w:color="auto"/>
                            <w:right w:val="none" w:sz="0" w:space="0" w:color="auto"/>
                          </w:divBdr>
                          <w:divsChild>
                            <w:div w:id="115031802">
                              <w:marLeft w:val="0"/>
                              <w:marRight w:val="0"/>
                              <w:marTop w:val="0"/>
                              <w:marBottom w:val="0"/>
                              <w:divBdr>
                                <w:top w:val="none" w:sz="0" w:space="0" w:color="auto"/>
                                <w:left w:val="none" w:sz="0" w:space="0" w:color="auto"/>
                                <w:bottom w:val="none" w:sz="0" w:space="0" w:color="auto"/>
                                <w:right w:val="none" w:sz="0" w:space="0" w:color="auto"/>
                              </w:divBdr>
                              <w:divsChild>
                                <w:div w:id="1914006499">
                                  <w:marLeft w:val="0"/>
                                  <w:marRight w:val="0"/>
                                  <w:marTop w:val="0"/>
                                  <w:marBottom w:val="0"/>
                                  <w:divBdr>
                                    <w:top w:val="none" w:sz="0" w:space="0" w:color="auto"/>
                                    <w:left w:val="none" w:sz="0" w:space="0" w:color="auto"/>
                                    <w:bottom w:val="none" w:sz="0" w:space="0" w:color="auto"/>
                                    <w:right w:val="none" w:sz="0" w:space="0" w:color="auto"/>
                                  </w:divBdr>
                                  <w:divsChild>
                                    <w:div w:id="6618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88640">
          <w:marLeft w:val="0"/>
          <w:marRight w:val="0"/>
          <w:marTop w:val="0"/>
          <w:marBottom w:val="0"/>
          <w:divBdr>
            <w:top w:val="none" w:sz="0" w:space="0" w:color="auto"/>
            <w:left w:val="none" w:sz="0" w:space="0" w:color="auto"/>
            <w:bottom w:val="none" w:sz="0" w:space="0" w:color="auto"/>
            <w:right w:val="none" w:sz="0" w:space="0" w:color="auto"/>
          </w:divBdr>
          <w:divsChild>
            <w:div w:id="80949755">
              <w:marLeft w:val="0"/>
              <w:marRight w:val="0"/>
              <w:marTop w:val="0"/>
              <w:marBottom w:val="0"/>
              <w:divBdr>
                <w:top w:val="none" w:sz="0" w:space="0" w:color="auto"/>
                <w:left w:val="none" w:sz="0" w:space="0" w:color="auto"/>
                <w:bottom w:val="none" w:sz="0" w:space="0" w:color="auto"/>
                <w:right w:val="none" w:sz="0" w:space="0" w:color="auto"/>
              </w:divBdr>
              <w:divsChild>
                <w:div w:id="2010523998">
                  <w:marLeft w:val="0"/>
                  <w:marRight w:val="0"/>
                  <w:marTop w:val="0"/>
                  <w:marBottom w:val="0"/>
                  <w:divBdr>
                    <w:top w:val="none" w:sz="0" w:space="0" w:color="auto"/>
                    <w:left w:val="none" w:sz="0" w:space="0" w:color="auto"/>
                    <w:bottom w:val="none" w:sz="0" w:space="0" w:color="auto"/>
                    <w:right w:val="none" w:sz="0" w:space="0" w:color="auto"/>
                  </w:divBdr>
                  <w:divsChild>
                    <w:div w:id="1432048238">
                      <w:marLeft w:val="0"/>
                      <w:marRight w:val="0"/>
                      <w:marTop w:val="0"/>
                      <w:marBottom w:val="0"/>
                      <w:divBdr>
                        <w:top w:val="none" w:sz="0" w:space="0" w:color="auto"/>
                        <w:left w:val="none" w:sz="0" w:space="0" w:color="auto"/>
                        <w:bottom w:val="none" w:sz="0" w:space="0" w:color="auto"/>
                        <w:right w:val="none" w:sz="0" w:space="0" w:color="auto"/>
                      </w:divBdr>
                      <w:divsChild>
                        <w:div w:id="1553616553">
                          <w:marLeft w:val="0"/>
                          <w:marRight w:val="0"/>
                          <w:marTop w:val="0"/>
                          <w:marBottom w:val="0"/>
                          <w:divBdr>
                            <w:top w:val="none" w:sz="0" w:space="0" w:color="auto"/>
                            <w:left w:val="none" w:sz="0" w:space="0" w:color="auto"/>
                            <w:bottom w:val="none" w:sz="0" w:space="0" w:color="auto"/>
                            <w:right w:val="none" w:sz="0" w:space="0" w:color="auto"/>
                          </w:divBdr>
                          <w:divsChild>
                            <w:div w:id="1487742641">
                              <w:marLeft w:val="0"/>
                              <w:marRight w:val="0"/>
                              <w:marTop w:val="0"/>
                              <w:marBottom w:val="0"/>
                              <w:divBdr>
                                <w:top w:val="none" w:sz="0" w:space="0" w:color="auto"/>
                                <w:left w:val="none" w:sz="0" w:space="0" w:color="auto"/>
                                <w:bottom w:val="none" w:sz="0" w:space="0" w:color="auto"/>
                                <w:right w:val="none" w:sz="0" w:space="0" w:color="auto"/>
                              </w:divBdr>
                              <w:divsChild>
                                <w:div w:id="931662738">
                                  <w:marLeft w:val="0"/>
                                  <w:marRight w:val="0"/>
                                  <w:marTop w:val="0"/>
                                  <w:marBottom w:val="0"/>
                                  <w:divBdr>
                                    <w:top w:val="none" w:sz="0" w:space="0" w:color="auto"/>
                                    <w:left w:val="none" w:sz="0" w:space="0" w:color="auto"/>
                                    <w:bottom w:val="none" w:sz="0" w:space="0" w:color="auto"/>
                                    <w:right w:val="none" w:sz="0" w:space="0" w:color="auto"/>
                                  </w:divBdr>
                                  <w:divsChild>
                                    <w:div w:id="14475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982896">
      <w:bodyDiv w:val="1"/>
      <w:marLeft w:val="0"/>
      <w:marRight w:val="0"/>
      <w:marTop w:val="0"/>
      <w:marBottom w:val="0"/>
      <w:divBdr>
        <w:top w:val="none" w:sz="0" w:space="0" w:color="auto"/>
        <w:left w:val="none" w:sz="0" w:space="0" w:color="auto"/>
        <w:bottom w:val="none" w:sz="0" w:space="0" w:color="auto"/>
        <w:right w:val="none" w:sz="0" w:space="0" w:color="auto"/>
      </w:divBdr>
      <w:divsChild>
        <w:div w:id="324016631">
          <w:marLeft w:val="0"/>
          <w:marRight w:val="0"/>
          <w:marTop w:val="0"/>
          <w:marBottom w:val="0"/>
          <w:divBdr>
            <w:top w:val="none" w:sz="0" w:space="0" w:color="auto"/>
            <w:left w:val="none" w:sz="0" w:space="0" w:color="auto"/>
            <w:bottom w:val="none" w:sz="0" w:space="0" w:color="auto"/>
            <w:right w:val="none" w:sz="0" w:space="0" w:color="auto"/>
          </w:divBdr>
          <w:divsChild>
            <w:div w:id="1612009858">
              <w:marLeft w:val="0"/>
              <w:marRight w:val="0"/>
              <w:marTop w:val="0"/>
              <w:marBottom w:val="0"/>
              <w:divBdr>
                <w:top w:val="none" w:sz="0" w:space="0" w:color="auto"/>
                <w:left w:val="none" w:sz="0" w:space="0" w:color="auto"/>
                <w:bottom w:val="none" w:sz="0" w:space="0" w:color="auto"/>
                <w:right w:val="none" w:sz="0" w:space="0" w:color="auto"/>
              </w:divBdr>
              <w:divsChild>
                <w:div w:id="604650679">
                  <w:marLeft w:val="0"/>
                  <w:marRight w:val="0"/>
                  <w:marTop w:val="0"/>
                  <w:marBottom w:val="0"/>
                  <w:divBdr>
                    <w:top w:val="none" w:sz="0" w:space="0" w:color="auto"/>
                    <w:left w:val="none" w:sz="0" w:space="0" w:color="auto"/>
                    <w:bottom w:val="none" w:sz="0" w:space="0" w:color="auto"/>
                    <w:right w:val="none" w:sz="0" w:space="0" w:color="auto"/>
                  </w:divBdr>
                  <w:divsChild>
                    <w:div w:id="673149310">
                      <w:marLeft w:val="0"/>
                      <w:marRight w:val="0"/>
                      <w:marTop w:val="0"/>
                      <w:marBottom w:val="0"/>
                      <w:divBdr>
                        <w:top w:val="none" w:sz="0" w:space="0" w:color="auto"/>
                        <w:left w:val="none" w:sz="0" w:space="0" w:color="auto"/>
                        <w:bottom w:val="none" w:sz="0" w:space="0" w:color="auto"/>
                        <w:right w:val="none" w:sz="0" w:space="0" w:color="auto"/>
                      </w:divBdr>
                      <w:divsChild>
                        <w:div w:id="1818179138">
                          <w:marLeft w:val="0"/>
                          <w:marRight w:val="0"/>
                          <w:marTop w:val="0"/>
                          <w:marBottom w:val="0"/>
                          <w:divBdr>
                            <w:top w:val="none" w:sz="0" w:space="0" w:color="auto"/>
                            <w:left w:val="none" w:sz="0" w:space="0" w:color="auto"/>
                            <w:bottom w:val="none" w:sz="0" w:space="0" w:color="auto"/>
                            <w:right w:val="none" w:sz="0" w:space="0" w:color="auto"/>
                          </w:divBdr>
                          <w:divsChild>
                            <w:div w:id="984159243">
                              <w:marLeft w:val="0"/>
                              <w:marRight w:val="0"/>
                              <w:marTop w:val="0"/>
                              <w:marBottom w:val="0"/>
                              <w:divBdr>
                                <w:top w:val="none" w:sz="0" w:space="0" w:color="auto"/>
                                <w:left w:val="none" w:sz="0" w:space="0" w:color="auto"/>
                                <w:bottom w:val="none" w:sz="0" w:space="0" w:color="auto"/>
                                <w:right w:val="none" w:sz="0" w:space="0" w:color="auto"/>
                              </w:divBdr>
                              <w:divsChild>
                                <w:div w:id="15079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571553">
          <w:marLeft w:val="0"/>
          <w:marRight w:val="0"/>
          <w:marTop w:val="0"/>
          <w:marBottom w:val="0"/>
          <w:divBdr>
            <w:top w:val="none" w:sz="0" w:space="0" w:color="auto"/>
            <w:left w:val="none" w:sz="0" w:space="0" w:color="auto"/>
            <w:bottom w:val="none" w:sz="0" w:space="0" w:color="auto"/>
            <w:right w:val="none" w:sz="0" w:space="0" w:color="auto"/>
          </w:divBdr>
          <w:divsChild>
            <w:div w:id="830416105">
              <w:marLeft w:val="0"/>
              <w:marRight w:val="0"/>
              <w:marTop w:val="0"/>
              <w:marBottom w:val="0"/>
              <w:divBdr>
                <w:top w:val="none" w:sz="0" w:space="0" w:color="auto"/>
                <w:left w:val="none" w:sz="0" w:space="0" w:color="auto"/>
                <w:bottom w:val="none" w:sz="0" w:space="0" w:color="auto"/>
                <w:right w:val="none" w:sz="0" w:space="0" w:color="auto"/>
              </w:divBdr>
              <w:divsChild>
                <w:div w:id="1826312669">
                  <w:marLeft w:val="0"/>
                  <w:marRight w:val="0"/>
                  <w:marTop w:val="0"/>
                  <w:marBottom w:val="0"/>
                  <w:divBdr>
                    <w:top w:val="none" w:sz="0" w:space="0" w:color="auto"/>
                    <w:left w:val="none" w:sz="0" w:space="0" w:color="auto"/>
                    <w:bottom w:val="none" w:sz="0" w:space="0" w:color="auto"/>
                    <w:right w:val="none" w:sz="0" w:space="0" w:color="auto"/>
                  </w:divBdr>
                  <w:divsChild>
                    <w:div w:id="390422230">
                      <w:marLeft w:val="0"/>
                      <w:marRight w:val="0"/>
                      <w:marTop w:val="0"/>
                      <w:marBottom w:val="0"/>
                      <w:divBdr>
                        <w:top w:val="none" w:sz="0" w:space="0" w:color="auto"/>
                        <w:left w:val="none" w:sz="0" w:space="0" w:color="auto"/>
                        <w:bottom w:val="none" w:sz="0" w:space="0" w:color="auto"/>
                        <w:right w:val="none" w:sz="0" w:space="0" w:color="auto"/>
                      </w:divBdr>
                      <w:divsChild>
                        <w:div w:id="2118942616">
                          <w:marLeft w:val="0"/>
                          <w:marRight w:val="0"/>
                          <w:marTop w:val="0"/>
                          <w:marBottom w:val="0"/>
                          <w:divBdr>
                            <w:top w:val="none" w:sz="0" w:space="0" w:color="auto"/>
                            <w:left w:val="none" w:sz="0" w:space="0" w:color="auto"/>
                            <w:bottom w:val="none" w:sz="0" w:space="0" w:color="auto"/>
                            <w:right w:val="none" w:sz="0" w:space="0" w:color="auto"/>
                          </w:divBdr>
                          <w:divsChild>
                            <w:div w:id="658727329">
                              <w:marLeft w:val="0"/>
                              <w:marRight w:val="0"/>
                              <w:marTop w:val="0"/>
                              <w:marBottom w:val="0"/>
                              <w:divBdr>
                                <w:top w:val="none" w:sz="0" w:space="0" w:color="auto"/>
                                <w:left w:val="none" w:sz="0" w:space="0" w:color="auto"/>
                                <w:bottom w:val="none" w:sz="0" w:space="0" w:color="auto"/>
                                <w:right w:val="none" w:sz="0" w:space="0" w:color="auto"/>
                              </w:divBdr>
                              <w:divsChild>
                                <w:div w:id="5914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938827">
          <w:marLeft w:val="0"/>
          <w:marRight w:val="0"/>
          <w:marTop w:val="0"/>
          <w:marBottom w:val="0"/>
          <w:divBdr>
            <w:top w:val="none" w:sz="0" w:space="0" w:color="auto"/>
            <w:left w:val="none" w:sz="0" w:space="0" w:color="auto"/>
            <w:bottom w:val="none" w:sz="0" w:space="0" w:color="auto"/>
            <w:right w:val="none" w:sz="0" w:space="0" w:color="auto"/>
          </w:divBdr>
          <w:divsChild>
            <w:div w:id="991712376">
              <w:marLeft w:val="0"/>
              <w:marRight w:val="0"/>
              <w:marTop w:val="0"/>
              <w:marBottom w:val="0"/>
              <w:divBdr>
                <w:top w:val="none" w:sz="0" w:space="0" w:color="auto"/>
                <w:left w:val="none" w:sz="0" w:space="0" w:color="auto"/>
                <w:bottom w:val="none" w:sz="0" w:space="0" w:color="auto"/>
                <w:right w:val="none" w:sz="0" w:space="0" w:color="auto"/>
              </w:divBdr>
              <w:divsChild>
                <w:div w:id="1204829914">
                  <w:marLeft w:val="0"/>
                  <w:marRight w:val="0"/>
                  <w:marTop w:val="0"/>
                  <w:marBottom w:val="0"/>
                  <w:divBdr>
                    <w:top w:val="none" w:sz="0" w:space="0" w:color="auto"/>
                    <w:left w:val="none" w:sz="0" w:space="0" w:color="auto"/>
                    <w:bottom w:val="none" w:sz="0" w:space="0" w:color="auto"/>
                    <w:right w:val="none" w:sz="0" w:space="0" w:color="auto"/>
                  </w:divBdr>
                  <w:divsChild>
                    <w:div w:id="134223088">
                      <w:marLeft w:val="0"/>
                      <w:marRight w:val="0"/>
                      <w:marTop w:val="0"/>
                      <w:marBottom w:val="0"/>
                      <w:divBdr>
                        <w:top w:val="none" w:sz="0" w:space="0" w:color="auto"/>
                        <w:left w:val="none" w:sz="0" w:space="0" w:color="auto"/>
                        <w:bottom w:val="none" w:sz="0" w:space="0" w:color="auto"/>
                        <w:right w:val="none" w:sz="0" w:space="0" w:color="auto"/>
                      </w:divBdr>
                      <w:divsChild>
                        <w:div w:id="930549568">
                          <w:marLeft w:val="0"/>
                          <w:marRight w:val="0"/>
                          <w:marTop w:val="0"/>
                          <w:marBottom w:val="0"/>
                          <w:divBdr>
                            <w:top w:val="none" w:sz="0" w:space="0" w:color="auto"/>
                            <w:left w:val="none" w:sz="0" w:space="0" w:color="auto"/>
                            <w:bottom w:val="none" w:sz="0" w:space="0" w:color="auto"/>
                            <w:right w:val="none" w:sz="0" w:space="0" w:color="auto"/>
                          </w:divBdr>
                          <w:divsChild>
                            <w:div w:id="1644313922">
                              <w:marLeft w:val="0"/>
                              <w:marRight w:val="0"/>
                              <w:marTop w:val="0"/>
                              <w:marBottom w:val="0"/>
                              <w:divBdr>
                                <w:top w:val="none" w:sz="0" w:space="0" w:color="auto"/>
                                <w:left w:val="none" w:sz="0" w:space="0" w:color="auto"/>
                                <w:bottom w:val="none" w:sz="0" w:space="0" w:color="auto"/>
                                <w:right w:val="none" w:sz="0" w:space="0" w:color="auto"/>
                              </w:divBdr>
                              <w:divsChild>
                                <w:div w:id="9491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342314">
          <w:marLeft w:val="0"/>
          <w:marRight w:val="0"/>
          <w:marTop w:val="0"/>
          <w:marBottom w:val="0"/>
          <w:divBdr>
            <w:top w:val="none" w:sz="0" w:space="0" w:color="auto"/>
            <w:left w:val="none" w:sz="0" w:space="0" w:color="auto"/>
            <w:bottom w:val="none" w:sz="0" w:space="0" w:color="auto"/>
            <w:right w:val="none" w:sz="0" w:space="0" w:color="auto"/>
          </w:divBdr>
          <w:divsChild>
            <w:div w:id="630326931">
              <w:marLeft w:val="0"/>
              <w:marRight w:val="0"/>
              <w:marTop w:val="0"/>
              <w:marBottom w:val="0"/>
              <w:divBdr>
                <w:top w:val="none" w:sz="0" w:space="0" w:color="auto"/>
                <w:left w:val="none" w:sz="0" w:space="0" w:color="auto"/>
                <w:bottom w:val="none" w:sz="0" w:space="0" w:color="auto"/>
                <w:right w:val="none" w:sz="0" w:space="0" w:color="auto"/>
              </w:divBdr>
              <w:divsChild>
                <w:div w:id="2079084761">
                  <w:marLeft w:val="0"/>
                  <w:marRight w:val="0"/>
                  <w:marTop w:val="0"/>
                  <w:marBottom w:val="0"/>
                  <w:divBdr>
                    <w:top w:val="none" w:sz="0" w:space="0" w:color="auto"/>
                    <w:left w:val="none" w:sz="0" w:space="0" w:color="auto"/>
                    <w:bottom w:val="none" w:sz="0" w:space="0" w:color="auto"/>
                    <w:right w:val="none" w:sz="0" w:space="0" w:color="auto"/>
                  </w:divBdr>
                  <w:divsChild>
                    <w:div w:id="1531187197">
                      <w:marLeft w:val="0"/>
                      <w:marRight w:val="0"/>
                      <w:marTop w:val="0"/>
                      <w:marBottom w:val="0"/>
                      <w:divBdr>
                        <w:top w:val="none" w:sz="0" w:space="0" w:color="auto"/>
                        <w:left w:val="none" w:sz="0" w:space="0" w:color="auto"/>
                        <w:bottom w:val="none" w:sz="0" w:space="0" w:color="auto"/>
                        <w:right w:val="none" w:sz="0" w:space="0" w:color="auto"/>
                      </w:divBdr>
                      <w:divsChild>
                        <w:div w:id="253444133">
                          <w:marLeft w:val="0"/>
                          <w:marRight w:val="0"/>
                          <w:marTop w:val="0"/>
                          <w:marBottom w:val="0"/>
                          <w:divBdr>
                            <w:top w:val="none" w:sz="0" w:space="0" w:color="auto"/>
                            <w:left w:val="none" w:sz="0" w:space="0" w:color="auto"/>
                            <w:bottom w:val="none" w:sz="0" w:space="0" w:color="auto"/>
                            <w:right w:val="none" w:sz="0" w:space="0" w:color="auto"/>
                          </w:divBdr>
                          <w:divsChild>
                            <w:div w:id="726345484">
                              <w:marLeft w:val="0"/>
                              <w:marRight w:val="0"/>
                              <w:marTop w:val="0"/>
                              <w:marBottom w:val="0"/>
                              <w:divBdr>
                                <w:top w:val="none" w:sz="0" w:space="0" w:color="auto"/>
                                <w:left w:val="none" w:sz="0" w:space="0" w:color="auto"/>
                                <w:bottom w:val="none" w:sz="0" w:space="0" w:color="auto"/>
                                <w:right w:val="none" w:sz="0" w:space="0" w:color="auto"/>
                              </w:divBdr>
                              <w:divsChild>
                                <w:div w:id="1788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161382">
          <w:marLeft w:val="0"/>
          <w:marRight w:val="0"/>
          <w:marTop w:val="0"/>
          <w:marBottom w:val="0"/>
          <w:divBdr>
            <w:top w:val="none" w:sz="0" w:space="0" w:color="auto"/>
            <w:left w:val="none" w:sz="0" w:space="0" w:color="auto"/>
            <w:bottom w:val="none" w:sz="0" w:space="0" w:color="auto"/>
            <w:right w:val="none" w:sz="0" w:space="0" w:color="auto"/>
          </w:divBdr>
          <w:divsChild>
            <w:div w:id="1714311336">
              <w:marLeft w:val="0"/>
              <w:marRight w:val="0"/>
              <w:marTop w:val="0"/>
              <w:marBottom w:val="0"/>
              <w:divBdr>
                <w:top w:val="none" w:sz="0" w:space="0" w:color="auto"/>
                <w:left w:val="none" w:sz="0" w:space="0" w:color="auto"/>
                <w:bottom w:val="none" w:sz="0" w:space="0" w:color="auto"/>
                <w:right w:val="none" w:sz="0" w:space="0" w:color="auto"/>
              </w:divBdr>
              <w:divsChild>
                <w:div w:id="1496459152">
                  <w:marLeft w:val="0"/>
                  <w:marRight w:val="0"/>
                  <w:marTop w:val="0"/>
                  <w:marBottom w:val="0"/>
                  <w:divBdr>
                    <w:top w:val="none" w:sz="0" w:space="0" w:color="auto"/>
                    <w:left w:val="none" w:sz="0" w:space="0" w:color="auto"/>
                    <w:bottom w:val="none" w:sz="0" w:space="0" w:color="auto"/>
                    <w:right w:val="none" w:sz="0" w:space="0" w:color="auto"/>
                  </w:divBdr>
                  <w:divsChild>
                    <w:div w:id="611743671">
                      <w:marLeft w:val="0"/>
                      <w:marRight w:val="0"/>
                      <w:marTop w:val="0"/>
                      <w:marBottom w:val="0"/>
                      <w:divBdr>
                        <w:top w:val="none" w:sz="0" w:space="0" w:color="auto"/>
                        <w:left w:val="none" w:sz="0" w:space="0" w:color="auto"/>
                        <w:bottom w:val="none" w:sz="0" w:space="0" w:color="auto"/>
                        <w:right w:val="none" w:sz="0" w:space="0" w:color="auto"/>
                      </w:divBdr>
                      <w:divsChild>
                        <w:div w:id="475142961">
                          <w:marLeft w:val="0"/>
                          <w:marRight w:val="0"/>
                          <w:marTop w:val="0"/>
                          <w:marBottom w:val="0"/>
                          <w:divBdr>
                            <w:top w:val="none" w:sz="0" w:space="0" w:color="auto"/>
                            <w:left w:val="none" w:sz="0" w:space="0" w:color="auto"/>
                            <w:bottom w:val="none" w:sz="0" w:space="0" w:color="auto"/>
                            <w:right w:val="none" w:sz="0" w:space="0" w:color="auto"/>
                          </w:divBdr>
                          <w:divsChild>
                            <w:div w:id="2038188435">
                              <w:marLeft w:val="0"/>
                              <w:marRight w:val="0"/>
                              <w:marTop w:val="0"/>
                              <w:marBottom w:val="0"/>
                              <w:divBdr>
                                <w:top w:val="none" w:sz="0" w:space="0" w:color="auto"/>
                                <w:left w:val="none" w:sz="0" w:space="0" w:color="auto"/>
                                <w:bottom w:val="none" w:sz="0" w:space="0" w:color="auto"/>
                                <w:right w:val="none" w:sz="0" w:space="0" w:color="auto"/>
                              </w:divBdr>
                              <w:divsChild>
                                <w:div w:id="15189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918601">
      <w:bodyDiv w:val="1"/>
      <w:marLeft w:val="0"/>
      <w:marRight w:val="0"/>
      <w:marTop w:val="0"/>
      <w:marBottom w:val="0"/>
      <w:divBdr>
        <w:top w:val="none" w:sz="0" w:space="0" w:color="auto"/>
        <w:left w:val="none" w:sz="0" w:space="0" w:color="auto"/>
        <w:bottom w:val="none" w:sz="0" w:space="0" w:color="auto"/>
        <w:right w:val="none" w:sz="0" w:space="0" w:color="auto"/>
      </w:divBdr>
      <w:divsChild>
        <w:div w:id="414088789">
          <w:marLeft w:val="0"/>
          <w:marRight w:val="0"/>
          <w:marTop w:val="0"/>
          <w:marBottom w:val="0"/>
          <w:divBdr>
            <w:top w:val="none" w:sz="0" w:space="0" w:color="auto"/>
            <w:left w:val="none" w:sz="0" w:space="0" w:color="auto"/>
            <w:bottom w:val="none" w:sz="0" w:space="0" w:color="auto"/>
            <w:right w:val="none" w:sz="0" w:space="0" w:color="auto"/>
          </w:divBdr>
          <w:divsChild>
            <w:div w:id="1432240765">
              <w:marLeft w:val="0"/>
              <w:marRight w:val="0"/>
              <w:marTop w:val="0"/>
              <w:marBottom w:val="0"/>
              <w:divBdr>
                <w:top w:val="none" w:sz="0" w:space="0" w:color="auto"/>
                <w:left w:val="none" w:sz="0" w:space="0" w:color="auto"/>
                <w:bottom w:val="none" w:sz="0" w:space="0" w:color="auto"/>
                <w:right w:val="none" w:sz="0" w:space="0" w:color="auto"/>
              </w:divBdr>
              <w:divsChild>
                <w:div w:id="306083307">
                  <w:marLeft w:val="0"/>
                  <w:marRight w:val="0"/>
                  <w:marTop w:val="0"/>
                  <w:marBottom w:val="0"/>
                  <w:divBdr>
                    <w:top w:val="none" w:sz="0" w:space="0" w:color="auto"/>
                    <w:left w:val="none" w:sz="0" w:space="0" w:color="auto"/>
                    <w:bottom w:val="none" w:sz="0" w:space="0" w:color="auto"/>
                    <w:right w:val="none" w:sz="0" w:space="0" w:color="auto"/>
                  </w:divBdr>
                  <w:divsChild>
                    <w:div w:id="122188665">
                      <w:marLeft w:val="0"/>
                      <w:marRight w:val="0"/>
                      <w:marTop w:val="0"/>
                      <w:marBottom w:val="0"/>
                      <w:divBdr>
                        <w:top w:val="none" w:sz="0" w:space="0" w:color="auto"/>
                        <w:left w:val="none" w:sz="0" w:space="0" w:color="auto"/>
                        <w:bottom w:val="none" w:sz="0" w:space="0" w:color="auto"/>
                        <w:right w:val="none" w:sz="0" w:space="0" w:color="auto"/>
                      </w:divBdr>
                      <w:divsChild>
                        <w:div w:id="1407531529">
                          <w:marLeft w:val="0"/>
                          <w:marRight w:val="0"/>
                          <w:marTop w:val="0"/>
                          <w:marBottom w:val="0"/>
                          <w:divBdr>
                            <w:top w:val="none" w:sz="0" w:space="0" w:color="auto"/>
                            <w:left w:val="none" w:sz="0" w:space="0" w:color="auto"/>
                            <w:bottom w:val="none" w:sz="0" w:space="0" w:color="auto"/>
                            <w:right w:val="none" w:sz="0" w:space="0" w:color="auto"/>
                          </w:divBdr>
                          <w:divsChild>
                            <w:div w:id="1199202480">
                              <w:marLeft w:val="0"/>
                              <w:marRight w:val="0"/>
                              <w:marTop w:val="0"/>
                              <w:marBottom w:val="0"/>
                              <w:divBdr>
                                <w:top w:val="none" w:sz="0" w:space="0" w:color="auto"/>
                                <w:left w:val="none" w:sz="0" w:space="0" w:color="auto"/>
                                <w:bottom w:val="none" w:sz="0" w:space="0" w:color="auto"/>
                                <w:right w:val="none" w:sz="0" w:space="0" w:color="auto"/>
                              </w:divBdr>
                              <w:divsChild>
                                <w:div w:id="2029597665">
                                  <w:marLeft w:val="0"/>
                                  <w:marRight w:val="0"/>
                                  <w:marTop w:val="0"/>
                                  <w:marBottom w:val="0"/>
                                  <w:divBdr>
                                    <w:top w:val="none" w:sz="0" w:space="0" w:color="auto"/>
                                    <w:left w:val="none" w:sz="0" w:space="0" w:color="auto"/>
                                    <w:bottom w:val="none" w:sz="0" w:space="0" w:color="auto"/>
                                    <w:right w:val="none" w:sz="0" w:space="0" w:color="auto"/>
                                  </w:divBdr>
                                  <w:divsChild>
                                    <w:div w:id="20883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9752">
              <w:marLeft w:val="0"/>
              <w:marRight w:val="0"/>
              <w:marTop w:val="0"/>
              <w:marBottom w:val="0"/>
              <w:divBdr>
                <w:top w:val="none" w:sz="0" w:space="0" w:color="auto"/>
                <w:left w:val="none" w:sz="0" w:space="0" w:color="auto"/>
                <w:bottom w:val="none" w:sz="0" w:space="0" w:color="auto"/>
                <w:right w:val="none" w:sz="0" w:space="0" w:color="auto"/>
              </w:divBdr>
              <w:divsChild>
                <w:div w:id="1954750372">
                  <w:marLeft w:val="0"/>
                  <w:marRight w:val="0"/>
                  <w:marTop w:val="0"/>
                  <w:marBottom w:val="0"/>
                  <w:divBdr>
                    <w:top w:val="none" w:sz="0" w:space="0" w:color="auto"/>
                    <w:left w:val="none" w:sz="0" w:space="0" w:color="auto"/>
                    <w:bottom w:val="none" w:sz="0" w:space="0" w:color="auto"/>
                    <w:right w:val="none" w:sz="0" w:space="0" w:color="auto"/>
                  </w:divBdr>
                  <w:divsChild>
                    <w:div w:id="1647393405">
                      <w:marLeft w:val="0"/>
                      <w:marRight w:val="0"/>
                      <w:marTop w:val="0"/>
                      <w:marBottom w:val="0"/>
                      <w:divBdr>
                        <w:top w:val="none" w:sz="0" w:space="0" w:color="auto"/>
                        <w:left w:val="none" w:sz="0" w:space="0" w:color="auto"/>
                        <w:bottom w:val="none" w:sz="0" w:space="0" w:color="auto"/>
                        <w:right w:val="none" w:sz="0" w:space="0" w:color="auto"/>
                      </w:divBdr>
                      <w:divsChild>
                        <w:div w:id="938491968">
                          <w:marLeft w:val="0"/>
                          <w:marRight w:val="0"/>
                          <w:marTop w:val="0"/>
                          <w:marBottom w:val="0"/>
                          <w:divBdr>
                            <w:top w:val="none" w:sz="0" w:space="0" w:color="auto"/>
                            <w:left w:val="none" w:sz="0" w:space="0" w:color="auto"/>
                            <w:bottom w:val="none" w:sz="0" w:space="0" w:color="auto"/>
                            <w:right w:val="none" w:sz="0" w:space="0" w:color="auto"/>
                          </w:divBdr>
                          <w:divsChild>
                            <w:div w:id="2077313758">
                              <w:marLeft w:val="0"/>
                              <w:marRight w:val="0"/>
                              <w:marTop w:val="0"/>
                              <w:marBottom w:val="0"/>
                              <w:divBdr>
                                <w:top w:val="none" w:sz="0" w:space="0" w:color="auto"/>
                                <w:left w:val="none" w:sz="0" w:space="0" w:color="auto"/>
                                <w:bottom w:val="none" w:sz="0" w:space="0" w:color="auto"/>
                                <w:right w:val="none" w:sz="0" w:space="0" w:color="auto"/>
                              </w:divBdr>
                              <w:divsChild>
                                <w:div w:id="1791970820">
                                  <w:marLeft w:val="0"/>
                                  <w:marRight w:val="0"/>
                                  <w:marTop w:val="0"/>
                                  <w:marBottom w:val="0"/>
                                  <w:divBdr>
                                    <w:top w:val="none" w:sz="0" w:space="0" w:color="auto"/>
                                    <w:left w:val="none" w:sz="0" w:space="0" w:color="auto"/>
                                    <w:bottom w:val="none" w:sz="0" w:space="0" w:color="auto"/>
                                    <w:right w:val="none" w:sz="0" w:space="0" w:color="auto"/>
                                  </w:divBdr>
                                  <w:divsChild>
                                    <w:div w:id="15233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085454">
              <w:marLeft w:val="0"/>
              <w:marRight w:val="0"/>
              <w:marTop w:val="0"/>
              <w:marBottom w:val="0"/>
              <w:divBdr>
                <w:top w:val="none" w:sz="0" w:space="0" w:color="auto"/>
                <w:left w:val="none" w:sz="0" w:space="0" w:color="auto"/>
                <w:bottom w:val="none" w:sz="0" w:space="0" w:color="auto"/>
                <w:right w:val="none" w:sz="0" w:space="0" w:color="auto"/>
              </w:divBdr>
              <w:divsChild>
                <w:div w:id="1484617204">
                  <w:marLeft w:val="0"/>
                  <w:marRight w:val="0"/>
                  <w:marTop w:val="0"/>
                  <w:marBottom w:val="0"/>
                  <w:divBdr>
                    <w:top w:val="none" w:sz="0" w:space="0" w:color="auto"/>
                    <w:left w:val="none" w:sz="0" w:space="0" w:color="auto"/>
                    <w:bottom w:val="none" w:sz="0" w:space="0" w:color="auto"/>
                    <w:right w:val="none" w:sz="0" w:space="0" w:color="auto"/>
                  </w:divBdr>
                  <w:divsChild>
                    <w:div w:id="1359354053">
                      <w:marLeft w:val="0"/>
                      <w:marRight w:val="0"/>
                      <w:marTop w:val="0"/>
                      <w:marBottom w:val="0"/>
                      <w:divBdr>
                        <w:top w:val="none" w:sz="0" w:space="0" w:color="auto"/>
                        <w:left w:val="none" w:sz="0" w:space="0" w:color="auto"/>
                        <w:bottom w:val="none" w:sz="0" w:space="0" w:color="auto"/>
                        <w:right w:val="none" w:sz="0" w:space="0" w:color="auto"/>
                      </w:divBdr>
                      <w:divsChild>
                        <w:div w:id="244343854">
                          <w:marLeft w:val="0"/>
                          <w:marRight w:val="0"/>
                          <w:marTop w:val="0"/>
                          <w:marBottom w:val="0"/>
                          <w:divBdr>
                            <w:top w:val="none" w:sz="0" w:space="0" w:color="auto"/>
                            <w:left w:val="none" w:sz="0" w:space="0" w:color="auto"/>
                            <w:bottom w:val="none" w:sz="0" w:space="0" w:color="auto"/>
                            <w:right w:val="none" w:sz="0" w:space="0" w:color="auto"/>
                          </w:divBdr>
                          <w:divsChild>
                            <w:div w:id="1727603671">
                              <w:marLeft w:val="0"/>
                              <w:marRight w:val="0"/>
                              <w:marTop w:val="0"/>
                              <w:marBottom w:val="0"/>
                              <w:divBdr>
                                <w:top w:val="none" w:sz="0" w:space="0" w:color="auto"/>
                                <w:left w:val="none" w:sz="0" w:space="0" w:color="auto"/>
                                <w:bottom w:val="none" w:sz="0" w:space="0" w:color="auto"/>
                                <w:right w:val="none" w:sz="0" w:space="0" w:color="auto"/>
                              </w:divBdr>
                              <w:divsChild>
                                <w:div w:id="1757903306">
                                  <w:marLeft w:val="0"/>
                                  <w:marRight w:val="0"/>
                                  <w:marTop w:val="0"/>
                                  <w:marBottom w:val="0"/>
                                  <w:divBdr>
                                    <w:top w:val="none" w:sz="0" w:space="0" w:color="auto"/>
                                    <w:left w:val="none" w:sz="0" w:space="0" w:color="auto"/>
                                    <w:bottom w:val="none" w:sz="0" w:space="0" w:color="auto"/>
                                    <w:right w:val="none" w:sz="0" w:space="0" w:color="auto"/>
                                  </w:divBdr>
                                  <w:divsChild>
                                    <w:div w:id="17734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365934">
              <w:marLeft w:val="0"/>
              <w:marRight w:val="0"/>
              <w:marTop w:val="0"/>
              <w:marBottom w:val="0"/>
              <w:divBdr>
                <w:top w:val="none" w:sz="0" w:space="0" w:color="auto"/>
                <w:left w:val="none" w:sz="0" w:space="0" w:color="auto"/>
                <w:bottom w:val="none" w:sz="0" w:space="0" w:color="auto"/>
                <w:right w:val="none" w:sz="0" w:space="0" w:color="auto"/>
              </w:divBdr>
              <w:divsChild>
                <w:div w:id="1452868179">
                  <w:marLeft w:val="0"/>
                  <w:marRight w:val="0"/>
                  <w:marTop w:val="0"/>
                  <w:marBottom w:val="0"/>
                  <w:divBdr>
                    <w:top w:val="none" w:sz="0" w:space="0" w:color="auto"/>
                    <w:left w:val="none" w:sz="0" w:space="0" w:color="auto"/>
                    <w:bottom w:val="none" w:sz="0" w:space="0" w:color="auto"/>
                    <w:right w:val="none" w:sz="0" w:space="0" w:color="auto"/>
                  </w:divBdr>
                  <w:divsChild>
                    <w:div w:id="955254149">
                      <w:marLeft w:val="0"/>
                      <w:marRight w:val="0"/>
                      <w:marTop w:val="0"/>
                      <w:marBottom w:val="0"/>
                      <w:divBdr>
                        <w:top w:val="none" w:sz="0" w:space="0" w:color="auto"/>
                        <w:left w:val="none" w:sz="0" w:space="0" w:color="auto"/>
                        <w:bottom w:val="none" w:sz="0" w:space="0" w:color="auto"/>
                        <w:right w:val="none" w:sz="0" w:space="0" w:color="auto"/>
                      </w:divBdr>
                      <w:divsChild>
                        <w:div w:id="1843665783">
                          <w:marLeft w:val="0"/>
                          <w:marRight w:val="0"/>
                          <w:marTop w:val="0"/>
                          <w:marBottom w:val="0"/>
                          <w:divBdr>
                            <w:top w:val="none" w:sz="0" w:space="0" w:color="auto"/>
                            <w:left w:val="none" w:sz="0" w:space="0" w:color="auto"/>
                            <w:bottom w:val="none" w:sz="0" w:space="0" w:color="auto"/>
                            <w:right w:val="none" w:sz="0" w:space="0" w:color="auto"/>
                          </w:divBdr>
                          <w:divsChild>
                            <w:div w:id="1762095972">
                              <w:marLeft w:val="0"/>
                              <w:marRight w:val="0"/>
                              <w:marTop w:val="0"/>
                              <w:marBottom w:val="0"/>
                              <w:divBdr>
                                <w:top w:val="none" w:sz="0" w:space="0" w:color="auto"/>
                                <w:left w:val="none" w:sz="0" w:space="0" w:color="auto"/>
                                <w:bottom w:val="none" w:sz="0" w:space="0" w:color="auto"/>
                                <w:right w:val="none" w:sz="0" w:space="0" w:color="auto"/>
                              </w:divBdr>
                              <w:divsChild>
                                <w:div w:id="492065630">
                                  <w:marLeft w:val="0"/>
                                  <w:marRight w:val="0"/>
                                  <w:marTop w:val="0"/>
                                  <w:marBottom w:val="0"/>
                                  <w:divBdr>
                                    <w:top w:val="none" w:sz="0" w:space="0" w:color="auto"/>
                                    <w:left w:val="none" w:sz="0" w:space="0" w:color="auto"/>
                                    <w:bottom w:val="none" w:sz="0" w:space="0" w:color="auto"/>
                                    <w:right w:val="none" w:sz="0" w:space="0" w:color="auto"/>
                                  </w:divBdr>
                                  <w:divsChild>
                                    <w:div w:id="13472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536023">
              <w:marLeft w:val="0"/>
              <w:marRight w:val="0"/>
              <w:marTop w:val="0"/>
              <w:marBottom w:val="0"/>
              <w:divBdr>
                <w:top w:val="none" w:sz="0" w:space="0" w:color="auto"/>
                <w:left w:val="none" w:sz="0" w:space="0" w:color="auto"/>
                <w:bottom w:val="none" w:sz="0" w:space="0" w:color="auto"/>
                <w:right w:val="none" w:sz="0" w:space="0" w:color="auto"/>
              </w:divBdr>
              <w:divsChild>
                <w:div w:id="2040932255">
                  <w:marLeft w:val="0"/>
                  <w:marRight w:val="0"/>
                  <w:marTop w:val="0"/>
                  <w:marBottom w:val="0"/>
                  <w:divBdr>
                    <w:top w:val="none" w:sz="0" w:space="0" w:color="auto"/>
                    <w:left w:val="none" w:sz="0" w:space="0" w:color="auto"/>
                    <w:bottom w:val="none" w:sz="0" w:space="0" w:color="auto"/>
                    <w:right w:val="none" w:sz="0" w:space="0" w:color="auto"/>
                  </w:divBdr>
                  <w:divsChild>
                    <w:div w:id="1994486855">
                      <w:marLeft w:val="0"/>
                      <w:marRight w:val="0"/>
                      <w:marTop w:val="0"/>
                      <w:marBottom w:val="0"/>
                      <w:divBdr>
                        <w:top w:val="none" w:sz="0" w:space="0" w:color="auto"/>
                        <w:left w:val="none" w:sz="0" w:space="0" w:color="auto"/>
                        <w:bottom w:val="none" w:sz="0" w:space="0" w:color="auto"/>
                        <w:right w:val="none" w:sz="0" w:space="0" w:color="auto"/>
                      </w:divBdr>
                      <w:divsChild>
                        <w:div w:id="638151180">
                          <w:marLeft w:val="0"/>
                          <w:marRight w:val="0"/>
                          <w:marTop w:val="0"/>
                          <w:marBottom w:val="0"/>
                          <w:divBdr>
                            <w:top w:val="none" w:sz="0" w:space="0" w:color="auto"/>
                            <w:left w:val="none" w:sz="0" w:space="0" w:color="auto"/>
                            <w:bottom w:val="none" w:sz="0" w:space="0" w:color="auto"/>
                            <w:right w:val="none" w:sz="0" w:space="0" w:color="auto"/>
                          </w:divBdr>
                          <w:divsChild>
                            <w:div w:id="1900630556">
                              <w:marLeft w:val="0"/>
                              <w:marRight w:val="0"/>
                              <w:marTop w:val="0"/>
                              <w:marBottom w:val="0"/>
                              <w:divBdr>
                                <w:top w:val="none" w:sz="0" w:space="0" w:color="auto"/>
                                <w:left w:val="none" w:sz="0" w:space="0" w:color="auto"/>
                                <w:bottom w:val="none" w:sz="0" w:space="0" w:color="auto"/>
                                <w:right w:val="none" w:sz="0" w:space="0" w:color="auto"/>
                              </w:divBdr>
                              <w:divsChild>
                                <w:div w:id="178934616">
                                  <w:marLeft w:val="0"/>
                                  <w:marRight w:val="0"/>
                                  <w:marTop w:val="0"/>
                                  <w:marBottom w:val="0"/>
                                  <w:divBdr>
                                    <w:top w:val="none" w:sz="0" w:space="0" w:color="auto"/>
                                    <w:left w:val="none" w:sz="0" w:space="0" w:color="auto"/>
                                    <w:bottom w:val="none" w:sz="0" w:space="0" w:color="auto"/>
                                    <w:right w:val="none" w:sz="0" w:space="0" w:color="auto"/>
                                  </w:divBdr>
                                  <w:divsChild>
                                    <w:div w:id="9389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005494">
              <w:marLeft w:val="0"/>
              <w:marRight w:val="0"/>
              <w:marTop w:val="0"/>
              <w:marBottom w:val="0"/>
              <w:divBdr>
                <w:top w:val="none" w:sz="0" w:space="0" w:color="auto"/>
                <w:left w:val="none" w:sz="0" w:space="0" w:color="auto"/>
                <w:bottom w:val="none" w:sz="0" w:space="0" w:color="auto"/>
                <w:right w:val="none" w:sz="0" w:space="0" w:color="auto"/>
              </w:divBdr>
              <w:divsChild>
                <w:div w:id="419640601">
                  <w:marLeft w:val="0"/>
                  <w:marRight w:val="0"/>
                  <w:marTop w:val="0"/>
                  <w:marBottom w:val="0"/>
                  <w:divBdr>
                    <w:top w:val="none" w:sz="0" w:space="0" w:color="auto"/>
                    <w:left w:val="none" w:sz="0" w:space="0" w:color="auto"/>
                    <w:bottom w:val="none" w:sz="0" w:space="0" w:color="auto"/>
                    <w:right w:val="none" w:sz="0" w:space="0" w:color="auto"/>
                  </w:divBdr>
                  <w:divsChild>
                    <w:div w:id="1486556371">
                      <w:marLeft w:val="0"/>
                      <w:marRight w:val="0"/>
                      <w:marTop w:val="0"/>
                      <w:marBottom w:val="0"/>
                      <w:divBdr>
                        <w:top w:val="none" w:sz="0" w:space="0" w:color="auto"/>
                        <w:left w:val="none" w:sz="0" w:space="0" w:color="auto"/>
                        <w:bottom w:val="none" w:sz="0" w:space="0" w:color="auto"/>
                        <w:right w:val="none" w:sz="0" w:space="0" w:color="auto"/>
                      </w:divBdr>
                      <w:divsChild>
                        <w:div w:id="842014334">
                          <w:marLeft w:val="0"/>
                          <w:marRight w:val="0"/>
                          <w:marTop w:val="0"/>
                          <w:marBottom w:val="0"/>
                          <w:divBdr>
                            <w:top w:val="none" w:sz="0" w:space="0" w:color="auto"/>
                            <w:left w:val="none" w:sz="0" w:space="0" w:color="auto"/>
                            <w:bottom w:val="none" w:sz="0" w:space="0" w:color="auto"/>
                            <w:right w:val="none" w:sz="0" w:space="0" w:color="auto"/>
                          </w:divBdr>
                          <w:divsChild>
                            <w:div w:id="1869446895">
                              <w:marLeft w:val="0"/>
                              <w:marRight w:val="0"/>
                              <w:marTop w:val="0"/>
                              <w:marBottom w:val="0"/>
                              <w:divBdr>
                                <w:top w:val="none" w:sz="0" w:space="0" w:color="auto"/>
                                <w:left w:val="none" w:sz="0" w:space="0" w:color="auto"/>
                                <w:bottom w:val="none" w:sz="0" w:space="0" w:color="auto"/>
                                <w:right w:val="none" w:sz="0" w:space="0" w:color="auto"/>
                              </w:divBdr>
                              <w:divsChild>
                                <w:div w:id="684672952">
                                  <w:marLeft w:val="0"/>
                                  <w:marRight w:val="0"/>
                                  <w:marTop w:val="0"/>
                                  <w:marBottom w:val="0"/>
                                  <w:divBdr>
                                    <w:top w:val="none" w:sz="0" w:space="0" w:color="auto"/>
                                    <w:left w:val="none" w:sz="0" w:space="0" w:color="auto"/>
                                    <w:bottom w:val="none" w:sz="0" w:space="0" w:color="auto"/>
                                    <w:right w:val="none" w:sz="0" w:space="0" w:color="auto"/>
                                  </w:divBdr>
                                  <w:divsChild>
                                    <w:div w:id="7433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434814">
              <w:marLeft w:val="0"/>
              <w:marRight w:val="0"/>
              <w:marTop w:val="0"/>
              <w:marBottom w:val="0"/>
              <w:divBdr>
                <w:top w:val="none" w:sz="0" w:space="0" w:color="auto"/>
                <w:left w:val="none" w:sz="0" w:space="0" w:color="auto"/>
                <w:bottom w:val="none" w:sz="0" w:space="0" w:color="auto"/>
                <w:right w:val="none" w:sz="0" w:space="0" w:color="auto"/>
              </w:divBdr>
              <w:divsChild>
                <w:div w:id="1908760323">
                  <w:marLeft w:val="0"/>
                  <w:marRight w:val="0"/>
                  <w:marTop w:val="0"/>
                  <w:marBottom w:val="0"/>
                  <w:divBdr>
                    <w:top w:val="none" w:sz="0" w:space="0" w:color="auto"/>
                    <w:left w:val="none" w:sz="0" w:space="0" w:color="auto"/>
                    <w:bottom w:val="none" w:sz="0" w:space="0" w:color="auto"/>
                    <w:right w:val="none" w:sz="0" w:space="0" w:color="auto"/>
                  </w:divBdr>
                  <w:divsChild>
                    <w:div w:id="1919511946">
                      <w:marLeft w:val="0"/>
                      <w:marRight w:val="0"/>
                      <w:marTop w:val="0"/>
                      <w:marBottom w:val="0"/>
                      <w:divBdr>
                        <w:top w:val="none" w:sz="0" w:space="0" w:color="auto"/>
                        <w:left w:val="none" w:sz="0" w:space="0" w:color="auto"/>
                        <w:bottom w:val="none" w:sz="0" w:space="0" w:color="auto"/>
                        <w:right w:val="none" w:sz="0" w:space="0" w:color="auto"/>
                      </w:divBdr>
                      <w:divsChild>
                        <w:div w:id="965089274">
                          <w:marLeft w:val="0"/>
                          <w:marRight w:val="0"/>
                          <w:marTop w:val="0"/>
                          <w:marBottom w:val="0"/>
                          <w:divBdr>
                            <w:top w:val="none" w:sz="0" w:space="0" w:color="auto"/>
                            <w:left w:val="none" w:sz="0" w:space="0" w:color="auto"/>
                            <w:bottom w:val="none" w:sz="0" w:space="0" w:color="auto"/>
                            <w:right w:val="none" w:sz="0" w:space="0" w:color="auto"/>
                          </w:divBdr>
                          <w:divsChild>
                            <w:div w:id="1041636946">
                              <w:marLeft w:val="0"/>
                              <w:marRight w:val="0"/>
                              <w:marTop w:val="0"/>
                              <w:marBottom w:val="0"/>
                              <w:divBdr>
                                <w:top w:val="none" w:sz="0" w:space="0" w:color="auto"/>
                                <w:left w:val="none" w:sz="0" w:space="0" w:color="auto"/>
                                <w:bottom w:val="none" w:sz="0" w:space="0" w:color="auto"/>
                                <w:right w:val="none" w:sz="0" w:space="0" w:color="auto"/>
                              </w:divBdr>
                              <w:divsChild>
                                <w:div w:id="2042893925">
                                  <w:marLeft w:val="0"/>
                                  <w:marRight w:val="0"/>
                                  <w:marTop w:val="0"/>
                                  <w:marBottom w:val="0"/>
                                  <w:divBdr>
                                    <w:top w:val="none" w:sz="0" w:space="0" w:color="auto"/>
                                    <w:left w:val="none" w:sz="0" w:space="0" w:color="auto"/>
                                    <w:bottom w:val="none" w:sz="0" w:space="0" w:color="auto"/>
                                    <w:right w:val="none" w:sz="0" w:space="0" w:color="auto"/>
                                  </w:divBdr>
                                  <w:divsChild>
                                    <w:div w:id="8512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972073">
              <w:marLeft w:val="0"/>
              <w:marRight w:val="0"/>
              <w:marTop w:val="0"/>
              <w:marBottom w:val="0"/>
              <w:divBdr>
                <w:top w:val="none" w:sz="0" w:space="0" w:color="auto"/>
                <w:left w:val="none" w:sz="0" w:space="0" w:color="auto"/>
                <w:bottom w:val="none" w:sz="0" w:space="0" w:color="auto"/>
                <w:right w:val="none" w:sz="0" w:space="0" w:color="auto"/>
              </w:divBdr>
              <w:divsChild>
                <w:div w:id="2085763742">
                  <w:marLeft w:val="0"/>
                  <w:marRight w:val="0"/>
                  <w:marTop w:val="0"/>
                  <w:marBottom w:val="0"/>
                  <w:divBdr>
                    <w:top w:val="none" w:sz="0" w:space="0" w:color="auto"/>
                    <w:left w:val="none" w:sz="0" w:space="0" w:color="auto"/>
                    <w:bottom w:val="none" w:sz="0" w:space="0" w:color="auto"/>
                    <w:right w:val="none" w:sz="0" w:space="0" w:color="auto"/>
                  </w:divBdr>
                  <w:divsChild>
                    <w:div w:id="84814834">
                      <w:marLeft w:val="0"/>
                      <w:marRight w:val="0"/>
                      <w:marTop w:val="0"/>
                      <w:marBottom w:val="0"/>
                      <w:divBdr>
                        <w:top w:val="none" w:sz="0" w:space="0" w:color="auto"/>
                        <w:left w:val="none" w:sz="0" w:space="0" w:color="auto"/>
                        <w:bottom w:val="none" w:sz="0" w:space="0" w:color="auto"/>
                        <w:right w:val="none" w:sz="0" w:space="0" w:color="auto"/>
                      </w:divBdr>
                      <w:divsChild>
                        <w:div w:id="262567344">
                          <w:marLeft w:val="0"/>
                          <w:marRight w:val="0"/>
                          <w:marTop w:val="0"/>
                          <w:marBottom w:val="0"/>
                          <w:divBdr>
                            <w:top w:val="none" w:sz="0" w:space="0" w:color="auto"/>
                            <w:left w:val="none" w:sz="0" w:space="0" w:color="auto"/>
                            <w:bottom w:val="none" w:sz="0" w:space="0" w:color="auto"/>
                            <w:right w:val="none" w:sz="0" w:space="0" w:color="auto"/>
                          </w:divBdr>
                          <w:divsChild>
                            <w:div w:id="1038506481">
                              <w:marLeft w:val="0"/>
                              <w:marRight w:val="0"/>
                              <w:marTop w:val="0"/>
                              <w:marBottom w:val="0"/>
                              <w:divBdr>
                                <w:top w:val="none" w:sz="0" w:space="0" w:color="auto"/>
                                <w:left w:val="none" w:sz="0" w:space="0" w:color="auto"/>
                                <w:bottom w:val="none" w:sz="0" w:space="0" w:color="auto"/>
                                <w:right w:val="none" w:sz="0" w:space="0" w:color="auto"/>
                              </w:divBdr>
                              <w:divsChild>
                                <w:div w:id="364333977">
                                  <w:marLeft w:val="0"/>
                                  <w:marRight w:val="0"/>
                                  <w:marTop w:val="0"/>
                                  <w:marBottom w:val="0"/>
                                  <w:divBdr>
                                    <w:top w:val="none" w:sz="0" w:space="0" w:color="auto"/>
                                    <w:left w:val="none" w:sz="0" w:space="0" w:color="auto"/>
                                    <w:bottom w:val="none" w:sz="0" w:space="0" w:color="auto"/>
                                    <w:right w:val="none" w:sz="0" w:space="0" w:color="auto"/>
                                  </w:divBdr>
                                  <w:divsChild>
                                    <w:div w:id="13507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261958">
              <w:marLeft w:val="0"/>
              <w:marRight w:val="0"/>
              <w:marTop w:val="0"/>
              <w:marBottom w:val="0"/>
              <w:divBdr>
                <w:top w:val="none" w:sz="0" w:space="0" w:color="auto"/>
                <w:left w:val="none" w:sz="0" w:space="0" w:color="auto"/>
                <w:bottom w:val="none" w:sz="0" w:space="0" w:color="auto"/>
                <w:right w:val="none" w:sz="0" w:space="0" w:color="auto"/>
              </w:divBdr>
              <w:divsChild>
                <w:div w:id="278874876">
                  <w:marLeft w:val="0"/>
                  <w:marRight w:val="0"/>
                  <w:marTop w:val="0"/>
                  <w:marBottom w:val="0"/>
                  <w:divBdr>
                    <w:top w:val="none" w:sz="0" w:space="0" w:color="auto"/>
                    <w:left w:val="none" w:sz="0" w:space="0" w:color="auto"/>
                    <w:bottom w:val="none" w:sz="0" w:space="0" w:color="auto"/>
                    <w:right w:val="none" w:sz="0" w:space="0" w:color="auto"/>
                  </w:divBdr>
                  <w:divsChild>
                    <w:div w:id="604732388">
                      <w:marLeft w:val="0"/>
                      <w:marRight w:val="0"/>
                      <w:marTop w:val="0"/>
                      <w:marBottom w:val="0"/>
                      <w:divBdr>
                        <w:top w:val="none" w:sz="0" w:space="0" w:color="auto"/>
                        <w:left w:val="none" w:sz="0" w:space="0" w:color="auto"/>
                        <w:bottom w:val="none" w:sz="0" w:space="0" w:color="auto"/>
                        <w:right w:val="none" w:sz="0" w:space="0" w:color="auto"/>
                      </w:divBdr>
                      <w:divsChild>
                        <w:div w:id="1563978133">
                          <w:marLeft w:val="0"/>
                          <w:marRight w:val="0"/>
                          <w:marTop w:val="0"/>
                          <w:marBottom w:val="0"/>
                          <w:divBdr>
                            <w:top w:val="none" w:sz="0" w:space="0" w:color="auto"/>
                            <w:left w:val="none" w:sz="0" w:space="0" w:color="auto"/>
                            <w:bottom w:val="none" w:sz="0" w:space="0" w:color="auto"/>
                            <w:right w:val="none" w:sz="0" w:space="0" w:color="auto"/>
                          </w:divBdr>
                          <w:divsChild>
                            <w:div w:id="67502489">
                              <w:marLeft w:val="0"/>
                              <w:marRight w:val="0"/>
                              <w:marTop w:val="0"/>
                              <w:marBottom w:val="0"/>
                              <w:divBdr>
                                <w:top w:val="none" w:sz="0" w:space="0" w:color="auto"/>
                                <w:left w:val="none" w:sz="0" w:space="0" w:color="auto"/>
                                <w:bottom w:val="none" w:sz="0" w:space="0" w:color="auto"/>
                                <w:right w:val="none" w:sz="0" w:space="0" w:color="auto"/>
                              </w:divBdr>
                              <w:divsChild>
                                <w:div w:id="546718768">
                                  <w:marLeft w:val="0"/>
                                  <w:marRight w:val="0"/>
                                  <w:marTop w:val="0"/>
                                  <w:marBottom w:val="0"/>
                                  <w:divBdr>
                                    <w:top w:val="none" w:sz="0" w:space="0" w:color="auto"/>
                                    <w:left w:val="none" w:sz="0" w:space="0" w:color="auto"/>
                                    <w:bottom w:val="none" w:sz="0" w:space="0" w:color="auto"/>
                                    <w:right w:val="none" w:sz="0" w:space="0" w:color="auto"/>
                                  </w:divBdr>
                                  <w:divsChild>
                                    <w:div w:id="18683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622025">
              <w:marLeft w:val="0"/>
              <w:marRight w:val="0"/>
              <w:marTop w:val="0"/>
              <w:marBottom w:val="0"/>
              <w:divBdr>
                <w:top w:val="none" w:sz="0" w:space="0" w:color="auto"/>
                <w:left w:val="none" w:sz="0" w:space="0" w:color="auto"/>
                <w:bottom w:val="none" w:sz="0" w:space="0" w:color="auto"/>
                <w:right w:val="none" w:sz="0" w:space="0" w:color="auto"/>
              </w:divBdr>
              <w:divsChild>
                <w:div w:id="1188912370">
                  <w:marLeft w:val="0"/>
                  <w:marRight w:val="0"/>
                  <w:marTop w:val="0"/>
                  <w:marBottom w:val="0"/>
                  <w:divBdr>
                    <w:top w:val="none" w:sz="0" w:space="0" w:color="auto"/>
                    <w:left w:val="none" w:sz="0" w:space="0" w:color="auto"/>
                    <w:bottom w:val="none" w:sz="0" w:space="0" w:color="auto"/>
                    <w:right w:val="none" w:sz="0" w:space="0" w:color="auto"/>
                  </w:divBdr>
                  <w:divsChild>
                    <w:div w:id="1968392242">
                      <w:marLeft w:val="0"/>
                      <w:marRight w:val="0"/>
                      <w:marTop w:val="0"/>
                      <w:marBottom w:val="0"/>
                      <w:divBdr>
                        <w:top w:val="none" w:sz="0" w:space="0" w:color="auto"/>
                        <w:left w:val="none" w:sz="0" w:space="0" w:color="auto"/>
                        <w:bottom w:val="none" w:sz="0" w:space="0" w:color="auto"/>
                        <w:right w:val="none" w:sz="0" w:space="0" w:color="auto"/>
                      </w:divBdr>
                      <w:divsChild>
                        <w:div w:id="1941638031">
                          <w:marLeft w:val="0"/>
                          <w:marRight w:val="0"/>
                          <w:marTop w:val="0"/>
                          <w:marBottom w:val="0"/>
                          <w:divBdr>
                            <w:top w:val="none" w:sz="0" w:space="0" w:color="auto"/>
                            <w:left w:val="none" w:sz="0" w:space="0" w:color="auto"/>
                            <w:bottom w:val="none" w:sz="0" w:space="0" w:color="auto"/>
                            <w:right w:val="none" w:sz="0" w:space="0" w:color="auto"/>
                          </w:divBdr>
                          <w:divsChild>
                            <w:div w:id="500194463">
                              <w:marLeft w:val="0"/>
                              <w:marRight w:val="0"/>
                              <w:marTop w:val="0"/>
                              <w:marBottom w:val="0"/>
                              <w:divBdr>
                                <w:top w:val="none" w:sz="0" w:space="0" w:color="auto"/>
                                <w:left w:val="none" w:sz="0" w:space="0" w:color="auto"/>
                                <w:bottom w:val="none" w:sz="0" w:space="0" w:color="auto"/>
                                <w:right w:val="none" w:sz="0" w:space="0" w:color="auto"/>
                              </w:divBdr>
                              <w:divsChild>
                                <w:div w:id="1008943856">
                                  <w:marLeft w:val="0"/>
                                  <w:marRight w:val="0"/>
                                  <w:marTop w:val="0"/>
                                  <w:marBottom w:val="0"/>
                                  <w:divBdr>
                                    <w:top w:val="none" w:sz="0" w:space="0" w:color="auto"/>
                                    <w:left w:val="none" w:sz="0" w:space="0" w:color="auto"/>
                                    <w:bottom w:val="none" w:sz="0" w:space="0" w:color="auto"/>
                                    <w:right w:val="none" w:sz="0" w:space="0" w:color="auto"/>
                                  </w:divBdr>
                                  <w:divsChild>
                                    <w:div w:id="14784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783626">
              <w:marLeft w:val="0"/>
              <w:marRight w:val="0"/>
              <w:marTop w:val="0"/>
              <w:marBottom w:val="0"/>
              <w:divBdr>
                <w:top w:val="none" w:sz="0" w:space="0" w:color="auto"/>
                <w:left w:val="none" w:sz="0" w:space="0" w:color="auto"/>
                <w:bottom w:val="none" w:sz="0" w:space="0" w:color="auto"/>
                <w:right w:val="none" w:sz="0" w:space="0" w:color="auto"/>
              </w:divBdr>
              <w:divsChild>
                <w:div w:id="1088311923">
                  <w:marLeft w:val="0"/>
                  <w:marRight w:val="0"/>
                  <w:marTop w:val="0"/>
                  <w:marBottom w:val="0"/>
                  <w:divBdr>
                    <w:top w:val="none" w:sz="0" w:space="0" w:color="auto"/>
                    <w:left w:val="none" w:sz="0" w:space="0" w:color="auto"/>
                    <w:bottom w:val="none" w:sz="0" w:space="0" w:color="auto"/>
                    <w:right w:val="none" w:sz="0" w:space="0" w:color="auto"/>
                  </w:divBdr>
                  <w:divsChild>
                    <w:div w:id="238485549">
                      <w:marLeft w:val="0"/>
                      <w:marRight w:val="0"/>
                      <w:marTop w:val="0"/>
                      <w:marBottom w:val="0"/>
                      <w:divBdr>
                        <w:top w:val="none" w:sz="0" w:space="0" w:color="auto"/>
                        <w:left w:val="none" w:sz="0" w:space="0" w:color="auto"/>
                        <w:bottom w:val="none" w:sz="0" w:space="0" w:color="auto"/>
                        <w:right w:val="none" w:sz="0" w:space="0" w:color="auto"/>
                      </w:divBdr>
                      <w:divsChild>
                        <w:div w:id="1413048024">
                          <w:marLeft w:val="0"/>
                          <w:marRight w:val="0"/>
                          <w:marTop w:val="0"/>
                          <w:marBottom w:val="0"/>
                          <w:divBdr>
                            <w:top w:val="none" w:sz="0" w:space="0" w:color="auto"/>
                            <w:left w:val="none" w:sz="0" w:space="0" w:color="auto"/>
                            <w:bottom w:val="none" w:sz="0" w:space="0" w:color="auto"/>
                            <w:right w:val="none" w:sz="0" w:space="0" w:color="auto"/>
                          </w:divBdr>
                          <w:divsChild>
                            <w:div w:id="1215505419">
                              <w:marLeft w:val="0"/>
                              <w:marRight w:val="0"/>
                              <w:marTop w:val="0"/>
                              <w:marBottom w:val="0"/>
                              <w:divBdr>
                                <w:top w:val="none" w:sz="0" w:space="0" w:color="auto"/>
                                <w:left w:val="none" w:sz="0" w:space="0" w:color="auto"/>
                                <w:bottom w:val="none" w:sz="0" w:space="0" w:color="auto"/>
                                <w:right w:val="none" w:sz="0" w:space="0" w:color="auto"/>
                              </w:divBdr>
                              <w:divsChild>
                                <w:div w:id="381253439">
                                  <w:marLeft w:val="0"/>
                                  <w:marRight w:val="0"/>
                                  <w:marTop w:val="0"/>
                                  <w:marBottom w:val="0"/>
                                  <w:divBdr>
                                    <w:top w:val="none" w:sz="0" w:space="0" w:color="auto"/>
                                    <w:left w:val="none" w:sz="0" w:space="0" w:color="auto"/>
                                    <w:bottom w:val="none" w:sz="0" w:space="0" w:color="auto"/>
                                    <w:right w:val="none" w:sz="0" w:space="0" w:color="auto"/>
                                  </w:divBdr>
                                  <w:divsChild>
                                    <w:div w:id="9730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011091">
          <w:marLeft w:val="0"/>
          <w:marRight w:val="0"/>
          <w:marTop w:val="0"/>
          <w:marBottom w:val="0"/>
          <w:divBdr>
            <w:top w:val="none" w:sz="0" w:space="0" w:color="auto"/>
            <w:left w:val="none" w:sz="0" w:space="0" w:color="auto"/>
            <w:bottom w:val="none" w:sz="0" w:space="0" w:color="auto"/>
            <w:right w:val="none" w:sz="0" w:space="0" w:color="auto"/>
          </w:divBdr>
          <w:divsChild>
            <w:div w:id="662046125">
              <w:marLeft w:val="0"/>
              <w:marRight w:val="0"/>
              <w:marTop w:val="0"/>
              <w:marBottom w:val="0"/>
              <w:divBdr>
                <w:top w:val="none" w:sz="0" w:space="0" w:color="auto"/>
                <w:left w:val="none" w:sz="0" w:space="0" w:color="auto"/>
                <w:bottom w:val="none" w:sz="0" w:space="0" w:color="auto"/>
                <w:right w:val="none" w:sz="0" w:space="0" w:color="auto"/>
              </w:divBdr>
              <w:divsChild>
                <w:div w:id="1453598040">
                  <w:marLeft w:val="0"/>
                  <w:marRight w:val="0"/>
                  <w:marTop w:val="0"/>
                  <w:marBottom w:val="0"/>
                  <w:divBdr>
                    <w:top w:val="none" w:sz="0" w:space="0" w:color="auto"/>
                    <w:left w:val="none" w:sz="0" w:space="0" w:color="auto"/>
                    <w:bottom w:val="none" w:sz="0" w:space="0" w:color="auto"/>
                    <w:right w:val="none" w:sz="0" w:space="0" w:color="auto"/>
                  </w:divBdr>
                  <w:divsChild>
                    <w:div w:id="2129159154">
                      <w:marLeft w:val="0"/>
                      <w:marRight w:val="0"/>
                      <w:marTop w:val="0"/>
                      <w:marBottom w:val="0"/>
                      <w:divBdr>
                        <w:top w:val="none" w:sz="0" w:space="0" w:color="auto"/>
                        <w:left w:val="none" w:sz="0" w:space="0" w:color="auto"/>
                        <w:bottom w:val="none" w:sz="0" w:space="0" w:color="auto"/>
                        <w:right w:val="none" w:sz="0" w:space="0" w:color="auto"/>
                      </w:divBdr>
                      <w:divsChild>
                        <w:div w:id="1248147510">
                          <w:marLeft w:val="0"/>
                          <w:marRight w:val="0"/>
                          <w:marTop w:val="0"/>
                          <w:marBottom w:val="0"/>
                          <w:divBdr>
                            <w:top w:val="none" w:sz="0" w:space="0" w:color="auto"/>
                            <w:left w:val="none" w:sz="0" w:space="0" w:color="auto"/>
                            <w:bottom w:val="none" w:sz="0" w:space="0" w:color="auto"/>
                            <w:right w:val="none" w:sz="0" w:space="0" w:color="auto"/>
                          </w:divBdr>
                          <w:divsChild>
                            <w:div w:id="218441843">
                              <w:marLeft w:val="0"/>
                              <w:marRight w:val="0"/>
                              <w:marTop w:val="0"/>
                              <w:marBottom w:val="0"/>
                              <w:divBdr>
                                <w:top w:val="none" w:sz="0" w:space="0" w:color="auto"/>
                                <w:left w:val="none" w:sz="0" w:space="0" w:color="auto"/>
                                <w:bottom w:val="none" w:sz="0" w:space="0" w:color="auto"/>
                                <w:right w:val="none" w:sz="0" w:space="0" w:color="auto"/>
                              </w:divBdr>
                              <w:divsChild>
                                <w:div w:id="2146307894">
                                  <w:marLeft w:val="0"/>
                                  <w:marRight w:val="0"/>
                                  <w:marTop w:val="0"/>
                                  <w:marBottom w:val="0"/>
                                  <w:divBdr>
                                    <w:top w:val="none" w:sz="0" w:space="0" w:color="auto"/>
                                    <w:left w:val="none" w:sz="0" w:space="0" w:color="auto"/>
                                    <w:bottom w:val="none" w:sz="0" w:space="0" w:color="auto"/>
                                    <w:right w:val="none" w:sz="0" w:space="0" w:color="auto"/>
                                  </w:divBdr>
                                  <w:divsChild>
                                    <w:div w:id="898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17751">
              <w:marLeft w:val="0"/>
              <w:marRight w:val="0"/>
              <w:marTop w:val="0"/>
              <w:marBottom w:val="0"/>
              <w:divBdr>
                <w:top w:val="none" w:sz="0" w:space="0" w:color="auto"/>
                <w:left w:val="none" w:sz="0" w:space="0" w:color="auto"/>
                <w:bottom w:val="none" w:sz="0" w:space="0" w:color="auto"/>
                <w:right w:val="none" w:sz="0" w:space="0" w:color="auto"/>
              </w:divBdr>
              <w:divsChild>
                <w:div w:id="1336571696">
                  <w:marLeft w:val="0"/>
                  <w:marRight w:val="0"/>
                  <w:marTop w:val="0"/>
                  <w:marBottom w:val="0"/>
                  <w:divBdr>
                    <w:top w:val="none" w:sz="0" w:space="0" w:color="auto"/>
                    <w:left w:val="none" w:sz="0" w:space="0" w:color="auto"/>
                    <w:bottom w:val="none" w:sz="0" w:space="0" w:color="auto"/>
                    <w:right w:val="none" w:sz="0" w:space="0" w:color="auto"/>
                  </w:divBdr>
                  <w:divsChild>
                    <w:div w:id="249629375">
                      <w:marLeft w:val="0"/>
                      <w:marRight w:val="0"/>
                      <w:marTop w:val="0"/>
                      <w:marBottom w:val="0"/>
                      <w:divBdr>
                        <w:top w:val="none" w:sz="0" w:space="0" w:color="auto"/>
                        <w:left w:val="none" w:sz="0" w:space="0" w:color="auto"/>
                        <w:bottom w:val="none" w:sz="0" w:space="0" w:color="auto"/>
                        <w:right w:val="none" w:sz="0" w:space="0" w:color="auto"/>
                      </w:divBdr>
                      <w:divsChild>
                        <w:div w:id="384184927">
                          <w:marLeft w:val="0"/>
                          <w:marRight w:val="0"/>
                          <w:marTop w:val="0"/>
                          <w:marBottom w:val="0"/>
                          <w:divBdr>
                            <w:top w:val="none" w:sz="0" w:space="0" w:color="auto"/>
                            <w:left w:val="none" w:sz="0" w:space="0" w:color="auto"/>
                            <w:bottom w:val="none" w:sz="0" w:space="0" w:color="auto"/>
                            <w:right w:val="none" w:sz="0" w:space="0" w:color="auto"/>
                          </w:divBdr>
                          <w:divsChild>
                            <w:div w:id="92480265">
                              <w:marLeft w:val="0"/>
                              <w:marRight w:val="0"/>
                              <w:marTop w:val="0"/>
                              <w:marBottom w:val="0"/>
                              <w:divBdr>
                                <w:top w:val="none" w:sz="0" w:space="0" w:color="auto"/>
                                <w:left w:val="none" w:sz="0" w:space="0" w:color="auto"/>
                                <w:bottom w:val="none" w:sz="0" w:space="0" w:color="auto"/>
                                <w:right w:val="none" w:sz="0" w:space="0" w:color="auto"/>
                              </w:divBdr>
                              <w:divsChild>
                                <w:div w:id="332999703">
                                  <w:marLeft w:val="0"/>
                                  <w:marRight w:val="0"/>
                                  <w:marTop w:val="0"/>
                                  <w:marBottom w:val="0"/>
                                  <w:divBdr>
                                    <w:top w:val="none" w:sz="0" w:space="0" w:color="auto"/>
                                    <w:left w:val="none" w:sz="0" w:space="0" w:color="auto"/>
                                    <w:bottom w:val="none" w:sz="0" w:space="0" w:color="auto"/>
                                    <w:right w:val="none" w:sz="0" w:space="0" w:color="auto"/>
                                  </w:divBdr>
                                  <w:divsChild>
                                    <w:div w:id="11839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518589">
              <w:marLeft w:val="0"/>
              <w:marRight w:val="0"/>
              <w:marTop w:val="0"/>
              <w:marBottom w:val="0"/>
              <w:divBdr>
                <w:top w:val="none" w:sz="0" w:space="0" w:color="auto"/>
                <w:left w:val="none" w:sz="0" w:space="0" w:color="auto"/>
                <w:bottom w:val="none" w:sz="0" w:space="0" w:color="auto"/>
                <w:right w:val="none" w:sz="0" w:space="0" w:color="auto"/>
              </w:divBdr>
              <w:divsChild>
                <w:div w:id="616790256">
                  <w:marLeft w:val="0"/>
                  <w:marRight w:val="0"/>
                  <w:marTop w:val="0"/>
                  <w:marBottom w:val="0"/>
                  <w:divBdr>
                    <w:top w:val="none" w:sz="0" w:space="0" w:color="auto"/>
                    <w:left w:val="none" w:sz="0" w:space="0" w:color="auto"/>
                    <w:bottom w:val="none" w:sz="0" w:space="0" w:color="auto"/>
                    <w:right w:val="none" w:sz="0" w:space="0" w:color="auto"/>
                  </w:divBdr>
                  <w:divsChild>
                    <w:div w:id="1913394789">
                      <w:marLeft w:val="0"/>
                      <w:marRight w:val="0"/>
                      <w:marTop w:val="0"/>
                      <w:marBottom w:val="0"/>
                      <w:divBdr>
                        <w:top w:val="none" w:sz="0" w:space="0" w:color="auto"/>
                        <w:left w:val="none" w:sz="0" w:space="0" w:color="auto"/>
                        <w:bottom w:val="none" w:sz="0" w:space="0" w:color="auto"/>
                        <w:right w:val="none" w:sz="0" w:space="0" w:color="auto"/>
                      </w:divBdr>
                      <w:divsChild>
                        <w:div w:id="1893080462">
                          <w:marLeft w:val="0"/>
                          <w:marRight w:val="0"/>
                          <w:marTop w:val="0"/>
                          <w:marBottom w:val="0"/>
                          <w:divBdr>
                            <w:top w:val="none" w:sz="0" w:space="0" w:color="auto"/>
                            <w:left w:val="none" w:sz="0" w:space="0" w:color="auto"/>
                            <w:bottom w:val="none" w:sz="0" w:space="0" w:color="auto"/>
                            <w:right w:val="none" w:sz="0" w:space="0" w:color="auto"/>
                          </w:divBdr>
                          <w:divsChild>
                            <w:div w:id="697584758">
                              <w:marLeft w:val="0"/>
                              <w:marRight w:val="0"/>
                              <w:marTop w:val="0"/>
                              <w:marBottom w:val="0"/>
                              <w:divBdr>
                                <w:top w:val="none" w:sz="0" w:space="0" w:color="auto"/>
                                <w:left w:val="none" w:sz="0" w:space="0" w:color="auto"/>
                                <w:bottom w:val="none" w:sz="0" w:space="0" w:color="auto"/>
                                <w:right w:val="none" w:sz="0" w:space="0" w:color="auto"/>
                              </w:divBdr>
                              <w:divsChild>
                                <w:div w:id="1758549743">
                                  <w:marLeft w:val="0"/>
                                  <w:marRight w:val="0"/>
                                  <w:marTop w:val="0"/>
                                  <w:marBottom w:val="0"/>
                                  <w:divBdr>
                                    <w:top w:val="none" w:sz="0" w:space="0" w:color="auto"/>
                                    <w:left w:val="none" w:sz="0" w:space="0" w:color="auto"/>
                                    <w:bottom w:val="none" w:sz="0" w:space="0" w:color="auto"/>
                                    <w:right w:val="none" w:sz="0" w:space="0" w:color="auto"/>
                                  </w:divBdr>
                                  <w:divsChild>
                                    <w:div w:id="19767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648485">
              <w:marLeft w:val="0"/>
              <w:marRight w:val="0"/>
              <w:marTop w:val="0"/>
              <w:marBottom w:val="0"/>
              <w:divBdr>
                <w:top w:val="none" w:sz="0" w:space="0" w:color="auto"/>
                <w:left w:val="none" w:sz="0" w:space="0" w:color="auto"/>
                <w:bottom w:val="none" w:sz="0" w:space="0" w:color="auto"/>
                <w:right w:val="none" w:sz="0" w:space="0" w:color="auto"/>
              </w:divBdr>
              <w:divsChild>
                <w:div w:id="273640073">
                  <w:marLeft w:val="0"/>
                  <w:marRight w:val="0"/>
                  <w:marTop w:val="0"/>
                  <w:marBottom w:val="0"/>
                  <w:divBdr>
                    <w:top w:val="none" w:sz="0" w:space="0" w:color="auto"/>
                    <w:left w:val="none" w:sz="0" w:space="0" w:color="auto"/>
                    <w:bottom w:val="none" w:sz="0" w:space="0" w:color="auto"/>
                    <w:right w:val="none" w:sz="0" w:space="0" w:color="auto"/>
                  </w:divBdr>
                  <w:divsChild>
                    <w:div w:id="1966619122">
                      <w:marLeft w:val="0"/>
                      <w:marRight w:val="0"/>
                      <w:marTop w:val="0"/>
                      <w:marBottom w:val="0"/>
                      <w:divBdr>
                        <w:top w:val="none" w:sz="0" w:space="0" w:color="auto"/>
                        <w:left w:val="none" w:sz="0" w:space="0" w:color="auto"/>
                        <w:bottom w:val="none" w:sz="0" w:space="0" w:color="auto"/>
                        <w:right w:val="none" w:sz="0" w:space="0" w:color="auto"/>
                      </w:divBdr>
                      <w:divsChild>
                        <w:div w:id="82535130">
                          <w:marLeft w:val="0"/>
                          <w:marRight w:val="0"/>
                          <w:marTop w:val="0"/>
                          <w:marBottom w:val="0"/>
                          <w:divBdr>
                            <w:top w:val="none" w:sz="0" w:space="0" w:color="auto"/>
                            <w:left w:val="none" w:sz="0" w:space="0" w:color="auto"/>
                            <w:bottom w:val="none" w:sz="0" w:space="0" w:color="auto"/>
                            <w:right w:val="none" w:sz="0" w:space="0" w:color="auto"/>
                          </w:divBdr>
                          <w:divsChild>
                            <w:div w:id="859592023">
                              <w:marLeft w:val="0"/>
                              <w:marRight w:val="0"/>
                              <w:marTop w:val="0"/>
                              <w:marBottom w:val="0"/>
                              <w:divBdr>
                                <w:top w:val="none" w:sz="0" w:space="0" w:color="auto"/>
                                <w:left w:val="none" w:sz="0" w:space="0" w:color="auto"/>
                                <w:bottom w:val="none" w:sz="0" w:space="0" w:color="auto"/>
                                <w:right w:val="none" w:sz="0" w:space="0" w:color="auto"/>
                              </w:divBdr>
                              <w:divsChild>
                                <w:div w:id="2138985072">
                                  <w:marLeft w:val="0"/>
                                  <w:marRight w:val="0"/>
                                  <w:marTop w:val="0"/>
                                  <w:marBottom w:val="0"/>
                                  <w:divBdr>
                                    <w:top w:val="none" w:sz="0" w:space="0" w:color="auto"/>
                                    <w:left w:val="none" w:sz="0" w:space="0" w:color="auto"/>
                                    <w:bottom w:val="none" w:sz="0" w:space="0" w:color="auto"/>
                                    <w:right w:val="none" w:sz="0" w:space="0" w:color="auto"/>
                                  </w:divBdr>
                                  <w:divsChild>
                                    <w:div w:id="7960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652475">
      <w:bodyDiv w:val="1"/>
      <w:marLeft w:val="0"/>
      <w:marRight w:val="0"/>
      <w:marTop w:val="0"/>
      <w:marBottom w:val="0"/>
      <w:divBdr>
        <w:top w:val="none" w:sz="0" w:space="0" w:color="auto"/>
        <w:left w:val="none" w:sz="0" w:space="0" w:color="auto"/>
        <w:bottom w:val="none" w:sz="0" w:space="0" w:color="auto"/>
        <w:right w:val="none" w:sz="0" w:space="0" w:color="auto"/>
      </w:divBdr>
      <w:divsChild>
        <w:div w:id="760486541">
          <w:marLeft w:val="0"/>
          <w:marRight w:val="0"/>
          <w:marTop w:val="0"/>
          <w:marBottom w:val="0"/>
          <w:divBdr>
            <w:top w:val="none" w:sz="0" w:space="0" w:color="auto"/>
            <w:left w:val="none" w:sz="0" w:space="0" w:color="auto"/>
            <w:bottom w:val="none" w:sz="0" w:space="0" w:color="auto"/>
            <w:right w:val="none" w:sz="0" w:space="0" w:color="auto"/>
          </w:divBdr>
          <w:divsChild>
            <w:div w:id="1419132957">
              <w:marLeft w:val="0"/>
              <w:marRight w:val="0"/>
              <w:marTop w:val="0"/>
              <w:marBottom w:val="0"/>
              <w:divBdr>
                <w:top w:val="none" w:sz="0" w:space="0" w:color="auto"/>
                <w:left w:val="none" w:sz="0" w:space="0" w:color="auto"/>
                <w:bottom w:val="none" w:sz="0" w:space="0" w:color="auto"/>
                <w:right w:val="none" w:sz="0" w:space="0" w:color="auto"/>
              </w:divBdr>
              <w:divsChild>
                <w:div w:id="1087075582">
                  <w:marLeft w:val="0"/>
                  <w:marRight w:val="0"/>
                  <w:marTop w:val="0"/>
                  <w:marBottom w:val="0"/>
                  <w:divBdr>
                    <w:top w:val="none" w:sz="0" w:space="0" w:color="auto"/>
                    <w:left w:val="none" w:sz="0" w:space="0" w:color="auto"/>
                    <w:bottom w:val="none" w:sz="0" w:space="0" w:color="auto"/>
                    <w:right w:val="none" w:sz="0" w:space="0" w:color="auto"/>
                  </w:divBdr>
                  <w:divsChild>
                    <w:div w:id="1053427677">
                      <w:marLeft w:val="0"/>
                      <w:marRight w:val="0"/>
                      <w:marTop w:val="0"/>
                      <w:marBottom w:val="0"/>
                      <w:divBdr>
                        <w:top w:val="none" w:sz="0" w:space="0" w:color="auto"/>
                        <w:left w:val="none" w:sz="0" w:space="0" w:color="auto"/>
                        <w:bottom w:val="none" w:sz="0" w:space="0" w:color="auto"/>
                        <w:right w:val="none" w:sz="0" w:space="0" w:color="auto"/>
                      </w:divBdr>
                      <w:divsChild>
                        <w:div w:id="376395957">
                          <w:marLeft w:val="0"/>
                          <w:marRight w:val="0"/>
                          <w:marTop w:val="0"/>
                          <w:marBottom w:val="0"/>
                          <w:divBdr>
                            <w:top w:val="none" w:sz="0" w:space="0" w:color="auto"/>
                            <w:left w:val="none" w:sz="0" w:space="0" w:color="auto"/>
                            <w:bottom w:val="none" w:sz="0" w:space="0" w:color="auto"/>
                            <w:right w:val="none" w:sz="0" w:space="0" w:color="auto"/>
                          </w:divBdr>
                        </w:div>
                        <w:div w:id="2060549517">
                          <w:marLeft w:val="0"/>
                          <w:marRight w:val="0"/>
                          <w:marTop w:val="0"/>
                          <w:marBottom w:val="0"/>
                          <w:divBdr>
                            <w:top w:val="none" w:sz="0" w:space="0" w:color="auto"/>
                            <w:left w:val="none" w:sz="0" w:space="0" w:color="auto"/>
                            <w:bottom w:val="none" w:sz="0" w:space="0" w:color="auto"/>
                            <w:right w:val="none" w:sz="0" w:space="0" w:color="auto"/>
                          </w:divBdr>
                          <w:divsChild>
                            <w:div w:id="1834371607">
                              <w:marLeft w:val="0"/>
                              <w:marRight w:val="0"/>
                              <w:marTop w:val="0"/>
                              <w:marBottom w:val="0"/>
                              <w:divBdr>
                                <w:top w:val="none" w:sz="0" w:space="0" w:color="auto"/>
                                <w:left w:val="none" w:sz="0" w:space="0" w:color="auto"/>
                                <w:bottom w:val="none" w:sz="0" w:space="0" w:color="auto"/>
                                <w:right w:val="none" w:sz="0" w:space="0" w:color="auto"/>
                              </w:divBdr>
                              <w:divsChild>
                                <w:div w:id="10301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707593">
          <w:marLeft w:val="0"/>
          <w:marRight w:val="0"/>
          <w:marTop w:val="0"/>
          <w:marBottom w:val="0"/>
          <w:divBdr>
            <w:top w:val="none" w:sz="0" w:space="0" w:color="auto"/>
            <w:left w:val="none" w:sz="0" w:space="0" w:color="auto"/>
            <w:bottom w:val="none" w:sz="0" w:space="0" w:color="auto"/>
            <w:right w:val="none" w:sz="0" w:space="0" w:color="auto"/>
          </w:divBdr>
          <w:divsChild>
            <w:div w:id="222569827">
              <w:marLeft w:val="0"/>
              <w:marRight w:val="0"/>
              <w:marTop w:val="0"/>
              <w:marBottom w:val="0"/>
              <w:divBdr>
                <w:top w:val="none" w:sz="0" w:space="0" w:color="auto"/>
                <w:left w:val="none" w:sz="0" w:space="0" w:color="auto"/>
                <w:bottom w:val="none" w:sz="0" w:space="0" w:color="auto"/>
                <w:right w:val="none" w:sz="0" w:space="0" w:color="auto"/>
              </w:divBdr>
              <w:divsChild>
                <w:div w:id="2147046723">
                  <w:marLeft w:val="0"/>
                  <w:marRight w:val="0"/>
                  <w:marTop w:val="0"/>
                  <w:marBottom w:val="0"/>
                  <w:divBdr>
                    <w:top w:val="none" w:sz="0" w:space="0" w:color="auto"/>
                    <w:left w:val="none" w:sz="0" w:space="0" w:color="auto"/>
                    <w:bottom w:val="none" w:sz="0" w:space="0" w:color="auto"/>
                    <w:right w:val="none" w:sz="0" w:space="0" w:color="auto"/>
                  </w:divBdr>
                  <w:divsChild>
                    <w:div w:id="1211309568">
                      <w:marLeft w:val="0"/>
                      <w:marRight w:val="0"/>
                      <w:marTop w:val="0"/>
                      <w:marBottom w:val="0"/>
                      <w:divBdr>
                        <w:top w:val="none" w:sz="0" w:space="0" w:color="auto"/>
                        <w:left w:val="none" w:sz="0" w:space="0" w:color="auto"/>
                        <w:bottom w:val="none" w:sz="0" w:space="0" w:color="auto"/>
                        <w:right w:val="none" w:sz="0" w:space="0" w:color="auto"/>
                      </w:divBdr>
                      <w:divsChild>
                        <w:div w:id="62021774">
                          <w:marLeft w:val="0"/>
                          <w:marRight w:val="0"/>
                          <w:marTop w:val="0"/>
                          <w:marBottom w:val="0"/>
                          <w:divBdr>
                            <w:top w:val="none" w:sz="0" w:space="0" w:color="auto"/>
                            <w:left w:val="none" w:sz="0" w:space="0" w:color="auto"/>
                            <w:bottom w:val="none" w:sz="0" w:space="0" w:color="auto"/>
                            <w:right w:val="none" w:sz="0" w:space="0" w:color="auto"/>
                          </w:divBdr>
                          <w:divsChild>
                            <w:div w:id="752702740">
                              <w:marLeft w:val="0"/>
                              <w:marRight w:val="0"/>
                              <w:marTop w:val="0"/>
                              <w:marBottom w:val="0"/>
                              <w:divBdr>
                                <w:top w:val="none" w:sz="0" w:space="0" w:color="auto"/>
                                <w:left w:val="none" w:sz="0" w:space="0" w:color="auto"/>
                                <w:bottom w:val="none" w:sz="0" w:space="0" w:color="auto"/>
                                <w:right w:val="none" w:sz="0" w:space="0" w:color="auto"/>
                              </w:divBdr>
                              <w:divsChild>
                                <w:div w:id="4952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8823">
          <w:marLeft w:val="0"/>
          <w:marRight w:val="0"/>
          <w:marTop w:val="0"/>
          <w:marBottom w:val="0"/>
          <w:divBdr>
            <w:top w:val="none" w:sz="0" w:space="0" w:color="auto"/>
            <w:left w:val="none" w:sz="0" w:space="0" w:color="auto"/>
            <w:bottom w:val="none" w:sz="0" w:space="0" w:color="auto"/>
            <w:right w:val="none" w:sz="0" w:space="0" w:color="auto"/>
          </w:divBdr>
          <w:divsChild>
            <w:div w:id="814299921">
              <w:marLeft w:val="0"/>
              <w:marRight w:val="0"/>
              <w:marTop w:val="0"/>
              <w:marBottom w:val="0"/>
              <w:divBdr>
                <w:top w:val="none" w:sz="0" w:space="0" w:color="auto"/>
                <w:left w:val="none" w:sz="0" w:space="0" w:color="auto"/>
                <w:bottom w:val="none" w:sz="0" w:space="0" w:color="auto"/>
                <w:right w:val="none" w:sz="0" w:space="0" w:color="auto"/>
              </w:divBdr>
              <w:divsChild>
                <w:div w:id="79106087">
                  <w:marLeft w:val="0"/>
                  <w:marRight w:val="0"/>
                  <w:marTop w:val="0"/>
                  <w:marBottom w:val="0"/>
                  <w:divBdr>
                    <w:top w:val="none" w:sz="0" w:space="0" w:color="auto"/>
                    <w:left w:val="none" w:sz="0" w:space="0" w:color="auto"/>
                    <w:bottom w:val="none" w:sz="0" w:space="0" w:color="auto"/>
                    <w:right w:val="none" w:sz="0" w:space="0" w:color="auto"/>
                  </w:divBdr>
                  <w:divsChild>
                    <w:div w:id="558248863">
                      <w:marLeft w:val="0"/>
                      <w:marRight w:val="0"/>
                      <w:marTop w:val="0"/>
                      <w:marBottom w:val="0"/>
                      <w:divBdr>
                        <w:top w:val="none" w:sz="0" w:space="0" w:color="auto"/>
                        <w:left w:val="none" w:sz="0" w:space="0" w:color="auto"/>
                        <w:bottom w:val="none" w:sz="0" w:space="0" w:color="auto"/>
                        <w:right w:val="none" w:sz="0" w:space="0" w:color="auto"/>
                      </w:divBdr>
                      <w:divsChild>
                        <w:div w:id="1399984010">
                          <w:marLeft w:val="0"/>
                          <w:marRight w:val="0"/>
                          <w:marTop w:val="0"/>
                          <w:marBottom w:val="0"/>
                          <w:divBdr>
                            <w:top w:val="none" w:sz="0" w:space="0" w:color="auto"/>
                            <w:left w:val="none" w:sz="0" w:space="0" w:color="auto"/>
                            <w:bottom w:val="none" w:sz="0" w:space="0" w:color="auto"/>
                            <w:right w:val="none" w:sz="0" w:space="0" w:color="auto"/>
                          </w:divBdr>
                          <w:divsChild>
                            <w:div w:id="531386202">
                              <w:marLeft w:val="0"/>
                              <w:marRight w:val="0"/>
                              <w:marTop w:val="0"/>
                              <w:marBottom w:val="0"/>
                              <w:divBdr>
                                <w:top w:val="none" w:sz="0" w:space="0" w:color="auto"/>
                                <w:left w:val="none" w:sz="0" w:space="0" w:color="auto"/>
                                <w:bottom w:val="none" w:sz="0" w:space="0" w:color="auto"/>
                                <w:right w:val="none" w:sz="0" w:space="0" w:color="auto"/>
                              </w:divBdr>
                              <w:divsChild>
                                <w:div w:id="17807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5732">
      <w:bodyDiv w:val="1"/>
      <w:marLeft w:val="0"/>
      <w:marRight w:val="0"/>
      <w:marTop w:val="0"/>
      <w:marBottom w:val="0"/>
      <w:divBdr>
        <w:top w:val="none" w:sz="0" w:space="0" w:color="auto"/>
        <w:left w:val="none" w:sz="0" w:space="0" w:color="auto"/>
        <w:bottom w:val="none" w:sz="0" w:space="0" w:color="auto"/>
        <w:right w:val="none" w:sz="0" w:space="0" w:color="auto"/>
      </w:divBdr>
      <w:divsChild>
        <w:div w:id="65999339">
          <w:marLeft w:val="0"/>
          <w:marRight w:val="0"/>
          <w:marTop w:val="0"/>
          <w:marBottom w:val="0"/>
          <w:divBdr>
            <w:top w:val="none" w:sz="0" w:space="0" w:color="auto"/>
            <w:left w:val="none" w:sz="0" w:space="0" w:color="auto"/>
            <w:bottom w:val="none" w:sz="0" w:space="0" w:color="auto"/>
            <w:right w:val="none" w:sz="0" w:space="0" w:color="auto"/>
          </w:divBdr>
          <w:divsChild>
            <w:div w:id="26419986">
              <w:marLeft w:val="0"/>
              <w:marRight w:val="0"/>
              <w:marTop w:val="0"/>
              <w:marBottom w:val="0"/>
              <w:divBdr>
                <w:top w:val="none" w:sz="0" w:space="0" w:color="auto"/>
                <w:left w:val="none" w:sz="0" w:space="0" w:color="auto"/>
                <w:bottom w:val="none" w:sz="0" w:space="0" w:color="auto"/>
                <w:right w:val="none" w:sz="0" w:space="0" w:color="auto"/>
              </w:divBdr>
              <w:divsChild>
                <w:div w:id="399982963">
                  <w:marLeft w:val="0"/>
                  <w:marRight w:val="0"/>
                  <w:marTop w:val="0"/>
                  <w:marBottom w:val="0"/>
                  <w:divBdr>
                    <w:top w:val="none" w:sz="0" w:space="0" w:color="auto"/>
                    <w:left w:val="none" w:sz="0" w:space="0" w:color="auto"/>
                    <w:bottom w:val="none" w:sz="0" w:space="0" w:color="auto"/>
                    <w:right w:val="none" w:sz="0" w:space="0" w:color="auto"/>
                  </w:divBdr>
                  <w:divsChild>
                    <w:div w:id="1918395196">
                      <w:marLeft w:val="0"/>
                      <w:marRight w:val="0"/>
                      <w:marTop w:val="0"/>
                      <w:marBottom w:val="0"/>
                      <w:divBdr>
                        <w:top w:val="none" w:sz="0" w:space="0" w:color="auto"/>
                        <w:left w:val="none" w:sz="0" w:space="0" w:color="auto"/>
                        <w:bottom w:val="none" w:sz="0" w:space="0" w:color="auto"/>
                        <w:right w:val="none" w:sz="0" w:space="0" w:color="auto"/>
                      </w:divBdr>
                      <w:divsChild>
                        <w:div w:id="1209994591">
                          <w:marLeft w:val="0"/>
                          <w:marRight w:val="0"/>
                          <w:marTop w:val="0"/>
                          <w:marBottom w:val="0"/>
                          <w:divBdr>
                            <w:top w:val="none" w:sz="0" w:space="0" w:color="auto"/>
                            <w:left w:val="none" w:sz="0" w:space="0" w:color="auto"/>
                            <w:bottom w:val="none" w:sz="0" w:space="0" w:color="auto"/>
                            <w:right w:val="none" w:sz="0" w:space="0" w:color="auto"/>
                          </w:divBdr>
                          <w:divsChild>
                            <w:div w:id="1405955350">
                              <w:marLeft w:val="0"/>
                              <w:marRight w:val="0"/>
                              <w:marTop w:val="0"/>
                              <w:marBottom w:val="0"/>
                              <w:divBdr>
                                <w:top w:val="none" w:sz="0" w:space="0" w:color="auto"/>
                                <w:left w:val="none" w:sz="0" w:space="0" w:color="auto"/>
                                <w:bottom w:val="none" w:sz="0" w:space="0" w:color="auto"/>
                                <w:right w:val="none" w:sz="0" w:space="0" w:color="auto"/>
                              </w:divBdr>
                              <w:divsChild>
                                <w:div w:id="8970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768955">
          <w:marLeft w:val="0"/>
          <w:marRight w:val="0"/>
          <w:marTop w:val="0"/>
          <w:marBottom w:val="0"/>
          <w:divBdr>
            <w:top w:val="none" w:sz="0" w:space="0" w:color="auto"/>
            <w:left w:val="none" w:sz="0" w:space="0" w:color="auto"/>
            <w:bottom w:val="none" w:sz="0" w:space="0" w:color="auto"/>
            <w:right w:val="none" w:sz="0" w:space="0" w:color="auto"/>
          </w:divBdr>
          <w:divsChild>
            <w:div w:id="363362912">
              <w:marLeft w:val="0"/>
              <w:marRight w:val="0"/>
              <w:marTop w:val="0"/>
              <w:marBottom w:val="0"/>
              <w:divBdr>
                <w:top w:val="none" w:sz="0" w:space="0" w:color="auto"/>
                <w:left w:val="none" w:sz="0" w:space="0" w:color="auto"/>
                <w:bottom w:val="none" w:sz="0" w:space="0" w:color="auto"/>
                <w:right w:val="none" w:sz="0" w:space="0" w:color="auto"/>
              </w:divBdr>
              <w:divsChild>
                <w:div w:id="1084491960">
                  <w:marLeft w:val="0"/>
                  <w:marRight w:val="0"/>
                  <w:marTop w:val="0"/>
                  <w:marBottom w:val="0"/>
                  <w:divBdr>
                    <w:top w:val="none" w:sz="0" w:space="0" w:color="auto"/>
                    <w:left w:val="none" w:sz="0" w:space="0" w:color="auto"/>
                    <w:bottom w:val="none" w:sz="0" w:space="0" w:color="auto"/>
                    <w:right w:val="none" w:sz="0" w:space="0" w:color="auto"/>
                  </w:divBdr>
                  <w:divsChild>
                    <w:div w:id="2030988317">
                      <w:marLeft w:val="0"/>
                      <w:marRight w:val="0"/>
                      <w:marTop w:val="0"/>
                      <w:marBottom w:val="0"/>
                      <w:divBdr>
                        <w:top w:val="none" w:sz="0" w:space="0" w:color="auto"/>
                        <w:left w:val="none" w:sz="0" w:space="0" w:color="auto"/>
                        <w:bottom w:val="none" w:sz="0" w:space="0" w:color="auto"/>
                        <w:right w:val="none" w:sz="0" w:space="0" w:color="auto"/>
                      </w:divBdr>
                      <w:divsChild>
                        <w:div w:id="1450389467">
                          <w:marLeft w:val="0"/>
                          <w:marRight w:val="0"/>
                          <w:marTop w:val="0"/>
                          <w:marBottom w:val="0"/>
                          <w:divBdr>
                            <w:top w:val="none" w:sz="0" w:space="0" w:color="auto"/>
                            <w:left w:val="none" w:sz="0" w:space="0" w:color="auto"/>
                            <w:bottom w:val="none" w:sz="0" w:space="0" w:color="auto"/>
                            <w:right w:val="none" w:sz="0" w:space="0" w:color="auto"/>
                          </w:divBdr>
                          <w:divsChild>
                            <w:div w:id="1712218988">
                              <w:marLeft w:val="0"/>
                              <w:marRight w:val="0"/>
                              <w:marTop w:val="0"/>
                              <w:marBottom w:val="0"/>
                              <w:divBdr>
                                <w:top w:val="none" w:sz="0" w:space="0" w:color="auto"/>
                                <w:left w:val="none" w:sz="0" w:space="0" w:color="auto"/>
                                <w:bottom w:val="none" w:sz="0" w:space="0" w:color="auto"/>
                                <w:right w:val="none" w:sz="0" w:space="0" w:color="auto"/>
                              </w:divBdr>
                              <w:divsChild>
                                <w:div w:id="1782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774868">
          <w:marLeft w:val="0"/>
          <w:marRight w:val="0"/>
          <w:marTop w:val="0"/>
          <w:marBottom w:val="0"/>
          <w:divBdr>
            <w:top w:val="none" w:sz="0" w:space="0" w:color="auto"/>
            <w:left w:val="none" w:sz="0" w:space="0" w:color="auto"/>
            <w:bottom w:val="none" w:sz="0" w:space="0" w:color="auto"/>
            <w:right w:val="none" w:sz="0" w:space="0" w:color="auto"/>
          </w:divBdr>
          <w:divsChild>
            <w:div w:id="1520466837">
              <w:marLeft w:val="0"/>
              <w:marRight w:val="0"/>
              <w:marTop w:val="0"/>
              <w:marBottom w:val="0"/>
              <w:divBdr>
                <w:top w:val="none" w:sz="0" w:space="0" w:color="auto"/>
                <w:left w:val="none" w:sz="0" w:space="0" w:color="auto"/>
                <w:bottom w:val="none" w:sz="0" w:space="0" w:color="auto"/>
                <w:right w:val="none" w:sz="0" w:space="0" w:color="auto"/>
              </w:divBdr>
              <w:divsChild>
                <w:div w:id="625165739">
                  <w:marLeft w:val="0"/>
                  <w:marRight w:val="0"/>
                  <w:marTop w:val="0"/>
                  <w:marBottom w:val="0"/>
                  <w:divBdr>
                    <w:top w:val="none" w:sz="0" w:space="0" w:color="auto"/>
                    <w:left w:val="none" w:sz="0" w:space="0" w:color="auto"/>
                    <w:bottom w:val="none" w:sz="0" w:space="0" w:color="auto"/>
                    <w:right w:val="none" w:sz="0" w:space="0" w:color="auto"/>
                  </w:divBdr>
                  <w:divsChild>
                    <w:div w:id="1387219644">
                      <w:marLeft w:val="0"/>
                      <w:marRight w:val="0"/>
                      <w:marTop w:val="0"/>
                      <w:marBottom w:val="0"/>
                      <w:divBdr>
                        <w:top w:val="none" w:sz="0" w:space="0" w:color="auto"/>
                        <w:left w:val="none" w:sz="0" w:space="0" w:color="auto"/>
                        <w:bottom w:val="none" w:sz="0" w:space="0" w:color="auto"/>
                        <w:right w:val="none" w:sz="0" w:space="0" w:color="auto"/>
                      </w:divBdr>
                      <w:divsChild>
                        <w:div w:id="318964968">
                          <w:marLeft w:val="0"/>
                          <w:marRight w:val="0"/>
                          <w:marTop w:val="0"/>
                          <w:marBottom w:val="0"/>
                          <w:divBdr>
                            <w:top w:val="none" w:sz="0" w:space="0" w:color="auto"/>
                            <w:left w:val="none" w:sz="0" w:space="0" w:color="auto"/>
                            <w:bottom w:val="none" w:sz="0" w:space="0" w:color="auto"/>
                            <w:right w:val="none" w:sz="0" w:space="0" w:color="auto"/>
                          </w:divBdr>
                          <w:divsChild>
                            <w:div w:id="2001233818">
                              <w:marLeft w:val="0"/>
                              <w:marRight w:val="0"/>
                              <w:marTop w:val="0"/>
                              <w:marBottom w:val="0"/>
                              <w:divBdr>
                                <w:top w:val="none" w:sz="0" w:space="0" w:color="auto"/>
                                <w:left w:val="none" w:sz="0" w:space="0" w:color="auto"/>
                                <w:bottom w:val="none" w:sz="0" w:space="0" w:color="auto"/>
                                <w:right w:val="none" w:sz="0" w:space="0" w:color="auto"/>
                              </w:divBdr>
                              <w:divsChild>
                                <w:div w:id="12274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355115">
          <w:marLeft w:val="0"/>
          <w:marRight w:val="0"/>
          <w:marTop w:val="0"/>
          <w:marBottom w:val="0"/>
          <w:divBdr>
            <w:top w:val="none" w:sz="0" w:space="0" w:color="auto"/>
            <w:left w:val="none" w:sz="0" w:space="0" w:color="auto"/>
            <w:bottom w:val="none" w:sz="0" w:space="0" w:color="auto"/>
            <w:right w:val="none" w:sz="0" w:space="0" w:color="auto"/>
          </w:divBdr>
          <w:divsChild>
            <w:div w:id="625476943">
              <w:marLeft w:val="0"/>
              <w:marRight w:val="0"/>
              <w:marTop w:val="0"/>
              <w:marBottom w:val="0"/>
              <w:divBdr>
                <w:top w:val="none" w:sz="0" w:space="0" w:color="auto"/>
                <w:left w:val="none" w:sz="0" w:space="0" w:color="auto"/>
                <w:bottom w:val="none" w:sz="0" w:space="0" w:color="auto"/>
                <w:right w:val="none" w:sz="0" w:space="0" w:color="auto"/>
              </w:divBdr>
              <w:divsChild>
                <w:div w:id="2097480041">
                  <w:marLeft w:val="0"/>
                  <w:marRight w:val="0"/>
                  <w:marTop w:val="0"/>
                  <w:marBottom w:val="0"/>
                  <w:divBdr>
                    <w:top w:val="none" w:sz="0" w:space="0" w:color="auto"/>
                    <w:left w:val="none" w:sz="0" w:space="0" w:color="auto"/>
                    <w:bottom w:val="none" w:sz="0" w:space="0" w:color="auto"/>
                    <w:right w:val="none" w:sz="0" w:space="0" w:color="auto"/>
                  </w:divBdr>
                  <w:divsChild>
                    <w:div w:id="1598099670">
                      <w:marLeft w:val="0"/>
                      <w:marRight w:val="0"/>
                      <w:marTop w:val="0"/>
                      <w:marBottom w:val="0"/>
                      <w:divBdr>
                        <w:top w:val="none" w:sz="0" w:space="0" w:color="auto"/>
                        <w:left w:val="none" w:sz="0" w:space="0" w:color="auto"/>
                        <w:bottom w:val="none" w:sz="0" w:space="0" w:color="auto"/>
                        <w:right w:val="none" w:sz="0" w:space="0" w:color="auto"/>
                      </w:divBdr>
                      <w:divsChild>
                        <w:div w:id="305595855">
                          <w:marLeft w:val="0"/>
                          <w:marRight w:val="0"/>
                          <w:marTop w:val="0"/>
                          <w:marBottom w:val="0"/>
                          <w:divBdr>
                            <w:top w:val="none" w:sz="0" w:space="0" w:color="auto"/>
                            <w:left w:val="none" w:sz="0" w:space="0" w:color="auto"/>
                            <w:bottom w:val="none" w:sz="0" w:space="0" w:color="auto"/>
                            <w:right w:val="none" w:sz="0" w:space="0" w:color="auto"/>
                          </w:divBdr>
                          <w:divsChild>
                            <w:div w:id="720597444">
                              <w:marLeft w:val="0"/>
                              <w:marRight w:val="0"/>
                              <w:marTop w:val="0"/>
                              <w:marBottom w:val="0"/>
                              <w:divBdr>
                                <w:top w:val="none" w:sz="0" w:space="0" w:color="auto"/>
                                <w:left w:val="none" w:sz="0" w:space="0" w:color="auto"/>
                                <w:bottom w:val="none" w:sz="0" w:space="0" w:color="auto"/>
                                <w:right w:val="none" w:sz="0" w:space="0" w:color="auto"/>
                              </w:divBdr>
                              <w:divsChild>
                                <w:div w:id="9906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869150">
          <w:marLeft w:val="0"/>
          <w:marRight w:val="0"/>
          <w:marTop w:val="0"/>
          <w:marBottom w:val="0"/>
          <w:divBdr>
            <w:top w:val="none" w:sz="0" w:space="0" w:color="auto"/>
            <w:left w:val="none" w:sz="0" w:space="0" w:color="auto"/>
            <w:bottom w:val="none" w:sz="0" w:space="0" w:color="auto"/>
            <w:right w:val="none" w:sz="0" w:space="0" w:color="auto"/>
          </w:divBdr>
          <w:divsChild>
            <w:div w:id="2134906445">
              <w:marLeft w:val="0"/>
              <w:marRight w:val="0"/>
              <w:marTop w:val="0"/>
              <w:marBottom w:val="0"/>
              <w:divBdr>
                <w:top w:val="none" w:sz="0" w:space="0" w:color="auto"/>
                <w:left w:val="none" w:sz="0" w:space="0" w:color="auto"/>
                <w:bottom w:val="none" w:sz="0" w:space="0" w:color="auto"/>
                <w:right w:val="none" w:sz="0" w:space="0" w:color="auto"/>
              </w:divBdr>
              <w:divsChild>
                <w:div w:id="27223164">
                  <w:marLeft w:val="0"/>
                  <w:marRight w:val="0"/>
                  <w:marTop w:val="0"/>
                  <w:marBottom w:val="0"/>
                  <w:divBdr>
                    <w:top w:val="none" w:sz="0" w:space="0" w:color="auto"/>
                    <w:left w:val="none" w:sz="0" w:space="0" w:color="auto"/>
                    <w:bottom w:val="none" w:sz="0" w:space="0" w:color="auto"/>
                    <w:right w:val="none" w:sz="0" w:space="0" w:color="auto"/>
                  </w:divBdr>
                  <w:divsChild>
                    <w:div w:id="404111838">
                      <w:marLeft w:val="0"/>
                      <w:marRight w:val="0"/>
                      <w:marTop w:val="0"/>
                      <w:marBottom w:val="0"/>
                      <w:divBdr>
                        <w:top w:val="none" w:sz="0" w:space="0" w:color="auto"/>
                        <w:left w:val="none" w:sz="0" w:space="0" w:color="auto"/>
                        <w:bottom w:val="none" w:sz="0" w:space="0" w:color="auto"/>
                        <w:right w:val="none" w:sz="0" w:space="0" w:color="auto"/>
                      </w:divBdr>
                      <w:divsChild>
                        <w:div w:id="1721859722">
                          <w:marLeft w:val="0"/>
                          <w:marRight w:val="0"/>
                          <w:marTop w:val="0"/>
                          <w:marBottom w:val="0"/>
                          <w:divBdr>
                            <w:top w:val="none" w:sz="0" w:space="0" w:color="auto"/>
                            <w:left w:val="none" w:sz="0" w:space="0" w:color="auto"/>
                            <w:bottom w:val="none" w:sz="0" w:space="0" w:color="auto"/>
                            <w:right w:val="none" w:sz="0" w:space="0" w:color="auto"/>
                          </w:divBdr>
                          <w:divsChild>
                            <w:div w:id="1323392052">
                              <w:marLeft w:val="0"/>
                              <w:marRight w:val="0"/>
                              <w:marTop w:val="0"/>
                              <w:marBottom w:val="0"/>
                              <w:divBdr>
                                <w:top w:val="none" w:sz="0" w:space="0" w:color="auto"/>
                                <w:left w:val="none" w:sz="0" w:space="0" w:color="auto"/>
                                <w:bottom w:val="none" w:sz="0" w:space="0" w:color="auto"/>
                                <w:right w:val="none" w:sz="0" w:space="0" w:color="auto"/>
                              </w:divBdr>
                              <w:divsChild>
                                <w:div w:id="4398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448101">
      <w:bodyDiv w:val="1"/>
      <w:marLeft w:val="0"/>
      <w:marRight w:val="0"/>
      <w:marTop w:val="0"/>
      <w:marBottom w:val="0"/>
      <w:divBdr>
        <w:top w:val="none" w:sz="0" w:space="0" w:color="auto"/>
        <w:left w:val="none" w:sz="0" w:space="0" w:color="auto"/>
        <w:bottom w:val="none" w:sz="0" w:space="0" w:color="auto"/>
        <w:right w:val="none" w:sz="0" w:space="0" w:color="auto"/>
      </w:divBdr>
      <w:divsChild>
        <w:div w:id="1228345908">
          <w:marLeft w:val="0"/>
          <w:marRight w:val="0"/>
          <w:marTop w:val="0"/>
          <w:marBottom w:val="0"/>
          <w:divBdr>
            <w:top w:val="none" w:sz="0" w:space="0" w:color="auto"/>
            <w:left w:val="none" w:sz="0" w:space="0" w:color="auto"/>
            <w:bottom w:val="none" w:sz="0" w:space="0" w:color="auto"/>
            <w:right w:val="none" w:sz="0" w:space="0" w:color="auto"/>
          </w:divBdr>
          <w:divsChild>
            <w:div w:id="862981673">
              <w:marLeft w:val="0"/>
              <w:marRight w:val="0"/>
              <w:marTop w:val="360"/>
              <w:marBottom w:val="0"/>
              <w:divBdr>
                <w:top w:val="none" w:sz="0" w:space="0" w:color="auto"/>
                <w:left w:val="none" w:sz="0" w:space="0" w:color="auto"/>
                <w:bottom w:val="none" w:sz="0" w:space="0" w:color="auto"/>
                <w:right w:val="none" w:sz="0" w:space="0" w:color="auto"/>
              </w:divBdr>
              <w:divsChild>
                <w:div w:id="1875540261">
                  <w:marLeft w:val="0"/>
                  <w:marRight w:val="0"/>
                  <w:marTop w:val="0"/>
                  <w:marBottom w:val="0"/>
                  <w:divBdr>
                    <w:top w:val="none" w:sz="0" w:space="0" w:color="auto"/>
                    <w:left w:val="none" w:sz="0" w:space="0" w:color="auto"/>
                    <w:bottom w:val="none" w:sz="0" w:space="0" w:color="auto"/>
                    <w:right w:val="none" w:sz="0" w:space="0" w:color="auto"/>
                  </w:divBdr>
                  <w:divsChild>
                    <w:div w:id="583422387">
                      <w:marLeft w:val="0"/>
                      <w:marRight w:val="0"/>
                      <w:marTop w:val="0"/>
                      <w:marBottom w:val="0"/>
                      <w:divBdr>
                        <w:top w:val="none" w:sz="0" w:space="0" w:color="auto"/>
                        <w:left w:val="none" w:sz="0" w:space="0" w:color="auto"/>
                        <w:bottom w:val="none" w:sz="0" w:space="0" w:color="auto"/>
                        <w:right w:val="none" w:sz="0" w:space="0" w:color="auto"/>
                      </w:divBdr>
                      <w:divsChild>
                        <w:div w:id="6361068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840730">
          <w:marLeft w:val="0"/>
          <w:marRight w:val="0"/>
          <w:marTop w:val="0"/>
          <w:marBottom w:val="0"/>
          <w:divBdr>
            <w:top w:val="none" w:sz="0" w:space="0" w:color="auto"/>
            <w:left w:val="none" w:sz="0" w:space="0" w:color="auto"/>
            <w:bottom w:val="none" w:sz="0" w:space="0" w:color="auto"/>
            <w:right w:val="none" w:sz="0" w:space="0" w:color="auto"/>
          </w:divBdr>
          <w:divsChild>
            <w:div w:id="1497920337">
              <w:marLeft w:val="0"/>
              <w:marRight w:val="0"/>
              <w:marTop w:val="0"/>
              <w:marBottom w:val="0"/>
              <w:divBdr>
                <w:top w:val="none" w:sz="0" w:space="0" w:color="auto"/>
                <w:left w:val="none" w:sz="0" w:space="0" w:color="auto"/>
                <w:bottom w:val="none" w:sz="0" w:space="0" w:color="auto"/>
                <w:right w:val="none" w:sz="0" w:space="0" w:color="auto"/>
              </w:divBdr>
            </w:div>
            <w:div w:id="1291941540">
              <w:marLeft w:val="0"/>
              <w:marRight w:val="0"/>
              <w:marTop w:val="0"/>
              <w:marBottom w:val="0"/>
              <w:divBdr>
                <w:top w:val="none" w:sz="0" w:space="0" w:color="auto"/>
                <w:left w:val="none" w:sz="0" w:space="0" w:color="auto"/>
                <w:bottom w:val="none" w:sz="0" w:space="0" w:color="auto"/>
                <w:right w:val="none" w:sz="0" w:space="0" w:color="auto"/>
              </w:divBdr>
              <w:divsChild>
                <w:div w:id="253906147">
                  <w:marLeft w:val="0"/>
                  <w:marRight w:val="0"/>
                  <w:marTop w:val="0"/>
                  <w:marBottom w:val="0"/>
                  <w:divBdr>
                    <w:top w:val="none" w:sz="0" w:space="0" w:color="auto"/>
                    <w:left w:val="none" w:sz="0" w:space="0" w:color="auto"/>
                    <w:bottom w:val="none" w:sz="0" w:space="0" w:color="auto"/>
                    <w:right w:val="none" w:sz="0" w:space="0" w:color="auto"/>
                  </w:divBdr>
                  <w:divsChild>
                    <w:div w:id="3604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73171">
      <w:bodyDiv w:val="1"/>
      <w:marLeft w:val="0"/>
      <w:marRight w:val="0"/>
      <w:marTop w:val="0"/>
      <w:marBottom w:val="0"/>
      <w:divBdr>
        <w:top w:val="none" w:sz="0" w:space="0" w:color="auto"/>
        <w:left w:val="none" w:sz="0" w:space="0" w:color="auto"/>
        <w:bottom w:val="none" w:sz="0" w:space="0" w:color="auto"/>
        <w:right w:val="none" w:sz="0" w:space="0" w:color="auto"/>
      </w:divBdr>
      <w:divsChild>
        <w:div w:id="1421675520">
          <w:marLeft w:val="0"/>
          <w:marRight w:val="0"/>
          <w:marTop w:val="0"/>
          <w:marBottom w:val="0"/>
          <w:divBdr>
            <w:top w:val="none" w:sz="0" w:space="0" w:color="auto"/>
            <w:left w:val="none" w:sz="0" w:space="0" w:color="auto"/>
            <w:bottom w:val="none" w:sz="0" w:space="0" w:color="auto"/>
            <w:right w:val="none" w:sz="0" w:space="0" w:color="auto"/>
          </w:divBdr>
          <w:divsChild>
            <w:div w:id="1492016541">
              <w:marLeft w:val="0"/>
              <w:marRight w:val="0"/>
              <w:marTop w:val="0"/>
              <w:marBottom w:val="0"/>
              <w:divBdr>
                <w:top w:val="none" w:sz="0" w:space="0" w:color="auto"/>
                <w:left w:val="none" w:sz="0" w:space="0" w:color="auto"/>
                <w:bottom w:val="none" w:sz="0" w:space="0" w:color="auto"/>
                <w:right w:val="none" w:sz="0" w:space="0" w:color="auto"/>
              </w:divBdr>
              <w:divsChild>
                <w:div w:id="260188832">
                  <w:marLeft w:val="0"/>
                  <w:marRight w:val="0"/>
                  <w:marTop w:val="0"/>
                  <w:marBottom w:val="0"/>
                  <w:divBdr>
                    <w:top w:val="none" w:sz="0" w:space="0" w:color="auto"/>
                    <w:left w:val="none" w:sz="0" w:space="0" w:color="auto"/>
                    <w:bottom w:val="none" w:sz="0" w:space="0" w:color="auto"/>
                    <w:right w:val="none" w:sz="0" w:space="0" w:color="auto"/>
                  </w:divBdr>
                  <w:divsChild>
                    <w:div w:id="578827345">
                      <w:marLeft w:val="0"/>
                      <w:marRight w:val="0"/>
                      <w:marTop w:val="0"/>
                      <w:marBottom w:val="0"/>
                      <w:divBdr>
                        <w:top w:val="none" w:sz="0" w:space="0" w:color="auto"/>
                        <w:left w:val="none" w:sz="0" w:space="0" w:color="auto"/>
                        <w:bottom w:val="none" w:sz="0" w:space="0" w:color="auto"/>
                        <w:right w:val="none" w:sz="0" w:space="0" w:color="auto"/>
                      </w:divBdr>
                      <w:divsChild>
                        <w:div w:id="1097287179">
                          <w:marLeft w:val="0"/>
                          <w:marRight w:val="0"/>
                          <w:marTop w:val="0"/>
                          <w:marBottom w:val="0"/>
                          <w:divBdr>
                            <w:top w:val="none" w:sz="0" w:space="0" w:color="auto"/>
                            <w:left w:val="none" w:sz="0" w:space="0" w:color="auto"/>
                            <w:bottom w:val="none" w:sz="0" w:space="0" w:color="auto"/>
                            <w:right w:val="none" w:sz="0" w:space="0" w:color="auto"/>
                          </w:divBdr>
                          <w:divsChild>
                            <w:div w:id="2081442282">
                              <w:marLeft w:val="0"/>
                              <w:marRight w:val="0"/>
                              <w:marTop w:val="0"/>
                              <w:marBottom w:val="0"/>
                              <w:divBdr>
                                <w:top w:val="none" w:sz="0" w:space="0" w:color="auto"/>
                                <w:left w:val="none" w:sz="0" w:space="0" w:color="auto"/>
                                <w:bottom w:val="none" w:sz="0" w:space="0" w:color="auto"/>
                                <w:right w:val="none" w:sz="0" w:space="0" w:color="auto"/>
                              </w:divBdr>
                              <w:divsChild>
                                <w:div w:id="965163225">
                                  <w:marLeft w:val="0"/>
                                  <w:marRight w:val="0"/>
                                  <w:marTop w:val="0"/>
                                  <w:marBottom w:val="0"/>
                                  <w:divBdr>
                                    <w:top w:val="none" w:sz="0" w:space="0" w:color="auto"/>
                                    <w:left w:val="none" w:sz="0" w:space="0" w:color="auto"/>
                                    <w:bottom w:val="none" w:sz="0" w:space="0" w:color="auto"/>
                                    <w:right w:val="none" w:sz="0" w:space="0" w:color="auto"/>
                                  </w:divBdr>
                                  <w:divsChild>
                                    <w:div w:id="16463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837058">
              <w:marLeft w:val="0"/>
              <w:marRight w:val="0"/>
              <w:marTop w:val="0"/>
              <w:marBottom w:val="0"/>
              <w:divBdr>
                <w:top w:val="none" w:sz="0" w:space="0" w:color="auto"/>
                <w:left w:val="none" w:sz="0" w:space="0" w:color="auto"/>
                <w:bottom w:val="none" w:sz="0" w:space="0" w:color="auto"/>
                <w:right w:val="none" w:sz="0" w:space="0" w:color="auto"/>
              </w:divBdr>
              <w:divsChild>
                <w:div w:id="1796604541">
                  <w:marLeft w:val="0"/>
                  <w:marRight w:val="0"/>
                  <w:marTop w:val="0"/>
                  <w:marBottom w:val="0"/>
                  <w:divBdr>
                    <w:top w:val="none" w:sz="0" w:space="0" w:color="auto"/>
                    <w:left w:val="none" w:sz="0" w:space="0" w:color="auto"/>
                    <w:bottom w:val="none" w:sz="0" w:space="0" w:color="auto"/>
                    <w:right w:val="none" w:sz="0" w:space="0" w:color="auto"/>
                  </w:divBdr>
                  <w:divsChild>
                    <w:div w:id="1555120198">
                      <w:marLeft w:val="0"/>
                      <w:marRight w:val="0"/>
                      <w:marTop w:val="0"/>
                      <w:marBottom w:val="0"/>
                      <w:divBdr>
                        <w:top w:val="none" w:sz="0" w:space="0" w:color="auto"/>
                        <w:left w:val="none" w:sz="0" w:space="0" w:color="auto"/>
                        <w:bottom w:val="none" w:sz="0" w:space="0" w:color="auto"/>
                        <w:right w:val="none" w:sz="0" w:space="0" w:color="auto"/>
                      </w:divBdr>
                      <w:divsChild>
                        <w:div w:id="1751149103">
                          <w:marLeft w:val="0"/>
                          <w:marRight w:val="0"/>
                          <w:marTop w:val="0"/>
                          <w:marBottom w:val="0"/>
                          <w:divBdr>
                            <w:top w:val="none" w:sz="0" w:space="0" w:color="auto"/>
                            <w:left w:val="none" w:sz="0" w:space="0" w:color="auto"/>
                            <w:bottom w:val="none" w:sz="0" w:space="0" w:color="auto"/>
                            <w:right w:val="none" w:sz="0" w:space="0" w:color="auto"/>
                          </w:divBdr>
                          <w:divsChild>
                            <w:div w:id="150291700">
                              <w:marLeft w:val="0"/>
                              <w:marRight w:val="0"/>
                              <w:marTop w:val="360"/>
                              <w:marBottom w:val="0"/>
                              <w:divBdr>
                                <w:top w:val="none" w:sz="0" w:space="0" w:color="auto"/>
                                <w:left w:val="none" w:sz="0" w:space="0" w:color="auto"/>
                                <w:bottom w:val="none" w:sz="0" w:space="0" w:color="auto"/>
                                <w:right w:val="none" w:sz="0" w:space="0" w:color="auto"/>
                              </w:divBdr>
                              <w:divsChild>
                                <w:div w:id="39063270">
                                  <w:marLeft w:val="0"/>
                                  <w:marRight w:val="0"/>
                                  <w:marTop w:val="0"/>
                                  <w:marBottom w:val="0"/>
                                  <w:divBdr>
                                    <w:top w:val="none" w:sz="0" w:space="0" w:color="auto"/>
                                    <w:left w:val="none" w:sz="0" w:space="0" w:color="auto"/>
                                    <w:bottom w:val="none" w:sz="0" w:space="0" w:color="auto"/>
                                    <w:right w:val="none" w:sz="0" w:space="0" w:color="auto"/>
                                  </w:divBdr>
                                  <w:divsChild>
                                    <w:div w:id="790171946">
                                      <w:marLeft w:val="0"/>
                                      <w:marRight w:val="0"/>
                                      <w:marTop w:val="0"/>
                                      <w:marBottom w:val="0"/>
                                      <w:divBdr>
                                        <w:top w:val="none" w:sz="0" w:space="0" w:color="auto"/>
                                        <w:left w:val="none" w:sz="0" w:space="0" w:color="auto"/>
                                        <w:bottom w:val="none" w:sz="0" w:space="0" w:color="auto"/>
                                        <w:right w:val="none" w:sz="0" w:space="0" w:color="auto"/>
                                      </w:divBdr>
                                      <w:divsChild>
                                        <w:div w:id="20839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01081">
                          <w:marLeft w:val="0"/>
                          <w:marRight w:val="0"/>
                          <w:marTop w:val="0"/>
                          <w:marBottom w:val="0"/>
                          <w:divBdr>
                            <w:top w:val="none" w:sz="0" w:space="0" w:color="auto"/>
                            <w:left w:val="none" w:sz="0" w:space="0" w:color="auto"/>
                            <w:bottom w:val="none" w:sz="0" w:space="0" w:color="auto"/>
                            <w:right w:val="none" w:sz="0" w:space="0" w:color="auto"/>
                          </w:divBdr>
                          <w:divsChild>
                            <w:div w:id="653221731">
                              <w:marLeft w:val="0"/>
                              <w:marRight w:val="0"/>
                              <w:marTop w:val="0"/>
                              <w:marBottom w:val="0"/>
                              <w:divBdr>
                                <w:top w:val="none" w:sz="0" w:space="0" w:color="auto"/>
                                <w:left w:val="none" w:sz="0" w:space="0" w:color="auto"/>
                                <w:bottom w:val="none" w:sz="0" w:space="0" w:color="auto"/>
                                <w:right w:val="none" w:sz="0" w:space="0" w:color="auto"/>
                              </w:divBdr>
                            </w:div>
                            <w:div w:id="1164708699">
                              <w:marLeft w:val="0"/>
                              <w:marRight w:val="0"/>
                              <w:marTop w:val="0"/>
                              <w:marBottom w:val="0"/>
                              <w:divBdr>
                                <w:top w:val="none" w:sz="0" w:space="0" w:color="auto"/>
                                <w:left w:val="none" w:sz="0" w:space="0" w:color="auto"/>
                                <w:bottom w:val="none" w:sz="0" w:space="0" w:color="auto"/>
                                <w:right w:val="none" w:sz="0" w:space="0" w:color="auto"/>
                              </w:divBdr>
                              <w:divsChild>
                                <w:div w:id="1549804301">
                                  <w:marLeft w:val="0"/>
                                  <w:marRight w:val="0"/>
                                  <w:marTop w:val="0"/>
                                  <w:marBottom w:val="0"/>
                                  <w:divBdr>
                                    <w:top w:val="none" w:sz="0" w:space="0" w:color="auto"/>
                                    <w:left w:val="none" w:sz="0" w:space="0" w:color="auto"/>
                                    <w:bottom w:val="none" w:sz="0" w:space="0" w:color="auto"/>
                                    <w:right w:val="none" w:sz="0" w:space="0" w:color="auto"/>
                                  </w:divBdr>
                                  <w:divsChild>
                                    <w:div w:id="19326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72655">
              <w:marLeft w:val="0"/>
              <w:marRight w:val="0"/>
              <w:marTop w:val="0"/>
              <w:marBottom w:val="0"/>
              <w:divBdr>
                <w:top w:val="none" w:sz="0" w:space="0" w:color="auto"/>
                <w:left w:val="none" w:sz="0" w:space="0" w:color="auto"/>
                <w:bottom w:val="none" w:sz="0" w:space="0" w:color="auto"/>
                <w:right w:val="none" w:sz="0" w:space="0" w:color="auto"/>
              </w:divBdr>
              <w:divsChild>
                <w:div w:id="1671904751">
                  <w:marLeft w:val="0"/>
                  <w:marRight w:val="0"/>
                  <w:marTop w:val="0"/>
                  <w:marBottom w:val="0"/>
                  <w:divBdr>
                    <w:top w:val="none" w:sz="0" w:space="0" w:color="auto"/>
                    <w:left w:val="none" w:sz="0" w:space="0" w:color="auto"/>
                    <w:bottom w:val="none" w:sz="0" w:space="0" w:color="auto"/>
                    <w:right w:val="none" w:sz="0" w:space="0" w:color="auto"/>
                  </w:divBdr>
                  <w:divsChild>
                    <w:div w:id="1459371535">
                      <w:marLeft w:val="0"/>
                      <w:marRight w:val="0"/>
                      <w:marTop w:val="0"/>
                      <w:marBottom w:val="0"/>
                      <w:divBdr>
                        <w:top w:val="none" w:sz="0" w:space="0" w:color="auto"/>
                        <w:left w:val="none" w:sz="0" w:space="0" w:color="auto"/>
                        <w:bottom w:val="none" w:sz="0" w:space="0" w:color="auto"/>
                        <w:right w:val="none" w:sz="0" w:space="0" w:color="auto"/>
                      </w:divBdr>
                      <w:divsChild>
                        <w:div w:id="639581504">
                          <w:marLeft w:val="0"/>
                          <w:marRight w:val="0"/>
                          <w:marTop w:val="0"/>
                          <w:marBottom w:val="0"/>
                          <w:divBdr>
                            <w:top w:val="none" w:sz="0" w:space="0" w:color="auto"/>
                            <w:left w:val="none" w:sz="0" w:space="0" w:color="auto"/>
                            <w:bottom w:val="none" w:sz="0" w:space="0" w:color="auto"/>
                            <w:right w:val="none" w:sz="0" w:space="0" w:color="auto"/>
                          </w:divBdr>
                          <w:divsChild>
                            <w:div w:id="1977372952">
                              <w:marLeft w:val="0"/>
                              <w:marRight w:val="0"/>
                              <w:marTop w:val="0"/>
                              <w:marBottom w:val="0"/>
                              <w:divBdr>
                                <w:top w:val="none" w:sz="0" w:space="0" w:color="auto"/>
                                <w:left w:val="none" w:sz="0" w:space="0" w:color="auto"/>
                                <w:bottom w:val="none" w:sz="0" w:space="0" w:color="auto"/>
                                <w:right w:val="none" w:sz="0" w:space="0" w:color="auto"/>
                              </w:divBdr>
                              <w:divsChild>
                                <w:div w:id="164517947">
                                  <w:marLeft w:val="0"/>
                                  <w:marRight w:val="0"/>
                                  <w:marTop w:val="0"/>
                                  <w:marBottom w:val="0"/>
                                  <w:divBdr>
                                    <w:top w:val="none" w:sz="0" w:space="0" w:color="auto"/>
                                    <w:left w:val="none" w:sz="0" w:space="0" w:color="auto"/>
                                    <w:bottom w:val="none" w:sz="0" w:space="0" w:color="auto"/>
                                    <w:right w:val="none" w:sz="0" w:space="0" w:color="auto"/>
                                  </w:divBdr>
                                  <w:divsChild>
                                    <w:div w:id="12400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0074">
              <w:marLeft w:val="0"/>
              <w:marRight w:val="0"/>
              <w:marTop w:val="0"/>
              <w:marBottom w:val="0"/>
              <w:divBdr>
                <w:top w:val="none" w:sz="0" w:space="0" w:color="auto"/>
                <w:left w:val="none" w:sz="0" w:space="0" w:color="auto"/>
                <w:bottom w:val="none" w:sz="0" w:space="0" w:color="auto"/>
                <w:right w:val="none" w:sz="0" w:space="0" w:color="auto"/>
              </w:divBdr>
              <w:divsChild>
                <w:div w:id="1724056630">
                  <w:marLeft w:val="0"/>
                  <w:marRight w:val="0"/>
                  <w:marTop w:val="0"/>
                  <w:marBottom w:val="0"/>
                  <w:divBdr>
                    <w:top w:val="none" w:sz="0" w:space="0" w:color="auto"/>
                    <w:left w:val="none" w:sz="0" w:space="0" w:color="auto"/>
                    <w:bottom w:val="none" w:sz="0" w:space="0" w:color="auto"/>
                    <w:right w:val="none" w:sz="0" w:space="0" w:color="auto"/>
                  </w:divBdr>
                  <w:divsChild>
                    <w:div w:id="287048180">
                      <w:marLeft w:val="0"/>
                      <w:marRight w:val="0"/>
                      <w:marTop w:val="0"/>
                      <w:marBottom w:val="0"/>
                      <w:divBdr>
                        <w:top w:val="none" w:sz="0" w:space="0" w:color="auto"/>
                        <w:left w:val="none" w:sz="0" w:space="0" w:color="auto"/>
                        <w:bottom w:val="none" w:sz="0" w:space="0" w:color="auto"/>
                        <w:right w:val="none" w:sz="0" w:space="0" w:color="auto"/>
                      </w:divBdr>
                      <w:divsChild>
                        <w:div w:id="112015634">
                          <w:marLeft w:val="0"/>
                          <w:marRight w:val="0"/>
                          <w:marTop w:val="0"/>
                          <w:marBottom w:val="0"/>
                          <w:divBdr>
                            <w:top w:val="none" w:sz="0" w:space="0" w:color="auto"/>
                            <w:left w:val="none" w:sz="0" w:space="0" w:color="auto"/>
                            <w:bottom w:val="none" w:sz="0" w:space="0" w:color="auto"/>
                            <w:right w:val="none" w:sz="0" w:space="0" w:color="auto"/>
                          </w:divBdr>
                          <w:divsChild>
                            <w:div w:id="691151321">
                              <w:marLeft w:val="0"/>
                              <w:marRight w:val="0"/>
                              <w:marTop w:val="0"/>
                              <w:marBottom w:val="0"/>
                              <w:divBdr>
                                <w:top w:val="none" w:sz="0" w:space="0" w:color="auto"/>
                                <w:left w:val="none" w:sz="0" w:space="0" w:color="auto"/>
                                <w:bottom w:val="none" w:sz="0" w:space="0" w:color="auto"/>
                                <w:right w:val="none" w:sz="0" w:space="0" w:color="auto"/>
                              </w:divBdr>
                              <w:divsChild>
                                <w:div w:id="102923561">
                                  <w:marLeft w:val="0"/>
                                  <w:marRight w:val="0"/>
                                  <w:marTop w:val="0"/>
                                  <w:marBottom w:val="0"/>
                                  <w:divBdr>
                                    <w:top w:val="none" w:sz="0" w:space="0" w:color="auto"/>
                                    <w:left w:val="none" w:sz="0" w:space="0" w:color="auto"/>
                                    <w:bottom w:val="none" w:sz="0" w:space="0" w:color="auto"/>
                                    <w:right w:val="none" w:sz="0" w:space="0" w:color="auto"/>
                                  </w:divBdr>
                                  <w:divsChild>
                                    <w:div w:id="11858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645326">
              <w:marLeft w:val="0"/>
              <w:marRight w:val="0"/>
              <w:marTop w:val="0"/>
              <w:marBottom w:val="0"/>
              <w:divBdr>
                <w:top w:val="none" w:sz="0" w:space="0" w:color="auto"/>
                <w:left w:val="none" w:sz="0" w:space="0" w:color="auto"/>
                <w:bottom w:val="none" w:sz="0" w:space="0" w:color="auto"/>
                <w:right w:val="none" w:sz="0" w:space="0" w:color="auto"/>
              </w:divBdr>
              <w:divsChild>
                <w:div w:id="1333143926">
                  <w:marLeft w:val="0"/>
                  <w:marRight w:val="0"/>
                  <w:marTop w:val="0"/>
                  <w:marBottom w:val="0"/>
                  <w:divBdr>
                    <w:top w:val="none" w:sz="0" w:space="0" w:color="auto"/>
                    <w:left w:val="none" w:sz="0" w:space="0" w:color="auto"/>
                    <w:bottom w:val="none" w:sz="0" w:space="0" w:color="auto"/>
                    <w:right w:val="none" w:sz="0" w:space="0" w:color="auto"/>
                  </w:divBdr>
                  <w:divsChild>
                    <w:div w:id="181746414">
                      <w:marLeft w:val="0"/>
                      <w:marRight w:val="0"/>
                      <w:marTop w:val="0"/>
                      <w:marBottom w:val="0"/>
                      <w:divBdr>
                        <w:top w:val="none" w:sz="0" w:space="0" w:color="auto"/>
                        <w:left w:val="none" w:sz="0" w:space="0" w:color="auto"/>
                        <w:bottom w:val="none" w:sz="0" w:space="0" w:color="auto"/>
                        <w:right w:val="none" w:sz="0" w:space="0" w:color="auto"/>
                      </w:divBdr>
                      <w:divsChild>
                        <w:div w:id="979070877">
                          <w:marLeft w:val="0"/>
                          <w:marRight w:val="0"/>
                          <w:marTop w:val="0"/>
                          <w:marBottom w:val="0"/>
                          <w:divBdr>
                            <w:top w:val="none" w:sz="0" w:space="0" w:color="auto"/>
                            <w:left w:val="none" w:sz="0" w:space="0" w:color="auto"/>
                            <w:bottom w:val="none" w:sz="0" w:space="0" w:color="auto"/>
                            <w:right w:val="none" w:sz="0" w:space="0" w:color="auto"/>
                          </w:divBdr>
                          <w:divsChild>
                            <w:div w:id="901868610">
                              <w:marLeft w:val="0"/>
                              <w:marRight w:val="0"/>
                              <w:marTop w:val="0"/>
                              <w:marBottom w:val="0"/>
                              <w:divBdr>
                                <w:top w:val="none" w:sz="0" w:space="0" w:color="auto"/>
                                <w:left w:val="none" w:sz="0" w:space="0" w:color="auto"/>
                                <w:bottom w:val="none" w:sz="0" w:space="0" w:color="auto"/>
                                <w:right w:val="none" w:sz="0" w:space="0" w:color="auto"/>
                              </w:divBdr>
                              <w:divsChild>
                                <w:div w:id="385372374">
                                  <w:marLeft w:val="0"/>
                                  <w:marRight w:val="0"/>
                                  <w:marTop w:val="0"/>
                                  <w:marBottom w:val="0"/>
                                  <w:divBdr>
                                    <w:top w:val="none" w:sz="0" w:space="0" w:color="auto"/>
                                    <w:left w:val="none" w:sz="0" w:space="0" w:color="auto"/>
                                    <w:bottom w:val="none" w:sz="0" w:space="0" w:color="auto"/>
                                    <w:right w:val="none" w:sz="0" w:space="0" w:color="auto"/>
                                  </w:divBdr>
                                  <w:divsChild>
                                    <w:div w:id="3518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47346">
              <w:marLeft w:val="0"/>
              <w:marRight w:val="0"/>
              <w:marTop w:val="0"/>
              <w:marBottom w:val="0"/>
              <w:divBdr>
                <w:top w:val="none" w:sz="0" w:space="0" w:color="auto"/>
                <w:left w:val="none" w:sz="0" w:space="0" w:color="auto"/>
                <w:bottom w:val="none" w:sz="0" w:space="0" w:color="auto"/>
                <w:right w:val="none" w:sz="0" w:space="0" w:color="auto"/>
              </w:divBdr>
              <w:divsChild>
                <w:div w:id="292252943">
                  <w:marLeft w:val="0"/>
                  <w:marRight w:val="0"/>
                  <w:marTop w:val="0"/>
                  <w:marBottom w:val="0"/>
                  <w:divBdr>
                    <w:top w:val="none" w:sz="0" w:space="0" w:color="auto"/>
                    <w:left w:val="none" w:sz="0" w:space="0" w:color="auto"/>
                    <w:bottom w:val="none" w:sz="0" w:space="0" w:color="auto"/>
                    <w:right w:val="none" w:sz="0" w:space="0" w:color="auto"/>
                  </w:divBdr>
                  <w:divsChild>
                    <w:div w:id="1359697216">
                      <w:marLeft w:val="0"/>
                      <w:marRight w:val="0"/>
                      <w:marTop w:val="0"/>
                      <w:marBottom w:val="0"/>
                      <w:divBdr>
                        <w:top w:val="none" w:sz="0" w:space="0" w:color="auto"/>
                        <w:left w:val="none" w:sz="0" w:space="0" w:color="auto"/>
                        <w:bottom w:val="none" w:sz="0" w:space="0" w:color="auto"/>
                        <w:right w:val="none" w:sz="0" w:space="0" w:color="auto"/>
                      </w:divBdr>
                      <w:divsChild>
                        <w:div w:id="1997418088">
                          <w:marLeft w:val="0"/>
                          <w:marRight w:val="0"/>
                          <w:marTop w:val="0"/>
                          <w:marBottom w:val="0"/>
                          <w:divBdr>
                            <w:top w:val="none" w:sz="0" w:space="0" w:color="auto"/>
                            <w:left w:val="none" w:sz="0" w:space="0" w:color="auto"/>
                            <w:bottom w:val="none" w:sz="0" w:space="0" w:color="auto"/>
                            <w:right w:val="none" w:sz="0" w:space="0" w:color="auto"/>
                          </w:divBdr>
                          <w:divsChild>
                            <w:div w:id="1568607453">
                              <w:marLeft w:val="0"/>
                              <w:marRight w:val="0"/>
                              <w:marTop w:val="0"/>
                              <w:marBottom w:val="0"/>
                              <w:divBdr>
                                <w:top w:val="none" w:sz="0" w:space="0" w:color="auto"/>
                                <w:left w:val="none" w:sz="0" w:space="0" w:color="auto"/>
                                <w:bottom w:val="none" w:sz="0" w:space="0" w:color="auto"/>
                                <w:right w:val="none" w:sz="0" w:space="0" w:color="auto"/>
                              </w:divBdr>
                              <w:divsChild>
                                <w:div w:id="1959023611">
                                  <w:marLeft w:val="0"/>
                                  <w:marRight w:val="0"/>
                                  <w:marTop w:val="0"/>
                                  <w:marBottom w:val="0"/>
                                  <w:divBdr>
                                    <w:top w:val="none" w:sz="0" w:space="0" w:color="auto"/>
                                    <w:left w:val="none" w:sz="0" w:space="0" w:color="auto"/>
                                    <w:bottom w:val="none" w:sz="0" w:space="0" w:color="auto"/>
                                    <w:right w:val="none" w:sz="0" w:space="0" w:color="auto"/>
                                  </w:divBdr>
                                  <w:divsChild>
                                    <w:div w:id="12015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246817">
              <w:marLeft w:val="0"/>
              <w:marRight w:val="0"/>
              <w:marTop w:val="0"/>
              <w:marBottom w:val="0"/>
              <w:divBdr>
                <w:top w:val="none" w:sz="0" w:space="0" w:color="auto"/>
                <w:left w:val="none" w:sz="0" w:space="0" w:color="auto"/>
                <w:bottom w:val="none" w:sz="0" w:space="0" w:color="auto"/>
                <w:right w:val="none" w:sz="0" w:space="0" w:color="auto"/>
              </w:divBdr>
              <w:divsChild>
                <w:div w:id="68385684">
                  <w:marLeft w:val="0"/>
                  <w:marRight w:val="0"/>
                  <w:marTop w:val="0"/>
                  <w:marBottom w:val="0"/>
                  <w:divBdr>
                    <w:top w:val="none" w:sz="0" w:space="0" w:color="auto"/>
                    <w:left w:val="none" w:sz="0" w:space="0" w:color="auto"/>
                    <w:bottom w:val="none" w:sz="0" w:space="0" w:color="auto"/>
                    <w:right w:val="none" w:sz="0" w:space="0" w:color="auto"/>
                  </w:divBdr>
                  <w:divsChild>
                    <w:div w:id="406195805">
                      <w:marLeft w:val="0"/>
                      <w:marRight w:val="0"/>
                      <w:marTop w:val="0"/>
                      <w:marBottom w:val="0"/>
                      <w:divBdr>
                        <w:top w:val="none" w:sz="0" w:space="0" w:color="auto"/>
                        <w:left w:val="none" w:sz="0" w:space="0" w:color="auto"/>
                        <w:bottom w:val="none" w:sz="0" w:space="0" w:color="auto"/>
                        <w:right w:val="none" w:sz="0" w:space="0" w:color="auto"/>
                      </w:divBdr>
                      <w:divsChild>
                        <w:div w:id="105468514">
                          <w:marLeft w:val="0"/>
                          <w:marRight w:val="0"/>
                          <w:marTop w:val="0"/>
                          <w:marBottom w:val="0"/>
                          <w:divBdr>
                            <w:top w:val="none" w:sz="0" w:space="0" w:color="auto"/>
                            <w:left w:val="none" w:sz="0" w:space="0" w:color="auto"/>
                            <w:bottom w:val="none" w:sz="0" w:space="0" w:color="auto"/>
                            <w:right w:val="none" w:sz="0" w:space="0" w:color="auto"/>
                          </w:divBdr>
                          <w:divsChild>
                            <w:div w:id="1927573255">
                              <w:marLeft w:val="0"/>
                              <w:marRight w:val="0"/>
                              <w:marTop w:val="0"/>
                              <w:marBottom w:val="0"/>
                              <w:divBdr>
                                <w:top w:val="none" w:sz="0" w:space="0" w:color="auto"/>
                                <w:left w:val="none" w:sz="0" w:space="0" w:color="auto"/>
                                <w:bottom w:val="none" w:sz="0" w:space="0" w:color="auto"/>
                                <w:right w:val="none" w:sz="0" w:space="0" w:color="auto"/>
                              </w:divBdr>
                              <w:divsChild>
                                <w:div w:id="1021471928">
                                  <w:marLeft w:val="0"/>
                                  <w:marRight w:val="0"/>
                                  <w:marTop w:val="0"/>
                                  <w:marBottom w:val="0"/>
                                  <w:divBdr>
                                    <w:top w:val="none" w:sz="0" w:space="0" w:color="auto"/>
                                    <w:left w:val="none" w:sz="0" w:space="0" w:color="auto"/>
                                    <w:bottom w:val="none" w:sz="0" w:space="0" w:color="auto"/>
                                    <w:right w:val="none" w:sz="0" w:space="0" w:color="auto"/>
                                  </w:divBdr>
                                  <w:divsChild>
                                    <w:div w:id="5356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438909">
              <w:marLeft w:val="0"/>
              <w:marRight w:val="0"/>
              <w:marTop w:val="0"/>
              <w:marBottom w:val="0"/>
              <w:divBdr>
                <w:top w:val="none" w:sz="0" w:space="0" w:color="auto"/>
                <w:left w:val="none" w:sz="0" w:space="0" w:color="auto"/>
                <w:bottom w:val="none" w:sz="0" w:space="0" w:color="auto"/>
                <w:right w:val="none" w:sz="0" w:space="0" w:color="auto"/>
              </w:divBdr>
              <w:divsChild>
                <w:div w:id="1501579959">
                  <w:marLeft w:val="0"/>
                  <w:marRight w:val="0"/>
                  <w:marTop w:val="0"/>
                  <w:marBottom w:val="0"/>
                  <w:divBdr>
                    <w:top w:val="none" w:sz="0" w:space="0" w:color="auto"/>
                    <w:left w:val="none" w:sz="0" w:space="0" w:color="auto"/>
                    <w:bottom w:val="none" w:sz="0" w:space="0" w:color="auto"/>
                    <w:right w:val="none" w:sz="0" w:space="0" w:color="auto"/>
                  </w:divBdr>
                  <w:divsChild>
                    <w:div w:id="1733650458">
                      <w:marLeft w:val="0"/>
                      <w:marRight w:val="0"/>
                      <w:marTop w:val="0"/>
                      <w:marBottom w:val="0"/>
                      <w:divBdr>
                        <w:top w:val="none" w:sz="0" w:space="0" w:color="auto"/>
                        <w:left w:val="none" w:sz="0" w:space="0" w:color="auto"/>
                        <w:bottom w:val="none" w:sz="0" w:space="0" w:color="auto"/>
                        <w:right w:val="none" w:sz="0" w:space="0" w:color="auto"/>
                      </w:divBdr>
                      <w:divsChild>
                        <w:div w:id="1783302284">
                          <w:marLeft w:val="0"/>
                          <w:marRight w:val="0"/>
                          <w:marTop w:val="0"/>
                          <w:marBottom w:val="0"/>
                          <w:divBdr>
                            <w:top w:val="none" w:sz="0" w:space="0" w:color="auto"/>
                            <w:left w:val="none" w:sz="0" w:space="0" w:color="auto"/>
                            <w:bottom w:val="none" w:sz="0" w:space="0" w:color="auto"/>
                            <w:right w:val="none" w:sz="0" w:space="0" w:color="auto"/>
                          </w:divBdr>
                          <w:divsChild>
                            <w:div w:id="420176041">
                              <w:marLeft w:val="0"/>
                              <w:marRight w:val="0"/>
                              <w:marTop w:val="0"/>
                              <w:marBottom w:val="0"/>
                              <w:divBdr>
                                <w:top w:val="none" w:sz="0" w:space="0" w:color="auto"/>
                                <w:left w:val="none" w:sz="0" w:space="0" w:color="auto"/>
                                <w:bottom w:val="none" w:sz="0" w:space="0" w:color="auto"/>
                                <w:right w:val="none" w:sz="0" w:space="0" w:color="auto"/>
                              </w:divBdr>
                              <w:divsChild>
                                <w:div w:id="88353816">
                                  <w:marLeft w:val="0"/>
                                  <w:marRight w:val="0"/>
                                  <w:marTop w:val="0"/>
                                  <w:marBottom w:val="0"/>
                                  <w:divBdr>
                                    <w:top w:val="none" w:sz="0" w:space="0" w:color="auto"/>
                                    <w:left w:val="none" w:sz="0" w:space="0" w:color="auto"/>
                                    <w:bottom w:val="none" w:sz="0" w:space="0" w:color="auto"/>
                                    <w:right w:val="none" w:sz="0" w:space="0" w:color="auto"/>
                                  </w:divBdr>
                                  <w:divsChild>
                                    <w:div w:id="19072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895924">
              <w:marLeft w:val="0"/>
              <w:marRight w:val="0"/>
              <w:marTop w:val="0"/>
              <w:marBottom w:val="0"/>
              <w:divBdr>
                <w:top w:val="none" w:sz="0" w:space="0" w:color="auto"/>
                <w:left w:val="none" w:sz="0" w:space="0" w:color="auto"/>
                <w:bottom w:val="none" w:sz="0" w:space="0" w:color="auto"/>
                <w:right w:val="none" w:sz="0" w:space="0" w:color="auto"/>
              </w:divBdr>
              <w:divsChild>
                <w:div w:id="1660117340">
                  <w:marLeft w:val="0"/>
                  <w:marRight w:val="0"/>
                  <w:marTop w:val="0"/>
                  <w:marBottom w:val="0"/>
                  <w:divBdr>
                    <w:top w:val="none" w:sz="0" w:space="0" w:color="auto"/>
                    <w:left w:val="none" w:sz="0" w:space="0" w:color="auto"/>
                    <w:bottom w:val="none" w:sz="0" w:space="0" w:color="auto"/>
                    <w:right w:val="none" w:sz="0" w:space="0" w:color="auto"/>
                  </w:divBdr>
                  <w:divsChild>
                    <w:div w:id="1215312308">
                      <w:marLeft w:val="0"/>
                      <w:marRight w:val="0"/>
                      <w:marTop w:val="0"/>
                      <w:marBottom w:val="0"/>
                      <w:divBdr>
                        <w:top w:val="none" w:sz="0" w:space="0" w:color="auto"/>
                        <w:left w:val="none" w:sz="0" w:space="0" w:color="auto"/>
                        <w:bottom w:val="none" w:sz="0" w:space="0" w:color="auto"/>
                        <w:right w:val="none" w:sz="0" w:space="0" w:color="auto"/>
                      </w:divBdr>
                      <w:divsChild>
                        <w:div w:id="2097552301">
                          <w:marLeft w:val="0"/>
                          <w:marRight w:val="0"/>
                          <w:marTop w:val="0"/>
                          <w:marBottom w:val="0"/>
                          <w:divBdr>
                            <w:top w:val="none" w:sz="0" w:space="0" w:color="auto"/>
                            <w:left w:val="none" w:sz="0" w:space="0" w:color="auto"/>
                            <w:bottom w:val="none" w:sz="0" w:space="0" w:color="auto"/>
                            <w:right w:val="none" w:sz="0" w:space="0" w:color="auto"/>
                          </w:divBdr>
                          <w:divsChild>
                            <w:div w:id="715739392">
                              <w:marLeft w:val="0"/>
                              <w:marRight w:val="0"/>
                              <w:marTop w:val="0"/>
                              <w:marBottom w:val="0"/>
                              <w:divBdr>
                                <w:top w:val="none" w:sz="0" w:space="0" w:color="auto"/>
                                <w:left w:val="none" w:sz="0" w:space="0" w:color="auto"/>
                                <w:bottom w:val="none" w:sz="0" w:space="0" w:color="auto"/>
                                <w:right w:val="none" w:sz="0" w:space="0" w:color="auto"/>
                              </w:divBdr>
                              <w:divsChild>
                                <w:div w:id="1069885394">
                                  <w:marLeft w:val="0"/>
                                  <w:marRight w:val="0"/>
                                  <w:marTop w:val="0"/>
                                  <w:marBottom w:val="0"/>
                                  <w:divBdr>
                                    <w:top w:val="none" w:sz="0" w:space="0" w:color="auto"/>
                                    <w:left w:val="none" w:sz="0" w:space="0" w:color="auto"/>
                                    <w:bottom w:val="none" w:sz="0" w:space="0" w:color="auto"/>
                                    <w:right w:val="none" w:sz="0" w:space="0" w:color="auto"/>
                                  </w:divBdr>
                                  <w:divsChild>
                                    <w:div w:id="5777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723826">
              <w:marLeft w:val="0"/>
              <w:marRight w:val="0"/>
              <w:marTop w:val="0"/>
              <w:marBottom w:val="0"/>
              <w:divBdr>
                <w:top w:val="none" w:sz="0" w:space="0" w:color="auto"/>
                <w:left w:val="none" w:sz="0" w:space="0" w:color="auto"/>
                <w:bottom w:val="none" w:sz="0" w:space="0" w:color="auto"/>
                <w:right w:val="none" w:sz="0" w:space="0" w:color="auto"/>
              </w:divBdr>
              <w:divsChild>
                <w:div w:id="640037149">
                  <w:marLeft w:val="0"/>
                  <w:marRight w:val="0"/>
                  <w:marTop w:val="0"/>
                  <w:marBottom w:val="0"/>
                  <w:divBdr>
                    <w:top w:val="none" w:sz="0" w:space="0" w:color="auto"/>
                    <w:left w:val="none" w:sz="0" w:space="0" w:color="auto"/>
                    <w:bottom w:val="none" w:sz="0" w:space="0" w:color="auto"/>
                    <w:right w:val="none" w:sz="0" w:space="0" w:color="auto"/>
                  </w:divBdr>
                  <w:divsChild>
                    <w:div w:id="1079596719">
                      <w:marLeft w:val="0"/>
                      <w:marRight w:val="0"/>
                      <w:marTop w:val="0"/>
                      <w:marBottom w:val="0"/>
                      <w:divBdr>
                        <w:top w:val="none" w:sz="0" w:space="0" w:color="auto"/>
                        <w:left w:val="none" w:sz="0" w:space="0" w:color="auto"/>
                        <w:bottom w:val="none" w:sz="0" w:space="0" w:color="auto"/>
                        <w:right w:val="none" w:sz="0" w:space="0" w:color="auto"/>
                      </w:divBdr>
                      <w:divsChild>
                        <w:div w:id="1768840670">
                          <w:marLeft w:val="0"/>
                          <w:marRight w:val="0"/>
                          <w:marTop w:val="0"/>
                          <w:marBottom w:val="0"/>
                          <w:divBdr>
                            <w:top w:val="none" w:sz="0" w:space="0" w:color="auto"/>
                            <w:left w:val="none" w:sz="0" w:space="0" w:color="auto"/>
                            <w:bottom w:val="none" w:sz="0" w:space="0" w:color="auto"/>
                            <w:right w:val="none" w:sz="0" w:space="0" w:color="auto"/>
                          </w:divBdr>
                          <w:divsChild>
                            <w:div w:id="2085638709">
                              <w:marLeft w:val="0"/>
                              <w:marRight w:val="0"/>
                              <w:marTop w:val="0"/>
                              <w:marBottom w:val="0"/>
                              <w:divBdr>
                                <w:top w:val="none" w:sz="0" w:space="0" w:color="auto"/>
                                <w:left w:val="none" w:sz="0" w:space="0" w:color="auto"/>
                                <w:bottom w:val="none" w:sz="0" w:space="0" w:color="auto"/>
                                <w:right w:val="none" w:sz="0" w:space="0" w:color="auto"/>
                              </w:divBdr>
                              <w:divsChild>
                                <w:div w:id="875239656">
                                  <w:marLeft w:val="0"/>
                                  <w:marRight w:val="0"/>
                                  <w:marTop w:val="0"/>
                                  <w:marBottom w:val="0"/>
                                  <w:divBdr>
                                    <w:top w:val="none" w:sz="0" w:space="0" w:color="auto"/>
                                    <w:left w:val="none" w:sz="0" w:space="0" w:color="auto"/>
                                    <w:bottom w:val="none" w:sz="0" w:space="0" w:color="auto"/>
                                    <w:right w:val="none" w:sz="0" w:space="0" w:color="auto"/>
                                  </w:divBdr>
                                  <w:divsChild>
                                    <w:div w:id="3219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484">
              <w:marLeft w:val="0"/>
              <w:marRight w:val="0"/>
              <w:marTop w:val="0"/>
              <w:marBottom w:val="0"/>
              <w:divBdr>
                <w:top w:val="none" w:sz="0" w:space="0" w:color="auto"/>
                <w:left w:val="none" w:sz="0" w:space="0" w:color="auto"/>
                <w:bottom w:val="none" w:sz="0" w:space="0" w:color="auto"/>
                <w:right w:val="none" w:sz="0" w:space="0" w:color="auto"/>
              </w:divBdr>
              <w:divsChild>
                <w:div w:id="953243763">
                  <w:marLeft w:val="0"/>
                  <w:marRight w:val="0"/>
                  <w:marTop w:val="0"/>
                  <w:marBottom w:val="0"/>
                  <w:divBdr>
                    <w:top w:val="none" w:sz="0" w:space="0" w:color="auto"/>
                    <w:left w:val="none" w:sz="0" w:space="0" w:color="auto"/>
                    <w:bottom w:val="none" w:sz="0" w:space="0" w:color="auto"/>
                    <w:right w:val="none" w:sz="0" w:space="0" w:color="auto"/>
                  </w:divBdr>
                  <w:divsChild>
                    <w:div w:id="1390811996">
                      <w:marLeft w:val="0"/>
                      <w:marRight w:val="0"/>
                      <w:marTop w:val="0"/>
                      <w:marBottom w:val="0"/>
                      <w:divBdr>
                        <w:top w:val="none" w:sz="0" w:space="0" w:color="auto"/>
                        <w:left w:val="none" w:sz="0" w:space="0" w:color="auto"/>
                        <w:bottom w:val="none" w:sz="0" w:space="0" w:color="auto"/>
                        <w:right w:val="none" w:sz="0" w:space="0" w:color="auto"/>
                      </w:divBdr>
                      <w:divsChild>
                        <w:div w:id="368458334">
                          <w:marLeft w:val="0"/>
                          <w:marRight w:val="0"/>
                          <w:marTop w:val="0"/>
                          <w:marBottom w:val="0"/>
                          <w:divBdr>
                            <w:top w:val="none" w:sz="0" w:space="0" w:color="auto"/>
                            <w:left w:val="none" w:sz="0" w:space="0" w:color="auto"/>
                            <w:bottom w:val="none" w:sz="0" w:space="0" w:color="auto"/>
                            <w:right w:val="none" w:sz="0" w:space="0" w:color="auto"/>
                          </w:divBdr>
                          <w:divsChild>
                            <w:div w:id="1498157388">
                              <w:marLeft w:val="0"/>
                              <w:marRight w:val="0"/>
                              <w:marTop w:val="0"/>
                              <w:marBottom w:val="0"/>
                              <w:divBdr>
                                <w:top w:val="none" w:sz="0" w:space="0" w:color="auto"/>
                                <w:left w:val="none" w:sz="0" w:space="0" w:color="auto"/>
                                <w:bottom w:val="none" w:sz="0" w:space="0" w:color="auto"/>
                                <w:right w:val="none" w:sz="0" w:space="0" w:color="auto"/>
                              </w:divBdr>
                              <w:divsChild>
                                <w:div w:id="1159157958">
                                  <w:marLeft w:val="0"/>
                                  <w:marRight w:val="0"/>
                                  <w:marTop w:val="0"/>
                                  <w:marBottom w:val="0"/>
                                  <w:divBdr>
                                    <w:top w:val="none" w:sz="0" w:space="0" w:color="auto"/>
                                    <w:left w:val="none" w:sz="0" w:space="0" w:color="auto"/>
                                    <w:bottom w:val="none" w:sz="0" w:space="0" w:color="auto"/>
                                    <w:right w:val="none" w:sz="0" w:space="0" w:color="auto"/>
                                  </w:divBdr>
                                  <w:divsChild>
                                    <w:div w:id="997264601">
                                      <w:marLeft w:val="0"/>
                                      <w:marRight w:val="0"/>
                                      <w:marTop w:val="0"/>
                                      <w:marBottom w:val="0"/>
                                      <w:divBdr>
                                        <w:top w:val="none" w:sz="0" w:space="0" w:color="auto"/>
                                        <w:left w:val="none" w:sz="0" w:space="0" w:color="auto"/>
                                        <w:bottom w:val="none" w:sz="0" w:space="0" w:color="auto"/>
                                        <w:right w:val="none" w:sz="0" w:space="0" w:color="auto"/>
                                      </w:divBdr>
                                    </w:div>
                                    <w:div w:id="16917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035429">
          <w:marLeft w:val="0"/>
          <w:marRight w:val="0"/>
          <w:marTop w:val="0"/>
          <w:marBottom w:val="0"/>
          <w:divBdr>
            <w:top w:val="none" w:sz="0" w:space="0" w:color="auto"/>
            <w:left w:val="none" w:sz="0" w:space="0" w:color="auto"/>
            <w:bottom w:val="none" w:sz="0" w:space="0" w:color="auto"/>
            <w:right w:val="none" w:sz="0" w:space="0" w:color="auto"/>
          </w:divBdr>
          <w:divsChild>
            <w:div w:id="672994684">
              <w:marLeft w:val="0"/>
              <w:marRight w:val="0"/>
              <w:marTop w:val="0"/>
              <w:marBottom w:val="0"/>
              <w:divBdr>
                <w:top w:val="none" w:sz="0" w:space="0" w:color="auto"/>
                <w:left w:val="none" w:sz="0" w:space="0" w:color="auto"/>
                <w:bottom w:val="none" w:sz="0" w:space="0" w:color="auto"/>
                <w:right w:val="none" w:sz="0" w:space="0" w:color="auto"/>
              </w:divBdr>
              <w:divsChild>
                <w:div w:id="688264965">
                  <w:marLeft w:val="0"/>
                  <w:marRight w:val="0"/>
                  <w:marTop w:val="0"/>
                  <w:marBottom w:val="0"/>
                  <w:divBdr>
                    <w:top w:val="none" w:sz="0" w:space="0" w:color="auto"/>
                    <w:left w:val="none" w:sz="0" w:space="0" w:color="auto"/>
                    <w:bottom w:val="none" w:sz="0" w:space="0" w:color="auto"/>
                    <w:right w:val="none" w:sz="0" w:space="0" w:color="auto"/>
                  </w:divBdr>
                  <w:divsChild>
                    <w:div w:id="1890922293">
                      <w:marLeft w:val="0"/>
                      <w:marRight w:val="0"/>
                      <w:marTop w:val="0"/>
                      <w:marBottom w:val="0"/>
                      <w:divBdr>
                        <w:top w:val="none" w:sz="0" w:space="0" w:color="auto"/>
                        <w:left w:val="none" w:sz="0" w:space="0" w:color="auto"/>
                        <w:bottom w:val="none" w:sz="0" w:space="0" w:color="auto"/>
                        <w:right w:val="none" w:sz="0" w:space="0" w:color="auto"/>
                      </w:divBdr>
                      <w:divsChild>
                        <w:div w:id="1130174879">
                          <w:marLeft w:val="0"/>
                          <w:marRight w:val="0"/>
                          <w:marTop w:val="0"/>
                          <w:marBottom w:val="0"/>
                          <w:divBdr>
                            <w:top w:val="none" w:sz="0" w:space="0" w:color="auto"/>
                            <w:left w:val="none" w:sz="0" w:space="0" w:color="auto"/>
                            <w:bottom w:val="none" w:sz="0" w:space="0" w:color="auto"/>
                            <w:right w:val="none" w:sz="0" w:space="0" w:color="auto"/>
                          </w:divBdr>
                          <w:divsChild>
                            <w:div w:id="821239718">
                              <w:marLeft w:val="0"/>
                              <w:marRight w:val="0"/>
                              <w:marTop w:val="0"/>
                              <w:marBottom w:val="0"/>
                              <w:divBdr>
                                <w:top w:val="none" w:sz="0" w:space="0" w:color="auto"/>
                                <w:left w:val="none" w:sz="0" w:space="0" w:color="auto"/>
                                <w:bottom w:val="none" w:sz="0" w:space="0" w:color="auto"/>
                                <w:right w:val="none" w:sz="0" w:space="0" w:color="auto"/>
                              </w:divBdr>
                              <w:divsChild>
                                <w:div w:id="801922032">
                                  <w:marLeft w:val="0"/>
                                  <w:marRight w:val="0"/>
                                  <w:marTop w:val="0"/>
                                  <w:marBottom w:val="0"/>
                                  <w:divBdr>
                                    <w:top w:val="none" w:sz="0" w:space="0" w:color="auto"/>
                                    <w:left w:val="none" w:sz="0" w:space="0" w:color="auto"/>
                                    <w:bottom w:val="none" w:sz="0" w:space="0" w:color="auto"/>
                                    <w:right w:val="none" w:sz="0" w:space="0" w:color="auto"/>
                                  </w:divBdr>
                                  <w:divsChild>
                                    <w:div w:id="1651861350">
                                      <w:marLeft w:val="0"/>
                                      <w:marRight w:val="0"/>
                                      <w:marTop w:val="0"/>
                                      <w:marBottom w:val="0"/>
                                      <w:divBdr>
                                        <w:top w:val="none" w:sz="0" w:space="0" w:color="auto"/>
                                        <w:left w:val="none" w:sz="0" w:space="0" w:color="auto"/>
                                        <w:bottom w:val="none" w:sz="0" w:space="0" w:color="auto"/>
                                        <w:right w:val="none" w:sz="0" w:space="0" w:color="auto"/>
                                      </w:divBdr>
                                    </w:div>
                                    <w:div w:id="15218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83726">
              <w:marLeft w:val="0"/>
              <w:marRight w:val="0"/>
              <w:marTop w:val="0"/>
              <w:marBottom w:val="0"/>
              <w:divBdr>
                <w:top w:val="none" w:sz="0" w:space="0" w:color="auto"/>
                <w:left w:val="none" w:sz="0" w:space="0" w:color="auto"/>
                <w:bottom w:val="none" w:sz="0" w:space="0" w:color="auto"/>
                <w:right w:val="none" w:sz="0" w:space="0" w:color="auto"/>
              </w:divBdr>
              <w:divsChild>
                <w:div w:id="1229848755">
                  <w:marLeft w:val="0"/>
                  <w:marRight w:val="0"/>
                  <w:marTop w:val="0"/>
                  <w:marBottom w:val="0"/>
                  <w:divBdr>
                    <w:top w:val="none" w:sz="0" w:space="0" w:color="auto"/>
                    <w:left w:val="none" w:sz="0" w:space="0" w:color="auto"/>
                    <w:bottom w:val="none" w:sz="0" w:space="0" w:color="auto"/>
                    <w:right w:val="none" w:sz="0" w:space="0" w:color="auto"/>
                  </w:divBdr>
                  <w:divsChild>
                    <w:div w:id="1269116756">
                      <w:marLeft w:val="0"/>
                      <w:marRight w:val="0"/>
                      <w:marTop w:val="0"/>
                      <w:marBottom w:val="0"/>
                      <w:divBdr>
                        <w:top w:val="none" w:sz="0" w:space="0" w:color="auto"/>
                        <w:left w:val="none" w:sz="0" w:space="0" w:color="auto"/>
                        <w:bottom w:val="none" w:sz="0" w:space="0" w:color="auto"/>
                        <w:right w:val="none" w:sz="0" w:space="0" w:color="auto"/>
                      </w:divBdr>
                      <w:divsChild>
                        <w:div w:id="1680279121">
                          <w:marLeft w:val="0"/>
                          <w:marRight w:val="0"/>
                          <w:marTop w:val="0"/>
                          <w:marBottom w:val="0"/>
                          <w:divBdr>
                            <w:top w:val="none" w:sz="0" w:space="0" w:color="auto"/>
                            <w:left w:val="none" w:sz="0" w:space="0" w:color="auto"/>
                            <w:bottom w:val="none" w:sz="0" w:space="0" w:color="auto"/>
                            <w:right w:val="none" w:sz="0" w:space="0" w:color="auto"/>
                          </w:divBdr>
                          <w:divsChild>
                            <w:div w:id="1874607775">
                              <w:marLeft w:val="0"/>
                              <w:marRight w:val="0"/>
                              <w:marTop w:val="0"/>
                              <w:marBottom w:val="0"/>
                              <w:divBdr>
                                <w:top w:val="none" w:sz="0" w:space="0" w:color="auto"/>
                                <w:left w:val="none" w:sz="0" w:space="0" w:color="auto"/>
                                <w:bottom w:val="none" w:sz="0" w:space="0" w:color="auto"/>
                                <w:right w:val="none" w:sz="0" w:space="0" w:color="auto"/>
                              </w:divBdr>
                              <w:divsChild>
                                <w:div w:id="375012439">
                                  <w:marLeft w:val="0"/>
                                  <w:marRight w:val="0"/>
                                  <w:marTop w:val="0"/>
                                  <w:marBottom w:val="0"/>
                                  <w:divBdr>
                                    <w:top w:val="none" w:sz="0" w:space="0" w:color="auto"/>
                                    <w:left w:val="none" w:sz="0" w:space="0" w:color="auto"/>
                                    <w:bottom w:val="none" w:sz="0" w:space="0" w:color="auto"/>
                                    <w:right w:val="none" w:sz="0" w:space="0" w:color="auto"/>
                                  </w:divBdr>
                                  <w:divsChild>
                                    <w:div w:id="1313680265">
                                      <w:marLeft w:val="0"/>
                                      <w:marRight w:val="0"/>
                                      <w:marTop w:val="0"/>
                                      <w:marBottom w:val="0"/>
                                      <w:divBdr>
                                        <w:top w:val="none" w:sz="0" w:space="0" w:color="auto"/>
                                        <w:left w:val="none" w:sz="0" w:space="0" w:color="auto"/>
                                        <w:bottom w:val="none" w:sz="0" w:space="0" w:color="auto"/>
                                        <w:right w:val="none" w:sz="0" w:space="0" w:color="auto"/>
                                      </w:divBdr>
                                    </w:div>
                                    <w:div w:id="12605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479204">
              <w:marLeft w:val="0"/>
              <w:marRight w:val="0"/>
              <w:marTop w:val="0"/>
              <w:marBottom w:val="0"/>
              <w:divBdr>
                <w:top w:val="none" w:sz="0" w:space="0" w:color="auto"/>
                <w:left w:val="none" w:sz="0" w:space="0" w:color="auto"/>
                <w:bottom w:val="none" w:sz="0" w:space="0" w:color="auto"/>
                <w:right w:val="none" w:sz="0" w:space="0" w:color="auto"/>
              </w:divBdr>
              <w:divsChild>
                <w:div w:id="1399011363">
                  <w:marLeft w:val="0"/>
                  <w:marRight w:val="0"/>
                  <w:marTop w:val="0"/>
                  <w:marBottom w:val="0"/>
                  <w:divBdr>
                    <w:top w:val="none" w:sz="0" w:space="0" w:color="auto"/>
                    <w:left w:val="none" w:sz="0" w:space="0" w:color="auto"/>
                    <w:bottom w:val="none" w:sz="0" w:space="0" w:color="auto"/>
                    <w:right w:val="none" w:sz="0" w:space="0" w:color="auto"/>
                  </w:divBdr>
                  <w:divsChild>
                    <w:div w:id="1598638017">
                      <w:marLeft w:val="0"/>
                      <w:marRight w:val="0"/>
                      <w:marTop w:val="0"/>
                      <w:marBottom w:val="0"/>
                      <w:divBdr>
                        <w:top w:val="none" w:sz="0" w:space="0" w:color="auto"/>
                        <w:left w:val="none" w:sz="0" w:space="0" w:color="auto"/>
                        <w:bottom w:val="none" w:sz="0" w:space="0" w:color="auto"/>
                        <w:right w:val="none" w:sz="0" w:space="0" w:color="auto"/>
                      </w:divBdr>
                      <w:divsChild>
                        <w:div w:id="1824198336">
                          <w:marLeft w:val="0"/>
                          <w:marRight w:val="0"/>
                          <w:marTop w:val="0"/>
                          <w:marBottom w:val="0"/>
                          <w:divBdr>
                            <w:top w:val="none" w:sz="0" w:space="0" w:color="auto"/>
                            <w:left w:val="none" w:sz="0" w:space="0" w:color="auto"/>
                            <w:bottom w:val="none" w:sz="0" w:space="0" w:color="auto"/>
                            <w:right w:val="none" w:sz="0" w:space="0" w:color="auto"/>
                          </w:divBdr>
                          <w:divsChild>
                            <w:div w:id="906384046">
                              <w:marLeft w:val="0"/>
                              <w:marRight w:val="0"/>
                              <w:marTop w:val="0"/>
                              <w:marBottom w:val="0"/>
                              <w:divBdr>
                                <w:top w:val="none" w:sz="0" w:space="0" w:color="auto"/>
                                <w:left w:val="none" w:sz="0" w:space="0" w:color="auto"/>
                                <w:bottom w:val="none" w:sz="0" w:space="0" w:color="auto"/>
                                <w:right w:val="none" w:sz="0" w:space="0" w:color="auto"/>
                              </w:divBdr>
                              <w:divsChild>
                                <w:div w:id="278531017">
                                  <w:marLeft w:val="0"/>
                                  <w:marRight w:val="0"/>
                                  <w:marTop w:val="0"/>
                                  <w:marBottom w:val="0"/>
                                  <w:divBdr>
                                    <w:top w:val="none" w:sz="0" w:space="0" w:color="auto"/>
                                    <w:left w:val="none" w:sz="0" w:space="0" w:color="auto"/>
                                    <w:bottom w:val="none" w:sz="0" w:space="0" w:color="auto"/>
                                    <w:right w:val="none" w:sz="0" w:space="0" w:color="auto"/>
                                  </w:divBdr>
                                  <w:divsChild>
                                    <w:div w:id="1565721691">
                                      <w:marLeft w:val="0"/>
                                      <w:marRight w:val="0"/>
                                      <w:marTop w:val="0"/>
                                      <w:marBottom w:val="0"/>
                                      <w:divBdr>
                                        <w:top w:val="none" w:sz="0" w:space="0" w:color="auto"/>
                                        <w:left w:val="none" w:sz="0" w:space="0" w:color="auto"/>
                                        <w:bottom w:val="none" w:sz="0" w:space="0" w:color="auto"/>
                                        <w:right w:val="none" w:sz="0" w:space="0" w:color="auto"/>
                                      </w:divBdr>
                                    </w:div>
                                    <w:div w:id="6948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79431">
              <w:marLeft w:val="0"/>
              <w:marRight w:val="0"/>
              <w:marTop w:val="0"/>
              <w:marBottom w:val="0"/>
              <w:divBdr>
                <w:top w:val="none" w:sz="0" w:space="0" w:color="auto"/>
                <w:left w:val="none" w:sz="0" w:space="0" w:color="auto"/>
                <w:bottom w:val="none" w:sz="0" w:space="0" w:color="auto"/>
                <w:right w:val="none" w:sz="0" w:space="0" w:color="auto"/>
              </w:divBdr>
              <w:divsChild>
                <w:div w:id="1471904211">
                  <w:marLeft w:val="0"/>
                  <w:marRight w:val="0"/>
                  <w:marTop w:val="0"/>
                  <w:marBottom w:val="0"/>
                  <w:divBdr>
                    <w:top w:val="none" w:sz="0" w:space="0" w:color="auto"/>
                    <w:left w:val="none" w:sz="0" w:space="0" w:color="auto"/>
                    <w:bottom w:val="none" w:sz="0" w:space="0" w:color="auto"/>
                    <w:right w:val="none" w:sz="0" w:space="0" w:color="auto"/>
                  </w:divBdr>
                  <w:divsChild>
                    <w:div w:id="1347711930">
                      <w:marLeft w:val="0"/>
                      <w:marRight w:val="0"/>
                      <w:marTop w:val="0"/>
                      <w:marBottom w:val="0"/>
                      <w:divBdr>
                        <w:top w:val="none" w:sz="0" w:space="0" w:color="auto"/>
                        <w:left w:val="none" w:sz="0" w:space="0" w:color="auto"/>
                        <w:bottom w:val="none" w:sz="0" w:space="0" w:color="auto"/>
                        <w:right w:val="none" w:sz="0" w:space="0" w:color="auto"/>
                      </w:divBdr>
                      <w:divsChild>
                        <w:div w:id="1421097840">
                          <w:marLeft w:val="0"/>
                          <w:marRight w:val="0"/>
                          <w:marTop w:val="0"/>
                          <w:marBottom w:val="0"/>
                          <w:divBdr>
                            <w:top w:val="none" w:sz="0" w:space="0" w:color="auto"/>
                            <w:left w:val="none" w:sz="0" w:space="0" w:color="auto"/>
                            <w:bottom w:val="none" w:sz="0" w:space="0" w:color="auto"/>
                            <w:right w:val="none" w:sz="0" w:space="0" w:color="auto"/>
                          </w:divBdr>
                          <w:divsChild>
                            <w:div w:id="1353654053">
                              <w:marLeft w:val="0"/>
                              <w:marRight w:val="0"/>
                              <w:marTop w:val="360"/>
                              <w:marBottom w:val="0"/>
                              <w:divBdr>
                                <w:top w:val="none" w:sz="0" w:space="0" w:color="auto"/>
                                <w:left w:val="none" w:sz="0" w:space="0" w:color="auto"/>
                                <w:bottom w:val="none" w:sz="0" w:space="0" w:color="auto"/>
                                <w:right w:val="none" w:sz="0" w:space="0" w:color="auto"/>
                              </w:divBdr>
                              <w:divsChild>
                                <w:div w:id="689138657">
                                  <w:marLeft w:val="0"/>
                                  <w:marRight w:val="0"/>
                                  <w:marTop w:val="0"/>
                                  <w:marBottom w:val="0"/>
                                  <w:divBdr>
                                    <w:top w:val="none" w:sz="0" w:space="0" w:color="auto"/>
                                    <w:left w:val="none" w:sz="0" w:space="0" w:color="auto"/>
                                    <w:bottom w:val="none" w:sz="0" w:space="0" w:color="auto"/>
                                    <w:right w:val="none" w:sz="0" w:space="0" w:color="auto"/>
                                  </w:divBdr>
                                  <w:divsChild>
                                    <w:div w:id="1759136858">
                                      <w:marLeft w:val="0"/>
                                      <w:marRight w:val="0"/>
                                      <w:marTop w:val="0"/>
                                      <w:marBottom w:val="0"/>
                                      <w:divBdr>
                                        <w:top w:val="none" w:sz="0" w:space="0" w:color="auto"/>
                                        <w:left w:val="none" w:sz="0" w:space="0" w:color="auto"/>
                                        <w:bottom w:val="none" w:sz="0" w:space="0" w:color="auto"/>
                                        <w:right w:val="none" w:sz="0" w:space="0" w:color="auto"/>
                                      </w:divBdr>
                                      <w:divsChild>
                                        <w:div w:id="5648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8623">
                          <w:marLeft w:val="0"/>
                          <w:marRight w:val="0"/>
                          <w:marTop w:val="0"/>
                          <w:marBottom w:val="0"/>
                          <w:divBdr>
                            <w:top w:val="none" w:sz="0" w:space="0" w:color="auto"/>
                            <w:left w:val="none" w:sz="0" w:space="0" w:color="auto"/>
                            <w:bottom w:val="none" w:sz="0" w:space="0" w:color="auto"/>
                            <w:right w:val="none" w:sz="0" w:space="0" w:color="auto"/>
                          </w:divBdr>
                          <w:divsChild>
                            <w:div w:id="1330476976">
                              <w:marLeft w:val="0"/>
                              <w:marRight w:val="0"/>
                              <w:marTop w:val="0"/>
                              <w:marBottom w:val="0"/>
                              <w:divBdr>
                                <w:top w:val="none" w:sz="0" w:space="0" w:color="auto"/>
                                <w:left w:val="none" w:sz="0" w:space="0" w:color="auto"/>
                                <w:bottom w:val="none" w:sz="0" w:space="0" w:color="auto"/>
                                <w:right w:val="none" w:sz="0" w:space="0" w:color="auto"/>
                              </w:divBdr>
                            </w:div>
                            <w:div w:id="379786135">
                              <w:marLeft w:val="0"/>
                              <w:marRight w:val="0"/>
                              <w:marTop w:val="0"/>
                              <w:marBottom w:val="0"/>
                              <w:divBdr>
                                <w:top w:val="none" w:sz="0" w:space="0" w:color="auto"/>
                                <w:left w:val="none" w:sz="0" w:space="0" w:color="auto"/>
                                <w:bottom w:val="none" w:sz="0" w:space="0" w:color="auto"/>
                                <w:right w:val="none" w:sz="0" w:space="0" w:color="auto"/>
                              </w:divBdr>
                              <w:divsChild>
                                <w:div w:id="1435905228">
                                  <w:marLeft w:val="0"/>
                                  <w:marRight w:val="0"/>
                                  <w:marTop w:val="0"/>
                                  <w:marBottom w:val="0"/>
                                  <w:divBdr>
                                    <w:top w:val="none" w:sz="0" w:space="0" w:color="auto"/>
                                    <w:left w:val="none" w:sz="0" w:space="0" w:color="auto"/>
                                    <w:bottom w:val="none" w:sz="0" w:space="0" w:color="auto"/>
                                    <w:right w:val="none" w:sz="0" w:space="0" w:color="auto"/>
                                  </w:divBdr>
                                  <w:divsChild>
                                    <w:div w:id="8666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5933">
              <w:marLeft w:val="0"/>
              <w:marRight w:val="0"/>
              <w:marTop w:val="0"/>
              <w:marBottom w:val="0"/>
              <w:divBdr>
                <w:top w:val="none" w:sz="0" w:space="0" w:color="auto"/>
                <w:left w:val="none" w:sz="0" w:space="0" w:color="auto"/>
                <w:bottom w:val="none" w:sz="0" w:space="0" w:color="auto"/>
                <w:right w:val="none" w:sz="0" w:space="0" w:color="auto"/>
              </w:divBdr>
              <w:divsChild>
                <w:div w:id="678853741">
                  <w:marLeft w:val="0"/>
                  <w:marRight w:val="0"/>
                  <w:marTop w:val="0"/>
                  <w:marBottom w:val="0"/>
                  <w:divBdr>
                    <w:top w:val="none" w:sz="0" w:space="0" w:color="auto"/>
                    <w:left w:val="none" w:sz="0" w:space="0" w:color="auto"/>
                    <w:bottom w:val="none" w:sz="0" w:space="0" w:color="auto"/>
                    <w:right w:val="none" w:sz="0" w:space="0" w:color="auto"/>
                  </w:divBdr>
                  <w:divsChild>
                    <w:div w:id="628437310">
                      <w:marLeft w:val="0"/>
                      <w:marRight w:val="0"/>
                      <w:marTop w:val="0"/>
                      <w:marBottom w:val="0"/>
                      <w:divBdr>
                        <w:top w:val="none" w:sz="0" w:space="0" w:color="auto"/>
                        <w:left w:val="none" w:sz="0" w:space="0" w:color="auto"/>
                        <w:bottom w:val="none" w:sz="0" w:space="0" w:color="auto"/>
                        <w:right w:val="none" w:sz="0" w:space="0" w:color="auto"/>
                      </w:divBdr>
                      <w:divsChild>
                        <w:div w:id="1240406619">
                          <w:marLeft w:val="0"/>
                          <w:marRight w:val="0"/>
                          <w:marTop w:val="0"/>
                          <w:marBottom w:val="0"/>
                          <w:divBdr>
                            <w:top w:val="none" w:sz="0" w:space="0" w:color="auto"/>
                            <w:left w:val="none" w:sz="0" w:space="0" w:color="auto"/>
                            <w:bottom w:val="none" w:sz="0" w:space="0" w:color="auto"/>
                            <w:right w:val="none" w:sz="0" w:space="0" w:color="auto"/>
                          </w:divBdr>
                          <w:divsChild>
                            <w:div w:id="108165090">
                              <w:marLeft w:val="0"/>
                              <w:marRight w:val="0"/>
                              <w:marTop w:val="0"/>
                              <w:marBottom w:val="0"/>
                              <w:divBdr>
                                <w:top w:val="none" w:sz="0" w:space="0" w:color="auto"/>
                                <w:left w:val="none" w:sz="0" w:space="0" w:color="auto"/>
                                <w:bottom w:val="none" w:sz="0" w:space="0" w:color="auto"/>
                                <w:right w:val="none" w:sz="0" w:space="0" w:color="auto"/>
                              </w:divBdr>
                              <w:divsChild>
                                <w:div w:id="400754088">
                                  <w:marLeft w:val="0"/>
                                  <w:marRight w:val="0"/>
                                  <w:marTop w:val="0"/>
                                  <w:marBottom w:val="0"/>
                                  <w:divBdr>
                                    <w:top w:val="none" w:sz="0" w:space="0" w:color="auto"/>
                                    <w:left w:val="none" w:sz="0" w:space="0" w:color="auto"/>
                                    <w:bottom w:val="none" w:sz="0" w:space="0" w:color="auto"/>
                                    <w:right w:val="none" w:sz="0" w:space="0" w:color="auto"/>
                                  </w:divBdr>
                                  <w:divsChild>
                                    <w:div w:id="7643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676344">
              <w:marLeft w:val="0"/>
              <w:marRight w:val="0"/>
              <w:marTop w:val="0"/>
              <w:marBottom w:val="0"/>
              <w:divBdr>
                <w:top w:val="none" w:sz="0" w:space="0" w:color="auto"/>
                <w:left w:val="none" w:sz="0" w:space="0" w:color="auto"/>
                <w:bottom w:val="none" w:sz="0" w:space="0" w:color="auto"/>
                <w:right w:val="none" w:sz="0" w:space="0" w:color="auto"/>
              </w:divBdr>
              <w:divsChild>
                <w:div w:id="1656184680">
                  <w:marLeft w:val="0"/>
                  <w:marRight w:val="0"/>
                  <w:marTop w:val="0"/>
                  <w:marBottom w:val="0"/>
                  <w:divBdr>
                    <w:top w:val="none" w:sz="0" w:space="0" w:color="auto"/>
                    <w:left w:val="none" w:sz="0" w:space="0" w:color="auto"/>
                    <w:bottom w:val="none" w:sz="0" w:space="0" w:color="auto"/>
                    <w:right w:val="none" w:sz="0" w:space="0" w:color="auto"/>
                  </w:divBdr>
                  <w:divsChild>
                    <w:div w:id="1638415994">
                      <w:marLeft w:val="0"/>
                      <w:marRight w:val="0"/>
                      <w:marTop w:val="0"/>
                      <w:marBottom w:val="0"/>
                      <w:divBdr>
                        <w:top w:val="none" w:sz="0" w:space="0" w:color="auto"/>
                        <w:left w:val="none" w:sz="0" w:space="0" w:color="auto"/>
                        <w:bottom w:val="none" w:sz="0" w:space="0" w:color="auto"/>
                        <w:right w:val="none" w:sz="0" w:space="0" w:color="auto"/>
                      </w:divBdr>
                      <w:divsChild>
                        <w:div w:id="1015033672">
                          <w:marLeft w:val="0"/>
                          <w:marRight w:val="0"/>
                          <w:marTop w:val="0"/>
                          <w:marBottom w:val="0"/>
                          <w:divBdr>
                            <w:top w:val="none" w:sz="0" w:space="0" w:color="auto"/>
                            <w:left w:val="none" w:sz="0" w:space="0" w:color="auto"/>
                            <w:bottom w:val="none" w:sz="0" w:space="0" w:color="auto"/>
                            <w:right w:val="none" w:sz="0" w:space="0" w:color="auto"/>
                          </w:divBdr>
                          <w:divsChild>
                            <w:div w:id="541329480">
                              <w:marLeft w:val="0"/>
                              <w:marRight w:val="0"/>
                              <w:marTop w:val="0"/>
                              <w:marBottom w:val="0"/>
                              <w:divBdr>
                                <w:top w:val="none" w:sz="0" w:space="0" w:color="auto"/>
                                <w:left w:val="none" w:sz="0" w:space="0" w:color="auto"/>
                                <w:bottom w:val="none" w:sz="0" w:space="0" w:color="auto"/>
                                <w:right w:val="none" w:sz="0" w:space="0" w:color="auto"/>
                              </w:divBdr>
                              <w:divsChild>
                                <w:div w:id="1529830260">
                                  <w:marLeft w:val="0"/>
                                  <w:marRight w:val="0"/>
                                  <w:marTop w:val="0"/>
                                  <w:marBottom w:val="0"/>
                                  <w:divBdr>
                                    <w:top w:val="none" w:sz="0" w:space="0" w:color="auto"/>
                                    <w:left w:val="none" w:sz="0" w:space="0" w:color="auto"/>
                                    <w:bottom w:val="none" w:sz="0" w:space="0" w:color="auto"/>
                                    <w:right w:val="none" w:sz="0" w:space="0" w:color="auto"/>
                                  </w:divBdr>
                                  <w:divsChild>
                                    <w:div w:id="3279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846206">
              <w:marLeft w:val="0"/>
              <w:marRight w:val="0"/>
              <w:marTop w:val="0"/>
              <w:marBottom w:val="0"/>
              <w:divBdr>
                <w:top w:val="none" w:sz="0" w:space="0" w:color="auto"/>
                <w:left w:val="none" w:sz="0" w:space="0" w:color="auto"/>
                <w:bottom w:val="none" w:sz="0" w:space="0" w:color="auto"/>
                <w:right w:val="none" w:sz="0" w:space="0" w:color="auto"/>
              </w:divBdr>
              <w:divsChild>
                <w:div w:id="1295141780">
                  <w:marLeft w:val="0"/>
                  <w:marRight w:val="0"/>
                  <w:marTop w:val="0"/>
                  <w:marBottom w:val="0"/>
                  <w:divBdr>
                    <w:top w:val="none" w:sz="0" w:space="0" w:color="auto"/>
                    <w:left w:val="none" w:sz="0" w:space="0" w:color="auto"/>
                    <w:bottom w:val="none" w:sz="0" w:space="0" w:color="auto"/>
                    <w:right w:val="none" w:sz="0" w:space="0" w:color="auto"/>
                  </w:divBdr>
                  <w:divsChild>
                    <w:div w:id="1667712160">
                      <w:marLeft w:val="0"/>
                      <w:marRight w:val="0"/>
                      <w:marTop w:val="0"/>
                      <w:marBottom w:val="0"/>
                      <w:divBdr>
                        <w:top w:val="none" w:sz="0" w:space="0" w:color="auto"/>
                        <w:left w:val="none" w:sz="0" w:space="0" w:color="auto"/>
                        <w:bottom w:val="none" w:sz="0" w:space="0" w:color="auto"/>
                        <w:right w:val="none" w:sz="0" w:space="0" w:color="auto"/>
                      </w:divBdr>
                      <w:divsChild>
                        <w:div w:id="1753820009">
                          <w:marLeft w:val="0"/>
                          <w:marRight w:val="0"/>
                          <w:marTop w:val="0"/>
                          <w:marBottom w:val="0"/>
                          <w:divBdr>
                            <w:top w:val="none" w:sz="0" w:space="0" w:color="auto"/>
                            <w:left w:val="none" w:sz="0" w:space="0" w:color="auto"/>
                            <w:bottom w:val="none" w:sz="0" w:space="0" w:color="auto"/>
                            <w:right w:val="none" w:sz="0" w:space="0" w:color="auto"/>
                          </w:divBdr>
                          <w:divsChild>
                            <w:div w:id="1896964099">
                              <w:marLeft w:val="0"/>
                              <w:marRight w:val="0"/>
                              <w:marTop w:val="0"/>
                              <w:marBottom w:val="0"/>
                              <w:divBdr>
                                <w:top w:val="none" w:sz="0" w:space="0" w:color="auto"/>
                                <w:left w:val="none" w:sz="0" w:space="0" w:color="auto"/>
                                <w:bottom w:val="none" w:sz="0" w:space="0" w:color="auto"/>
                                <w:right w:val="none" w:sz="0" w:space="0" w:color="auto"/>
                              </w:divBdr>
                              <w:divsChild>
                                <w:div w:id="902446657">
                                  <w:marLeft w:val="0"/>
                                  <w:marRight w:val="0"/>
                                  <w:marTop w:val="0"/>
                                  <w:marBottom w:val="0"/>
                                  <w:divBdr>
                                    <w:top w:val="none" w:sz="0" w:space="0" w:color="auto"/>
                                    <w:left w:val="none" w:sz="0" w:space="0" w:color="auto"/>
                                    <w:bottom w:val="none" w:sz="0" w:space="0" w:color="auto"/>
                                    <w:right w:val="none" w:sz="0" w:space="0" w:color="auto"/>
                                  </w:divBdr>
                                  <w:divsChild>
                                    <w:div w:id="7952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201562">
              <w:marLeft w:val="0"/>
              <w:marRight w:val="0"/>
              <w:marTop w:val="0"/>
              <w:marBottom w:val="0"/>
              <w:divBdr>
                <w:top w:val="none" w:sz="0" w:space="0" w:color="auto"/>
                <w:left w:val="none" w:sz="0" w:space="0" w:color="auto"/>
                <w:bottom w:val="none" w:sz="0" w:space="0" w:color="auto"/>
                <w:right w:val="none" w:sz="0" w:space="0" w:color="auto"/>
              </w:divBdr>
              <w:divsChild>
                <w:div w:id="100075718">
                  <w:marLeft w:val="0"/>
                  <w:marRight w:val="0"/>
                  <w:marTop w:val="0"/>
                  <w:marBottom w:val="0"/>
                  <w:divBdr>
                    <w:top w:val="none" w:sz="0" w:space="0" w:color="auto"/>
                    <w:left w:val="none" w:sz="0" w:space="0" w:color="auto"/>
                    <w:bottom w:val="none" w:sz="0" w:space="0" w:color="auto"/>
                    <w:right w:val="none" w:sz="0" w:space="0" w:color="auto"/>
                  </w:divBdr>
                  <w:divsChild>
                    <w:div w:id="1278872113">
                      <w:marLeft w:val="0"/>
                      <w:marRight w:val="0"/>
                      <w:marTop w:val="0"/>
                      <w:marBottom w:val="0"/>
                      <w:divBdr>
                        <w:top w:val="none" w:sz="0" w:space="0" w:color="auto"/>
                        <w:left w:val="none" w:sz="0" w:space="0" w:color="auto"/>
                        <w:bottom w:val="none" w:sz="0" w:space="0" w:color="auto"/>
                        <w:right w:val="none" w:sz="0" w:space="0" w:color="auto"/>
                      </w:divBdr>
                      <w:divsChild>
                        <w:div w:id="2060544840">
                          <w:marLeft w:val="0"/>
                          <w:marRight w:val="0"/>
                          <w:marTop w:val="0"/>
                          <w:marBottom w:val="0"/>
                          <w:divBdr>
                            <w:top w:val="none" w:sz="0" w:space="0" w:color="auto"/>
                            <w:left w:val="none" w:sz="0" w:space="0" w:color="auto"/>
                            <w:bottom w:val="none" w:sz="0" w:space="0" w:color="auto"/>
                            <w:right w:val="none" w:sz="0" w:space="0" w:color="auto"/>
                          </w:divBdr>
                          <w:divsChild>
                            <w:div w:id="1714575252">
                              <w:marLeft w:val="0"/>
                              <w:marRight w:val="0"/>
                              <w:marTop w:val="0"/>
                              <w:marBottom w:val="0"/>
                              <w:divBdr>
                                <w:top w:val="none" w:sz="0" w:space="0" w:color="auto"/>
                                <w:left w:val="none" w:sz="0" w:space="0" w:color="auto"/>
                                <w:bottom w:val="none" w:sz="0" w:space="0" w:color="auto"/>
                                <w:right w:val="none" w:sz="0" w:space="0" w:color="auto"/>
                              </w:divBdr>
                              <w:divsChild>
                                <w:div w:id="1360013774">
                                  <w:marLeft w:val="0"/>
                                  <w:marRight w:val="0"/>
                                  <w:marTop w:val="0"/>
                                  <w:marBottom w:val="0"/>
                                  <w:divBdr>
                                    <w:top w:val="none" w:sz="0" w:space="0" w:color="auto"/>
                                    <w:left w:val="none" w:sz="0" w:space="0" w:color="auto"/>
                                    <w:bottom w:val="none" w:sz="0" w:space="0" w:color="auto"/>
                                    <w:right w:val="none" w:sz="0" w:space="0" w:color="auto"/>
                                  </w:divBdr>
                                  <w:divsChild>
                                    <w:div w:id="13490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605078">
              <w:marLeft w:val="0"/>
              <w:marRight w:val="0"/>
              <w:marTop w:val="0"/>
              <w:marBottom w:val="0"/>
              <w:divBdr>
                <w:top w:val="none" w:sz="0" w:space="0" w:color="auto"/>
                <w:left w:val="none" w:sz="0" w:space="0" w:color="auto"/>
                <w:bottom w:val="none" w:sz="0" w:space="0" w:color="auto"/>
                <w:right w:val="none" w:sz="0" w:space="0" w:color="auto"/>
              </w:divBdr>
              <w:divsChild>
                <w:div w:id="1661424902">
                  <w:marLeft w:val="0"/>
                  <w:marRight w:val="0"/>
                  <w:marTop w:val="0"/>
                  <w:marBottom w:val="0"/>
                  <w:divBdr>
                    <w:top w:val="none" w:sz="0" w:space="0" w:color="auto"/>
                    <w:left w:val="none" w:sz="0" w:space="0" w:color="auto"/>
                    <w:bottom w:val="none" w:sz="0" w:space="0" w:color="auto"/>
                    <w:right w:val="none" w:sz="0" w:space="0" w:color="auto"/>
                  </w:divBdr>
                  <w:divsChild>
                    <w:div w:id="1151756538">
                      <w:marLeft w:val="0"/>
                      <w:marRight w:val="0"/>
                      <w:marTop w:val="0"/>
                      <w:marBottom w:val="0"/>
                      <w:divBdr>
                        <w:top w:val="none" w:sz="0" w:space="0" w:color="auto"/>
                        <w:left w:val="none" w:sz="0" w:space="0" w:color="auto"/>
                        <w:bottom w:val="none" w:sz="0" w:space="0" w:color="auto"/>
                        <w:right w:val="none" w:sz="0" w:space="0" w:color="auto"/>
                      </w:divBdr>
                      <w:divsChild>
                        <w:div w:id="2080637850">
                          <w:marLeft w:val="0"/>
                          <w:marRight w:val="0"/>
                          <w:marTop w:val="0"/>
                          <w:marBottom w:val="0"/>
                          <w:divBdr>
                            <w:top w:val="none" w:sz="0" w:space="0" w:color="auto"/>
                            <w:left w:val="none" w:sz="0" w:space="0" w:color="auto"/>
                            <w:bottom w:val="none" w:sz="0" w:space="0" w:color="auto"/>
                            <w:right w:val="none" w:sz="0" w:space="0" w:color="auto"/>
                          </w:divBdr>
                          <w:divsChild>
                            <w:div w:id="854030317">
                              <w:marLeft w:val="0"/>
                              <w:marRight w:val="0"/>
                              <w:marTop w:val="0"/>
                              <w:marBottom w:val="0"/>
                              <w:divBdr>
                                <w:top w:val="none" w:sz="0" w:space="0" w:color="auto"/>
                                <w:left w:val="none" w:sz="0" w:space="0" w:color="auto"/>
                                <w:bottom w:val="none" w:sz="0" w:space="0" w:color="auto"/>
                                <w:right w:val="none" w:sz="0" w:space="0" w:color="auto"/>
                              </w:divBdr>
                              <w:divsChild>
                                <w:div w:id="1223754984">
                                  <w:marLeft w:val="0"/>
                                  <w:marRight w:val="0"/>
                                  <w:marTop w:val="0"/>
                                  <w:marBottom w:val="0"/>
                                  <w:divBdr>
                                    <w:top w:val="none" w:sz="0" w:space="0" w:color="auto"/>
                                    <w:left w:val="none" w:sz="0" w:space="0" w:color="auto"/>
                                    <w:bottom w:val="none" w:sz="0" w:space="0" w:color="auto"/>
                                    <w:right w:val="none" w:sz="0" w:space="0" w:color="auto"/>
                                  </w:divBdr>
                                  <w:divsChild>
                                    <w:div w:id="9923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900230">
              <w:marLeft w:val="0"/>
              <w:marRight w:val="0"/>
              <w:marTop w:val="0"/>
              <w:marBottom w:val="0"/>
              <w:divBdr>
                <w:top w:val="none" w:sz="0" w:space="0" w:color="auto"/>
                <w:left w:val="none" w:sz="0" w:space="0" w:color="auto"/>
                <w:bottom w:val="none" w:sz="0" w:space="0" w:color="auto"/>
                <w:right w:val="none" w:sz="0" w:space="0" w:color="auto"/>
              </w:divBdr>
              <w:divsChild>
                <w:div w:id="713042264">
                  <w:marLeft w:val="0"/>
                  <w:marRight w:val="0"/>
                  <w:marTop w:val="0"/>
                  <w:marBottom w:val="0"/>
                  <w:divBdr>
                    <w:top w:val="none" w:sz="0" w:space="0" w:color="auto"/>
                    <w:left w:val="none" w:sz="0" w:space="0" w:color="auto"/>
                    <w:bottom w:val="none" w:sz="0" w:space="0" w:color="auto"/>
                    <w:right w:val="none" w:sz="0" w:space="0" w:color="auto"/>
                  </w:divBdr>
                  <w:divsChild>
                    <w:div w:id="1414008644">
                      <w:marLeft w:val="0"/>
                      <w:marRight w:val="0"/>
                      <w:marTop w:val="0"/>
                      <w:marBottom w:val="0"/>
                      <w:divBdr>
                        <w:top w:val="none" w:sz="0" w:space="0" w:color="auto"/>
                        <w:left w:val="none" w:sz="0" w:space="0" w:color="auto"/>
                        <w:bottom w:val="none" w:sz="0" w:space="0" w:color="auto"/>
                        <w:right w:val="none" w:sz="0" w:space="0" w:color="auto"/>
                      </w:divBdr>
                      <w:divsChild>
                        <w:div w:id="1940019669">
                          <w:marLeft w:val="0"/>
                          <w:marRight w:val="0"/>
                          <w:marTop w:val="0"/>
                          <w:marBottom w:val="0"/>
                          <w:divBdr>
                            <w:top w:val="none" w:sz="0" w:space="0" w:color="auto"/>
                            <w:left w:val="none" w:sz="0" w:space="0" w:color="auto"/>
                            <w:bottom w:val="none" w:sz="0" w:space="0" w:color="auto"/>
                            <w:right w:val="none" w:sz="0" w:space="0" w:color="auto"/>
                          </w:divBdr>
                          <w:divsChild>
                            <w:div w:id="1882939372">
                              <w:marLeft w:val="0"/>
                              <w:marRight w:val="0"/>
                              <w:marTop w:val="0"/>
                              <w:marBottom w:val="0"/>
                              <w:divBdr>
                                <w:top w:val="none" w:sz="0" w:space="0" w:color="auto"/>
                                <w:left w:val="none" w:sz="0" w:space="0" w:color="auto"/>
                                <w:bottom w:val="none" w:sz="0" w:space="0" w:color="auto"/>
                                <w:right w:val="none" w:sz="0" w:space="0" w:color="auto"/>
                              </w:divBdr>
                              <w:divsChild>
                                <w:div w:id="347803882">
                                  <w:marLeft w:val="0"/>
                                  <w:marRight w:val="0"/>
                                  <w:marTop w:val="0"/>
                                  <w:marBottom w:val="0"/>
                                  <w:divBdr>
                                    <w:top w:val="none" w:sz="0" w:space="0" w:color="auto"/>
                                    <w:left w:val="none" w:sz="0" w:space="0" w:color="auto"/>
                                    <w:bottom w:val="none" w:sz="0" w:space="0" w:color="auto"/>
                                    <w:right w:val="none" w:sz="0" w:space="0" w:color="auto"/>
                                  </w:divBdr>
                                  <w:divsChild>
                                    <w:div w:id="20555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3938">
              <w:marLeft w:val="0"/>
              <w:marRight w:val="0"/>
              <w:marTop w:val="0"/>
              <w:marBottom w:val="0"/>
              <w:divBdr>
                <w:top w:val="none" w:sz="0" w:space="0" w:color="auto"/>
                <w:left w:val="none" w:sz="0" w:space="0" w:color="auto"/>
                <w:bottom w:val="none" w:sz="0" w:space="0" w:color="auto"/>
                <w:right w:val="none" w:sz="0" w:space="0" w:color="auto"/>
              </w:divBdr>
              <w:divsChild>
                <w:div w:id="1088618616">
                  <w:marLeft w:val="0"/>
                  <w:marRight w:val="0"/>
                  <w:marTop w:val="0"/>
                  <w:marBottom w:val="0"/>
                  <w:divBdr>
                    <w:top w:val="none" w:sz="0" w:space="0" w:color="auto"/>
                    <w:left w:val="none" w:sz="0" w:space="0" w:color="auto"/>
                    <w:bottom w:val="none" w:sz="0" w:space="0" w:color="auto"/>
                    <w:right w:val="none" w:sz="0" w:space="0" w:color="auto"/>
                  </w:divBdr>
                  <w:divsChild>
                    <w:div w:id="896628846">
                      <w:marLeft w:val="0"/>
                      <w:marRight w:val="0"/>
                      <w:marTop w:val="0"/>
                      <w:marBottom w:val="0"/>
                      <w:divBdr>
                        <w:top w:val="none" w:sz="0" w:space="0" w:color="auto"/>
                        <w:left w:val="none" w:sz="0" w:space="0" w:color="auto"/>
                        <w:bottom w:val="none" w:sz="0" w:space="0" w:color="auto"/>
                        <w:right w:val="none" w:sz="0" w:space="0" w:color="auto"/>
                      </w:divBdr>
                      <w:divsChild>
                        <w:div w:id="261647312">
                          <w:marLeft w:val="0"/>
                          <w:marRight w:val="0"/>
                          <w:marTop w:val="0"/>
                          <w:marBottom w:val="0"/>
                          <w:divBdr>
                            <w:top w:val="none" w:sz="0" w:space="0" w:color="auto"/>
                            <w:left w:val="none" w:sz="0" w:space="0" w:color="auto"/>
                            <w:bottom w:val="none" w:sz="0" w:space="0" w:color="auto"/>
                            <w:right w:val="none" w:sz="0" w:space="0" w:color="auto"/>
                          </w:divBdr>
                          <w:divsChild>
                            <w:div w:id="377974428">
                              <w:marLeft w:val="0"/>
                              <w:marRight w:val="0"/>
                              <w:marTop w:val="0"/>
                              <w:marBottom w:val="0"/>
                              <w:divBdr>
                                <w:top w:val="none" w:sz="0" w:space="0" w:color="auto"/>
                                <w:left w:val="none" w:sz="0" w:space="0" w:color="auto"/>
                                <w:bottom w:val="none" w:sz="0" w:space="0" w:color="auto"/>
                                <w:right w:val="none" w:sz="0" w:space="0" w:color="auto"/>
                              </w:divBdr>
                              <w:divsChild>
                                <w:div w:id="558251433">
                                  <w:marLeft w:val="0"/>
                                  <w:marRight w:val="0"/>
                                  <w:marTop w:val="0"/>
                                  <w:marBottom w:val="0"/>
                                  <w:divBdr>
                                    <w:top w:val="none" w:sz="0" w:space="0" w:color="auto"/>
                                    <w:left w:val="none" w:sz="0" w:space="0" w:color="auto"/>
                                    <w:bottom w:val="none" w:sz="0" w:space="0" w:color="auto"/>
                                    <w:right w:val="none" w:sz="0" w:space="0" w:color="auto"/>
                                  </w:divBdr>
                                  <w:divsChild>
                                    <w:div w:id="1329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175072">
          <w:marLeft w:val="0"/>
          <w:marRight w:val="0"/>
          <w:marTop w:val="0"/>
          <w:marBottom w:val="0"/>
          <w:divBdr>
            <w:top w:val="none" w:sz="0" w:space="0" w:color="auto"/>
            <w:left w:val="none" w:sz="0" w:space="0" w:color="auto"/>
            <w:bottom w:val="none" w:sz="0" w:space="0" w:color="auto"/>
            <w:right w:val="none" w:sz="0" w:space="0" w:color="auto"/>
          </w:divBdr>
          <w:divsChild>
            <w:div w:id="1127699095">
              <w:marLeft w:val="0"/>
              <w:marRight w:val="0"/>
              <w:marTop w:val="0"/>
              <w:marBottom w:val="0"/>
              <w:divBdr>
                <w:top w:val="none" w:sz="0" w:space="0" w:color="auto"/>
                <w:left w:val="none" w:sz="0" w:space="0" w:color="auto"/>
                <w:bottom w:val="none" w:sz="0" w:space="0" w:color="auto"/>
                <w:right w:val="none" w:sz="0" w:space="0" w:color="auto"/>
              </w:divBdr>
              <w:divsChild>
                <w:div w:id="1446340230">
                  <w:marLeft w:val="0"/>
                  <w:marRight w:val="0"/>
                  <w:marTop w:val="0"/>
                  <w:marBottom w:val="0"/>
                  <w:divBdr>
                    <w:top w:val="none" w:sz="0" w:space="0" w:color="auto"/>
                    <w:left w:val="none" w:sz="0" w:space="0" w:color="auto"/>
                    <w:bottom w:val="none" w:sz="0" w:space="0" w:color="auto"/>
                    <w:right w:val="none" w:sz="0" w:space="0" w:color="auto"/>
                  </w:divBdr>
                  <w:divsChild>
                    <w:div w:id="2031637148">
                      <w:marLeft w:val="0"/>
                      <w:marRight w:val="0"/>
                      <w:marTop w:val="0"/>
                      <w:marBottom w:val="0"/>
                      <w:divBdr>
                        <w:top w:val="none" w:sz="0" w:space="0" w:color="auto"/>
                        <w:left w:val="none" w:sz="0" w:space="0" w:color="auto"/>
                        <w:bottom w:val="none" w:sz="0" w:space="0" w:color="auto"/>
                        <w:right w:val="none" w:sz="0" w:space="0" w:color="auto"/>
                      </w:divBdr>
                      <w:divsChild>
                        <w:div w:id="874926706">
                          <w:marLeft w:val="0"/>
                          <w:marRight w:val="0"/>
                          <w:marTop w:val="0"/>
                          <w:marBottom w:val="0"/>
                          <w:divBdr>
                            <w:top w:val="none" w:sz="0" w:space="0" w:color="auto"/>
                            <w:left w:val="none" w:sz="0" w:space="0" w:color="auto"/>
                            <w:bottom w:val="none" w:sz="0" w:space="0" w:color="auto"/>
                            <w:right w:val="none" w:sz="0" w:space="0" w:color="auto"/>
                          </w:divBdr>
                          <w:divsChild>
                            <w:div w:id="1734621496">
                              <w:marLeft w:val="0"/>
                              <w:marRight w:val="0"/>
                              <w:marTop w:val="0"/>
                              <w:marBottom w:val="0"/>
                              <w:divBdr>
                                <w:top w:val="none" w:sz="0" w:space="0" w:color="auto"/>
                                <w:left w:val="none" w:sz="0" w:space="0" w:color="auto"/>
                                <w:bottom w:val="none" w:sz="0" w:space="0" w:color="auto"/>
                                <w:right w:val="none" w:sz="0" w:space="0" w:color="auto"/>
                              </w:divBdr>
                              <w:divsChild>
                                <w:div w:id="1578006659">
                                  <w:marLeft w:val="0"/>
                                  <w:marRight w:val="0"/>
                                  <w:marTop w:val="0"/>
                                  <w:marBottom w:val="0"/>
                                  <w:divBdr>
                                    <w:top w:val="none" w:sz="0" w:space="0" w:color="auto"/>
                                    <w:left w:val="none" w:sz="0" w:space="0" w:color="auto"/>
                                    <w:bottom w:val="none" w:sz="0" w:space="0" w:color="auto"/>
                                    <w:right w:val="none" w:sz="0" w:space="0" w:color="auto"/>
                                  </w:divBdr>
                                  <w:divsChild>
                                    <w:div w:id="16383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751974">
              <w:marLeft w:val="0"/>
              <w:marRight w:val="0"/>
              <w:marTop w:val="0"/>
              <w:marBottom w:val="0"/>
              <w:divBdr>
                <w:top w:val="none" w:sz="0" w:space="0" w:color="auto"/>
                <w:left w:val="none" w:sz="0" w:space="0" w:color="auto"/>
                <w:bottom w:val="none" w:sz="0" w:space="0" w:color="auto"/>
                <w:right w:val="none" w:sz="0" w:space="0" w:color="auto"/>
              </w:divBdr>
              <w:divsChild>
                <w:div w:id="1972904721">
                  <w:marLeft w:val="0"/>
                  <w:marRight w:val="0"/>
                  <w:marTop w:val="0"/>
                  <w:marBottom w:val="0"/>
                  <w:divBdr>
                    <w:top w:val="none" w:sz="0" w:space="0" w:color="auto"/>
                    <w:left w:val="none" w:sz="0" w:space="0" w:color="auto"/>
                    <w:bottom w:val="none" w:sz="0" w:space="0" w:color="auto"/>
                    <w:right w:val="none" w:sz="0" w:space="0" w:color="auto"/>
                  </w:divBdr>
                  <w:divsChild>
                    <w:div w:id="219681042">
                      <w:marLeft w:val="0"/>
                      <w:marRight w:val="0"/>
                      <w:marTop w:val="0"/>
                      <w:marBottom w:val="0"/>
                      <w:divBdr>
                        <w:top w:val="none" w:sz="0" w:space="0" w:color="auto"/>
                        <w:left w:val="none" w:sz="0" w:space="0" w:color="auto"/>
                        <w:bottom w:val="none" w:sz="0" w:space="0" w:color="auto"/>
                        <w:right w:val="none" w:sz="0" w:space="0" w:color="auto"/>
                      </w:divBdr>
                      <w:divsChild>
                        <w:div w:id="927271637">
                          <w:marLeft w:val="0"/>
                          <w:marRight w:val="0"/>
                          <w:marTop w:val="0"/>
                          <w:marBottom w:val="0"/>
                          <w:divBdr>
                            <w:top w:val="none" w:sz="0" w:space="0" w:color="auto"/>
                            <w:left w:val="none" w:sz="0" w:space="0" w:color="auto"/>
                            <w:bottom w:val="none" w:sz="0" w:space="0" w:color="auto"/>
                            <w:right w:val="none" w:sz="0" w:space="0" w:color="auto"/>
                          </w:divBdr>
                          <w:divsChild>
                            <w:div w:id="1486774657">
                              <w:marLeft w:val="0"/>
                              <w:marRight w:val="0"/>
                              <w:marTop w:val="0"/>
                              <w:marBottom w:val="0"/>
                              <w:divBdr>
                                <w:top w:val="none" w:sz="0" w:space="0" w:color="auto"/>
                                <w:left w:val="none" w:sz="0" w:space="0" w:color="auto"/>
                                <w:bottom w:val="none" w:sz="0" w:space="0" w:color="auto"/>
                                <w:right w:val="none" w:sz="0" w:space="0" w:color="auto"/>
                              </w:divBdr>
                              <w:divsChild>
                                <w:div w:id="710766632">
                                  <w:marLeft w:val="0"/>
                                  <w:marRight w:val="0"/>
                                  <w:marTop w:val="0"/>
                                  <w:marBottom w:val="0"/>
                                  <w:divBdr>
                                    <w:top w:val="none" w:sz="0" w:space="0" w:color="auto"/>
                                    <w:left w:val="none" w:sz="0" w:space="0" w:color="auto"/>
                                    <w:bottom w:val="none" w:sz="0" w:space="0" w:color="auto"/>
                                    <w:right w:val="none" w:sz="0" w:space="0" w:color="auto"/>
                                  </w:divBdr>
                                  <w:divsChild>
                                    <w:div w:id="1059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652024">
              <w:marLeft w:val="0"/>
              <w:marRight w:val="0"/>
              <w:marTop w:val="0"/>
              <w:marBottom w:val="0"/>
              <w:divBdr>
                <w:top w:val="none" w:sz="0" w:space="0" w:color="auto"/>
                <w:left w:val="none" w:sz="0" w:space="0" w:color="auto"/>
                <w:bottom w:val="none" w:sz="0" w:space="0" w:color="auto"/>
                <w:right w:val="none" w:sz="0" w:space="0" w:color="auto"/>
              </w:divBdr>
              <w:divsChild>
                <w:div w:id="386878818">
                  <w:marLeft w:val="0"/>
                  <w:marRight w:val="0"/>
                  <w:marTop w:val="0"/>
                  <w:marBottom w:val="0"/>
                  <w:divBdr>
                    <w:top w:val="none" w:sz="0" w:space="0" w:color="auto"/>
                    <w:left w:val="none" w:sz="0" w:space="0" w:color="auto"/>
                    <w:bottom w:val="none" w:sz="0" w:space="0" w:color="auto"/>
                    <w:right w:val="none" w:sz="0" w:space="0" w:color="auto"/>
                  </w:divBdr>
                  <w:divsChild>
                    <w:div w:id="261569270">
                      <w:marLeft w:val="0"/>
                      <w:marRight w:val="0"/>
                      <w:marTop w:val="0"/>
                      <w:marBottom w:val="0"/>
                      <w:divBdr>
                        <w:top w:val="none" w:sz="0" w:space="0" w:color="auto"/>
                        <w:left w:val="none" w:sz="0" w:space="0" w:color="auto"/>
                        <w:bottom w:val="none" w:sz="0" w:space="0" w:color="auto"/>
                        <w:right w:val="none" w:sz="0" w:space="0" w:color="auto"/>
                      </w:divBdr>
                      <w:divsChild>
                        <w:div w:id="433287153">
                          <w:marLeft w:val="0"/>
                          <w:marRight w:val="0"/>
                          <w:marTop w:val="0"/>
                          <w:marBottom w:val="0"/>
                          <w:divBdr>
                            <w:top w:val="none" w:sz="0" w:space="0" w:color="auto"/>
                            <w:left w:val="none" w:sz="0" w:space="0" w:color="auto"/>
                            <w:bottom w:val="none" w:sz="0" w:space="0" w:color="auto"/>
                            <w:right w:val="none" w:sz="0" w:space="0" w:color="auto"/>
                          </w:divBdr>
                          <w:divsChild>
                            <w:div w:id="976841316">
                              <w:marLeft w:val="0"/>
                              <w:marRight w:val="0"/>
                              <w:marTop w:val="0"/>
                              <w:marBottom w:val="0"/>
                              <w:divBdr>
                                <w:top w:val="none" w:sz="0" w:space="0" w:color="auto"/>
                                <w:left w:val="none" w:sz="0" w:space="0" w:color="auto"/>
                                <w:bottom w:val="none" w:sz="0" w:space="0" w:color="auto"/>
                                <w:right w:val="none" w:sz="0" w:space="0" w:color="auto"/>
                              </w:divBdr>
                              <w:divsChild>
                                <w:div w:id="1913153908">
                                  <w:marLeft w:val="0"/>
                                  <w:marRight w:val="0"/>
                                  <w:marTop w:val="0"/>
                                  <w:marBottom w:val="0"/>
                                  <w:divBdr>
                                    <w:top w:val="none" w:sz="0" w:space="0" w:color="auto"/>
                                    <w:left w:val="none" w:sz="0" w:space="0" w:color="auto"/>
                                    <w:bottom w:val="none" w:sz="0" w:space="0" w:color="auto"/>
                                    <w:right w:val="none" w:sz="0" w:space="0" w:color="auto"/>
                                  </w:divBdr>
                                  <w:divsChild>
                                    <w:div w:id="15779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292756">
              <w:marLeft w:val="0"/>
              <w:marRight w:val="0"/>
              <w:marTop w:val="0"/>
              <w:marBottom w:val="0"/>
              <w:divBdr>
                <w:top w:val="none" w:sz="0" w:space="0" w:color="auto"/>
                <w:left w:val="none" w:sz="0" w:space="0" w:color="auto"/>
                <w:bottom w:val="none" w:sz="0" w:space="0" w:color="auto"/>
                <w:right w:val="none" w:sz="0" w:space="0" w:color="auto"/>
              </w:divBdr>
              <w:divsChild>
                <w:div w:id="2101758074">
                  <w:marLeft w:val="0"/>
                  <w:marRight w:val="0"/>
                  <w:marTop w:val="0"/>
                  <w:marBottom w:val="0"/>
                  <w:divBdr>
                    <w:top w:val="none" w:sz="0" w:space="0" w:color="auto"/>
                    <w:left w:val="none" w:sz="0" w:space="0" w:color="auto"/>
                    <w:bottom w:val="none" w:sz="0" w:space="0" w:color="auto"/>
                    <w:right w:val="none" w:sz="0" w:space="0" w:color="auto"/>
                  </w:divBdr>
                  <w:divsChild>
                    <w:div w:id="1437865055">
                      <w:marLeft w:val="0"/>
                      <w:marRight w:val="0"/>
                      <w:marTop w:val="0"/>
                      <w:marBottom w:val="0"/>
                      <w:divBdr>
                        <w:top w:val="none" w:sz="0" w:space="0" w:color="auto"/>
                        <w:left w:val="none" w:sz="0" w:space="0" w:color="auto"/>
                        <w:bottom w:val="none" w:sz="0" w:space="0" w:color="auto"/>
                        <w:right w:val="none" w:sz="0" w:space="0" w:color="auto"/>
                      </w:divBdr>
                      <w:divsChild>
                        <w:div w:id="1600913437">
                          <w:marLeft w:val="0"/>
                          <w:marRight w:val="0"/>
                          <w:marTop w:val="0"/>
                          <w:marBottom w:val="0"/>
                          <w:divBdr>
                            <w:top w:val="none" w:sz="0" w:space="0" w:color="auto"/>
                            <w:left w:val="none" w:sz="0" w:space="0" w:color="auto"/>
                            <w:bottom w:val="none" w:sz="0" w:space="0" w:color="auto"/>
                            <w:right w:val="none" w:sz="0" w:space="0" w:color="auto"/>
                          </w:divBdr>
                          <w:divsChild>
                            <w:div w:id="145753671">
                              <w:marLeft w:val="0"/>
                              <w:marRight w:val="0"/>
                              <w:marTop w:val="0"/>
                              <w:marBottom w:val="0"/>
                              <w:divBdr>
                                <w:top w:val="none" w:sz="0" w:space="0" w:color="auto"/>
                                <w:left w:val="none" w:sz="0" w:space="0" w:color="auto"/>
                                <w:bottom w:val="none" w:sz="0" w:space="0" w:color="auto"/>
                                <w:right w:val="none" w:sz="0" w:space="0" w:color="auto"/>
                              </w:divBdr>
                              <w:divsChild>
                                <w:div w:id="955402996">
                                  <w:marLeft w:val="0"/>
                                  <w:marRight w:val="0"/>
                                  <w:marTop w:val="0"/>
                                  <w:marBottom w:val="0"/>
                                  <w:divBdr>
                                    <w:top w:val="none" w:sz="0" w:space="0" w:color="auto"/>
                                    <w:left w:val="none" w:sz="0" w:space="0" w:color="auto"/>
                                    <w:bottom w:val="none" w:sz="0" w:space="0" w:color="auto"/>
                                    <w:right w:val="none" w:sz="0" w:space="0" w:color="auto"/>
                                  </w:divBdr>
                                  <w:divsChild>
                                    <w:div w:id="16024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881671">
              <w:marLeft w:val="0"/>
              <w:marRight w:val="0"/>
              <w:marTop w:val="0"/>
              <w:marBottom w:val="0"/>
              <w:divBdr>
                <w:top w:val="none" w:sz="0" w:space="0" w:color="auto"/>
                <w:left w:val="none" w:sz="0" w:space="0" w:color="auto"/>
                <w:bottom w:val="none" w:sz="0" w:space="0" w:color="auto"/>
                <w:right w:val="none" w:sz="0" w:space="0" w:color="auto"/>
              </w:divBdr>
              <w:divsChild>
                <w:div w:id="58746294">
                  <w:marLeft w:val="0"/>
                  <w:marRight w:val="0"/>
                  <w:marTop w:val="0"/>
                  <w:marBottom w:val="0"/>
                  <w:divBdr>
                    <w:top w:val="none" w:sz="0" w:space="0" w:color="auto"/>
                    <w:left w:val="none" w:sz="0" w:space="0" w:color="auto"/>
                    <w:bottom w:val="none" w:sz="0" w:space="0" w:color="auto"/>
                    <w:right w:val="none" w:sz="0" w:space="0" w:color="auto"/>
                  </w:divBdr>
                  <w:divsChild>
                    <w:div w:id="570889151">
                      <w:marLeft w:val="0"/>
                      <w:marRight w:val="0"/>
                      <w:marTop w:val="0"/>
                      <w:marBottom w:val="0"/>
                      <w:divBdr>
                        <w:top w:val="none" w:sz="0" w:space="0" w:color="auto"/>
                        <w:left w:val="none" w:sz="0" w:space="0" w:color="auto"/>
                        <w:bottom w:val="none" w:sz="0" w:space="0" w:color="auto"/>
                        <w:right w:val="none" w:sz="0" w:space="0" w:color="auto"/>
                      </w:divBdr>
                      <w:divsChild>
                        <w:div w:id="1873221785">
                          <w:marLeft w:val="0"/>
                          <w:marRight w:val="0"/>
                          <w:marTop w:val="0"/>
                          <w:marBottom w:val="0"/>
                          <w:divBdr>
                            <w:top w:val="none" w:sz="0" w:space="0" w:color="auto"/>
                            <w:left w:val="none" w:sz="0" w:space="0" w:color="auto"/>
                            <w:bottom w:val="none" w:sz="0" w:space="0" w:color="auto"/>
                            <w:right w:val="none" w:sz="0" w:space="0" w:color="auto"/>
                          </w:divBdr>
                          <w:divsChild>
                            <w:div w:id="886380518">
                              <w:marLeft w:val="0"/>
                              <w:marRight w:val="0"/>
                              <w:marTop w:val="0"/>
                              <w:marBottom w:val="0"/>
                              <w:divBdr>
                                <w:top w:val="none" w:sz="0" w:space="0" w:color="auto"/>
                                <w:left w:val="none" w:sz="0" w:space="0" w:color="auto"/>
                                <w:bottom w:val="none" w:sz="0" w:space="0" w:color="auto"/>
                                <w:right w:val="none" w:sz="0" w:space="0" w:color="auto"/>
                              </w:divBdr>
                              <w:divsChild>
                                <w:div w:id="963779821">
                                  <w:marLeft w:val="0"/>
                                  <w:marRight w:val="0"/>
                                  <w:marTop w:val="0"/>
                                  <w:marBottom w:val="0"/>
                                  <w:divBdr>
                                    <w:top w:val="none" w:sz="0" w:space="0" w:color="auto"/>
                                    <w:left w:val="none" w:sz="0" w:space="0" w:color="auto"/>
                                    <w:bottom w:val="none" w:sz="0" w:space="0" w:color="auto"/>
                                    <w:right w:val="none" w:sz="0" w:space="0" w:color="auto"/>
                                  </w:divBdr>
                                  <w:divsChild>
                                    <w:div w:id="13459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8377">
              <w:marLeft w:val="0"/>
              <w:marRight w:val="0"/>
              <w:marTop w:val="0"/>
              <w:marBottom w:val="0"/>
              <w:divBdr>
                <w:top w:val="none" w:sz="0" w:space="0" w:color="auto"/>
                <w:left w:val="none" w:sz="0" w:space="0" w:color="auto"/>
                <w:bottom w:val="none" w:sz="0" w:space="0" w:color="auto"/>
                <w:right w:val="none" w:sz="0" w:space="0" w:color="auto"/>
              </w:divBdr>
              <w:divsChild>
                <w:div w:id="1207567815">
                  <w:marLeft w:val="0"/>
                  <w:marRight w:val="0"/>
                  <w:marTop w:val="0"/>
                  <w:marBottom w:val="0"/>
                  <w:divBdr>
                    <w:top w:val="none" w:sz="0" w:space="0" w:color="auto"/>
                    <w:left w:val="none" w:sz="0" w:space="0" w:color="auto"/>
                    <w:bottom w:val="none" w:sz="0" w:space="0" w:color="auto"/>
                    <w:right w:val="none" w:sz="0" w:space="0" w:color="auto"/>
                  </w:divBdr>
                  <w:divsChild>
                    <w:div w:id="696587631">
                      <w:marLeft w:val="0"/>
                      <w:marRight w:val="0"/>
                      <w:marTop w:val="0"/>
                      <w:marBottom w:val="0"/>
                      <w:divBdr>
                        <w:top w:val="none" w:sz="0" w:space="0" w:color="auto"/>
                        <w:left w:val="none" w:sz="0" w:space="0" w:color="auto"/>
                        <w:bottom w:val="none" w:sz="0" w:space="0" w:color="auto"/>
                        <w:right w:val="none" w:sz="0" w:space="0" w:color="auto"/>
                      </w:divBdr>
                      <w:divsChild>
                        <w:div w:id="1407728275">
                          <w:marLeft w:val="0"/>
                          <w:marRight w:val="0"/>
                          <w:marTop w:val="0"/>
                          <w:marBottom w:val="0"/>
                          <w:divBdr>
                            <w:top w:val="none" w:sz="0" w:space="0" w:color="auto"/>
                            <w:left w:val="none" w:sz="0" w:space="0" w:color="auto"/>
                            <w:bottom w:val="none" w:sz="0" w:space="0" w:color="auto"/>
                            <w:right w:val="none" w:sz="0" w:space="0" w:color="auto"/>
                          </w:divBdr>
                          <w:divsChild>
                            <w:div w:id="1453746722">
                              <w:marLeft w:val="0"/>
                              <w:marRight w:val="0"/>
                              <w:marTop w:val="0"/>
                              <w:marBottom w:val="0"/>
                              <w:divBdr>
                                <w:top w:val="none" w:sz="0" w:space="0" w:color="auto"/>
                                <w:left w:val="none" w:sz="0" w:space="0" w:color="auto"/>
                                <w:bottom w:val="none" w:sz="0" w:space="0" w:color="auto"/>
                                <w:right w:val="none" w:sz="0" w:space="0" w:color="auto"/>
                              </w:divBdr>
                              <w:divsChild>
                                <w:div w:id="796263393">
                                  <w:marLeft w:val="0"/>
                                  <w:marRight w:val="0"/>
                                  <w:marTop w:val="0"/>
                                  <w:marBottom w:val="0"/>
                                  <w:divBdr>
                                    <w:top w:val="none" w:sz="0" w:space="0" w:color="auto"/>
                                    <w:left w:val="none" w:sz="0" w:space="0" w:color="auto"/>
                                    <w:bottom w:val="none" w:sz="0" w:space="0" w:color="auto"/>
                                    <w:right w:val="none" w:sz="0" w:space="0" w:color="auto"/>
                                  </w:divBdr>
                                  <w:divsChild>
                                    <w:div w:id="2423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364972">
              <w:marLeft w:val="0"/>
              <w:marRight w:val="0"/>
              <w:marTop w:val="0"/>
              <w:marBottom w:val="0"/>
              <w:divBdr>
                <w:top w:val="none" w:sz="0" w:space="0" w:color="auto"/>
                <w:left w:val="none" w:sz="0" w:space="0" w:color="auto"/>
                <w:bottom w:val="none" w:sz="0" w:space="0" w:color="auto"/>
                <w:right w:val="none" w:sz="0" w:space="0" w:color="auto"/>
              </w:divBdr>
              <w:divsChild>
                <w:div w:id="772093858">
                  <w:marLeft w:val="0"/>
                  <w:marRight w:val="0"/>
                  <w:marTop w:val="0"/>
                  <w:marBottom w:val="0"/>
                  <w:divBdr>
                    <w:top w:val="none" w:sz="0" w:space="0" w:color="auto"/>
                    <w:left w:val="none" w:sz="0" w:space="0" w:color="auto"/>
                    <w:bottom w:val="none" w:sz="0" w:space="0" w:color="auto"/>
                    <w:right w:val="none" w:sz="0" w:space="0" w:color="auto"/>
                  </w:divBdr>
                  <w:divsChild>
                    <w:div w:id="2019455295">
                      <w:marLeft w:val="0"/>
                      <w:marRight w:val="0"/>
                      <w:marTop w:val="0"/>
                      <w:marBottom w:val="0"/>
                      <w:divBdr>
                        <w:top w:val="none" w:sz="0" w:space="0" w:color="auto"/>
                        <w:left w:val="none" w:sz="0" w:space="0" w:color="auto"/>
                        <w:bottom w:val="none" w:sz="0" w:space="0" w:color="auto"/>
                        <w:right w:val="none" w:sz="0" w:space="0" w:color="auto"/>
                      </w:divBdr>
                      <w:divsChild>
                        <w:div w:id="512306699">
                          <w:marLeft w:val="0"/>
                          <w:marRight w:val="0"/>
                          <w:marTop w:val="0"/>
                          <w:marBottom w:val="0"/>
                          <w:divBdr>
                            <w:top w:val="none" w:sz="0" w:space="0" w:color="auto"/>
                            <w:left w:val="none" w:sz="0" w:space="0" w:color="auto"/>
                            <w:bottom w:val="none" w:sz="0" w:space="0" w:color="auto"/>
                            <w:right w:val="none" w:sz="0" w:space="0" w:color="auto"/>
                          </w:divBdr>
                          <w:divsChild>
                            <w:div w:id="1392265786">
                              <w:marLeft w:val="0"/>
                              <w:marRight w:val="0"/>
                              <w:marTop w:val="0"/>
                              <w:marBottom w:val="0"/>
                              <w:divBdr>
                                <w:top w:val="none" w:sz="0" w:space="0" w:color="auto"/>
                                <w:left w:val="none" w:sz="0" w:space="0" w:color="auto"/>
                                <w:bottom w:val="none" w:sz="0" w:space="0" w:color="auto"/>
                                <w:right w:val="none" w:sz="0" w:space="0" w:color="auto"/>
                              </w:divBdr>
                              <w:divsChild>
                                <w:div w:id="70742259">
                                  <w:marLeft w:val="0"/>
                                  <w:marRight w:val="0"/>
                                  <w:marTop w:val="0"/>
                                  <w:marBottom w:val="0"/>
                                  <w:divBdr>
                                    <w:top w:val="none" w:sz="0" w:space="0" w:color="auto"/>
                                    <w:left w:val="none" w:sz="0" w:space="0" w:color="auto"/>
                                    <w:bottom w:val="none" w:sz="0" w:space="0" w:color="auto"/>
                                    <w:right w:val="none" w:sz="0" w:space="0" w:color="auto"/>
                                  </w:divBdr>
                                  <w:divsChild>
                                    <w:div w:id="19189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718664">
              <w:marLeft w:val="0"/>
              <w:marRight w:val="0"/>
              <w:marTop w:val="0"/>
              <w:marBottom w:val="0"/>
              <w:divBdr>
                <w:top w:val="none" w:sz="0" w:space="0" w:color="auto"/>
                <w:left w:val="none" w:sz="0" w:space="0" w:color="auto"/>
                <w:bottom w:val="none" w:sz="0" w:space="0" w:color="auto"/>
                <w:right w:val="none" w:sz="0" w:space="0" w:color="auto"/>
              </w:divBdr>
              <w:divsChild>
                <w:div w:id="146289115">
                  <w:marLeft w:val="0"/>
                  <w:marRight w:val="0"/>
                  <w:marTop w:val="0"/>
                  <w:marBottom w:val="0"/>
                  <w:divBdr>
                    <w:top w:val="none" w:sz="0" w:space="0" w:color="auto"/>
                    <w:left w:val="none" w:sz="0" w:space="0" w:color="auto"/>
                    <w:bottom w:val="none" w:sz="0" w:space="0" w:color="auto"/>
                    <w:right w:val="none" w:sz="0" w:space="0" w:color="auto"/>
                  </w:divBdr>
                  <w:divsChild>
                    <w:div w:id="1752577408">
                      <w:marLeft w:val="0"/>
                      <w:marRight w:val="0"/>
                      <w:marTop w:val="0"/>
                      <w:marBottom w:val="0"/>
                      <w:divBdr>
                        <w:top w:val="none" w:sz="0" w:space="0" w:color="auto"/>
                        <w:left w:val="none" w:sz="0" w:space="0" w:color="auto"/>
                        <w:bottom w:val="none" w:sz="0" w:space="0" w:color="auto"/>
                        <w:right w:val="none" w:sz="0" w:space="0" w:color="auto"/>
                      </w:divBdr>
                      <w:divsChild>
                        <w:div w:id="246816462">
                          <w:marLeft w:val="0"/>
                          <w:marRight w:val="0"/>
                          <w:marTop w:val="0"/>
                          <w:marBottom w:val="0"/>
                          <w:divBdr>
                            <w:top w:val="none" w:sz="0" w:space="0" w:color="auto"/>
                            <w:left w:val="none" w:sz="0" w:space="0" w:color="auto"/>
                            <w:bottom w:val="none" w:sz="0" w:space="0" w:color="auto"/>
                            <w:right w:val="none" w:sz="0" w:space="0" w:color="auto"/>
                          </w:divBdr>
                          <w:divsChild>
                            <w:div w:id="300615924">
                              <w:marLeft w:val="0"/>
                              <w:marRight w:val="0"/>
                              <w:marTop w:val="0"/>
                              <w:marBottom w:val="0"/>
                              <w:divBdr>
                                <w:top w:val="none" w:sz="0" w:space="0" w:color="auto"/>
                                <w:left w:val="none" w:sz="0" w:space="0" w:color="auto"/>
                                <w:bottom w:val="none" w:sz="0" w:space="0" w:color="auto"/>
                                <w:right w:val="none" w:sz="0" w:space="0" w:color="auto"/>
                              </w:divBdr>
                              <w:divsChild>
                                <w:div w:id="627053203">
                                  <w:marLeft w:val="0"/>
                                  <w:marRight w:val="0"/>
                                  <w:marTop w:val="0"/>
                                  <w:marBottom w:val="0"/>
                                  <w:divBdr>
                                    <w:top w:val="none" w:sz="0" w:space="0" w:color="auto"/>
                                    <w:left w:val="none" w:sz="0" w:space="0" w:color="auto"/>
                                    <w:bottom w:val="none" w:sz="0" w:space="0" w:color="auto"/>
                                    <w:right w:val="none" w:sz="0" w:space="0" w:color="auto"/>
                                  </w:divBdr>
                                  <w:divsChild>
                                    <w:div w:id="16869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260889">
              <w:marLeft w:val="0"/>
              <w:marRight w:val="0"/>
              <w:marTop w:val="0"/>
              <w:marBottom w:val="0"/>
              <w:divBdr>
                <w:top w:val="none" w:sz="0" w:space="0" w:color="auto"/>
                <w:left w:val="none" w:sz="0" w:space="0" w:color="auto"/>
                <w:bottom w:val="none" w:sz="0" w:space="0" w:color="auto"/>
                <w:right w:val="none" w:sz="0" w:space="0" w:color="auto"/>
              </w:divBdr>
              <w:divsChild>
                <w:div w:id="629015013">
                  <w:marLeft w:val="0"/>
                  <w:marRight w:val="0"/>
                  <w:marTop w:val="0"/>
                  <w:marBottom w:val="0"/>
                  <w:divBdr>
                    <w:top w:val="none" w:sz="0" w:space="0" w:color="auto"/>
                    <w:left w:val="none" w:sz="0" w:space="0" w:color="auto"/>
                    <w:bottom w:val="none" w:sz="0" w:space="0" w:color="auto"/>
                    <w:right w:val="none" w:sz="0" w:space="0" w:color="auto"/>
                  </w:divBdr>
                  <w:divsChild>
                    <w:div w:id="1005941025">
                      <w:marLeft w:val="0"/>
                      <w:marRight w:val="0"/>
                      <w:marTop w:val="0"/>
                      <w:marBottom w:val="0"/>
                      <w:divBdr>
                        <w:top w:val="none" w:sz="0" w:space="0" w:color="auto"/>
                        <w:left w:val="none" w:sz="0" w:space="0" w:color="auto"/>
                        <w:bottom w:val="none" w:sz="0" w:space="0" w:color="auto"/>
                        <w:right w:val="none" w:sz="0" w:space="0" w:color="auto"/>
                      </w:divBdr>
                      <w:divsChild>
                        <w:div w:id="1319073845">
                          <w:marLeft w:val="0"/>
                          <w:marRight w:val="0"/>
                          <w:marTop w:val="0"/>
                          <w:marBottom w:val="0"/>
                          <w:divBdr>
                            <w:top w:val="none" w:sz="0" w:space="0" w:color="auto"/>
                            <w:left w:val="none" w:sz="0" w:space="0" w:color="auto"/>
                            <w:bottom w:val="none" w:sz="0" w:space="0" w:color="auto"/>
                            <w:right w:val="none" w:sz="0" w:space="0" w:color="auto"/>
                          </w:divBdr>
                          <w:divsChild>
                            <w:div w:id="1316839182">
                              <w:marLeft w:val="0"/>
                              <w:marRight w:val="0"/>
                              <w:marTop w:val="0"/>
                              <w:marBottom w:val="0"/>
                              <w:divBdr>
                                <w:top w:val="none" w:sz="0" w:space="0" w:color="auto"/>
                                <w:left w:val="none" w:sz="0" w:space="0" w:color="auto"/>
                                <w:bottom w:val="none" w:sz="0" w:space="0" w:color="auto"/>
                                <w:right w:val="none" w:sz="0" w:space="0" w:color="auto"/>
                              </w:divBdr>
                              <w:divsChild>
                                <w:div w:id="1036345142">
                                  <w:marLeft w:val="0"/>
                                  <w:marRight w:val="0"/>
                                  <w:marTop w:val="0"/>
                                  <w:marBottom w:val="0"/>
                                  <w:divBdr>
                                    <w:top w:val="none" w:sz="0" w:space="0" w:color="auto"/>
                                    <w:left w:val="none" w:sz="0" w:space="0" w:color="auto"/>
                                    <w:bottom w:val="none" w:sz="0" w:space="0" w:color="auto"/>
                                    <w:right w:val="none" w:sz="0" w:space="0" w:color="auto"/>
                                  </w:divBdr>
                                  <w:divsChild>
                                    <w:div w:id="13937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027433">
              <w:marLeft w:val="0"/>
              <w:marRight w:val="0"/>
              <w:marTop w:val="0"/>
              <w:marBottom w:val="0"/>
              <w:divBdr>
                <w:top w:val="none" w:sz="0" w:space="0" w:color="auto"/>
                <w:left w:val="none" w:sz="0" w:space="0" w:color="auto"/>
                <w:bottom w:val="none" w:sz="0" w:space="0" w:color="auto"/>
                <w:right w:val="none" w:sz="0" w:space="0" w:color="auto"/>
              </w:divBdr>
              <w:divsChild>
                <w:div w:id="1064447002">
                  <w:marLeft w:val="0"/>
                  <w:marRight w:val="0"/>
                  <w:marTop w:val="0"/>
                  <w:marBottom w:val="0"/>
                  <w:divBdr>
                    <w:top w:val="none" w:sz="0" w:space="0" w:color="auto"/>
                    <w:left w:val="none" w:sz="0" w:space="0" w:color="auto"/>
                    <w:bottom w:val="none" w:sz="0" w:space="0" w:color="auto"/>
                    <w:right w:val="none" w:sz="0" w:space="0" w:color="auto"/>
                  </w:divBdr>
                  <w:divsChild>
                    <w:div w:id="165052280">
                      <w:marLeft w:val="0"/>
                      <w:marRight w:val="0"/>
                      <w:marTop w:val="0"/>
                      <w:marBottom w:val="0"/>
                      <w:divBdr>
                        <w:top w:val="none" w:sz="0" w:space="0" w:color="auto"/>
                        <w:left w:val="none" w:sz="0" w:space="0" w:color="auto"/>
                        <w:bottom w:val="none" w:sz="0" w:space="0" w:color="auto"/>
                        <w:right w:val="none" w:sz="0" w:space="0" w:color="auto"/>
                      </w:divBdr>
                      <w:divsChild>
                        <w:div w:id="1228305086">
                          <w:marLeft w:val="0"/>
                          <w:marRight w:val="0"/>
                          <w:marTop w:val="0"/>
                          <w:marBottom w:val="0"/>
                          <w:divBdr>
                            <w:top w:val="none" w:sz="0" w:space="0" w:color="auto"/>
                            <w:left w:val="none" w:sz="0" w:space="0" w:color="auto"/>
                            <w:bottom w:val="none" w:sz="0" w:space="0" w:color="auto"/>
                            <w:right w:val="none" w:sz="0" w:space="0" w:color="auto"/>
                          </w:divBdr>
                          <w:divsChild>
                            <w:div w:id="509832295">
                              <w:marLeft w:val="0"/>
                              <w:marRight w:val="0"/>
                              <w:marTop w:val="0"/>
                              <w:marBottom w:val="0"/>
                              <w:divBdr>
                                <w:top w:val="none" w:sz="0" w:space="0" w:color="auto"/>
                                <w:left w:val="none" w:sz="0" w:space="0" w:color="auto"/>
                                <w:bottom w:val="none" w:sz="0" w:space="0" w:color="auto"/>
                                <w:right w:val="none" w:sz="0" w:space="0" w:color="auto"/>
                              </w:divBdr>
                              <w:divsChild>
                                <w:div w:id="1724327676">
                                  <w:marLeft w:val="0"/>
                                  <w:marRight w:val="0"/>
                                  <w:marTop w:val="0"/>
                                  <w:marBottom w:val="0"/>
                                  <w:divBdr>
                                    <w:top w:val="none" w:sz="0" w:space="0" w:color="auto"/>
                                    <w:left w:val="none" w:sz="0" w:space="0" w:color="auto"/>
                                    <w:bottom w:val="none" w:sz="0" w:space="0" w:color="auto"/>
                                    <w:right w:val="none" w:sz="0" w:space="0" w:color="auto"/>
                                  </w:divBdr>
                                  <w:divsChild>
                                    <w:div w:id="18904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48431">
              <w:marLeft w:val="0"/>
              <w:marRight w:val="0"/>
              <w:marTop w:val="0"/>
              <w:marBottom w:val="0"/>
              <w:divBdr>
                <w:top w:val="none" w:sz="0" w:space="0" w:color="auto"/>
                <w:left w:val="none" w:sz="0" w:space="0" w:color="auto"/>
                <w:bottom w:val="none" w:sz="0" w:space="0" w:color="auto"/>
                <w:right w:val="none" w:sz="0" w:space="0" w:color="auto"/>
              </w:divBdr>
              <w:divsChild>
                <w:div w:id="126434854">
                  <w:marLeft w:val="0"/>
                  <w:marRight w:val="0"/>
                  <w:marTop w:val="0"/>
                  <w:marBottom w:val="0"/>
                  <w:divBdr>
                    <w:top w:val="none" w:sz="0" w:space="0" w:color="auto"/>
                    <w:left w:val="none" w:sz="0" w:space="0" w:color="auto"/>
                    <w:bottom w:val="none" w:sz="0" w:space="0" w:color="auto"/>
                    <w:right w:val="none" w:sz="0" w:space="0" w:color="auto"/>
                  </w:divBdr>
                  <w:divsChild>
                    <w:div w:id="1576167682">
                      <w:marLeft w:val="0"/>
                      <w:marRight w:val="0"/>
                      <w:marTop w:val="0"/>
                      <w:marBottom w:val="0"/>
                      <w:divBdr>
                        <w:top w:val="none" w:sz="0" w:space="0" w:color="auto"/>
                        <w:left w:val="none" w:sz="0" w:space="0" w:color="auto"/>
                        <w:bottom w:val="none" w:sz="0" w:space="0" w:color="auto"/>
                        <w:right w:val="none" w:sz="0" w:space="0" w:color="auto"/>
                      </w:divBdr>
                      <w:divsChild>
                        <w:div w:id="1577475891">
                          <w:marLeft w:val="0"/>
                          <w:marRight w:val="0"/>
                          <w:marTop w:val="0"/>
                          <w:marBottom w:val="0"/>
                          <w:divBdr>
                            <w:top w:val="none" w:sz="0" w:space="0" w:color="auto"/>
                            <w:left w:val="none" w:sz="0" w:space="0" w:color="auto"/>
                            <w:bottom w:val="none" w:sz="0" w:space="0" w:color="auto"/>
                            <w:right w:val="none" w:sz="0" w:space="0" w:color="auto"/>
                          </w:divBdr>
                          <w:divsChild>
                            <w:div w:id="911089595">
                              <w:marLeft w:val="0"/>
                              <w:marRight w:val="0"/>
                              <w:marTop w:val="0"/>
                              <w:marBottom w:val="0"/>
                              <w:divBdr>
                                <w:top w:val="none" w:sz="0" w:space="0" w:color="auto"/>
                                <w:left w:val="none" w:sz="0" w:space="0" w:color="auto"/>
                                <w:bottom w:val="none" w:sz="0" w:space="0" w:color="auto"/>
                                <w:right w:val="none" w:sz="0" w:space="0" w:color="auto"/>
                              </w:divBdr>
                              <w:divsChild>
                                <w:div w:id="17320973">
                                  <w:marLeft w:val="0"/>
                                  <w:marRight w:val="0"/>
                                  <w:marTop w:val="0"/>
                                  <w:marBottom w:val="0"/>
                                  <w:divBdr>
                                    <w:top w:val="none" w:sz="0" w:space="0" w:color="auto"/>
                                    <w:left w:val="none" w:sz="0" w:space="0" w:color="auto"/>
                                    <w:bottom w:val="none" w:sz="0" w:space="0" w:color="auto"/>
                                    <w:right w:val="none" w:sz="0" w:space="0" w:color="auto"/>
                                  </w:divBdr>
                                  <w:divsChild>
                                    <w:div w:id="1120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502561">
          <w:marLeft w:val="0"/>
          <w:marRight w:val="0"/>
          <w:marTop w:val="0"/>
          <w:marBottom w:val="0"/>
          <w:divBdr>
            <w:top w:val="none" w:sz="0" w:space="0" w:color="auto"/>
            <w:left w:val="none" w:sz="0" w:space="0" w:color="auto"/>
            <w:bottom w:val="none" w:sz="0" w:space="0" w:color="auto"/>
            <w:right w:val="none" w:sz="0" w:space="0" w:color="auto"/>
          </w:divBdr>
          <w:divsChild>
            <w:div w:id="54553535">
              <w:marLeft w:val="0"/>
              <w:marRight w:val="0"/>
              <w:marTop w:val="0"/>
              <w:marBottom w:val="0"/>
              <w:divBdr>
                <w:top w:val="none" w:sz="0" w:space="0" w:color="auto"/>
                <w:left w:val="none" w:sz="0" w:space="0" w:color="auto"/>
                <w:bottom w:val="none" w:sz="0" w:space="0" w:color="auto"/>
                <w:right w:val="none" w:sz="0" w:space="0" w:color="auto"/>
              </w:divBdr>
              <w:divsChild>
                <w:div w:id="1013149554">
                  <w:marLeft w:val="0"/>
                  <w:marRight w:val="0"/>
                  <w:marTop w:val="0"/>
                  <w:marBottom w:val="0"/>
                  <w:divBdr>
                    <w:top w:val="none" w:sz="0" w:space="0" w:color="auto"/>
                    <w:left w:val="none" w:sz="0" w:space="0" w:color="auto"/>
                    <w:bottom w:val="none" w:sz="0" w:space="0" w:color="auto"/>
                    <w:right w:val="none" w:sz="0" w:space="0" w:color="auto"/>
                  </w:divBdr>
                  <w:divsChild>
                    <w:div w:id="1205211903">
                      <w:marLeft w:val="0"/>
                      <w:marRight w:val="0"/>
                      <w:marTop w:val="0"/>
                      <w:marBottom w:val="0"/>
                      <w:divBdr>
                        <w:top w:val="none" w:sz="0" w:space="0" w:color="auto"/>
                        <w:left w:val="none" w:sz="0" w:space="0" w:color="auto"/>
                        <w:bottom w:val="none" w:sz="0" w:space="0" w:color="auto"/>
                        <w:right w:val="none" w:sz="0" w:space="0" w:color="auto"/>
                      </w:divBdr>
                      <w:divsChild>
                        <w:div w:id="494608091">
                          <w:marLeft w:val="0"/>
                          <w:marRight w:val="0"/>
                          <w:marTop w:val="0"/>
                          <w:marBottom w:val="0"/>
                          <w:divBdr>
                            <w:top w:val="none" w:sz="0" w:space="0" w:color="auto"/>
                            <w:left w:val="none" w:sz="0" w:space="0" w:color="auto"/>
                            <w:bottom w:val="none" w:sz="0" w:space="0" w:color="auto"/>
                            <w:right w:val="none" w:sz="0" w:space="0" w:color="auto"/>
                          </w:divBdr>
                          <w:divsChild>
                            <w:div w:id="988897137">
                              <w:marLeft w:val="0"/>
                              <w:marRight w:val="0"/>
                              <w:marTop w:val="0"/>
                              <w:marBottom w:val="0"/>
                              <w:divBdr>
                                <w:top w:val="none" w:sz="0" w:space="0" w:color="auto"/>
                                <w:left w:val="none" w:sz="0" w:space="0" w:color="auto"/>
                                <w:bottom w:val="none" w:sz="0" w:space="0" w:color="auto"/>
                                <w:right w:val="none" w:sz="0" w:space="0" w:color="auto"/>
                              </w:divBdr>
                              <w:divsChild>
                                <w:div w:id="2091342005">
                                  <w:marLeft w:val="0"/>
                                  <w:marRight w:val="0"/>
                                  <w:marTop w:val="0"/>
                                  <w:marBottom w:val="0"/>
                                  <w:divBdr>
                                    <w:top w:val="none" w:sz="0" w:space="0" w:color="auto"/>
                                    <w:left w:val="none" w:sz="0" w:space="0" w:color="auto"/>
                                    <w:bottom w:val="none" w:sz="0" w:space="0" w:color="auto"/>
                                    <w:right w:val="none" w:sz="0" w:space="0" w:color="auto"/>
                                  </w:divBdr>
                                  <w:divsChild>
                                    <w:div w:id="12290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947987">
              <w:marLeft w:val="0"/>
              <w:marRight w:val="0"/>
              <w:marTop w:val="0"/>
              <w:marBottom w:val="0"/>
              <w:divBdr>
                <w:top w:val="none" w:sz="0" w:space="0" w:color="auto"/>
                <w:left w:val="none" w:sz="0" w:space="0" w:color="auto"/>
                <w:bottom w:val="none" w:sz="0" w:space="0" w:color="auto"/>
                <w:right w:val="none" w:sz="0" w:space="0" w:color="auto"/>
              </w:divBdr>
              <w:divsChild>
                <w:div w:id="1295452689">
                  <w:marLeft w:val="0"/>
                  <w:marRight w:val="0"/>
                  <w:marTop w:val="0"/>
                  <w:marBottom w:val="0"/>
                  <w:divBdr>
                    <w:top w:val="none" w:sz="0" w:space="0" w:color="auto"/>
                    <w:left w:val="none" w:sz="0" w:space="0" w:color="auto"/>
                    <w:bottom w:val="none" w:sz="0" w:space="0" w:color="auto"/>
                    <w:right w:val="none" w:sz="0" w:space="0" w:color="auto"/>
                  </w:divBdr>
                  <w:divsChild>
                    <w:div w:id="922682911">
                      <w:marLeft w:val="0"/>
                      <w:marRight w:val="0"/>
                      <w:marTop w:val="0"/>
                      <w:marBottom w:val="0"/>
                      <w:divBdr>
                        <w:top w:val="none" w:sz="0" w:space="0" w:color="auto"/>
                        <w:left w:val="none" w:sz="0" w:space="0" w:color="auto"/>
                        <w:bottom w:val="none" w:sz="0" w:space="0" w:color="auto"/>
                        <w:right w:val="none" w:sz="0" w:space="0" w:color="auto"/>
                      </w:divBdr>
                      <w:divsChild>
                        <w:div w:id="1112624508">
                          <w:marLeft w:val="0"/>
                          <w:marRight w:val="0"/>
                          <w:marTop w:val="0"/>
                          <w:marBottom w:val="0"/>
                          <w:divBdr>
                            <w:top w:val="none" w:sz="0" w:space="0" w:color="auto"/>
                            <w:left w:val="none" w:sz="0" w:space="0" w:color="auto"/>
                            <w:bottom w:val="none" w:sz="0" w:space="0" w:color="auto"/>
                            <w:right w:val="none" w:sz="0" w:space="0" w:color="auto"/>
                          </w:divBdr>
                          <w:divsChild>
                            <w:div w:id="1184520110">
                              <w:marLeft w:val="0"/>
                              <w:marRight w:val="0"/>
                              <w:marTop w:val="0"/>
                              <w:marBottom w:val="0"/>
                              <w:divBdr>
                                <w:top w:val="none" w:sz="0" w:space="0" w:color="auto"/>
                                <w:left w:val="none" w:sz="0" w:space="0" w:color="auto"/>
                                <w:bottom w:val="none" w:sz="0" w:space="0" w:color="auto"/>
                                <w:right w:val="none" w:sz="0" w:space="0" w:color="auto"/>
                              </w:divBdr>
                              <w:divsChild>
                                <w:div w:id="1398477383">
                                  <w:marLeft w:val="0"/>
                                  <w:marRight w:val="0"/>
                                  <w:marTop w:val="0"/>
                                  <w:marBottom w:val="0"/>
                                  <w:divBdr>
                                    <w:top w:val="none" w:sz="0" w:space="0" w:color="auto"/>
                                    <w:left w:val="none" w:sz="0" w:space="0" w:color="auto"/>
                                    <w:bottom w:val="none" w:sz="0" w:space="0" w:color="auto"/>
                                    <w:right w:val="none" w:sz="0" w:space="0" w:color="auto"/>
                                  </w:divBdr>
                                  <w:divsChild>
                                    <w:div w:id="4224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786512">
              <w:marLeft w:val="0"/>
              <w:marRight w:val="0"/>
              <w:marTop w:val="0"/>
              <w:marBottom w:val="0"/>
              <w:divBdr>
                <w:top w:val="none" w:sz="0" w:space="0" w:color="auto"/>
                <w:left w:val="none" w:sz="0" w:space="0" w:color="auto"/>
                <w:bottom w:val="none" w:sz="0" w:space="0" w:color="auto"/>
                <w:right w:val="none" w:sz="0" w:space="0" w:color="auto"/>
              </w:divBdr>
              <w:divsChild>
                <w:div w:id="1385326233">
                  <w:marLeft w:val="0"/>
                  <w:marRight w:val="0"/>
                  <w:marTop w:val="0"/>
                  <w:marBottom w:val="0"/>
                  <w:divBdr>
                    <w:top w:val="none" w:sz="0" w:space="0" w:color="auto"/>
                    <w:left w:val="none" w:sz="0" w:space="0" w:color="auto"/>
                    <w:bottom w:val="none" w:sz="0" w:space="0" w:color="auto"/>
                    <w:right w:val="none" w:sz="0" w:space="0" w:color="auto"/>
                  </w:divBdr>
                  <w:divsChild>
                    <w:div w:id="1293708284">
                      <w:marLeft w:val="0"/>
                      <w:marRight w:val="0"/>
                      <w:marTop w:val="0"/>
                      <w:marBottom w:val="0"/>
                      <w:divBdr>
                        <w:top w:val="none" w:sz="0" w:space="0" w:color="auto"/>
                        <w:left w:val="none" w:sz="0" w:space="0" w:color="auto"/>
                        <w:bottom w:val="none" w:sz="0" w:space="0" w:color="auto"/>
                        <w:right w:val="none" w:sz="0" w:space="0" w:color="auto"/>
                      </w:divBdr>
                      <w:divsChild>
                        <w:div w:id="1878657847">
                          <w:marLeft w:val="0"/>
                          <w:marRight w:val="0"/>
                          <w:marTop w:val="0"/>
                          <w:marBottom w:val="0"/>
                          <w:divBdr>
                            <w:top w:val="none" w:sz="0" w:space="0" w:color="auto"/>
                            <w:left w:val="none" w:sz="0" w:space="0" w:color="auto"/>
                            <w:bottom w:val="none" w:sz="0" w:space="0" w:color="auto"/>
                            <w:right w:val="none" w:sz="0" w:space="0" w:color="auto"/>
                          </w:divBdr>
                          <w:divsChild>
                            <w:div w:id="211162149">
                              <w:marLeft w:val="0"/>
                              <w:marRight w:val="0"/>
                              <w:marTop w:val="0"/>
                              <w:marBottom w:val="0"/>
                              <w:divBdr>
                                <w:top w:val="none" w:sz="0" w:space="0" w:color="auto"/>
                                <w:left w:val="none" w:sz="0" w:space="0" w:color="auto"/>
                                <w:bottom w:val="none" w:sz="0" w:space="0" w:color="auto"/>
                                <w:right w:val="none" w:sz="0" w:space="0" w:color="auto"/>
                              </w:divBdr>
                              <w:divsChild>
                                <w:div w:id="1803579046">
                                  <w:marLeft w:val="0"/>
                                  <w:marRight w:val="0"/>
                                  <w:marTop w:val="0"/>
                                  <w:marBottom w:val="0"/>
                                  <w:divBdr>
                                    <w:top w:val="none" w:sz="0" w:space="0" w:color="auto"/>
                                    <w:left w:val="none" w:sz="0" w:space="0" w:color="auto"/>
                                    <w:bottom w:val="none" w:sz="0" w:space="0" w:color="auto"/>
                                    <w:right w:val="none" w:sz="0" w:space="0" w:color="auto"/>
                                  </w:divBdr>
                                  <w:divsChild>
                                    <w:div w:id="87211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545546">
              <w:marLeft w:val="0"/>
              <w:marRight w:val="0"/>
              <w:marTop w:val="0"/>
              <w:marBottom w:val="0"/>
              <w:divBdr>
                <w:top w:val="none" w:sz="0" w:space="0" w:color="auto"/>
                <w:left w:val="none" w:sz="0" w:space="0" w:color="auto"/>
                <w:bottom w:val="none" w:sz="0" w:space="0" w:color="auto"/>
                <w:right w:val="none" w:sz="0" w:space="0" w:color="auto"/>
              </w:divBdr>
              <w:divsChild>
                <w:div w:id="885261500">
                  <w:marLeft w:val="0"/>
                  <w:marRight w:val="0"/>
                  <w:marTop w:val="0"/>
                  <w:marBottom w:val="0"/>
                  <w:divBdr>
                    <w:top w:val="none" w:sz="0" w:space="0" w:color="auto"/>
                    <w:left w:val="none" w:sz="0" w:space="0" w:color="auto"/>
                    <w:bottom w:val="none" w:sz="0" w:space="0" w:color="auto"/>
                    <w:right w:val="none" w:sz="0" w:space="0" w:color="auto"/>
                  </w:divBdr>
                  <w:divsChild>
                    <w:div w:id="1956016888">
                      <w:marLeft w:val="0"/>
                      <w:marRight w:val="0"/>
                      <w:marTop w:val="0"/>
                      <w:marBottom w:val="0"/>
                      <w:divBdr>
                        <w:top w:val="none" w:sz="0" w:space="0" w:color="auto"/>
                        <w:left w:val="none" w:sz="0" w:space="0" w:color="auto"/>
                        <w:bottom w:val="none" w:sz="0" w:space="0" w:color="auto"/>
                        <w:right w:val="none" w:sz="0" w:space="0" w:color="auto"/>
                      </w:divBdr>
                      <w:divsChild>
                        <w:div w:id="892883496">
                          <w:marLeft w:val="0"/>
                          <w:marRight w:val="0"/>
                          <w:marTop w:val="0"/>
                          <w:marBottom w:val="0"/>
                          <w:divBdr>
                            <w:top w:val="none" w:sz="0" w:space="0" w:color="auto"/>
                            <w:left w:val="none" w:sz="0" w:space="0" w:color="auto"/>
                            <w:bottom w:val="none" w:sz="0" w:space="0" w:color="auto"/>
                            <w:right w:val="none" w:sz="0" w:space="0" w:color="auto"/>
                          </w:divBdr>
                          <w:divsChild>
                            <w:div w:id="1789620547">
                              <w:marLeft w:val="0"/>
                              <w:marRight w:val="0"/>
                              <w:marTop w:val="0"/>
                              <w:marBottom w:val="0"/>
                              <w:divBdr>
                                <w:top w:val="none" w:sz="0" w:space="0" w:color="auto"/>
                                <w:left w:val="none" w:sz="0" w:space="0" w:color="auto"/>
                                <w:bottom w:val="none" w:sz="0" w:space="0" w:color="auto"/>
                                <w:right w:val="none" w:sz="0" w:space="0" w:color="auto"/>
                              </w:divBdr>
                              <w:divsChild>
                                <w:div w:id="2049059392">
                                  <w:marLeft w:val="0"/>
                                  <w:marRight w:val="0"/>
                                  <w:marTop w:val="0"/>
                                  <w:marBottom w:val="0"/>
                                  <w:divBdr>
                                    <w:top w:val="none" w:sz="0" w:space="0" w:color="auto"/>
                                    <w:left w:val="none" w:sz="0" w:space="0" w:color="auto"/>
                                    <w:bottom w:val="none" w:sz="0" w:space="0" w:color="auto"/>
                                    <w:right w:val="none" w:sz="0" w:space="0" w:color="auto"/>
                                  </w:divBdr>
                                  <w:divsChild>
                                    <w:div w:id="19891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693313">
              <w:marLeft w:val="0"/>
              <w:marRight w:val="0"/>
              <w:marTop w:val="0"/>
              <w:marBottom w:val="0"/>
              <w:divBdr>
                <w:top w:val="none" w:sz="0" w:space="0" w:color="auto"/>
                <w:left w:val="none" w:sz="0" w:space="0" w:color="auto"/>
                <w:bottom w:val="none" w:sz="0" w:space="0" w:color="auto"/>
                <w:right w:val="none" w:sz="0" w:space="0" w:color="auto"/>
              </w:divBdr>
              <w:divsChild>
                <w:div w:id="377894166">
                  <w:marLeft w:val="0"/>
                  <w:marRight w:val="0"/>
                  <w:marTop w:val="0"/>
                  <w:marBottom w:val="0"/>
                  <w:divBdr>
                    <w:top w:val="none" w:sz="0" w:space="0" w:color="auto"/>
                    <w:left w:val="none" w:sz="0" w:space="0" w:color="auto"/>
                    <w:bottom w:val="none" w:sz="0" w:space="0" w:color="auto"/>
                    <w:right w:val="none" w:sz="0" w:space="0" w:color="auto"/>
                  </w:divBdr>
                  <w:divsChild>
                    <w:div w:id="1955364803">
                      <w:marLeft w:val="0"/>
                      <w:marRight w:val="0"/>
                      <w:marTop w:val="0"/>
                      <w:marBottom w:val="0"/>
                      <w:divBdr>
                        <w:top w:val="none" w:sz="0" w:space="0" w:color="auto"/>
                        <w:left w:val="none" w:sz="0" w:space="0" w:color="auto"/>
                        <w:bottom w:val="none" w:sz="0" w:space="0" w:color="auto"/>
                        <w:right w:val="none" w:sz="0" w:space="0" w:color="auto"/>
                      </w:divBdr>
                      <w:divsChild>
                        <w:div w:id="1268196995">
                          <w:marLeft w:val="0"/>
                          <w:marRight w:val="0"/>
                          <w:marTop w:val="0"/>
                          <w:marBottom w:val="0"/>
                          <w:divBdr>
                            <w:top w:val="none" w:sz="0" w:space="0" w:color="auto"/>
                            <w:left w:val="none" w:sz="0" w:space="0" w:color="auto"/>
                            <w:bottom w:val="none" w:sz="0" w:space="0" w:color="auto"/>
                            <w:right w:val="none" w:sz="0" w:space="0" w:color="auto"/>
                          </w:divBdr>
                          <w:divsChild>
                            <w:div w:id="911961661">
                              <w:marLeft w:val="0"/>
                              <w:marRight w:val="0"/>
                              <w:marTop w:val="0"/>
                              <w:marBottom w:val="0"/>
                              <w:divBdr>
                                <w:top w:val="none" w:sz="0" w:space="0" w:color="auto"/>
                                <w:left w:val="none" w:sz="0" w:space="0" w:color="auto"/>
                                <w:bottom w:val="none" w:sz="0" w:space="0" w:color="auto"/>
                                <w:right w:val="none" w:sz="0" w:space="0" w:color="auto"/>
                              </w:divBdr>
                              <w:divsChild>
                                <w:div w:id="1804226016">
                                  <w:marLeft w:val="0"/>
                                  <w:marRight w:val="0"/>
                                  <w:marTop w:val="0"/>
                                  <w:marBottom w:val="0"/>
                                  <w:divBdr>
                                    <w:top w:val="none" w:sz="0" w:space="0" w:color="auto"/>
                                    <w:left w:val="none" w:sz="0" w:space="0" w:color="auto"/>
                                    <w:bottom w:val="none" w:sz="0" w:space="0" w:color="auto"/>
                                    <w:right w:val="none" w:sz="0" w:space="0" w:color="auto"/>
                                  </w:divBdr>
                                  <w:divsChild>
                                    <w:div w:id="4961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015173">
              <w:marLeft w:val="0"/>
              <w:marRight w:val="0"/>
              <w:marTop w:val="0"/>
              <w:marBottom w:val="0"/>
              <w:divBdr>
                <w:top w:val="none" w:sz="0" w:space="0" w:color="auto"/>
                <w:left w:val="none" w:sz="0" w:space="0" w:color="auto"/>
                <w:bottom w:val="none" w:sz="0" w:space="0" w:color="auto"/>
                <w:right w:val="none" w:sz="0" w:space="0" w:color="auto"/>
              </w:divBdr>
              <w:divsChild>
                <w:div w:id="1264921962">
                  <w:marLeft w:val="0"/>
                  <w:marRight w:val="0"/>
                  <w:marTop w:val="0"/>
                  <w:marBottom w:val="0"/>
                  <w:divBdr>
                    <w:top w:val="none" w:sz="0" w:space="0" w:color="auto"/>
                    <w:left w:val="none" w:sz="0" w:space="0" w:color="auto"/>
                    <w:bottom w:val="none" w:sz="0" w:space="0" w:color="auto"/>
                    <w:right w:val="none" w:sz="0" w:space="0" w:color="auto"/>
                  </w:divBdr>
                  <w:divsChild>
                    <w:div w:id="2026586996">
                      <w:marLeft w:val="0"/>
                      <w:marRight w:val="0"/>
                      <w:marTop w:val="0"/>
                      <w:marBottom w:val="0"/>
                      <w:divBdr>
                        <w:top w:val="none" w:sz="0" w:space="0" w:color="auto"/>
                        <w:left w:val="none" w:sz="0" w:space="0" w:color="auto"/>
                        <w:bottom w:val="none" w:sz="0" w:space="0" w:color="auto"/>
                        <w:right w:val="none" w:sz="0" w:space="0" w:color="auto"/>
                      </w:divBdr>
                      <w:divsChild>
                        <w:div w:id="155609589">
                          <w:marLeft w:val="0"/>
                          <w:marRight w:val="0"/>
                          <w:marTop w:val="0"/>
                          <w:marBottom w:val="0"/>
                          <w:divBdr>
                            <w:top w:val="none" w:sz="0" w:space="0" w:color="auto"/>
                            <w:left w:val="none" w:sz="0" w:space="0" w:color="auto"/>
                            <w:bottom w:val="none" w:sz="0" w:space="0" w:color="auto"/>
                            <w:right w:val="none" w:sz="0" w:space="0" w:color="auto"/>
                          </w:divBdr>
                          <w:divsChild>
                            <w:div w:id="217087852">
                              <w:marLeft w:val="0"/>
                              <w:marRight w:val="0"/>
                              <w:marTop w:val="0"/>
                              <w:marBottom w:val="0"/>
                              <w:divBdr>
                                <w:top w:val="none" w:sz="0" w:space="0" w:color="auto"/>
                                <w:left w:val="none" w:sz="0" w:space="0" w:color="auto"/>
                                <w:bottom w:val="none" w:sz="0" w:space="0" w:color="auto"/>
                                <w:right w:val="none" w:sz="0" w:space="0" w:color="auto"/>
                              </w:divBdr>
                              <w:divsChild>
                                <w:div w:id="1322536869">
                                  <w:marLeft w:val="0"/>
                                  <w:marRight w:val="0"/>
                                  <w:marTop w:val="0"/>
                                  <w:marBottom w:val="0"/>
                                  <w:divBdr>
                                    <w:top w:val="none" w:sz="0" w:space="0" w:color="auto"/>
                                    <w:left w:val="none" w:sz="0" w:space="0" w:color="auto"/>
                                    <w:bottom w:val="none" w:sz="0" w:space="0" w:color="auto"/>
                                    <w:right w:val="none" w:sz="0" w:space="0" w:color="auto"/>
                                  </w:divBdr>
                                  <w:divsChild>
                                    <w:div w:id="21146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999982">
              <w:marLeft w:val="0"/>
              <w:marRight w:val="0"/>
              <w:marTop w:val="0"/>
              <w:marBottom w:val="0"/>
              <w:divBdr>
                <w:top w:val="none" w:sz="0" w:space="0" w:color="auto"/>
                <w:left w:val="none" w:sz="0" w:space="0" w:color="auto"/>
                <w:bottom w:val="none" w:sz="0" w:space="0" w:color="auto"/>
                <w:right w:val="none" w:sz="0" w:space="0" w:color="auto"/>
              </w:divBdr>
              <w:divsChild>
                <w:div w:id="1393044595">
                  <w:marLeft w:val="0"/>
                  <w:marRight w:val="0"/>
                  <w:marTop w:val="0"/>
                  <w:marBottom w:val="0"/>
                  <w:divBdr>
                    <w:top w:val="none" w:sz="0" w:space="0" w:color="auto"/>
                    <w:left w:val="none" w:sz="0" w:space="0" w:color="auto"/>
                    <w:bottom w:val="none" w:sz="0" w:space="0" w:color="auto"/>
                    <w:right w:val="none" w:sz="0" w:space="0" w:color="auto"/>
                  </w:divBdr>
                  <w:divsChild>
                    <w:div w:id="133834053">
                      <w:marLeft w:val="0"/>
                      <w:marRight w:val="0"/>
                      <w:marTop w:val="0"/>
                      <w:marBottom w:val="0"/>
                      <w:divBdr>
                        <w:top w:val="none" w:sz="0" w:space="0" w:color="auto"/>
                        <w:left w:val="none" w:sz="0" w:space="0" w:color="auto"/>
                        <w:bottom w:val="none" w:sz="0" w:space="0" w:color="auto"/>
                        <w:right w:val="none" w:sz="0" w:space="0" w:color="auto"/>
                      </w:divBdr>
                      <w:divsChild>
                        <w:div w:id="617494338">
                          <w:marLeft w:val="0"/>
                          <w:marRight w:val="0"/>
                          <w:marTop w:val="0"/>
                          <w:marBottom w:val="0"/>
                          <w:divBdr>
                            <w:top w:val="none" w:sz="0" w:space="0" w:color="auto"/>
                            <w:left w:val="none" w:sz="0" w:space="0" w:color="auto"/>
                            <w:bottom w:val="none" w:sz="0" w:space="0" w:color="auto"/>
                            <w:right w:val="none" w:sz="0" w:space="0" w:color="auto"/>
                          </w:divBdr>
                          <w:divsChild>
                            <w:div w:id="280379531">
                              <w:marLeft w:val="0"/>
                              <w:marRight w:val="0"/>
                              <w:marTop w:val="0"/>
                              <w:marBottom w:val="0"/>
                              <w:divBdr>
                                <w:top w:val="none" w:sz="0" w:space="0" w:color="auto"/>
                                <w:left w:val="none" w:sz="0" w:space="0" w:color="auto"/>
                                <w:bottom w:val="none" w:sz="0" w:space="0" w:color="auto"/>
                                <w:right w:val="none" w:sz="0" w:space="0" w:color="auto"/>
                              </w:divBdr>
                              <w:divsChild>
                                <w:div w:id="299728191">
                                  <w:marLeft w:val="0"/>
                                  <w:marRight w:val="0"/>
                                  <w:marTop w:val="0"/>
                                  <w:marBottom w:val="0"/>
                                  <w:divBdr>
                                    <w:top w:val="none" w:sz="0" w:space="0" w:color="auto"/>
                                    <w:left w:val="none" w:sz="0" w:space="0" w:color="auto"/>
                                    <w:bottom w:val="none" w:sz="0" w:space="0" w:color="auto"/>
                                    <w:right w:val="none" w:sz="0" w:space="0" w:color="auto"/>
                                  </w:divBdr>
                                  <w:divsChild>
                                    <w:div w:id="1736122919">
                                      <w:marLeft w:val="0"/>
                                      <w:marRight w:val="0"/>
                                      <w:marTop w:val="0"/>
                                      <w:marBottom w:val="0"/>
                                      <w:divBdr>
                                        <w:top w:val="none" w:sz="0" w:space="0" w:color="auto"/>
                                        <w:left w:val="none" w:sz="0" w:space="0" w:color="auto"/>
                                        <w:bottom w:val="none" w:sz="0" w:space="0" w:color="auto"/>
                                        <w:right w:val="none" w:sz="0" w:space="0" w:color="auto"/>
                                      </w:divBdr>
                                    </w:div>
                                    <w:div w:id="14616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51016">
              <w:marLeft w:val="0"/>
              <w:marRight w:val="0"/>
              <w:marTop w:val="0"/>
              <w:marBottom w:val="0"/>
              <w:divBdr>
                <w:top w:val="none" w:sz="0" w:space="0" w:color="auto"/>
                <w:left w:val="none" w:sz="0" w:space="0" w:color="auto"/>
                <w:bottom w:val="none" w:sz="0" w:space="0" w:color="auto"/>
                <w:right w:val="none" w:sz="0" w:space="0" w:color="auto"/>
              </w:divBdr>
              <w:divsChild>
                <w:div w:id="1507279847">
                  <w:marLeft w:val="0"/>
                  <w:marRight w:val="0"/>
                  <w:marTop w:val="0"/>
                  <w:marBottom w:val="0"/>
                  <w:divBdr>
                    <w:top w:val="none" w:sz="0" w:space="0" w:color="auto"/>
                    <w:left w:val="none" w:sz="0" w:space="0" w:color="auto"/>
                    <w:bottom w:val="none" w:sz="0" w:space="0" w:color="auto"/>
                    <w:right w:val="none" w:sz="0" w:space="0" w:color="auto"/>
                  </w:divBdr>
                  <w:divsChild>
                    <w:div w:id="839009103">
                      <w:marLeft w:val="0"/>
                      <w:marRight w:val="0"/>
                      <w:marTop w:val="0"/>
                      <w:marBottom w:val="0"/>
                      <w:divBdr>
                        <w:top w:val="none" w:sz="0" w:space="0" w:color="auto"/>
                        <w:left w:val="none" w:sz="0" w:space="0" w:color="auto"/>
                        <w:bottom w:val="none" w:sz="0" w:space="0" w:color="auto"/>
                        <w:right w:val="none" w:sz="0" w:space="0" w:color="auto"/>
                      </w:divBdr>
                      <w:divsChild>
                        <w:div w:id="1764498656">
                          <w:marLeft w:val="0"/>
                          <w:marRight w:val="0"/>
                          <w:marTop w:val="0"/>
                          <w:marBottom w:val="0"/>
                          <w:divBdr>
                            <w:top w:val="none" w:sz="0" w:space="0" w:color="auto"/>
                            <w:left w:val="none" w:sz="0" w:space="0" w:color="auto"/>
                            <w:bottom w:val="none" w:sz="0" w:space="0" w:color="auto"/>
                            <w:right w:val="none" w:sz="0" w:space="0" w:color="auto"/>
                          </w:divBdr>
                          <w:divsChild>
                            <w:div w:id="1931887003">
                              <w:marLeft w:val="0"/>
                              <w:marRight w:val="0"/>
                              <w:marTop w:val="360"/>
                              <w:marBottom w:val="0"/>
                              <w:divBdr>
                                <w:top w:val="none" w:sz="0" w:space="0" w:color="auto"/>
                                <w:left w:val="none" w:sz="0" w:space="0" w:color="auto"/>
                                <w:bottom w:val="none" w:sz="0" w:space="0" w:color="auto"/>
                                <w:right w:val="none" w:sz="0" w:space="0" w:color="auto"/>
                              </w:divBdr>
                              <w:divsChild>
                                <w:div w:id="1253662876">
                                  <w:marLeft w:val="0"/>
                                  <w:marRight w:val="0"/>
                                  <w:marTop w:val="0"/>
                                  <w:marBottom w:val="0"/>
                                  <w:divBdr>
                                    <w:top w:val="none" w:sz="0" w:space="0" w:color="auto"/>
                                    <w:left w:val="none" w:sz="0" w:space="0" w:color="auto"/>
                                    <w:bottom w:val="none" w:sz="0" w:space="0" w:color="auto"/>
                                    <w:right w:val="none" w:sz="0" w:space="0" w:color="auto"/>
                                  </w:divBdr>
                                  <w:divsChild>
                                    <w:div w:id="559097383">
                                      <w:marLeft w:val="0"/>
                                      <w:marRight w:val="0"/>
                                      <w:marTop w:val="0"/>
                                      <w:marBottom w:val="0"/>
                                      <w:divBdr>
                                        <w:top w:val="none" w:sz="0" w:space="0" w:color="auto"/>
                                        <w:left w:val="none" w:sz="0" w:space="0" w:color="auto"/>
                                        <w:bottom w:val="none" w:sz="0" w:space="0" w:color="auto"/>
                                        <w:right w:val="none" w:sz="0" w:space="0" w:color="auto"/>
                                      </w:divBdr>
                                      <w:divsChild>
                                        <w:div w:id="2706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6506">
                          <w:marLeft w:val="0"/>
                          <w:marRight w:val="0"/>
                          <w:marTop w:val="0"/>
                          <w:marBottom w:val="0"/>
                          <w:divBdr>
                            <w:top w:val="none" w:sz="0" w:space="0" w:color="auto"/>
                            <w:left w:val="none" w:sz="0" w:space="0" w:color="auto"/>
                            <w:bottom w:val="none" w:sz="0" w:space="0" w:color="auto"/>
                            <w:right w:val="none" w:sz="0" w:space="0" w:color="auto"/>
                          </w:divBdr>
                          <w:divsChild>
                            <w:div w:id="1198202960">
                              <w:marLeft w:val="0"/>
                              <w:marRight w:val="0"/>
                              <w:marTop w:val="0"/>
                              <w:marBottom w:val="0"/>
                              <w:divBdr>
                                <w:top w:val="none" w:sz="0" w:space="0" w:color="auto"/>
                                <w:left w:val="none" w:sz="0" w:space="0" w:color="auto"/>
                                <w:bottom w:val="none" w:sz="0" w:space="0" w:color="auto"/>
                                <w:right w:val="none" w:sz="0" w:space="0" w:color="auto"/>
                              </w:divBdr>
                            </w:div>
                            <w:div w:id="1296373298">
                              <w:marLeft w:val="0"/>
                              <w:marRight w:val="0"/>
                              <w:marTop w:val="0"/>
                              <w:marBottom w:val="0"/>
                              <w:divBdr>
                                <w:top w:val="none" w:sz="0" w:space="0" w:color="auto"/>
                                <w:left w:val="none" w:sz="0" w:space="0" w:color="auto"/>
                                <w:bottom w:val="none" w:sz="0" w:space="0" w:color="auto"/>
                                <w:right w:val="none" w:sz="0" w:space="0" w:color="auto"/>
                              </w:divBdr>
                              <w:divsChild>
                                <w:div w:id="351343409">
                                  <w:marLeft w:val="0"/>
                                  <w:marRight w:val="0"/>
                                  <w:marTop w:val="0"/>
                                  <w:marBottom w:val="0"/>
                                  <w:divBdr>
                                    <w:top w:val="none" w:sz="0" w:space="0" w:color="auto"/>
                                    <w:left w:val="none" w:sz="0" w:space="0" w:color="auto"/>
                                    <w:bottom w:val="none" w:sz="0" w:space="0" w:color="auto"/>
                                    <w:right w:val="none" w:sz="0" w:space="0" w:color="auto"/>
                                  </w:divBdr>
                                  <w:divsChild>
                                    <w:div w:id="6996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29632">
              <w:marLeft w:val="0"/>
              <w:marRight w:val="0"/>
              <w:marTop w:val="0"/>
              <w:marBottom w:val="0"/>
              <w:divBdr>
                <w:top w:val="none" w:sz="0" w:space="0" w:color="auto"/>
                <w:left w:val="none" w:sz="0" w:space="0" w:color="auto"/>
                <w:bottom w:val="none" w:sz="0" w:space="0" w:color="auto"/>
                <w:right w:val="none" w:sz="0" w:space="0" w:color="auto"/>
              </w:divBdr>
              <w:divsChild>
                <w:div w:id="121076307">
                  <w:marLeft w:val="0"/>
                  <w:marRight w:val="0"/>
                  <w:marTop w:val="0"/>
                  <w:marBottom w:val="0"/>
                  <w:divBdr>
                    <w:top w:val="none" w:sz="0" w:space="0" w:color="auto"/>
                    <w:left w:val="none" w:sz="0" w:space="0" w:color="auto"/>
                    <w:bottom w:val="none" w:sz="0" w:space="0" w:color="auto"/>
                    <w:right w:val="none" w:sz="0" w:space="0" w:color="auto"/>
                  </w:divBdr>
                  <w:divsChild>
                    <w:div w:id="966159631">
                      <w:marLeft w:val="0"/>
                      <w:marRight w:val="0"/>
                      <w:marTop w:val="0"/>
                      <w:marBottom w:val="0"/>
                      <w:divBdr>
                        <w:top w:val="none" w:sz="0" w:space="0" w:color="auto"/>
                        <w:left w:val="none" w:sz="0" w:space="0" w:color="auto"/>
                        <w:bottom w:val="none" w:sz="0" w:space="0" w:color="auto"/>
                        <w:right w:val="none" w:sz="0" w:space="0" w:color="auto"/>
                      </w:divBdr>
                      <w:divsChild>
                        <w:div w:id="986520042">
                          <w:marLeft w:val="0"/>
                          <w:marRight w:val="0"/>
                          <w:marTop w:val="0"/>
                          <w:marBottom w:val="0"/>
                          <w:divBdr>
                            <w:top w:val="none" w:sz="0" w:space="0" w:color="auto"/>
                            <w:left w:val="none" w:sz="0" w:space="0" w:color="auto"/>
                            <w:bottom w:val="none" w:sz="0" w:space="0" w:color="auto"/>
                            <w:right w:val="none" w:sz="0" w:space="0" w:color="auto"/>
                          </w:divBdr>
                          <w:divsChild>
                            <w:div w:id="1291669071">
                              <w:marLeft w:val="0"/>
                              <w:marRight w:val="0"/>
                              <w:marTop w:val="0"/>
                              <w:marBottom w:val="0"/>
                              <w:divBdr>
                                <w:top w:val="none" w:sz="0" w:space="0" w:color="auto"/>
                                <w:left w:val="none" w:sz="0" w:space="0" w:color="auto"/>
                                <w:bottom w:val="none" w:sz="0" w:space="0" w:color="auto"/>
                                <w:right w:val="none" w:sz="0" w:space="0" w:color="auto"/>
                              </w:divBdr>
                              <w:divsChild>
                                <w:div w:id="1766001193">
                                  <w:marLeft w:val="0"/>
                                  <w:marRight w:val="0"/>
                                  <w:marTop w:val="0"/>
                                  <w:marBottom w:val="0"/>
                                  <w:divBdr>
                                    <w:top w:val="none" w:sz="0" w:space="0" w:color="auto"/>
                                    <w:left w:val="none" w:sz="0" w:space="0" w:color="auto"/>
                                    <w:bottom w:val="none" w:sz="0" w:space="0" w:color="auto"/>
                                    <w:right w:val="none" w:sz="0" w:space="0" w:color="auto"/>
                                  </w:divBdr>
                                  <w:divsChild>
                                    <w:div w:id="12596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781848">
              <w:marLeft w:val="0"/>
              <w:marRight w:val="0"/>
              <w:marTop w:val="0"/>
              <w:marBottom w:val="0"/>
              <w:divBdr>
                <w:top w:val="none" w:sz="0" w:space="0" w:color="auto"/>
                <w:left w:val="none" w:sz="0" w:space="0" w:color="auto"/>
                <w:bottom w:val="none" w:sz="0" w:space="0" w:color="auto"/>
                <w:right w:val="none" w:sz="0" w:space="0" w:color="auto"/>
              </w:divBdr>
              <w:divsChild>
                <w:div w:id="282345489">
                  <w:marLeft w:val="0"/>
                  <w:marRight w:val="0"/>
                  <w:marTop w:val="0"/>
                  <w:marBottom w:val="0"/>
                  <w:divBdr>
                    <w:top w:val="none" w:sz="0" w:space="0" w:color="auto"/>
                    <w:left w:val="none" w:sz="0" w:space="0" w:color="auto"/>
                    <w:bottom w:val="none" w:sz="0" w:space="0" w:color="auto"/>
                    <w:right w:val="none" w:sz="0" w:space="0" w:color="auto"/>
                  </w:divBdr>
                  <w:divsChild>
                    <w:div w:id="638649355">
                      <w:marLeft w:val="0"/>
                      <w:marRight w:val="0"/>
                      <w:marTop w:val="0"/>
                      <w:marBottom w:val="0"/>
                      <w:divBdr>
                        <w:top w:val="none" w:sz="0" w:space="0" w:color="auto"/>
                        <w:left w:val="none" w:sz="0" w:space="0" w:color="auto"/>
                        <w:bottom w:val="none" w:sz="0" w:space="0" w:color="auto"/>
                        <w:right w:val="none" w:sz="0" w:space="0" w:color="auto"/>
                      </w:divBdr>
                      <w:divsChild>
                        <w:div w:id="418722197">
                          <w:marLeft w:val="0"/>
                          <w:marRight w:val="0"/>
                          <w:marTop w:val="0"/>
                          <w:marBottom w:val="0"/>
                          <w:divBdr>
                            <w:top w:val="none" w:sz="0" w:space="0" w:color="auto"/>
                            <w:left w:val="none" w:sz="0" w:space="0" w:color="auto"/>
                            <w:bottom w:val="none" w:sz="0" w:space="0" w:color="auto"/>
                            <w:right w:val="none" w:sz="0" w:space="0" w:color="auto"/>
                          </w:divBdr>
                          <w:divsChild>
                            <w:div w:id="1855874930">
                              <w:marLeft w:val="0"/>
                              <w:marRight w:val="0"/>
                              <w:marTop w:val="0"/>
                              <w:marBottom w:val="0"/>
                              <w:divBdr>
                                <w:top w:val="none" w:sz="0" w:space="0" w:color="auto"/>
                                <w:left w:val="none" w:sz="0" w:space="0" w:color="auto"/>
                                <w:bottom w:val="none" w:sz="0" w:space="0" w:color="auto"/>
                                <w:right w:val="none" w:sz="0" w:space="0" w:color="auto"/>
                              </w:divBdr>
                              <w:divsChild>
                                <w:div w:id="1961255802">
                                  <w:marLeft w:val="0"/>
                                  <w:marRight w:val="0"/>
                                  <w:marTop w:val="0"/>
                                  <w:marBottom w:val="0"/>
                                  <w:divBdr>
                                    <w:top w:val="none" w:sz="0" w:space="0" w:color="auto"/>
                                    <w:left w:val="none" w:sz="0" w:space="0" w:color="auto"/>
                                    <w:bottom w:val="none" w:sz="0" w:space="0" w:color="auto"/>
                                    <w:right w:val="none" w:sz="0" w:space="0" w:color="auto"/>
                                  </w:divBdr>
                                  <w:divsChild>
                                    <w:div w:id="7070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126560">
      <w:bodyDiv w:val="1"/>
      <w:marLeft w:val="0"/>
      <w:marRight w:val="0"/>
      <w:marTop w:val="0"/>
      <w:marBottom w:val="0"/>
      <w:divBdr>
        <w:top w:val="none" w:sz="0" w:space="0" w:color="auto"/>
        <w:left w:val="none" w:sz="0" w:space="0" w:color="auto"/>
        <w:bottom w:val="none" w:sz="0" w:space="0" w:color="auto"/>
        <w:right w:val="none" w:sz="0" w:space="0" w:color="auto"/>
      </w:divBdr>
      <w:divsChild>
        <w:div w:id="1713769559">
          <w:marLeft w:val="0"/>
          <w:marRight w:val="0"/>
          <w:marTop w:val="0"/>
          <w:marBottom w:val="0"/>
          <w:divBdr>
            <w:top w:val="none" w:sz="0" w:space="0" w:color="auto"/>
            <w:left w:val="none" w:sz="0" w:space="0" w:color="auto"/>
            <w:bottom w:val="none" w:sz="0" w:space="0" w:color="auto"/>
            <w:right w:val="none" w:sz="0" w:space="0" w:color="auto"/>
          </w:divBdr>
          <w:divsChild>
            <w:div w:id="1715081907">
              <w:marLeft w:val="0"/>
              <w:marRight w:val="0"/>
              <w:marTop w:val="0"/>
              <w:marBottom w:val="0"/>
              <w:divBdr>
                <w:top w:val="none" w:sz="0" w:space="0" w:color="auto"/>
                <w:left w:val="none" w:sz="0" w:space="0" w:color="auto"/>
                <w:bottom w:val="none" w:sz="0" w:space="0" w:color="auto"/>
                <w:right w:val="none" w:sz="0" w:space="0" w:color="auto"/>
              </w:divBdr>
              <w:divsChild>
                <w:div w:id="1682976804">
                  <w:marLeft w:val="0"/>
                  <w:marRight w:val="0"/>
                  <w:marTop w:val="0"/>
                  <w:marBottom w:val="0"/>
                  <w:divBdr>
                    <w:top w:val="none" w:sz="0" w:space="0" w:color="auto"/>
                    <w:left w:val="none" w:sz="0" w:space="0" w:color="auto"/>
                    <w:bottom w:val="none" w:sz="0" w:space="0" w:color="auto"/>
                    <w:right w:val="none" w:sz="0" w:space="0" w:color="auto"/>
                  </w:divBdr>
                  <w:divsChild>
                    <w:div w:id="785923746">
                      <w:marLeft w:val="0"/>
                      <w:marRight w:val="0"/>
                      <w:marTop w:val="0"/>
                      <w:marBottom w:val="0"/>
                      <w:divBdr>
                        <w:top w:val="none" w:sz="0" w:space="0" w:color="auto"/>
                        <w:left w:val="none" w:sz="0" w:space="0" w:color="auto"/>
                        <w:bottom w:val="none" w:sz="0" w:space="0" w:color="auto"/>
                        <w:right w:val="none" w:sz="0" w:space="0" w:color="auto"/>
                      </w:divBdr>
                      <w:divsChild>
                        <w:div w:id="1304388666">
                          <w:marLeft w:val="0"/>
                          <w:marRight w:val="0"/>
                          <w:marTop w:val="0"/>
                          <w:marBottom w:val="0"/>
                          <w:divBdr>
                            <w:top w:val="none" w:sz="0" w:space="0" w:color="auto"/>
                            <w:left w:val="none" w:sz="0" w:space="0" w:color="auto"/>
                            <w:bottom w:val="none" w:sz="0" w:space="0" w:color="auto"/>
                            <w:right w:val="none" w:sz="0" w:space="0" w:color="auto"/>
                          </w:divBdr>
                          <w:divsChild>
                            <w:div w:id="948896846">
                              <w:marLeft w:val="0"/>
                              <w:marRight w:val="0"/>
                              <w:marTop w:val="0"/>
                              <w:marBottom w:val="0"/>
                              <w:divBdr>
                                <w:top w:val="none" w:sz="0" w:space="0" w:color="auto"/>
                                <w:left w:val="none" w:sz="0" w:space="0" w:color="auto"/>
                                <w:bottom w:val="none" w:sz="0" w:space="0" w:color="auto"/>
                                <w:right w:val="none" w:sz="0" w:space="0" w:color="auto"/>
                              </w:divBdr>
                            </w:div>
                            <w:div w:id="1918394557">
                              <w:marLeft w:val="0"/>
                              <w:marRight w:val="0"/>
                              <w:marTop w:val="0"/>
                              <w:marBottom w:val="0"/>
                              <w:divBdr>
                                <w:top w:val="none" w:sz="0" w:space="0" w:color="auto"/>
                                <w:left w:val="none" w:sz="0" w:space="0" w:color="auto"/>
                                <w:bottom w:val="none" w:sz="0" w:space="0" w:color="auto"/>
                                <w:right w:val="none" w:sz="0" w:space="0" w:color="auto"/>
                              </w:divBdr>
                              <w:divsChild>
                                <w:div w:id="15236478">
                                  <w:marLeft w:val="0"/>
                                  <w:marRight w:val="0"/>
                                  <w:marTop w:val="0"/>
                                  <w:marBottom w:val="0"/>
                                  <w:divBdr>
                                    <w:top w:val="none" w:sz="0" w:space="0" w:color="auto"/>
                                    <w:left w:val="none" w:sz="0" w:space="0" w:color="auto"/>
                                    <w:bottom w:val="none" w:sz="0" w:space="0" w:color="auto"/>
                                    <w:right w:val="none" w:sz="0" w:space="0" w:color="auto"/>
                                  </w:divBdr>
                                  <w:divsChild>
                                    <w:div w:id="6671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513834">
              <w:marLeft w:val="0"/>
              <w:marRight w:val="0"/>
              <w:marTop w:val="0"/>
              <w:marBottom w:val="0"/>
              <w:divBdr>
                <w:top w:val="none" w:sz="0" w:space="0" w:color="auto"/>
                <w:left w:val="none" w:sz="0" w:space="0" w:color="auto"/>
                <w:bottom w:val="none" w:sz="0" w:space="0" w:color="auto"/>
                <w:right w:val="none" w:sz="0" w:space="0" w:color="auto"/>
              </w:divBdr>
              <w:divsChild>
                <w:div w:id="739720288">
                  <w:marLeft w:val="0"/>
                  <w:marRight w:val="0"/>
                  <w:marTop w:val="0"/>
                  <w:marBottom w:val="0"/>
                  <w:divBdr>
                    <w:top w:val="none" w:sz="0" w:space="0" w:color="auto"/>
                    <w:left w:val="none" w:sz="0" w:space="0" w:color="auto"/>
                    <w:bottom w:val="none" w:sz="0" w:space="0" w:color="auto"/>
                    <w:right w:val="none" w:sz="0" w:space="0" w:color="auto"/>
                  </w:divBdr>
                  <w:divsChild>
                    <w:div w:id="1804736405">
                      <w:marLeft w:val="0"/>
                      <w:marRight w:val="0"/>
                      <w:marTop w:val="0"/>
                      <w:marBottom w:val="0"/>
                      <w:divBdr>
                        <w:top w:val="none" w:sz="0" w:space="0" w:color="auto"/>
                        <w:left w:val="none" w:sz="0" w:space="0" w:color="auto"/>
                        <w:bottom w:val="none" w:sz="0" w:space="0" w:color="auto"/>
                        <w:right w:val="none" w:sz="0" w:space="0" w:color="auto"/>
                      </w:divBdr>
                      <w:divsChild>
                        <w:div w:id="1520585079">
                          <w:marLeft w:val="0"/>
                          <w:marRight w:val="0"/>
                          <w:marTop w:val="0"/>
                          <w:marBottom w:val="0"/>
                          <w:divBdr>
                            <w:top w:val="none" w:sz="0" w:space="0" w:color="auto"/>
                            <w:left w:val="none" w:sz="0" w:space="0" w:color="auto"/>
                            <w:bottom w:val="none" w:sz="0" w:space="0" w:color="auto"/>
                            <w:right w:val="none" w:sz="0" w:space="0" w:color="auto"/>
                          </w:divBdr>
                          <w:divsChild>
                            <w:div w:id="515391922">
                              <w:marLeft w:val="0"/>
                              <w:marRight w:val="0"/>
                              <w:marTop w:val="0"/>
                              <w:marBottom w:val="0"/>
                              <w:divBdr>
                                <w:top w:val="none" w:sz="0" w:space="0" w:color="auto"/>
                                <w:left w:val="none" w:sz="0" w:space="0" w:color="auto"/>
                                <w:bottom w:val="none" w:sz="0" w:space="0" w:color="auto"/>
                                <w:right w:val="none" w:sz="0" w:space="0" w:color="auto"/>
                              </w:divBdr>
                              <w:divsChild>
                                <w:div w:id="1409158406">
                                  <w:marLeft w:val="0"/>
                                  <w:marRight w:val="0"/>
                                  <w:marTop w:val="0"/>
                                  <w:marBottom w:val="0"/>
                                  <w:divBdr>
                                    <w:top w:val="none" w:sz="0" w:space="0" w:color="auto"/>
                                    <w:left w:val="none" w:sz="0" w:space="0" w:color="auto"/>
                                    <w:bottom w:val="none" w:sz="0" w:space="0" w:color="auto"/>
                                    <w:right w:val="none" w:sz="0" w:space="0" w:color="auto"/>
                                  </w:divBdr>
                                  <w:divsChild>
                                    <w:div w:id="15097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660587">
              <w:marLeft w:val="0"/>
              <w:marRight w:val="0"/>
              <w:marTop w:val="0"/>
              <w:marBottom w:val="0"/>
              <w:divBdr>
                <w:top w:val="none" w:sz="0" w:space="0" w:color="auto"/>
                <w:left w:val="none" w:sz="0" w:space="0" w:color="auto"/>
                <w:bottom w:val="none" w:sz="0" w:space="0" w:color="auto"/>
                <w:right w:val="none" w:sz="0" w:space="0" w:color="auto"/>
              </w:divBdr>
              <w:divsChild>
                <w:div w:id="1262567883">
                  <w:marLeft w:val="0"/>
                  <w:marRight w:val="0"/>
                  <w:marTop w:val="0"/>
                  <w:marBottom w:val="0"/>
                  <w:divBdr>
                    <w:top w:val="none" w:sz="0" w:space="0" w:color="auto"/>
                    <w:left w:val="none" w:sz="0" w:space="0" w:color="auto"/>
                    <w:bottom w:val="none" w:sz="0" w:space="0" w:color="auto"/>
                    <w:right w:val="none" w:sz="0" w:space="0" w:color="auto"/>
                  </w:divBdr>
                  <w:divsChild>
                    <w:div w:id="1954434873">
                      <w:marLeft w:val="0"/>
                      <w:marRight w:val="0"/>
                      <w:marTop w:val="0"/>
                      <w:marBottom w:val="0"/>
                      <w:divBdr>
                        <w:top w:val="none" w:sz="0" w:space="0" w:color="auto"/>
                        <w:left w:val="none" w:sz="0" w:space="0" w:color="auto"/>
                        <w:bottom w:val="none" w:sz="0" w:space="0" w:color="auto"/>
                        <w:right w:val="none" w:sz="0" w:space="0" w:color="auto"/>
                      </w:divBdr>
                      <w:divsChild>
                        <w:div w:id="827092796">
                          <w:marLeft w:val="0"/>
                          <w:marRight w:val="0"/>
                          <w:marTop w:val="0"/>
                          <w:marBottom w:val="0"/>
                          <w:divBdr>
                            <w:top w:val="none" w:sz="0" w:space="0" w:color="auto"/>
                            <w:left w:val="none" w:sz="0" w:space="0" w:color="auto"/>
                            <w:bottom w:val="none" w:sz="0" w:space="0" w:color="auto"/>
                            <w:right w:val="none" w:sz="0" w:space="0" w:color="auto"/>
                          </w:divBdr>
                          <w:divsChild>
                            <w:div w:id="763111168">
                              <w:marLeft w:val="0"/>
                              <w:marRight w:val="0"/>
                              <w:marTop w:val="0"/>
                              <w:marBottom w:val="0"/>
                              <w:divBdr>
                                <w:top w:val="none" w:sz="0" w:space="0" w:color="auto"/>
                                <w:left w:val="none" w:sz="0" w:space="0" w:color="auto"/>
                                <w:bottom w:val="none" w:sz="0" w:space="0" w:color="auto"/>
                                <w:right w:val="none" w:sz="0" w:space="0" w:color="auto"/>
                              </w:divBdr>
                              <w:divsChild>
                                <w:div w:id="1946839092">
                                  <w:marLeft w:val="0"/>
                                  <w:marRight w:val="0"/>
                                  <w:marTop w:val="0"/>
                                  <w:marBottom w:val="0"/>
                                  <w:divBdr>
                                    <w:top w:val="none" w:sz="0" w:space="0" w:color="auto"/>
                                    <w:left w:val="none" w:sz="0" w:space="0" w:color="auto"/>
                                    <w:bottom w:val="none" w:sz="0" w:space="0" w:color="auto"/>
                                    <w:right w:val="none" w:sz="0" w:space="0" w:color="auto"/>
                                  </w:divBdr>
                                  <w:divsChild>
                                    <w:div w:id="16286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854232">
              <w:marLeft w:val="0"/>
              <w:marRight w:val="0"/>
              <w:marTop w:val="0"/>
              <w:marBottom w:val="0"/>
              <w:divBdr>
                <w:top w:val="none" w:sz="0" w:space="0" w:color="auto"/>
                <w:left w:val="none" w:sz="0" w:space="0" w:color="auto"/>
                <w:bottom w:val="none" w:sz="0" w:space="0" w:color="auto"/>
                <w:right w:val="none" w:sz="0" w:space="0" w:color="auto"/>
              </w:divBdr>
              <w:divsChild>
                <w:div w:id="163278428">
                  <w:marLeft w:val="0"/>
                  <w:marRight w:val="0"/>
                  <w:marTop w:val="0"/>
                  <w:marBottom w:val="0"/>
                  <w:divBdr>
                    <w:top w:val="none" w:sz="0" w:space="0" w:color="auto"/>
                    <w:left w:val="none" w:sz="0" w:space="0" w:color="auto"/>
                    <w:bottom w:val="none" w:sz="0" w:space="0" w:color="auto"/>
                    <w:right w:val="none" w:sz="0" w:space="0" w:color="auto"/>
                  </w:divBdr>
                  <w:divsChild>
                    <w:div w:id="1089619690">
                      <w:marLeft w:val="0"/>
                      <w:marRight w:val="0"/>
                      <w:marTop w:val="0"/>
                      <w:marBottom w:val="0"/>
                      <w:divBdr>
                        <w:top w:val="none" w:sz="0" w:space="0" w:color="auto"/>
                        <w:left w:val="none" w:sz="0" w:space="0" w:color="auto"/>
                        <w:bottom w:val="none" w:sz="0" w:space="0" w:color="auto"/>
                        <w:right w:val="none" w:sz="0" w:space="0" w:color="auto"/>
                      </w:divBdr>
                      <w:divsChild>
                        <w:div w:id="80493320">
                          <w:marLeft w:val="0"/>
                          <w:marRight w:val="0"/>
                          <w:marTop w:val="0"/>
                          <w:marBottom w:val="0"/>
                          <w:divBdr>
                            <w:top w:val="none" w:sz="0" w:space="0" w:color="auto"/>
                            <w:left w:val="none" w:sz="0" w:space="0" w:color="auto"/>
                            <w:bottom w:val="none" w:sz="0" w:space="0" w:color="auto"/>
                            <w:right w:val="none" w:sz="0" w:space="0" w:color="auto"/>
                          </w:divBdr>
                          <w:divsChild>
                            <w:div w:id="1648050748">
                              <w:marLeft w:val="0"/>
                              <w:marRight w:val="0"/>
                              <w:marTop w:val="0"/>
                              <w:marBottom w:val="0"/>
                              <w:divBdr>
                                <w:top w:val="none" w:sz="0" w:space="0" w:color="auto"/>
                                <w:left w:val="none" w:sz="0" w:space="0" w:color="auto"/>
                                <w:bottom w:val="none" w:sz="0" w:space="0" w:color="auto"/>
                                <w:right w:val="none" w:sz="0" w:space="0" w:color="auto"/>
                              </w:divBdr>
                              <w:divsChild>
                                <w:div w:id="1944805061">
                                  <w:marLeft w:val="0"/>
                                  <w:marRight w:val="0"/>
                                  <w:marTop w:val="0"/>
                                  <w:marBottom w:val="0"/>
                                  <w:divBdr>
                                    <w:top w:val="none" w:sz="0" w:space="0" w:color="auto"/>
                                    <w:left w:val="none" w:sz="0" w:space="0" w:color="auto"/>
                                    <w:bottom w:val="none" w:sz="0" w:space="0" w:color="auto"/>
                                    <w:right w:val="none" w:sz="0" w:space="0" w:color="auto"/>
                                  </w:divBdr>
                                  <w:divsChild>
                                    <w:div w:id="21157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271276">
              <w:marLeft w:val="0"/>
              <w:marRight w:val="0"/>
              <w:marTop w:val="0"/>
              <w:marBottom w:val="0"/>
              <w:divBdr>
                <w:top w:val="none" w:sz="0" w:space="0" w:color="auto"/>
                <w:left w:val="none" w:sz="0" w:space="0" w:color="auto"/>
                <w:bottom w:val="none" w:sz="0" w:space="0" w:color="auto"/>
                <w:right w:val="none" w:sz="0" w:space="0" w:color="auto"/>
              </w:divBdr>
              <w:divsChild>
                <w:div w:id="2066559655">
                  <w:marLeft w:val="0"/>
                  <w:marRight w:val="0"/>
                  <w:marTop w:val="0"/>
                  <w:marBottom w:val="0"/>
                  <w:divBdr>
                    <w:top w:val="none" w:sz="0" w:space="0" w:color="auto"/>
                    <w:left w:val="none" w:sz="0" w:space="0" w:color="auto"/>
                    <w:bottom w:val="none" w:sz="0" w:space="0" w:color="auto"/>
                    <w:right w:val="none" w:sz="0" w:space="0" w:color="auto"/>
                  </w:divBdr>
                  <w:divsChild>
                    <w:div w:id="1899975802">
                      <w:marLeft w:val="0"/>
                      <w:marRight w:val="0"/>
                      <w:marTop w:val="0"/>
                      <w:marBottom w:val="0"/>
                      <w:divBdr>
                        <w:top w:val="none" w:sz="0" w:space="0" w:color="auto"/>
                        <w:left w:val="none" w:sz="0" w:space="0" w:color="auto"/>
                        <w:bottom w:val="none" w:sz="0" w:space="0" w:color="auto"/>
                        <w:right w:val="none" w:sz="0" w:space="0" w:color="auto"/>
                      </w:divBdr>
                      <w:divsChild>
                        <w:div w:id="1101218019">
                          <w:marLeft w:val="0"/>
                          <w:marRight w:val="0"/>
                          <w:marTop w:val="0"/>
                          <w:marBottom w:val="0"/>
                          <w:divBdr>
                            <w:top w:val="none" w:sz="0" w:space="0" w:color="auto"/>
                            <w:left w:val="none" w:sz="0" w:space="0" w:color="auto"/>
                            <w:bottom w:val="none" w:sz="0" w:space="0" w:color="auto"/>
                            <w:right w:val="none" w:sz="0" w:space="0" w:color="auto"/>
                          </w:divBdr>
                          <w:divsChild>
                            <w:div w:id="829057947">
                              <w:marLeft w:val="0"/>
                              <w:marRight w:val="0"/>
                              <w:marTop w:val="0"/>
                              <w:marBottom w:val="0"/>
                              <w:divBdr>
                                <w:top w:val="none" w:sz="0" w:space="0" w:color="auto"/>
                                <w:left w:val="none" w:sz="0" w:space="0" w:color="auto"/>
                                <w:bottom w:val="none" w:sz="0" w:space="0" w:color="auto"/>
                                <w:right w:val="none" w:sz="0" w:space="0" w:color="auto"/>
                              </w:divBdr>
                              <w:divsChild>
                                <w:div w:id="387337903">
                                  <w:marLeft w:val="0"/>
                                  <w:marRight w:val="0"/>
                                  <w:marTop w:val="0"/>
                                  <w:marBottom w:val="0"/>
                                  <w:divBdr>
                                    <w:top w:val="none" w:sz="0" w:space="0" w:color="auto"/>
                                    <w:left w:val="none" w:sz="0" w:space="0" w:color="auto"/>
                                    <w:bottom w:val="none" w:sz="0" w:space="0" w:color="auto"/>
                                    <w:right w:val="none" w:sz="0" w:space="0" w:color="auto"/>
                                  </w:divBdr>
                                  <w:divsChild>
                                    <w:div w:id="5092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07478">
              <w:marLeft w:val="0"/>
              <w:marRight w:val="0"/>
              <w:marTop w:val="0"/>
              <w:marBottom w:val="0"/>
              <w:divBdr>
                <w:top w:val="none" w:sz="0" w:space="0" w:color="auto"/>
                <w:left w:val="none" w:sz="0" w:space="0" w:color="auto"/>
                <w:bottom w:val="none" w:sz="0" w:space="0" w:color="auto"/>
                <w:right w:val="none" w:sz="0" w:space="0" w:color="auto"/>
              </w:divBdr>
              <w:divsChild>
                <w:div w:id="854537651">
                  <w:marLeft w:val="0"/>
                  <w:marRight w:val="0"/>
                  <w:marTop w:val="0"/>
                  <w:marBottom w:val="0"/>
                  <w:divBdr>
                    <w:top w:val="none" w:sz="0" w:space="0" w:color="auto"/>
                    <w:left w:val="none" w:sz="0" w:space="0" w:color="auto"/>
                    <w:bottom w:val="none" w:sz="0" w:space="0" w:color="auto"/>
                    <w:right w:val="none" w:sz="0" w:space="0" w:color="auto"/>
                  </w:divBdr>
                  <w:divsChild>
                    <w:div w:id="1592546505">
                      <w:marLeft w:val="0"/>
                      <w:marRight w:val="0"/>
                      <w:marTop w:val="0"/>
                      <w:marBottom w:val="0"/>
                      <w:divBdr>
                        <w:top w:val="none" w:sz="0" w:space="0" w:color="auto"/>
                        <w:left w:val="none" w:sz="0" w:space="0" w:color="auto"/>
                        <w:bottom w:val="none" w:sz="0" w:space="0" w:color="auto"/>
                        <w:right w:val="none" w:sz="0" w:space="0" w:color="auto"/>
                      </w:divBdr>
                      <w:divsChild>
                        <w:div w:id="1404328378">
                          <w:marLeft w:val="0"/>
                          <w:marRight w:val="0"/>
                          <w:marTop w:val="0"/>
                          <w:marBottom w:val="0"/>
                          <w:divBdr>
                            <w:top w:val="none" w:sz="0" w:space="0" w:color="auto"/>
                            <w:left w:val="none" w:sz="0" w:space="0" w:color="auto"/>
                            <w:bottom w:val="none" w:sz="0" w:space="0" w:color="auto"/>
                            <w:right w:val="none" w:sz="0" w:space="0" w:color="auto"/>
                          </w:divBdr>
                          <w:divsChild>
                            <w:div w:id="1459178353">
                              <w:marLeft w:val="0"/>
                              <w:marRight w:val="0"/>
                              <w:marTop w:val="0"/>
                              <w:marBottom w:val="0"/>
                              <w:divBdr>
                                <w:top w:val="none" w:sz="0" w:space="0" w:color="auto"/>
                                <w:left w:val="none" w:sz="0" w:space="0" w:color="auto"/>
                                <w:bottom w:val="none" w:sz="0" w:space="0" w:color="auto"/>
                                <w:right w:val="none" w:sz="0" w:space="0" w:color="auto"/>
                              </w:divBdr>
                              <w:divsChild>
                                <w:div w:id="2092698080">
                                  <w:marLeft w:val="0"/>
                                  <w:marRight w:val="0"/>
                                  <w:marTop w:val="0"/>
                                  <w:marBottom w:val="0"/>
                                  <w:divBdr>
                                    <w:top w:val="none" w:sz="0" w:space="0" w:color="auto"/>
                                    <w:left w:val="none" w:sz="0" w:space="0" w:color="auto"/>
                                    <w:bottom w:val="none" w:sz="0" w:space="0" w:color="auto"/>
                                    <w:right w:val="none" w:sz="0" w:space="0" w:color="auto"/>
                                  </w:divBdr>
                                  <w:divsChild>
                                    <w:div w:id="20666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98143">
              <w:marLeft w:val="0"/>
              <w:marRight w:val="0"/>
              <w:marTop w:val="0"/>
              <w:marBottom w:val="0"/>
              <w:divBdr>
                <w:top w:val="none" w:sz="0" w:space="0" w:color="auto"/>
                <w:left w:val="none" w:sz="0" w:space="0" w:color="auto"/>
                <w:bottom w:val="none" w:sz="0" w:space="0" w:color="auto"/>
                <w:right w:val="none" w:sz="0" w:space="0" w:color="auto"/>
              </w:divBdr>
              <w:divsChild>
                <w:div w:id="468521270">
                  <w:marLeft w:val="0"/>
                  <w:marRight w:val="0"/>
                  <w:marTop w:val="0"/>
                  <w:marBottom w:val="0"/>
                  <w:divBdr>
                    <w:top w:val="none" w:sz="0" w:space="0" w:color="auto"/>
                    <w:left w:val="none" w:sz="0" w:space="0" w:color="auto"/>
                    <w:bottom w:val="none" w:sz="0" w:space="0" w:color="auto"/>
                    <w:right w:val="none" w:sz="0" w:space="0" w:color="auto"/>
                  </w:divBdr>
                  <w:divsChild>
                    <w:div w:id="81535409">
                      <w:marLeft w:val="0"/>
                      <w:marRight w:val="0"/>
                      <w:marTop w:val="0"/>
                      <w:marBottom w:val="0"/>
                      <w:divBdr>
                        <w:top w:val="none" w:sz="0" w:space="0" w:color="auto"/>
                        <w:left w:val="none" w:sz="0" w:space="0" w:color="auto"/>
                        <w:bottom w:val="none" w:sz="0" w:space="0" w:color="auto"/>
                        <w:right w:val="none" w:sz="0" w:space="0" w:color="auto"/>
                      </w:divBdr>
                      <w:divsChild>
                        <w:div w:id="1029600381">
                          <w:marLeft w:val="0"/>
                          <w:marRight w:val="0"/>
                          <w:marTop w:val="0"/>
                          <w:marBottom w:val="0"/>
                          <w:divBdr>
                            <w:top w:val="none" w:sz="0" w:space="0" w:color="auto"/>
                            <w:left w:val="none" w:sz="0" w:space="0" w:color="auto"/>
                            <w:bottom w:val="none" w:sz="0" w:space="0" w:color="auto"/>
                            <w:right w:val="none" w:sz="0" w:space="0" w:color="auto"/>
                          </w:divBdr>
                          <w:divsChild>
                            <w:div w:id="830368710">
                              <w:marLeft w:val="0"/>
                              <w:marRight w:val="0"/>
                              <w:marTop w:val="0"/>
                              <w:marBottom w:val="0"/>
                              <w:divBdr>
                                <w:top w:val="none" w:sz="0" w:space="0" w:color="auto"/>
                                <w:left w:val="none" w:sz="0" w:space="0" w:color="auto"/>
                                <w:bottom w:val="none" w:sz="0" w:space="0" w:color="auto"/>
                                <w:right w:val="none" w:sz="0" w:space="0" w:color="auto"/>
                              </w:divBdr>
                              <w:divsChild>
                                <w:div w:id="1639215497">
                                  <w:marLeft w:val="0"/>
                                  <w:marRight w:val="0"/>
                                  <w:marTop w:val="0"/>
                                  <w:marBottom w:val="0"/>
                                  <w:divBdr>
                                    <w:top w:val="none" w:sz="0" w:space="0" w:color="auto"/>
                                    <w:left w:val="none" w:sz="0" w:space="0" w:color="auto"/>
                                    <w:bottom w:val="none" w:sz="0" w:space="0" w:color="auto"/>
                                    <w:right w:val="none" w:sz="0" w:space="0" w:color="auto"/>
                                  </w:divBdr>
                                  <w:divsChild>
                                    <w:div w:id="18999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2307">
              <w:marLeft w:val="0"/>
              <w:marRight w:val="0"/>
              <w:marTop w:val="0"/>
              <w:marBottom w:val="0"/>
              <w:divBdr>
                <w:top w:val="none" w:sz="0" w:space="0" w:color="auto"/>
                <w:left w:val="none" w:sz="0" w:space="0" w:color="auto"/>
                <w:bottom w:val="none" w:sz="0" w:space="0" w:color="auto"/>
                <w:right w:val="none" w:sz="0" w:space="0" w:color="auto"/>
              </w:divBdr>
              <w:divsChild>
                <w:div w:id="2114475508">
                  <w:marLeft w:val="0"/>
                  <w:marRight w:val="0"/>
                  <w:marTop w:val="0"/>
                  <w:marBottom w:val="0"/>
                  <w:divBdr>
                    <w:top w:val="none" w:sz="0" w:space="0" w:color="auto"/>
                    <w:left w:val="none" w:sz="0" w:space="0" w:color="auto"/>
                    <w:bottom w:val="none" w:sz="0" w:space="0" w:color="auto"/>
                    <w:right w:val="none" w:sz="0" w:space="0" w:color="auto"/>
                  </w:divBdr>
                  <w:divsChild>
                    <w:div w:id="202794975">
                      <w:marLeft w:val="0"/>
                      <w:marRight w:val="0"/>
                      <w:marTop w:val="0"/>
                      <w:marBottom w:val="0"/>
                      <w:divBdr>
                        <w:top w:val="none" w:sz="0" w:space="0" w:color="auto"/>
                        <w:left w:val="none" w:sz="0" w:space="0" w:color="auto"/>
                        <w:bottom w:val="none" w:sz="0" w:space="0" w:color="auto"/>
                        <w:right w:val="none" w:sz="0" w:space="0" w:color="auto"/>
                      </w:divBdr>
                      <w:divsChild>
                        <w:div w:id="1370298717">
                          <w:marLeft w:val="0"/>
                          <w:marRight w:val="0"/>
                          <w:marTop w:val="0"/>
                          <w:marBottom w:val="0"/>
                          <w:divBdr>
                            <w:top w:val="none" w:sz="0" w:space="0" w:color="auto"/>
                            <w:left w:val="none" w:sz="0" w:space="0" w:color="auto"/>
                            <w:bottom w:val="none" w:sz="0" w:space="0" w:color="auto"/>
                            <w:right w:val="none" w:sz="0" w:space="0" w:color="auto"/>
                          </w:divBdr>
                          <w:divsChild>
                            <w:div w:id="2118476195">
                              <w:marLeft w:val="0"/>
                              <w:marRight w:val="0"/>
                              <w:marTop w:val="0"/>
                              <w:marBottom w:val="0"/>
                              <w:divBdr>
                                <w:top w:val="none" w:sz="0" w:space="0" w:color="auto"/>
                                <w:left w:val="none" w:sz="0" w:space="0" w:color="auto"/>
                                <w:bottom w:val="none" w:sz="0" w:space="0" w:color="auto"/>
                                <w:right w:val="none" w:sz="0" w:space="0" w:color="auto"/>
                              </w:divBdr>
                              <w:divsChild>
                                <w:div w:id="809135669">
                                  <w:marLeft w:val="0"/>
                                  <w:marRight w:val="0"/>
                                  <w:marTop w:val="0"/>
                                  <w:marBottom w:val="0"/>
                                  <w:divBdr>
                                    <w:top w:val="none" w:sz="0" w:space="0" w:color="auto"/>
                                    <w:left w:val="none" w:sz="0" w:space="0" w:color="auto"/>
                                    <w:bottom w:val="none" w:sz="0" w:space="0" w:color="auto"/>
                                    <w:right w:val="none" w:sz="0" w:space="0" w:color="auto"/>
                                  </w:divBdr>
                                  <w:divsChild>
                                    <w:div w:id="6711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729544">
              <w:marLeft w:val="0"/>
              <w:marRight w:val="0"/>
              <w:marTop w:val="0"/>
              <w:marBottom w:val="0"/>
              <w:divBdr>
                <w:top w:val="none" w:sz="0" w:space="0" w:color="auto"/>
                <w:left w:val="none" w:sz="0" w:space="0" w:color="auto"/>
                <w:bottom w:val="none" w:sz="0" w:space="0" w:color="auto"/>
                <w:right w:val="none" w:sz="0" w:space="0" w:color="auto"/>
              </w:divBdr>
              <w:divsChild>
                <w:div w:id="1303775825">
                  <w:marLeft w:val="0"/>
                  <w:marRight w:val="0"/>
                  <w:marTop w:val="0"/>
                  <w:marBottom w:val="0"/>
                  <w:divBdr>
                    <w:top w:val="none" w:sz="0" w:space="0" w:color="auto"/>
                    <w:left w:val="none" w:sz="0" w:space="0" w:color="auto"/>
                    <w:bottom w:val="none" w:sz="0" w:space="0" w:color="auto"/>
                    <w:right w:val="none" w:sz="0" w:space="0" w:color="auto"/>
                  </w:divBdr>
                  <w:divsChild>
                    <w:div w:id="1313675137">
                      <w:marLeft w:val="0"/>
                      <w:marRight w:val="0"/>
                      <w:marTop w:val="0"/>
                      <w:marBottom w:val="0"/>
                      <w:divBdr>
                        <w:top w:val="none" w:sz="0" w:space="0" w:color="auto"/>
                        <w:left w:val="none" w:sz="0" w:space="0" w:color="auto"/>
                        <w:bottom w:val="none" w:sz="0" w:space="0" w:color="auto"/>
                        <w:right w:val="none" w:sz="0" w:space="0" w:color="auto"/>
                      </w:divBdr>
                      <w:divsChild>
                        <w:div w:id="1150250584">
                          <w:marLeft w:val="0"/>
                          <w:marRight w:val="0"/>
                          <w:marTop w:val="0"/>
                          <w:marBottom w:val="0"/>
                          <w:divBdr>
                            <w:top w:val="none" w:sz="0" w:space="0" w:color="auto"/>
                            <w:left w:val="none" w:sz="0" w:space="0" w:color="auto"/>
                            <w:bottom w:val="none" w:sz="0" w:space="0" w:color="auto"/>
                            <w:right w:val="none" w:sz="0" w:space="0" w:color="auto"/>
                          </w:divBdr>
                          <w:divsChild>
                            <w:div w:id="1049959518">
                              <w:marLeft w:val="0"/>
                              <w:marRight w:val="0"/>
                              <w:marTop w:val="0"/>
                              <w:marBottom w:val="0"/>
                              <w:divBdr>
                                <w:top w:val="none" w:sz="0" w:space="0" w:color="auto"/>
                                <w:left w:val="none" w:sz="0" w:space="0" w:color="auto"/>
                                <w:bottom w:val="none" w:sz="0" w:space="0" w:color="auto"/>
                                <w:right w:val="none" w:sz="0" w:space="0" w:color="auto"/>
                              </w:divBdr>
                              <w:divsChild>
                                <w:div w:id="1312714825">
                                  <w:marLeft w:val="0"/>
                                  <w:marRight w:val="0"/>
                                  <w:marTop w:val="0"/>
                                  <w:marBottom w:val="0"/>
                                  <w:divBdr>
                                    <w:top w:val="none" w:sz="0" w:space="0" w:color="auto"/>
                                    <w:left w:val="none" w:sz="0" w:space="0" w:color="auto"/>
                                    <w:bottom w:val="none" w:sz="0" w:space="0" w:color="auto"/>
                                    <w:right w:val="none" w:sz="0" w:space="0" w:color="auto"/>
                                  </w:divBdr>
                                  <w:divsChild>
                                    <w:div w:id="135661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711536">
              <w:marLeft w:val="0"/>
              <w:marRight w:val="0"/>
              <w:marTop w:val="0"/>
              <w:marBottom w:val="0"/>
              <w:divBdr>
                <w:top w:val="none" w:sz="0" w:space="0" w:color="auto"/>
                <w:left w:val="none" w:sz="0" w:space="0" w:color="auto"/>
                <w:bottom w:val="none" w:sz="0" w:space="0" w:color="auto"/>
                <w:right w:val="none" w:sz="0" w:space="0" w:color="auto"/>
              </w:divBdr>
              <w:divsChild>
                <w:div w:id="1916619964">
                  <w:marLeft w:val="0"/>
                  <w:marRight w:val="0"/>
                  <w:marTop w:val="0"/>
                  <w:marBottom w:val="0"/>
                  <w:divBdr>
                    <w:top w:val="none" w:sz="0" w:space="0" w:color="auto"/>
                    <w:left w:val="none" w:sz="0" w:space="0" w:color="auto"/>
                    <w:bottom w:val="none" w:sz="0" w:space="0" w:color="auto"/>
                    <w:right w:val="none" w:sz="0" w:space="0" w:color="auto"/>
                  </w:divBdr>
                  <w:divsChild>
                    <w:div w:id="153306507">
                      <w:marLeft w:val="0"/>
                      <w:marRight w:val="0"/>
                      <w:marTop w:val="0"/>
                      <w:marBottom w:val="0"/>
                      <w:divBdr>
                        <w:top w:val="none" w:sz="0" w:space="0" w:color="auto"/>
                        <w:left w:val="none" w:sz="0" w:space="0" w:color="auto"/>
                        <w:bottom w:val="none" w:sz="0" w:space="0" w:color="auto"/>
                        <w:right w:val="none" w:sz="0" w:space="0" w:color="auto"/>
                      </w:divBdr>
                      <w:divsChild>
                        <w:div w:id="1935238982">
                          <w:marLeft w:val="0"/>
                          <w:marRight w:val="0"/>
                          <w:marTop w:val="0"/>
                          <w:marBottom w:val="0"/>
                          <w:divBdr>
                            <w:top w:val="none" w:sz="0" w:space="0" w:color="auto"/>
                            <w:left w:val="none" w:sz="0" w:space="0" w:color="auto"/>
                            <w:bottom w:val="none" w:sz="0" w:space="0" w:color="auto"/>
                            <w:right w:val="none" w:sz="0" w:space="0" w:color="auto"/>
                          </w:divBdr>
                          <w:divsChild>
                            <w:div w:id="992949021">
                              <w:marLeft w:val="0"/>
                              <w:marRight w:val="0"/>
                              <w:marTop w:val="0"/>
                              <w:marBottom w:val="0"/>
                              <w:divBdr>
                                <w:top w:val="none" w:sz="0" w:space="0" w:color="auto"/>
                                <w:left w:val="none" w:sz="0" w:space="0" w:color="auto"/>
                                <w:bottom w:val="none" w:sz="0" w:space="0" w:color="auto"/>
                                <w:right w:val="none" w:sz="0" w:space="0" w:color="auto"/>
                              </w:divBdr>
                              <w:divsChild>
                                <w:div w:id="41178326">
                                  <w:marLeft w:val="0"/>
                                  <w:marRight w:val="0"/>
                                  <w:marTop w:val="0"/>
                                  <w:marBottom w:val="0"/>
                                  <w:divBdr>
                                    <w:top w:val="none" w:sz="0" w:space="0" w:color="auto"/>
                                    <w:left w:val="none" w:sz="0" w:space="0" w:color="auto"/>
                                    <w:bottom w:val="none" w:sz="0" w:space="0" w:color="auto"/>
                                    <w:right w:val="none" w:sz="0" w:space="0" w:color="auto"/>
                                  </w:divBdr>
                                  <w:divsChild>
                                    <w:div w:id="2114933935">
                                      <w:marLeft w:val="0"/>
                                      <w:marRight w:val="0"/>
                                      <w:marTop w:val="0"/>
                                      <w:marBottom w:val="0"/>
                                      <w:divBdr>
                                        <w:top w:val="none" w:sz="0" w:space="0" w:color="auto"/>
                                        <w:left w:val="none" w:sz="0" w:space="0" w:color="auto"/>
                                        <w:bottom w:val="none" w:sz="0" w:space="0" w:color="auto"/>
                                        <w:right w:val="none" w:sz="0" w:space="0" w:color="auto"/>
                                      </w:divBdr>
                                    </w:div>
                                    <w:div w:id="15585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821391">
          <w:marLeft w:val="0"/>
          <w:marRight w:val="0"/>
          <w:marTop w:val="0"/>
          <w:marBottom w:val="0"/>
          <w:divBdr>
            <w:top w:val="none" w:sz="0" w:space="0" w:color="auto"/>
            <w:left w:val="none" w:sz="0" w:space="0" w:color="auto"/>
            <w:bottom w:val="none" w:sz="0" w:space="0" w:color="auto"/>
            <w:right w:val="none" w:sz="0" w:space="0" w:color="auto"/>
          </w:divBdr>
          <w:divsChild>
            <w:div w:id="114569507">
              <w:marLeft w:val="0"/>
              <w:marRight w:val="0"/>
              <w:marTop w:val="0"/>
              <w:marBottom w:val="0"/>
              <w:divBdr>
                <w:top w:val="none" w:sz="0" w:space="0" w:color="auto"/>
                <w:left w:val="none" w:sz="0" w:space="0" w:color="auto"/>
                <w:bottom w:val="none" w:sz="0" w:space="0" w:color="auto"/>
                <w:right w:val="none" w:sz="0" w:space="0" w:color="auto"/>
              </w:divBdr>
              <w:divsChild>
                <w:div w:id="1692563311">
                  <w:marLeft w:val="0"/>
                  <w:marRight w:val="0"/>
                  <w:marTop w:val="0"/>
                  <w:marBottom w:val="0"/>
                  <w:divBdr>
                    <w:top w:val="none" w:sz="0" w:space="0" w:color="auto"/>
                    <w:left w:val="none" w:sz="0" w:space="0" w:color="auto"/>
                    <w:bottom w:val="none" w:sz="0" w:space="0" w:color="auto"/>
                    <w:right w:val="none" w:sz="0" w:space="0" w:color="auto"/>
                  </w:divBdr>
                  <w:divsChild>
                    <w:div w:id="946694130">
                      <w:marLeft w:val="0"/>
                      <w:marRight w:val="0"/>
                      <w:marTop w:val="0"/>
                      <w:marBottom w:val="0"/>
                      <w:divBdr>
                        <w:top w:val="none" w:sz="0" w:space="0" w:color="auto"/>
                        <w:left w:val="none" w:sz="0" w:space="0" w:color="auto"/>
                        <w:bottom w:val="none" w:sz="0" w:space="0" w:color="auto"/>
                        <w:right w:val="none" w:sz="0" w:space="0" w:color="auto"/>
                      </w:divBdr>
                      <w:divsChild>
                        <w:div w:id="1277829699">
                          <w:marLeft w:val="0"/>
                          <w:marRight w:val="0"/>
                          <w:marTop w:val="0"/>
                          <w:marBottom w:val="0"/>
                          <w:divBdr>
                            <w:top w:val="none" w:sz="0" w:space="0" w:color="auto"/>
                            <w:left w:val="none" w:sz="0" w:space="0" w:color="auto"/>
                            <w:bottom w:val="none" w:sz="0" w:space="0" w:color="auto"/>
                            <w:right w:val="none" w:sz="0" w:space="0" w:color="auto"/>
                          </w:divBdr>
                          <w:divsChild>
                            <w:div w:id="1174300654">
                              <w:marLeft w:val="0"/>
                              <w:marRight w:val="0"/>
                              <w:marTop w:val="360"/>
                              <w:marBottom w:val="0"/>
                              <w:divBdr>
                                <w:top w:val="none" w:sz="0" w:space="0" w:color="auto"/>
                                <w:left w:val="none" w:sz="0" w:space="0" w:color="auto"/>
                                <w:bottom w:val="none" w:sz="0" w:space="0" w:color="auto"/>
                                <w:right w:val="none" w:sz="0" w:space="0" w:color="auto"/>
                              </w:divBdr>
                              <w:divsChild>
                                <w:div w:id="673652930">
                                  <w:marLeft w:val="0"/>
                                  <w:marRight w:val="0"/>
                                  <w:marTop w:val="0"/>
                                  <w:marBottom w:val="0"/>
                                  <w:divBdr>
                                    <w:top w:val="none" w:sz="0" w:space="0" w:color="auto"/>
                                    <w:left w:val="none" w:sz="0" w:space="0" w:color="auto"/>
                                    <w:bottom w:val="none" w:sz="0" w:space="0" w:color="auto"/>
                                    <w:right w:val="none" w:sz="0" w:space="0" w:color="auto"/>
                                  </w:divBdr>
                                  <w:divsChild>
                                    <w:div w:id="397368070">
                                      <w:marLeft w:val="0"/>
                                      <w:marRight w:val="0"/>
                                      <w:marTop w:val="0"/>
                                      <w:marBottom w:val="0"/>
                                      <w:divBdr>
                                        <w:top w:val="none" w:sz="0" w:space="0" w:color="auto"/>
                                        <w:left w:val="none" w:sz="0" w:space="0" w:color="auto"/>
                                        <w:bottom w:val="none" w:sz="0" w:space="0" w:color="auto"/>
                                        <w:right w:val="none" w:sz="0" w:space="0" w:color="auto"/>
                                      </w:divBdr>
                                      <w:divsChild>
                                        <w:div w:id="17015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30878">
                          <w:marLeft w:val="0"/>
                          <w:marRight w:val="0"/>
                          <w:marTop w:val="0"/>
                          <w:marBottom w:val="0"/>
                          <w:divBdr>
                            <w:top w:val="none" w:sz="0" w:space="0" w:color="auto"/>
                            <w:left w:val="none" w:sz="0" w:space="0" w:color="auto"/>
                            <w:bottom w:val="none" w:sz="0" w:space="0" w:color="auto"/>
                            <w:right w:val="none" w:sz="0" w:space="0" w:color="auto"/>
                          </w:divBdr>
                          <w:divsChild>
                            <w:div w:id="137452989">
                              <w:marLeft w:val="0"/>
                              <w:marRight w:val="0"/>
                              <w:marTop w:val="0"/>
                              <w:marBottom w:val="0"/>
                              <w:divBdr>
                                <w:top w:val="none" w:sz="0" w:space="0" w:color="auto"/>
                                <w:left w:val="none" w:sz="0" w:space="0" w:color="auto"/>
                                <w:bottom w:val="none" w:sz="0" w:space="0" w:color="auto"/>
                                <w:right w:val="none" w:sz="0" w:space="0" w:color="auto"/>
                              </w:divBdr>
                            </w:div>
                            <w:div w:id="170150383">
                              <w:marLeft w:val="0"/>
                              <w:marRight w:val="0"/>
                              <w:marTop w:val="0"/>
                              <w:marBottom w:val="0"/>
                              <w:divBdr>
                                <w:top w:val="none" w:sz="0" w:space="0" w:color="auto"/>
                                <w:left w:val="none" w:sz="0" w:space="0" w:color="auto"/>
                                <w:bottom w:val="none" w:sz="0" w:space="0" w:color="auto"/>
                                <w:right w:val="none" w:sz="0" w:space="0" w:color="auto"/>
                              </w:divBdr>
                              <w:divsChild>
                                <w:div w:id="1076324700">
                                  <w:marLeft w:val="0"/>
                                  <w:marRight w:val="0"/>
                                  <w:marTop w:val="0"/>
                                  <w:marBottom w:val="0"/>
                                  <w:divBdr>
                                    <w:top w:val="none" w:sz="0" w:space="0" w:color="auto"/>
                                    <w:left w:val="none" w:sz="0" w:space="0" w:color="auto"/>
                                    <w:bottom w:val="none" w:sz="0" w:space="0" w:color="auto"/>
                                    <w:right w:val="none" w:sz="0" w:space="0" w:color="auto"/>
                                  </w:divBdr>
                                  <w:divsChild>
                                    <w:div w:id="8796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85998">
              <w:marLeft w:val="0"/>
              <w:marRight w:val="0"/>
              <w:marTop w:val="0"/>
              <w:marBottom w:val="0"/>
              <w:divBdr>
                <w:top w:val="none" w:sz="0" w:space="0" w:color="auto"/>
                <w:left w:val="none" w:sz="0" w:space="0" w:color="auto"/>
                <w:bottom w:val="none" w:sz="0" w:space="0" w:color="auto"/>
                <w:right w:val="none" w:sz="0" w:space="0" w:color="auto"/>
              </w:divBdr>
              <w:divsChild>
                <w:div w:id="986663360">
                  <w:marLeft w:val="0"/>
                  <w:marRight w:val="0"/>
                  <w:marTop w:val="0"/>
                  <w:marBottom w:val="0"/>
                  <w:divBdr>
                    <w:top w:val="none" w:sz="0" w:space="0" w:color="auto"/>
                    <w:left w:val="none" w:sz="0" w:space="0" w:color="auto"/>
                    <w:bottom w:val="none" w:sz="0" w:space="0" w:color="auto"/>
                    <w:right w:val="none" w:sz="0" w:space="0" w:color="auto"/>
                  </w:divBdr>
                  <w:divsChild>
                    <w:div w:id="1202399823">
                      <w:marLeft w:val="0"/>
                      <w:marRight w:val="0"/>
                      <w:marTop w:val="0"/>
                      <w:marBottom w:val="0"/>
                      <w:divBdr>
                        <w:top w:val="none" w:sz="0" w:space="0" w:color="auto"/>
                        <w:left w:val="none" w:sz="0" w:space="0" w:color="auto"/>
                        <w:bottom w:val="none" w:sz="0" w:space="0" w:color="auto"/>
                        <w:right w:val="none" w:sz="0" w:space="0" w:color="auto"/>
                      </w:divBdr>
                      <w:divsChild>
                        <w:div w:id="1363825361">
                          <w:marLeft w:val="0"/>
                          <w:marRight w:val="0"/>
                          <w:marTop w:val="0"/>
                          <w:marBottom w:val="0"/>
                          <w:divBdr>
                            <w:top w:val="none" w:sz="0" w:space="0" w:color="auto"/>
                            <w:left w:val="none" w:sz="0" w:space="0" w:color="auto"/>
                            <w:bottom w:val="none" w:sz="0" w:space="0" w:color="auto"/>
                            <w:right w:val="none" w:sz="0" w:space="0" w:color="auto"/>
                          </w:divBdr>
                          <w:divsChild>
                            <w:div w:id="737827825">
                              <w:marLeft w:val="0"/>
                              <w:marRight w:val="0"/>
                              <w:marTop w:val="0"/>
                              <w:marBottom w:val="0"/>
                              <w:divBdr>
                                <w:top w:val="none" w:sz="0" w:space="0" w:color="auto"/>
                                <w:left w:val="none" w:sz="0" w:space="0" w:color="auto"/>
                                <w:bottom w:val="none" w:sz="0" w:space="0" w:color="auto"/>
                                <w:right w:val="none" w:sz="0" w:space="0" w:color="auto"/>
                              </w:divBdr>
                              <w:divsChild>
                                <w:div w:id="1186362627">
                                  <w:marLeft w:val="0"/>
                                  <w:marRight w:val="0"/>
                                  <w:marTop w:val="0"/>
                                  <w:marBottom w:val="0"/>
                                  <w:divBdr>
                                    <w:top w:val="none" w:sz="0" w:space="0" w:color="auto"/>
                                    <w:left w:val="none" w:sz="0" w:space="0" w:color="auto"/>
                                    <w:bottom w:val="none" w:sz="0" w:space="0" w:color="auto"/>
                                    <w:right w:val="none" w:sz="0" w:space="0" w:color="auto"/>
                                  </w:divBdr>
                                  <w:divsChild>
                                    <w:div w:id="7163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43919">
              <w:marLeft w:val="0"/>
              <w:marRight w:val="0"/>
              <w:marTop w:val="0"/>
              <w:marBottom w:val="0"/>
              <w:divBdr>
                <w:top w:val="none" w:sz="0" w:space="0" w:color="auto"/>
                <w:left w:val="none" w:sz="0" w:space="0" w:color="auto"/>
                <w:bottom w:val="none" w:sz="0" w:space="0" w:color="auto"/>
                <w:right w:val="none" w:sz="0" w:space="0" w:color="auto"/>
              </w:divBdr>
              <w:divsChild>
                <w:div w:id="1475949835">
                  <w:marLeft w:val="0"/>
                  <w:marRight w:val="0"/>
                  <w:marTop w:val="0"/>
                  <w:marBottom w:val="0"/>
                  <w:divBdr>
                    <w:top w:val="none" w:sz="0" w:space="0" w:color="auto"/>
                    <w:left w:val="none" w:sz="0" w:space="0" w:color="auto"/>
                    <w:bottom w:val="none" w:sz="0" w:space="0" w:color="auto"/>
                    <w:right w:val="none" w:sz="0" w:space="0" w:color="auto"/>
                  </w:divBdr>
                  <w:divsChild>
                    <w:div w:id="1259171620">
                      <w:marLeft w:val="0"/>
                      <w:marRight w:val="0"/>
                      <w:marTop w:val="0"/>
                      <w:marBottom w:val="0"/>
                      <w:divBdr>
                        <w:top w:val="none" w:sz="0" w:space="0" w:color="auto"/>
                        <w:left w:val="none" w:sz="0" w:space="0" w:color="auto"/>
                        <w:bottom w:val="none" w:sz="0" w:space="0" w:color="auto"/>
                        <w:right w:val="none" w:sz="0" w:space="0" w:color="auto"/>
                      </w:divBdr>
                      <w:divsChild>
                        <w:div w:id="752436054">
                          <w:marLeft w:val="0"/>
                          <w:marRight w:val="0"/>
                          <w:marTop w:val="0"/>
                          <w:marBottom w:val="0"/>
                          <w:divBdr>
                            <w:top w:val="none" w:sz="0" w:space="0" w:color="auto"/>
                            <w:left w:val="none" w:sz="0" w:space="0" w:color="auto"/>
                            <w:bottom w:val="none" w:sz="0" w:space="0" w:color="auto"/>
                            <w:right w:val="none" w:sz="0" w:space="0" w:color="auto"/>
                          </w:divBdr>
                          <w:divsChild>
                            <w:div w:id="449400992">
                              <w:marLeft w:val="0"/>
                              <w:marRight w:val="0"/>
                              <w:marTop w:val="0"/>
                              <w:marBottom w:val="0"/>
                              <w:divBdr>
                                <w:top w:val="none" w:sz="0" w:space="0" w:color="auto"/>
                                <w:left w:val="none" w:sz="0" w:space="0" w:color="auto"/>
                                <w:bottom w:val="none" w:sz="0" w:space="0" w:color="auto"/>
                                <w:right w:val="none" w:sz="0" w:space="0" w:color="auto"/>
                              </w:divBdr>
                              <w:divsChild>
                                <w:div w:id="1894080463">
                                  <w:marLeft w:val="0"/>
                                  <w:marRight w:val="0"/>
                                  <w:marTop w:val="0"/>
                                  <w:marBottom w:val="0"/>
                                  <w:divBdr>
                                    <w:top w:val="none" w:sz="0" w:space="0" w:color="auto"/>
                                    <w:left w:val="none" w:sz="0" w:space="0" w:color="auto"/>
                                    <w:bottom w:val="none" w:sz="0" w:space="0" w:color="auto"/>
                                    <w:right w:val="none" w:sz="0" w:space="0" w:color="auto"/>
                                  </w:divBdr>
                                  <w:divsChild>
                                    <w:div w:id="4641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1501">
              <w:marLeft w:val="0"/>
              <w:marRight w:val="0"/>
              <w:marTop w:val="0"/>
              <w:marBottom w:val="0"/>
              <w:divBdr>
                <w:top w:val="none" w:sz="0" w:space="0" w:color="auto"/>
                <w:left w:val="none" w:sz="0" w:space="0" w:color="auto"/>
                <w:bottom w:val="none" w:sz="0" w:space="0" w:color="auto"/>
                <w:right w:val="none" w:sz="0" w:space="0" w:color="auto"/>
              </w:divBdr>
              <w:divsChild>
                <w:div w:id="1939412610">
                  <w:marLeft w:val="0"/>
                  <w:marRight w:val="0"/>
                  <w:marTop w:val="0"/>
                  <w:marBottom w:val="0"/>
                  <w:divBdr>
                    <w:top w:val="none" w:sz="0" w:space="0" w:color="auto"/>
                    <w:left w:val="none" w:sz="0" w:space="0" w:color="auto"/>
                    <w:bottom w:val="none" w:sz="0" w:space="0" w:color="auto"/>
                    <w:right w:val="none" w:sz="0" w:space="0" w:color="auto"/>
                  </w:divBdr>
                  <w:divsChild>
                    <w:div w:id="1689022028">
                      <w:marLeft w:val="0"/>
                      <w:marRight w:val="0"/>
                      <w:marTop w:val="0"/>
                      <w:marBottom w:val="0"/>
                      <w:divBdr>
                        <w:top w:val="none" w:sz="0" w:space="0" w:color="auto"/>
                        <w:left w:val="none" w:sz="0" w:space="0" w:color="auto"/>
                        <w:bottom w:val="none" w:sz="0" w:space="0" w:color="auto"/>
                        <w:right w:val="none" w:sz="0" w:space="0" w:color="auto"/>
                      </w:divBdr>
                      <w:divsChild>
                        <w:div w:id="1807770407">
                          <w:marLeft w:val="0"/>
                          <w:marRight w:val="0"/>
                          <w:marTop w:val="0"/>
                          <w:marBottom w:val="0"/>
                          <w:divBdr>
                            <w:top w:val="none" w:sz="0" w:space="0" w:color="auto"/>
                            <w:left w:val="none" w:sz="0" w:space="0" w:color="auto"/>
                            <w:bottom w:val="none" w:sz="0" w:space="0" w:color="auto"/>
                            <w:right w:val="none" w:sz="0" w:space="0" w:color="auto"/>
                          </w:divBdr>
                          <w:divsChild>
                            <w:div w:id="242879792">
                              <w:marLeft w:val="0"/>
                              <w:marRight w:val="0"/>
                              <w:marTop w:val="0"/>
                              <w:marBottom w:val="0"/>
                              <w:divBdr>
                                <w:top w:val="none" w:sz="0" w:space="0" w:color="auto"/>
                                <w:left w:val="none" w:sz="0" w:space="0" w:color="auto"/>
                                <w:bottom w:val="none" w:sz="0" w:space="0" w:color="auto"/>
                                <w:right w:val="none" w:sz="0" w:space="0" w:color="auto"/>
                              </w:divBdr>
                              <w:divsChild>
                                <w:div w:id="1788694193">
                                  <w:marLeft w:val="0"/>
                                  <w:marRight w:val="0"/>
                                  <w:marTop w:val="0"/>
                                  <w:marBottom w:val="0"/>
                                  <w:divBdr>
                                    <w:top w:val="none" w:sz="0" w:space="0" w:color="auto"/>
                                    <w:left w:val="none" w:sz="0" w:space="0" w:color="auto"/>
                                    <w:bottom w:val="none" w:sz="0" w:space="0" w:color="auto"/>
                                    <w:right w:val="none" w:sz="0" w:space="0" w:color="auto"/>
                                  </w:divBdr>
                                  <w:divsChild>
                                    <w:div w:id="3199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665587">
              <w:marLeft w:val="0"/>
              <w:marRight w:val="0"/>
              <w:marTop w:val="0"/>
              <w:marBottom w:val="0"/>
              <w:divBdr>
                <w:top w:val="none" w:sz="0" w:space="0" w:color="auto"/>
                <w:left w:val="none" w:sz="0" w:space="0" w:color="auto"/>
                <w:bottom w:val="none" w:sz="0" w:space="0" w:color="auto"/>
                <w:right w:val="none" w:sz="0" w:space="0" w:color="auto"/>
              </w:divBdr>
              <w:divsChild>
                <w:div w:id="1881548067">
                  <w:marLeft w:val="0"/>
                  <w:marRight w:val="0"/>
                  <w:marTop w:val="0"/>
                  <w:marBottom w:val="0"/>
                  <w:divBdr>
                    <w:top w:val="none" w:sz="0" w:space="0" w:color="auto"/>
                    <w:left w:val="none" w:sz="0" w:space="0" w:color="auto"/>
                    <w:bottom w:val="none" w:sz="0" w:space="0" w:color="auto"/>
                    <w:right w:val="none" w:sz="0" w:space="0" w:color="auto"/>
                  </w:divBdr>
                  <w:divsChild>
                    <w:div w:id="749084227">
                      <w:marLeft w:val="0"/>
                      <w:marRight w:val="0"/>
                      <w:marTop w:val="0"/>
                      <w:marBottom w:val="0"/>
                      <w:divBdr>
                        <w:top w:val="none" w:sz="0" w:space="0" w:color="auto"/>
                        <w:left w:val="none" w:sz="0" w:space="0" w:color="auto"/>
                        <w:bottom w:val="none" w:sz="0" w:space="0" w:color="auto"/>
                        <w:right w:val="none" w:sz="0" w:space="0" w:color="auto"/>
                      </w:divBdr>
                      <w:divsChild>
                        <w:div w:id="1217669558">
                          <w:marLeft w:val="0"/>
                          <w:marRight w:val="0"/>
                          <w:marTop w:val="0"/>
                          <w:marBottom w:val="0"/>
                          <w:divBdr>
                            <w:top w:val="none" w:sz="0" w:space="0" w:color="auto"/>
                            <w:left w:val="none" w:sz="0" w:space="0" w:color="auto"/>
                            <w:bottom w:val="none" w:sz="0" w:space="0" w:color="auto"/>
                            <w:right w:val="none" w:sz="0" w:space="0" w:color="auto"/>
                          </w:divBdr>
                          <w:divsChild>
                            <w:div w:id="1526284494">
                              <w:marLeft w:val="0"/>
                              <w:marRight w:val="0"/>
                              <w:marTop w:val="0"/>
                              <w:marBottom w:val="0"/>
                              <w:divBdr>
                                <w:top w:val="none" w:sz="0" w:space="0" w:color="auto"/>
                                <w:left w:val="none" w:sz="0" w:space="0" w:color="auto"/>
                                <w:bottom w:val="none" w:sz="0" w:space="0" w:color="auto"/>
                                <w:right w:val="none" w:sz="0" w:space="0" w:color="auto"/>
                              </w:divBdr>
                              <w:divsChild>
                                <w:div w:id="1885672582">
                                  <w:marLeft w:val="0"/>
                                  <w:marRight w:val="0"/>
                                  <w:marTop w:val="0"/>
                                  <w:marBottom w:val="0"/>
                                  <w:divBdr>
                                    <w:top w:val="none" w:sz="0" w:space="0" w:color="auto"/>
                                    <w:left w:val="none" w:sz="0" w:space="0" w:color="auto"/>
                                    <w:bottom w:val="none" w:sz="0" w:space="0" w:color="auto"/>
                                    <w:right w:val="none" w:sz="0" w:space="0" w:color="auto"/>
                                  </w:divBdr>
                                  <w:divsChild>
                                    <w:div w:id="3264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967287">
              <w:marLeft w:val="0"/>
              <w:marRight w:val="0"/>
              <w:marTop w:val="0"/>
              <w:marBottom w:val="0"/>
              <w:divBdr>
                <w:top w:val="none" w:sz="0" w:space="0" w:color="auto"/>
                <w:left w:val="none" w:sz="0" w:space="0" w:color="auto"/>
                <w:bottom w:val="none" w:sz="0" w:space="0" w:color="auto"/>
                <w:right w:val="none" w:sz="0" w:space="0" w:color="auto"/>
              </w:divBdr>
              <w:divsChild>
                <w:div w:id="804782575">
                  <w:marLeft w:val="0"/>
                  <w:marRight w:val="0"/>
                  <w:marTop w:val="0"/>
                  <w:marBottom w:val="0"/>
                  <w:divBdr>
                    <w:top w:val="none" w:sz="0" w:space="0" w:color="auto"/>
                    <w:left w:val="none" w:sz="0" w:space="0" w:color="auto"/>
                    <w:bottom w:val="none" w:sz="0" w:space="0" w:color="auto"/>
                    <w:right w:val="none" w:sz="0" w:space="0" w:color="auto"/>
                  </w:divBdr>
                  <w:divsChild>
                    <w:div w:id="1710688391">
                      <w:marLeft w:val="0"/>
                      <w:marRight w:val="0"/>
                      <w:marTop w:val="0"/>
                      <w:marBottom w:val="0"/>
                      <w:divBdr>
                        <w:top w:val="none" w:sz="0" w:space="0" w:color="auto"/>
                        <w:left w:val="none" w:sz="0" w:space="0" w:color="auto"/>
                        <w:bottom w:val="none" w:sz="0" w:space="0" w:color="auto"/>
                        <w:right w:val="none" w:sz="0" w:space="0" w:color="auto"/>
                      </w:divBdr>
                      <w:divsChild>
                        <w:div w:id="1428576074">
                          <w:marLeft w:val="0"/>
                          <w:marRight w:val="0"/>
                          <w:marTop w:val="0"/>
                          <w:marBottom w:val="0"/>
                          <w:divBdr>
                            <w:top w:val="none" w:sz="0" w:space="0" w:color="auto"/>
                            <w:left w:val="none" w:sz="0" w:space="0" w:color="auto"/>
                            <w:bottom w:val="none" w:sz="0" w:space="0" w:color="auto"/>
                            <w:right w:val="none" w:sz="0" w:space="0" w:color="auto"/>
                          </w:divBdr>
                          <w:divsChild>
                            <w:div w:id="209611145">
                              <w:marLeft w:val="0"/>
                              <w:marRight w:val="0"/>
                              <w:marTop w:val="0"/>
                              <w:marBottom w:val="0"/>
                              <w:divBdr>
                                <w:top w:val="none" w:sz="0" w:space="0" w:color="auto"/>
                                <w:left w:val="none" w:sz="0" w:space="0" w:color="auto"/>
                                <w:bottom w:val="none" w:sz="0" w:space="0" w:color="auto"/>
                                <w:right w:val="none" w:sz="0" w:space="0" w:color="auto"/>
                              </w:divBdr>
                              <w:divsChild>
                                <w:div w:id="404185822">
                                  <w:marLeft w:val="0"/>
                                  <w:marRight w:val="0"/>
                                  <w:marTop w:val="0"/>
                                  <w:marBottom w:val="0"/>
                                  <w:divBdr>
                                    <w:top w:val="none" w:sz="0" w:space="0" w:color="auto"/>
                                    <w:left w:val="none" w:sz="0" w:space="0" w:color="auto"/>
                                    <w:bottom w:val="none" w:sz="0" w:space="0" w:color="auto"/>
                                    <w:right w:val="none" w:sz="0" w:space="0" w:color="auto"/>
                                  </w:divBdr>
                                  <w:divsChild>
                                    <w:div w:id="13405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961371">
              <w:marLeft w:val="0"/>
              <w:marRight w:val="0"/>
              <w:marTop w:val="0"/>
              <w:marBottom w:val="0"/>
              <w:divBdr>
                <w:top w:val="none" w:sz="0" w:space="0" w:color="auto"/>
                <w:left w:val="none" w:sz="0" w:space="0" w:color="auto"/>
                <w:bottom w:val="none" w:sz="0" w:space="0" w:color="auto"/>
                <w:right w:val="none" w:sz="0" w:space="0" w:color="auto"/>
              </w:divBdr>
              <w:divsChild>
                <w:div w:id="894899507">
                  <w:marLeft w:val="0"/>
                  <w:marRight w:val="0"/>
                  <w:marTop w:val="0"/>
                  <w:marBottom w:val="0"/>
                  <w:divBdr>
                    <w:top w:val="none" w:sz="0" w:space="0" w:color="auto"/>
                    <w:left w:val="none" w:sz="0" w:space="0" w:color="auto"/>
                    <w:bottom w:val="none" w:sz="0" w:space="0" w:color="auto"/>
                    <w:right w:val="none" w:sz="0" w:space="0" w:color="auto"/>
                  </w:divBdr>
                  <w:divsChild>
                    <w:div w:id="1646541933">
                      <w:marLeft w:val="0"/>
                      <w:marRight w:val="0"/>
                      <w:marTop w:val="0"/>
                      <w:marBottom w:val="0"/>
                      <w:divBdr>
                        <w:top w:val="none" w:sz="0" w:space="0" w:color="auto"/>
                        <w:left w:val="none" w:sz="0" w:space="0" w:color="auto"/>
                        <w:bottom w:val="none" w:sz="0" w:space="0" w:color="auto"/>
                        <w:right w:val="none" w:sz="0" w:space="0" w:color="auto"/>
                      </w:divBdr>
                      <w:divsChild>
                        <w:div w:id="50462782">
                          <w:marLeft w:val="0"/>
                          <w:marRight w:val="0"/>
                          <w:marTop w:val="0"/>
                          <w:marBottom w:val="0"/>
                          <w:divBdr>
                            <w:top w:val="none" w:sz="0" w:space="0" w:color="auto"/>
                            <w:left w:val="none" w:sz="0" w:space="0" w:color="auto"/>
                            <w:bottom w:val="none" w:sz="0" w:space="0" w:color="auto"/>
                            <w:right w:val="none" w:sz="0" w:space="0" w:color="auto"/>
                          </w:divBdr>
                          <w:divsChild>
                            <w:div w:id="2040160333">
                              <w:marLeft w:val="0"/>
                              <w:marRight w:val="0"/>
                              <w:marTop w:val="0"/>
                              <w:marBottom w:val="0"/>
                              <w:divBdr>
                                <w:top w:val="none" w:sz="0" w:space="0" w:color="auto"/>
                                <w:left w:val="none" w:sz="0" w:space="0" w:color="auto"/>
                                <w:bottom w:val="none" w:sz="0" w:space="0" w:color="auto"/>
                                <w:right w:val="none" w:sz="0" w:space="0" w:color="auto"/>
                              </w:divBdr>
                              <w:divsChild>
                                <w:div w:id="837228966">
                                  <w:marLeft w:val="0"/>
                                  <w:marRight w:val="0"/>
                                  <w:marTop w:val="0"/>
                                  <w:marBottom w:val="0"/>
                                  <w:divBdr>
                                    <w:top w:val="none" w:sz="0" w:space="0" w:color="auto"/>
                                    <w:left w:val="none" w:sz="0" w:space="0" w:color="auto"/>
                                    <w:bottom w:val="none" w:sz="0" w:space="0" w:color="auto"/>
                                    <w:right w:val="none" w:sz="0" w:space="0" w:color="auto"/>
                                  </w:divBdr>
                                  <w:divsChild>
                                    <w:div w:id="5074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886769">
              <w:marLeft w:val="0"/>
              <w:marRight w:val="0"/>
              <w:marTop w:val="0"/>
              <w:marBottom w:val="0"/>
              <w:divBdr>
                <w:top w:val="none" w:sz="0" w:space="0" w:color="auto"/>
                <w:left w:val="none" w:sz="0" w:space="0" w:color="auto"/>
                <w:bottom w:val="none" w:sz="0" w:space="0" w:color="auto"/>
                <w:right w:val="none" w:sz="0" w:space="0" w:color="auto"/>
              </w:divBdr>
              <w:divsChild>
                <w:div w:id="1017392630">
                  <w:marLeft w:val="0"/>
                  <w:marRight w:val="0"/>
                  <w:marTop w:val="0"/>
                  <w:marBottom w:val="0"/>
                  <w:divBdr>
                    <w:top w:val="none" w:sz="0" w:space="0" w:color="auto"/>
                    <w:left w:val="none" w:sz="0" w:space="0" w:color="auto"/>
                    <w:bottom w:val="none" w:sz="0" w:space="0" w:color="auto"/>
                    <w:right w:val="none" w:sz="0" w:space="0" w:color="auto"/>
                  </w:divBdr>
                  <w:divsChild>
                    <w:div w:id="130485037">
                      <w:marLeft w:val="0"/>
                      <w:marRight w:val="0"/>
                      <w:marTop w:val="0"/>
                      <w:marBottom w:val="0"/>
                      <w:divBdr>
                        <w:top w:val="none" w:sz="0" w:space="0" w:color="auto"/>
                        <w:left w:val="none" w:sz="0" w:space="0" w:color="auto"/>
                        <w:bottom w:val="none" w:sz="0" w:space="0" w:color="auto"/>
                        <w:right w:val="none" w:sz="0" w:space="0" w:color="auto"/>
                      </w:divBdr>
                      <w:divsChild>
                        <w:div w:id="222764751">
                          <w:marLeft w:val="0"/>
                          <w:marRight w:val="0"/>
                          <w:marTop w:val="0"/>
                          <w:marBottom w:val="0"/>
                          <w:divBdr>
                            <w:top w:val="none" w:sz="0" w:space="0" w:color="auto"/>
                            <w:left w:val="none" w:sz="0" w:space="0" w:color="auto"/>
                            <w:bottom w:val="none" w:sz="0" w:space="0" w:color="auto"/>
                            <w:right w:val="none" w:sz="0" w:space="0" w:color="auto"/>
                          </w:divBdr>
                          <w:divsChild>
                            <w:div w:id="1720519114">
                              <w:marLeft w:val="0"/>
                              <w:marRight w:val="0"/>
                              <w:marTop w:val="0"/>
                              <w:marBottom w:val="0"/>
                              <w:divBdr>
                                <w:top w:val="none" w:sz="0" w:space="0" w:color="auto"/>
                                <w:left w:val="none" w:sz="0" w:space="0" w:color="auto"/>
                                <w:bottom w:val="none" w:sz="0" w:space="0" w:color="auto"/>
                                <w:right w:val="none" w:sz="0" w:space="0" w:color="auto"/>
                              </w:divBdr>
                              <w:divsChild>
                                <w:div w:id="1683313446">
                                  <w:marLeft w:val="0"/>
                                  <w:marRight w:val="0"/>
                                  <w:marTop w:val="0"/>
                                  <w:marBottom w:val="0"/>
                                  <w:divBdr>
                                    <w:top w:val="none" w:sz="0" w:space="0" w:color="auto"/>
                                    <w:left w:val="none" w:sz="0" w:space="0" w:color="auto"/>
                                    <w:bottom w:val="none" w:sz="0" w:space="0" w:color="auto"/>
                                    <w:right w:val="none" w:sz="0" w:space="0" w:color="auto"/>
                                  </w:divBdr>
                                  <w:divsChild>
                                    <w:div w:id="3101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79212">
              <w:marLeft w:val="0"/>
              <w:marRight w:val="0"/>
              <w:marTop w:val="0"/>
              <w:marBottom w:val="0"/>
              <w:divBdr>
                <w:top w:val="none" w:sz="0" w:space="0" w:color="auto"/>
                <w:left w:val="none" w:sz="0" w:space="0" w:color="auto"/>
                <w:bottom w:val="none" w:sz="0" w:space="0" w:color="auto"/>
                <w:right w:val="none" w:sz="0" w:space="0" w:color="auto"/>
              </w:divBdr>
              <w:divsChild>
                <w:div w:id="2147158295">
                  <w:marLeft w:val="0"/>
                  <w:marRight w:val="0"/>
                  <w:marTop w:val="0"/>
                  <w:marBottom w:val="0"/>
                  <w:divBdr>
                    <w:top w:val="none" w:sz="0" w:space="0" w:color="auto"/>
                    <w:left w:val="none" w:sz="0" w:space="0" w:color="auto"/>
                    <w:bottom w:val="none" w:sz="0" w:space="0" w:color="auto"/>
                    <w:right w:val="none" w:sz="0" w:space="0" w:color="auto"/>
                  </w:divBdr>
                  <w:divsChild>
                    <w:div w:id="2144149723">
                      <w:marLeft w:val="0"/>
                      <w:marRight w:val="0"/>
                      <w:marTop w:val="0"/>
                      <w:marBottom w:val="0"/>
                      <w:divBdr>
                        <w:top w:val="none" w:sz="0" w:space="0" w:color="auto"/>
                        <w:left w:val="none" w:sz="0" w:space="0" w:color="auto"/>
                        <w:bottom w:val="none" w:sz="0" w:space="0" w:color="auto"/>
                        <w:right w:val="none" w:sz="0" w:space="0" w:color="auto"/>
                      </w:divBdr>
                      <w:divsChild>
                        <w:div w:id="2106730362">
                          <w:marLeft w:val="0"/>
                          <w:marRight w:val="0"/>
                          <w:marTop w:val="0"/>
                          <w:marBottom w:val="0"/>
                          <w:divBdr>
                            <w:top w:val="none" w:sz="0" w:space="0" w:color="auto"/>
                            <w:left w:val="none" w:sz="0" w:space="0" w:color="auto"/>
                            <w:bottom w:val="none" w:sz="0" w:space="0" w:color="auto"/>
                            <w:right w:val="none" w:sz="0" w:space="0" w:color="auto"/>
                          </w:divBdr>
                          <w:divsChild>
                            <w:div w:id="1765758321">
                              <w:marLeft w:val="0"/>
                              <w:marRight w:val="0"/>
                              <w:marTop w:val="0"/>
                              <w:marBottom w:val="0"/>
                              <w:divBdr>
                                <w:top w:val="none" w:sz="0" w:space="0" w:color="auto"/>
                                <w:left w:val="none" w:sz="0" w:space="0" w:color="auto"/>
                                <w:bottom w:val="none" w:sz="0" w:space="0" w:color="auto"/>
                                <w:right w:val="none" w:sz="0" w:space="0" w:color="auto"/>
                              </w:divBdr>
                              <w:divsChild>
                                <w:div w:id="529533839">
                                  <w:marLeft w:val="0"/>
                                  <w:marRight w:val="0"/>
                                  <w:marTop w:val="0"/>
                                  <w:marBottom w:val="0"/>
                                  <w:divBdr>
                                    <w:top w:val="none" w:sz="0" w:space="0" w:color="auto"/>
                                    <w:left w:val="none" w:sz="0" w:space="0" w:color="auto"/>
                                    <w:bottom w:val="none" w:sz="0" w:space="0" w:color="auto"/>
                                    <w:right w:val="none" w:sz="0" w:space="0" w:color="auto"/>
                                  </w:divBdr>
                                  <w:divsChild>
                                    <w:div w:id="89274495">
                                      <w:marLeft w:val="0"/>
                                      <w:marRight w:val="0"/>
                                      <w:marTop w:val="0"/>
                                      <w:marBottom w:val="0"/>
                                      <w:divBdr>
                                        <w:top w:val="none" w:sz="0" w:space="0" w:color="auto"/>
                                        <w:left w:val="none" w:sz="0" w:space="0" w:color="auto"/>
                                        <w:bottom w:val="none" w:sz="0" w:space="0" w:color="auto"/>
                                        <w:right w:val="none" w:sz="0" w:space="0" w:color="auto"/>
                                      </w:divBdr>
                                    </w:div>
                                    <w:div w:id="19469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656021">
              <w:marLeft w:val="0"/>
              <w:marRight w:val="0"/>
              <w:marTop w:val="0"/>
              <w:marBottom w:val="0"/>
              <w:divBdr>
                <w:top w:val="none" w:sz="0" w:space="0" w:color="auto"/>
                <w:left w:val="none" w:sz="0" w:space="0" w:color="auto"/>
                <w:bottom w:val="none" w:sz="0" w:space="0" w:color="auto"/>
                <w:right w:val="none" w:sz="0" w:space="0" w:color="auto"/>
              </w:divBdr>
              <w:divsChild>
                <w:div w:id="678849099">
                  <w:marLeft w:val="0"/>
                  <w:marRight w:val="0"/>
                  <w:marTop w:val="0"/>
                  <w:marBottom w:val="0"/>
                  <w:divBdr>
                    <w:top w:val="none" w:sz="0" w:space="0" w:color="auto"/>
                    <w:left w:val="none" w:sz="0" w:space="0" w:color="auto"/>
                    <w:bottom w:val="none" w:sz="0" w:space="0" w:color="auto"/>
                    <w:right w:val="none" w:sz="0" w:space="0" w:color="auto"/>
                  </w:divBdr>
                  <w:divsChild>
                    <w:div w:id="254243435">
                      <w:marLeft w:val="0"/>
                      <w:marRight w:val="0"/>
                      <w:marTop w:val="0"/>
                      <w:marBottom w:val="0"/>
                      <w:divBdr>
                        <w:top w:val="none" w:sz="0" w:space="0" w:color="auto"/>
                        <w:left w:val="none" w:sz="0" w:space="0" w:color="auto"/>
                        <w:bottom w:val="none" w:sz="0" w:space="0" w:color="auto"/>
                        <w:right w:val="none" w:sz="0" w:space="0" w:color="auto"/>
                      </w:divBdr>
                      <w:divsChild>
                        <w:div w:id="1032729870">
                          <w:marLeft w:val="0"/>
                          <w:marRight w:val="0"/>
                          <w:marTop w:val="0"/>
                          <w:marBottom w:val="0"/>
                          <w:divBdr>
                            <w:top w:val="none" w:sz="0" w:space="0" w:color="auto"/>
                            <w:left w:val="none" w:sz="0" w:space="0" w:color="auto"/>
                            <w:bottom w:val="none" w:sz="0" w:space="0" w:color="auto"/>
                            <w:right w:val="none" w:sz="0" w:space="0" w:color="auto"/>
                          </w:divBdr>
                          <w:divsChild>
                            <w:div w:id="1829899693">
                              <w:marLeft w:val="0"/>
                              <w:marRight w:val="0"/>
                              <w:marTop w:val="360"/>
                              <w:marBottom w:val="0"/>
                              <w:divBdr>
                                <w:top w:val="none" w:sz="0" w:space="0" w:color="auto"/>
                                <w:left w:val="none" w:sz="0" w:space="0" w:color="auto"/>
                                <w:bottom w:val="none" w:sz="0" w:space="0" w:color="auto"/>
                                <w:right w:val="none" w:sz="0" w:space="0" w:color="auto"/>
                              </w:divBdr>
                              <w:divsChild>
                                <w:div w:id="1688941131">
                                  <w:marLeft w:val="0"/>
                                  <w:marRight w:val="0"/>
                                  <w:marTop w:val="0"/>
                                  <w:marBottom w:val="0"/>
                                  <w:divBdr>
                                    <w:top w:val="none" w:sz="0" w:space="0" w:color="auto"/>
                                    <w:left w:val="none" w:sz="0" w:space="0" w:color="auto"/>
                                    <w:bottom w:val="none" w:sz="0" w:space="0" w:color="auto"/>
                                    <w:right w:val="none" w:sz="0" w:space="0" w:color="auto"/>
                                  </w:divBdr>
                                  <w:divsChild>
                                    <w:div w:id="80420608">
                                      <w:marLeft w:val="0"/>
                                      <w:marRight w:val="0"/>
                                      <w:marTop w:val="0"/>
                                      <w:marBottom w:val="0"/>
                                      <w:divBdr>
                                        <w:top w:val="none" w:sz="0" w:space="0" w:color="auto"/>
                                        <w:left w:val="none" w:sz="0" w:space="0" w:color="auto"/>
                                        <w:bottom w:val="none" w:sz="0" w:space="0" w:color="auto"/>
                                        <w:right w:val="none" w:sz="0" w:space="0" w:color="auto"/>
                                      </w:divBdr>
                                      <w:divsChild>
                                        <w:div w:id="17619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2027">
                          <w:marLeft w:val="0"/>
                          <w:marRight w:val="0"/>
                          <w:marTop w:val="0"/>
                          <w:marBottom w:val="0"/>
                          <w:divBdr>
                            <w:top w:val="none" w:sz="0" w:space="0" w:color="auto"/>
                            <w:left w:val="none" w:sz="0" w:space="0" w:color="auto"/>
                            <w:bottom w:val="none" w:sz="0" w:space="0" w:color="auto"/>
                            <w:right w:val="none" w:sz="0" w:space="0" w:color="auto"/>
                          </w:divBdr>
                          <w:divsChild>
                            <w:div w:id="1773014466">
                              <w:marLeft w:val="0"/>
                              <w:marRight w:val="0"/>
                              <w:marTop w:val="0"/>
                              <w:marBottom w:val="0"/>
                              <w:divBdr>
                                <w:top w:val="none" w:sz="0" w:space="0" w:color="auto"/>
                                <w:left w:val="none" w:sz="0" w:space="0" w:color="auto"/>
                                <w:bottom w:val="none" w:sz="0" w:space="0" w:color="auto"/>
                                <w:right w:val="none" w:sz="0" w:space="0" w:color="auto"/>
                              </w:divBdr>
                            </w:div>
                            <w:div w:id="534198056">
                              <w:marLeft w:val="0"/>
                              <w:marRight w:val="0"/>
                              <w:marTop w:val="0"/>
                              <w:marBottom w:val="0"/>
                              <w:divBdr>
                                <w:top w:val="none" w:sz="0" w:space="0" w:color="auto"/>
                                <w:left w:val="none" w:sz="0" w:space="0" w:color="auto"/>
                                <w:bottom w:val="none" w:sz="0" w:space="0" w:color="auto"/>
                                <w:right w:val="none" w:sz="0" w:space="0" w:color="auto"/>
                              </w:divBdr>
                              <w:divsChild>
                                <w:div w:id="1610578389">
                                  <w:marLeft w:val="0"/>
                                  <w:marRight w:val="0"/>
                                  <w:marTop w:val="0"/>
                                  <w:marBottom w:val="0"/>
                                  <w:divBdr>
                                    <w:top w:val="none" w:sz="0" w:space="0" w:color="auto"/>
                                    <w:left w:val="none" w:sz="0" w:space="0" w:color="auto"/>
                                    <w:bottom w:val="none" w:sz="0" w:space="0" w:color="auto"/>
                                    <w:right w:val="none" w:sz="0" w:space="0" w:color="auto"/>
                                  </w:divBdr>
                                  <w:divsChild>
                                    <w:div w:id="14467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458403">
              <w:marLeft w:val="0"/>
              <w:marRight w:val="0"/>
              <w:marTop w:val="0"/>
              <w:marBottom w:val="0"/>
              <w:divBdr>
                <w:top w:val="none" w:sz="0" w:space="0" w:color="auto"/>
                <w:left w:val="none" w:sz="0" w:space="0" w:color="auto"/>
                <w:bottom w:val="none" w:sz="0" w:space="0" w:color="auto"/>
                <w:right w:val="none" w:sz="0" w:space="0" w:color="auto"/>
              </w:divBdr>
              <w:divsChild>
                <w:div w:id="709762381">
                  <w:marLeft w:val="0"/>
                  <w:marRight w:val="0"/>
                  <w:marTop w:val="0"/>
                  <w:marBottom w:val="0"/>
                  <w:divBdr>
                    <w:top w:val="none" w:sz="0" w:space="0" w:color="auto"/>
                    <w:left w:val="none" w:sz="0" w:space="0" w:color="auto"/>
                    <w:bottom w:val="none" w:sz="0" w:space="0" w:color="auto"/>
                    <w:right w:val="none" w:sz="0" w:space="0" w:color="auto"/>
                  </w:divBdr>
                  <w:divsChild>
                    <w:div w:id="2136243553">
                      <w:marLeft w:val="0"/>
                      <w:marRight w:val="0"/>
                      <w:marTop w:val="0"/>
                      <w:marBottom w:val="0"/>
                      <w:divBdr>
                        <w:top w:val="none" w:sz="0" w:space="0" w:color="auto"/>
                        <w:left w:val="none" w:sz="0" w:space="0" w:color="auto"/>
                        <w:bottom w:val="none" w:sz="0" w:space="0" w:color="auto"/>
                        <w:right w:val="none" w:sz="0" w:space="0" w:color="auto"/>
                      </w:divBdr>
                      <w:divsChild>
                        <w:div w:id="1083572301">
                          <w:marLeft w:val="0"/>
                          <w:marRight w:val="0"/>
                          <w:marTop w:val="0"/>
                          <w:marBottom w:val="0"/>
                          <w:divBdr>
                            <w:top w:val="none" w:sz="0" w:space="0" w:color="auto"/>
                            <w:left w:val="none" w:sz="0" w:space="0" w:color="auto"/>
                            <w:bottom w:val="none" w:sz="0" w:space="0" w:color="auto"/>
                            <w:right w:val="none" w:sz="0" w:space="0" w:color="auto"/>
                          </w:divBdr>
                          <w:divsChild>
                            <w:div w:id="408237798">
                              <w:marLeft w:val="0"/>
                              <w:marRight w:val="0"/>
                              <w:marTop w:val="0"/>
                              <w:marBottom w:val="0"/>
                              <w:divBdr>
                                <w:top w:val="none" w:sz="0" w:space="0" w:color="auto"/>
                                <w:left w:val="none" w:sz="0" w:space="0" w:color="auto"/>
                                <w:bottom w:val="none" w:sz="0" w:space="0" w:color="auto"/>
                                <w:right w:val="none" w:sz="0" w:space="0" w:color="auto"/>
                              </w:divBdr>
                              <w:divsChild>
                                <w:div w:id="762533594">
                                  <w:marLeft w:val="0"/>
                                  <w:marRight w:val="0"/>
                                  <w:marTop w:val="0"/>
                                  <w:marBottom w:val="0"/>
                                  <w:divBdr>
                                    <w:top w:val="none" w:sz="0" w:space="0" w:color="auto"/>
                                    <w:left w:val="none" w:sz="0" w:space="0" w:color="auto"/>
                                    <w:bottom w:val="none" w:sz="0" w:space="0" w:color="auto"/>
                                    <w:right w:val="none" w:sz="0" w:space="0" w:color="auto"/>
                                  </w:divBdr>
                                  <w:divsChild>
                                    <w:div w:id="718671170">
                                      <w:marLeft w:val="0"/>
                                      <w:marRight w:val="0"/>
                                      <w:marTop w:val="0"/>
                                      <w:marBottom w:val="0"/>
                                      <w:divBdr>
                                        <w:top w:val="none" w:sz="0" w:space="0" w:color="auto"/>
                                        <w:left w:val="none" w:sz="0" w:space="0" w:color="auto"/>
                                        <w:bottom w:val="none" w:sz="0" w:space="0" w:color="auto"/>
                                        <w:right w:val="none" w:sz="0" w:space="0" w:color="auto"/>
                                      </w:divBdr>
                                    </w:div>
                                    <w:div w:id="3982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405005">
          <w:marLeft w:val="0"/>
          <w:marRight w:val="0"/>
          <w:marTop w:val="0"/>
          <w:marBottom w:val="0"/>
          <w:divBdr>
            <w:top w:val="none" w:sz="0" w:space="0" w:color="auto"/>
            <w:left w:val="none" w:sz="0" w:space="0" w:color="auto"/>
            <w:bottom w:val="none" w:sz="0" w:space="0" w:color="auto"/>
            <w:right w:val="none" w:sz="0" w:space="0" w:color="auto"/>
          </w:divBdr>
          <w:divsChild>
            <w:div w:id="1872761151">
              <w:marLeft w:val="0"/>
              <w:marRight w:val="0"/>
              <w:marTop w:val="0"/>
              <w:marBottom w:val="0"/>
              <w:divBdr>
                <w:top w:val="none" w:sz="0" w:space="0" w:color="auto"/>
                <w:left w:val="none" w:sz="0" w:space="0" w:color="auto"/>
                <w:bottom w:val="none" w:sz="0" w:space="0" w:color="auto"/>
                <w:right w:val="none" w:sz="0" w:space="0" w:color="auto"/>
              </w:divBdr>
              <w:divsChild>
                <w:div w:id="244923723">
                  <w:marLeft w:val="0"/>
                  <w:marRight w:val="0"/>
                  <w:marTop w:val="0"/>
                  <w:marBottom w:val="0"/>
                  <w:divBdr>
                    <w:top w:val="none" w:sz="0" w:space="0" w:color="auto"/>
                    <w:left w:val="none" w:sz="0" w:space="0" w:color="auto"/>
                    <w:bottom w:val="none" w:sz="0" w:space="0" w:color="auto"/>
                    <w:right w:val="none" w:sz="0" w:space="0" w:color="auto"/>
                  </w:divBdr>
                  <w:divsChild>
                    <w:div w:id="679429002">
                      <w:marLeft w:val="0"/>
                      <w:marRight w:val="0"/>
                      <w:marTop w:val="0"/>
                      <w:marBottom w:val="0"/>
                      <w:divBdr>
                        <w:top w:val="none" w:sz="0" w:space="0" w:color="auto"/>
                        <w:left w:val="none" w:sz="0" w:space="0" w:color="auto"/>
                        <w:bottom w:val="none" w:sz="0" w:space="0" w:color="auto"/>
                        <w:right w:val="none" w:sz="0" w:space="0" w:color="auto"/>
                      </w:divBdr>
                      <w:divsChild>
                        <w:div w:id="710303945">
                          <w:marLeft w:val="0"/>
                          <w:marRight w:val="0"/>
                          <w:marTop w:val="0"/>
                          <w:marBottom w:val="0"/>
                          <w:divBdr>
                            <w:top w:val="none" w:sz="0" w:space="0" w:color="auto"/>
                            <w:left w:val="none" w:sz="0" w:space="0" w:color="auto"/>
                            <w:bottom w:val="none" w:sz="0" w:space="0" w:color="auto"/>
                            <w:right w:val="none" w:sz="0" w:space="0" w:color="auto"/>
                          </w:divBdr>
                          <w:divsChild>
                            <w:div w:id="331496376">
                              <w:marLeft w:val="0"/>
                              <w:marRight w:val="0"/>
                              <w:marTop w:val="0"/>
                              <w:marBottom w:val="0"/>
                              <w:divBdr>
                                <w:top w:val="none" w:sz="0" w:space="0" w:color="auto"/>
                                <w:left w:val="none" w:sz="0" w:space="0" w:color="auto"/>
                                <w:bottom w:val="none" w:sz="0" w:space="0" w:color="auto"/>
                                <w:right w:val="none" w:sz="0" w:space="0" w:color="auto"/>
                              </w:divBdr>
                              <w:divsChild>
                                <w:div w:id="1012995044">
                                  <w:marLeft w:val="0"/>
                                  <w:marRight w:val="0"/>
                                  <w:marTop w:val="0"/>
                                  <w:marBottom w:val="0"/>
                                  <w:divBdr>
                                    <w:top w:val="none" w:sz="0" w:space="0" w:color="auto"/>
                                    <w:left w:val="none" w:sz="0" w:space="0" w:color="auto"/>
                                    <w:bottom w:val="none" w:sz="0" w:space="0" w:color="auto"/>
                                    <w:right w:val="none" w:sz="0" w:space="0" w:color="auto"/>
                                  </w:divBdr>
                                  <w:divsChild>
                                    <w:div w:id="1461145177">
                                      <w:marLeft w:val="0"/>
                                      <w:marRight w:val="0"/>
                                      <w:marTop w:val="0"/>
                                      <w:marBottom w:val="0"/>
                                      <w:divBdr>
                                        <w:top w:val="none" w:sz="0" w:space="0" w:color="auto"/>
                                        <w:left w:val="none" w:sz="0" w:space="0" w:color="auto"/>
                                        <w:bottom w:val="none" w:sz="0" w:space="0" w:color="auto"/>
                                        <w:right w:val="none" w:sz="0" w:space="0" w:color="auto"/>
                                      </w:divBdr>
                                    </w:div>
                                    <w:div w:id="10980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145042">
              <w:marLeft w:val="0"/>
              <w:marRight w:val="0"/>
              <w:marTop w:val="0"/>
              <w:marBottom w:val="0"/>
              <w:divBdr>
                <w:top w:val="none" w:sz="0" w:space="0" w:color="auto"/>
                <w:left w:val="none" w:sz="0" w:space="0" w:color="auto"/>
                <w:bottom w:val="none" w:sz="0" w:space="0" w:color="auto"/>
                <w:right w:val="none" w:sz="0" w:space="0" w:color="auto"/>
              </w:divBdr>
              <w:divsChild>
                <w:div w:id="912548286">
                  <w:marLeft w:val="0"/>
                  <w:marRight w:val="0"/>
                  <w:marTop w:val="0"/>
                  <w:marBottom w:val="0"/>
                  <w:divBdr>
                    <w:top w:val="none" w:sz="0" w:space="0" w:color="auto"/>
                    <w:left w:val="none" w:sz="0" w:space="0" w:color="auto"/>
                    <w:bottom w:val="none" w:sz="0" w:space="0" w:color="auto"/>
                    <w:right w:val="none" w:sz="0" w:space="0" w:color="auto"/>
                  </w:divBdr>
                  <w:divsChild>
                    <w:div w:id="2123841905">
                      <w:marLeft w:val="0"/>
                      <w:marRight w:val="0"/>
                      <w:marTop w:val="0"/>
                      <w:marBottom w:val="0"/>
                      <w:divBdr>
                        <w:top w:val="none" w:sz="0" w:space="0" w:color="auto"/>
                        <w:left w:val="none" w:sz="0" w:space="0" w:color="auto"/>
                        <w:bottom w:val="none" w:sz="0" w:space="0" w:color="auto"/>
                        <w:right w:val="none" w:sz="0" w:space="0" w:color="auto"/>
                      </w:divBdr>
                      <w:divsChild>
                        <w:div w:id="587275066">
                          <w:marLeft w:val="0"/>
                          <w:marRight w:val="0"/>
                          <w:marTop w:val="0"/>
                          <w:marBottom w:val="0"/>
                          <w:divBdr>
                            <w:top w:val="none" w:sz="0" w:space="0" w:color="auto"/>
                            <w:left w:val="none" w:sz="0" w:space="0" w:color="auto"/>
                            <w:bottom w:val="none" w:sz="0" w:space="0" w:color="auto"/>
                            <w:right w:val="none" w:sz="0" w:space="0" w:color="auto"/>
                          </w:divBdr>
                          <w:divsChild>
                            <w:div w:id="1435245804">
                              <w:marLeft w:val="0"/>
                              <w:marRight w:val="0"/>
                              <w:marTop w:val="360"/>
                              <w:marBottom w:val="0"/>
                              <w:divBdr>
                                <w:top w:val="none" w:sz="0" w:space="0" w:color="auto"/>
                                <w:left w:val="none" w:sz="0" w:space="0" w:color="auto"/>
                                <w:bottom w:val="none" w:sz="0" w:space="0" w:color="auto"/>
                                <w:right w:val="none" w:sz="0" w:space="0" w:color="auto"/>
                              </w:divBdr>
                              <w:divsChild>
                                <w:div w:id="82191985">
                                  <w:marLeft w:val="0"/>
                                  <w:marRight w:val="0"/>
                                  <w:marTop w:val="0"/>
                                  <w:marBottom w:val="0"/>
                                  <w:divBdr>
                                    <w:top w:val="none" w:sz="0" w:space="0" w:color="auto"/>
                                    <w:left w:val="none" w:sz="0" w:space="0" w:color="auto"/>
                                    <w:bottom w:val="none" w:sz="0" w:space="0" w:color="auto"/>
                                    <w:right w:val="none" w:sz="0" w:space="0" w:color="auto"/>
                                  </w:divBdr>
                                  <w:divsChild>
                                    <w:div w:id="1815683765">
                                      <w:marLeft w:val="0"/>
                                      <w:marRight w:val="0"/>
                                      <w:marTop w:val="0"/>
                                      <w:marBottom w:val="0"/>
                                      <w:divBdr>
                                        <w:top w:val="none" w:sz="0" w:space="0" w:color="auto"/>
                                        <w:left w:val="none" w:sz="0" w:space="0" w:color="auto"/>
                                        <w:bottom w:val="none" w:sz="0" w:space="0" w:color="auto"/>
                                        <w:right w:val="none" w:sz="0" w:space="0" w:color="auto"/>
                                      </w:divBdr>
                                      <w:divsChild>
                                        <w:div w:id="8219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739524">
                          <w:marLeft w:val="0"/>
                          <w:marRight w:val="0"/>
                          <w:marTop w:val="0"/>
                          <w:marBottom w:val="0"/>
                          <w:divBdr>
                            <w:top w:val="none" w:sz="0" w:space="0" w:color="auto"/>
                            <w:left w:val="none" w:sz="0" w:space="0" w:color="auto"/>
                            <w:bottom w:val="none" w:sz="0" w:space="0" w:color="auto"/>
                            <w:right w:val="none" w:sz="0" w:space="0" w:color="auto"/>
                          </w:divBdr>
                          <w:divsChild>
                            <w:div w:id="519665573">
                              <w:marLeft w:val="0"/>
                              <w:marRight w:val="0"/>
                              <w:marTop w:val="0"/>
                              <w:marBottom w:val="0"/>
                              <w:divBdr>
                                <w:top w:val="none" w:sz="0" w:space="0" w:color="auto"/>
                                <w:left w:val="none" w:sz="0" w:space="0" w:color="auto"/>
                                <w:bottom w:val="none" w:sz="0" w:space="0" w:color="auto"/>
                                <w:right w:val="none" w:sz="0" w:space="0" w:color="auto"/>
                              </w:divBdr>
                            </w:div>
                            <w:div w:id="1070932254">
                              <w:marLeft w:val="0"/>
                              <w:marRight w:val="0"/>
                              <w:marTop w:val="0"/>
                              <w:marBottom w:val="0"/>
                              <w:divBdr>
                                <w:top w:val="none" w:sz="0" w:space="0" w:color="auto"/>
                                <w:left w:val="none" w:sz="0" w:space="0" w:color="auto"/>
                                <w:bottom w:val="none" w:sz="0" w:space="0" w:color="auto"/>
                                <w:right w:val="none" w:sz="0" w:space="0" w:color="auto"/>
                              </w:divBdr>
                              <w:divsChild>
                                <w:div w:id="1699770701">
                                  <w:marLeft w:val="0"/>
                                  <w:marRight w:val="0"/>
                                  <w:marTop w:val="0"/>
                                  <w:marBottom w:val="0"/>
                                  <w:divBdr>
                                    <w:top w:val="none" w:sz="0" w:space="0" w:color="auto"/>
                                    <w:left w:val="none" w:sz="0" w:space="0" w:color="auto"/>
                                    <w:bottom w:val="none" w:sz="0" w:space="0" w:color="auto"/>
                                    <w:right w:val="none" w:sz="0" w:space="0" w:color="auto"/>
                                  </w:divBdr>
                                  <w:divsChild>
                                    <w:div w:id="7932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93244">
              <w:marLeft w:val="0"/>
              <w:marRight w:val="0"/>
              <w:marTop w:val="0"/>
              <w:marBottom w:val="0"/>
              <w:divBdr>
                <w:top w:val="none" w:sz="0" w:space="0" w:color="auto"/>
                <w:left w:val="none" w:sz="0" w:space="0" w:color="auto"/>
                <w:bottom w:val="none" w:sz="0" w:space="0" w:color="auto"/>
                <w:right w:val="none" w:sz="0" w:space="0" w:color="auto"/>
              </w:divBdr>
              <w:divsChild>
                <w:div w:id="1713336008">
                  <w:marLeft w:val="0"/>
                  <w:marRight w:val="0"/>
                  <w:marTop w:val="0"/>
                  <w:marBottom w:val="0"/>
                  <w:divBdr>
                    <w:top w:val="none" w:sz="0" w:space="0" w:color="auto"/>
                    <w:left w:val="none" w:sz="0" w:space="0" w:color="auto"/>
                    <w:bottom w:val="none" w:sz="0" w:space="0" w:color="auto"/>
                    <w:right w:val="none" w:sz="0" w:space="0" w:color="auto"/>
                  </w:divBdr>
                  <w:divsChild>
                    <w:div w:id="894198447">
                      <w:marLeft w:val="0"/>
                      <w:marRight w:val="0"/>
                      <w:marTop w:val="0"/>
                      <w:marBottom w:val="0"/>
                      <w:divBdr>
                        <w:top w:val="none" w:sz="0" w:space="0" w:color="auto"/>
                        <w:left w:val="none" w:sz="0" w:space="0" w:color="auto"/>
                        <w:bottom w:val="none" w:sz="0" w:space="0" w:color="auto"/>
                        <w:right w:val="none" w:sz="0" w:space="0" w:color="auto"/>
                      </w:divBdr>
                      <w:divsChild>
                        <w:div w:id="1918855153">
                          <w:marLeft w:val="0"/>
                          <w:marRight w:val="0"/>
                          <w:marTop w:val="0"/>
                          <w:marBottom w:val="0"/>
                          <w:divBdr>
                            <w:top w:val="none" w:sz="0" w:space="0" w:color="auto"/>
                            <w:left w:val="none" w:sz="0" w:space="0" w:color="auto"/>
                            <w:bottom w:val="none" w:sz="0" w:space="0" w:color="auto"/>
                            <w:right w:val="none" w:sz="0" w:space="0" w:color="auto"/>
                          </w:divBdr>
                          <w:divsChild>
                            <w:div w:id="254367002">
                              <w:marLeft w:val="0"/>
                              <w:marRight w:val="0"/>
                              <w:marTop w:val="0"/>
                              <w:marBottom w:val="0"/>
                              <w:divBdr>
                                <w:top w:val="none" w:sz="0" w:space="0" w:color="auto"/>
                                <w:left w:val="none" w:sz="0" w:space="0" w:color="auto"/>
                                <w:bottom w:val="none" w:sz="0" w:space="0" w:color="auto"/>
                                <w:right w:val="none" w:sz="0" w:space="0" w:color="auto"/>
                              </w:divBdr>
                              <w:divsChild>
                                <w:div w:id="1541436665">
                                  <w:marLeft w:val="0"/>
                                  <w:marRight w:val="0"/>
                                  <w:marTop w:val="0"/>
                                  <w:marBottom w:val="0"/>
                                  <w:divBdr>
                                    <w:top w:val="none" w:sz="0" w:space="0" w:color="auto"/>
                                    <w:left w:val="none" w:sz="0" w:space="0" w:color="auto"/>
                                    <w:bottom w:val="none" w:sz="0" w:space="0" w:color="auto"/>
                                    <w:right w:val="none" w:sz="0" w:space="0" w:color="auto"/>
                                  </w:divBdr>
                                  <w:divsChild>
                                    <w:div w:id="20845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4256">
              <w:marLeft w:val="0"/>
              <w:marRight w:val="0"/>
              <w:marTop w:val="0"/>
              <w:marBottom w:val="0"/>
              <w:divBdr>
                <w:top w:val="none" w:sz="0" w:space="0" w:color="auto"/>
                <w:left w:val="none" w:sz="0" w:space="0" w:color="auto"/>
                <w:bottom w:val="none" w:sz="0" w:space="0" w:color="auto"/>
                <w:right w:val="none" w:sz="0" w:space="0" w:color="auto"/>
              </w:divBdr>
              <w:divsChild>
                <w:div w:id="729497301">
                  <w:marLeft w:val="0"/>
                  <w:marRight w:val="0"/>
                  <w:marTop w:val="0"/>
                  <w:marBottom w:val="0"/>
                  <w:divBdr>
                    <w:top w:val="none" w:sz="0" w:space="0" w:color="auto"/>
                    <w:left w:val="none" w:sz="0" w:space="0" w:color="auto"/>
                    <w:bottom w:val="none" w:sz="0" w:space="0" w:color="auto"/>
                    <w:right w:val="none" w:sz="0" w:space="0" w:color="auto"/>
                  </w:divBdr>
                  <w:divsChild>
                    <w:div w:id="837691329">
                      <w:marLeft w:val="0"/>
                      <w:marRight w:val="0"/>
                      <w:marTop w:val="0"/>
                      <w:marBottom w:val="0"/>
                      <w:divBdr>
                        <w:top w:val="none" w:sz="0" w:space="0" w:color="auto"/>
                        <w:left w:val="none" w:sz="0" w:space="0" w:color="auto"/>
                        <w:bottom w:val="none" w:sz="0" w:space="0" w:color="auto"/>
                        <w:right w:val="none" w:sz="0" w:space="0" w:color="auto"/>
                      </w:divBdr>
                      <w:divsChild>
                        <w:div w:id="1766418344">
                          <w:marLeft w:val="0"/>
                          <w:marRight w:val="0"/>
                          <w:marTop w:val="0"/>
                          <w:marBottom w:val="0"/>
                          <w:divBdr>
                            <w:top w:val="none" w:sz="0" w:space="0" w:color="auto"/>
                            <w:left w:val="none" w:sz="0" w:space="0" w:color="auto"/>
                            <w:bottom w:val="none" w:sz="0" w:space="0" w:color="auto"/>
                            <w:right w:val="none" w:sz="0" w:space="0" w:color="auto"/>
                          </w:divBdr>
                          <w:divsChild>
                            <w:div w:id="2108688908">
                              <w:marLeft w:val="0"/>
                              <w:marRight w:val="0"/>
                              <w:marTop w:val="0"/>
                              <w:marBottom w:val="0"/>
                              <w:divBdr>
                                <w:top w:val="none" w:sz="0" w:space="0" w:color="auto"/>
                                <w:left w:val="none" w:sz="0" w:space="0" w:color="auto"/>
                                <w:bottom w:val="none" w:sz="0" w:space="0" w:color="auto"/>
                                <w:right w:val="none" w:sz="0" w:space="0" w:color="auto"/>
                              </w:divBdr>
                              <w:divsChild>
                                <w:div w:id="851382833">
                                  <w:marLeft w:val="0"/>
                                  <w:marRight w:val="0"/>
                                  <w:marTop w:val="0"/>
                                  <w:marBottom w:val="0"/>
                                  <w:divBdr>
                                    <w:top w:val="none" w:sz="0" w:space="0" w:color="auto"/>
                                    <w:left w:val="none" w:sz="0" w:space="0" w:color="auto"/>
                                    <w:bottom w:val="none" w:sz="0" w:space="0" w:color="auto"/>
                                    <w:right w:val="none" w:sz="0" w:space="0" w:color="auto"/>
                                  </w:divBdr>
                                  <w:divsChild>
                                    <w:div w:id="17735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191143">
              <w:marLeft w:val="0"/>
              <w:marRight w:val="0"/>
              <w:marTop w:val="0"/>
              <w:marBottom w:val="0"/>
              <w:divBdr>
                <w:top w:val="none" w:sz="0" w:space="0" w:color="auto"/>
                <w:left w:val="none" w:sz="0" w:space="0" w:color="auto"/>
                <w:bottom w:val="none" w:sz="0" w:space="0" w:color="auto"/>
                <w:right w:val="none" w:sz="0" w:space="0" w:color="auto"/>
              </w:divBdr>
              <w:divsChild>
                <w:div w:id="1860118102">
                  <w:marLeft w:val="0"/>
                  <w:marRight w:val="0"/>
                  <w:marTop w:val="0"/>
                  <w:marBottom w:val="0"/>
                  <w:divBdr>
                    <w:top w:val="none" w:sz="0" w:space="0" w:color="auto"/>
                    <w:left w:val="none" w:sz="0" w:space="0" w:color="auto"/>
                    <w:bottom w:val="none" w:sz="0" w:space="0" w:color="auto"/>
                    <w:right w:val="none" w:sz="0" w:space="0" w:color="auto"/>
                  </w:divBdr>
                  <w:divsChild>
                    <w:div w:id="34619179">
                      <w:marLeft w:val="0"/>
                      <w:marRight w:val="0"/>
                      <w:marTop w:val="0"/>
                      <w:marBottom w:val="0"/>
                      <w:divBdr>
                        <w:top w:val="none" w:sz="0" w:space="0" w:color="auto"/>
                        <w:left w:val="none" w:sz="0" w:space="0" w:color="auto"/>
                        <w:bottom w:val="none" w:sz="0" w:space="0" w:color="auto"/>
                        <w:right w:val="none" w:sz="0" w:space="0" w:color="auto"/>
                      </w:divBdr>
                      <w:divsChild>
                        <w:div w:id="899630275">
                          <w:marLeft w:val="0"/>
                          <w:marRight w:val="0"/>
                          <w:marTop w:val="0"/>
                          <w:marBottom w:val="0"/>
                          <w:divBdr>
                            <w:top w:val="none" w:sz="0" w:space="0" w:color="auto"/>
                            <w:left w:val="none" w:sz="0" w:space="0" w:color="auto"/>
                            <w:bottom w:val="none" w:sz="0" w:space="0" w:color="auto"/>
                            <w:right w:val="none" w:sz="0" w:space="0" w:color="auto"/>
                          </w:divBdr>
                          <w:divsChild>
                            <w:div w:id="1503932728">
                              <w:marLeft w:val="0"/>
                              <w:marRight w:val="0"/>
                              <w:marTop w:val="0"/>
                              <w:marBottom w:val="0"/>
                              <w:divBdr>
                                <w:top w:val="none" w:sz="0" w:space="0" w:color="auto"/>
                                <w:left w:val="none" w:sz="0" w:space="0" w:color="auto"/>
                                <w:bottom w:val="none" w:sz="0" w:space="0" w:color="auto"/>
                                <w:right w:val="none" w:sz="0" w:space="0" w:color="auto"/>
                              </w:divBdr>
                              <w:divsChild>
                                <w:div w:id="996880416">
                                  <w:marLeft w:val="0"/>
                                  <w:marRight w:val="0"/>
                                  <w:marTop w:val="0"/>
                                  <w:marBottom w:val="0"/>
                                  <w:divBdr>
                                    <w:top w:val="none" w:sz="0" w:space="0" w:color="auto"/>
                                    <w:left w:val="none" w:sz="0" w:space="0" w:color="auto"/>
                                    <w:bottom w:val="none" w:sz="0" w:space="0" w:color="auto"/>
                                    <w:right w:val="none" w:sz="0" w:space="0" w:color="auto"/>
                                  </w:divBdr>
                                  <w:divsChild>
                                    <w:div w:id="14095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297622">
              <w:marLeft w:val="0"/>
              <w:marRight w:val="0"/>
              <w:marTop w:val="0"/>
              <w:marBottom w:val="0"/>
              <w:divBdr>
                <w:top w:val="none" w:sz="0" w:space="0" w:color="auto"/>
                <w:left w:val="none" w:sz="0" w:space="0" w:color="auto"/>
                <w:bottom w:val="none" w:sz="0" w:space="0" w:color="auto"/>
                <w:right w:val="none" w:sz="0" w:space="0" w:color="auto"/>
              </w:divBdr>
              <w:divsChild>
                <w:div w:id="684138373">
                  <w:marLeft w:val="0"/>
                  <w:marRight w:val="0"/>
                  <w:marTop w:val="0"/>
                  <w:marBottom w:val="0"/>
                  <w:divBdr>
                    <w:top w:val="none" w:sz="0" w:space="0" w:color="auto"/>
                    <w:left w:val="none" w:sz="0" w:space="0" w:color="auto"/>
                    <w:bottom w:val="none" w:sz="0" w:space="0" w:color="auto"/>
                    <w:right w:val="none" w:sz="0" w:space="0" w:color="auto"/>
                  </w:divBdr>
                  <w:divsChild>
                    <w:div w:id="413550094">
                      <w:marLeft w:val="0"/>
                      <w:marRight w:val="0"/>
                      <w:marTop w:val="0"/>
                      <w:marBottom w:val="0"/>
                      <w:divBdr>
                        <w:top w:val="none" w:sz="0" w:space="0" w:color="auto"/>
                        <w:left w:val="none" w:sz="0" w:space="0" w:color="auto"/>
                        <w:bottom w:val="none" w:sz="0" w:space="0" w:color="auto"/>
                        <w:right w:val="none" w:sz="0" w:space="0" w:color="auto"/>
                      </w:divBdr>
                      <w:divsChild>
                        <w:div w:id="12999303">
                          <w:marLeft w:val="0"/>
                          <w:marRight w:val="0"/>
                          <w:marTop w:val="0"/>
                          <w:marBottom w:val="0"/>
                          <w:divBdr>
                            <w:top w:val="none" w:sz="0" w:space="0" w:color="auto"/>
                            <w:left w:val="none" w:sz="0" w:space="0" w:color="auto"/>
                            <w:bottom w:val="none" w:sz="0" w:space="0" w:color="auto"/>
                            <w:right w:val="none" w:sz="0" w:space="0" w:color="auto"/>
                          </w:divBdr>
                          <w:divsChild>
                            <w:div w:id="355235508">
                              <w:marLeft w:val="0"/>
                              <w:marRight w:val="0"/>
                              <w:marTop w:val="0"/>
                              <w:marBottom w:val="0"/>
                              <w:divBdr>
                                <w:top w:val="none" w:sz="0" w:space="0" w:color="auto"/>
                                <w:left w:val="none" w:sz="0" w:space="0" w:color="auto"/>
                                <w:bottom w:val="none" w:sz="0" w:space="0" w:color="auto"/>
                                <w:right w:val="none" w:sz="0" w:space="0" w:color="auto"/>
                              </w:divBdr>
                              <w:divsChild>
                                <w:div w:id="1657107208">
                                  <w:marLeft w:val="0"/>
                                  <w:marRight w:val="0"/>
                                  <w:marTop w:val="0"/>
                                  <w:marBottom w:val="0"/>
                                  <w:divBdr>
                                    <w:top w:val="none" w:sz="0" w:space="0" w:color="auto"/>
                                    <w:left w:val="none" w:sz="0" w:space="0" w:color="auto"/>
                                    <w:bottom w:val="none" w:sz="0" w:space="0" w:color="auto"/>
                                    <w:right w:val="none" w:sz="0" w:space="0" w:color="auto"/>
                                  </w:divBdr>
                                  <w:divsChild>
                                    <w:div w:id="8870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619636">
              <w:marLeft w:val="0"/>
              <w:marRight w:val="0"/>
              <w:marTop w:val="0"/>
              <w:marBottom w:val="0"/>
              <w:divBdr>
                <w:top w:val="none" w:sz="0" w:space="0" w:color="auto"/>
                <w:left w:val="none" w:sz="0" w:space="0" w:color="auto"/>
                <w:bottom w:val="none" w:sz="0" w:space="0" w:color="auto"/>
                <w:right w:val="none" w:sz="0" w:space="0" w:color="auto"/>
              </w:divBdr>
              <w:divsChild>
                <w:div w:id="140385885">
                  <w:marLeft w:val="0"/>
                  <w:marRight w:val="0"/>
                  <w:marTop w:val="0"/>
                  <w:marBottom w:val="0"/>
                  <w:divBdr>
                    <w:top w:val="none" w:sz="0" w:space="0" w:color="auto"/>
                    <w:left w:val="none" w:sz="0" w:space="0" w:color="auto"/>
                    <w:bottom w:val="none" w:sz="0" w:space="0" w:color="auto"/>
                    <w:right w:val="none" w:sz="0" w:space="0" w:color="auto"/>
                  </w:divBdr>
                  <w:divsChild>
                    <w:div w:id="1809198810">
                      <w:marLeft w:val="0"/>
                      <w:marRight w:val="0"/>
                      <w:marTop w:val="0"/>
                      <w:marBottom w:val="0"/>
                      <w:divBdr>
                        <w:top w:val="none" w:sz="0" w:space="0" w:color="auto"/>
                        <w:left w:val="none" w:sz="0" w:space="0" w:color="auto"/>
                        <w:bottom w:val="none" w:sz="0" w:space="0" w:color="auto"/>
                        <w:right w:val="none" w:sz="0" w:space="0" w:color="auto"/>
                      </w:divBdr>
                      <w:divsChild>
                        <w:div w:id="79180970">
                          <w:marLeft w:val="0"/>
                          <w:marRight w:val="0"/>
                          <w:marTop w:val="0"/>
                          <w:marBottom w:val="0"/>
                          <w:divBdr>
                            <w:top w:val="none" w:sz="0" w:space="0" w:color="auto"/>
                            <w:left w:val="none" w:sz="0" w:space="0" w:color="auto"/>
                            <w:bottom w:val="none" w:sz="0" w:space="0" w:color="auto"/>
                            <w:right w:val="none" w:sz="0" w:space="0" w:color="auto"/>
                          </w:divBdr>
                          <w:divsChild>
                            <w:div w:id="2124761894">
                              <w:marLeft w:val="0"/>
                              <w:marRight w:val="0"/>
                              <w:marTop w:val="0"/>
                              <w:marBottom w:val="0"/>
                              <w:divBdr>
                                <w:top w:val="none" w:sz="0" w:space="0" w:color="auto"/>
                                <w:left w:val="none" w:sz="0" w:space="0" w:color="auto"/>
                                <w:bottom w:val="none" w:sz="0" w:space="0" w:color="auto"/>
                                <w:right w:val="none" w:sz="0" w:space="0" w:color="auto"/>
                              </w:divBdr>
                              <w:divsChild>
                                <w:div w:id="1573273684">
                                  <w:marLeft w:val="0"/>
                                  <w:marRight w:val="0"/>
                                  <w:marTop w:val="0"/>
                                  <w:marBottom w:val="0"/>
                                  <w:divBdr>
                                    <w:top w:val="none" w:sz="0" w:space="0" w:color="auto"/>
                                    <w:left w:val="none" w:sz="0" w:space="0" w:color="auto"/>
                                    <w:bottom w:val="none" w:sz="0" w:space="0" w:color="auto"/>
                                    <w:right w:val="none" w:sz="0" w:space="0" w:color="auto"/>
                                  </w:divBdr>
                                  <w:divsChild>
                                    <w:div w:id="938679592">
                                      <w:marLeft w:val="0"/>
                                      <w:marRight w:val="0"/>
                                      <w:marTop w:val="0"/>
                                      <w:marBottom w:val="0"/>
                                      <w:divBdr>
                                        <w:top w:val="none" w:sz="0" w:space="0" w:color="auto"/>
                                        <w:left w:val="none" w:sz="0" w:space="0" w:color="auto"/>
                                        <w:bottom w:val="none" w:sz="0" w:space="0" w:color="auto"/>
                                        <w:right w:val="none" w:sz="0" w:space="0" w:color="auto"/>
                                      </w:divBdr>
                                    </w:div>
                                    <w:div w:id="4673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0624">
              <w:marLeft w:val="0"/>
              <w:marRight w:val="0"/>
              <w:marTop w:val="0"/>
              <w:marBottom w:val="0"/>
              <w:divBdr>
                <w:top w:val="none" w:sz="0" w:space="0" w:color="auto"/>
                <w:left w:val="none" w:sz="0" w:space="0" w:color="auto"/>
                <w:bottom w:val="none" w:sz="0" w:space="0" w:color="auto"/>
                <w:right w:val="none" w:sz="0" w:space="0" w:color="auto"/>
              </w:divBdr>
              <w:divsChild>
                <w:div w:id="1645307024">
                  <w:marLeft w:val="0"/>
                  <w:marRight w:val="0"/>
                  <w:marTop w:val="0"/>
                  <w:marBottom w:val="0"/>
                  <w:divBdr>
                    <w:top w:val="none" w:sz="0" w:space="0" w:color="auto"/>
                    <w:left w:val="none" w:sz="0" w:space="0" w:color="auto"/>
                    <w:bottom w:val="none" w:sz="0" w:space="0" w:color="auto"/>
                    <w:right w:val="none" w:sz="0" w:space="0" w:color="auto"/>
                  </w:divBdr>
                  <w:divsChild>
                    <w:div w:id="1115246186">
                      <w:marLeft w:val="0"/>
                      <w:marRight w:val="0"/>
                      <w:marTop w:val="0"/>
                      <w:marBottom w:val="0"/>
                      <w:divBdr>
                        <w:top w:val="none" w:sz="0" w:space="0" w:color="auto"/>
                        <w:left w:val="none" w:sz="0" w:space="0" w:color="auto"/>
                        <w:bottom w:val="none" w:sz="0" w:space="0" w:color="auto"/>
                        <w:right w:val="none" w:sz="0" w:space="0" w:color="auto"/>
                      </w:divBdr>
                      <w:divsChild>
                        <w:div w:id="1293249137">
                          <w:marLeft w:val="0"/>
                          <w:marRight w:val="0"/>
                          <w:marTop w:val="0"/>
                          <w:marBottom w:val="0"/>
                          <w:divBdr>
                            <w:top w:val="none" w:sz="0" w:space="0" w:color="auto"/>
                            <w:left w:val="none" w:sz="0" w:space="0" w:color="auto"/>
                            <w:bottom w:val="none" w:sz="0" w:space="0" w:color="auto"/>
                            <w:right w:val="none" w:sz="0" w:space="0" w:color="auto"/>
                          </w:divBdr>
                          <w:divsChild>
                            <w:div w:id="279841424">
                              <w:marLeft w:val="0"/>
                              <w:marRight w:val="0"/>
                              <w:marTop w:val="360"/>
                              <w:marBottom w:val="0"/>
                              <w:divBdr>
                                <w:top w:val="none" w:sz="0" w:space="0" w:color="auto"/>
                                <w:left w:val="none" w:sz="0" w:space="0" w:color="auto"/>
                                <w:bottom w:val="none" w:sz="0" w:space="0" w:color="auto"/>
                                <w:right w:val="none" w:sz="0" w:space="0" w:color="auto"/>
                              </w:divBdr>
                              <w:divsChild>
                                <w:div w:id="2099864456">
                                  <w:marLeft w:val="0"/>
                                  <w:marRight w:val="0"/>
                                  <w:marTop w:val="0"/>
                                  <w:marBottom w:val="0"/>
                                  <w:divBdr>
                                    <w:top w:val="none" w:sz="0" w:space="0" w:color="auto"/>
                                    <w:left w:val="none" w:sz="0" w:space="0" w:color="auto"/>
                                    <w:bottom w:val="none" w:sz="0" w:space="0" w:color="auto"/>
                                    <w:right w:val="none" w:sz="0" w:space="0" w:color="auto"/>
                                  </w:divBdr>
                                  <w:divsChild>
                                    <w:div w:id="1704012820">
                                      <w:marLeft w:val="0"/>
                                      <w:marRight w:val="0"/>
                                      <w:marTop w:val="0"/>
                                      <w:marBottom w:val="0"/>
                                      <w:divBdr>
                                        <w:top w:val="none" w:sz="0" w:space="0" w:color="auto"/>
                                        <w:left w:val="none" w:sz="0" w:space="0" w:color="auto"/>
                                        <w:bottom w:val="none" w:sz="0" w:space="0" w:color="auto"/>
                                        <w:right w:val="none" w:sz="0" w:space="0" w:color="auto"/>
                                      </w:divBdr>
                                      <w:divsChild>
                                        <w:div w:id="994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23539">
                          <w:marLeft w:val="0"/>
                          <w:marRight w:val="0"/>
                          <w:marTop w:val="0"/>
                          <w:marBottom w:val="0"/>
                          <w:divBdr>
                            <w:top w:val="none" w:sz="0" w:space="0" w:color="auto"/>
                            <w:left w:val="none" w:sz="0" w:space="0" w:color="auto"/>
                            <w:bottom w:val="none" w:sz="0" w:space="0" w:color="auto"/>
                            <w:right w:val="none" w:sz="0" w:space="0" w:color="auto"/>
                          </w:divBdr>
                          <w:divsChild>
                            <w:div w:id="112869579">
                              <w:marLeft w:val="0"/>
                              <w:marRight w:val="0"/>
                              <w:marTop w:val="0"/>
                              <w:marBottom w:val="0"/>
                              <w:divBdr>
                                <w:top w:val="none" w:sz="0" w:space="0" w:color="auto"/>
                                <w:left w:val="none" w:sz="0" w:space="0" w:color="auto"/>
                                <w:bottom w:val="none" w:sz="0" w:space="0" w:color="auto"/>
                                <w:right w:val="none" w:sz="0" w:space="0" w:color="auto"/>
                              </w:divBdr>
                            </w:div>
                            <w:div w:id="1258829748">
                              <w:marLeft w:val="0"/>
                              <w:marRight w:val="0"/>
                              <w:marTop w:val="0"/>
                              <w:marBottom w:val="0"/>
                              <w:divBdr>
                                <w:top w:val="none" w:sz="0" w:space="0" w:color="auto"/>
                                <w:left w:val="none" w:sz="0" w:space="0" w:color="auto"/>
                                <w:bottom w:val="none" w:sz="0" w:space="0" w:color="auto"/>
                                <w:right w:val="none" w:sz="0" w:space="0" w:color="auto"/>
                              </w:divBdr>
                              <w:divsChild>
                                <w:div w:id="1227259161">
                                  <w:marLeft w:val="0"/>
                                  <w:marRight w:val="0"/>
                                  <w:marTop w:val="0"/>
                                  <w:marBottom w:val="0"/>
                                  <w:divBdr>
                                    <w:top w:val="none" w:sz="0" w:space="0" w:color="auto"/>
                                    <w:left w:val="none" w:sz="0" w:space="0" w:color="auto"/>
                                    <w:bottom w:val="none" w:sz="0" w:space="0" w:color="auto"/>
                                    <w:right w:val="none" w:sz="0" w:space="0" w:color="auto"/>
                                  </w:divBdr>
                                  <w:divsChild>
                                    <w:div w:id="11844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5829">
              <w:marLeft w:val="0"/>
              <w:marRight w:val="0"/>
              <w:marTop w:val="0"/>
              <w:marBottom w:val="0"/>
              <w:divBdr>
                <w:top w:val="none" w:sz="0" w:space="0" w:color="auto"/>
                <w:left w:val="none" w:sz="0" w:space="0" w:color="auto"/>
                <w:bottom w:val="none" w:sz="0" w:space="0" w:color="auto"/>
                <w:right w:val="none" w:sz="0" w:space="0" w:color="auto"/>
              </w:divBdr>
              <w:divsChild>
                <w:div w:id="1524006786">
                  <w:marLeft w:val="0"/>
                  <w:marRight w:val="0"/>
                  <w:marTop w:val="0"/>
                  <w:marBottom w:val="0"/>
                  <w:divBdr>
                    <w:top w:val="none" w:sz="0" w:space="0" w:color="auto"/>
                    <w:left w:val="none" w:sz="0" w:space="0" w:color="auto"/>
                    <w:bottom w:val="none" w:sz="0" w:space="0" w:color="auto"/>
                    <w:right w:val="none" w:sz="0" w:space="0" w:color="auto"/>
                  </w:divBdr>
                  <w:divsChild>
                    <w:div w:id="1732456560">
                      <w:marLeft w:val="0"/>
                      <w:marRight w:val="0"/>
                      <w:marTop w:val="0"/>
                      <w:marBottom w:val="0"/>
                      <w:divBdr>
                        <w:top w:val="none" w:sz="0" w:space="0" w:color="auto"/>
                        <w:left w:val="none" w:sz="0" w:space="0" w:color="auto"/>
                        <w:bottom w:val="none" w:sz="0" w:space="0" w:color="auto"/>
                        <w:right w:val="none" w:sz="0" w:space="0" w:color="auto"/>
                      </w:divBdr>
                      <w:divsChild>
                        <w:div w:id="2048217617">
                          <w:marLeft w:val="0"/>
                          <w:marRight w:val="0"/>
                          <w:marTop w:val="0"/>
                          <w:marBottom w:val="0"/>
                          <w:divBdr>
                            <w:top w:val="none" w:sz="0" w:space="0" w:color="auto"/>
                            <w:left w:val="none" w:sz="0" w:space="0" w:color="auto"/>
                            <w:bottom w:val="none" w:sz="0" w:space="0" w:color="auto"/>
                            <w:right w:val="none" w:sz="0" w:space="0" w:color="auto"/>
                          </w:divBdr>
                          <w:divsChild>
                            <w:div w:id="1544322156">
                              <w:marLeft w:val="0"/>
                              <w:marRight w:val="0"/>
                              <w:marTop w:val="0"/>
                              <w:marBottom w:val="0"/>
                              <w:divBdr>
                                <w:top w:val="none" w:sz="0" w:space="0" w:color="auto"/>
                                <w:left w:val="none" w:sz="0" w:space="0" w:color="auto"/>
                                <w:bottom w:val="none" w:sz="0" w:space="0" w:color="auto"/>
                                <w:right w:val="none" w:sz="0" w:space="0" w:color="auto"/>
                              </w:divBdr>
                              <w:divsChild>
                                <w:div w:id="1945723823">
                                  <w:marLeft w:val="0"/>
                                  <w:marRight w:val="0"/>
                                  <w:marTop w:val="0"/>
                                  <w:marBottom w:val="0"/>
                                  <w:divBdr>
                                    <w:top w:val="none" w:sz="0" w:space="0" w:color="auto"/>
                                    <w:left w:val="none" w:sz="0" w:space="0" w:color="auto"/>
                                    <w:bottom w:val="none" w:sz="0" w:space="0" w:color="auto"/>
                                    <w:right w:val="none" w:sz="0" w:space="0" w:color="auto"/>
                                  </w:divBdr>
                                  <w:divsChild>
                                    <w:div w:id="8229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614806">
              <w:marLeft w:val="0"/>
              <w:marRight w:val="0"/>
              <w:marTop w:val="0"/>
              <w:marBottom w:val="0"/>
              <w:divBdr>
                <w:top w:val="none" w:sz="0" w:space="0" w:color="auto"/>
                <w:left w:val="none" w:sz="0" w:space="0" w:color="auto"/>
                <w:bottom w:val="none" w:sz="0" w:space="0" w:color="auto"/>
                <w:right w:val="none" w:sz="0" w:space="0" w:color="auto"/>
              </w:divBdr>
              <w:divsChild>
                <w:div w:id="655305718">
                  <w:marLeft w:val="0"/>
                  <w:marRight w:val="0"/>
                  <w:marTop w:val="0"/>
                  <w:marBottom w:val="0"/>
                  <w:divBdr>
                    <w:top w:val="none" w:sz="0" w:space="0" w:color="auto"/>
                    <w:left w:val="none" w:sz="0" w:space="0" w:color="auto"/>
                    <w:bottom w:val="none" w:sz="0" w:space="0" w:color="auto"/>
                    <w:right w:val="none" w:sz="0" w:space="0" w:color="auto"/>
                  </w:divBdr>
                  <w:divsChild>
                    <w:div w:id="1992557516">
                      <w:marLeft w:val="0"/>
                      <w:marRight w:val="0"/>
                      <w:marTop w:val="0"/>
                      <w:marBottom w:val="0"/>
                      <w:divBdr>
                        <w:top w:val="none" w:sz="0" w:space="0" w:color="auto"/>
                        <w:left w:val="none" w:sz="0" w:space="0" w:color="auto"/>
                        <w:bottom w:val="none" w:sz="0" w:space="0" w:color="auto"/>
                        <w:right w:val="none" w:sz="0" w:space="0" w:color="auto"/>
                      </w:divBdr>
                      <w:divsChild>
                        <w:div w:id="1174219819">
                          <w:marLeft w:val="0"/>
                          <w:marRight w:val="0"/>
                          <w:marTop w:val="0"/>
                          <w:marBottom w:val="0"/>
                          <w:divBdr>
                            <w:top w:val="none" w:sz="0" w:space="0" w:color="auto"/>
                            <w:left w:val="none" w:sz="0" w:space="0" w:color="auto"/>
                            <w:bottom w:val="none" w:sz="0" w:space="0" w:color="auto"/>
                            <w:right w:val="none" w:sz="0" w:space="0" w:color="auto"/>
                          </w:divBdr>
                          <w:divsChild>
                            <w:div w:id="426728109">
                              <w:marLeft w:val="0"/>
                              <w:marRight w:val="0"/>
                              <w:marTop w:val="0"/>
                              <w:marBottom w:val="0"/>
                              <w:divBdr>
                                <w:top w:val="none" w:sz="0" w:space="0" w:color="auto"/>
                                <w:left w:val="none" w:sz="0" w:space="0" w:color="auto"/>
                                <w:bottom w:val="none" w:sz="0" w:space="0" w:color="auto"/>
                                <w:right w:val="none" w:sz="0" w:space="0" w:color="auto"/>
                              </w:divBdr>
                              <w:divsChild>
                                <w:div w:id="1624772743">
                                  <w:marLeft w:val="0"/>
                                  <w:marRight w:val="0"/>
                                  <w:marTop w:val="0"/>
                                  <w:marBottom w:val="0"/>
                                  <w:divBdr>
                                    <w:top w:val="none" w:sz="0" w:space="0" w:color="auto"/>
                                    <w:left w:val="none" w:sz="0" w:space="0" w:color="auto"/>
                                    <w:bottom w:val="none" w:sz="0" w:space="0" w:color="auto"/>
                                    <w:right w:val="none" w:sz="0" w:space="0" w:color="auto"/>
                                  </w:divBdr>
                                  <w:divsChild>
                                    <w:div w:id="16790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373201">
              <w:marLeft w:val="0"/>
              <w:marRight w:val="0"/>
              <w:marTop w:val="0"/>
              <w:marBottom w:val="0"/>
              <w:divBdr>
                <w:top w:val="none" w:sz="0" w:space="0" w:color="auto"/>
                <w:left w:val="none" w:sz="0" w:space="0" w:color="auto"/>
                <w:bottom w:val="none" w:sz="0" w:space="0" w:color="auto"/>
                <w:right w:val="none" w:sz="0" w:space="0" w:color="auto"/>
              </w:divBdr>
              <w:divsChild>
                <w:div w:id="805463974">
                  <w:marLeft w:val="0"/>
                  <w:marRight w:val="0"/>
                  <w:marTop w:val="0"/>
                  <w:marBottom w:val="0"/>
                  <w:divBdr>
                    <w:top w:val="none" w:sz="0" w:space="0" w:color="auto"/>
                    <w:left w:val="none" w:sz="0" w:space="0" w:color="auto"/>
                    <w:bottom w:val="none" w:sz="0" w:space="0" w:color="auto"/>
                    <w:right w:val="none" w:sz="0" w:space="0" w:color="auto"/>
                  </w:divBdr>
                  <w:divsChild>
                    <w:div w:id="170682570">
                      <w:marLeft w:val="0"/>
                      <w:marRight w:val="0"/>
                      <w:marTop w:val="0"/>
                      <w:marBottom w:val="0"/>
                      <w:divBdr>
                        <w:top w:val="none" w:sz="0" w:space="0" w:color="auto"/>
                        <w:left w:val="none" w:sz="0" w:space="0" w:color="auto"/>
                        <w:bottom w:val="none" w:sz="0" w:space="0" w:color="auto"/>
                        <w:right w:val="none" w:sz="0" w:space="0" w:color="auto"/>
                      </w:divBdr>
                      <w:divsChild>
                        <w:div w:id="690883345">
                          <w:marLeft w:val="0"/>
                          <w:marRight w:val="0"/>
                          <w:marTop w:val="0"/>
                          <w:marBottom w:val="0"/>
                          <w:divBdr>
                            <w:top w:val="none" w:sz="0" w:space="0" w:color="auto"/>
                            <w:left w:val="none" w:sz="0" w:space="0" w:color="auto"/>
                            <w:bottom w:val="none" w:sz="0" w:space="0" w:color="auto"/>
                            <w:right w:val="none" w:sz="0" w:space="0" w:color="auto"/>
                          </w:divBdr>
                          <w:divsChild>
                            <w:div w:id="1926068283">
                              <w:marLeft w:val="0"/>
                              <w:marRight w:val="0"/>
                              <w:marTop w:val="0"/>
                              <w:marBottom w:val="0"/>
                              <w:divBdr>
                                <w:top w:val="none" w:sz="0" w:space="0" w:color="auto"/>
                                <w:left w:val="none" w:sz="0" w:space="0" w:color="auto"/>
                                <w:bottom w:val="none" w:sz="0" w:space="0" w:color="auto"/>
                                <w:right w:val="none" w:sz="0" w:space="0" w:color="auto"/>
                              </w:divBdr>
                              <w:divsChild>
                                <w:div w:id="385297874">
                                  <w:marLeft w:val="0"/>
                                  <w:marRight w:val="0"/>
                                  <w:marTop w:val="0"/>
                                  <w:marBottom w:val="0"/>
                                  <w:divBdr>
                                    <w:top w:val="none" w:sz="0" w:space="0" w:color="auto"/>
                                    <w:left w:val="none" w:sz="0" w:space="0" w:color="auto"/>
                                    <w:bottom w:val="none" w:sz="0" w:space="0" w:color="auto"/>
                                    <w:right w:val="none" w:sz="0" w:space="0" w:color="auto"/>
                                  </w:divBdr>
                                  <w:divsChild>
                                    <w:div w:id="18578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555369">
      <w:bodyDiv w:val="1"/>
      <w:marLeft w:val="0"/>
      <w:marRight w:val="0"/>
      <w:marTop w:val="0"/>
      <w:marBottom w:val="0"/>
      <w:divBdr>
        <w:top w:val="none" w:sz="0" w:space="0" w:color="auto"/>
        <w:left w:val="none" w:sz="0" w:space="0" w:color="auto"/>
        <w:bottom w:val="none" w:sz="0" w:space="0" w:color="auto"/>
        <w:right w:val="none" w:sz="0" w:space="0" w:color="auto"/>
      </w:divBdr>
      <w:divsChild>
        <w:div w:id="75127371">
          <w:marLeft w:val="0"/>
          <w:marRight w:val="0"/>
          <w:marTop w:val="0"/>
          <w:marBottom w:val="0"/>
          <w:divBdr>
            <w:top w:val="none" w:sz="0" w:space="0" w:color="auto"/>
            <w:left w:val="none" w:sz="0" w:space="0" w:color="auto"/>
            <w:bottom w:val="none" w:sz="0" w:space="0" w:color="auto"/>
            <w:right w:val="none" w:sz="0" w:space="0" w:color="auto"/>
          </w:divBdr>
          <w:divsChild>
            <w:div w:id="330260871">
              <w:marLeft w:val="0"/>
              <w:marRight w:val="0"/>
              <w:marTop w:val="0"/>
              <w:marBottom w:val="0"/>
              <w:divBdr>
                <w:top w:val="none" w:sz="0" w:space="0" w:color="auto"/>
                <w:left w:val="none" w:sz="0" w:space="0" w:color="auto"/>
                <w:bottom w:val="none" w:sz="0" w:space="0" w:color="auto"/>
                <w:right w:val="none" w:sz="0" w:space="0" w:color="auto"/>
              </w:divBdr>
              <w:divsChild>
                <w:div w:id="957639318">
                  <w:marLeft w:val="0"/>
                  <w:marRight w:val="0"/>
                  <w:marTop w:val="0"/>
                  <w:marBottom w:val="0"/>
                  <w:divBdr>
                    <w:top w:val="none" w:sz="0" w:space="0" w:color="auto"/>
                    <w:left w:val="none" w:sz="0" w:space="0" w:color="auto"/>
                    <w:bottom w:val="none" w:sz="0" w:space="0" w:color="auto"/>
                    <w:right w:val="none" w:sz="0" w:space="0" w:color="auto"/>
                  </w:divBdr>
                  <w:divsChild>
                    <w:div w:id="217598802">
                      <w:marLeft w:val="0"/>
                      <w:marRight w:val="0"/>
                      <w:marTop w:val="0"/>
                      <w:marBottom w:val="0"/>
                      <w:divBdr>
                        <w:top w:val="none" w:sz="0" w:space="0" w:color="auto"/>
                        <w:left w:val="none" w:sz="0" w:space="0" w:color="auto"/>
                        <w:bottom w:val="none" w:sz="0" w:space="0" w:color="auto"/>
                        <w:right w:val="none" w:sz="0" w:space="0" w:color="auto"/>
                      </w:divBdr>
                      <w:divsChild>
                        <w:div w:id="479078586">
                          <w:marLeft w:val="0"/>
                          <w:marRight w:val="0"/>
                          <w:marTop w:val="0"/>
                          <w:marBottom w:val="0"/>
                          <w:divBdr>
                            <w:top w:val="none" w:sz="0" w:space="0" w:color="auto"/>
                            <w:left w:val="none" w:sz="0" w:space="0" w:color="auto"/>
                            <w:bottom w:val="none" w:sz="0" w:space="0" w:color="auto"/>
                            <w:right w:val="none" w:sz="0" w:space="0" w:color="auto"/>
                          </w:divBdr>
                          <w:divsChild>
                            <w:div w:id="887885752">
                              <w:marLeft w:val="0"/>
                              <w:marRight w:val="0"/>
                              <w:marTop w:val="0"/>
                              <w:marBottom w:val="0"/>
                              <w:divBdr>
                                <w:top w:val="none" w:sz="0" w:space="0" w:color="auto"/>
                                <w:left w:val="none" w:sz="0" w:space="0" w:color="auto"/>
                                <w:bottom w:val="none" w:sz="0" w:space="0" w:color="auto"/>
                                <w:right w:val="none" w:sz="0" w:space="0" w:color="auto"/>
                              </w:divBdr>
                              <w:divsChild>
                                <w:div w:id="1826580665">
                                  <w:marLeft w:val="0"/>
                                  <w:marRight w:val="0"/>
                                  <w:marTop w:val="0"/>
                                  <w:marBottom w:val="0"/>
                                  <w:divBdr>
                                    <w:top w:val="none" w:sz="0" w:space="0" w:color="auto"/>
                                    <w:left w:val="none" w:sz="0" w:space="0" w:color="auto"/>
                                    <w:bottom w:val="none" w:sz="0" w:space="0" w:color="auto"/>
                                    <w:right w:val="none" w:sz="0" w:space="0" w:color="auto"/>
                                  </w:divBdr>
                                  <w:divsChild>
                                    <w:div w:id="14264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99407">
              <w:marLeft w:val="0"/>
              <w:marRight w:val="0"/>
              <w:marTop w:val="0"/>
              <w:marBottom w:val="0"/>
              <w:divBdr>
                <w:top w:val="none" w:sz="0" w:space="0" w:color="auto"/>
                <w:left w:val="none" w:sz="0" w:space="0" w:color="auto"/>
                <w:bottom w:val="none" w:sz="0" w:space="0" w:color="auto"/>
                <w:right w:val="none" w:sz="0" w:space="0" w:color="auto"/>
              </w:divBdr>
              <w:divsChild>
                <w:div w:id="1541698545">
                  <w:marLeft w:val="0"/>
                  <w:marRight w:val="0"/>
                  <w:marTop w:val="0"/>
                  <w:marBottom w:val="0"/>
                  <w:divBdr>
                    <w:top w:val="none" w:sz="0" w:space="0" w:color="auto"/>
                    <w:left w:val="none" w:sz="0" w:space="0" w:color="auto"/>
                    <w:bottom w:val="none" w:sz="0" w:space="0" w:color="auto"/>
                    <w:right w:val="none" w:sz="0" w:space="0" w:color="auto"/>
                  </w:divBdr>
                  <w:divsChild>
                    <w:div w:id="1091467185">
                      <w:marLeft w:val="0"/>
                      <w:marRight w:val="0"/>
                      <w:marTop w:val="0"/>
                      <w:marBottom w:val="0"/>
                      <w:divBdr>
                        <w:top w:val="none" w:sz="0" w:space="0" w:color="auto"/>
                        <w:left w:val="none" w:sz="0" w:space="0" w:color="auto"/>
                        <w:bottom w:val="none" w:sz="0" w:space="0" w:color="auto"/>
                        <w:right w:val="none" w:sz="0" w:space="0" w:color="auto"/>
                      </w:divBdr>
                      <w:divsChild>
                        <w:div w:id="1539708784">
                          <w:marLeft w:val="0"/>
                          <w:marRight w:val="0"/>
                          <w:marTop w:val="0"/>
                          <w:marBottom w:val="0"/>
                          <w:divBdr>
                            <w:top w:val="none" w:sz="0" w:space="0" w:color="auto"/>
                            <w:left w:val="none" w:sz="0" w:space="0" w:color="auto"/>
                            <w:bottom w:val="none" w:sz="0" w:space="0" w:color="auto"/>
                            <w:right w:val="none" w:sz="0" w:space="0" w:color="auto"/>
                          </w:divBdr>
                          <w:divsChild>
                            <w:div w:id="146675192">
                              <w:marLeft w:val="0"/>
                              <w:marRight w:val="0"/>
                              <w:marTop w:val="0"/>
                              <w:marBottom w:val="0"/>
                              <w:divBdr>
                                <w:top w:val="none" w:sz="0" w:space="0" w:color="auto"/>
                                <w:left w:val="none" w:sz="0" w:space="0" w:color="auto"/>
                                <w:bottom w:val="none" w:sz="0" w:space="0" w:color="auto"/>
                                <w:right w:val="none" w:sz="0" w:space="0" w:color="auto"/>
                              </w:divBdr>
                              <w:divsChild>
                                <w:div w:id="1775664050">
                                  <w:marLeft w:val="0"/>
                                  <w:marRight w:val="0"/>
                                  <w:marTop w:val="0"/>
                                  <w:marBottom w:val="0"/>
                                  <w:divBdr>
                                    <w:top w:val="none" w:sz="0" w:space="0" w:color="auto"/>
                                    <w:left w:val="none" w:sz="0" w:space="0" w:color="auto"/>
                                    <w:bottom w:val="none" w:sz="0" w:space="0" w:color="auto"/>
                                    <w:right w:val="none" w:sz="0" w:space="0" w:color="auto"/>
                                  </w:divBdr>
                                  <w:divsChild>
                                    <w:div w:id="7649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913546">
              <w:marLeft w:val="0"/>
              <w:marRight w:val="0"/>
              <w:marTop w:val="0"/>
              <w:marBottom w:val="0"/>
              <w:divBdr>
                <w:top w:val="none" w:sz="0" w:space="0" w:color="auto"/>
                <w:left w:val="none" w:sz="0" w:space="0" w:color="auto"/>
                <w:bottom w:val="none" w:sz="0" w:space="0" w:color="auto"/>
                <w:right w:val="none" w:sz="0" w:space="0" w:color="auto"/>
              </w:divBdr>
              <w:divsChild>
                <w:div w:id="99303896">
                  <w:marLeft w:val="0"/>
                  <w:marRight w:val="0"/>
                  <w:marTop w:val="0"/>
                  <w:marBottom w:val="0"/>
                  <w:divBdr>
                    <w:top w:val="none" w:sz="0" w:space="0" w:color="auto"/>
                    <w:left w:val="none" w:sz="0" w:space="0" w:color="auto"/>
                    <w:bottom w:val="none" w:sz="0" w:space="0" w:color="auto"/>
                    <w:right w:val="none" w:sz="0" w:space="0" w:color="auto"/>
                  </w:divBdr>
                  <w:divsChild>
                    <w:div w:id="1992439058">
                      <w:marLeft w:val="0"/>
                      <w:marRight w:val="0"/>
                      <w:marTop w:val="0"/>
                      <w:marBottom w:val="0"/>
                      <w:divBdr>
                        <w:top w:val="none" w:sz="0" w:space="0" w:color="auto"/>
                        <w:left w:val="none" w:sz="0" w:space="0" w:color="auto"/>
                        <w:bottom w:val="none" w:sz="0" w:space="0" w:color="auto"/>
                        <w:right w:val="none" w:sz="0" w:space="0" w:color="auto"/>
                      </w:divBdr>
                      <w:divsChild>
                        <w:div w:id="700666382">
                          <w:marLeft w:val="0"/>
                          <w:marRight w:val="0"/>
                          <w:marTop w:val="0"/>
                          <w:marBottom w:val="0"/>
                          <w:divBdr>
                            <w:top w:val="none" w:sz="0" w:space="0" w:color="auto"/>
                            <w:left w:val="none" w:sz="0" w:space="0" w:color="auto"/>
                            <w:bottom w:val="none" w:sz="0" w:space="0" w:color="auto"/>
                            <w:right w:val="none" w:sz="0" w:space="0" w:color="auto"/>
                          </w:divBdr>
                          <w:divsChild>
                            <w:div w:id="1237780972">
                              <w:marLeft w:val="0"/>
                              <w:marRight w:val="0"/>
                              <w:marTop w:val="0"/>
                              <w:marBottom w:val="0"/>
                              <w:divBdr>
                                <w:top w:val="none" w:sz="0" w:space="0" w:color="auto"/>
                                <w:left w:val="none" w:sz="0" w:space="0" w:color="auto"/>
                                <w:bottom w:val="none" w:sz="0" w:space="0" w:color="auto"/>
                                <w:right w:val="none" w:sz="0" w:space="0" w:color="auto"/>
                              </w:divBdr>
                              <w:divsChild>
                                <w:div w:id="1384984708">
                                  <w:marLeft w:val="0"/>
                                  <w:marRight w:val="0"/>
                                  <w:marTop w:val="0"/>
                                  <w:marBottom w:val="0"/>
                                  <w:divBdr>
                                    <w:top w:val="none" w:sz="0" w:space="0" w:color="auto"/>
                                    <w:left w:val="none" w:sz="0" w:space="0" w:color="auto"/>
                                    <w:bottom w:val="none" w:sz="0" w:space="0" w:color="auto"/>
                                    <w:right w:val="none" w:sz="0" w:space="0" w:color="auto"/>
                                  </w:divBdr>
                                  <w:divsChild>
                                    <w:div w:id="13376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768178">
              <w:marLeft w:val="0"/>
              <w:marRight w:val="0"/>
              <w:marTop w:val="0"/>
              <w:marBottom w:val="0"/>
              <w:divBdr>
                <w:top w:val="none" w:sz="0" w:space="0" w:color="auto"/>
                <w:left w:val="none" w:sz="0" w:space="0" w:color="auto"/>
                <w:bottom w:val="none" w:sz="0" w:space="0" w:color="auto"/>
                <w:right w:val="none" w:sz="0" w:space="0" w:color="auto"/>
              </w:divBdr>
              <w:divsChild>
                <w:div w:id="1345277663">
                  <w:marLeft w:val="0"/>
                  <w:marRight w:val="0"/>
                  <w:marTop w:val="0"/>
                  <w:marBottom w:val="0"/>
                  <w:divBdr>
                    <w:top w:val="none" w:sz="0" w:space="0" w:color="auto"/>
                    <w:left w:val="none" w:sz="0" w:space="0" w:color="auto"/>
                    <w:bottom w:val="none" w:sz="0" w:space="0" w:color="auto"/>
                    <w:right w:val="none" w:sz="0" w:space="0" w:color="auto"/>
                  </w:divBdr>
                  <w:divsChild>
                    <w:div w:id="784735536">
                      <w:marLeft w:val="0"/>
                      <w:marRight w:val="0"/>
                      <w:marTop w:val="0"/>
                      <w:marBottom w:val="0"/>
                      <w:divBdr>
                        <w:top w:val="none" w:sz="0" w:space="0" w:color="auto"/>
                        <w:left w:val="none" w:sz="0" w:space="0" w:color="auto"/>
                        <w:bottom w:val="none" w:sz="0" w:space="0" w:color="auto"/>
                        <w:right w:val="none" w:sz="0" w:space="0" w:color="auto"/>
                      </w:divBdr>
                      <w:divsChild>
                        <w:div w:id="1254582844">
                          <w:marLeft w:val="0"/>
                          <w:marRight w:val="0"/>
                          <w:marTop w:val="0"/>
                          <w:marBottom w:val="0"/>
                          <w:divBdr>
                            <w:top w:val="none" w:sz="0" w:space="0" w:color="auto"/>
                            <w:left w:val="none" w:sz="0" w:space="0" w:color="auto"/>
                            <w:bottom w:val="none" w:sz="0" w:space="0" w:color="auto"/>
                            <w:right w:val="none" w:sz="0" w:space="0" w:color="auto"/>
                          </w:divBdr>
                          <w:divsChild>
                            <w:div w:id="1966809566">
                              <w:marLeft w:val="0"/>
                              <w:marRight w:val="0"/>
                              <w:marTop w:val="0"/>
                              <w:marBottom w:val="0"/>
                              <w:divBdr>
                                <w:top w:val="none" w:sz="0" w:space="0" w:color="auto"/>
                                <w:left w:val="none" w:sz="0" w:space="0" w:color="auto"/>
                                <w:bottom w:val="none" w:sz="0" w:space="0" w:color="auto"/>
                                <w:right w:val="none" w:sz="0" w:space="0" w:color="auto"/>
                              </w:divBdr>
                              <w:divsChild>
                                <w:div w:id="1667706059">
                                  <w:marLeft w:val="0"/>
                                  <w:marRight w:val="0"/>
                                  <w:marTop w:val="0"/>
                                  <w:marBottom w:val="0"/>
                                  <w:divBdr>
                                    <w:top w:val="none" w:sz="0" w:space="0" w:color="auto"/>
                                    <w:left w:val="none" w:sz="0" w:space="0" w:color="auto"/>
                                    <w:bottom w:val="none" w:sz="0" w:space="0" w:color="auto"/>
                                    <w:right w:val="none" w:sz="0" w:space="0" w:color="auto"/>
                                  </w:divBdr>
                                  <w:divsChild>
                                    <w:div w:id="13582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49863">
              <w:marLeft w:val="0"/>
              <w:marRight w:val="0"/>
              <w:marTop w:val="0"/>
              <w:marBottom w:val="0"/>
              <w:divBdr>
                <w:top w:val="none" w:sz="0" w:space="0" w:color="auto"/>
                <w:left w:val="none" w:sz="0" w:space="0" w:color="auto"/>
                <w:bottom w:val="none" w:sz="0" w:space="0" w:color="auto"/>
                <w:right w:val="none" w:sz="0" w:space="0" w:color="auto"/>
              </w:divBdr>
              <w:divsChild>
                <w:div w:id="1740008599">
                  <w:marLeft w:val="0"/>
                  <w:marRight w:val="0"/>
                  <w:marTop w:val="0"/>
                  <w:marBottom w:val="0"/>
                  <w:divBdr>
                    <w:top w:val="none" w:sz="0" w:space="0" w:color="auto"/>
                    <w:left w:val="none" w:sz="0" w:space="0" w:color="auto"/>
                    <w:bottom w:val="none" w:sz="0" w:space="0" w:color="auto"/>
                    <w:right w:val="none" w:sz="0" w:space="0" w:color="auto"/>
                  </w:divBdr>
                  <w:divsChild>
                    <w:div w:id="1480348026">
                      <w:marLeft w:val="0"/>
                      <w:marRight w:val="0"/>
                      <w:marTop w:val="0"/>
                      <w:marBottom w:val="0"/>
                      <w:divBdr>
                        <w:top w:val="none" w:sz="0" w:space="0" w:color="auto"/>
                        <w:left w:val="none" w:sz="0" w:space="0" w:color="auto"/>
                        <w:bottom w:val="none" w:sz="0" w:space="0" w:color="auto"/>
                        <w:right w:val="none" w:sz="0" w:space="0" w:color="auto"/>
                      </w:divBdr>
                      <w:divsChild>
                        <w:div w:id="1296640902">
                          <w:marLeft w:val="0"/>
                          <w:marRight w:val="0"/>
                          <w:marTop w:val="0"/>
                          <w:marBottom w:val="0"/>
                          <w:divBdr>
                            <w:top w:val="none" w:sz="0" w:space="0" w:color="auto"/>
                            <w:left w:val="none" w:sz="0" w:space="0" w:color="auto"/>
                            <w:bottom w:val="none" w:sz="0" w:space="0" w:color="auto"/>
                            <w:right w:val="none" w:sz="0" w:space="0" w:color="auto"/>
                          </w:divBdr>
                          <w:divsChild>
                            <w:div w:id="973095399">
                              <w:marLeft w:val="0"/>
                              <w:marRight w:val="0"/>
                              <w:marTop w:val="0"/>
                              <w:marBottom w:val="0"/>
                              <w:divBdr>
                                <w:top w:val="none" w:sz="0" w:space="0" w:color="auto"/>
                                <w:left w:val="none" w:sz="0" w:space="0" w:color="auto"/>
                                <w:bottom w:val="none" w:sz="0" w:space="0" w:color="auto"/>
                                <w:right w:val="none" w:sz="0" w:space="0" w:color="auto"/>
                              </w:divBdr>
                              <w:divsChild>
                                <w:div w:id="1019428012">
                                  <w:marLeft w:val="0"/>
                                  <w:marRight w:val="0"/>
                                  <w:marTop w:val="0"/>
                                  <w:marBottom w:val="0"/>
                                  <w:divBdr>
                                    <w:top w:val="none" w:sz="0" w:space="0" w:color="auto"/>
                                    <w:left w:val="none" w:sz="0" w:space="0" w:color="auto"/>
                                    <w:bottom w:val="none" w:sz="0" w:space="0" w:color="auto"/>
                                    <w:right w:val="none" w:sz="0" w:space="0" w:color="auto"/>
                                  </w:divBdr>
                                  <w:divsChild>
                                    <w:div w:id="7212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602471">
              <w:marLeft w:val="0"/>
              <w:marRight w:val="0"/>
              <w:marTop w:val="0"/>
              <w:marBottom w:val="0"/>
              <w:divBdr>
                <w:top w:val="none" w:sz="0" w:space="0" w:color="auto"/>
                <w:left w:val="none" w:sz="0" w:space="0" w:color="auto"/>
                <w:bottom w:val="none" w:sz="0" w:space="0" w:color="auto"/>
                <w:right w:val="none" w:sz="0" w:space="0" w:color="auto"/>
              </w:divBdr>
              <w:divsChild>
                <w:div w:id="1589117639">
                  <w:marLeft w:val="0"/>
                  <w:marRight w:val="0"/>
                  <w:marTop w:val="0"/>
                  <w:marBottom w:val="0"/>
                  <w:divBdr>
                    <w:top w:val="none" w:sz="0" w:space="0" w:color="auto"/>
                    <w:left w:val="none" w:sz="0" w:space="0" w:color="auto"/>
                    <w:bottom w:val="none" w:sz="0" w:space="0" w:color="auto"/>
                    <w:right w:val="none" w:sz="0" w:space="0" w:color="auto"/>
                  </w:divBdr>
                  <w:divsChild>
                    <w:div w:id="1996571448">
                      <w:marLeft w:val="0"/>
                      <w:marRight w:val="0"/>
                      <w:marTop w:val="0"/>
                      <w:marBottom w:val="0"/>
                      <w:divBdr>
                        <w:top w:val="none" w:sz="0" w:space="0" w:color="auto"/>
                        <w:left w:val="none" w:sz="0" w:space="0" w:color="auto"/>
                        <w:bottom w:val="none" w:sz="0" w:space="0" w:color="auto"/>
                        <w:right w:val="none" w:sz="0" w:space="0" w:color="auto"/>
                      </w:divBdr>
                      <w:divsChild>
                        <w:div w:id="763696533">
                          <w:marLeft w:val="0"/>
                          <w:marRight w:val="0"/>
                          <w:marTop w:val="0"/>
                          <w:marBottom w:val="0"/>
                          <w:divBdr>
                            <w:top w:val="none" w:sz="0" w:space="0" w:color="auto"/>
                            <w:left w:val="none" w:sz="0" w:space="0" w:color="auto"/>
                            <w:bottom w:val="none" w:sz="0" w:space="0" w:color="auto"/>
                            <w:right w:val="none" w:sz="0" w:space="0" w:color="auto"/>
                          </w:divBdr>
                          <w:divsChild>
                            <w:div w:id="416950846">
                              <w:marLeft w:val="0"/>
                              <w:marRight w:val="0"/>
                              <w:marTop w:val="0"/>
                              <w:marBottom w:val="0"/>
                              <w:divBdr>
                                <w:top w:val="none" w:sz="0" w:space="0" w:color="auto"/>
                                <w:left w:val="none" w:sz="0" w:space="0" w:color="auto"/>
                                <w:bottom w:val="none" w:sz="0" w:space="0" w:color="auto"/>
                                <w:right w:val="none" w:sz="0" w:space="0" w:color="auto"/>
                              </w:divBdr>
                              <w:divsChild>
                                <w:div w:id="1997951146">
                                  <w:marLeft w:val="0"/>
                                  <w:marRight w:val="0"/>
                                  <w:marTop w:val="0"/>
                                  <w:marBottom w:val="0"/>
                                  <w:divBdr>
                                    <w:top w:val="none" w:sz="0" w:space="0" w:color="auto"/>
                                    <w:left w:val="none" w:sz="0" w:space="0" w:color="auto"/>
                                    <w:bottom w:val="none" w:sz="0" w:space="0" w:color="auto"/>
                                    <w:right w:val="none" w:sz="0" w:space="0" w:color="auto"/>
                                  </w:divBdr>
                                  <w:divsChild>
                                    <w:div w:id="2263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680807">
              <w:marLeft w:val="0"/>
              <w:marRight w:val="0"/>
              <w:marTop w:val="0"/>
              <w:marBottom w:val="0"/>
              <w:divBdr>
                <w:top w:val="none" w:sz="0" w:space="0" w:color="auto"/>
                <w:left w:val="none" w:sz="0" w:space="0" w:color="auto"/>
                <w:bottom w:val="none" w:sz="0" w:space="0" w:color="auto"/>
                <w:right w:val="none" w:sz="0" w:space="0" w:color="auto"/>
              </w:divBdr>
              <w:divsChild>
                <w:div w:id="1170873615">
                  <w:marLeft w:val="0"/>
                  <w:marRight w:val="0"/>
                  <w:marTop w:val="0"/>
                  <w:marBottom w:val="0"/>
                  <w:divBdr>
                    <w:top w:val="none" w:sz="0" w:space="0" w:color="auto"/>
                    <w:left w:val="none" w:sz="0" w:space="0" w:color="auto"/>
                    <w:bottom w:val="none" w:sz="0" w:space="0" w:color="auto"/>
                    <w:right w:val="none" w:sz="0" w:space="0" w:color="auto"/>
                  </w:divBdr>
                  <w:divsChild>
                    <w:div w:id="523636629">
                      <w:marLeft w:val="0"/>
                      <w:marRight w:val="0"/>
                      <w:marTop w:val="0"/>
                      <w:marBottom w:val="0"/>
                      <w:divBdr>
                        <w:top w:val="none" w:sz="0" w:space="0" w:color="auto"/>
                        <w:left w:val="none" w:sz="0" w:space="0" w:color="auto"/>
                        <w:bottom w:val="none" w:sz="0" w:space="0" w:color="auto"/>
                        <w:right w:val="none" w:sz="0" w:space="0" w:color="auto"/>
                      </w:divBdr>
                      <w:divsChild>
                        <w:div w:id="590773037">
                          <w:marLeft w:val="0"/>
                          <w:marRight w:val="0"/>
                          <w:marTop w:val="0"/>
                          <w:marBottom w:val="0"/>
                          <w:divBdr>
                            <w:top w:val="none" w:sz="0" w:space="0" w:color="auto"/>
                            <w:left w:val="none" w:sz="0" w:space="0" w:color="auto"/>
                            <w:bottom w:val="none" w:sz="0" w:space="0" w:color="auto"/>
                            <w:right w:val="none" w:sz="0" w:space="0" w:color="auto"/>
                          </w:divBdr>
                          <w:divsChild>
                            <w:div w:id="665789807">
                              <w:marLeft w:val="0"/>
                              <w:marRight w:val="0"/>
                              <w:marTop w:val="0"/>
                              <w:marBottom w:val="0"/>
                              <w:divBdr>
                                <w:top w:val="none" w:sz="0" w:space="0" w:color="auto"/>
                                <w:left w:val="none" w:sz="0" w:space="0" w:color="auto"/>
                                <w:bottom w:val="none" w:sz="0" w:space="0" w:color="auto"/>
                                <w:right w:val="none" w:sz="0" w:space="0" w:color="auto"/>
                              </w:divBdr>
                              <w:divsChild>
                                <w:div w:id="1907257553">
                                  <w:marLeft w:val="0"/>
                                  <w:marRight w:val="0"/>
                                  <w:marTop w:val="0"/>
                                  <w:marBottom w:val="0"/>
                                  <w:divBdr>
                                    <w:top w:val="none" w:sz="0" w:space="0" w:color="auto"/>
                                    <w:left w:val="none" w:sz="0" w:space="0" w:color="auto"/>
                                    <w:bottom w:val="none" w:sz="0" w:space="0" w:color="auto"/>
                                    <w:right w:val="none" w:sz="0" w:space="0" w:color="auto"/>
                                  </w:divBdr>
                                  <w:divsChild>
                                    <w:div w:id="12947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398494">
              <w:marLeft w:val="0"/>
              <w:marRight w:val="0"/>
              <w:marTop w:val="0"/>
              <w:marBottom w:val="0"/>
              <w:divBdr>
                <w:top w:val="none" w:sz="0" w:space="0" w:color="auto"/>
                <w:left w:val="none" w:sz="0" w:space="0" w:color="auto"/>
                <w:bottom w:val="none" w:sz="0" w:space="0" w:color="auto"/>
                <w:right w:val="none" w:sz="0" w:space="0" w:color="auto"/>
              </w:divBdr>
              <w:divsChild>
                <w:div w:id="556013972">
                  <w:marLeft w:val="0"/>
                  <w:marRight w:val="0"/>
                  <w:marTop w:val="0"/>
                  <w:marBottom w:val="0"/>
                  <w:divBdr>
                    <w:top w:val="none" w:sz="0" w:space="0" w:color="auto"/>
                    <w:left w:val="none" w:sz="0" w:space="0" w:color="auto"/>
                    <w:bottom w:val="none" w:sz="0" w:space="0" w:color="auto"/>
                    <w:right w:val="none" w:sz="0" w:space="0" w:color="auto"/>
                  </w:divBdr>
                  <w:divsChild>
                    <w:div w:id="1160924149">
                      <w:marLeft w:val="0"/>
                      <w:marRight w:val="0"/>
                      <w:marTop w:val="0"/>
                      <w:marBottom w:val="0"/>
                      <w:divBdr>
                        <w:top w:val="none" w:sz="0" w:space="0" w:color="auto"/>
                        <w:left w:val="none" w:sz="0" w:space="0" w:color="auto"/>
                        <w:bottom w:val="none" w:sz="0" w:space="0" w:color="auto"/>
                        <w:right w:val="none" w:sz="0" w:space="0" w:color="auto"/>
                      </w:divBdr>
                      <w:divsChild>
                        <w:div w:id="1662811520">
                          <w:marLeft w:val="0"/>
                          <w:marRight w:val="0"/>
                          <w:marTop w:val="0"/>
                          <w:marBottom w:val="0"/>
                          <w:divBdr>
                            <w:top w:val="none" w:sz="0" w:space="0" w:color="auto"/>
                            <w:left w:val="none" w:sz="0" w:space="0" w:color="auto"/>
                            <w:bottom w:val="none" w:sz="0" w:space="0" w:color="auto"/>
                            <w:right w:val="none" w:sz="0" w:space="0" w:color="auto"/>
                          </w:divBdr>
                          <w:divsChild>
                            <w:div w:id="2049454309">
                              <w:marLeft w:val="0"/>
                              <w:marRight w:val="0"/>
                              <w:marTop w:val="0"/>
                              <w:marBottom w:val="0"/>
                              <w:divBdr>
                                <w:top w:val="none" w:sz="0" w:space="0" w:color="auto"/>
                                <w:left w:val="none" w:sz="0" w:space="0" w:color="auto"/>
                                <w:bottom w:val="none" w:sz="0" w:space="0" w:color="auto"/>
                                <w:right w:val="none" w:sz="0" w:space="0" w:color="auto"/>
                              </w:divBdr>
                              <w:divsChild>
                                <w:div w:id="817261045">
                                  <w:marLeft w:val="0"/>
                                  <w:marRight w:val="0"/>
                                  <w:marTop w:val="0"/>
                                  <w:marBottom w:val="0"/>
                                  <w:divBdr>
                                    <w:top w:val="none" w:sz="0" w:space="0" w:color="auto"/>
                                    <w:left w:val="none" w:sz="0" w:space="0" w:color="auto"/>
                                    <w:bottom w:val="none" w:sz="0" w:space="0" w:color="auto"/>
                                    <w:right w:val="none" w:sz="0" w:space="0" w:color="auto"/>
                                  </w:divBdr>
                                  <w:divsChild>
                                    <w:div w:id="16848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918110">
              <w:marLeft w:val="0"/>
              <w:marRight w:val="0"/>
              <w:marTop w:val="0"/>
              <w:marBottom w:val="0"/>
              <w:divBdr>
                <w:top w:val="none" w:sz="0" w:space="0" w:color="auto"/>
                <w:left w:val="none" w:sz="0" w:space="0" w:color="auto"/>
                <w:bottom w:val="none" w:sz="0" w:space="0" w:color="auto"/>
                <w:right w:val="none" w:sz="0" w:space="0" w:color="auto"/>
              </w:divBdr>
              <w:divsChild>
                <w:div w:id="737939310">
                  <w:marLeft w:val="0"/>
                  <w:marRight w:val="0"/>
                  <w:marTop w:val="0"/>
                  <w:marBottom w:val="0"/>
                  <w:divBdr>
                    <w:top w:val="none" w:sz="0" w:space="0" w:color="auto"/>
                    <w:left w:val="none" w:sz="0" w:space="0" w:color="auto"/>
                    <w:bottom w:val="none" w:sz="0" w:space="0" w:color="auto"/>
                    <w:right w:val="none" w:sz="0" w:space="0" w:color="auto"/>
                  </w:divBdr>
                  <w:divsChild>
                    <w:div w:id="817065389">
                      <w:marLeft w:val="0"/>
                      <w:marRight w:val="0"/>
                      <w:marTop w:val="0"/>
                      <w:marBottom w:val="0"/>
                      <w:divBdr>
                        <w:top w:val="none" w:sz="0" w:space="0" w:color="auto"/>
                        <w:left w:val="none" w:sz="0" w:space="0" w:color="auto"/>
                        <w:bottom w:val="none" w:sz="0" w:space="0" w:color="auto"/>
                        <w:right w:val="none" w:sz="0" w:space="0" w:color="auto"/>
                      </w:divBdr>
                      <w:divsChild>
                        <w:div w:id="360669168">
                          <w:marLeft w:val="0"/>
                          <w:marRight w:val="0"/>
                          <w:marTop w:val="0"/>
                          <w:marBottom w:val="0"/>
                          <w:divBdr>
                            <w:top w:val="none" w:sz="0" w:space="0" w:color="auto"/>
                            <w:left w:val="none" w:sz="0" w:space="0" w:color="auto"/>
                            <w:bottom w:val="none" w:sz="0" w:space="0" w:color="auto"/>
                            <w:right w:val="none" w:sz="0" w:space="0" w:color="auto"/>
                          </w:divBdr>
                          <w:divsChild>
                            <w:div w:id="582032383">
                              <w:marLeft w:val="0"/>
                              <w:marRight w:val="0"/>
                              <w:marTop w:val="0"/>
                              <w:marBottom w:val="0"/>
                              <w:divBdr>
                                <w:top w:val="none" w:sz="0" w:space="0" w:color="auto"/>
                                <w:left w:val="none" w:sz="0" w:space="0" w:color="auto"/>
                                <w:bottom w:val="none" w:sz="0" w:space="0" w:color="auto"/>
                                <w:right w:val="none" w:sz="0" w:space="0" w:color="auto"/>
                              </w:divBdr>
                              <w:divsChild>
                                <w:div w:id="1551453263">
                                  <w:marLeft w:val="0"/>
                                  <w:marRight w:val="0"/>
                                  <w:marTop w:val="0"/>
                                  <w:marBottom w:val="0"/>
                                  <w:divBdr>
                                    <w:top w:val="none" w:sz="0" w:space="0" w:color="auto"/>
                                    <w:left w:val="none" w:sz="0" w:space="0" w:color="auto"/>
                                    <w:bottom w:val="none" w:sz="0" w:space="0" w:color="auto"/>
                                    <w:right w:val="none" w:sz="0" w:space="0" w:color="auto"/>
                                  </w:divBdr>
                                  <w:divsChild>
                                    <w:div w:id="6527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861755">
              <w:marLeft w:val="0"/>
              <w:marRight w:val="0"/>
              <w:marTop w:val="0"/>
              <w:marBottom w:val="0"/>
              <w:divBdr>
                <w:top w:val="none" w:sz="0" w:space="0" w:color="auto"/>
                <w:left w:val="none" w:sz="0" w:space="0" w:color="auto"/>
                <w:bottom w:val="none" w:sz="0" w:space="0" w:color="auto"/>
                <w:right w:val="none" w:sz="0" w:space="0" w:color="auto"/>
              </w:divBdr>
              <w:divsChild>
                <w:div w:id="1534877329">
                  <w:marLeft w:val="0"/>
                  <w:marRight w:val="0"/>
                  <w:marTop w:val="0"/>
                  <w:marBottom w:val="0"/>
                  <w:divBdr>
                    <w:top w:val="none" w:sz="0" w:space="0" w:color="auto"/>
                    <w:left w:val="none" w:sz="0" w:space="0" w:color="auto"/>
                    <w:bottom w:val="none" w:sz="0" w:space="0" w:color="auto"/>
                    <w:right w:val="none" w:sz="0" w:space="0" w:color="auto"/>
                  </w:divBdr>
                  <w:divsChild>
                    <w:div w:id="2122215758">
                      <w:marLeft w:val="0"/>
                      <w:marRight w:val="0"/>
                      <w:marTop w:val="0"/>
                      <w:marBottom w:val="0"/>
                      <w:divBdr>
                        <w:top w:val="none" w:sz="0" w:space="0" w:color="auto"/>
                        <w:left w:val="none" w:sz="0" w:space="0" w:color="auto"/>
                        <w:bottom w:val="none" w:sz="0" w:space="0" w:color="auto"/>
                        <w:right w:val="none" w:sz="0" w:space="0" w:color="auto"/>
                      </w:divBdr>
                      <w:divsChild>
                        <w:div w:id="1208025695">
                          <w:marLeft w:val="0"/>
                          <w:marRight w:val="0"/>
                          <w:marTop w:val="0"/>
                          <w:marBottom w:val="0"/>
                          <w:divBdr>
                            <w:top w:val="none" w:sz="0" w:space="0" w:color="auto"/>
                            <w:left w:val="none" w:sz="0" w:space="0" w:color="auto"/>
                            <w:bottom w:val="none" w:sz="0" w:space="0" w:color="auto"/>
                            <w:right w:val="none" w:sz="0" w:space="0" w:color="auto"/>
                          </w:divBdr>
                          <w:divsChild>
                            <w:div w:id="1046223078">
                              <w:marLeft w:val="0"/>
                              <w:marRight w:val="0"/>
                              <w:marTop w:val="0"/>
                              <w:marBottom w:val="0"/>
                              <w:divBdr>
                                <w:top w:val="none" w:sz="0" w:space="0" w:color="auto"/>
                                <w:left w:val="none" w:sz="0" w:space="0" w:color="auto"/>
                                <w:bottom w:val="none" w:sz="0" w:space="0" w:color="auto"/>
                                <w:right w:val="none" w:sz="0" w:space="0" w:color="auto"/>
                              </w:divBdr>
                              <w:divsChild>
                                <w:div w:id="1369136169">
                                  <w:marLeft w:val="0"/>
                                  <w:marRight w:val="0"/>
                                  <w:marTop w:val="0"/>
                                  <w:marBottom w:val="0"/>
                                  <w:divBdr>
                                    <w:top w:val="none" w:sz="0" w:space="0" w:color="auto"/>
                                    <w:left w:val="none" w:sz="0" w:space="0" w:color="auto"/>
                                    <w:bottom w:val="none" w:sz="0" w:space="0" w:color="auto"/>
                                    <w:right w:val="none" w:sz="0" w:space="0" w:color="auto"/>
                                  </w:divBdr>
                                  <w:divsChild>
                                    <w:div w:id="2083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911279">
              <w:marLeft w:val="0"/>
              <w:marRight w:val="0"/>
              <w:marTop w:val="0"/>
              <w:marBottom w:val="0"/>
              <w:divBdr>
                <w:top w:val="none" w:sz="0" w:space="0" w:color="auto"/>
                <w:left w:val="none" w:sz="0" w:space="0" w:color="auto"/>
                <w:bottom w:val="none" w:sz="0" w:space="0" w:color="auto"/>
                <w:right w:val="none" w:sz="0" w:space="0" w:color="auto"/>
              </w:divBdr>
              <w:divsChild>
                <w:div w:id="1635023445">
                  <w:marLeft w:val="0"/>
                  <w:marRight w:val="0"/>
                  <w:marTop w:val="0"/>
                  <w:marBottom w:val="0"/>
                  <w:divBdr>
                    <w:top w:val="none" w:sz="0" w:space="0" w:color="auto"/>
                    <w:left w:val="none" w:sz="0" w:space="0" w:color="auto"/>
                    <w:bottom w:val="none" w:sz="0" w:space="0" w:color="auto"/>
                    <w:right w:val="none" w:sz="0" w:space="0" w:color="auto"/>
                  </w:divBdr>
                  <w:divsChild>
                    <w:div w:id="466751238">
                      <w:marLeft w:val="0"/>
                      <w:marRight w:val="0"/>
                      <w:marTop w:val="0"/>
                      <w:marBottom w:val="0"/>
                      <w:divBdr>
                        <w:top w:val="none" w:sz="0" w:space="0" w:color="auto"/>
                        <w:left w:val="none" w:sz="0" w:space="0" w:color="auto"/>
                        <w:bottom w:val="none" w:sz="0" w:space="0" w:color="auto"/>
                        <w:right w:val="none" w:sz="0" w:space="0" w:color="auto"/>
                      </w:divBdr>
                      <w:divsChild>
                        <w:div w:id="966859622">
                          <w:marLeft w:val="0"/>
                          <w:marRight w:val="0"/>
                          <w:marTop w:val="0"/>
                          <w:marBottom w:val="0"/>
                          <w:divBdr>
                            <w:top w:val="none" w:sz="0" w:space="0" w:color="auto"/>
                            <w:left w:val="none" w:sz="0" w:space="0" w:color="auto"/>
                            <w:bottom w:val="none" w:sz="0" w:space="0" w:color="auto"/>
                            <w:right w:val="none" w:sz="0" w:space="0" w:color="auto"/>
                          </w:divBdr>
                          <w:divsChild>
                            <w:div w:id="506864180">
                              <w:marLeft w:val="0"/>
                              <w:marRight w:val="0"/>
                              <w:marTop w:val="0"/>
                              <w:marBottom w:val="0"/>
                              <w:divBdr>
                                <w:top w:val="none" w:sz="0" w:space="0" w:color="auto"/>
                                <w:left w:val="none" w:sz="0" w:space="0" w:color="auto"/>
                                <w:bottom w:val="none" w:sz="0" w:space="0" w:color="auto"/>
                                <w:right w:val="none" w:sz="0" w:space="0" w:color="auto"/>
                              </w:divBdr>
                              <w:divsChild>
                                <w:div w:id="1263998892">
                                  <w:marLeft w:val="0"/>
                                  <w:marRight w:val="0"/>
                                  <w:marTop w:val="0"/>
                                  <w:marBottom w:val="0"/>
                                  <w:divBdr>
                                    <w:top w:val="none" w:sz="0" w:space="0" w:color="auto"/>
                                    <w:left w:val="none" w:sz="0" w:space="0" w:color="auto"/>
                                    <w:bottom w:val="none" w:sz="0" w:space="0" w:color="auto"/>
                                    <w:right w:val="none" w:sz="0" w:space="0" w:color="auto"/>
                                  </w:divBdr>
                                  <w:divsChild>
                                    <w:div w:id="1232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663591">
          <w:marLeft w:val="0"/>
          <w:marRight w:val="0"/>
          <w:marTop w:val="0"/>
          <w:marBottom w:val="0"/>
          <w:divBdr>
            <w:top w:val="none" w:sz="0" w:space="0" w:color="auto"/>
            <w:left w:val="none" w:sz="0" w:space="0" w:color="auto"/>
            <w:bottom w:val="none" w:sz="0" w:space="0" w:color="auto"/>
            <w:right w:val="none" w:sz="0" w:space="0" w:color="auto"/>
          </w:divBdr>
          <w:divsChild>
            <w:div w:id="630282870">
              <w:marLeft w:val="0"/>
              <w:marRight w:val="0"/>
              <w:marTop w:val="0"/>
              <w:marBottom w:val="0"/>
              <w:divBdr>
                <w:top w:val="none" w:sz="0" w:space="0" w:color="auto"/>
                <w:left w:val="none" w:sz="0" w:space="0" w:color="auto"/>
                <w:bottom w:val="none" w:sz="0" w:space="0" w:color="auto"/>
                <w:right w:val="none" w:sz="0" w:space="0" w:color="auto"/>
              </w:divBdr>
              <w:divsChild>
                <w:div w:id="772675246">
                  <w:marLeft w:val="0"/>
                  <w:marRight w:val="0"/>
                  <w:marTop w:val="0"/>
                  <w:marBottom w:val="0"/>
                  <w:divBdr>
                    <w:top w:val="none" w:sz="0" w:space="0" w:color="auto"/>
                    <w:left w:val="none" w:sz="0" w:space="0" w:color="auto"/>
                    <w:bottom w:val="none" w:sz="0" w:space="0" w:color="auto"/>
                    <w:right w:val="none" w:sz="0" w:space="0" w:color="auto"/>
                  </w:divBdr>
                  <w:divsChild>
                    <w:div w:id="2096516613">
                      <w:marLeft w:val="0"/>
                      <w:marRight w:val="0"/>
                      <w:marTop w:val="0"/>
                      <w:marBottom w:val="0"/>
                      <w:divBdr>
                        <w:top w:val="none" w:sz="0" w:space="0" w:color="auto"/>
                        <w:left w:val="none" w:sz="0" w:space="0" w:color="auto"/>
                        <w:bottom w:val="none" w:sz="0" w:space="0" w:color="auto"/>
                        <w:right w:val="none" w:sz="0" w:space="0" w:color="auto"/>
                      </w:divBdr>
                      <w:divsChild>
                        <w:div w:id="1800027887">
                          <w:marLeft w:val="0"/>
                          <w:marRight w:val="0"/>
                          <w:marTop w:val="0"/>
                          <w:marBottom w:val="0"/>
                          <w:divBdr>
                            <w:top w:val="none" w:sz="0" w:space="0" w:color="auto"/>
                            <w:left w:val="none" w:sz="0" w:space="0" w:color="auto"/>
                            <w:bottom w:val="none" w:sz="0" w:space="0" w:color="auto"/>
                            <w:right w:val="none" w:sz="0" w:space="0" w:color="auto"/>
                          </w:divBdr>
                          <w:divsChild>
                            <w:div w:id="180167402">
                              <w:marLeft w:val="0"/>
                              <w:marRight w:val="0"/>
                              <w:marTop w:val="0"/>
                              <w:marBottom w:val="0"/>
                              <w:divBdr>
                                <w:top w:val="none" w:sz="0" w:space="0" w:color="auto"/>
                                <w:left w:val="none" w:sz="0" w:space="0" w:color="auto"/>
                                <w:bottom w:val="none" w:sz="0" w:space="0" w:color="auto"/>
                                <w:right w:val="none" w:sz="0" w:space="0" w:color="auto"/>
                              </w:divBdr>
                              <w:divsChild>
                                <w:div w:id="50542760">
                                  <w:marLeft w:val="0"/>
                                  <w:marRight w:val="0"/>
                                  <w:marTop w:val="0"/>
                                  <w:marBottom w:val="0"/>
                                  <w:divBdr>
                                    <w:top w:val="none" w:sz="0" w:space="0" w:color="auto"/>
                                    <w:left w:val="none" w:sz="0" w:space="0" w:color="auto"/>
                                    <w:bottom w:val="none" w:sz="0" w:space="0" w:color="auto"/>
                                    <w:right w:val="none" w:sz="0" w:space="0" w:color="auto"/>
                                  </w:divBdr>
                                  <w:divsChild>
                                    <w:div w:id="434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49460">
              <w:marLeft w:val="0"/>
              <w:marRight w:val="0"/>
              <w:marTop w:val="0"/>
              <w:marBottom w:val="0"/>
              <w:divBdr>
                <w:top w:val="none" w:sz="0" w:space="0" w:color="auto"/>
                <w:left w:val="none" w:sz="0" w:space="0" w:color="auto"/>
                <w:bottom w:val="none" w:sz="0" w:space="0" w:color="auto"/>
                <w:right w:val="none" w:sz="0" w:space="0" w:color="auto"/>
              </w:divBdr>
              <w:divsChild>
                <w:div w:id="1002589500">
                  <w:marLeft w:val="0"/>
                  <w:marRight w:val="0"/>
                  <w:marTop w:val="0"/>
                  <w:marBottom w:val="0"/>
                  <w:divBdr>
                    <w:top w:val="none" w:sz="0" w:space="0" w:color="auto"/>
                    <w:left w:val="none" w:sz="0" w:space="0" w:color="auto"/>
                    <w:bottom w:val="none" w:sz="0" w:space="0" w:color="auto"/>
                    <w:right w:val="none" w:sz="0" w:space="0" w:color="auto"/>
                  </w:divBdr>
                  <w:divsChild>
                    <w:div w:id="1432623561">
                      <w:marLeft w:val="0"/>
                      <w:marRight w:val="0"/>
                      <w:marTop w:val="0"/>
                      <w:marBottom w:val="0"/>
                      <w:divBdr>
                        <w:top w:val="none" w:sz="0" w:space="0" w:color="auto"/>
                        <w:left w:val="none" w:sz="0" w:space="0" w:color="auto"/>
                        <w:bottom w:val="none" w:sz="0" w:space="0" w:color="auto"/>
                        <w:right w:val="none" w:sz="0" w:space="0" w:color="auto"/>
                      </w:divBdr>
                      <w:divsChild>
                        <w:div w:id="979074946">
                          <w:marLeft w:val="0"/>
                          <w:marRight w:val="0"/>
                          <w:marTop w:val="0"/>
                          <w:marBottom w:val="0"/>
                          <w:divBdr>
                            <w:top w:val="none" w:sz="0" w:space="0" w:color="auto"/>
                            <w:left w:val="none" w:sz="0" w:space="0" w:color="auto"/>
                            <w:bottom w:val="none" w:sz="0" w:space="0" w:color="auto"/>
                            <w:right w:val="none" w:sz="0" w:space="0" w:color="auto"/>
                          </w:divBdr>
                          <w:divsChild>
                            <w:div w:id="393506839">
                              <w:marLeft w:val="0"/>
                              <w:marRight w:val="0"/>
                              <w:marTop w:val="0"/>
                              <w:marBottom w:val="0"/>
                              <w:divBdr>
                                <w:top w:val="none" w:sz="0" w:space="0" w:color="auto"/>
                                <w:left w:val="none" w:sz="0" w:space="0" w:color="auto"/>
                                <w:bottom w:val="none" w:sz="0" w:space="0" w:color="auto"/>
                                <w:right w:val="none" w:sz="0" w:space="0" w:color="auto"/>
                              </w:divBdr>
                              <w:divsChild>
                                <w:div w:id="1032724046">
                                  <w:marLeft w:val="0"/>
                                  <w:marRight w:val="0"/>
                                  <w:marTop w:val="0"/>
                                  <w:marBottom w:val="0"/>
                                  <w:divBdr>
                                    <w:top w:val="none" w:sz="0" w:space="0" w:color="auto"/>
                                    <w:left w:val="none" w:sz="0" w:space="0" w:color="auto"/>
                                    <w:bottom w:val="none" w:sz="0" w:space="0" w:color="auto"/>
                                    <w:right w:val="none" w:sz="0" w:space="0" w:color="auto"/>
                                  </w:divBdr>
                                  <w:divsChild>
                                    <w:div w:id="1445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410947">
              <w:marLeft w:val="0"/>
              <w:marRight w:val="0"/>
              <w:marTop w:val="0"/>
              <w:marBottom w:val="0"/>
              <w:divBdr>
                <w:top w:val="none" w:sz="0" w:space="0" w:color="auto"/>
                <w:left w:val="none" w:sz="0" w:space="0" w:color="auto"/>
                <w:bottom w:val="none" w:sz="0" w:space="0" w:color="auto"/>
                <w:right w:val="none" w:sz="0" w:space="0" w:color="auto"/>
              </w:divBdr>
              <w:divsChild>
                <w:div w:id="239217394">
                  <w:marLeft w:val="0"/>
                  <w:marRight w:val="0"/>
                  <w:marTop w:val="0"/>
                  <w:marBottom w:val="0"/>
                  <w:divBdr>
                    <w:top w:val="none" w:sz="0" w:space="0" w:color="auto"/>
                    <w:left w:val="none" w:sz="0" w:space="0" w:color="auto"/>
                    <w:bottom w:val="none" w:sz="0" w:space="0" w:color="auto"/>
                    <w:right w:val="none" w:sz="0" w:space="0" w:color="auto"/>
                  </w:divBdr>
                  <w:divsChild>
                    <w:div w:id="1022054259">
                      <w:marLeft w:val="0"/>
                      <w:marRight w:val="0"/>
                      <w:marTop w:val="0"/>
                      <w:marBottom w:val="0"/>
                      <w:divBdr>
                        <w:top w:val="none" w:sz="0" w:space="0" w:color="auto"/>
                        <w:left w:val="none" w:sz="0" w:space="0" w:color="auto"/>
                        <w:bottom w:val="none" w:sz="0" w:space="0" w:color="auto"/>
                        <w:right w:val="none" w:sz="0" w:space="0" w:color="auto"/>
                      </w:divBdr>
                      <w:divsChild>
                        <w:div w:id="600450165">
                          <w:marLeft w:val="0"/>
                          <w:marRight w:val="0"/>
                          <w:marTop w:val="0"/>
                          <w:marBottom w:val="0"/>
                          <w:divBdr>
                            <w:top w:val="none" w:sz="0" w:space="0" w:color="auto"/>
                            <w:left w:val="none" w:sz="0" w:space="0" w:color="auto"/>
                            <w:bottom w:val="none" w:sz="0" w:space="0" w:color="auto"/>
                            <w:right w:val="none" w:sz="0" w:space="0" w:color="auto"/>
                          </w:divBdr>
                          <w:divsChild>
                            <w:div w:id="2038386151">
                              <w:marLeft w:val="0"/>
                              <w:marRight w:val="0"/>
                              <w:marTop w:val="0"/>
                              <w:marBottom w:val="0"/>
                              <w:divBdr>
                                <w:top w:val="none" w:sz="0" w:space="0" w:color="auto"/>
                                <w:left w:val="none" w:sz="0" w:space="0" w:color="auto"/>
                                <w:bottom w:val="none" w:sz="0" w:space="0" w:color="auto"/>
                                <w:right w:val="none" w:sz="0" w:space="0" w:color="auto"/>
                              </w:divBdr>
                              <w:divsChild>
                                <w:div w:id="1461849139">
                                  <w:marLeft w:val="0"/>
                                  <w:marRight w:val="0"/>
                                  <w:marTop w:val="0"/>
                                  <w:marBottom w:val="0"/>
                                  <w:divBdr>
                                    <w:top w:val="none" w:sz="0" w:space="0" w:color="auto"/>
                                    <w:left w:val="none" w:sz="0" w:space="0" w:color="auto"/>
                                    <w:bottom w:val="none" w:sz="0" w:space="0" w:color="auto"/>
                                    <w:right w:val="none" w:sz="0" w:space="0" w:color="auto"/>
                                  </w:divBdr>
                                  <w:divsChild>
                                    <w:div w:id="14198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149476">
              <w:marLeft w:val="0"/>
              <w:marRight w:val="0"/>
              <w:marTop w:val="0"/>
              <w:marBottom w:val="0"/>
              <w:divBdr>
                <w:top w:val="none" w:sz="0" w:space="0" w:color="auto"/>
                <w:left w:val="none" w:sz="0" w:space="0" w:color="auto"/>
                <w:bottom w:val="none" w:sz="0" w:space="0" w:color="auto"/>
                <w:right w:val="none" w:sz="0" w:space="0" w:color="auto"/>
              </w:divBdr>
              <w:divsChild>
                <w:div w:id="394471963">
                  <w:marLeft w:val="0"/>
                  <w:marRight w:val="0"/>
                  <w:marTop w:val="0"/>
                  <w:marBottom w:val="0"/>
                  <w:divBdr>
                    <w:top w:val="none" w:sz="0" w:space="0" w:color="auto"/>
                    <w:left w:val="none" w:sz="0" w:space="0" w:color="auto"/>
                    <w:bottom w:val="none" w:sz="0" w:space="0" w:color="auto"/>
                    <w:right w:val="none" w:sz="0" w:space="0" w:color="auto"/>
                  </w:divBdr>
                  <w:divsChild>
                    <w:div w:id="1071855537">
                      <w:marLeft w:val="0"/>
                      <w:marRight w:val="0"/>
                      <w:marTop w:val="0"/>
                      <w:marBottom w:val="0"/>
                      <w:divBdr>
                        <w:top w:val="none" w:sz="0" w:space="0" w:color="auto"/>
                        <w:left w:val="none" w:sz="0" w:space="0" w:color="auto"/>
                        <w:bottom w:val="none" w:sz="0" w:space="0" w:color="auto"/>
                        <w:right w:val="none" w:sz="0" w:space="0" w:color="auto"/>
                      </w:divBdr>
                      <w:divsChild>
                        <w:div w:id="1822695324">
                          <w:marLeft w:val="0"/>
                          <w:marRight w:val="0"/>
                          <w:marTop w:val="0"/>
                          <w:marBottom w:val="0"/>
                          <w:divBdr>
                            <w:top w:val="none" w:sz="0" w:space="0" w:color="auto"/>
                            <w:left w:val="none" w:sz="0" w:space="0" w:color="auto"/>
                            <w:bottom w:val="none" w:sz="0" w:space="0" w:color="auto"/>
                            <w:right w:val="none" w:sz="0" w:space="0" w:color="auto"/>
                          </w:divBdr>
                          <w:divsChild>
                            <w:div w:id="851995975">
                              <w:marLeft w:val="0"/>
                              <w:marRight w:val="0"/>
                              <w:marTop w:val="0"/>
                              <w:marBottom w:val="0"/>
                              <w:divBdr>
                                <w:top w:val="none" w:sz="0" w:space="0" w:color="auto"/>
                                <w:left w:val="none" w:sz="0" w:space="0" w:color="auto"/>
                                <w:bottom w:val="none" w:sz="0" w:space="0" w:color="auto"/>
                                <w:right w:val="none" w:sz="0" w:space="0" w:color="auto"/>
                              </w:divBdr>
                              <w:divsChild>
                                <w:div w:id="1579099103">
                                  <w:marLeft w:val="0"/>
                                  <w:marRight w:val="0"/>
                                  <w:marTop w:val="0"/>
                                  <w:marBottom w:val="0"/>
                                  <w:divBdr>
                                    <w:top w:val="none" w:sz="0" w:space="0" w:color="auto"/>
                                    <w:left w:val="none" w:sz="0" w:space="0" w:color="auto"/>
                                    <w:bottom w:val="none" w:sz="0" w:space="0" w:color="auto"/>
                                    <w:right w:val="none" w:sz="0" w:space="0" w:color="auto"/>
                                  </w:divBdr>
                                  <w:divsChild>
                                    <w:div w:id="1267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633872">
              <w:marLeft w:val="0"/>
              <w:marRight w:val="0"/>
              <w:marTop w:val="0"/>
              <w:marBottom w:val="0"/>
              <w:divBdr>
                <w:top w:val="none" w:sz="0" w:space="0" w:color="auto"/>
                <w:left w:val="none" w:sz="0" w:space="0" w:color="auto"/>
                <w:bottom w:val="none" w:sz="0" w:space="0" w:color="auto"/>
                <w:right w:val="none" w:sz="0" w:space="0" w:color="auto"/>
              </w:divBdr>
              <w:divsChild>
                <w:div w:id="1892308492">
                  <w:marLeft w:val="0"/>
                  <w:marRight w:val="0"/>
                  <w:marTop w:val="0"/>
                  <w:marBottom w:val="0"/>
                  <w:divBdr>
                    <w:top w:val="none" w:sz="0" w:space="0" w:color="auto"/>
                    <w:left w:val="none" w:sz="0" w:space="0" w:color="auto"/>
                    <w:bottom w:val="none" w:sz="0" w:space="0" w:color="auto"/>
                    <w:right w:val="none" w:sz="0" w:space="0" w:color="auto"/>
                  </w:divBdr>
                  <w:divsChild>
                    <w:div w:id="662852440">
                      <w:marLeft w:val="0"/>
                      <w:marRight w:val="0"/>
                      <w:marTop w:val="0"/>
                      <w:marBottom w:val="0"/>
                      <w:divBdr>
                        <w:top w:val="none" w:sz="0" w:space="0" w:color="auto"/>
                        <w:left w:val="none" w:sz="0" w:space="0" w:color="auto"/>
                        <w:bottom w:val="none" w:sz="0" w:space="0" w:color="auto"/>
                        <w:right w:val="none" w:sz="0" w:space="0" w:color="auto"/>
                      </w:divBdr>
                      <w:divsChild>
                        <w:div w:id="1113206465">
                          <w:marLeft w:val="0"/>
                          <w:marRight w:val="0"/>
                          <w:marTop w:val="0"/>
                          <w:marBottom w:val="0"/>
                          <w:divBdr>
                            <w:top w:val="none" w:sz="0" w:space="0" w:color="auto"/>
                            <w:left w:val="none" w:sz="0" w:space="0" w:color="auto"/>
                            <w:bottom w:val="none" w:sz="0" w:space="0" w:color="auto"/>
                            <w:right w:val="none" w:sz="0" w:space="0" w:color="auto"/>
                          </w:divBdr>
                          <w:divsChild>
                            <w:div w:id="1252543642">
                              <w:marLeft w:val="0"/>
                              <w:marRight w:val="0"/>
                              <w:marTop w:val="0"/>
                              <w:marBottom w:val="0"/>
                              <w:divBdr>
                                <w:top w:val="none" w:sz="0" w:space="0" w:color="auto"/>
                                <w:left w:val="none" w:sz="0" w:space="0" w:color="auto"/>
                                <w:bottom w:val="none" w:sz="0" w:space="0" w:color="auto"/>
                                <w:right w:val="none" w:sz="0" w:space="0" w:color="auto"/>
                              </w:divBdr>
                              <w:divsChild>
                                <w:div w:id="1187863837">
                                  <w:marLeft w:val="0"/>
                                  <w:marRight w:val="0"/>
                                  <w:marTop w:val="0"/>
                                  <w:marBottom w:val="0"/>
                                  <w:divBdr>
                                    <w:top w:val="none" w:sz="0" w:space="0" w:color="auto"/>
                                    <w:left w:val="none" w:sz="0" w:space="0" w:color="auto"/>
                                    <w:bottom w:val="none" w:sz="0" w:space="0" w:color="auto"/>
                                    <w:right w:val="none" w:sz="0" w:space="0" w:color="auto"/>
                                  </w:divBdr>
                                  <w:divsChild>
                                    <w:div w:id="17229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122484">
              <w:marLeft w:val="0"/>
              <w:marRight w:val="0"/>
              <w:marTop w:val="0"/>
              <w:marBottom w:val="0"/>
              <w:divBdr>
                <w:top w:val="none" w:sz="0" w:space="0" w:color="auto"/>
                <w:left w:val="none" w:sz="0" w:space="0" w:color="auto"/>
                <w:bottom w:val="none" w:sz="0" w:space="0" w:color="auto"/>
                <w:right w:val="none" w:sz="0" w:space="0" w:color="auto"/>
              </w:divBdr>
              <w:divsChild>
                <w:div w:id="1542791508">
                  <w:marLeft w:val="0"/>
                  <w:marRight w:val="0"/>
                  <w:marTop w:val="0"/>
                  <w:marBottom w:val="0"/>
                  <w:divBdr>
                    <w:top w:val="none" w:sz="0" w:space="0" w:color="auto"/>
                    <w:left w:val="none" w:sz="0" w:space="0" w:color="auto"/>
                    <w:bottom w:val="none" w:sz="0" w:space="0" w:color="auto"/>
                    <w:right w:val="none" w:sz="0" w:space="0" w:color="auto"/>
                  </w:divBdr>
                  <w:divsChild>
                    <w:div w:id="926380713">
                      <w:marLeft w:val="0"/>
                      <w:marRight w:val="0"/>
                      <w:marTop w:val="0"/>
                      <w:marBottom w:val="0"/>
                      <w:divBdr>
                        <w:top w:val="none" w:sz="0" w:space="0" w:color="auto"/>
                        <w:left w:val="none" w:sz="0" w:space="0" w:color="auto"/>
                        <w:bottom w:val="none" w:sz="0" w:space="0" w:color="auto"/>
                        <w:right w:val="none" w:sz="0" w:space="0" w:color="auto"/>
                      </w:divBdr>
                      <w:divsChild>
                        <w:div w:id="1271746013">
                          <w:marLeft w:val="0"/>
                          <w:marRight w:val="0"/>
                          <w:marTop w:val="0"/>
                          <w:marBottom w:val="0"/>
                          <w:divBdr>
                            <w:top w:val="none" w:sz="0" w:space="0" w:color="auto"/>
                            <w:left w:val="none" w:sz="0" w:space="0" w:color="auto"/>
                            <w:bottom w:val="none" w:sz="0" w:space="0" w:color="auto"/>
                            <w:right w:val="none" w:sz="0" w:space="0" w:color="auto"/>
                          </w:divBdr>
                          <w:divsChild>
                            <w:div w:id="1759017100">
                              <w:marLeft w:val="0"/>
                              <w:marRight w:val="0"/>
                              <w:marTop w:val="0"/>
                              <w:marBottom w:val="0"/>
                              <w:divBdr>
                                <w:top w:val="none" w:sz="0" w:space="0" w:color="auto"/>
                                <w:left w:val="none" w:sz="0" w:space="0" w:color="auto"/>
                                <w:bottom w:val="none" w:sz="0" w:space="0" w:color="auto"/>
                                <w:right w:val="none" w:sz="0" w:space="0" w:color="auto"/>
                              </w:divBdr>
                              <w:divsChild>
                                <w:div w:id="958225827">
                                  <w:marLeft w:val="0"/>
                                  <w:marRight w:val="0"/>
                                  <w:marTop w:val="0"/>
                                  <w:marBottom w:val="0"/>
                                  <w:divBdr>
                                    <w:top w:val="none" w:sz="0" w:space="0" w:color="auto"/>
                                    <w:left w:val="none" w:sz="0" w:space="0" w:color="auto"/>
                                    <w:bottom w:val="none" w:sz="0" w:space="0" w:color="auto"/>
                                    <w:right w:val="none" w:sz="0" w:space="0" w:color="auto"/>
                                  </w:divBdr>
                                  <w:divsChild>
                                    <w:div w:id="4048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278564">
              <w:marLeft w:val="0"/>
              <w:marRight w:val="0"/>
              <w:marTop w:val="0"/>
              <w:marBottom w:val="0"/>
              <w:divBdr>
                <w:top w:val="none" w:sz="0" w:space="0" w:color="auto"/>
                <w:left w:val="none" w:sz="0" w:space="0" w:color="auto"/>
                <w:bottom w:val="none" w:sz="0" w:space="0" w:color="auto"/>
                <w:right w:val="none" w:sz="0" w:space="0" w:color="auto"/>
              </w:divBdr>
              <w:divsChild>
                <w:div w:id="515193459">
                  <w:marLeft w:val="0"/>
                  <w:marRight w:val="0"/>
                  <w:marTop w:val="0"/>
                  <w:marBottom w:val="0"/>
                  <w:divBdr>
                    <w:top w:val="none" w:sz="0" w:space="0" w:color="auto"/>
                    <w:left w:val="none" w:sz="0" w:space="0" w:color="auto"/>
                    <w:bottom w:val="none" w:sz="0" w:space="0" w:color="auto"/>
                    <w:right w:val="none" w:sz="0" w:space="0" w:color="auto"/>
                  </w:divBdr>
                  <w:divsChild>
                    <w:div w:id="234974720">
                      <w:marLeft w:val="0"/>
                      <w:marRight w:val="0"/>
                      <w:marTop w:val="0"/>
                      <w:marBottom w:val="0"/>
                      <w:divBdr>
                        <w:top w:val="none" w:sz="0" w:space="0" w:color="auto"/>
                        <w:left w:val="none" w:sz="0" w:space="0" w:color="auto"/>
                        <w:bottom w:val="none" w:sz="0" w:space="0" w:color="auto"/>
                        <w:right w:val="none" w:sz="0" w:space="0" w:color="auto"/>
                      </w:divBdr>
                      <w:divsChild>
                        <w:div w:id="1044866509">
                          <w:marLeft w:val="0"/>
                          <w:marRight w:val="0"/>
                          <w:marTop w:val="0"/>
                          <w:marBottom w:val="0"/>
                          <w:divBdr>
                            <w:top w:val="none" w:sz="0" w:space="0" w:color="auto"/>
                            <w:left w:val="none" w:sz="0" w:space="0" w:color="auto"/>
                            <w:bottom w:val="none" w:sz="0" w:space="0" w:color="auto"/>
                            <w:right w:val="none" w:sz="0" w:space="0" w:color="auto"/>
                          </w:divBdr>
                          <w:divsChild>
                            <w:div w:id="1163398533">
                              <w:marLeft w:val="0"/>
                              <w:marRight w:val="0"/>
                              <w:marTop w:val="0"/>
                              <w:marBottom w:val="0"/>
                              <w:divBdr>
                                <w:top w:val="none" w:sz="0" w:space="0" w:color="auto"/>
                                <w:left w:val="none" w:sz="0" w:space="0" w:color="auto"/>
                                <w:bottom w:val="none" w:sz="0" w:space="0" w:color="auto"/>
                                <w:right w:val="none" w:sz="0" w:space="0" w:color="auto"/>
                              </w:divBdr>
                              <w:divsChild>
                                <w:div w:id="1636065612">
                                  <w:marLeft w:val="0"/>
                                  <w:marRight w:val="0"/>
                                  <w:marTop w:val="0"/>
                                  <w:marBottom w:val="0"/>
                                  <w:divBdr>
                                    <w:top w:val="none" w:sz="0" w:space="0" w:color="auto"/>
                                    <w:left w:val="none" w:sz="0" w:space="0" w:color="auto"/>
                                    <w:bottom w:val="none" w:sz="0" w:space="0" w:color="auto"/>
                                    <w:right w:val="none" w:sz="0" w:space="0" w:color="auto"/>
                                  </w:divBdr>
                                  <w:divsChild>
                                    <w:div w:id="18918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347065">
              <w:marLeft w:val="0"/>
              <w:marRight w:val="0"/>
              <w:marTop w:val="0"/>
              <w:marBottom w:val="0"/>
              <w:divBdr>
                <w:top w:val="none" w:sz="0" w:space="0" w:color="auto"/>
                <w:left w:val="none" w:sz="0" w:space="0" w:color="auto"/>
                <w:bottom w:val="none" w:sz="0" w:space="0" w:color="auto"/>
                <w:right w:val="none" w:sz="0" w:space="0" w:color="auto"/>
              </w:divBdr>
              <w:divsChild>
                <w:div w:id="830147430">
                  <w:marLeft w:val="0"/>
                  <w:marRight w:val="0"/>
                  <w:marTop w:val="0"/>
                  <w:marBottom w:val="0"/>
                  <w:divBdr>
                    <w:top w:val="none" w:sz="0" w:space="0" w:color="auto"/>
                    <w:left w:val="none" w:sz="0" w:space="0" w:color="auto"/>
                    <w:bottom w:val="none" w:sz="0" w:space="0" w:color="auto"/>
                    <w:right w:val="none" w:sz="0" w:space="0" w:color="auto"/>
                  </w:divBdr>
                  <w:divsChild>
                    <w:div w:id="163328748">
                      <w:marLeft w:val="0"/>
                      <w:marRight w:val="0"/>
                      <w:marTop w:val="0"/>
                      <w:marBottom w:val="0"/>
                      <w:divBdr>
                        <w:top w:val="none" w:sz="0" w:space="0" w:color="auto"/>
                        <w:left w:val="none" w:sz="0" w:space="0" w:color="auto"/>
                        <w:bottom w:val="none" w:sz="0" w:space="0" w:color="auto"/>
                        <w:right w:val="none" w:sz="0" w:space="0" w:color="auto"/>
                      </w:divBdr>
                      <w:divsChild>
                        <w:div w:id="1876773603">
                          <w:marLeft w:val="0"/>
                          <w:marRight w:val="0"/>
                          <w:marTop w:val="0"/>
                          <w:marBottom w:val="0"/>
                          <w:divBdr>
                            <w:top w:val="none" w:sz="0" w:space="0" w:color="auto"/>
                            <w:left w:val="none" w:sz="0" w:space="0" w:color="auto"/>
                            <w:bottom w:val="none" w:sz="0" w:space="0" w:color="auto"/>
                            <w:right w:val="none" w:sz="0" w:space="0" w:color="auto"/>
                          </w:divBdr>
                          <w:divsChild>
                            <w:div w:id="1912424372">
                              <w:marLeft w:val="0"/>
                              <w:marRight w:val="0"/>
                              <w:marTop w:val="0"/>
                              <w:marBottom w:val="0"/>
                              <w:divBdr>
                                <w:top w:val="none" w:sz="0" w:space="0" w:color="auto"/>
                                <w:left w:val="none" w:sz="0" w:space="0" w:color="auto"/>
                                <w:bottom w:val="none" w:sz="0" w:space="0" w:color="auto"/>
                                <w:right w:val="none" w:sz="0" w:space="0" w:color="auto"/>
                              </w:divBdr>
                              <w:divsChild>
                                <w:div w:id="455681436">
                                  <w:marLeft w:val="0"/>
                                  <w:marRight w:val="0"/>
                                  <w:marTop w:val="0"/>
                                  <w:marBottom w:val="0"/>
                                  <w:divBdr>
                                    <w:top w:val="none" w:sz="0" w:space="0" w:color="auto"/>
                                    <w:left w:val="none" w:sz="0" w:space="0" w:color="auto"/>
                                    <w:bottom w:val="none" w:sz="0" w:space="0" w:color="auto"/>
                                    <w:right w:val="none" w:sz="0" w:space="0" w:color="auto"/>
                                  </w:divBdr>
                                  <w:divsChild>
                                    <w:div w:id="4103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7632">
              <w:marLeft w:val="0"/>
              <w:marRight w:val="0"/>
              <w:marTop w:val="0"/>
              <w:marBottom w:val="0"/>
              <w:divBdr>
                <w:top w:val="none" w:sz="0" w:space="0" w:color="auto"/>
                <w:left w:val="none" w:sz="0" w:space="0" w:color="auto"/>
                <w:bottom w:val="none" w:sz="0" w:space="0" w:color="auto"/>
                <w:right w:val="none" w:sz="0" w:space="0" w:color="auto"/>
              </w:divBdr>
              <w:divsChild>
                <w:div w:id="903878586">
                  <w:marLeft w:val="0"/>
                  <w:marRight w:val="0"/>
                  <w:marTop w:val="0"/>
                  <w:marBottom w:val="0"/>
                  <w:divBdr>
                    <w:top w:val="none" w:sz="0" w:space="0" w:color="auto"/>
                    <w:left w:val="none" w:sz="0" w:space="0" w:color="auto"/>
                    <w:bottom w:val="none" w:sz="0" w:space="0" w:color="auto"/>
                    <w:right w:val="none" w:sz="0" w:space="0" w:color="auto"/>
                  </w:divBdr>
                  <w:divsChild>
                    <w:div w:id="573784410">
                      <w:marLeft w:val="0"/>
                      <w:marRight w:val="0"/>
                      <w:marTop w:val="0"/>
                      <w:marBottom w:val="0"/>
                      <w:divBdr>
                        <w:top w:val="none" w:sz="0" w:space="0" w:color="auto"/>
                        <w:left w:val="none" w:sz="0" w:space="0" w:color="auto"/>
                        <w:bottom w:val="none" w:sz="0" w:space="0" w:color="auto"/>
                        <w:right w:val="none" w:sz="0" w:space="0" w:color="auto"/>
                      </w:divBdr>
                      <w:divsChild>
                        <w:div w:id="1915553083">
                          <w:marLeft w:val="0"/>
                          <w:marRight w:val="0"/>
                          <w:marTop w:val="0"/>
                          <w:marBottom w:val="0"/>
                          <w:divBdr>
                            <w:top w:val="none" w:sz="0" w:space="0" w:color="auto"/>
                            <w:left w:val="none" w:sz="0" w:space="0" w:color="auto"/>
                            <w:bottom w:val="none" w:sz="0" w:space="0" w:color="auto"/>
                            <w:right w:val="none" w:sz="0" w:space="0" w:color="auto"/>
                          </w:divBdr>
                          <w:divsChild>
                            <w:div w:id="666253092">
                              <w:marLeft w:val="0"/>
                              <w:marRight w:val="0"/>
                              <w:marTop w:val="0"/>
                              <w:marBottom w:val="0"/>
                              <w:divBdr>
                                <w:top w:val="none" w:sz="0" w:space="0" w:color="auto"/>
                                <w:left w:val="none" w:sz="0" w:space="0" w:color="auto"/>
                                <w:bottom w:val="none" w:sz="0" w:space="0" w:color="auto"/>
                                <w:right w:val="none" w:sz="0" w:space="0" w:color="auto"/>
                              </w:divBdr>
                              <w:divsChild>
                                <w:div w:id="85272887">
                                  <w:marLeft w:val="0"/>
                                  <w:marRight w:val="0"/>
                                  <w:marTop w:val="0"/>
                                  <w:marBottom w:val="0"/>
                                  <w:divBdr>
                                    <w:top w:val="none" w:sz="0" w:space="0" w:color="auto"/>
                                    <w:left w:val="none" w:sz="0" w:space="0" w:color="auto"/>
                                    <w:bottom w:val="none" w:sz="0" w:space="0" w:color="auto"/>
                                    <w:right w:val="none" w:sz="0" w:space="0" w:color="auto"/>
                                  </w:divBdr>
                                  <w:divsChild>
                                    <w:div w:id="1407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004211">
              <w:marLeft w:val="0"/>
              <w:marRight w:val="0"/>
              <w:marTop w:val="0"/>
              <w:marBottom w:val="0"/>
              <w:divBdr>
                <w:top w:val="none" w:sz="0" w:space="0" w:color="auto"/>
                <w:left w:val="none" w:sz="0" w:space="0" w:color="auto"/>
                <w:bottom w:val="none" w:sz="0" w:space="0" w:color="auto"/>
                <w:right w:val="none" w:sz="0" w:space="0" w:color="auto"/>
              </w:divBdr>
              <w:divsChild>
                <w:div w:id="445973280">
                  <w:marLeft w:val="0"/>
                  <w:marRight w:val="0"/>
                  <w:marTop w:val="0"/>
                  <w:marBottom w:val="0"/>
                  <w:divBdr>
                    <w:top w:val="none" w:sz="0" w:space="0" w:color="auto"/>
                    <w:left w:val="none" w:sz="0" w:space="0" w:color="auto"/>
                    <w:bottom w:val="none" w:sz="0" w:space="0" w:color="auto"/>
                    <w:right w:val="none" w:sz="0" w:space="0" w:color="auto"/>
                  </w:divBdr>
                  <w:divsChild>
                    <w:div w:id="1024403232">
                      <w:marLeft w:val="0"/>
                      <w:marRight w:val="0"/>
                      <w:marTop w:val="0"/>
                      <w:marBottom w:val="0"/>
                      <w:divBdr>
                        <w:top w:val="none" w:sz="0" w:space="0" w:color="auto"/>
                        <w:left w:val="none" w:sz="0" w:space="0" w:color="auto"/>
                        <w:bottom w:val="none" w:sz="0" w:space="0" w:color="auto"/>
                        <w:right w:val="none" w:sz="0" w:space="0" w:color="auto"/>
                      </w:divBdr>
                      <w:divsChild>
                        <w:div w:id="999118125">
                          <w:marLeft w:val="0"/>
                          <w:marRight w:val="0"/>
                          <w:marTop w:val="0"/>
                          <w:marBottom w:val="0"/>
                          <w:divBdr>
                            <w:top w:val="none" w:sz="0" w:space="0" w:color="auto"/>
                            <w:left w:val="none" w:sz="0" w:space="0" w:color="auto"/>
                            <w:bottom w:val="none" w:sz="0" w:space="0" w:color="auto"/>
                            <w:right w:val="none" w:sz="0" w:space="0" w:color="auto"/>
                          </w:divBdr>
                          <w:divsChild>
                            <w:div w:id="20515222">
                              <w:marLeft w:val="0"/>
                              <w:marRight w:val="0"/>
                              <w:marTop w:val="0"/>
                              <w:marBottom w:val="0"/>
                              <w:divBdr>
                                <w:top w:val="none" w:sz="0" w:space="0" w:color="auto"/>
                                <w:left w:val="none" w:sz="0" w:space="0" w:color="auto"/>
                                <w:bottom w:val="none" w:sz="0" w:space="0" w:color="auto"/>
                                <w:right w:val="none" w:sz="0" w:space="0" w:color="auto"/>
                              </w:divBdr>
                              <w:divsChild>
                                <w:div w:id="179583827">
                                  <w:marLeft w:val="0"/>
                                  <w:marRight w:val="0"/>
                                  <w:marTop w:val="0"/>
                                  <w:marBottom w:val="0"/>
                                  <w:divBdr>
                                    <w:top w:val="none" w:sz="0" w:space="0" w:color="auto"/>
                                    <w:left w:val="none" w:sz="0" w:space="0" w:color="auto"/>
                                    <w:bottom w:val="none" w:sz="0" w:space="0" w:color="auto"/>
                                    <w:right w:val="none" w:sz="0" w:space="0" w:color="auto"/>
                                  </w:divBdr>
                                  <w:divsChild>
                                    <w:div w:id="1934701997">
                                      <w:marLeft w:val="0"/>
                                      <w:marRight w:val="0"/>
                                      <w:marTop w:val="0"/>
                                      <w:marBottom w:val="0"/>
                                      <w:divBdr>
                                        <w:top w:val="none" w:sz="0" w:space="0" w:color="auto"/>
                                        <w:left w:val="none" w:sz="0" w:space="0" w:color="auto"/>
                                        <w:bottom w:val="none" w:sz="0" w:space="0" w:color="auto"/>
                                        <w:right w:val="none" w:sz="0" w:space="0" w:color="auto"/>
                                      </w:divBdr>
                                    </w:div>
                                    <w:div w:id="10790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32422">
              <w:marLeft w:val="0"/>
              <w:marRight w:val="0"/>
              <w:marTop w:val="0"/>
              <w:marBottom w:val="0"/>
              <w:divBdr>
                <w:top w:val="none" w:sz="0" w:space="0" w:color="auto"/>
                <w:left w:val="none" w:sz="0" w:space="0" w:color="auto"/>
                <w:bottom w:val="none" w:sz="0" w:space="0" w:color="auto"/>
                <w:right w:val="none" w:sz="0" w:space="0" w:color="auto"/>
              </w:divBdr>
              <w:divsChild>
                <w:div w:id="2141411057">
                  <w:marLeft w:val="0"/>
                  <w:marRight w:val="0"/>
                  <w:marTop w:val="0"/>
                  <w:marBottom w:val="0"/>
                  <w:divBdr>
                    <w:top w:val="none" w:sz="0" w:space="0" w:color="auto"/>
                    <w:left w:val="none" w:sz="0" w:space="0" w:color="auto"/>
                    <w:bottom w:val="none" w:sz="0" w:space="0" w:color="auto"/>
                    <w:right w:val="none" w:sz="0" w:space="0" w:color="auto"/>
                  </w:divBdr>
                  <w:divsChild>
                    <w:div w:id="1074887595">
                      <w:marLeft w:val="0"/>
                      <w:marRight w:val="0"/>
                      <w:marTop w:val="0"/>
                      <w:marBottom w:val="0"/>
                      <w:divBdr>
                        <w:top w:val="none" w:sz="0" w:space="0" w:color="auto"/>
                        <w:left w:val="none" w:sz="0" w:space="0" w:color="auto"/>
                        <w:bottom w:val="none" w:sz="0" w:space="0" w:color="auto"/>
                        <w:right w:val="none" w:sz="0" w:space="0" w:color="auto"/>
                      </w:divBdr>
                      <w:divsChild>
                        <w:div w:id="736781258">
                          <w:marLeft w:val="0"/>
                          <w:marRight w:val="0"/>
                          <w:marTop w:val="0"/>
                          <w:marBottom w:val="0"/>
                          <w:divBdr>
                            <w:top w:val="none" w:sz="0" w:space="0" w:color="auto"/>
                            <w:left w:val="none" w:sz="0" w:space="0" w:color="auto"/>
                            <w:bottom w:val="none" w:sz="0" w:space="0" w:color="auto"/>
                            <w:right w:val="none" w:sz="0" w:space="0" w:color="auto"/>
                          </w:divBdr>
                          <w:divsChild>
                            <w:div w:id="1490898373">
                              <w:marLeft w:val="0"/>
                              <w:marRight w:val="0"/>
                              <w:marTop w:val="360"/>
                              <w:marBottom w:val="0"/>
                              <w:divBdr>
                                <w:top w:val="none" w:sz="0" w:space="0" w:color="auto"/>
                                <w:left w:val="none" w:sz="0" w:space="0" w:color="auto"/>
                                <w:bottom w:val="none" w:sz="0" w:space="0" w:color="auto"/>
                                <w:right w:val="none" w:sz="0" w:space="0" w:color="auto"/>
                              </w:divBdr>
                              <w:divsChild>
                                <w:div w:id="1014570138">
                                  <w:marLeft w:val="0"/>
                                  <w:marRight w:val="0"/>
                                  <w:marTop w:val="0"/>
                                  <w:marBottom w:val="0"/>
                                  <w:divBdr>
                                    <w:top w:val="none" w:sz="0" w:space="0" w:color="auto"/>
                                    <w:left w:val="none" w:sz="0" w:space="0" w:color="auto"/>
                                    <w:bottom w:val="none" w:sz="0" w:space="0" w:color="auto"/>
                                    <w:right w:val="none" w:sz="0" w:space="0" w:color="auto"/>
                                  </w:divBdr>
                                  <w:divsChild>
                                    <w:div w:id="960766303">
                                      <w:marLeft w:val="0"/>
                                      <w:marRight w:val="0"/>
                                      <w:marTop w:val="0"/>
                                      <w:marBottom w:val="0"/>
                                      <w:divBdr>
                                        <w:top w:val="none" w:sz="0" w:space="0" w:color="auto"/>
                                        <w:left w:val="none" w:sz="0" w:space="0" w:color="auto"/>
                                        <w:bottom w:val="none" w:sz="0" w:space="0" w:color="auto"/>
                                        <w:right w:val="none" w:sz="0" w:space="0" w:color="auto"/>
                                      </w:divBdr>
                                      <w:divsChild>
                                        <w:div w:id="5494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23817">
                          <w:marLeft w:val="0"/>
                          <w:marRight w:val="0"/>
                          <w:marTop w:val="0"/>
                          <w:marBottom w:val="0"/>
                          <w:divBdr>
                            <w:top w:val="none" w:sz="0" w:space="0" w:color="auto"/>
                            <w:left w:val="none" w:sz="0" w:space="0" w:color="auto"/>
                            <w:bottom w:val="none" w:sz="0" w:space="0" w:color="auto"/>
                            <w:right w:val="none" w:sz="0" w:space="0" w:color="auto"/>
                          </w:divBdr>
                          <w:divsChild>
                            <w:div w:id="1748771398">
                              <w:marLeft w:val="0"/>
                              <w:marRight w:val="0"/>
                              <w:marTop w:val="0"/>
                              <w:marBottom w:val="0"/>
                              <w:divBdr>
                                <w:top w:val="none" w:sz="0" w:space="0" w:color="auto"/>
                                <w:left w:val="none" w:sz="0" w:space="0" w:color="auto"/>
                                <w:bottom w:val="none" w:sz="0" w:space="0" w:color="auto"/>
                                <w:right w:val="none" w:sz="0" w:space="0" w:color="auto"/>
                              </w:divBdr>
                            </w:div>
                            <w:div w:id="265308338">
                              <w:marLeft w:val="0"/>
                              <w:marRight w:val="0"/>
                              <w:marTop w:val="0"/>
                              <w:marBottom w:val="0"/>
                              <w:divBdr>
                                <w:top w:val="none" w:sz="0" w:space="0" w:color="auto"/>
                                <w:left w:val="none" w:sz="0" w:space="0" w:color="auto"/>
                                <w:bottom w:val="none" w:sz="0" w:space="0" w:color="auto"/>
                                <w:right w:val="none" w:sz="0" w:space="0" w:color="auto"/>
                              </w:divBdr>
                              <w:divsChild>
                                <w:div w:id="1719548345">
                                  <w:marLeft w:val="0"/>
                                  <w:marRight w:val="0"/>
                                  <w:marTop w:val="0"/>
                                  <w:marBottom w:val="0"/>
                                  <w:divBdr>
                                    <w:top w:val="none" w:sz="0" w:space="0" w:color="auto"/>
                                    <w:left w:val="none" w:sz="0" w:space="0" w:color="auto"/>
                                    <w:bottom w:val="none" w:sz="0" w:space="0" w:color="auto"/>
                                    <w:right w:val="none" w:sz="0" w:space="0" w:color="auto"/>
                                  </w:divBdr>
                                  <w:divsChild>
                                    <w:div w:id="15432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868026">
          <w:marLeft w:val="0"/>
          <w:marRight w:val="0"/>
          <w:marTop w:val="0"/>
          <w:marBottom w:val="0"/>
          <w:divBdr>
            <w:top w:val="none" w:sz="0" w:space="0" w:color="auto"/>
            <w:left w:val="none" w:sz="0" w:space="0" w:color="auto"/>
            <w:bottom w:val="none" w:sz="0" w:space="0" w:color="auto"/>
            <w:right w:val="none" w:sz="0" w:space="0" w:color="auto"/>
          </w:divBdr>
          <w:divsChild>
            <w:div w:id="1386760701">
              <w:marLeft w:val="0"/>
              <w:marRight w:val="0"/>
              <w:marTop w:val="0"/>
              <w:marBottom w:val="0"/>
              <w:divBdr>
                <w:top w:val="none" w:sz="0" w:space="0" w:color="auto"/>
                <w:left w:val="none" w:sz="0" w:space="0" w:color="auto"/>
                <w:bottom w:val="none" w:sz="0" w:space="0" w:color="auto"/>
                <w:right w:val="none" w:sz="0" w:space="0" w:color="auto"/>
              </w:divBdr>
              <w:divsChild>
                <w:div w:id="1642881643">
                  <w:marLeft w:val="0"/>
                  <w:marRight w:val="0"/>
                  <w:marTop w:val="0"/>
                  <w:marBottom w:val="0"/>
                  <w:divBdr>
                    <w:top w:val="none" w:sz="0" w:space="0" w:color="auto"/>
                    <w:left w:val="none" w:sz="0" w:space="0" w:color="auto"/>
                    <w:bottom w:val="none" w:sz="0" w:space="0" w:color="auto"/>
                    <w:right w:val="none" w:sz="0" w:space="0" w:color="auto"/>
                  </w:divBdr>
                  <w:divsChild>
                    <w:div w:id="60715482">
                      <w:marLeft w:val="0"/>
                      <w:marRight w:val="0"/>
                      <w:marTop w:val="0"/>
                      <w:marBottom w:val="0"/>
                      <w:divBdr>
                        <w:top w:val="none" w:sz="0" w:space="0" w:color="auto"/>
                        <w:left w:val="none" w:sz="0" w:space="0" w:color="auto"/>
                        <w:bottom w:val="none" w:sz="0" w:space="0" w:color="auto"/>
                        <w:right w:val="none" w:sz="0" w:space="0" w:color="auto"/>
                      </w:divBdr>
                      <w:divsChild>
                        <w:div w:id="960845860">
                          <w:marLeft w:val="0"/>
                          <w:marRight w:val="0"/>
                          <w:marTop w:val="0"/>
                          <w:marBottom w:val="0"/>
                          <w:divBdr>
                            <w:top w:val="none" w:sz="0" w:space="0" w:color="auto"/>
                            <w:left w:val="none" w:sz="0" w:space="0" w:color="auto"/>
                            <w:bottom w:val="none" w:sz="0" w:space="0" w:color="auto"/>
                            <w:right w:val="none" w:sz="0" w:space="0" w:color="auto"/>
                          </w:divBdr>
                          <w:divsChild>
                            <w:div w:id="2144232403">
                              <w:marLeft w:val="0"/>
                              <w:marRight w:val="0"/>
                              <w:marTop w:val="0"/>
                              <w:marBottom w:val="0"/>
                              <w:divBdr>
                                <w:top w:val="none" w:sz="0" w:space="0" w:color="auto"/>
                                <w:left w:val="none" w:sz="0" w:space="0" w:color="auto"/>
                                <w:bottom w:val="none" w:sz="0" w:space="0" w:color="auto"/>
                                <w:right w:val="none" w:sz="0" w:space="0" w:color="auto"/>
                              </w:divBdr>
                              <w:divsChild>
                                <w:div w:id="2049909716">
                                  <w:marLeft w:val="0"/>
                                  <w:marRight w:val="0"/>
                                  <w:marTop w:val="0"/>
                                  <w:marBottom w:val="0"/>
                                  <w:divBdr>
                                    <w:top w:val="none" w:sz="0" w:space="0" w:color="auto"/>
                                    <w:left w:val="none" w:sz="0" w:space="0" w:color="auto"/>
                                    <w:bottom w:val="none" w:sz="0" w:space="0" w:color="auto"/>
                                    <w:right w:val="none" w:sz="0" w:space="0" w:color="auto"/>
                                  </w:divBdr>
                                  <w:divsChild>
                                    <w:div w:id="19477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137760">
      <w:bodyDiv w:val="1"/>
      <w:marLeft w:val="0"/>
      <w:marRight w:val="0"/>
      <w:marTop w:val="0"/>
      <w:marBottom w:val="0"/>
      <w:divBdr>
        <w:top w:val="none" w:sz="0" w:space="0" w:color="auto"/>
        <w:left w:val="none" w:sz="0" w:space="0" w:color="auto"/>
        <w:bottom w:val="none" w:sz="0" w:space="0" w:color="auto"/>
        <w:right w:val="none" w:sz="0" w:space="0" w:color="auto"/>
      </w:divBdr>
      <w:divsChild>
        <w:div w:id="2034377197">
          <w:marLeft w:val="0"/>
          <w:marRight w:val="0"/>
          <w:marTop w:val="0"/>
          <w:marBottom w:val="0"/>
          <w:divBdr>
            <w:top w:val="none" w:sz="0" w:space="0" w:color="auto"/>
            <w:left w:val="none" w:sz="0" w:space="0" w:color="auto"/>
            <w:bottom w:val="none" w:sz="0" w:space="0" w:color="auto"/>
            <w:right w:val="none" w:sz="0" w:space="0" w:color="auto"/>
          </w:divBdr>
          <w:divsChild>
            <w:div w:id="271208460">
              <w:marLeft w:val="0"/>
              <w:marRight w:val="0"/>
              <w:marTop w:val="0"/>
              <w:marBottom w:val="0"/>
              <w:divBdr>
                <w:top w:val="none" w:sz="0" w:space="0" w:color="auto"/>
                <w:left w:val="none" w:sz="0" w:space="0" w:color="auto"/>
                <w:bottom w:val="none" w:sz="0" w:space="0" w:color="auto"/>
                <w:right w:val="none" w:sz="0" w:space="0" w:color="auto"/>
              </w:divBdr>
              <w:divsChild>
                <w:div w:id="1641572723">
                  <w:marLeft w:val="0"/>
                  <w:marRight w:val="0"/>
                  <w:marTop w:val="0"/>
                  <w:marBottom w:val="0"/>
                  <w:divBdr>
                    <w:top w:val="none" w:sz="0" w:space="0" w:color="auto"/>
                    <w:left w:val="none" w:sz="0" w:space="0" w:color="auto"/>
                    <w:bottom w:val="none" w:sz="0" w:space="0" w:color="auto"/>
                    <w:right w:val="none" w:sz="0" w:space="0" w:color="auto"/>
                  </w:divBdr>
                  <w:divsChild>
                    <w:div w:id="147090315">
                      <w:marLeft w:val="0"/>
                      <w:marRight w:val="0"/>
                      <w:marTop w:val="0"/>
                      <w:marBottom w:val="0"/>
                      <w:divBdr>
                        <w:top w:val="none" w:sz="0" w:space="0" w:color="auto"/>
                        <w:left w:val="none" w:sz="0" w:space="0" w:color="auto"/>
                        <w:bottom w:val="none" w:sz="0" w:space="0" w:color="auto"/>
                        <w:right w:val="none" w:sz="0" w:space="0" w:color="auto"/>
                      </w:divBdr>
                      <w:divsChild>
                        <w:div w:id="389352949">
                          <w:marLeft w:val="0"/>
                          <w:marRight w:val="0"/>
                          <w:marTop w:val="0"/>
                          <w:marBottom w:val="0"/>
                          <w:divBdr>
                            <w:top w:val="none" w:sz="0" w:space="0" w:color="auto"/>
                            <w:left w:val="none" w:sz="0" w:space="0" w:color="auto"/>
                            <w:bottom w:val="none" w:sz="0" w:space="0" w:color="auto"/>
                            <w:right w:val="none" w:sz="0" w:space="0" w:color="auto"/>
                          </w:divBdr>
                          <w:divsChild>
                            <w:div w:id="1757827282">
                              <w:marLeft w:val="0"/>
                              <w:marRight w:val="0"/>
                              <w:marTop w:val="0"/>
                              <w:marBottom w:val="0"/>
                              <w:divBdr>
                                <w:top w:val="none" w:sz="0" w:space="0" w:color="auto"/>
                                <w:left w:val="none" w:sz="0" w:space="0" w:color="auto"/>
                                <w:bottom w:val="none" w:sz="0" w:space="0" w:color="auto"/>
                                <w:right w:val="none" w:sz="0" w:space="0" w:color="auto"/>
                              </w:divBdr>
                              <w:divsChild>
                                <w:div w:id="9373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336438">
          <w:marLeft w:val="0"/>
          <w:marRight w:val="0"/>
          <w:marTop w:val="0"/>
          <w:marBottom w:val="0"/>
          <w:divBdr>
            <w:top w:val="none" w:sz="0" w:space="0" w:color="auto"/>
            <w:left w:val="none" w:sz="0" w:space="0" w:color="auto"/>
            <w:bottom w:val="none" w:sz="0" w:space="0" w:color="auto"/>
            <w:right w:val="none" w:sz="0" w:space="0" w:color="auto"/>
          </w:divBdr>
          <w:divsChild>
            <w:div w:id="600646090">
              <w:marLeft w:val="0"/>
              <w:marRight w:val="0"/>
              <w:marTop w:val="0"/>
              <w:marBottom w:val="0"/>
              <w:divBdr>
                <w:top w:val="none" w:sz="0" w:space="0" w:color="auto"/>
                <w:left w:val="none" w:sz="0" w:space="0" w:color="auto"/>
                <w:bottom w:val="none" w:sz="0" w:space="0" w:color="auto"/>
                <w:right w:val="none" w:sz="0" w:space="0" w:color="auto"/>
              </w:divBdr>
              <w:divsChild>
                <w:div w:id="158544290">
                  <w:marLeft w:val="0"/>
                  <w:marRight w:val="0"/>
                  <w:marTop w:val="0"/>
                  <w:marBottom w:val="0"/>
                  <w:divBdr>
                    <w:top w:val="none" w:sz="0" w:space="0" w:color="auto"/>
                    <w:left w:val="none" w:sz="0" w:space="0" w:color="auto"/>
                    <w:bottom w:val="none" w:sz="0" w:space="0" w:color="auto"/>
                    <w:right w:val="none" w:sz="0" w:space="0" w:color="auto"/>
                  </w:divBdr>
                  <w:divsChild>
                    <w:div w:id="1578048911">
                      <w:marLeft w:val="0"/>
                      <w:marRight w:val="0"/>
                      <w:marTop w:val="0"/>
                      <w:marBottom w:val="0"/>
                      <w:divBdr>
                        <w:top w:val="none" w:sz="0" w:space="0" w:color="auto"/>
                        <w:left w:val="none" w:sz="0" w:space="0" w:color="auto"/>
                        <w:bottom w:val="none" w:sz="0" w:space="0" w:color="auto"/>
                        <w:right w:val="none" w:sz="0" w:space="0" w:color="auto"/>
                      </w:divBdr>
                      <w:divsChild>
                        <w:div w:id="1701202638">
                          <w:marLeft w:val="0"/>
                          <w:marRight w:val="0"/>
                          <w:marTop w:val="0"/>
                          <w:marBottom w:val="0"/>
                          <w:divBdr>
                            <w:top w:val="none" w:sz="0" w:space="0" w:color="auto"/>
                            <w:left w:val="none" w:sz="0" w:space="0" w:color="auto"/>
                            <w:bottom w:val="none" w:sz="0" w:space="0" w:color="auto"/>
                            <w:right w:val="none" w:sz="0" w:space="0" w:color="auto"/>
                          </w:divBdr>
                          <w:divsChild>
                            <w:div w:id="1992126901">
                              <w:marLeft w:val="0"/>
                              <w:marRight w:val="0"/>
                              <w:marTop w:val="0"/>
                              <w:marBottom w:val="0"/>
                              <w:divBdr>
                                <w:top w:val="none" w:sz="0" w:space="0" w:color="auto"/>
                                <w:left w:val="none" w:sz="0" w:space="0" w:color="auto"/>
                                <w:bottom w:val="none" w:sz="0" w:space="0" w:color="auto"/>
                                <w:right w:val="none" w:sz="0" w:space="0" w:color="auto"/>
                              </w:divBdr>
                              <w:divsChild>
                                <w:div w:id="4896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395768">
          <w:marLeft w:val="0"/>
          <w:marRight w:val="0"/>
          <w:marTop w:val="0"/>
          <w:marBottom w:val="0"/>
          <w:divBdr>
            <w:top w:val="none" w:sz="0" w:space="0" w:color="auto"/>
            <w:left w:val="none" w:sz="0" w:space="0" w:color="auto"/>
            <w:bottom w:val="none" w:sz="0" w:space="0" w:color="auto"/>
            <w:right w:val="none" w:sz="0" w:space="0" w:color="auto"/>
          </w:divBdr>
          <w:divsChild>
            <w:div w:id="69039800">
              <w:marLeft w:val="0"/>
              <w:marRight w:val="0"/>
              <w:marTop w:val="0"/>
              <w:marBottom w:val="0"/>
              <w:divBdr>
                <w:top w:val="none" w:sz="0" w:space="0" w:color="auto"/>
                <w:left w:val="none" w:sz="0" w:space="0" w:color="auto"/>
                <w:bottom w:val="none" w:sz="0" w:space="0" w:color="auto"/>
                <w:right w:val="none" w:sz="0" w:space="0" w:color="auto"/>
              </w:divBdr>
              <w:divsChild>
                <w:div w:id="2052267434">
                  <w:marLeft w:val="0"/>
                  <w:marRight w:val="0"/>
                  <w:marTop w:val="0"/>
                  <w:marBottom w:val="0"/>
                  <w:divBdr>
                    <w:top w:val="none" w:sz="0" w:space="0" w:color="auto"/>
                    <w:left w:val="none" w:sz="0" w:space="0" w:color="auto"/>
                    <w:bottom w:val="none" w:sz="0" w:space="0" w:color="auto"/>
                    <w:right w:val="none" w:sz="0" w:space="0" w:color="auto"/>
                  </w:divBdr>
                  <w:divsChild>
                    <w:div w:id="946430662">
                      <w:marLeft w:val="0"/>
                      <w:marRight w:val="0"/>
                      <w:marTop w:val="0"/>
                      <w:marBottom w:val="0"/>
                      <w:divBdr>
                        <w:top w:val="none" w:sz="0" w:space="0" w:color="auto"/>
                        <w:left w:val="none" w:sz="0" w:space="0" w:color="auto"/>
                        <w:bottom w:val="none" w:sz="0" w:space="0" w:color="auto"/>
                        <w:right w:val="none" w:sz="0" w:space="0" w:color="auto"/>
                      </w:divBdr>
                      <w:divsChild>
                        <w:div w:id="932859227">
                          <w:marLeft w:val="0"/>
                          <w:marRight w:val="0"/>
                          <w:marTop w:val="0"/>
                          <w:marBottom w:val="0"/>
                          <w:divBdr>
                            <w:top w:val="none" w:sz="0" w:space="0" w:color="auto"/>
                            <w:left w:val="none" w:sz="0" w:space="0" w:color="auto"/>
                            <w:bottom w:val="none" w:sz="0" w:space="0" w:color="auto"/>
                            <w:right w:val="none" w:sz="0" w:space="0" w:color="auto"/>
                          </w:divBdr>
                          <w:divsChild>
                            <w:div w:id="1176923365">
                              <w:marLeft w:val="0"/>
                              <w:marRight w:val="0"/>
                              <w:marTop w:val="0"/>
                              <w:marBottom w:val="0"/>
                              <w:divBdr>
                                <w:top w:val="none" w:sz="0" w:space="0" w:color="auto"/>
                                <w:left w:val="none" w:sz="0" w:space="0" w:color="auto"/>
                                <w:bottom w:val="none" w:sz="0" w:space="0" w:color="auto"/>
                                <w:right w:val="none" w:sz="0" w:space="0" w:color="auto"/>
                              </w:divBdr>
                              <w:divsChild>
                                <w:div w:id="7476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701492">
          <w:marLeft w:val="0"/>
          <w:marRight w:val="0"/>
          <w:marTop w:val="0"/>
          <w:marBottom w:val="0"/>
          <w:divBdr>
            <w:top w:val="none" w:sz="0" w:space="0" w:color="auto"/>
            <w:left w:val="none" w:sz="0" w:space="0" w:color="auto"/>
            <w:bottom w:val="none" w:sz="0" w:space="0" w:color="auto"/>
            <w:right w:val="none" w:sz="0" w:space="0" w:color="auto"/>
          </w:divBdr>
          <w:divsChild>
            <w:div w:id="1834838517">
              <w:marLeft w:val="0"/>
              <w:marRight w:val="0"/>
              <w:marTop w:val="0"/>
              <w:marBottom w:val="0"/>
              <w:divBdr>
                <w:top w:val="none" w:sz="0" w:space="0" w:color="auto"/>
                <w:left w:val="none" w:sz="0" w:space="0" w:color="auto"/>
                <w:bottom w:val="none" w:sz="0" w:space="0" w:color="auto"/>
                <w:right w:val="none" w:sz="0" w:space="0" w:color="auto"/>
              </w:divBdr>
              <w:divsChild>
                <w:div w:id="958686782">
                  <w:marLeft w:val="0"/>
                  <w:marRight w:val="0"/>
                  <w:marTop w:val="0"/>
                  <w:marBottom w:val="0"/>
                  <w:divBdr>
                    <w:top w:val="none" w:sz="0" w:space="0" w:color="auto"/>
                    <w:left w:val="none" w:sz="0" w:space="0" w:color="auto"/>
                    <w:bottom w:val="none" w:sz="0" w:space="0" w:color="auto"/>
                    <w:right w:val="none" w:sz="0" w:space="0" w:color="auto"/>
                  </w:divBdr>
                  <w:divsChild>
                    <w:div w:id="1900165462">
                      <w:marLeft w:val="0"/>
                      <w:marRight w:val="0"/>
                      <w:marTop w:val="0"/>
                      <w:marBottom w:val="0"/>
                      <w:divBdr>
                        <w:top w:val="none" w:sz="0" w:space="0" w:color="auto"/>
                        <w:left w:val="none" w:sz="0" w:space="0" w:color="auto"/>
                        <w:bottom w:val="none" w:sz="0" w:space="0" w:color="auto"/>
                        <w:right w:val="none" w:sz="0" w:space="0" w:color="auto"/>
                      </w:divBdr>
                      <w:divsChild>
                        <w:div w:id="779764210">
                          <w:marLeft w:val="0"/>
                          <w:marRight w:val="0"/>
                          <w:marTop w:val="0"/>
                          <w:marBottom w:val="0"/>
                          <w:divBdr>
                            <w:top w:val="none" w:sz="0" w:space="0" w:color="auto"/>
                            <w:left w:val="none" w:sz="0" w:space="0" w:color="auto"/>
                            <w:bottom w:val="none" w:sz="0" w:space="0" w:color="auto"/>
                            <w:right w:val="none" w:sz="0" w:space="0" w:color="auto"/>
                          </w:divBdr>
                          <w:divsChild>
                            <w:div w:id="5791715">
                              <w:marLeft w:val="0"/>
                              <w:marRight w:val="0"/>
                              <w:marTop w:val="0"/>
                              <w:marBottom w:val="0"/>
                              <w:divBdr>
                                <w:top w:val="none" w:sz="0" w:space="0" w:color="auto"/>
                                <w:left w:val="none" w:sz="0" w:space="0" w:color="auto"/>
                                <w:bottom w:val="none" w:sz="0" w:space="0" w:color="auto"/>
                                <w:right w:val="none" w:sz="0" w:space="0" w:color="auto"/>
                              </w:divBdr>
                              <w:divsChild>
                                <w:div w:id="11056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914010">
          <w:marLeft w:val="0"/>
          <w:marRight w:val="0"/>
          <w:marTop w:val="0"/>
          <w:marBottom w:val="0"/>
          <w:divBdr>
            <w:top w:val="none" w:sz="0" w:space="0" w:color="auto"/>
            <w:left w:val="none" w:sz="0" w:space="0" w:color="auto"/>
            <w:bottom w:val="none" w:sz="0" w:space="0" w:color="auto"/>
            <w:right w:val="none" w:sz="0" w:space="0" w:color="auto"/>
          </w:divBdr>
          <w:divsChild>
            <w:div w:id="79911330">
              <w:marLeft w:val="0"/>
              <w:marRight w:val="0"/>
              <w:marTop w:val="0"/>
              <w:marBottom w:val="0"/>
              <w:divBdr>
                <w:top w:val="none" w:sz="0" w:space="0" w:color="auto"/>
                <w:left w:val="none" w:sz="0" w:space="0" w:color="auto"/>
                <w:bottom w:val="none" w:sz="0" w:space="0" w:color="auto"/>
                <w:right w:val="none" w:sz="0" w:space="0" w:color="auto"/>
              </w:divBdr>
              <w:divsChild>
                <w:div w:id="1981033502">
                  <w:marLeft w:val="0"/>
                  <w:marRight w:val="0"/>
                  <w:marTop w:val="0"/>
                  <w:marBottom w:val="0"/>
                  <w:divBdr>
                    <w:top w:val="none" w:sz="0" w:space="0" w:color="auto"/>
                    <w:left w:val="none" w:sz="0" w:space="0" w:color="auto"/>
                    <w:bottom w:val="none" w:sz="0" w:space="0" w:color="auto"/>
                    <w:right w:val="none" w:sz="0" w:space="0" w:color="auto"/>
                  </w:divBdr>
                  <w:divsChild>
                    <w:div w:id="1688678440">
                      <w:marLeft w:val="0"/>
                      <w:marRight w:val="0"/>
                      <w:marTop w:val="0"/>
                      <w:marBottom w:val="0"/>
                      <w:divBdr>
                        <w:top w:val="none" w:sz="0" w:space="0" w:color="auto"/>
                        <w:left w:val="none" w:sz="0" w:space="0" w:color="auto"/>
                        <w:bottom w:val="none" w:sz="0" w:space="0" w:color="auto"/>
                        <w:right w:val="none" w:sz="0" w:space="0" w:color="auto"/>
                      </w:divBdr>
                      <w:divsChild>
                        <w:div w:id="538013459">
                          <w:marLeft w:val="0"/>
                          <w:marRight w:val="0"/>
                          <w:marTop w:val="0"/>
                          <w:marBottom w:val="0"/>
                          <w:divBdr>
                            <w:top w:val="none" w:sz="0" w:space="0" w:color="auto"/>
                            <w:left w:val="none" w:sz="0" w:space="0" w:color="auto"/>
                            <w:bottom w:val="none" w:sz="0" w:space="0" w:color="auto"/>
                            <w:right w:val="none" w:sz="0" w:space="0" w:color="auto"/>
                          </w:divBdr>
                          <w:divsChild>
                            <w:div w:id="1908758742">
                              <w:marLeft w:val="0"/>
                              <w:marRight w:val="0"/>
                              <w:marTop w:val="0"/>
                              <w:marBottom w:val="0"/>
                              <w:divBdr>
                                <w:top w:val="none" w:sz="0" w:space="0" w:color="auto"/>
                                <w:left w:val="none" w:sz="0" w:space="0" w:color="auto"/>
                                <w:bottom w:val="none" w:sz="0" w:space="0" w:color="auto"/>
                                <w:right w:val="none" w:sz="0" w:space="0" w:color="auto"/>
                              </w:divBdr>
                              <w:divsChild>
                                <w:div w:id="19573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543745">
          <w:marLeft w:val="0"/>
          <w:marRight w:val="0"/>
          <w:marTop w:val="0"/>
          <w:marBottom w:val="0"/>
          <w:divBdr>
            <w:top w:val="none" w:sz="0" w:space="0" w:color="auto"/>
            <w:left w:val="none" w:sz="0" w:space="0" w:color="auto"/>
            <w:bottom w:val="none" w:sz="0" w:space="0" w:color="auto"/>
            <w:right w:val="none" w:sz="0" w:space="0" w:color="auto"/>
          </w:divBdr>
          <w:divsChild>
            <w:div w:id="172259606">
              <w:marLeft w:val="0"/>
              <w:marRight w:val="0"/>
              <w:marTop w:val="0"/>
              <w:marBottom w:val="0"/>
              <w:divBdr>
                <w:top w:val="none" w:sz="0" w:space="0" w:color="auto"/>
                <w:left w:val="none" w:sz="0" w:space="0" w:color="auto"/>
                <w:bottom w:val="none" w:sz="0" w:space="0" w:color="auto"/>
                <w:right w:val="none" w:sz="0" w:space="0" w:color="auto"/>
              </w:divBdr>
              <w:divsChild>
                <w:div w:id="936136700">
                  <w:marLeft w:val="0"/>
                  <w:marRight w:val="0"/>
                  <w:marTop w:val="0"/>
                  <w:marBottom w:val="0"/>
                  <w:divBdr>
                    <w:top w:val="none" w:sz="0" w:space="0" w:color="auto"/>
                    <w:left w:val="none" w:sz="0" w:space="0" w:color="auto"/>
                    <w:bottom w:val="none" w:sz="0" w:space="0" w:color="auto"/>
                    <w:right w:val="none" w:sz="0" w:space="0" w:color="auto"/>
                  </w:divBdr>
                  <w:divsChild>
                    <w:div w:id="2043748586">
                      <w:marLeft w:val="0"/>
                      <w:marRight w:val="0"/>
                      <w:marTop w:val="0"/>
                      <w:marBottom w:val="0"/>
                      <w:divBdr>
                        <w:top w:val="none" w:sz="0" w:space="0" w:color="auto"/>
                        <w:left w:val="none" w:sz="0" w:space="0" w:color="auto"/>
                        <w:bottom w:val="none" w:sz="0" w:space="0" w:color="auto"/>
                        <w:right w:val="none" w:sz="0" w:space="0" w:color="auto"/>
                      </w:divBdr>
                      <w:divsChild>
                        <w:div w:id="911162105">
                          <w:marLeft w:val="0"/>
                          <w:marRight w:val="0"/>
                          <w:marTop w:val="0"/>
                          <w:marBottom w:val="0"/>
                          <w:divBdr>
                            <w:top w:val="none" w:sz="0" w:space="0" w:color="auto"/>
                            <w:left w:val="none" w:sz="0" w:space="0" w:color="auto"/>
                            <w:bottom w:val="none" w:sz="0" w:space="0" w:color="auto"/>
                            <w:right w:val="none" w:sz="0" w:space="0" w:color="auto"/>
                          </w:divBdr>
                          <w:divsChild>
                            <w:div w:id="766541340">
                              <w:marLeft w:val="0"/>
                              <w:marRight w:val="0"/>
                              <w:marTop w:val="0"/>
                              <w:marBottom w:val="0"/>
                              <w:divBdr>
                                <w:top w:val="none" w:sz="0" w:space="0" w:color="auto"/>
                                <w:left w:val="none" w:sz="0" w:space="0" w:color="auto"/>
                                <w:bottom w:val="none" w:sz="0" w:space="0" w:color="auto"/>
                                <w:right w:val="none" w:sz="0" w:space="0" w:color="auto"/>
                              </w:divBdr>
                              <w:divsChild>
                                <w:div w:id="477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28890">
      <w:bodyDiv w:val="1"/>
      <w:marLeft w:val="0"/>
      <w:marRight w:val="0"/>
      <w:marTop w:val="0"/>
      <w:marBottom w:val="0"/>
      <w:divBdr>
        <w:top w:val="none" w:sz="0" w:space="0" w:color="auto"/>
        <w:left w:val="none" w:sz="0" w:space="0" w:color="auto"/>
        <w:bottom w:val="none" w:sz="0" w:space="0" w:color="auto"/>
        <w:right w:val="none" w:sz="0" w:space="0" w:color="auto"/>
      </w:divBdr>
      <w:divsChild>
        <w:div w:id="1848641822">
          <w:marLeft w:val="0"/>
          <w:marRight w:val="0"/>
          <w:marTop w:val="0"/>
          <w:marBottom w:val="0"/>
          <w:divBdr>
            <w:top w:val="none" w:sz="0" w:space="0" w:color="auto"/>
            <w:left w:val="none" w:sz="0" w:space="0" w:color="auto"/>
            <w:bottom w:val="none" w:sz="0" w:space="0" w:color="auto"/>
            <w:right w:val="none" w:sz="0" w:space="0" w:color="auto"/>
          </w:divBdr>
          <w:divsChild>
            <w:div w:id="2056733694">
              <w:marLeft w:val="0"/>
              <w:marRight w:val="0"/>
              <w:marTop w:val="0"/>
              <w:marBottom w:val="0"/>
              <w:divBdr>
                <w:top w:val="none" w:sz="0" w:space="0" w:color="auto"/>
                <w:left w:val="none" w:sz="0" w:space="0" w:color="auto"/>
                <w:bottom w:val="none" w:sz="0" w:space="0" w:color="auto"/>
                <w:right w:val="none" w:sz="0" w:space="0" w:color="auto"/>
              </w:divBdr>
              <w:divsChild>
                <w:div w:id="1090003169">
                  <w:marLeft w:val="0"/>
                  <w:marRight w:val="0"/>
                  <w:marTop w:val="0"/>
                  <w:marBottom w:val="0"/>
                  <w:divBdr>
                    <w:top w:val="none" w:sz="0" w:space="0" w:color="auto"/>
                    <w:left w:val="none" w:sz="0" w:space="0" w:color="auto"/>
                    <w:bottom w:val="none" w:sz="0" w:space="0" w:color="auto"/>
                    <w:right w:val="none" w:sz="0" w:space="0" w:color="auto"/>
                  </w:divBdr>
                  <w:divsChild>
                    <w:div w:id="2005861118">
                      <w:marLeft w:val="0"/>
                      <w:marRight w:val="0"/>
                      <w:marTop w:val="0"/>
                      <w:marBottom w:val="0"/>
                      <w:divBdr>
                        <w:top w:val="none" w:sz="0" w:space="0" w:color="auto"/>
                        <w:left w:val="none" w:sz="0" w:space="0" w:color="auto"/>
                        <w:bottom w:val="none" w:sz="0" w:space="0" w:color="auto"/>
                        <w:right w:val="none" w:sz="0" w:space="0" w:color="auto"/>
                      </w:divBdr>
                      <w:divsChild>
                        <w:div w:id="815949434">
                          <w:marLeft w:val="0"/>
                          <w:marRight w:val="0"/>
                          <w:marTop w:val="0"/>
                          <w:marBottom w:val="0"/>
                          <w:divBdr>
                            <w:top w:val="none" w:sz="0" w:space="0" w:color="auto"/>
                            <w:left w:val="none" w:sz="0" w:space="0" w:color="auto"/>
                            <w:bottom w:val="none" w:sz="0" w:space="0" w:color="auto"/>
                            <w:right w:val="none" w:sz="0" w:space="0" w:color="auto"/>
                          </w:divBdr>
                          <w:divsChild>
                            <w:div w:id="597565754">
                              <w:marLeft w:val="0"/>
                              <w:marRight w:val="0"/>
                              <w:marTop w:val="0"/>
                              <w:marBottom w:val="0"/>
                              <w:divBdr>
                                <w:top w:val="none" w:sz="0" w:space="0" w:color="auto"/>
                                <w:left w:val="none" w:sz="0" w:space="0" w:color="auto"/>
                                <w:bottom w:val="none" w:sz="0" w:space="0" w:color="auto"/>
                                <w:right w:val="none" w:sz="0" w:space="0" w:color="auto"/>
                              </w:divBdr>
                            </w:div>
                            <w:div w:id="488786033">
                              <w:marLeft w:val="0"/>
                              <w:marRight w:val="0"/>
                              <w:marTop w:val="0"/>
                              <w:marBottom w:val="0"/>
                              <w:divBdr>
                                <w:top w:val="none" w:sz="0" w:space="0" w:color="auto"/>
                                <w:left w:val="none" w:sz="0" w:space="0" w:color="auto"/>
                                <w:bottom w:val="none" w:sz="0" w:space="0" w:color="auto"/>
                                <w:right w:val="none" w:sz="0" w:space="0" w:color="auto"/>
                              </w:divBdr>
                              <w:divsChild>
                                <w:div w:id="162740802">
                                  <w:marLeft w:val="0"/>
                                  <w:marRight w:val="0"/>
                                  <w:marTop w:val="0"/>
                                  <w:marBottom w:val="0"/>
                                  <w:divBdr>
                                    <w:top w:val="none" w:sz="0" w:space="0" w:color="auto"/>
                                    <w:left w:val="none" w:sz="0" w:space="0" w:color="auto"/>
                                    <w:bottom w:val="none" w:sz="0" w:space="0" w:color="auto"/>
                                    <w:right w:val="none" w:sz="0" w:space="0" w:color="auto"/>
                                  </w:divBdr>
                                  <w:divsChild>
                                    <w:div w:id="138086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891209">
              <w:marLeft w:val="0"/>
              <w:marRight w:val="0"/>
              <w:marTop w:val="0"/>
              <w:marBottom w:val="0"/>
              <w:divBdr>
                <w:top w:val="none" w:sz="0" w:space="0" w:color="auto"/>
                <w:left w:val="none" w:sz="0" w:space="0" w:color="auto"/>
                <w:bottom w:val="none" w:sz="0" w:space="0" w:color="auto"/>
                <w:right w:val="none" w:sz="0" w:space="0" w:color="auto"/>
              </w:divBdr>
              <w:divsChild>
                <w:div w:id="1882471970">
                  <w:marLeft w:val="0"/>
                  <w:marRight w:val="0"/>
                  <w:marTop w:val="0"/>
                  <w:marBottom w:val="0"/>
                  <w:divBdr>
                    <w:top w:val="none" w:sz="0" w:space="0" w:color="auto"/>
                    <w:left w:val="none" w:sz="0" w:space="0" w:color="auto"/>
                    <w:bottom w:val="none" w:sz="0" w:space="0" w:color="auto"/>
                    <w:right w:val="none" w:sz="0" w:space="0" w:color="auto"/>
                  </w:divBdr>
                  <w:divsChild>
                    <w:div w:id="943734541">
                      <w:marLeft w:val="0"/>
                      <w:marRight w:val="0"/>
                      <w:marTop w:val="0"/>
                      <w:marBottom w:val="0"/>
                      <w:divBdr>
                        <w:top w:val="none" w:sz="0" w:space="0" w:color="auto"/>
                        <w:left w:val="none" w:sz="0" w:space="0" w:color="auto"/>
                        <w:bottom w:val="none" w:sz="0" w:space="0" w:color="auto"/>
                        <w:right w:val="none" w:sz="0" w:space="0" w:color="auto"/>
                      </w:divBdr>
                      <w:divsChild>
                        <w:div w:id="1445080098">
                          <w:marLeft w:val="0"/>
                          <w:marRight w:val="0"/>
                          <w:marTop w:val="0"/>
                          <w:marBottom w:val="0"/>
                          <w:divBdr>
                            <w:top w:val="none" w:sz="0" w:space="0" w:color="auto"/>
                            <w:left w:val="none" w:sz="0" w:space="0" w:color="auto"/>
                            <w:bottom w:val="none" w:sz="0" w:space="0" w:color="auto"/>
                            <w:right w:val="none" w:sz="0" w:space="0" w:color="auto"/>
                          </w:divBdr>
                          <w:divsChild>
                            <w:div w:id="90123499">
                              <w:marLeft w:val="0"/>
                              <w:marRight w:val="0"/>
                              <w:marTop w:val="0"/>
                              <w:marBottom w:val="0"/>
                              <w:divBdr>
                                <w:top w:val="none" w:sz="0" w:space="0" w:color="auto"/>
                                <w:left w:val="none" w:sz="0" w:space="0" w:color="auto"/>
                                <w:bottom w:val="none" w:sz="0" w:space="0" w:color="auto"/>
                                <w:right w:val="none" w:sz="0" w:space="0" w:color="auto"/>
                              </w:divBdr>
                              <w:divsChild>
                                <w:div w:id="1226452311">
                                  <w:marLeft w:val="0"/>
                                  <w:marRight w:val="0"/>
                                  <w:marTop w:val="0"/>
                                  <w:marBottom w:val="0"/>
                                  <w:divBdr>
                                    <w:top w:val="none" w:sz="0" w:space="0" w:color="auto"/>
                                    <w:left w:val="none" w:sz="0" w:space="0" w:color="auto"/>
                                    <w:bottom w:val="none" w:sz="0" w:space="0" w:color="auto"/>
                                    <w:right w:val="none" w:sz="0" w:space="0" w:color="auto"/>
                                  </w:divBdr>
                                  <w:divsChild>
                                    <w:div w:id="20203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707766">
              <w:marLeft w:val="0"/>
              <w:marRight w:val="0"/>
              <w:marTop w:val="0"/>
              <w:marBottom w:val="0"/>
              <w:divBdr>
                <w:top w:val="none" w:sz="0" w:space="0" w:color="auto"/>
                <w:left w:val="none" w:sz="0" w:space="0" w:color="auto"/>
                <w:bottom w:val="none" w:sz="0" w:space="0" w:color="auto"/>
                <w:right w:val="none" w:sz="0" w:space="0" w:color="auto"/>
              </w:divBdr>
              <w:divsChild>
                <w:div w:id="1454058681">
                  <w:marLeft w:val="0"/>
                  <w:marRight w:val="0"/>
                  <w:marTop w:val="0"/>
                  <w:marBottom w:val="0"/>
                  <w:divBdr>
                    <w:top w:val="none" w:sz="0" w:space="0" w:color="auto"/>
                    <w:left w:val="none" w:sz="0" w:space="0" w:color="auto"/>
                    <w:bottom w:val="none" w:sz="0" w:space="0" w:color="auto"/>
                    <w:right w:val="none" w:sz="0" w:space="0" w:color="auto"/>
                  </w:divBdr>
                  <w:divsChild>
                    <w:div w:id="196430578">
                      <w:marLeft w:val="0"/>
                      <w:marRight w:val="0"/>
                      <w:marTop w:val="0"/>
                      <w:marBottom w:val="0"/>
                      <w:divBdr>
                        <w:top w:val="none" w:sz="0" w:space="0" w:color="auto"/>
                        <w:left w:val="none" w:sz="0" w:space="0" w:color="auto"/>
                        <w:bottom w:val="none" w:sz="0" w:space="0" w:color="auto"/>
                        <w:right w:val="none" w:sz="0" w:space="0" w:color="auto"/>
                      </w:divBdr>
                      <w:divsChild>
                        <w:div w:id="1916276807">
                          <w:marLeft w:val="0"/>
                          <w:marRight w:val="0"/>
                          <w:marTop w:val="0"/>
                          <w:marBottom w:val="0"/>
                          <w:divBdr>
                            <w:top w:val="none" w:sz="0" w:space="0" w:color="auto"/>
                            <w:left w:val="none" w:sz="0" w:space="0" w:color="auto"/>
                            <w:bottom w:val="none" w:sz="0" w:space="0" w:color="auto"/>
                            <w:right w:val="none" w:sz="0" w:space="0" w:color="auto"/>
                          </w:divBdr>
                          <w:divsChild>
                            <w:div w:id="1233540765">
                              <w:marLeft w:val="0"/>
                              <w:marRight w:val="0"/>
                              <w:marTop w:val="0"/>
                              <w:marBottom w:val="0"/>
                              <w:divBdr>
                                <w:top w:val="none" w:sz="0" w:space="0" w:color="auto"/>
                                <w:left w:val="none" w:sz="0" w:space="0" w:color="auto"/>
                                <w:bottom w:val="none" w:sz="0" w:space="0" w:color="auto"/>
                                <w:right w:val="none" w:sz="0" w:space="0" w:color="auto"/>
                              </w:divBdr>
                              <w:divsChild>
                                <w:div w:id="481853130">
                                  <w:marLeft w:val="0"/>
                                  <w:marRight w:val="0"/>
                                  <w:marTop w:val="0"/>
                                  <w:marBottom w:val="0"/>
                                  <w:divBdr>
                                    <w:top w:val="none" w:sz="0" w:space="0" w:color="auto"/>
                                    <w:left w:val="none" w:sz="0" w:space="0" w:color="auto"/>
                                    <w:bottom w:val="none" w:sz="0" w:space="0" w:color="auto"/>
                                    <w:right w:val="none" w:sz="0" w:space="0" w:color="auto"/>
                                  </w:divBdr>
                                  <w:divsChild>
                                    <w:div w:id="20793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128242">
              <w:marLeft w:val="0"/>
              <w:marRight w:val="0"/>
              <w:marTop w:val="0"/>
              <w:marBottom w:val="0"/>
              <w:divBdr>
                <w:top w:val="none" w:sz="0" w:space="0" w:color="auto"/>
                <w:left w:val="none" w:sz="0" w:space="0" w:color="auto"/>
                <w:bottom w:val="none" w:sz="0" w:space="0" w:color="auto"/>
                <w:right w:val="none" w:sz="0" w:space="0" w:color="auto"/>
              </w:divBdr>
              <w:divsChild>
                <w:div w:id="789208253">
                  <w:marLeft w:val="0"/>
                  <w:marRight w:val="0"/>
                  <w:marTop w:val="0"/>
                  <w:marBottom w:val="0"/>
                  <w:divBdr>
                    <w:top w:val="none" w:sz="0" w:space="0" w:color="auto"/>
                    <w:left w:val="none" w:sz="0" w:space="0" w:color="auto"/>
                    <w:bottom w:val="none" w:sz="0" w:space="0" w:color="auto"/>
                    <w:right w:val="none" w:sz="0" w:space="0" w:color="auto"/>
                  </w:divBdr>
                  <w:divsChild>
                    <w:div w:id="1373922018">
                      <w:marLeft w:val="0"/>
                      <w:marRight w:val="0"/>
                      <w:marTop w:val="0"/>
                      <w:marBottom w:val="0"/>
                      <w:divBdr>
                        <w:top w:val="none" w:sz="0" w:space="0" w:color="auto"/>
                        <w:left w:val="none" w:sz="0" w:space="0" w:color="auto"/>
                        <w:bottom w:val="none" w:sz="0" w:space="0" w:color="auto"/>
                        <w:right w:val="none" w:sz="0" w:space="0" w:color="auto"/>
                      </w:divBdr>
                      <w:divsChild>
                        <w:div w:id="515577706">
                          <w:marLeft w:val="0"/>
                          <w:marRight w:val="0"/>
                          <w:marTop w:val="0"/>
                          <w:marBottom w:val="0"/>
                          <w:divBdr>
                            <w:top w:val="none" w:sz="0" w:space="0" w:color="auto"/>
                            <w:left w:val="none" w:sz="0" w:space="0" w:color="auto"/>
                            <w:bottom w:val="none" w:sz="0" w:space="0" w:color="auto"/>
                            <w:right w:val="none" w:sz="0" w:space="0" w:color="auto"/>
                          </w:divBdr>
                          <w:divsChild>
                            <w:div w:id="1833717366">
                              <w:marLeft w:val="0"/>
                              <w:marRight w:val="0"/>
                              <w:marTop w:val="0"/>
                              <w:marBottom w:val="0"/>
                              <w:divBdr>
                                <w:top w:val="none" w:sz="0" w:space="0" w:color="auto"/>
                                <w:left w:val="none" w:sz="0" w:space="0" w:color="auto"/>
                                <w:bottom w:val="none" w:sz="0" w:space="0" w:color="auto"/>
                                <w:right w:val="none" w:sz="0" w:space="0" w:color="auto"/>
                              </w:divBdr>
                              <w:divsChild>
                                <w:div w:id="51345743">
                                  <w:marLeft w:val="0"/>
                                  <w:marRight w:val="0"/>
                                  <w:marTop w:val="0"/>
                                  <w:marBottom w:val="0"/>
                                  <w:divBdr>
                                    <w:top w:val="none" w:sz="0" w:space="0" w:color="auto"/>
                                    <w:left w:val="none" w:sz="0" w:space="0" w:color="auto"/>
                                    <w:bottom w:val="none" w:sz="0" w:space="0" w:color="auto"/>
                                    <w:right w:val="none" w:sz="0" w:space="0" w:color="auto"/>
                                  </w:divBdr>
                                  <w:divsChild>
                                    <w:div w:id="11608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876123">
              <w:marLeft w:val="0"/>
              <w:marRight w:val="0"/>
              <w:marTop w:val="0"/>
              <w:marBottom w:val="0"/>
              <w:divBdr>
                <w:top w:val="none" w:sz="0" w:space="0" w:color="auto"/>
                <w:left w:val="none" w:sz="0" w:space="0" w:color="auto"/>
                <w:bottom w:val="none" w:sz="0" w:space="0" w:color="auto"/>
                <w:right w:val="none" w:sz="0" w:space="0" w:color="auto"/>
              </w:divBdr>
              <w:divsChild>
                <w:div w:id="869682425">
                  <w:marLeft w:val="0"/>
                  <w:marRight w:val="0"/>
                  <w:marTop w:val="0"/>
                  <w:marBottom w:val="0"/>
                  <w:divBdr>
                    <w:top w:val="none" w:sz="0" w:space="0" w:color="auto"/>
                    <w:left w:val="none" w:sz="0" w:space="0" w:color="auto"/>
                    <w:bottom w:val="none" w:sz="0" w:space="0" w:color="auto"/>
                    <w:right w:val="none" w:sz="0" w:space="0" w:color="auto"/>
                  </w:divBdr>
                  <w:divsChild>
                    <w:div w:id="323749573">
                      <w:marLeft w:val="0"/>
                      <w:marRight w:val="0"/>
                      <w:marTop w:val="0"/>
                      <w:marBottom w:val="0"/>
                      <w:divBdr>
                        <w:top w:val="none" w:sz="0" w:space="0" w:color="auto"/>
                        <w:left w:val="none" w:sz="0" w:space="0" w:color="auto"/>
                        <w:bottom w:val="none" w:sz="0" w:space="0" w:color="auto"/>
                        <w:right w:val="none" w:sz="0" w:space="0" w:color="auto"/>
                      </w:divBdr>
                      <w:divsChild>
                        <w:div w:id="39791666">
                          <w:marLeft w:val="0"/>
                          <w:marRight w:val="0"/>
                          <w:marTop w:val="0"/>
                          <w:marBottom w:val="0"/>
                          <w:divBdr>
                            <w:top w:val="none" w:sz="0" w:space="0" w:color="auto"/>
                            <w:left w:val="none" w:sz="0" w:space="0" w:color="auto"/>
                            <w:bottom w:val="none" w:sz="0" w:space="0" w:color="auto"/>
                            <w:right w:val="none" w:sz="0" w:space="0" w:color="auto"/>
                          </w:divBdr>
                          <w:divsChild>
                            <w:div w:id="1754860822">
                              <w:marLeft w:val="0"/>
                              <w:marRight w:val="0"/>
                              <w:marTop w:val="0"/>
                              <w:marBottom w:val="0"/>
                              <w:divBdr>
                                <w:top w:val="none" w:sz="0" w:space="0" w:color="auto"/>
                                <w:left w:val="none" w:sz="0" w:space="0" w:color="auto"/>
                                <w:bottom w:val="none" w:sz="0" w:space="0" w:color="auto"/>
                                <w:right w:val="none" w:sz="0" w:space="0" w:color="auto"/>
                              </w:divBdr>
                              <w:divsChild>
                                <w:div w:id="1586458254">
                                  <w:marLeft w:val="0"/>
                                  <w:marRight w:val="0"/>
                                  <w:marTop w:val="0"/>
                                  <w:marBottom w:val="0"/>
                                  <w:divBdr>
                                    <w:top w:val="none" w:sz="0" w:space="0" w:color="auto"/>
                                    <w:left w:val="none" w:sz="0" w:space="0" w:color="auto"/>
                                    <w:bottom w:val="none" w:sz="0" w:space="0" w:color="auto"/>
                                    <w:right w:val="none" w:sz="0" w:space="0" w:color="auto"/>
                                  </w:divBdr>
                                  <w:divsChild>
                                    <w:div w:id="10659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82499">
              <w:marLeft w:val="0"/>
              <w:marRight w:val="0"/>
              <w:marTop w:val="0"/>
              <w:marBottom w:val="0"/>
              <w:divBdr>
                <w:top w:val="none" w:sz="0" w:space="0" w:color="auto"/>
                <w:left w:val="none" w:sz="0" w:space="0" w:color="auto"/>
                <w:bottom w:val="none" w:sz="0" w:space="0" w:color="auto"/>
                <w:right w:val="none" w:sz="0" w:space="0" w:color="auto"/>
              </w:divBdr>
              <w:divsChild>
                <w:div w:id="190261699">
                  <w:marLeft w:val="0"/>
                  <w:marRight w:val="0"/>
                  <w:marTop w:val="0"/>
                  <w:marBottom w:val="0"/>
                  <w:divBdr>
                    <w:top w:val="none" w:sz="0" w:space="0" w:color="auto"/>
                    <w:left w:val="none" w:sz="0" w:space="0" w:color="auto"/>
                    <w:bottom w:val="none" w:sz="0" w:space="0" w:color="auto"/>
                    <w:right w:val="none" w:sz="0" w:space="0" w:color="auto"/>
                  </w:divBdr>
                  <w:divsChild>
                    <w:div w:id="1052995322">
                      <w:marLeft w:val="0"/>
                      <w:marRight w:val="0"/>
                      <w:marTop w:val="0"/>
                      <w:marBottom w:val="0"/>
                      <w:divBdr>
                        <w:top w:val="none" w:sz="0" w:space="0" w:color="auto"/>
                        <w:left w:val="none" w:sz="0" w:space="0" w:color="auto"/>
                        <w:bottom w:val="none" w:sz="0" w:space="0" w:color="auto"/>
                        <w:right w:val="none" w:sz="0" w:space="0" w:color="auto"/>
                      </w:divBdr>
                      <w:divsChild>
                        <w:div w:id="469515927">
                          <w:marLeft w:val="0"/>
                          <w:marRight w:val="0"/>
                          <w:marTop w:val="0"/>
                          <w:marBottom w:val="0"/>
                          <w:divBdr>
                            <w:top w:val="none" w:sz="0" w:space="0" w:color="auto"/>
                            <w:left w:val="none" w:sz="0" w:space="0" w:color="auto"/>
                            <w:bottom w:val="none" w:sz="0" w:space="0" w:color="auto"/>
                            <w:right w:val="none" w:sz="0" w:space="0" w:color="auto"/>
                          </w:divBdr>
                          <w:divsChild>
                            <w:div w:id="101190174">
                              <w:marLeft w:val="0"/>
                              <w:marRight w:val="0"/>
                              <w:marTop w:val="0"/>
                              <w:marBottom w:val="0"/>
                              <w:divBdr>
                                <w:top w:val="none" w:sz="0" w:space="0" w:color="auto"/>
                                <w:left w:val="none" w:sz="0" w:space="0" w:color="auto"/>
                                <w:bottom w:val="none" w:sz="0" w:space="0" w:color="auto"/>
                                <w:right w:val="none" w:sz="0" w:space="0" w:color="auto"/>
                              </w:divBdr>
                              <w:divsChild>
                                <w:div w:id="345791581">
                                  <w:marLeft w:val="0"/>
                                  <w:marRight w:val="0"/>
                                  <w:marTop w:val="0"/>
                                  <w:marBottom w:val="0"/>
                                  <w:divBdr>
                                    <w:top w:val="none" w:sz="0" w:space="0" w:color="auto"/>
                                    <w:left w:val="none" w:sz="0" w:space="0" w:color="auto"/>
                                    <w:bottom w:val="none" w:sz="0" w:space="0" w:color="auto"/>
                                    <w:right w:val="none" w:sz="0" w:space="0" w:color="auto"/>
                                  </w:divBdr>
                                  <w:divsChild>
                                    <w:div w:id="8468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061803">
              <w:marLeft w:val="0"/>
              <w:marRight w:val="0"/>
              <w:marTop w:val="0"/>
              <w:marBottom w:val="0"/>
              <w:divBdr>
                <w:top w:val="none" w:sz="0" w:space="0" w:color="auto"/>
                <w:left w:val="none" w:sz="0" w:space="0" w:color="auto"/>
                <w:bottom w:val="none" w:sz="0" w:space="0" w:color="auto"/>
                <w:right w:val="none" w:sz="0" w:space="0" w:color="auto"/>
              </w:divBdr>
              <w:divsChild>
                <w:div w:id="444886433">
                  <w:marLeft w:val="0"/>
                  <w:marRight w:val="0"/>
                  <w:marTop w:val="0"/>
                  <w:marBottom w:val="0"/>
                  <w:divBdr>
                    <w:top w:val="none" w:sz="0" w:space="0" w:color="auto"/>
                    <w:left w:val="none" w:sz="0" w:space="0" w:color="auto"/>
                    <w:bottom w:val="none" w:sz="0" w:space="0" w:color="auto"/>
                    <w:right w:val="none" w:sz="0" w:space="0" w:color="auto"/>
                  </w:divBdr>
                  <w:divsChild>
                    <w:div w:id="676614644">
                      <w:marLeft w:val="0"/>
                      <w:marRight w:val="0"/>
                      <w:marTop w:val="0"/>
                      <w:marBottom w:val="0"/>
                      <w:divBdr>
                        <w:top w:val="none" w:sz="0" w:space="0" w:color="auto"/>
                        <w:left w:val="none" w:sz="0" w:space="0" w:color="auto"/>
                        <w:bottom w:val="none" w:sz="0" w:space="0" w:color="auto"/>
                        <w:right w:val="none" w:sz="0" w:space="0" w:color="auto"/>
                      </w:divBdr>
                      <w:divsChild>
                        <w:div w:id="402144151">
                          <w:marLeft w:val="0"/>
                          <w:marRight w:val="0"/>
                          <w:marTop w:val="0"/>
                          <w:marBottom w:val="0"/>
                          <w:divBdr>
                            <w:top w:val="none" w:sz="0" w:space="0" w:color="auto"/>
                            <w:left w:val="none" w:sz="0" w:space="0" w:color="auto"/>
                            <w:bottom w:val="none" w:sz="0" w:space="0" w:color="auto"/>
                            <w:right w:val="none" w:sz="0" w:space="0" w:color="auto"/>
                          </w:divBdr>
                          <w:divsChild>
                            <w:div w:id="1204295162">
                              <w:marLeft w:val="0"/>
                              <w:marRight w:val="0"/>
                              <w:marTop w:val="0"/>
                              <w:marBottom w:val="0"/>
                              <w:divBdr>
                                <w:top w:val="none" w:sz="0" w:space="0" w:color="auto"/>
                                <w:left w:val="none" w:sz="0" w:space="0" w:color="auto"/>
                                <w:bottom w:val="none" w:sz="0" w:space="0" w:color="auto"/>
                                <w:right w:val="none" w:sz="0" w:space="0" w:color="auto"/>
                              </w:divBdr>
                              <w:divsChild>
                                <w:div w:id="139620308">
                                  <w:marLeft w:val="0"/>
                                  <w:marRight w:val="0"/>
                                  <w:marTop w:val="0"/>
                                  <w:marBottom w:val="0"/>
                                  <w:divBdr>
                                    <w:top w:val="none" w:sz="0" w:space="0" w:color="auto"/>
                                    <w:left w:val="none" w:sz="0" w:space="0" w:color="auto"/>
                                    <w:bottom w:val="none" w:sz="0" w:space="0" w:color="auto"/>
                                    <w:right w:val="none" w:sz="0" w:space="0" w:color="auto"/>
                                  </w:divBdr>
                                  <w:divsChild>
                                    <w:div w:id="13697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677389">
              <w:marLeft w:val="0"/>
              <w:marRight w:val="0"/>
              <w:marTop w:val="0"/>
              <w:marBottom w:val="0"/>
              <w:divBdr>
                <w:top w:val="none" w:sz="0" w:space="0" w:color="auto"/>
                <w:left w:val="none" w:sz="0" w:space="0" w:color="auto"/>
                <w:bottom w:val="none" w:sz="0" w:space="0" w:color="auto"/>
                <w:right w:val="none" w:sz="0" w:space="0" w:color="auto"/>
              </w:divBdr>
              <w:divsChild>
                <w:div w:id="1545752422">
                  <w:marLeft w:val="0"/>
                  <w:marRight w:val="0"/>
                  <w:marTop w:val="0"/>
                  <w:marBottom w:val="0"/>
                  <w:divBdr>
                    <w:top w:val="none" w:sz="0" w:space="0" w:color="auto"/>
                    <w:left w:val="none" w:sz="0" w:space="0" w:color="auto"/>
                    <w:bottom w:val="none" w:sz="0" w:space="0" w:color="auto"/>
                    <w:right w:val="none" w:sz="0" w:space="0" w:color="auto"/>
                  </w:divBdr>
                  <w:divsChild>
                    <w:div w:id="1662343430">
                      <w:marLeft w:val="0"/>
                      <w:marRight w:val="0"/>
                      <w:marTop w:val="0"/>
                      <w:marBottom w:val="0"/>
                      <w:divBdr>
                        <w:top w:val="none" w:sz="0" w:space="0" w:color="auto"/>
                        <w:left w:val="none" w:sz="0" w:space="0" w:color="auto"/>
                        <w:bottom w:val="none" w:sz="0" w:space="0" w:color="auto"/>
                        <w:right w:val="none" w:sz="0" w:space="0" w:color="auto"/>
                      </w:divBdr>
                      <w:divsChild>
                        <w:div w:id="1169058723">
                          <w:marLeft w:val="0"/>
                          <w:marRight w:val="0"/>
                          <w:marTop w:val="0"/>
                          <w:marBottom w:val="0"/>
                          <w:divBdr>
                            <w:top w:val="none" w:sz="0" w:space="0" w:color="auto"/>
                            <w:left w:val="none" w:sz="0" w:space="0" w:color="auto"/>
                            <w:bottom w:val="none" w:sz="0" w:space="0" w:color="auto"/>
                            <w:right w:val="none" w:sz="0" w:space="0" w:color="auto"/>
                          </w:divBdr>
                          <w:divsChild>
                            <w:div w:id="1770152842">
                              <w:marLeft w:val="0"/>
                              <w:marRight w:val="0"/>
                              <w:marTop w:val="0"/>
                              <w:marBottom w:val="0"/>
                              <w:divBdr>
                                <w:top w:val="none" w:sz="0" w:space="0" w:color="auto"/>
                                <w:left w:val="none" w:sz="0" w:space="0" w:color="auto"/>
                                <w:bottom w:val="none" w:sz="0" w:space="0" w:color="auto"/>
                                <w:right w:val="none" w:sz="0" w:space="0" w:color="auto"/>
                              </w:divBdr>
                              <w:divsChild>
                                <w:div w:id="1474518879">
                                  <w:marLeft w:val="0"/>
                                  <w:marRight w:val="0"/>
                                  <w:marTop w:val="0"/>
                                  <w:marBottom w:val="0"/>
                                  <w:divBdr>
                                    <w:top w:val="none" w:sz="0" w:space="0" w:color="auto"/>
                                    <w:left w:val="none" w:sz="0" w:space="0" w:color="auto"/>
                                    <w:bottom w:val="none" w:sz="0" w:space="0" w:color="auto"/>
                                    <w:right w:val="none" w:sz="0" w:space="0" w:color="auto"/>
                                  </w:divBdr>
                                  <w:divsChild>
                                    <w:div w:id="15167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329573">
              <w:marLeft w:val="0"/>
              <w:marRight w:val="0"/>
              <w:marTop w:val="0"/>
              <w:marBottom w:val="0"/>
              <w:divBdr>
                <w:top w:val="none" w:sz="0" w:space="0" w:color="auto"/>
                <w:left w:val="none" w:sz="0" w:space="0" w:color="auto"/>
                <w:bottom w:val="none" w:sz="0" w:space="0" w:color="auto"/>
                <w:right w:val="none" w:sz="0" w:space="0" w:color="auto"/>
              </w:divBdr>
              <w:divsChild>
                <w:div w:id="25714180">
                  <w:marLeft w:val="0"/>
                  <w:marRight w:val="0"/>
                  <w:marTop w:val="0"/>
                  <w:marBottom w:val="0"/>
                  <w:divBdr>
                    <w:top w:val="none" w:sz="0" w:space="0" w:color="auto"/>
                    <w:left w:val="none" w:sz="0" w:space="0" w:color="auto"/>
                    <w:bottom w:val="none" w:sz="0" w:space="0" w:color="auto"/>
                    <w:right w:val="none" w:sz="0" w:space="0" w:color="auto"/>
                  </w:divBdr>
                  <w:divsChild>
                    <w:div w:id="1013847792">
                      <w:marLeft w:val="0"/>
                      <w:marRight w:val="0"/>
                      <w:marTop w:val="0"/>
                      <w:marBottom w:val="0"/>
                      <w:divBdr>
                        <w:top w:val="none" w:sz="0" w:space="0" w:color="auto"/>
                        <w:left w:val="none" w:sz="0" w:space="0" w:color="auto"/>
                        <w:bottom w:val="none" w:sz="0" w:space="0" w:color="auto"/>
                        <w:right w:val="none" w:sz="0" w:space="0" w:color="auto"/>
                      </w:divBdr>
                      <w:divsChild>
                        <w:div w:id="125510266">
                          <w:marLeft w:val="0"/>
                          <w:marRight w:val="0"/>
                          <w:marTop w:val="0"/>
                          <w:marBottom w:val="0"/>
                          <w:divBdr>
                            <w:top w:val="none" w:sz="0" w:space="0" w:color="auto"/>
                            <w:left w:val="none" w:sz="0" w:space="0" w:color="auto"/>
                            <w:bottom w:val="none" w:sz="0" w:space="0" w:color="auto"/>
                            <w:right w:val="none" w:sz="0" w:space="0" w:color="auto"/>
                          </w:divBdr>
                          <w:divsChild>
                            <w:div w:id="2128506174">
                              <w:marLeft w:val="0"/>
                              <w:marRight w:val="0"/>
                              <w:marTop w:val="0"/>
                              <w:marBottom w:val="0"/>
                              <w:divBdr>
                                <w:top w:val="none" w:sz="0" w:space="0" w:color="auto"/>
                                <w:left w:val="none" w:sz="0" w:space="0" w:color="auto"/>
                                <w:bottom w:val="none" w:sz="0" w:space="0" w:color="auto"/>
                                <w:right w:val="none" w:sz="0" w:space="0" w:color="auto"/>
                              </w:divBdr>
                              <w:divsChild>
                                <w:div w:id="1437017441">
                                  <w:marLeft w:val="0"/>
                                  <w:marRight w:val="0"/>
                                  <w:marTop w:val="0"/>
                                  <w:marBottom w:val="0"/>
                                  <w:divBdr>
                                    <w:top w:val="none" w:sz="0" w:space="0" w:color="auto"/>
                                    <w:left w:val="none" w:sz="0" w:space="0" w:color="auto"/>
                                    <w:bottom w:val="none" w:sz="0" w:space="0" w:color="auto"/>
                                    <w:right w:val="none" w:sz="0" w:space="0" w:color="auto"/>
                                  </w:divBdr>
                                  <w:divsChild>
                                    <w:div w:id="2567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28966">
          <w:marLeft w:val="0"/>
          <w:marRight w:val="0"/>
          <w:marTop w:val="0"/>
          <w:marBottom w:val="0"/>
          <w:divBdr>
            <w:top w:val="none" w:sz="0" w:space="0" w:color="auto"/>
            <w:left w:val="none" w:sz="0" w:space="0" w:color="auto"/>
            <w:bottom w:val="none" w:sz="0" w:space="0" w:color="auto"/>
            <w:right w:val="none" w:sz="0" w:space="0" w:color="auto"/>
          </w:divBdr>
          <w:divsChild>
            <w:div w:id="978996462">
              <w:marLeft w:val="0"/>
              <w:marRight w:val="0"/>
              <w:marTop w:val="0"/>
              <w:marBottom w:val="0"/>
              <w:divBdr>
                <w:top w:val="none" w:sz="0" w:space="0" w:color="auto"/>
                <w:left w:val="none" w:sz="0" w:space="0" w:color="auto"/>
                <w:bottom w:val="none" w:sz="0" w:space="0" w:color="auto"/>
                <w:right w:val="none" w:sz="0" w:space="0" w:color="auto"/>
              </w:divBdr>
              <w:divsChild>
                <w:div w:id="525869140">
                  <w:marLeft w:val="0"/>
                  <w:marRight w:val="0"/>
                  <w:marTop w:val="0"/>
                  <w:marBottom w:val="0"/>
                  <w:divBdr>
                    <w:top w:val="none" w:sz="0" w:space="0" w:color="auto"/>
                    <w:left w:val="none" w:sz="0" w:space="0" w:color="auto"/>
                    <w:bottom w:val="none" w:sz="0" w:space="0" w:color="auto"/>
                    <w:right w:val="none" w:sz="0" w:space="0" w:color="auto"/>
                  </w:divBdr>
                  <w:divsChild>
                    <w:div w:id="960837957">
                      <w:marLeft w:val="0"/>
                      <w:marRight w:val="0"/>
                      <w:marTop w:val="0"/>
                      <w:marBottom w:val="0"/>
                      <w:divBdr>
                        <w:top w:val="none" w:sz="0" w:space="0" w:color="auto"/>
                        <w:left w:val="none" w:sz="0" w:space="0" w:color="auto"/>
                        <w:bottom w:val="none" w:sz="0" w:space="0" w:color="auto"/>
                        <w:right w:val="none" w:sz="0" w:space="0" w:color="auto"/>
                      </w:divBdr>
                      <w:divsChild>
                        <w:div w:id="1187250775">
                          <w:marLeft w:val="0"/>
                          <w:marRight w:val="0"/>
                          <w:marTop w:val="0"/>
                          <w:marBottom w:val="0"/>
                          <w:divBdr>
                            <w:top w:val="none" w:sz="0" w:space="0" w:color="auto"/>
                            <w:left w:val="none" w:sz="0" w:space="0" w:color="auto"/>
                            <w:bottom w:val="none" w:sz="0" w:space="0" w:color="auto"/>
                            <w:right w:val="none" w:sz="0" w:space="0" w:color="auto"/>
                          </w:divBdr>
                          <w:divsChild>
                            <w:div w:id="1787383585">
                              <w:marLeft w:val="0"/>
                              <w:marRight w:val="0"/>
                              <w:marTop w:val="0"/>
                              <w:marBottom w:val="0"/>
                              <w:divBdr>
                                <w:top w:val="none" w:sz="0" w:space="0" w:color="auto"/>
                                <w:left w:val="none" w:sz="0" w:space="0" w:color="auto"/>
                                <w:bottom w:val="none" w:sz="0" w:space="0" w:color="auto"/>
                                <w:right w:val="none" w:sz="0" w:space="0" w:color="auto"/>
                              </w:divBdr>
                              <w:divsChild>
                                <w:div w:id="1093864775">
                                  <w:marLeft w:val="0"/>
                                  <w:marRight w:val="0"/>
                                  <w:marTop w:val="0"/>
                                  <w:marBottom w:val="0"/>
                                  <w:divBdr>
                                    <w:top w:val="none" w:sz="0" w:space="0" w:color="auto"/>
                                    <w:left w:val="none" w:sz="0" w:space="0" w:color="auto"/>
                                    <w:bottom w:val="none" w:sz="0" w:space="0" w:color="auto"/>
                                    <w:right w:val="none" w:sz="0" w:space="0" w:color="auto"/>
                                  </w:divBdr>
                                  <w:divsChild>
                                    <w:div w:id="15760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6214">
              <w:marLeft w:val="0"/>
              <w:marRight w:val="0"/>
              <w:marTop w:val="0"/>
              <w:marBottom w:val="0"/>
              <w:divBdr>
                <w:top w:val="none" w:sz="0" w:space="0" w:color="auto"/>
                <w:left w:val="none" w:sz="0" w:space="0" w:color="auto"/>
                <w:bottom w:val="none" w:sz="0" w:space="0" w:color="auto"/>
                <w:right w:val="none" w:sz="0" w:space="0" w:color="auto"/>
              </w:divBdr>
              <w:divsChild>
                <w:div w:id="69472029">
                  <w:marLeft w:val="0"/>
                  <w:marRight w:val="0"/>
                  <w:marTop w:val="0"/>
                  <w:marBottom w:val="0"/>
                  <w:divBdr>
                    <w:top w:val="none" w:sz="0" w:space="0" w:color="auto"/>
                    <w:left w:val="none" w:sz="0" w:space="0" w:color="auto"/>
                    <w:bottom w:val="none" w:sz="0" w:space="0" w:color="auto"/>
                    <w:right w:val="none" w:sz="0" w:space="0" w:color="auto"/>
                  </w:divBdr>
                  <w:divsChild>
                    <w:div w:id="849946533">
                      <w:marLeft w:val="0"/>
                      <w:marRight w:val="0"/>
                      <w:marTop w:val="0"/>
                      <w:marBottom w:val="0"/>
                      <w:divBdr>
                        <w:top w:val="none" w:sz="0" w:space="0" w:color="auto"/>
                        <w:left w:val="none" w:sz="0" w:space="0" w:color="auto"/>
                        <w:bottom w:val="none" w:sz="0" w:space="0" w:color="auto"/>
                        <w:right w:val="none" w:sz="0" w:space="0" w:color="auto"/>
                      </w:divBdr>
                      <w:divsChild>
                        <w:div w:id="1366175131">
                          <w:marLeft w:val="0"/>
                          <w:marRight w:val="0"/>
                          <w:marTop w:val="0"/>
                          <w:marBottom w:val="0"/>
                          <w:divBdr>
                            <w:top w:val="none" w:sz="0" w:space="0" w:color="auto"/>
                            <w:left w:val="none" w:sz="0" w:space="0" w:color="auto"/>
                            <w:bottom w:val="none" w:sz="0" w:space="0" w:color="auto"/>
                            <w:right w:val="none" w:sz="0" w:space="0" w:color="auto"/>
                          </w:divBdr>
                          <w:divsChild>
                            <w:div w:id="1936402350">
                              <w:marLeft w:val="0"/>
                              <w:marRight w:val="0"/>
                              <w:marTop w:val="0"/>
                              <w:marBottom w:val="0"/>
                              <w:divBdr>
                                <w:top w:val="none" w:sz="0" w:space="0" w:color="auto"/>
                                <w:left w:val="none" w:sz="0" w:space="0" w:color="auto"/>
                                <w:bottom w:val="none" w:sz="0" w:space="0" w:color="auto"/>
                                <w:right w:val="none" w:sz="0" w:space="0" w:color="auto"/>
                              </w:divBdr>
                              <w:divsChild>
                                <w:div w:id="1604143596">
                                  <w:marLeft w:val="0"/>
                                  <w:marRight w:val="0"/>
                                  <w:marTop w:val="0"/>
                                  <w:marBottom w:val="0"/>
                                  <w:divBdr>
                                    <w:top w:val="none" w:sz="0" w:space="0" w:color="auto"/>
                                    <w:left w:val="none" w:sz="0" w:space="0" w:color="auto"/>
                                    <w:bottom w:val="none" w:sz="0" w:space="0" w:color="auto"/>
                                    <w:right w:val="none" w:sz="0" w:space="0" w:color="auto"/>
                                  </w:divBdr>
                                  <w:divsChild>
                                    <w:div w:id="1793665594">
                                      <w:marLeft w:val="0"/>
                                      <w:marRight w:val="0"/>
                                      <w:marTop w:val="0"/>
                                      <w:marBottom w:val="0"/>
                                      <w:divBdr>
                                        <w:top w:val="none" w:sz="0" w:space="0" w:color="auto"/>
                                        <w:left w:val="none" w:sz="0" w:space="0" w:color="auto"/>
                                        <w:bottom w:val="none" w:sz="0" w:space="0" w:color="auto"/>
                                        <w:right w:val="none" w:sz="0" w:space="0" w:color="auto"/>
                                      </w:divBdr>
                                    </w:div>
                                    <w:div w:id="370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875449">
              <w:marLeft w:val="0"/>
              <w:marRight w:val="0"/>
              <w:marTop w:val="0"/>
              <w:marBottom w:val="0"/>
              <w:divBdr>
                <w:top w:val="none" w:sz="0" w:space="0" w:color="auto"/>
                <w:left w:val="none" w:sz="0" w:space="0" w:color="auto"/>
                <w:bottom w:val="none" w:sz="0" w:space="0" w:color="auto"/>
                <w:right w:val="none" w:sz="0" w:space="0" w:color="auto"/>
              </w:divBdr>
              <w:divsChild>
                <w:div w:id="1696731781">
                  <w:marLeft w:val="0"/>
                  <w:marRight w:val="0"/>
                  <w:marTop w:val="0"/>
                  <w:marBottom w:val="0"/>
                  <w:divBdr>
                    <w:top w:val="none" w:sz="0" w:space="0" w:color="auto"/>
                    <w:left w:val="none" w:sz="0" w:space="0" w:color="auto"/>
                    <w:bottom w:val="none" w:sz="0" w:space="0" w:color="auto"/>
                    <w:right w:val="none" w:sz="0" w:space="0" w:color="auto"/>
                  </w:divBdr>
                  <w:divsChild>
                    <w:div w:id="1139303564">
                      <w:marLeft w:val="0"/>
                      <w:marRight w:val="0"/>
                      <w:marTop w:val="0"/>
                      <w:marBottom w:val="0"/>
                      <w:divBdr>
                        <w:top w:val="none" w:sz="0" w:space="0" w:color="auto"/>
                        <w:left w:val="none" w:sz="0" w:space="0" w:color="auto"/>
                        <w:bottom w:val="none" w:sz="0" w:space="0" w:color="auto"/>
                        <w:right w:val="none" w:sz="0" w:space="0" w:color="auto"/>
                      </w:divBdr>
                      <w:divsChild>
                        <w:div w:id="477186811">
                          <w:marLeft w:val="0"/>
                          <w:marRight w:val="0"/>
                          <w:marTop w:val="0"/>
                          <w:marBottom w:val="0"/>
                          <w:divBdr>
                            <w:top w:val="none" w:sz="0" w:space="0" w:color="auto"/>
                            <w:left w:val="none" w:sz="0" w:space="0" w:color="auto"/>
                            <w:bottom w:val="none" w:sz="0" w:space="0" w:color="auto"/>
                            <w:right w:val="none" w:sz="0" w:space="0" w:color="auto"/>
                          </w:divBdr>
                          <w:divsChild>
                            <w:div w:id="1198271408">
                              <w:marLeft w:val="0"/>
                              <w:marRight w:val="0"/>
                              <w:marTop w:val="360"/>
                              <w:marBottom w:val="0"/>
                              <w:divBdr>
                                <w:top w:val="none" w:sz="0" w:space="0" w:color="auto"/>
                                <w:left w:val="none" w:sz="0" w:space="0" w:color="auto"/>
                                <w:bottom w:val="none" w:sz="0" w:space="0" w:color="auto"/>
                                <w:right w:val="none" w:sz="0" w:space="0" w:color="auto"/>
                              </w:divBdr>
                              <w:divsChild>
                                <w:div w:id="601231990">
                                  <w:marLeft w:val="0"/>
                                  <w:marRight w:val="0"/>
                                  <w:marTop w:val="0"/>
                                  <w:marBottom w:val="0"/>
                                  <w:divBdr>
                                    <w:top w:val="none" w:sz="0" w:space="0" w:color="auto"/>
                                    <w:left w:val="none" w:sz="0" w:space="0" w:color="auto"/>
                                    <w:bottom w:val="none" w:sz="0" w:space="0" w:color="auto"/>
                                    <w:right w:val="none" w:sz="0" w:space="0" w:color="auto"/>
                                  </w:divBdr>
                                  <w:divsChild>
                                    <w:div w:id="287856660">
                                      <w:marLeft w:val="0"/>
                                      <w:marRight w:val="0"/>
                                      <w:marTop w:val="0"/>
                                      <w:marBottom w:val="0"/>
                                      <w:divBdr>
                                        <w:top w:val="none" w:sz="0" w:space="0" w:color="auto"/>
                                        <w:left w:val="none" w:sz="0" w:space="0" w:color="auto"/>
                                        <w:bottom w:val="none" w:sz="0" w:space="0" w:color="auto"/>
                                        <w:right w:val="none" w:sz="0" w:space="0" w:color="auto"/>
                                      </w:divBdr>
                                      <w:divsChild>
                                        <w:div w:id="14414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21831">
                          <w:marLeft w:val="0"/>
                          <w:marRight w:val="0"/>
                          <w:marTop w:val="0"/>
                          <w:marBottom w:val="0"/>
                          <w:divBdr>
                            <w:top w:val="none" w:sz="0" w:space="0" w:color="auto"/>
                            <w:left w:val="none" w:sz="0" w:space="0" w:color="auto"/>
                            <w:bottom w:val="none" w:sz="0" w:space="0" w:color="auto"/>
                            <w:right w:val="none" w:sz="0" w:space="0" w:color="auto"/>
                          </w:divBdr>
                          <w:divsChild>
                            <w:div w:id="760875760">
                              <w:marLeft w:val="0"/>
                              <w:marRight w:val="0"/>
                              <w:marTop w:val="0"/>
                              <w:marBottom w:val="0"/>
                              <w:divBdr>
                                <w:top w:val="none" w:sz="0" w:space="0" w:color="auto"/>
                                <w:left w:val="none" w:sz="0" w:space="0" w:color="auto"/>
                                <w:bottom w:val="none" w:sz="0" w:space="0" w:color="auto"/>
                                <w:right w:val="none" w:sz="0" w:space="0" w:color="auto"/>
                              </w:divBdr>
                            </w:div>
                            <w:div w:id="499203583">
                              <w:marLeft w:val="0"/>
                              <w:marRight w:val="0"/>
                              <w:marTop w:val="0"/>
                              <w:marBottom w:val="0"/>
                              <w:divBdr>
                                <w:top w:val="none" w:sz="0" w:space="0" w:color="auto"/>
                                <w:left w:val="none" w:sz="0" w:space="0" w:color="auto"/>
                                <w:bottom w:val="none" w:sz="0" w:space="0" w:color="auto"/>
                                <w:right w:val="none" w:sz="0" w:space="0" w:color="auto"/>
                              </w:divBdr>
                              <w:divsChild>
                                <w:div w:id="1128284702">
                                  <w:marLeft w:val="0"/>
                                  <w:marRight w:val="0"/>
                                  <w:marTop w:val="0"/>
                                  <w:marBottom w:val="0"/>
                                  <w:divBdr>
                                    <w:top w:val="none" w:sz="0" w:space="0" w:color="auto"/>
                                    <w:left w:val="none" w:sz="0" w:space="0" w:color="auto"/>
                                    <w:bottom w:val="none" w:sz="0" w:space="0" w:color="auto"/>
                                    <w:right w:val="none" w:sz="0" w:space="0" w:color="auto"/>
                                  </w:divBdr>
                                  <w:divsChild>
                                    <w:div w:id="8206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290868">
              <w:marLeft w:val="0"/>
              <w:marRight w:val="0"/>
              <w:marTop w:val="0"/>
              <w:marBottom w:val="0"/>
              <w:divBdr>
                <w:top w:val="none" w:sz="0" w:space="0" w:color="auto"/>
                <w:left w:val="none" w:sz="0" w:space="0" w:color="auto"/>
                <w:bottom w:val="none" w:sz="0" w:space="0" w:color="auto"/>
                <w:right w:val="none" w:sz="0" w:space="0" w:color="auto"/>
              </w:divBdr>
              <w:divsChild>
                <w:div w:id="305010311">
                  <w:marLeft w:val="0"/>
                  <w:marRight w:val="0"/>
                  <w:marTop w:val="0"/>
                  <w:marBottom w:val="0"/>
                  <w:divBdr>
                    <w:top w:val="none" w:sz="0" w:space="0" w:color="auto"/>
                    <w:left w:val="none" w:sz="0" w:space="0" w:color="auto"/>
                    <w:bottom w:val="none" w:sz="0" w:space="0" w:color="auto"/>
                    <w:right w:val="none" w:sz="0" w:space="0" w:color="auto"/>
                  </w:divBdr>
                  <w:divsChild>
                    <w:div w:id="768816426">
                      <w:marLeft w:val="0"/>
                      <w:marRight w:val="0"/>
                      <w:marTop w:val="0"/>
                      <w:marBottom w:val="0"/>
                      <w:divBdr>
                        <w:top w:val="none" w:sz="0" w:space="0" w:color="auto"/>
                        <w:left w:val="none" w:sz="0" w:space="0" w:color="auto"/>
                        <w:bottom w:val="none" w:sz="0" w:space="0" w:color="auto"/>
                        <w:right w:val="none" w:sz="0" w:space="0" w:color="auto"/>
                      </w:divBdr>
                      <w:divsChild>
                        <w:div w:id="1746806484">
                          <w:marLeft w:val="0"/>
                          <w:marRight w:val="0"/>
                          <w:marTop w:val="0"/>
                          <w:marBottom w:val="0"/>
                          <w:divBdr>
                            <w:top w:val="none" w:sz="0" w:space="0" w:color="auto"/>
                            <w:left w:val="none" w:sz="0" w:space="0" w:color="auto"/>
                            <w:bottom w:val="none" w:sz="0" w:space="0" w:color="auto"/>
                            <w:right w:val="none" w:sz="0" w:space="0" w:color="auto"/>
                          </w:divBdr>
                          <w:divsChild>
                            <w:div w:id="81149008">
                              <w:marLeft w:val="0"/>
                              <w:marRight w:val="0"/>
                              <w:marTop w:val="0"/>
                              <w:marBottom w:val="0"/>
                              <w:divBdr>
                                <w:top w:val="none" w:sz="0" w:space="0" w:color="auto"/>
                                <w:left w:val="none" w:sz="0" w:space="0" w:color="auto"/>
                                <w:bottom w:val="none" w:sz="0" w:space="0" w:color="auto"/>
                                <w:right w:val="none" w:sz="0" w:space="0" w:color="auto"/>
                              </w:divBdr>
                              <w:divsChild>
                                <w:div w:id="888418764">
                                  <w:marLeft w:val="0"/>
                                  <w:marRight w:val="0"/>
                                  <w:marTop w:val="0"/>
                                  <w:marBottom w:val="0"/>
                                  <w:divBdr>
                                    <w:top w:val="none" w:sz="0" w:space="0" w:color="auto"/>
                                    <w:left w:val="none" w:sz="0" w:space="0" w:color="auto"/>
                                    <w:bottom w:val="none" w:sz="0" w:space="0" w:color="auto"/>
                                    <w:right w:val="none" w:sz="0" w:space="0" w:color="auto"/>
                                  </w:divBdr>
                                  <w:divsChild>
                                    <w:div w:id="17143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276157">
              <w:marLeft w:val="0"/>
              <w:marRight w:val="0"/>
              <w:marTop w:val="0"/>
              <w:marBottom w:val="0"/>
              <w:divBdr>
                <w:top w:val="none" w:sz="0" w:space="0" w:color="auto"/>
                <w:left w:val="none" w:sz="0" w:space="0" w:color="auto"/>
                <w:bottom w:val="none" w:sz="0" w:space="0" w:color="auto"/>
                <w:right w:val="none" w:sz="0" w:space="0" w:color="auto"/>
              </w:divBdr>
              <w:divsChild>
                <w:div w:id="894973613">
                  <w:marLeft w:val="0"/>
                  <w:marRight w:val="0"/>
                  <w:marTop w:val="0"/>
                  <w:marBottom w:val="0"/>
                  <w:divBdr>
                    <w:top w:val="none" w:sz="0" w:space="0" w:color="auto"/>
                    <w:left w:val="none" w:sz="0" w:space="0" w:color="auto"/>
                    <w:bottom w:val="none" w:sz="0" w:space="0" w:color="auto"/>
                    <w:right w:val="none" w:sz="0" w:space="0" w:color="auto"/>
                  </w:divBdr>
                  <w:divsChild>
                    <w:div w:id="10766299">
                      <w:marLeft w:val="0"/>
                      <w:marRight w:val="0"/>
                      <w:marTop w:val="0"/>
                      <w:marBottom w:val="0"/>
                      <w:divBdr>
                        <w:top w:val="none" w:sz="0" w:space="0" w:color="auto"/>
                        <w:left w:val="none" w:sz="0" w:space="0" w:color="auto"/>
                        <w:bottom w:val="none" w:sz="0" w:space="0" w:color="auto"/>
                        <w:right w:val="none" w:sz="0" w:space="0" w:color="auto"/>
                      </w:divBdr>
                      <w:divsChild>
                        <w:div w:id="1984120286">
                          <w:marLeft w:val="0"/>
                          <w:marRight w:val="0"/>
                          <w:marTop w:val="0"/>
                          <w:marBottom w:val="0"/>
                          <w:divBdr>
                            <w:top w:val="none" w:sz="0" w:space="0" w:color="auto"/>
                            <w:left w:val="none" w:sz="0" w:space="0" w:color="auto"/>
                            <w:bottom w:val="none" w:sz="0" w:space="0" w:color="auto"/>
                            <w:right w:val="none" w:sz="0" w:space="0" w:color="auto"/>
                          </w:divBdr>
                          <w:divsChild>
                            <w:div w:id="1748845636">
                              <w:marLeft w:val="0"/>
                              <w:marRight w:val="0"/>
                              <w:marTop w:val="0"/>
                              <w:marBottom w:val="0"/>
                              <w:divBdr>
                                <w:top w:val="none" w:sz="0" w:space="0" w:color="auto"/>
                                <w:left w:val="none" w:sz="0" w:space="0" w:color="auto"/>
                                <w:bottom w:val="none" w:sz="0" w:space="0" w:color="auto"/>
                                <w:right w:val="none" w:sz="0" w:space="0" w:color="auto"/>
                              </w:divBdr>
                              <w:divsChild>
                                <w:div w:id="684286912">
                                  <w:marLeft w:val="0"/>
                                  <w:marRight w:val="0"/>
                                  <w:marTop w:val="0"/>
                                  <w:marBottom w:val="0"/>
                                  <w:divBdr>
                                    <w:top w:val="none" w:sz="0" w:space="0" w:color="auto"/>
                                    <w:left w:val="none" w:sz="0" w:space="0" w:color="auto"/>
                                    <w:bottom w:val="none" w:sz="0" w:space="0" w:color="auto"/>
                                    <w:right w:val="none" w:sz="0" w:space="0" w:color="auto"/>
                                  </w:divBdr>
                                  <w:divsChild>
                                    <w:div w:id="14084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2708">
      <w:bodyDiv w:val="1"/>
      <w:marLeft w:val="0"/>
      <w:marRight w:val="0"/>
      <w:marTop w:val="0"/>
      <w:marBottom w:val="0"/>
      <w:divBdr>
        <w:top w:val="none" w:sz="0" w:space="0" w:color="auto"/>
        <w:left w:val="none" w:sz="0" w:space="0" w:color="auto"/>
        <w:bottom w:val="none" w:sz="0" w:space="0" w:color="auto"/>
        <w:right w:val="none" w:sz="0" w:space="0" w:color="auto"/>
      </w:divBdr>
      <w:divsChild>
        <w:div w:id="303658597">
          <w:marLeft w:val="0"/>
          <w:marRight w:val="0"/>
          <w:marTop w:val="0"/>
          <w:marBottom w:val="0"/>
          <w:divBdr>
            <w:top w:val="none" w:sz="0" w:space="0" w:color="auto"/>
            <w:left w:val="none" w:sz="0" w:space="0" w:color="auto"/>
            <w:bottom w:val="none" w:sz="0" w:space="0" w:color="auto"/>
            <w:right w:val="none" w:sz="0" w:space="0" w:color="auto"/>
          </w:divBdr>
          <w:divsChild>
            <w:div w:id="323436511">
              <w:marLeft w:val="0"/>
              <w:marRight w:val="0"/>
              <w:marTop w:val="0"/>
              <w:marBottom w:val="0"/>
              <w:divBdr>
                <w:top w:val="none" w:sz="0" w:space="0" w:color="auto"/>
                <w:left w:val="none" w:sz="0" w:space="0" w:color="auto"/>
                <w:bottom w:val="none" w:sz="0" w:space="0" w:color="auto"/>
                <w:right w:val="none" w:sz="0" w:space="0" w:color="auto"/>
              </w:divBdr>
              <w:divsChild>
                <w:div w:id="656155394">
                  <w:marLeft w:val="0"/>
                  <w:marRight w:val="0"/>
                  <w:marTop w:val="0"/>
                  <w:marBottom w:val="0"/>
                  <w:divBdr>
                    <w:top w:val="none" w:sz="0" w:space="0" w:color="auto"/>
                    <w:left w:val="none" w:sz="0" w:space="0" w:color="auto"/>
                    <w:bottom w:val="none" w:sz="0" w:space="0" w:color="auto"/>
                    <w:right w:val="none" w:sz="0" w:space="0" w:color="auto"/>
                  </w:divBdr>
                  <w:divsChild>
                    <w:div w:id="1297025686">
                      <w:marLeft w:val="0"/>
                      <w:marRight w:val="0"/>
                      <w:marTop w:val="0"/>
                      <w:marBottom w:val="0"/>
                      <w:divBdr>
                        <w:top w:val="none" w:sz="0" w:space="0" w:color="auto"/>
                        <w:left w:val="none" w:sz="0" w:space="0" w:color="auto"/>
                        <w:bottom w:val="none" w:sz="0" w:space="0" w:color="auto"/>
                        <w:right w:val="none" w:sz="0" w:space="0" w:color="auto"/>
                      </w:divBdr>
                      <w:divsChild>
                        <w:div w:id="1279020466">
                          <w:marLeft w:val="0"/>
                          <w:marRight w:val="0"/>
                          <w:marTop w:val="0"/>
                          <w:marBottom w:val="0"/>
                          <w:divBdr>
                            <w:top w:val="none" w:sz="0" w:space="0" w:color="auto"/>
                            <w:left w:val="none" w:sz="0" w:space="0" w:color="auto"/>
                            <w:bottom w:val="none" w:sz="0" w:space="0" w:color="auto"/>
                            <w:right w:val="none" w:sz="0" w:space="0" w:color="auto"/>
                          </w:divBdr>
                          <w:divsChild>
                            <w:div w:id="1626276436">
                              <w:marLeft w:val="0"/>
                              <w:marRight w:val="0"/>
                              <w:marTop w:val="0"/>
                              <w:marBottom w:val="0"/>
                              <w:divBdr>
                                <w:top w:val="none" w:sz="0" w:space="0" w:color="auto"/>
                                <w:left w:val="none" w:sz="0" w:space="0" w:color="auto"/>
                                <w:bottom w:val="none" w:sz="0" w:space="0" w:color="auto"/>
                                <w:right w:val="none" w:sz="0" w:space="0" w:color="auto"/>
                              </w:divBdr>
                              <w:divsChild>
                                <w:div w:id="39021488">
                                  <w:marLeft w:val="0"/>
                                  <w:marRight w:val="0"/>
                                  <w:marTop w:val="0"/>
                                  <w:marBottom w:val="0"/>
                                  <w:divBdr>
                                    <w:top w:val="none" w:sz="0" w:space="0" w:color="auto"/>
                                    <w:left w:val="none" w:sz="0" w:space="0" w:color="auto"/>
                                    <w:bottom w:val="none" w:sz="0" w:space="0" w:color="auto"/>
                                    <w:right w:val="none" w:sz="0" w:space="0" w:color="auto"/>
                                  </w:divBdr>
                                  <w:divsChild>
                                    <w:div w:id="10483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531461">
              <w:marLeft w:val="0"/>
              <w:marRight w:val="0"/>
              <w:marTop w:val="0"/>
              <w:marBottom w:val="0"/>
              <w:divBdr>
                <w:top w:val="none" w:sz="0" w:space="0" w:color="auto"/>
                <w:left w:val="none" w:sz="0" w:space="0" w:color="auto"/>
                <w:bottom w:val="none" w:sz="0" w:space="0" w:color="auto"/>
                <w:right w:val="none" w:sz="0" w:space="0" w:color="auto"/>
              </w:divBdr>
              <w:divsChild>
                <w:div w:id="1214660220">
                  <w:marLeft w:val="0"/>
                  <w:marRight w:val="0"/>
                  <w:marTop w:val="0"/>
                  <w:marBottom w:val="0"/>
                  <w:divBdr>
                    <w:top w:val="none" w:sz="0" w:space="0" w:color="auto"/>
                    <w:left w:val="none" w:sz="0" w:space="0" w:color="auto"/>
                    <w:bottom w:val="none" w:sz="0" w:space="0" w:color="auto"/>
                    <w:right w:val="none" w:sz="0" w:space="0" w:color="auto"/>
                  </w:divBdr>
                  <w:divsChild>
                    <w:div w:id="591738095">
                      <w:marLeft w:val="0"/>
                      <w:marRight w:val="0"/>
                      <w:marTop w:val="0"/>
                      <w:marBottom w:val="0"/>
                      <w:divBdr>
                        <w:top w:val="none" w:sz="0" w:space="0" w:color="auto"/>
                        <w:left w:val="none" w:sz="0" w:space="0" w:color="auto"/>
                        <w:bottom w:val="none" w:sz="0" w:space="0" w:color="auto"/>
                        <w:right w:val="none" w:sz="0" w:space="0" w:color="auto"/>
                      </w:divBdr>
                      <w:divsChild>
                        <w:div w:id="1193180680">
                          <w:marLeft w:val="0"/>
                          <w:marRight w:val="0"/>
                          <w:marTop w:val="0"/>
                          <w:marBottom w:val="0"/>
                          <w:divBdr>
                            <w:top w:val="none" w:sz="0" w:space="0" w:color="auto"/>
                            <w:left w:val="none" w:sz="0" w:space="0" w:color="auto"/>
                            <w:bottom w:val="none" w:sz="0" w:space="0" w:color="auto"/>
                            <w:right w:val="none" w:sz="0" w:space="0" w:color="auto"/>
                          </w:divBdr>
                          <w:divsChild>
                            <w:div w:id="573010250">
                              <w:marLeft w:val="0"/>
                              <w:marRight w:val="0"/>
                              <w:marTop w:val="0"/>
                              <w:marBottom w:val="0"/>
                              <w:divBdr>
                                <w:top w:val="none" w:sz="0" w:space="0" w:color="auto"/>
                                <w:left w:val="none" w:sz="0" w:space="0" w:color="auto"/>
                                <w:bottom w:val="none" w:sz="0" w:space="0" w:color="auto"/>
                                <w:right w:val="none" w:sz="0" w:space="0" w:color="auto"/>
                              </w:divBdr>
                              <w:divsChild>
                                <w:div w:id="1772125947">
                                  <w:marLeft w:val="0"/>
                                  <w:marRight w:val="0"/>
                                  <w:marTop w:val="0"/>
                                  <w:marBottom w:val="0"/>
                                  <w:divBdr>
                                    <w:top w:val="none" w:sz="0" w:space="0" w:color="auto"/>
                                    <w:left w:val="none" w:sz="0" w:space="0" w:color="auto"/>
                                    <w:bottom w:val="none" w:sz="0" w:space="0" w:color="auto"/>
                                    <w:right w:val="none" w:sz="0" w:space="0" w:color="auto"/>
                                  </w:divBdr>
                                  <w:divsChild>
                                    <w:div w:id="19377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9661">
              <w:marLeft w:val="0"/>
              <w:marRight w:val="0"/>
              <w:marTop w:val="0"/>
              <w:marBottom w:val="0"/>
              <w:divBdr>
                <w:top w:val="none" w:sz="0" w:space="0" w:color="auto"/>
                <w:left w:val="none" w:sz="0" w:space="0" w:color="auto"/>
                <w:bottom w:val="none" w:sz="0" w:space="0" w:color="auto"/>
                <w:right w:val="none" w:sz="0" w:space="0" w:color="auto"/>
              </w:divBdr>
              <w:divsChild>
                <w:div w:id="955717437">
                  <w:marLeft w:val="0"/>
                  <w:marRight w:val="0"/>
                  <w:marTop w:val="0"/>
                  <w:marBottom w:val="0"/>
                  <w:divBdr>
                    <w:top w:val="none" w:sz="0" w:space="0" w:color="auto"/>
                    <w:left w:val="none" w:sz="0" w:space="0" w:color="auto"/>
                    <w:bottom w:val="none" w:sz="0" w:space="0" w:color="auto"/>
                    <w:right w:val="none" w:sz="0" w:space="0" w:color="auto"/>
                  </w:divBdr>
                  <w:divsChild>
                    <w:div w:id="992292051">
                      <w:marLeft w:val="0"/>
                      <w:marRight w:val="0"/>
                      <w:marTop w:val="0"/>
                      <w:marBottom w:val="0"/>
                      <w:divBdr>
                        <w:top w:val="none" w:sz="0" w:space="0" w:color="auto"/>
                        <w:left w:val="none" w:sz="0" w:space="0" w:color="auto"/>
                        <w:bottom w:val="none" w:sz="0" w:space="0" w:color="auto"/>
                        <w:right w:val="none" w:sz="0" w:space="0" w:color="auto"/>
                      </w:divBdr>
                      <w:divsChild>
                        <w:div w:id="1580944628">
                          <w:marLeft w:val="0"/>
                          <w:marRight w:val="0"/>
                          <w:marTop w:val="0"/>
                          <w:marBottom w:val="0"/>
                          <w:divBdr>
                            <w:top w:val="none" w:sz="0" w:space="0" w:color="auto"/>
                            <w:left w:val="none" w:sz="0" w:space="0" w:color="auto"/>
                            <w:bottom w:val="none" w:sz="0" w:space="0" w:color="auto"/>
                            <w:right w:val="none" w:sz="0" w:space="0" w:color="auto"/>
                          </w:divBdr>
                          <w:divsChild>
                            <w:div w:id="1916891743">
                              <w:marLeft w:val="0"/>
                              <w:marRight w:val="0"/>
                              <w:marTop w:val="0"/>
                              <w:marBottom w:val="0"/>
                              <w:divBdr>
                                <w:top w:val="none" w:sz="0" w:space="0" w:color="auto"/>
                                <w:left w:val="none" w:sz="0" w:space="0" w:color="auto"/>
                                <w:bottom w:val="none" w:sz="0" w:space="0" w:color="auto"/>
                                <w:right w:val="none" w:sz="0" w:space="0" w:color="auto"/>
                              </w:divBdr>
                              <w:divsChild>
                                <w:div w:id="1846943689">
                                  <w:marLeft w:val="0"/>
                                  <w:marRight w:val="0"/>
                                  <w:marTop w:val="0"/>
                                  <w:marBottom w:val="0"/>
                                  <w:divBdr>
                                    <w:top w:val="none" w:sz="0" w:space="0" w:color="auto"/>
                                    <w:left w:val="none" w:sz="0" w:space="0" w:color="auto"/>
                                    <w:bottom w:val="none" w:sz="0" w:space="0" w:color="auto"/>
                                    <w:right w:val="none" w:sz="0" w:space="0" w:color="auto"/>
                                  </w:divBdr>
                                  <w:divsChild>
                                    <w:div w:id="12708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728048">
              <w:marLeft w:val="0"/>
              <w:marRight w:val="0"/>
              <w:marTop w:val="0"/>
              <w:marBottom w:val="0"/>
              <w:divBdr>
                <w:top w:val="none" w:sz="0" w:space="0" w:color="auto"/>
                <w:left w:val="none" w:sz="0" w:space="0" w:color="auto"/>
                <w:bottom w:val="none" w:sz="0" w:space="0" w:color="auto"/>
                <w:right w:val="none" w:sz="0" w:space="0" w:color="auto"/>
              </w:divBdr>
              <w:divsChild>
                <w:div w:id="1128477874">
                  <w:marLeft w:val="0"/>
                  <w:marRight w:val="0"/>
                  <w:marTop w:val="0"/>
                  <w:marBottom w:val="0"/>
                  <w:divBdr>
                    <w:top w:val="none" w:sz="0" w:space="0" w:color="auto"/>
                    <w:left w:val="none" w:sz="0" w:space="0" w:color="auto"/>
                    <w:bottom w:val="none" w:sz="0" w:space="0" w:color="auto"/>
                    <w:right w:val="none" w:sz="0" w:space="0" w:color="auto"/>
                  </w:divBdr>
                  <w:divsChild>
                    <w:div w:id="734166954">
                      <w:marLeft w:val="0"/>
                      <w:marRight w:val="0"/>
                      <w:marTop w:val="0"/>
                      <w:marBottom w:val="0"/>
                      <w:divBdr>
                        <w:top w:val="none" w:sz="0" w:space="0" w:color="auto"/>
                        <w:left w:val="none" w:sz="0" w:space="0" w:color="auto"/>
                        <w:bottom w:val="none" w:sz="0" w:space="0" w:color="auto"/>
                        <w:right w:val="none" w:sz="0" w:space="0" w:color="auto"/>
                      </w:divBdr>
                      <w:divsChild>
                        <w:div w:id="1466971401">
                          <w:marLeft w:val="0"/>
                          <w:marRight w:val="0"/>
                          <w:marTop w:val="0"/>
                          <w:marBottom w:val="0"/>
                          <w:divBdr>
                            <w:top w:val="none" w:sz="0" w:space="0" w:color="auto"/>
                            <w:left w:val="none" w:sz="0" w:space="0" w:color="auto"/>
                            <w:bottom w:val="none" w:sz="0" w:space="0" w:color="auto"/>
                            <w:right w:val="none" w:sz="0" w:space="0" w:color="auto"/>
                          </w:divBdr>
                          <w:divsChild>
                            <w:div w:id="1845900824">
                              <w:marLeft w:val="0"/>
                              <w:marRight w:val="0"/>
                              <w:marTop w:val="0"/>
                              <w:marBottom w:val="0"/>
                              <w:divBdr>
                                <w:top w:val="none" w:sz="0" w:space="0" w:color="auto"/>
                                <w:left w:val="none" w:sz="0" w:space="0" w:color="auto"/>
                                <w:bottom w:val="none" w:sz="0" w:space="0" w:color="auto"/>
                                <w:right w:val="none" w:sz="0" w:space="0" w:color="auto"/>
                              </w:divBdr>
                              <w:divsChild>
                                <w:div w:id="357513163">
                                  <w:marLeft w:val="0"/>
                                  <w:marRight w:val="0"/>
                                  <w:marTop w:val="0"/>
                                  <w:marBottom w:val="0"/>
                                  <w:divBdr>
                                    <w:top w:val="none" w:sz="0" w:space="0" w:color="auto"/>
                                    <w:left w:val="none" w:sz="0" w:space="0" w:color="auto"/>
                                    <w:bottom w:val="none" w:sz="0" w:space="0" w:color="auto"/>
                                    <w:right w:val="none" w:sz="0" w:space="0" w:color="auto"/>
                                  </w:divBdr>
                                  <w:divsChild>
                                    <w:div w:id="9185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87492">
              <w:marLeft w:val="0"/>
              <w:marRight w:val="0"/>
              <w:marTop w:val="0"/>
              <w:marBottom w:val="0"/>
              <w:divBdr>
                <w:top w:val="none" w:sz="0" w:space="0" w:color="auto"/>
                <w:left w:val="none" w:sz="0" w:space="0" w:color="auto"/>
                <w:bottom w:val="none" w:sz="0" w:space="0" w:color="auto"/>
                <w:right w:val="none" w:sz="0" w:space="0" w:color="auto"/>
              </w:divBdr>
              <w:divsChild>
                <w:div w:id="1004554385">
                  <w:marLeft w:val="0"/>
                  <w:marRight w:val="0"/>
                  <w:marTop w:val="0"/>
                  <w:marBottom w:val="0"/>
                  <w:divBdr>
                    <w:top w:val="none" w:sz="0" w:space="0" w:color="auto"/>
                    <w:left w:val="none" w:sz="0" w:space="0" w:color="auto"/>
                    <w:bottom w:val="none" w:sz="0" w:space="0" w:color="auto"/>
                    <w:right w:val="none" w:sz="0" w:space="0" w:color="auto"/>
                  </w:divBdr>
                  <w:divsChild>
                    <w:div w:id="1067722202">
                      <w:marLeft w:val="0"/>
                      <w:marRight w:val="0"/>
                      <w:marTop w:val="0"/>
                      <w:marBottom w:val="0"/>
                      <w:divBdr>
                        <w:top w:val="none" w:sz="0" w:space="0" w:color="auto"/>
                        <w:left w:val="none" w:sz="0" w:space="0" w:color="auto"/>
                        <w:bottom w:val="none" w:sz="0" w:space="0" w:color="auto"/>
                        <w:right w:val="none" w:sz="0" w:space="0" w:color="auto"/>
                      </w:divBdr>
                      <w:divsChild>
                        <w:div w:id="630672394">
                          <w:marLeft w:val="0"/>
                          <w:marRight w:val="0"/>
                          <w:marTop w:val="0"/>
                          <w:marBottom w:val="0"/>
                          <w:divBdr>
                            <w:top w:val="none" w:sz="0" w:space="0" w:color="auto"/>
                            <w:left w:val="none" w:sz="0" w:space="0" w:color="auto"/>
                            <w:bottom w:val="none" w:sz="0" w:space="0" w:color="auto"/>
                            <w:right w:val="none" w:sz="0" w:space="0" w:color="auto"/>
                          </w:divBdr>
                          <w:divsChild>
                            <w:div w:id="636685554">
                              <w:marLeft w:val="0"/>
                              <w:marRight w:val="0"/>
                              <w:marTop w:val="0"/>
                              <w:marBottom w:val="0"/>
                              <w:divBdr>
                                <w:top w:val="none" w:sz="0" w:space="0" w:color="auto"/>
                                <w:left w:val="none" w:sz="0" w:space="0" w:color="auto"/>
                                <w:bottom w:val="none" w:sz="0" w:space="0" w:color="auto"/>
                                <w:right w:val="none" w:sz="0" w:space="0" w:color="auto"/>
                              </w:divBdr>
                              <w:divsChild>
                                <w:div w:id="1737168969">
                                  <w:marLeft w:val="0"/>
                                  <w:marRight w:val="0"/>
                                  <w:marTop w:val="0"/>
                                  <w:marBottom w:val="0"/>
                                  <w:divBdr>
                                    <w:top w:val="none" w:sz="0" w:space="0" w:color="auto"/>
                                    <w:left w:val="none" w:sz="0" w:space="0" w:color="auto"/>
                                    <w:bottom w:val="none" w:sz="0" w:space="0" w:color="auto"/>
                                    <w:right w:val="none" w:sz="0" w:space="0" w:color="auto"/>
                                  </w:divBdr>
                                  <w:divsChild>
                                    <w:div w:id="306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107784">
              <w:marLeft w:val="0"/>
              <w:marRight w:val="0"/>
              <w:marTop w:val="0"/>
              <w:marBottom w:val="0"/>
              <w:divBdr>
                <w:top w:val="none" w:sz="0" w:space="0" w:color="auto"/>
                <w:left w:val="none" w:sz="0" w:space="0" w:color="auto"/>
                <w:bottom w:val="none" w:sz="0" w:space="0" w:color="auto"/>
                <w:right w:val="none" w:sz="0" w:space="0" w:color="auto"/>
              </w:divBdr>
              <w:divsChild>
                <w:div w:id="288056028">
                  <w:marLeft w:val="0"/>
                  <w:marRight w:val="0"/>
                  <w:marTop w:val="0"/>
                  <w:marBottom w:val="0"/>
                  <w:divBdr>
                    <w:top w:val="none" w:sz="0" w:space="0" w:color="auto"/>
                    <w:left w:val="none" w:sz="0" w:space="0" w:color="auto"/>
                    <w:bottom w:val="none" w:sz="0" w:space="0" w:color="auto"/>
                    <w:right w:val="none" w:sz="0" w:space="0" w:color="auto"/>
                  </w:divBdr>
                  <w:divsChild>
                    <w:div w:id="105852124">
                      <w:marLeft w:val="0"/>
                      <w:marRight w:val="0"/>
                      <w:marTop w:val="0"/>
                      <w:marBottom w:val="0"/>
                      <w:divBdr>
                        <w:top w:val="none" w:sz="0" w:space="0" w:color="auto"/>
                        <w:left w:val="none" w:sz="0" w:space="0" w:color="auto"/>
                        <w:bottom w:val="none" w:sz="0" w:space="0" w:color="auto"/>
                        <w:right w:val="none" w:sz="0" w:space="0" w:color="auto"/>
                      </w:divBdr>
                      <w:divsChild>
                        <w:div w:id="1077820791">
                          <w:marLeft w:val="0"/>
                          <w:marRight w:val="0"/>
                          <w:marTop w:val="0"/>
                          <w:marBottom w:val="0"/>
                          <w:divBdr>
                            <w:top w:val="none" w:sz="0" w:space="0" w:color="auto"/>
                            <w:left w:val="none" w:sz="0" w:space="0" w:color="auto"/>
                            <w:bottom w:val="none" w:sz="0" w:space="0" w:color="auto"/>
                            <w:right w:val="none" w:sz="0" w:space="0" w:color="auto"/>
                          </w:divBdr>
                          <w:divsChild>
                            <w:div w:id="8718748">
                              <w:marLeft w:val="0"/>
                              <w:marRight w:val="0"/>
                              <w:marTop w:val="0"/>
                              <w:marBottom w:val="0"/>
                              <w:divBdr>
                                <w:top w:val="none" w:sz="0" w:space="0" w:color="auto"/>
                                <w:left w:val="none" w:sz="0" w:space="0" w:color="auto"/>
                                <w:bottom w:val="none" w:sz="0" w:space="0" w:color="auto"/>
                                <w:right w:val="none" w:sz="0" w:space="0" w:color="auto"/>
                              </w:divBdr>
                              <w:divsChild>
                                <w:div w:id="1780832212">
                                  <w:marLeft w:val="0"/>
                                  <w:marRight w:val="0"/>
                                  <w:marTop w:val="0"/>
                                  <w:marBottom w:val="0"/>
                                  <w:divBdr>
                                    <w:top w:val="none" w:sz="0" w:space="0" w:color="auto"/>
                                    <w:left w:val="none" w:sz="0" w:space="0" w:color="auto"/>
                                    <w:bottom w:val="none" w:sz="0" w:space="0" w:color="auto"/>
                                    <w:right w:val="none" w:sz="0" w:space="0" w:color="auto"/>
                                  </w:divBdr>
                                  <w:divsChild>
                                    <w:div w:id="11273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444730">
              <w:marLeft w:val="0"/>
              <w:marRight w:val="0"/>
              <w:marTop w:val="0"/>
              <w:marBottom w:val="0"/>
              <w:divBdr>
                <w:top w:val="none" w:sz="0" w:space="0" w:color="auto"/>
                <w:left w:val="none" w:sz="0" w:space="0" w:color="auto"/>
                <w:bottom w:val="none" w:sz="0" w:space="0" w:color="auto"/>
                <w:right w:val="none" w:sz="0" w:space="0" w:color="auto"/>
              </w:divBdr>
              <w:divsChild>
                <w:div w:id="797381638">
                  <w:marLeft w:val="0"/>
                  <w:marRight w:val="0"/>
                  <w:marTop w:val="0"/>
                  <w:marBottom w:val="0"/>
                  <w:divBdr>
                    <w:top w:val="none" w:sz="0" w:space="0" w:color="auto"/>
                    <w:left w:val="none" w:sz="0" w:space="0" w:color="auto"/>
                    <w:bottom w:val="none" w:sz="0" w:space="0" w:color="auto"/>
                    <w:right w:val="none" w:sz="0" w:space="0" w:color="auto"/>
                  </w:divBdr>
                  <w:divsChild>
                    <w:div w:id="1723214175">
                      <w:marLeft w:val="0"/>
                      <w:marRight w:val="0"/>
                      <w:marTop w:val="0"/>
                      <w:marBottom w:val="0"/>
                      <w:divBdr>
                        <w:top w:val="none" w:sz="0" w:space="0" w:color="auto"/>
                        <w:left w:val="none" w:sz="0" w:space="0" w:color="auto"/>
                        <w:bottom w:val="none" w:sz="0" w:space="0" w:color="auto"/>
                        <w:right w:val="none" w:sz="0" w:space="0" w:color="auto"/>
                      </w:divBdr>
                      <w:divsChild>
                        <w:div w:id="524295920">
                          <w:marLeft w:val="0"/>
                          <w:marRight w:val="0"/>
                          <w:marTop w:val="0"/>
                          <w:marBottom w:val="0"/>
                          <w:divBdr>
                            <w:top w:val="none" w:sz="0" w:space="0" w:color="auto"/>
                            <w:left w:val="none" w:sz="0" w:space="0" w:color="auto"/>
                            <w:bottom w:val="none" w:sz="0" w:space="0" w:color="auto"/>
                            <w:right w:val="none" w:sz="0" w:space="0" w:color="auto"/>
                          </w:divBdr>
                          <w:divsChild>
                            <w:div w:id="44569649">
                              <w:marLeft w:val="0"/>
                              <w:marRight w:val="0"/>
                              <w:marTop w:val="0"/>
                              <w:marBottom w:val="0"/>
                              <w:divBdr>
                                <w:top w:val="none" w:sz="0" w:space="0" w:color="auto"/>
                                <w:left w:val="none" w:sz="0" w:space="0" w:color="auto"/>
                                <w:bottom w:val="none" w:sz="0" w:space="0" w:color="auto"/>
                                <w:right w:val="none" w:sz="0" w:space="0" w:color="auto"/>
                              </w:divBdr>
                              <w:divsChild>
                                <w:div w:id="2138329324">
                                  <w:marLeft w:val="0"/>
                                  <w:marRight w:val="0"/>
                                  <w:marTop w:val="0"/>
                                  <w:marBottom w:val="0"/>
                                  <w:divBdr>
                                    <w:top w:val="none" w:sz="0" w:space="0" w:color="auto"/>
                                    <w:left w:val="none" w:sz="0" w:space="0" w:color="auto"/>
                                    <w:bottom w:val="none" w:sz="0" w:space="0" w:color="auto"/>
                                    <w:right w:val="none" w:sz="0" w:space="0" w:color="auto"/>
                                  </w:divBdr>
                                  <w:divsChild>
                                    <w:div w:id="18987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057365">
              <w:marLeft w:val="0"/>
              <w:marRight w:val="0"/>
              <w:marTop w:val="0"/>
              <w:marBottom w:val="0"/>
              <w:divBdr>
                <w:top w:val="none" w:sz="0" w:space="0" w:color="auto"/>
                <w:left w:val="none" w:sz="0" w:space="0" w:color="auto"/>
                <w:bottom w:val="none" w:sz="0" w:space="0" w:color="auto"/>
                <w:right w:val="none" w:sz="0" w:space="0" w:color="auto"/>
              </w:divBdr>
              <w:divsChild>
                <w:div w:id="1604074315">
                  <w:marLeft w:val="0"/>
                  <w:marRight w:val="0"/>
                  <w:marTop w:val="0"/>
                  <w:marBottom w:val="0"/>
                  <w:divBdr>
                    <w:top w:val="none" w:sz="0" w:space="0" w:color="auto"/>
                    <w:left w:val="none" w:sz="0" w:space="0" w:color="auto"/>
                    <w:bottom w:val="none" w:sz="0" w:space="0" w:color="auto"/>
                    <w:right w:val="none" w:sz="0" w:space="0" w:color="auto"/>
                  </w:divBdr>
                  <w:divsChild>
                    <w:div w:id="635184900">
                      <w:marLeft w:val="0"/>
                      <w:marRight w:val="0"/>
                      <w:marTop w:val="0"/>
                      <w:marBottom w:val="0"/>
                      <w:divBdr>
                        <w:top w:val="none" w:sz="0" w:space="0" w:color="auto"/>
                        <w:left w:val="none" w:sz="0" w:space="0" w:color="auto"/>
                        <w:bottom w:val="none" w:sz="0" w:space="0" w:color="auto"/>
                        <w:right w:val="none" w:sz="0" w:space="0" w:color="auto"/>
                      </w:divBdr>
                      <w:divsChild>
                        <w:div w:id="1944341547">
                          <w:marLeft w:val="0"/>
                          <w:marRight w:val="0"/>
                          <w:marTop w:val="0"/>
                          <w:marBottom w:val="0"/>
                          <w:divBdr>
                            <w:top w:val="none" w:sz="0" w:space="0" w:color="auto"/>
                            <w:left w:val="none" w:sz="0" w:space="0" w:color="auto"/>
                            <w:bottom w:val="none" w:sz="0" w:space="0" w:color="auto"/>
                            <w:right w:val="none" w:sz="0" w:space="0" w:color="auto"/>
                          </w:divBdr>
                          <w:divsChild>
                            <w:div w:id="587884107">
                              <w:marLeft w:val="0"/>
                              <w:marRight w:val="0"/>
                              <w:marTop w:val="0"/>
                              <w:marBottom w:val="0"/>
                              <w:divBdr>
                                <w:top w:val="none" w:sz="0" w:space="0" w:color="auto"/>
                                <w:left w:val="none" w:sz="0" w:space="0" w:color="auto"/>
                                <w:bottom w:val="none" w:sz="0" w:space="0" w:color="auto"/>
                                <w:right w:val="none" w:sz="0" w:space="0" w:color="auto"/>
                              </w:divBdr>
                              <w:divsChild>
                                <w:div w:id="1585994442">
                                  <w:marLeft w:val="0"/>
                                  <w:marRight w:val="0"/>
                                  <w:marTop w:val="0"/>
                                  <w:marBottom w:val="0"/>
                                  <w:divBdr>
                                    <w:top w:val="none" w:sz="0" w:space="0" w:color="auto"/>
                                    <w:left w:val="none" w:sz="0" w:space="0" w:color="auto"/>
                                    <w:bottom w:val="none" w:sz="0" w:space="0" w:color="auto"/>
                                    <w:right w:val="none" w:sz="0" w:space="0" w:color="auto"/>
                                  </w:divBdr>
                                  <w:divsChild>
                                    <w:div w:id="4402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4514">
          <w:marLeft w:val="0"/>
          <w:marRight w:val="0"/>
          <w:marTop w:val="0"/>
          <w:marBottom w:val="0"/>
          <w:divBdr>
            <w:top w:val="none" w:sz="0" w:space="0" w:color="auto"/>
            <w:left w:val="none" w:sz="0" w:space="0" w:color="auto"/>
            <w:bottom w:val="none" w:sz="0" w:space="0" w:color="auto"/>
            <w:right w:val="none" w:sz="0" w:space="0" w:color="auto"/>
          </w:divBdr>
          <w:divsChild>
            <w:div w:id="615407901">
              <w:marLeft w:val="0"/>
              <w:marRight w:val="0"/>
              <w:marTop w:val="0"/>
              <w:marBottom w:val="0"/>
              <w:divBdr>
                <w:top w:val="none" w:sz="0" w:space="0" w:color="auto"/>
                <w:left w:val="none" w:sz="0" w:space="0" w:color="auto"/>
                <w:bottom w:val="none" w:sz="0" w:space="0" w:color="auto"/>
                <w:right w:val="none" w:sz="0" w:space="0" w:color="auto"/>
              </w:divBdr>
              <w:divsChild>
                <w:div w:id="534003874">
                  <w:marLeft w:val="0"/>
                  <w:marRight w:val="0"/>
                  <w:marTop w:val="0"/>
                  <w:marBottom w:val="0"/>
                  <w:divBdr>
                    <w:top w:val="none" w:sz="0" w:space="0" w:color="auto"/>
                    <w:left w:val="none" w:sz="0" w:space="0" w:color="auto"/>
                    <w:bottom w:val="none" w:sz="0" w:space="0" w:color="auto"/>
                    <w:right w:val="none" w:sz="0" w:space="0" w:color="auto"/>
                  </w:divBdr>
                  <w:divsChild>
                    <w:div w:id="987324213">
                      <w:marLeft w:val="0"/>
                      <w:marRight w:val="0"/>
                      <w:marTop w:val="0"/>
                      <w:marBottom w:val="0"/>
                      <w:divBdr>
                        <w:top w:val="none" w:sz="0" w:space="0" w:color="auto"/>
                        <w:left w:val="none" w:sz="0" w:space="0" w:color="auto"/>
                        <w:bottom w:val="none" w:sz="0" w:space="0" w:color="auto"/>
                        <w:right w:val="none" w:sz="0" w:space="0" w:color="auto"/>
                      </w:divBdr>
                      <w:divsChild>
                        <w:div w:id="923881522">
                          <w:marLeft w:val="0"/>
                          <w:marRight w:val="0"/>
                          <w:marTop w:val="0"/>
                          <w:marBottom w:val="0"/>
                          <w:divBdr>
                            <w:top w:val="none" w:sz="0" w:space="0" w:color="auto"/>
                            <w:left w:val="none" w:sz="0" w:space="0" w:color="auto"/>
                            <w:bottom w:val="none" w:sz="0" w:space="0" w:color="auto"/>
                            <w:right w:val="none" w:sz="0" w:space="0" w:color="auto"/>
                          </w:divBdr>
                          <w:divsChild>
                            <w:div w:id="1565792983">
                              <w:marLeft w:val="0"/>
                              <w:marRight w:val="0"/>
                              <w:marTop w:val="0"/>
                              <w:marBottom w:val="0"/>
                              <w:divBdr>
                                <w:top w:val="none" w:sz="0" w:space="0" w:color="auto"/>
                                <w:left w:val="none" w:sz="0" w:space="0" w:color="auto"/>
                                <w:bottom w:val="none" w:sz="0" w:space="0" w:color="auto"/>
                                <w:right w:val="none" w:sz="0" w:space="0" w:color="auto"/>
                              </w:divBdr>
                              <w:divsChild>
                                <w:div w:id="2070230462">
                                  <w:marLeft w:val="0"/>
                                  <w:marRight w:val="0"/>
                                  <w:marTop w:val="0"/>
                                  <w:marBottom w:val="0"/>
                                  <w:divBdr>
                                    <w:top w:val="none" w:sz="0" w:space="0" w:color="auto"/>
                                    <w:left w:val="none" w:sz="0" w:space="0" w:color="auto"/>
                                    <w:bottom w:val="none" w:sz="0" w:space="0" w:color="auto"/>
                                    <w:right w:val="none" w:sz="0" w:space="0" w:color="auto"/>
                                  </w:divBdr>
                                  <w:divsChild>
                                    <w:div w:id="10235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608324">
              <w:marLeft w:val="0"/>
              <w:marRight w:val="0"/>
              <w:marTop w:val="0"/>
              <w:marBottom w:val="0"/>
              <w:divBdr>
                <w:top w:val="none" w:sz="0" w:space="0" w:color="auto"/>
                <w:left w:val="none" w:sz="0" w:space="0" w:color="auto"/>
                <w:bottom w:val="none" w:sz="0" w:space="0" w:color="auto"/>
                <w:right w:val="none" w:sz="0" w:space="0" w:color="auto"/>
              </w:divBdr>
              <w:divsChild>
                <w:div w:id="1008871168">
                  <w:marLeft w:val="0"/>
                  <w:marRight w:val="0"/>
                  <w:marTop w:val="0"/>
                  <w:marBottom w:val="0"/>
                  <w:divBdr>
                    <w:top w:val="none" w:sz="0" w:space="0" w:color="auto"/>
                    <w:left w:val="none" w:sz="0" w:space="0" w:color="auto"/>
                    <w:bottom w:val="none" w:sz="0" w:space="0" w:color="auto"/>
                    <w:right w:val="none" w:sz="0" w:space="0" w:color="auto"/>
                  </w:divBdr>
                  <w:divsChild>
                    <w:div w:id="1492866733">
                      <w:marLeft w:val="0"/>
                      <w:marRight w:val="0"/>
                      <w:marTop w:val="0"/>
                      <w:marBottom w:val="0"/>
                      <w:divBdr>
                        <w:top w:val="none" w:sz="0" w:space="0" w:color="auto"/>
                        <w:left w:val="none" w:sz="0" w:space="0" w:color="auto"/>
                        <w:bottom w:val="none" w:sz="0" w:space="0" w:color="auto"/>
                        <w:right w:val="none" w:sz="0" w:space="0" w:color="auto"/>
                      </w:divBdr>
                      <w:divsChild>
                        <w:div w:id="1935241363">
                          <w:marLeft w:val="0"/>
                          <w:marRight w:val="0"/>
                          <w:marTop w:val="0"/>
                          <w:marBottom w:val="0"/>
                          <w:divBdr>
                            <w:top w:val="none" w:sz="0" w:space="0" w:color="auto"/>
                            <w:left w:val="none" w:sz="0" w:space="0" w:color="auto"/>
                            <w:bottom w:val="none" w:sz="0" w:space="0" w:color="auto"/>
                            <w:right w:val="none" w:sz="0" w:space="0" w:color="auto"/>
                          </w:divBdr>
                          <w:divsChild>
                            <w:div w:id="1091849941">
                              <w:marLeft w:val="0"/>
                              <w:marRight w:val="0"/>
                              <w:marTop w:val="0"/>
                              <w:marBottom w:val="0"/>
                              <w:divBdr>
                                <w:top w:val="none" w:sz="0" w:space="0" w:color="auto"/>
                                <w:left w:val="none" w:sz="0" w:space="0" w:color="auto"/>
                                <w:bottom w:val="none" w:sz="0" w:space="0" w:color="auto"/>
                                <w:right w:val="none" w:sz="0" w:space="0" w:color="auto"/>
                              </w:divBdr>
                              <w:divsChild>
                                <w:div w:id="520708555">
                                  <w:marLeft w:val="0"/>
                                  <w:marRight w:val="0"/>
                                  <w:marTop w:val="0"/>
                                  <w:marBottom w:val="0"/>
                                  <w:divBdr>
                                    <w:top w:val="none" w:sz="0" w:space="0" w:color="auto"/>
                                    <w:left w:val="none" w:sz="0" w:space="0" w:color="auto"/>
                                    <w:bottom w:val="none" w:sz="0" w:space="0" w:color="auto"/>
                                    <w:right w:val="none" w:sz="0" w:space="0" w:color="auto"/>
                                  </w:divBdr>
                                  <w:divsChild>
                                    <w:div w:id="11640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582893">
              <w:marLeft w:val="0"/>
              <w:marRight w:val="0"/>
              <w:marTop w:val="0"/>
              <w:marBottom w:val="0"/>
              <w:divBdr>
                <w:top w:val="none" w:sz="0" w:space="0" w:color="auto"/>
                <w:left w:val="none" w:sz="0" w:space="0" w:color="auto"/>
                <w:bottom w:val="none" w:sz="0" w:space="0" w:color="auto"/>
                <w:right w:val="none" w:sz="0" w:space="0" w:color="auto"/>
              </w:divBdr>
              <w:divsChild>
                <w:div w:id="1918784046">
                  <w:marLeft w:val="0"/>
                  <w:marRight w:val="0"/>
                  <w:marTop w:val="0"/>
                  <w:marBottom w:val="0"/>
                  <w:divBdr>
                    <w:top w:val="none" w:sz="0" w:space="0" w:color="auto"/>
                    <w:left w:val="none" w:sz="0" w:space="0" w:color="auto"/>
                    <w:bottom w:val="none" w:sz="0" w:space="0" w:color="auto"/>
                    <w:right w:val="none" w:sz="0" w:space="0" w:color="auto"/>
                  </w:divBdr>
                  <w:divsChild>
                    <w:div w:id="1592271444">
                      <w:marLeft w:val="0"/>
                      <w:marRight w:val="0"/>
                      <w:marTop w:val="0"/>
                      <w:marBottom w:val="0"/>
                      <w:divBdr>
                        <w:top w:val="none" w:sz="0" w:space="0" w:color="auto"/>
                        <w:left w:val="none" w:sz="0" w:space="0" w:color="auto"/>
                        <w:bottom w:val="none" w:sz="0" w:space="0" w:color="auto"/>
                        <w:right w:val="none" w:sz="0" w:space="0" w:color="auto"/>
                      </w:divBdr>
                      <w:divsChild>
                        <w:div w:id="759760028">
                          <w:marLeft w:val="0"/>
                          <w:marRight w:val="0"/>
                          <w:marTop w:val="0"/>
                          <w:marBottom w:val="0"/>
                          <w:divBdr>
                            <w:top w:val="none" w:sz="0" w:space="0" w:color="auto"/>
                            <w:left w:val="none" w:sz="0" w:space="0" w:color="auto"/>
                            <w:bottom w:val="none" w:sz="0" w:space="0" w:color="auto"/>
                            <w:right w:val="none" w:sz="0" w:space="0" w:color="auto"/>
                          </w:divBdr>
                          <w:divsChild>
                            <w:div w:id="1486118496">
                              <w:marLeft w:val="0"/>
                              <w:marRight w:val="0"/>
                              <w:marTop w:val="0"/>
                              <w:marBottom w:val="0"/>
                              <w:divBdr>
                                <w:top w:val="none" w:sz="0" w:space="0" w:color="auto"/>
                                <w:left w:val="none" w:sz="0" w:space="0" w:color="auto"/>
                                <w:bottom w:val="none" w:sz="0" w:space="0" w:color="auto"/>
                                <w:right w:val="none" w:sz="0" w:space="0" w:color="auto"/>
                              </w:divBdr>
                              <w:divsChild>
                                <w:div w:id="1749572223">
                                  <w:marLeft w:val="0"/>
                                  <w:marRight w:val="0"/>
                                  <w:marTop w:val="0"/>
                                  <w:marBottom w:val="0"/>
                                  <w:divBdr>
                                    <w:top w:val="none" w:sz="0" w:space="0" w:color="auto"/>
                                    <w:left w:val="none" w:sz="0" w:space="0" w:color="auto"/>
                                    <w:bottom w:val="none" w:sz="0" w:space="0" w:color="auto"/>
                                    <w:right w:val="none" w:sz="0" w:space="0" w:color="auto"/>
                                  </w:divBdr>
                                  <w:divsChild>
                                    <w:div w:id="5361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021284">
              <w:marLeft w:val="0"/>
              <w:marRight w:val="0"/>
              <w:marTop w:val="0"/>
              <w:marBottom w:val="0"/>
              <w:divBdr>
                <w:top w:val="none" w:sz="0" w:space="0" w:color="auto"/>
                <w:left w:val="none" w:sz="0" w:space="0" w:color="auto"/>
                <w:bottom w:val="none" w:sz="0" w:space="0" w:color="auto"/>
                <w:right w:val="none" w:sz="0" w:space="0" w:color="auto"/>
              </w:divBdr>
              <w:divsChild>
                <w:div w:id="701593290">
                  <w:marLeft w:val="0"/>
                  <w:marRight w:val="0"/>
                  <w:marTop w:val="0"/>
                  <w:marBottom w:val="0"/>
                  <w:divBdr>
                    <w:top w:val="none" w:sz="0" w:space="0" w:color="auto"/>
                    <w:left w:val="none" w:sz="0" w:space="0" w:color="auto"/>
                    <w:bottom w:val="none" w:sz="0" w:space="0" w:color="auto"/>
                    <w:right w:val="none" w:sz="0" w:space="0" w:color="auto"/>
                  </w:divBdr>
                  <w:divsChild>
                    <w:div w:id="2076707518">
                      <w:marLeft w:val="0"/>
                      <w:marRight w:val="0"/>
                      <w:marTop w:val="0"/>
                      <w:marBottom w:val="0"/>
                      <w:divBdr>
                        <w:top w:val="none" w:sz="0" w:space="0" w:color="auto"/>
                        <w:left w:val="none" w:sz="0" w:space="0" w:color="auto"/>
                        <w:bottom w:val="none" w:sz="0" w:space="0" w:color="auto"/>
                        <w:right w:val="none" w:sz="0" w:space="0" w:color="auto"/>
                      </w:divBdr>
                      <w:divsChild>
                        <w:div w:id="1889410080">
                          <w:marLeft w:val="0"/>
                          <w:marRight w:val="0"/>
                          <w:marTop w:val="0"/>
                          <w:marBottom w:val="0"/>
                          <w:divBdr>
                            <w:top w:val="none" w:sz="0" w:space="0" w:color="auto"/>
                            <w:left w:val="none" w:sz="0" w:space="0" w:color="auto"/>
                            <w:bottom w:val="none" w:sz="0" w:space="0" w:color="auto"/>
                            <w:right w:val="none" w:sz="0" w:space="0" w:color="auto"/>
                          </w:divBdr>
                          <w:divsChild>
                            <w:div w:id="128060633">
                              <w:marLeft w:val="0"/>
                              <w:marRight w:val="0"/>
                              <w:marTop w:val="0"/>
                              <w:marBottom w:val="0"/>
                              <w:divBdr>
                                <w:top w:val="none" w:sz="0" w:space="0" w:color="auto"/>
                                <w:left w:val="none" w:sz="0" w:space="0" w:color="auto"/>
                                <w:bottom w:val="none" w:sz="0" w:space="0" w:color="auto"/>
                                <w:right w:val="none" w:sz="0" w:space="0" w:color="auto"/>
                              </w:divBdr>
                              <w:divsChild>
                                <w:div w:id="1234657674">
                                  <w:marLeft w:val="0"/>
                                  <w:marRight w:val="0"/>
                                  <w:marTop w:val="0"/>
                                  <w:marBottom w:val="0"/>
                                  <w:divBdr>
                                    <w:top w:val="none" w:sz="0" w:space="0" w:color="auto"/>
                                    <w:left w:val="none" w:sz="0" w:space="0" w:color="auto"/>
                                    <w:bottom w:val="none" w:sz="0" w:space="0" w:color="auto"/>
                                    <w:right w:val="none" w:sz="0" w:space="0" w:color="auto"/>
                                  </w:divBdr>
                                  <w:divsChild>
                                    <w:div w:id="16067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329837">
              <w:marLeft w:val="0"/>
              <w:marRight w:val="0"/>
              <w:marTop w:val="0"/>
              <w:marBottom w:val="0"/>
              <w:divBdr>
                <w:top w:val="none" w:sz="0" w:space="0" w:color="auto"/>
                <w:left w:val="none" w:sz="0" w:space="0" w:color="auto"/>
                <w:bottom w:val="none" w:sz="0" w:space="0" w:color="auto"/>
                <w:right w:val="none" w:sz="0" w:space="0" w:color="auto"/>
              </w:divBdr>
              <w:divsChild>
                <w:div w:id="180165294">
                  <w:marLeft w:val="0"/>
                  <w:marRight w:val="0"/>
                  <w:marTop w:val="0"/>
                  <w:marBottom w:val="0"/>
                  <w:divBdr>
                    <w:top w:val="none" w:sz="0" w:space="0" w:color="auto"/>
                    <w:left w:val="none" w:sz="0" w:space="0" w:color="auto"/>
                    <w:bottom w:val="none" w:sz="0" w:space="0" w:color="auto"/>
                    <w:right w:val="none" w:sz="0" w:space="0" w:color="auto"/>
                  </w:divBdr>
                  <w:divsChild>
                    <w:div w:id="165900586">
                      <w:marLeft w:val="0"/>
                      <w:marRight w:val="0"/>
                      <w:marTop w:val="0"/>
                      <w:marBottom w:val="0"/>
                      <w:divBdr>
                        <w:top w:val="none" w:sz="0" w:space="0" w:color="auto"/>
                        <w:left w:val="none" w:sz="0" w:space="0" w:color="auto"/>
                        <w:bottom w:val="none" w:sz="0" w:space="0" w:color="auto"/>
                        <w:right w:val="none" w:sz="0" w:space="0" w:color="auto"/>
                      </w:divBdr>
                      <w:divsChild>
                        <w:div w:id="1442610942">
                          <w:marLeft w:val="0"/>
                          <w:marRight w:val="0"/>
                          <w:marTop w:val="0"/>
                          <w:marBottom w:val="0"/>
                          <w:divBdr>
                            <w:top w:val="none" w:sz="0" w:space="0" w:color="auto"/>
                            <w:left w:val="none" w:sz="0" w:space="0" w:color="auto"/>
                            <w:bottom w:val="none" w:sz="0" w:space="0" w:color="auto"/>
                            <w:right w:val="none" w:sz="0" w:space="0" w:color="auto"/>
                          </w:divBdr>
                          <w:divsChild>
                            <w:div w:id="1168011754">
                              <w:marLeft w:val="0"/>
                              <w:marRight w:val="0"/>
                              <w:marTop w:val="0"/>
                              <w:marBottom w:val="0"/>
                              <w:divBdr>
                                <w:top w:val="none" w:sz="0" w:space="0" w:color="auto"/>
                                <w:left w:val="none" w:sz="0" w:space="0" w:color="auto"/>
                                <w:bottom w:val="none" w:sz="0" w:space="0" w:color="auto"/>
                                <w:right w:val="none" w:sz="0" w:space="0" w:color="auto"/>
                              </w:divBdr>
                              <w:divsChild>
                                <w:div w:id="259340777">
                                  <w:marLeft w:val="0"/>
                                  <w:marRight w:val="0"/>
                                  <w:marTop w:val="0"/>
                                  <w:marBottom w:val="0"/>
                                  <w:divBdr>
                                    <w:top w:val="none" w:sz="0" w:space="0" w:color="auto"/>
                                    <w:left w:val="none" w:sz="0" w:space="0" w:color="auto"/>
                                    <w:bottom w:val="none" w:sz="0" w:space="0" w:color="auto"/>
                                    <w:right w:val="none" w:sz="0" w:space="0" w:color="auto"/>
                                  </w:divBdr>
                                  <w:divsChild>
                                    <w:div w:id="12941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624313">
              <w:marLeft w:val="0"/>
              <w:marRight w:val="0"/>
              <w:marTop w:val="0"/>
              <w:marBottom w:val="0"/>
              <w:divBdr>
                <w:top w:val="none" w:sz="0" w:space="0" w:color="auto"/>
                <w:left w:val="none" w:sz="0" w:space="0" w:color="auto"/>
                <w:bottom w:val="none" w:sz="0" w:space="0" w:color="auto"/>
                <w:right w:val="none" w:sz="0" w:space="0" w:color="auto"/>
              </w:divBdr>
              <w:divsChild>
                <w:div w:id="2013485582">
                  <w:marLeft w:val="0"/>
                  <w:marRight w:val="0"/>
                  <w:marTop w:val="0"/>
                  <w:marBottom w:val="0"/>
                  <w:divBdr>
                    <w:top w:val="none" w:sz="0" w:space="0" w:color="auto"/>
                    <w:left w:val="none" w:sz="0" w:space="0" w:color="auto"/>
                    <w:bottom w:val="none" w:sz="0" w:space="0" w:color="auto"/>
                    <w:right w:val="none" w:sz="0" w:space="0" w:color="auto"/>
                  </w:divBdr>
                  <w:divsChild>
                    <w:div w:id="715742241">
                      <w:marLeft w:val="0"/>
                      <w:marRight w:val="0"/>
                      <w:marTop w:val="0"/>
                      <w:marBottom w:val="0"/>
                      <w:divBdr>
                        <w:top w:val="none" w:sz="0" w:space="0" w:color="auto"/>
                        <w:left w:val="none" w:sz="0" w:space="0" w:color="auto"/>
                        <w:bottom w:val="none" w:sz="0" w:space="0" w:color="auto"/>
                        <w:right w:val="none" w:sz="0" w:space="0" w:color="auto"/>
                      </w:divBdr>
                      <w:divsChild>
                        <w:div w:id="1271234473">
                          <w:marLeft w:val="0"/>
                          <w:marRight w:val="0"/>
                          <w:marTop w:val="0"/>
                          <w:marBottom w:val="0"/>
                          <w:divBdr>
                            <w:top w:val="none" w:sz="0" w:space="0" w:color="auto"/>
                            <w:left w:val="none" w:sz="0" w:space="0" w:color="auto"/>
                            <w:bottom w:val="none" w:sz="0" w:space="0" w:color="auto"/>
                            <w:right w:val="none" w:sz="0" w:space="0" w:color="auto"/>
                          </w:divBdr>
                          <w:divsChild>
                            <w:div w:id="1979609325">
                              <w:marLeft w:val="0"/>
                              <w:marRight w:val="0"/>
                              <w:marTop w:val="0"/>
                              <w:marBottom w:val="0"/>
                              <w:divBdr>
                                <w:top w:val="none" w:sz="0" w:space="0" w:color="auto"/>
                                <w:left w:val="none" w:sz="0" w:space="0" w:color="auto"/>
                                <w:bottom w:val="none" w:sz="0" w:space="0" w:color="auto"/>
                                <w:right w:val="none" w:sz="0" w:space="0" w:color="auto"/>
                              </w:divBdr>
                              <w:divsChild>
                                <w:div w:id="968898977">
                                  <w:marLeft w:val="0"/>
                                  <w:marRight w:val="0"/>
                                  <w:marTop w:val="0"/>
                                  <w:marBottom w:val="0"/>
                                  <w:divBdr>
                                    <w:top w:val="none" w:sz="0" w:space="0" w:color="auto"/>
                                    <w:left w:val="none" w:sz="0" w:space="0" w:color="auto"/>
                                    <w:bottom w:val="none" w:sz="0" w:space="0" w:color="auto"/>
                                    <w:right w:val="none" w:sz="0" w:space="0" w:color="auto"/>
                                  </w:divBdr>
                                  <w:divsChild>
                                    <w:div w:id="13312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145759">
              <w:marLeft w:val="0"/>
              <w:marRight w:val="0"/>
              <w:marTop w:val="0"/>
              <w:marBottom w:val="0"/>
              <w:divBdr>
                <w:top w:val="none" w:sz="0" w:space="0" w:color="auto"/>
                <w:left w:val="none" w:sz="0" w:space="0" w:color="auto"/>
                <w:bottom w:val="none" w:sz="0" w:space="0" w:color="auto"/>
                <w:right w:val="none" w:sz="0" w:space="0" w:color="auto"/>
              </w:divBdr>
              <w:divsChild>
                <w:div w:id="1109470209">
                  <w:marLeft w:val="0"/>
                  <w:marRight w:val="0"/>
                  <w:marTop w:val="0"/>
                  <w:marBottom w:val="0"/>
                  <w:divBdr>
                    <w:top w:val="none" w:sz="0" w:space="0" w:color="auto"/>
                    <w:left w:val="none" w:sz="0" w:space="0" w:color="auto"/>
                    <w:bottom w:val="none" w:sz="0" w:space="0" w:color="auto"/>
                    <w:right w:val="none" w:sz="0" w:space="0" w:color="auto"/>
                  </w:divBdr>
                  <w:divsChild>
                    <w:div w:id="533930972">
                      <w:marLeft w:val="0"/>
                      <w:marRight w:val="0"/>
                      <w:marTop w:val="0"/>
                      <w:marBottom w:val="0"/>
                      <w:divBdr>
                        <w:top w:val="none" w:sz="0" w:space="0" w:color="auto"/>
                        <w:left w:val="none" w:sz="0" w:space="0" w:color="auto"/>
                        <w:bottom w:val="none" w:sz="0" w:space="0" w:color="auto"/>
                        <w:right w:val="none" w:sz="0" w:space="0" w:color="auto"/>
                      </w:divBdr>
                      <w:divsChild>
                        <w:div w:id="226769368">
                          <w:marLeft w:val="0"/>
                          <w:marRight w:val="0"/>
                          <w:marTop w:val="0"/>
                          <w:marBottom w:val="0"/>
                          <w:divBdr>
                            <w:top w:val="none" w:sz="0" w:space="0" w:color="auto"/>
                            <w:left w:val="none" w:sz="0" w:space="0" w:color="auto"/>
                            <w:bottom w:val="none" w:sz="0" w:space="0" w:color="auto"/>
                            <w:right w:val="none" w:sz="0" w:space="0" w:color="auto"/>
                          </w:divBdr>
                          <w:divsChild>
                            <w:div w:id="1386023490">
                              <w:marLeft w:val="0"/>
                              <w:marRight w:val="0"/>
                              <w:marTop w:val="0"/>
                              <w:marBottom w:val="0"/>
                              <w:divBdr>
                                <w:top w:val="none" w:sz="0" w:space="0" w:color="auto"/>
                                <w:left w:val="none" w:sz="0" w:space="0" w:color="auto"/>
                                <w:bottom w:val="none" w:sz="0" w:space="0" w:color="auto"/>
                                <w:right w:val="none" w:sz="0" w:space="0" w:color="auto"/>
                              </w:divBdr>
                              <w:divsChild>
                                <w:div w:id="1199839">
                                  <w:marLeft w:val="0"/>
                                  <w:marRight w:val="0"/>
                                  <w:marTop w:val="0"/>
                                  <w:marBottom w:val="0"/>
                                  <w:divBdr>
                                    <w:top w:val="none" w:sz="0" w:space="0" w:color="auto"/>
                                    <w:left w:val="none" w:sz="0" w:space="0" w:color="auto"/>
                                    <w:bottom w:val="none" w:sz="0" w:space="0" w:color="auto"/>
                                    <w:right w:val="none" w:sz="0" w:space="0" w:color="auto"/>
                                  </w:divBdr>
                                  <w:divsChild>
                                    <w:div w:id="4526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065876">
              <w:marLeft w:val="0"/>
              <w:marRight w:val="0"/>
              <w:marTop w:val="0"/>
              <w:marBottom w:val="0"/>
              <w:divBdr>
                <w:top w:val="none" w:sz="0" w:space="0" w:color="auto"/>
                <w:left w:val="none" w:sz="0" w:space="0" w:color="auto"/>
                <w:bottom w:val="none" w:sz="0" w:space="0" w:color="auto"/>
                <w:right w:val="none" w:sz="0" w:space="0" w:color="auto"/>
              </w:divBdr>
              <w:divsChild>
                <w:div w:id="1269897455">
                  <w:marLeft w:val="0"/>
                  <w:marRight w:val="0"/>
                  <w:marTop w:val="0"/>
                  <w:marBottom w:val="0"/>
                  <w:divBdr>
                    <w:top w:val="none" w:sz="0" w:space="0" w:color="auto"/>
                    <w:left w:val="none" w:sz="0" w:space="0" w:color="auto"/>
                    <w:bottom w:val="none" w:sz="0" w:space="0" w:color="auto"/>
                    <w:right w:val="none" w:sz="0" w:space="0" w:color="auto"/>
                  </w:divBdr>
                  <w:divsChild>
                    <w:div w:id="1009332573">
                      <w:marLeft w:val="0"/>
                      <w:marRight w:val="0"/>
                      <w:marTop w:val="0"/>
                      <w:marBottom w:val="0"/>
                      <w:divBdr>
                        <w:top w:val="none" w:sz="0" w:space="0" w:color="auto"/>
                        <w:left w:val="none" w:sz="0" w:space="0" w:color="auto"/>
                        <w:bottom w:val="none" w:sz="0" w:space="0" w:color="auto"/>
                        <w:right w:val="none" w:sz="0" w:space="0" w:color="auto"/>
                      </w:divBdr>
                      <w:divsChild>
                        <w:div w:id="1765806193">
                          <w:marLeft w:val="0"/>
                          <w:marRight w:val="0"/>
                          <w:marTop w:val="0"/>
                          <w:marBottom w:val="0"/>
                          <w:divBdr>
                            <w:top w:val="none" w:sz="0" w:space="0" w:color="auto"/>
                            <w:left w:val="none" w:sz="0" w:space="0" w:color="auto"/>
                            <w:bottom w:val="none" w:sz="0" w:space="0" w:color="auto"/>
                            <w:right w:val="none" w:sz="0" w:space="0" w:color="auto"/>
                          </w:divBdr>
                          <w:divsChild>
                            <w:div w:id="458575149">
                              <w:marLeft w:val="0"/>
                              <w:marRight w:val="0"/>
                              <w:marTop w:val="0"/>
                              <w:marBottom w:val="0"/>
                              <w:divBdr>
                                <w:top w:val="none" w:sz="0" w:space="0" w:color="auto"/>
                                <w:left w:val="none" w:sz="0" w:space="0" w:color="auto"/>
                                <w:bottom w:val="none" w:sz="0" w:space="0" w:color="auto"/>
                                <w:right w:val="none" w:sz="0" w:space="0" w:color="auto"/>
                              </w:divBdr>
                              <w:divsChild>
                                <w:div w:id="409161544">
                                  <w:marLeft w:val="0"/>
                                  <w:marRight w:val="0"/>
                                  <w:marTop w:val="0"/>
                                  <w:marBottom w:val="0"/>
                                  <w:divBdr>
                                    <w:top w:val="none" w:sz="0" w:space="0" w:color="auto"/>
                                    <w:left w:val="none" w:sz="0" w:space="0" w:color="auto"/>
                                    <w:bottom w:val="none" w:sz="0" w:space="0" w:color="auto"/>
                                    <w:right w:val="none" w:sz="0" w:space="0" w:color="auto"/>
                                  </w:divBdr>
                                  <w:divsChild>
                                    <w:div w:id="8713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105">
              <w:marLeft w:val="0"/>
              <w:marRight w:val="0"/>
              <w:marTop w:val="0"/>
              <w:marBottom w:val="0"/>
              <w:divBdr>
                <w:top w:val="none" w:sz="0" w:space="0" w:color="auto"/>
                <w:left w:val="none" w:sz="0" w:space="0" w:color="auto"/>
                <w:bottom w:val="none" w:sz="0" w:space="0" w:color="auto"/>
                <w:right w:val="none" w:sz="0" w:space="0" w:color="auto"/>
              </w:divBdr>
              <w:divsChild>
                <w:div w:id="1781990887">
                  <w:marLeft w:val="0"/>
                  <w:marRight w:val="0"/>
                  <w:marTop w:val="0"/>
                  <w:marBottom w:val="0"/>
                  <w:divBdr>
                    <w:top w:val="none" w:sz="0" w:space="0" w:color="auto"/>
                    <w:left w:val="none" w:sz="0" w:space="0" w:color="auto"/>
                    <w:bottom w:val="none" w:sz="0" w:space="0" w:color="auto"/>
                    <w:right w:val="none" w:sz="0" w:space="0" w:color="auto"/>
                  </w:divBdr>
                  <w:divsChild>
                    <w:div w:id="1153449571">
                      <w:marLeft w:val="0"/>
                      <w:marRight w:val="0"/>
                      <w:marTop w:val="0"/>
                      <w:marBottom w:val="0"/>
                      <w:divBdr>
                        <w:top w:val="none" w:sz="0" w:space="0" w:color="auto"/>
                        <w:left w:val="none" w:sz="0" w:space="0" w:color="auto"/>
                        <w:bottom w:val="none" w:sz="0" w:space="0" w:color="auto"/>
                        <w:right w:val="none" w:sz="0" w:space="0" w:color="auto"/>
                      </w:divBdr>
                      <w:divsChild>
                        <w:div w:id="518130220">
                          <w:marLeft w:val="0"/>
                          <w:marRight w:val="0"/>
                          <w:marTop w:val="0"/>
                          <w:marBottom w:val="0"/>
                          <w:divBdr>
                            <w:top w:val="none" w:sz="0" w:space="0" w:color="auto"/>
                            <w:left w:val="none" w:sz="0" w:space="0" w:color="auto"/>
                            <w:bottom w:val="none" w:sz="0" w:space="0" w:color="auto"/>
                            <w:right w:val="none" w:sz="0" w:space="0" w:color="auto"/>
                          </w:divBdr>
                          <w:divsChild>
                            <w:div w:id="579146320">
                              <w:marLeft w:val="0"/>
                              <w:marRight w:val="0"/>
                              <w:marTop w:val="0"/>
                              <w:marBottom w:val="0"/>
                              <w:divBdr>
                                <w:top w:val="none" w:sz="0" w:space="0" w:color="auto"/>
                                <w:left w:val="none" w:sz="0" w:space="0" w:color="auto"/>
                                <w:bottom w:val="none" w:sz="0" w:space="0" w:color="auto"/>
                                <w:right w:val="none" w:sz="0" w:space="0" w:color="auto"/>
                              </w:divBdr>
                              <w:divsChild>
                                <w:div w:id="606622226">
                                  <w:marLeft w:val="0"/>
                                  <w:marRight w:val="0"/>
                                  <w:marTop w:val="0"/>
                                  <w:marBottom w:val="0"/>
                                  <w:divBdr>
                                    <w:top w:val="none" w:sz="0" w:space="0" w:color="auto"/>
                                    <w:left w:val="none" w:sz="0" w:space="0" w:color="auto"/>
                                    <w:bottom w:val="none" w:sz="0" w:space="0" w:color="auto"/>
                                    <w:right w:val="none" w:sz="0" w:space="0" w:color="auto"/>
                                  </w:divBdr>
                                  <w:divsChild>
                                    <w:div w:id="12745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583512">
              <w:marLeft w:val="0"/>
              <w:marRight w:val="0"/>
              <w:marTop w:val="0"/>
              <w:marBottom w:val="0"/>
              <w:divBdr>
                <w:top w:val="none" w:sz="0" w:space="0" w:color="auto"/>
                <w:left w:val="none" w:sz="0" w:space="0" w:color="auto"/>
                <w:bottom w:val="none" w:sz="0" w:space="0" w:color="auto"/>
                <w:right w:val="none" w:sz="0" w:space="0" w:color="auto"/>
              </w:divBdr>
              <w:divsChild>
                <w:div w:id="1148549612">
                  <w:marLeft w:val="0"/>
                  <w:marRight w:val="0"/>
                  <w:marTop w:val="0"/>
                  <w:marBottom w:val="0"/>
                  <w:divBdr>
                    <w:top w:val="none" w:sz="0" w:space="0" w:color="auto"/>
                    <w:left w:val="none" w:sz="0" w:space="0" w:color="auto"/>
                    <w:bottom w:val="none" w:sz="0" w:space="0" w:color="auto"/>
                    <w:right w:val="none" w:sz="0" w:space="0" w:color="auto"/>
                  </w:divBdr>
                  <w:divsChild>
                    <w:div w:id="361829633">
                      <w:marLeft w:val="0"/>
                      <w:marRight w:val="0"/>
                      <w:marTop w:val="0"/>
                      <w:marBottom w:val="0"/>
                      <w:divBdr>
                        <w:top w:val="none" w:sz="0" w:space="0" w:color="auto"/>
                        <w:left w:val="none" w:sz="0" w:space="0" w:color="auto"/>
                        <w:bottom w:val="none" w:sz="0" w:space="0" w:color="auto"/>
                        <w:right w:val="none" w:sz="0" w:space="0" w:color="auto"/>
                      </w:divBdr>
                      <w:divsChild>
                        <w:div w:id="1834375441">
                          <w:marLeft w:val="0"/>
                          <w:marRight w:val="0"/>
                          <w:marTop w:val="0"/>
                          <w:marBottom w:val="0"/>
                          <w:divBdr>
                            <w:top w:val="none" w:sz="0" w:space="0" w:color="auto"/>
                            <w:left w:val="none" w:sz="0" w:space="0" w:color="auto"/>
                            <w:bottom w:val="none" w:sz="0" w:space="0" w:color="auto"/>
                            <w:right w:val="none" w:sz="0" w:space="0" w:color="auto"/>
                          </w:divBdr>
                          <w:divsChild>
                            <w:div w:id="2075009406">
                              <w:marLeft w:val="0"/>
                              <w:marRight w:val="0"/>
                              <w:marTop w:val="0"/>
                              <w:marBottom w:val="0"/>
                              <w:divBdr>
                                <w:top w:val="none" w:sz="0" w:space="0" w:color="auto"/>
                                <w:left w:val="none" w:sz="0" w:space="0" w:color="auto"/>
                                <w:bottom w:val="none" w:sz="0" w:space="0" w:color="auto"/>
                                <w:right w:val="none" w:sz="0" w:space="0" w:color="auto"/>
                              </w:divBdr>
                              <w:divsChild>
                                <w:div w:id="42798748">
                                  <w:marLeft w:val="0"/>
                                  <w:marRight w:val="0"/>
                                  <w:marTop w:val="0"/>
                                  <w:marBottom w:val="0"/>
                                  <w:divBdr>
                                    <w:top w:val="none" w:sz="0" w:space="0" w:color="auto"/>
                                    <w:left w:val="none" w:sz="0" w:space="0" w:color="auto"/>
                                    <w:bottom w:val="none" w:sz="0" w:space="0" w:color="auto"/>
                                    <w:right w:val="none" w:sz="0" w:space="0" w:color="auto"/>
                                  </w:divBdr>
                                  <w:divsChild>
                                    <w:div w:id="3016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75938">
              <w:marLeft w:val="0"/>
              <w:marRight w:val="0"/>
              <w:marTop w:val="0"/>
              <w:marBottom w:val="0"/>
              <w:divBdr>
                <w:top w:val="none" w:sz="0" w:space="0" w:color="auto"/>
                <w:left w:val="none" w:sz="0" w:space="0" w:color="auto"/>
                <w:bottom w:val="none" w:sz="0" w:space="0" w:color="auto"/>
                <w:right w:val="none" w:sz="0" w:space="0" w:color="auto"/>
              </w:divBdr>
              <w:divsChild>
                <w:div w:id="545723231">
                  <w:marLeft w:val="0"/>
                  <w:marRight w:val="0"/>
                  <w:marTop w:val="0"/>
                  <w:marBottom w:val="0"/>
                  <w:divBdr>
                    <w:top w:val="none" w:sz="0" w:space="0" w:color="auto"/>
                    <w:left w:val="none" w:sz="0" w:space="0" w:color="auto"/>
                    <w:bottom w:val="none" w:sz="0" w:space="0" w:color="auto"/>
                    <w:right w:val="none" w:sz="0" w:space="0" w:color="auto"/>
                  </w:divBdr>
                  <w:divsChild>
                    <w:div w:id="127675946">
                      <w:marLeft w:val="0"/>
                      <w:marRight w:val="0"/>
                      <w:marTop w:val="0"/>
                      <w:marBottom w:val="0"/>
                      <w:divBdr>
                        <w:top w:val="none" w:sz="0" w:space="0" w:color="auto"/>
                        <w:left w:val="none" w:sz="0" w:space="0" w:color="auto"/>
                        <w:bottom w:val="none" w:sz="0" w:space="0" w:color="auto"/>
                        <w:right w:val="none" w:sz="0" w:space="0" w:color="auto"/>
                      </w:divBdr>
                      <w:divsChild>
                        <w:div w:id="2010448379">
                          <w:marLeft w:val="0"/>
                          <w:marRight w:val="0"/>
                          <w:marTop w:val="0"/>
                          <w:marBottom w:val="0"/>
                          <w:divBdr>
                            <w:top w:val="none" w:sz="0" w:space="0" w:color="auto"/>
                            <w:left w:val="none" w:sz="0" w:space="0" w:color="auto"/>
                            <w:bottom w:val="none" w:sz="0" w:space="0" w:color="auto"/>
                            <w:right w:val="none" w:sz="0" w:space="0" w:color="auto"/>
                          </w:divBdr>
                          <w:divsChild>
                            <w:div w:id="1000886170">
                              <w:marLeft w:val="0"/>
                              <w:marRight w:val="0"/>
                              <w:marTop w:val="0"/>
                              <w:marBottom w:val="0"/>
                              <w:divBdr>
                                <w:top w:val="none" w:sz="0" w:space="0" w:color="auto"/>
                                <w:left w:val="none" w:sz="0" w:space="0" w:color="auto"/>
                                <w:bottom w:val="none" w:sz="0" w:space="0" w:color="auto"/>
                                <w:right w:val="none" w:sz="0" w:space="0" w:color="auto"/>
                              </w:divBdr>
                              <w:divsChild>
                                <w:div w:id="1569999755">
                                  <w:marLeft w:val="0"/>
                                  <w:marRight w:val="0"/>
                                  <w:marTop w:val="0"/>
                                  <w:marBottom w:val="0"/>
                                  <w:divBdr>
                                    <w:top w:val="none" w:sz="0" w:space="0" w:color="auto"/>
                                    <w:left w:val="none" w:sz="0" w:space="0" w:color="auto"/>
                                    <w:bottom w:val="none" w:sz="0" w:space="0" w:color="auto"/>
                                    <w:right w:val="none" w:sz="0" w:space="0" w:color="auto"/>
                                  </w:divBdr>
                                  <w:divsChild>
                                    <w:div w:id="9682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010923">
          <w:marLeft w:val="0"/>
          <w:marRight w:val="0"/>
          <w:marTop w:val="0"/>
          <w:marBottom w:val="0"/>
          <w:divBdr>
            <w:top w:val="none" w:sz="0" w:space="0" w:color="auto"/>
            <w:left w:val="none" w:sz="0" w:space="0" w:color="auto"/>
            <w:bottom w:val="none" w:sz="0" w:space="0" w:color="auto"/>
            <w:right w:val="none" w:sz="0" w:space="0" w:color="auto"/>
          </w:divBdr>
          <w:divsChild>
            <w:div w:id="703021381">
              <w:marLeft w:val="0"/>
              <w:marRight w:val="0"/>
              <w:marTop w:val="0"/>
              <w:marBottom w:val="0"/>
              <w:divBdr>
                <w:top w:val="none" w:sz="0" w:space="0" w:color="auto"/>
                <w:left w:val="none" w:sz="0" w:space="0" w:color="auto"/>
                <w:bottom w:val="none" w:sz="0" w:space="0" w:color="auto"/>
                <w:right w:val="none" w:sz="0" w:space="0" w:color="auto"/>
              </w:divBdr>
              <w:divsChild>
                <w:div w:id="1886869057">
                  <w:marLeft w:val="0"/>
                  <w:marRight w:val="0"/>
                  <w:marTop w:val="0"/>
                  <w:marBottom w:val="0"/>
                  <w:divBdr>
                    <w:top w:val="none" w:sz="0" w:space="0" w:color="auto"/>
                    <w:left w:val="none" w:sz="0" w:space="0" w:color="auto"/>
                    <w:bottom w:val="none" w:sz="0" w:space="0" w:color="auto"/>
                    <w:right w:val="none" w:sz="0" w:space="0" w:color="auto"/>
                  </w:divBdr>
                  <w:divsChild>
                    <w:div w:id="1770617737">
                      <w:marLeft w:val="0"/>
                      <w:marRight w:val="0"/>
                      <w:marTop w:val="0"/>
                      <w:marBottom w:val="0"/>
                      <w:divBdr>
                        <w:top w:val="none" w:sz="0" w:space="0" w:color="auto"/>
                        <w:left w:val="none" w:sz="0" w:space="0" w:color="auto"/>
                        <w:bottom w:val="none" w:sz="0" w:space="0" w:color="auto"/>
                        <w:right w:val="none" w:sz="0" w:space="0" w:color="auto"/>
                      </w:divBdr>
                      <w:divsChild>
                        <w:div w:id="1167869075">
                          <w:marLeft w:val="0"/>
                          <w:marRight w:val="0"/>
                          <w:marTop w:val="0"/>
                          <w:marBottom w:val="0"/>
                          <w:divBdr>
                            <w:top w:val="none" w:sz="0" w:space="0" w:color="auto"/>
                            <w:left w:val="none" w:sz="0" w:space="0" w:color="auto"/>
                            <w:bottom w:val="none" w:sz="0" w:space="0" w:color="auto"/>
                            <w:right w:val="none" w:sz="0" w:space="0" w:color="auto"/>
                          </w:divBdr>
                          <w:divsChild>
                            <w:div w:id="1108501212">
                              <w:marLeft w:val="0"/>
                              <w:marRight w:val="0"/>
                              <w:marTop w:val="0"/>
                              <w:marBottom w:val="0"/>
                              <w:divBdr>
                                <w:top w:val="none" w:sz="0" w:space="0" w:color="auto"/>
                                <w:left w:val="none" w:sz="0" w:space="0" w:color="auto"/>
                                <w:bottom w:val="none" w:sz="0" w:space="0" w:color="auto"/>
                                <w:right w:val="none" w:sz="0" w:space="0" w:color="auto"/>
                              </w:divBdr>
                              <w:divsChild>
                                <w:div w:id="1073695287">
                                  <w:marLeft w:val="0"/>
                                  <w:marRight w:val="0"/>
                                  <w:marTop w:val="0"/>
                                  <w:marBottom w:val="0"/>
                                  <w:divBdr>
                                    <w:top w:val="none" w:sz="0" w:space="0" w:color="auto"/>
                                    <w:left w:val="none" w:sz="0" w:space="0" w:color="auto"/>
                                    <w:bottom w:val="none" w:sz="0" w:space="0" w:color="auto"/>
                                    <w:right w:val="none" w:sz="0" w:space="0" w:color="auto"/>
                                  </w:divBdr>
                                  <w:divsChild>
                                    <w:div w:id="16977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538851">
              <w:marLeft w:val="0"/>
              <w:marRight w:val="0"/>
              <w:marTop w:val="0"/>
              <w:marBottom w:val="0"/>
              <w:divBdr>
                <w:top w:val="none" w:sz="0" w:space="0" w:color="auto"/>
                <w:left w:val="none" w:sz="0" w:space="0" w:color="auto"/>
                <w:bottom w:val="none" w:sz="0" w:space="0" w:color="auto"/>
                <w:right w:val="none" w:sz="0" w:space="0" w:color="auto"/>
              </w:divBdr>
              <w:divsChild>
                <w:div w:id="1859812684">
                  <w:marLeft w:val="0"/>
                  <w:marRight w:val="0"/>
                  <w:marTop w:val="0"/>
                  <w:marBottom w:val="0"/>
                  <w:divBdr>
                    <w:top w:val="none" w:sz="0" w:space="0" w:color="auto"/>
                    <w:left w:val="none" w:sz="0" w:space="0" w:color="auto"/>
                    <w:bottom w:val="none" w:sz="0" w:space="0" w:color="auto"/>
                    <w:right w:val="none" w:sz="0" w:space="0" w:color="auto"/>
                  </w:divBdr>
                  <w:divsChild>
                    <w:div w:id="1365061518">
                      <w:marLeft w:val="0"/>
                      <w:marRight w:val="0"/>
                      <w:marTop w:val="0"/>
                      <w:marBottom w:val="0"/>
                      <w:divBdr>
                        <w:top w:val="none" w:sz="0" w:space="0" w:color="auto"/>
                        <w:left w:val="none" w:sz="0" w:space="0" w:color="auto"/>
                        <w:bottom w:val="none" w:sz="0" w:space="0" w:color="auto"/>
                        <w:right w:val="none" w:sz="0" w:space="0" w:color="auto"/>
                      </w:divBdr>
                      <w:divsChild>
                        <w:div w:id="1724326566">
                          <w:marLeft w:val="0"/>
                          <w:marRight w:val="0"/>
                          <w:marTop w:val="0"/>
                          <w:marBottom w:val="0"/>
                          <w:divBdr>
                            <w:top w:val="none" w:sz="0" w:space="0" w:color="auto"/>
                            <w:left w:val="none" w:sz="0" w:space="0" w:color="auto"/>
                            <w:bottom w:val="none" w:sz="0" w:space="0" w:color="auto"/>
                            <w:right w:val="none" w:sz="0" w:space="0" w:color="auto"/>
                          </w:divBdr>
                          <w:divsChild>
                            <w:div w:id="1902399002">
                              <w:marLeft w:val="0"/>
                              <w:marRight w:val="0"/>
                              <w:marTop w:val="0"/>
                              <w:marBottom w:val="0"/>
                              <w:divBdr>
                                <w:top w:val="none" w:sz="0" w:space="0" w:color="auto"/>
                                <w:left w:val="none" w:sz="0" w:space="0" w:color="auto"/>
                                <w:bottom w:val="none" w:sz="0" w:space="0" w:color="auto"/>
                                <w:right w:val="none" w:sz="0" w:space="0" w:color="auto"/>
                              </w:divBdr>
                              <w:divsChild>
                                <w:div w:id="1837724813">
                                  <w:marLeft w:val="0"/>
                                  <w:marRight w:val="0"/>
                                  <w:marTop w:val="0"/>
                                  <w:marBottom w:val="0"/>
                                  <w:divBdr>
                                    <w:top w:val="none" w:sz="0" w:space="0" w:color="auto"/>
                                    <w:left w:val="none" w:sz="0" w:space="0" w:color="auto"/>
                                    <w:bottom w:val="none" w:sz="0" w:space="0" w:color="auto"/>
                                    <w:right w:val="none" w:sz="0" w:space="0" w:color="auto"/>
                                  </w:divBdr>
                                  <w:divsChild>
                                    <w:div w:id="4130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094900">
              <w:marLeft w:val="0"/>
              <w:marRight w:val="0"/>
              <w:marTop w:val="0"/>
              <w:marBottom w:val="0"/>
              <w:divBdr>
                <w:top w:val="none" w:sz="0" w:space="0" w:color="auto"/>
                <w:left w:val="none" w:sz="0" w:space="0" w:color="auto"/>
                <w:bottom w:val="none" w:sz="0" w:space="0" w:color="auto"/>
                <w:right w:val="none" w:sz="0" w:space="0" w:color="auto"/>
              </w:divBdr>
              <w:divsChild>
                <w:div w:id="708648050">
                  <w:marLeft w:val="0"/>
                  <w:marRight w:val="0"/>
                  <w:marTop w:val="0"/>
                  <w:marBottom w:val="0"/>
                  <w:divBdr>
                    <w:top w:val="none" w:sz="0" w:space="0" w:color="auto"/>
                    <w:left w:val="none" w:sz="0" w:space="0" w:color="auto"/>
                    <w:bottom w:val="none" w:sz="0" w:space="0" w:color="auto"/>
                    <w:right w:val="none" w:sz="0" w:space="0" w:color="auto"/>
                  </w:divBdr>
                  <w:divsChild>
                    <w:div w:id="1375693302">
                      <w:marLeft w:val="0"/>
                      <w:marRight w:val="0"/>
                      <w:marTop w:val="0"/>
                      <w:marBottom w:val="0"/>
                      <w:divBdr>
                        <w:top w:val="none" w:sz="0" w:space="0" w:color="auto"/>
                        <w:left w:val="none" w:sz="0" w:space="0" w:color="auto"/>
                        <w:bottom w:val="none" w:sz="0" w:space="0" w:color="auto"/>
                        <w:right w:val="none" w:sz="0" w:space="0" w:color="auto"/>
                      </w:divBdr>
                      <w:divsChild>
                        <w:div w:id="950864769">
                          <w:marLeft w:val="0"/>
                          <w:marRight w:val="0"/>
                          <w:marTop w:val="0"/>
                          <w:marBottom w:val="0"/>
                          <w:divBdr>
                            <w:top w:val="none" w:sz="0" w:space="0" w:color="auto"/>
                            <w:left w:val="none" w:sz="0" w:space="0" w:color="auto"/>
                            <w:bottom w:val="none" w:sz="0" w:space="0" w:color="auto"/>
                            <w:right w:val="none" w:sz="0" w:space="0" w:color="auto"/>
                          </w:divBdr>
                          <w:divsChild>
                            <w:div w:id="1263104473">
                              <w:marLeft w:val="0"/>
                              <w:marRight w:val="0"/>
                              <w:marTop w:val="0"/>
                              <w:marBottom w:val="0"/>
                              <w:divBdr>
                                <w:top w:val="none" w:sz="0" w:space="0" w:color="auto"/>
                                <w:left w:val="none" w:sz="0" w:space="0" w:color="auto"/>
                                <w:bottom w:val="none" w:sz="0" w:space="0" w:color="auto"/>
                                <w:right w:val="none" w:sz="0" w:space="0" w:color="auto"/>
                              </w:divBdr>
                              <w:divsChild>
                                <w:div w:id="539899152">
                                  <w:marLeft w:val="0"/>
                                  <w:marRight w:val="0"/>
                                  <w:marTop w:val="0"/>
                                  <w:marBottom w:val="0"/>
                                  <w:divBdr>
                                    <w:top w:val="none" w:sz="0" w:space="0" w:color="auto"/>
                                    <w:left w:val="none" w:sz="0" w:space="0" w:color="auto"/>
                                    <w:bottom w:val="none" w:sz="0" w:space="0" w:color="auto"/>
                                    <w:right w:val="none" w:sz="0" w:space="0" w:color="auto"/>
                                  </w:divBdr>
                                  <w:divsChild>
                                    <w:div w:id="211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136723">
              <w:marLeft w:val="0"/>
              <w:marRight w:val="0"/>
              <w:marTop w:val="0"/>
              <w:marBottom w:val="0"/>
              <w:divBdr>
                <w:top w:val="none" w:sz="0" w:space="0" w:color="auto"/>
                <w:left w:val="none" w:sz="0" w:space="0" w:color="auto"/>
                <w:bottom w:val="none" w:sz="0" w:space="0" w:color="auto"/>
                <w:right w:val="none" w:sz="0" w:space="0" w:color="auto"/>
              </w:divBdr>
              <w:divsChild>
                <w:div w:id="1949893976">
                  <w:marLeft w:val="0"/>
                  <w:marRight w:val="0"/>
                  <w:marTop w:val="0"/>
                  <w:marBottom w:val="0"/>
                  <w:divBdr>
                    <w:top w:val="none" w:sz="0" w:space="0" w:color="auto"/>
                    <w:left w:val="none" w:sz="0" w:space="0" w:color="auto"/>
                    <w:bottom w:val="none" w:sz="0" w:space="0" w:color="auto"/>
                    <w:right w:val="none" w:sz="0" w:space="0" w:color="auto"/>
                  </w:divBdr>
                  <w:divsChild>
                    <w:div w:id="134611881">
                      <w:marLeft w:val="0"/>
                      <w:marRight w:val="0"/>
                      <w:marTop w:val="0"/>
                      <w:marBottom w:val="0"/>
                      <w:divBdr>
                        <w:top w:val="none" w:sz="0" w:space="0" w:color="auto"/>
                        <w:left w:val="none" w:sz="0" w:space="0" w:color="auto"/>
                        <w:bottom w:val="none" w:sz="0" w:space="0" w:color="auto"/>
                        <w:right w:val="none" w:sz="0" w:space="0" w:color="auto"/>
                      </w:divBdr>
                      <w:divsChild>
                        <w:div w:id="1701009564">
                          <w:marLeft w:val="0"/>
                          <w:marRight w:val="0"/>
                          <w:marTop w:val="0"/>
                          <w:marBottom w:val="0"/>
                          <w:divBdr>
                            <w:top w:val="none" w:sz="0" w:space="0" w:color="auto"/>
                            <w:left w:val="none" w:sz="0" w:space="0" w:color="auto"/>
                            <w:bottom w:val="none" w:sz="0" w:space="0" w:color="auto"/>
                            <w:right w:val="none" w:sz="0" w:space="0" w:color="auto"/>
                          </w:divBdr>
                          <w:divsChild>
                            <w:div w:id="1069116002">
                              <w:marLeft w:val="0"/>
                              <w:marRight w:val="0"/>
                              <w:marTop w:val="0"/>
                              <w:marBottom w:val="0"/>
                              <w:divBdr>
                                <w:top w:val="none" w:sz="0" w:space="0" w:color="auto"/>
                                <w:left w:val="none" w:sz="0" w:space="0" w:color="auto"/>
                                <w:bottom w:val="none" w:sz="0" w:space="0" w:color="auto"/>
                                <w:right w:val="none" w:sz="0" w:space="0" w:color="auto"/>
                              </w:divBdr>
                              <w:divsChild>
                                <w:div w:id="22705592">
                                  <w:marLeft w:val="0"/>
                                  <w:marRight w:val="0"/>
                                  <w:marTop w:val="0"/>
                                  <w:marBottom w:val="0"/>
                                  <w:divBdr>
                                    <w:top w:val="none" w:sz="0" w:space="0" w:color="auto"/>
                                    <w:left w:val="none" w:sz="0" w:space="0" w:color="auto"/>
                                    <w:bottom w:val="none" w:sz="0" w:space="0" w:color="auto"/>
                                    <w:right w:val="none" w:sz="0" w:space="0" w:color="auto"/>
                                  </w:divBdr>
                                  <w:divsChild>
                                    <w:div w:id="15053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958095">
              <w:marLeft w:val="0"/>
              <w:marRight w:val="0"/>
              <w:marTop w:val="0"/>
              <w:marBottom w:val="0"/>
              <w:divBdr>
                <w:top w:val="none" w:sz="0" w:space="0" w:color="auto"/>
                <w:left w:val="none" w:sz="0" w:space="0" w:color="auto"/>
                <w:bottom w:val="none" w:sz="0" w:space="0" w:color="auto"/>
                <w:right w:val="none" w:sz="0" w:space="0" w:color="auto"/>
              </w:divBdr>
              <w:divsChild>
                <w:div w:id="1683238602">
                  <w:marLeft w:val="0"/>
                  <w:marRight w:val="0"/>
                  <w:marTop w:val="0"/>
                  <w:marBottom w:val="0"/>
                  <w:divBdr>
                    <w:top w:val="none" w:sz="0" w:space="0" w:color="auto"/>
                    <w:left w:val="none" w:sz="0" w:space="0" w:color="auto"/>
                    <w:bottom w:val="none" w:sz="0" w:space="0" w:color="auto"/>
                    <w:right w:val="none" w:sz="0" w:space="0" w:color="auto"/>
                  </w:divBdr>
                  <w:divsChild>
                    <w:div w:id="2053730828">
                      <w:marLeft w:val="0"/>
                      <w:marRight w:val="0"/>
                      <w:marTop w:val="0"/>
                      <w:marBottom w:val="0"/>
                      <w:divBdr>
                        <w:top w:val="none" w:sz="0" w:space="0" w:color="auto"/>
                        <w:left w:val="none" w:sz="0" w:space="0" w:color="auto"/>
                        <w:bottom w:val="none" w:sz="0" w:space="0" w:color="auto"/>
                        <w:right w:val="none" w:sz="0" w:space="0" w:color="auto"/>
                      </w:divBdr>
                      <w:divsChild>
                        <w:div w:id="1943492083">
                          <w:marLeft w:val="0"/>
                          <w:marRight w:val="0"/>
                          <w:marTop w:val="0"/>
                          <w:marBottom w:val="0"/>
                          <w:divBdr>
                            <w:top w:val="none" w:sz="0" w:space="0" w:color="auto"/>
                            <w:left w:val="none" w:sz="0" w:space="0" w:color="auto"/>
                            <w:bottom w:val="none" w:sz="0" w:space="0" w:color="auto"/>
                            <w:right w:val="none" w:sz="0" w:space="0" w:color="auto"/>
                          </w:divBdr>
                          <w:divsChild>
                            <w:div w:id="1051615292">
                              <w:marLeft w:val="0"/>
                              <w:marRight w:val="0"/>
                              <w:marTop w:val="0"/>
                              <w:marBottom w:val="0"/>
                              <w:divBdr>
                                <w:top w:val="none" w:sz="0" w:space="0" w:color="auto"/>
                                <w:left w:val="none" w:sz="0" w:space="0" w:color="auto"/>
                                <w:bottom w:val="none" w:sz="0" w:space="0" w:color="auto"/>
                                <w:right w:val="none" w:sz="0" w:space="0" w:color="auto"/>
                              </w:divBdr>
                              <w:divsChild>
                                <w:div w:id="72433984">
                                  <w:marLeft w:val="0"/>
                                  <w:marRight w:val="0"/>
                                  <w:marTop w:val="0"/>
                                  <w:marBottom w:val="0"/>
                                  <w:divBdr>
                                    <w:top w:val="none" w:sz="0" w:space="0" w:color="auto"/>
                                    <w:left w:val="none" w:sz="0" w:space="0" w:color="auto"/>
                                    <w:bottom w:val="none" w:sz="0" w:space="0" w:color="auto"/>
                                    <w:right w:val="none" w:sz="0" w:space="0" w:color="auto"/>
                                  </w:divBdr>
                                  <w:divsChild>
                                    <w:div w:id="16881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219639">
              <w:marLeft w:val="0"/>
              <w:marRight w:val="0"/>
              <w:marTop w:val="0"/>
              <w:marBottom w:val="0"/>
              <w:divBdr>
                <w:top w:val="none" w:sz="0" w:space="0" w:color="auto"/>
                <w:left w:val="none" w:sz="0" w:space="0" w:color="auto"/>
                <w:bottom w:val="none" w:sz="0" w:space="0" w:color="auto"/>
                <w:right w:val="none" w:sz="0" w:space="0" w:color="auto"/>
              </w:divBdr>
              <w:divsChild>
                <w:div w:id="1795247957">
                  <w:marLeft w:val="0"/>
                  <w:marRight w:val="0"/>
                  <w:marTop w:val="0"/>
                  <w:marBottom w:val="0"/>
                  <w:divBdr>
                    <w:top w:val="none" w:sz="0" w:space="0" w:color="auto"/>
                    <w:left w:val="none" w:sz="0" w:space="0" w:color="auto"/>
                    <w:bottom w:val="none" w:sz="0" w:space="0" w:color="auto"/>
                    <w:right w:val="none" w:sz="0" w:space="0" w:color="auto"/>
                  </w:divBdr>
                  <w:divsChild>
                    <w:div w:id="1790851065">
                      <w:marLeft w:val="0"/>
                      <w:marRight w:val="0"/>
                      <w:marTop w:val="0"/>
                      <w:marBottom w:val="0"/>
                      <w:divBdr>
                        <w:top w:val="none" w:sz="0" w:space="0" w:color="auto"/>
                        <w:left w:val="none" w:sz="0" w:space="0" w:color="auto"/>
                        <w:bottom w:val="none" w:sz="0" w:space="0" w:color="auto"/>
                        <w:right w:val="none" w:sz="0" w:space="0" w:color="auto"/>
                      </w:divBdr>
                      <w:divsChild>
                        <w:div w:id="1390422168">
                          <w:marLeft w:val="0"/>
                          <w:marRight w:val="0"/>
                          <w:marTop w:val="0"/>
                          <w:marBottom w:val="0"/>
                          <w:divBdr>
                            <w:top w:val="none" w:sz="0" w:space="0" w:color="auto"/>
                            <w:left w:val="none" w:sz="0" w:space="0" w:color="auto"/>
                            <w:bottom w:val="none" w:sz="0" w:space="0" w:color="auto"/>
                            <w:right w:val="none" w:sz="0" w:space="0" w:color="auto"/>
                          </w:divBdr>
                          <w:divsChild>
                            <w:div w:id="972444510">
                              <w:marLeft w:val="0"/>
                              <w:marRight w:val="0"/>
                              <w:marTop w:val="0"/>
                              <w:marBottom w:val="0"/>
                              <w:divBdr>
                                <w:top w:val="none" w:sz="0" w:space="0" w:color="auto"/>
                                <w:left w:val="none" w:sz="0" w:space="0" w:color="auto"/>
                                <w:bottom w:val="none" w:sz="0" w:space="0" w:color="auto"/>
                                <w:right w:val="none" w:sz="0" w:space="0" w:color="auto"/>
                              </w:divBdr>
                              <w:divsChild>
                                <w:div w:id="908272437">
                                  <w:marLeft w:val="0"/>
                                  <w:marRight w:val="0"/>
                                  <w:marTop w:val="0"/>
                                  <w:marBottom w:val="0"/>
                                  <w:divBdr>
                                    <w:top w:val="none" w:sz="0" w:space="0" w:color="auto"/>
                                    <w:left w:val="none" w:sz="0" w:space="0" w:color="auto"/>
                                    <w:bottom w:val="none" w:sz="0" w:space="0" w:color="auto"/>
                                    <w:right w:val="none" w:sz="0" w:space="0" w:color="auto"/>
                                  </w:divBdr>
                                  <w:divsChild>
                                    <w:div w:id="1605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1142">
              <w:marLeft w:val="0"/>
              <w:marRight w:val="0"/>
              <w:marTop w:val="0"/>
              <w:marBottom w:val="0"/>
              <w:divBdr>
                <w:top w:val="none" w:sz="0" w:space="0" w:color="auto"/>
                <w:left w:val="none" w:sz="0" w:space="0" w:color="auto"/>
                <w:bottom w:val="none" w:sz="0" w:space="0" w:color="auto"/>
                <w:right w:val="none" w:sz="0" w:space="0" w:color="auto"/>
              </w:divBdr>
              <w:divsChild>
                <w:div w:id="305090064">
                  <w:marLeft w:val="0"/>
                  <w:marRight w:val="0"/>
                  <w:marTop w:val="0"/>
                  <w:marBottom w:val="0"/>
                  <w:divBdr>
                    <w:top w:val="none" w:sz="0" w:space="0" w:color="auto"/>
                    <w:left w:val="none" w:sz="0" w:space="0" w:color="auto"/>
                    <w:bottom w:val="none" w:sz="0" w:space="0" w:color="auto"/>
                    <w:right w:val="none" w:sz="0" w:space="0" w:color="auto"/>
                  </w:divBdr>
                  <w:divsChild>
                    <w:div w:id="1647778852">
                      <w:marLeft w:val="0"/>
                      <w:marRight w:val="0"/>
                      <w:marTop w:val="0"/>
                      <w:marBottom w:val="0"/>
                      <w:divBdr>
                        <w:top w:val="none" w:sz="0" w:space="0" w:color="auto"/>
                        <w:left w:val="none" w:sz="0" w:space="0" w:color="auto"/>
                        <w:bottom w:val="none" w:sz="0" w:space="0" w:color="auto"/>
                        <w:right w:val="none" w:sz="0" w:space="0" w:color="auto"/>
                      </w:divBdr>
                      <w:divsChild>
                        <w:div w:id="721097391">
                          <w:marLeft w:val="0"/>
                          <w:marRight w:val="0"/>
                          <w:marTop w:val="0"/>
                          <w:marBottom w:val="0"/>
                          <w:divBdr>
                            <w:top w:val="none" w:sz="0" w:space="0" w:color="auto"/>
                            <w:left w:val="none" w:sz="0" w:space="0" w:color="auto"/>
                            <w:bottom w:val="none" w:sz="0" w:space="0" w:color="auto"/>
                            <w:right w:val="none" w:sz="0" w:space="0" w:color="auto"/>
                          </w:divBdr>
                          <w:divsChild>
                            <w:div w:id="1012030261">
                              <w:marLeft w:val="0"/>
                              <w:marRight w:val="0"/>
                              <w:marTop w:val="0"/>
                              <w:marBottom w:val="0"/>
                              <w:divBdr>
                                <w:top w:val="none" w:sz="0" w:space="0" w:color="auto"/>
                                <w:left w:val="none" w:sz="0" w:space="0" w:color="auto"/>
                                <w:bottom w:val="none" w:sz="0" w:space="0" w:color="auto"/>
                                <w:right w:val="none" w:sz="0" w:space="0" w:color="auto"/>
                              </w:divBdr>
                              <w:divsChild>
                                <w:div w:id="20401255">
                                  <w:marLeft w:val="0"/>
                                  <w:marRight w:val="0"/>
                                  <w:marTop w:val="0"/>
                                  <w:marBottom w:val="0"/>
                                  <w:divBdr>
                                    <w:top w:val="none" w:sz="0" w:space="0" w:color="auto"/>
                                    <w:left w:val="none" w:sz="0" w:space="0" w:color="auto"/>
                                    <w:bottom w:val="none" w:sz="0" w:space="0" w:color="auto"/>
                                    <w:right w:val="none" w:sz="0" w:space="0" w:color="auto"/>
                                  </w:divBdr>
                                  <w:divsChild>
                                    <w:div w:id="5905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6764">
              <w:marLeft w:val="0"/>
              <w:marRight w:val="0"/>
              <w:marTop w:val="0"/>
              <w:marBottom w:val="0"/>
              <w:divBdr>
                <w:top w:val="none" w:sz="0" w:space="0" w:color="auto"/>
                <w:left w:val="none" w:sz="0" w:space="0" w:color="auto"/>
                <w:bottom w:val="none" w:sz="0" w:space="0" w:color="auto"/>
                <w:right w:val="none" w:sz="0" w:space="0" w:color="auto"/>
              </w:divBdr>
              <w:divsChild>
                <w:div w:id="2036269757">
                  <w:marLeft w:val="0"/>
                  <w:marRight w:val="0"/>
                  <w:marTop w:val="0"/>
                  <w:marBottom w:val="0"/>
                  <w:divBdr>
                    <w:top w:val="none" w:sz="0" w:space="0" w:color="auto"/>
                    <w:left w:val="none" w:sz="0" w:space="0" w:color="auto"/>
                    <w:bottom w:val="none" w:sz="0" w:space="0" w:color="auto"/>
                    <w:right w:val="none" w:sz="0" w:space="0" w:color="auto"/>
                  </w:divBdr>
                  <w:divsChild>
                    <w:div w:id="1168718091">
                      <w:marLeft w:val="0"/>
                      <w:marRight w:val="0"/>
                      <w:marTop w:val="0"/>
                      <w:marBottom w:val="0"/>
                      <w:divBdr>
                        <w:top w:val="none" w:sz="0" w:space="0" w:color="auto"/>
                        <w:left w:val="none" w:sz="0" w:space="0" w:color="auto"/>
                        <w:bottom w:val="none" w:sz="0" w:space="0" w:color="auto"/>
                        <w:right w:val="none" w:sz="0" w:space="0" w:color="auto"/>
                      </w:divBdr>
                      <w:divsChild>
                        <w:div w:id="259990806">
                          <w:marLeft w:val="0"/>
                          <w:marRight w:val="0"/>
                          <w:marTop w:val="0"/>
                          <w:marBottom w:val="0"/>
                          <w:divBdr>
                            <w:top w:val="none" w:sz="0" w:space="0" w:color="auto"/>
                            <w:left w:val="none" w:sz="0" w:space="0" w:color="auto"/>
                            <w:bottom w:val="none" w:sz="0" w:space="0" w:color="auto"/>
                            <w:right w:val="none" w:sz="0" w:space="0" w:color="auto"/>
                          </w:divBdr>
                          <w:divsChild>
                            <w:div w:id="25953224">
                              <w:marLeft w:val="0"/>
                              <w:marRight w:val="0"/>
                              <w:marTop w:val="0"/>
                              <w:marBottom w:val="0"/>
                              <w:divBdr>
                                <w:top w:val="none" w:sz="0" w:space="0" w:color="auto"/>
                                <w:left w:val="none" w:sz="0" w:space="0" w:color="auto"/>
                                <w:bottom w:val="none" w:sz="0" w:space="0" w:color="auto"/>
                                <w:right w:val="none" w:sz="0" w:space="0" w:color="auto"/>
                              </w:divBdr>
                              <w:divsChild>
                                <w:div w:id="835344257">
                                  <w:marLeft w:val="0"/>
                                  <w:marRight w:val="0"/>
                                  <w:marTop w:val="0"/>
                                  <w:marBottom w:val="0"/>
                                  <w:divBdr>
                                    <w:top w:val="none" w:sz="0" w:space="0" w:color="auto"/>
                                    <w:left w:val="none" w:sz="0" w:space="0" w:color="auto"/>
                                    <w:bottom w:val="none" w:sz="0" w:space="0" w:color="auto"/>
                                    <w:right w:val="none" w:sz="0" w:space="0" w:color="auto"/>
                                  </w:divBdr>
                                  <w:divsChild>
                                    <w:div w:id="1104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76466">
              <w:marLeft w:val="0"/>
              <w:marRight w:val="0"/>
              <w:marTop w:val="0"/>
              <w:marBottom w:val="0"/>
              <w:divBdr>
                <w:top w:val="none" w:sz="0" w:space="0" w:color="auto"/>
                <w:left w:val="none" w:sz="0" w:space="0" w:color="auto"/>
                <w:bottom w:val="none" w:sz="0" w:space="0" w:color="auto"/>
                <w:right w:val="none" w:sz="0" w:space="0" w:color="auto"/>
              </w:divBdr>
              <w:divsChild>
                <w:div w:id="451439279">
                  <w:marLeft w:val="0"/>
                  <w:marRight w:val="0"/>
                  <w:marTop w:val="0"/>
                  <w:marBottom w:val="0"/>
                  <w:divBdr>
                    <w:top w:val="none" w:sz="0" w:space="0" w:color="auto"/>
                    <w:left w:val="none" w:sz="0" w:space="0" w:color="auto"/>
                    <w:bottom w:val="none" w:sz="0" w:space="0" w:color="auto"/>
                    <w:right w:val="none" w:sz="0" w:space="0" w:color="auto"/>
                  </w:divBdr>
                  <w:divsChild>
                    <w:div w:id="384259182">
                      <w:marLeft w:val="0"/>
                      <w:marRight w:val="0"/>
                      <w:marTop w:val="0"/>
                      <w:marBottom w:val="0"/>
                      <w:divBdr>
                        <w:top w:val="none" w:sz="0" w:space="0" w:color="auto"/>
                        <w:left w:val="none" w:sz="0" w:space="0" w:color="auto"/>
                        <w:bottom w:val="none" w:sz="0" w:space="0" w:color="auto"/>
                        <w:right w:val="none" w:sz="0" w:space="0" w:color="auto"/>
                      </w:divBdr>
                      <w:divsChild>
                        <w:div w:id="700210446">
                          <w:marLeft w:val="0"/>
                          <w:marRight w:val="0"/>
                          <w:marTop w:val="0"/>
                          <w:marBottom w:val="0"/>
                          <w:divBdr>
                            <w:top w:val="none" w:sz="0" w:space="0" w:color="auto"/>
                            <w:left w:val="none" w:sz="0" w:space="0" w:color="auto"/>
                            <w:bottom w:val="none" w:sz="0" w:space="0" w:color="auto"/>
                            <w:right w:val="none" w:sz="0" w:space="0" w:color="auto"/>
                          </w:divBdr>
                          <w:divsChild>
                            <w:div w:id="355541569">
                              <w:marLeft w:val="0"/>
                              <w:marRight w:val="0"/>
                              <w:marTop w:val="0"/>
                              <w:marBottom w:val="0"/>
                              <w:divBdr>
                                <w:top w:val="none" w:sz="0" w:space="0" w:color="auto"/>
                                <w:left w:val="none" w:sz="0" w:space="0" w:color="auto"/>
                                <w:bottom w:val="none" w:sz="0" w:space="0" w:color="auto"/>
                                <w:right w:val="none" w:sz="0" w:space="0" w:color="auto"/>
                              </w:divBdr>
                              <w:divsChild>
                                <w:div w:id="346374366">
                                  <w:marLeft w:val="0"/>
                                  <w:marRight w:val="0"/>
                                  <w:marTop w:val="0"/>
                                  <w:marBottom w:val="0"/>
                                  <w:divBdr>
                                    <w:top w:val="none" w:sz="0" w:space="0" w:color="auto"/>
                                    <w:left w:val="none" w:sz="0" w:space="0" w:color="auto"/>
                                    <w:bottom w:val="none" w:sz="0" w:space="0" w:color="auto"/>
                                    <w:right w:val="none" w:sz="0" w:space="0" w:color="auto"/>
                                  </w:divBdr>
                                  <w:divsChild>
                                    <w:div w:id="2327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0C9FA-A927-4A2C-8DD3-54CBE967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4040</Words>
  <Characters>20124</Characters>
  <Application>Microsoft Office Word</Application>
  <DocSecurity>0</DocSecurity>
  <Lines>419</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[SEC=UNOFFICIAL]</cp:keywords>
  <dc:description/>
  <cp:lastModifiedBy/>
  <cp:revision>1</cp:revision>
  <dcterms:created xsi:type="dcterms:W3CDTF">2023-08-31T02:35:00Z</dcterms:created>
  <dcterms:modified xsi:type="dcterms:W3CDTF">2023-09-01T01:30:00Z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0A66943FE40F4413A9DF6B70F5167B2A</vt:lpwstr>
  </property>
  <property fmtid="{D5CDD505-2E9C-101B-9397-08002B2CF9AE}" pid="9" name="PM_ProtectiveMarkingValue_Footer">
    <vt:lpwstr>UNOFFICIAL</vt:lpwstr>
  </property>
  <property fmtid="{D5CDD505-2E9C-101B-9397-08002B2CF9AE}" pid="10" name="PM_Originator_Hash_SHA1">
    <vt:lpwstr>CA4BEFA15D8F4093D4816AA9C8AE9FB51A150720</vt:lpwstr>
  </property>
  <property fmtid="{D5CDD505-2E9C-101B-9397-08002B2CF9AE}" pid="11" name="PM_OriginationTimeStamp">
    <vt:lpwstr>2023-09-01T01:30:46Z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9A34A56E80E40B979AC9D848BFFE368A</vt:lpwstr>
  </property>
  <property fmtid="{D5CDD505-2E9C-101B-9397-08002B2CF9AE}" pid="21" name="PM_Hash_Salt">
    <vt:lpwstr>7AD01015F1870B0559A921534745D867</vt:lpwstr>
  </property>
  <property fmtid="{D5CDD505-2E9C-101B-9397-08002B2CF9AE}" pid="22" name="PM_Hash_SHA1">
    <vt:lpwstr>6C2816CAA5992A258019DB6C534053151E6E4A2F</vt:lpwstr>
  </property>
  <property fmtid="{D5CDD505-2E9C-101B-9397-08002B2CF9AE}" pid="23" name="PM_OriginatorUserAccountName_SHA256">
    <vt:lpwstr>B5430A7E43BF1F7239BC550D3EE14B23F892C6A710E50C39E8F8B1E075C6D825</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UNOFFICIAL</vt:lpwstr>
  </property>
  <property fmtid="{D5CDD505-2E9C-101B-9397-08002B2CF9AE}" pid="27" name="PM_Qualifier_Prev">
    <vt:lpwstr/>
  </property>
</Properties>
</file>