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44DA" w14:textId="77777777" w:rsidR="005A3F69" w:rsidRPr="000E7A02" w:rsidRDefault="00926CE2" w:rsidP="007F5300">
      <w:pPr>
        <w:pStyle w:val="Heading1"/>
        <w:rPr>
          <w:rFonts w:ascii="DengXian" w:eastAsia="DengXian" w:hAnsi="DengXian"/>
          <w:lang w:eastAsia="zh-CN"/>
        </w:rPr>
      </w:pPr>
      <w:bookmarkStart w:id="0" w:name="OLE_LINK1"/>
      <w:bookmarkStart w:id="1" w:name="OLE_LINK2"/>
      <w:bookmarkStart w:id="2" w:name="OLE_LINK5"/>
      <w:bookmarkStart w:id="3" w:name="OLE_LINK6"/>
      <w:bookmarkStart w:id="4" w:name="OLE_LINK11"/>
      <w:r w:rsidRPr="000E7A02">
        <w:rPr>
          <w:rFonts w:ascii="DengXian" w:eastAsia="DengXian" w:hAnsi="DengXian" w:cs="SimSun"/>
          <w:lang w:eastAsia="zh-CN"/>
        </w:rPr>
        <w:t>NDIS 劳动力能力框架</w:t>
      </w:r>
      <w:bookmarkEnd w:id="0"/>
      <w:bookmarkEnd w:id="1"/>
      <w:r w:rsidRPr="000E7A02">
        <w:rPr>
          <w:rFonts w:ascii="DengXian" w:eastAsia="DengXian" w:hAnsi="DengXian" w:cs="SimSun"/>
          <w:lang w:eastAsia="zh-CN"/>
        </w:rPr>
        <w:t>：</w:t>
      </w:r>
      <w:r w:rsidRPr="000E7A02">
        <w:rPr>
          <w:rFonts w:ascii="DengXian" w:eastAsia="DengXian" w:hAnsi="DengXian" w:cs="SimSun"/>
          <w:lang w:eastAsia="zh-CN"/>
        </w:rPr>
        <w:br/>
      </w:r>
      <w:bookmarkStart w:id="5" w:name="OLE_LINK3"/>
      <w:bookmarkStart w:id="6" w:name="OLE_LINK4"/>
      <w:r w:rsidRPr="000E7A02">
        <w:rPr>
          <w:rFonts w:ascii="DengXian" w:eastAsia="DengXian" w:hAnsi="DengXian" w:cs="SimSun"/>
          <w:lang w:eastAsia="zh-CN"/>
        </w:rPr>
        <w:t>劳动力管理和规划工具</w:t>
      </w:r>
      <w:bookmarkEnd w:id="5"/>
      <w:bookmarkEnd w:id="6"/>
    </w:p>
    <w:p w14:paraId="45F12481" w14:textId="564F96C0" w:rsidR="00C82C31" w:rsidRPr="000E7A02" w:rsidRDefault="00926CE2" w:rsidP="00E448F5">
      <w:pPr>
        <w:pStyle w:val="Heading2"/>
        <w:spacing w:line="264" w:lineRule="auto"/>
        <w:rPr>
          <w:rFonts w:ascii="DengXian" w:eastAsia="DengXian" w:hAnsi="DengXian"/>
          <w:lang w:eastAsia="en-AU"/>
        </w:rPr>
      </w:pPr>
      <w:r w:rsidRPr="000E7A02">
        <w:rPr>
          <w:rFonts w:ascii="DengXian" w:eastAsia="DengXian" w:hAnsi="DengXian" w:cs="SimSun"/>
        </w:rPr>
        <w:t>NDIS Workforce Capability Framework: Workforce Management and Planning Tool Chinese (Simplified) | 简体中文</w:t>
      </w:r>
    </w:p>
    <w:bookmarkEnd w:id="2"/>
    <w:bookmarkEnd w:id="3"/>
    <w:bookmarkEnd w:id="4"/>
    <w:p w14:paraId="4F124360" w14:textId="77777777" w:rsidR="00420AB2" w:rsidRPr="000E7A02" w:rsidRDefault="00926CE2" w:rsidP="00E448F5">
      <w:pPr>
        <w:spacing w:line="264" w:lineRule="auto"/>
        <w:rPr>
          <w:rFonts w:ascii="DengXian" w:eastAsia="DengXian" w:hAnsi="DengXian"/>
          <w:lang w:eastAsia="zh-CN"/>
        </w:rPr>
      </w:pPr>
      <w:r w:rsidRPr="000E7A02">
        <w:rPr>
          <w:rFonts w:ascii="DengXian" w:eastAsia="DengXian" w:hAnsi="DengXian" w:cs="SimSun"/>
        </w:rPr>
        <w:t>NDIS 劳动力能力框架（NDIS Workforce Capability Framework）（以下简称“该框架”）描述了 NDIS 资助的所有工作人员应该具备的态度、技能和知识。</w:t>
      </w:r>
      <w:r w:rsidRPr="000E7A02">
        <w:rPr>
          <w:rFonts w:ascii="DengXian" w:eastAsia="DengXian" w:hAnsi="DengXian" w:cs="SimSun"/>
          <w:lang w:eastAsia="zh-CN"/>
        </w:rPr>
        <w:t>该框架提供了清晰、实用的示例，并为接受 NDIS 服务和支持的参与者树立了“正确做法”的共享范例。本工具为该框架提供支持。</w:t>
      </w:r>
    </w:p>
    <w:p w14:paraId="0AAFA3E7" w14:textId="77777777" w:rsidR="00420AB2" w:rsidRPr="000E7A02" w:rsidRDefault="00926CE2" w:rsidP="00E448F5">
      <w:pPr>
        <w:spacing w:line="264" w:lineRule="auto"/>
        <w:rPr>
          <w:rFonts w:ascii="DengXian" w:eastAsia="DengXian" w:hAnsi="DengXian"/>
          <w:lang w:eastAsia="zh-CN"/>
        </w:rPr>
      </w:pPr>
      <w:r w:rsidRPr="000E7A02">
        <w:rPr>
          <w:rFonts w:ascii="DengXian" w:eastAsia="DengXian" w:hAnsi="DengXian" w:cs="SimSun"/>
          <w:lang w:eastAsia="zh-CN"/>
        </w:rPr>
        <w:t>劳动力管理和规划工具在以下方面帮助 NDIS 服务提供者：</w:t>
      </w:r>
    </w:p>
    <w:p w14:paraId="0F2F8939" w14:textId="77777777" w:rsidR="00420AB2" w:rsidRPr="000E7A02" w:rsidRDefault="00926CE2" w:rsidP="00E448F5">
      <w:pPr>
        <w:spacing w:line="264" w:lineRule="auto"/>
        <w:rPr>
          <w:rFonts w:ascii="DengXian" w:eastAsia="DengXian" w:hAnsi="DengXian"/>
          <w:lang w:eastAsia="zh-CN"/>
        </w:rPr>
      </w:pPr>
      <w:r w:rsidRPr="000E7A02">
        <w:rPr>
          <w:rFonts w:ascii="DengXian" w:eastAsia="DengXian" w:hAnsi="DengXian" w:cs="SimSun"/>
          <w:lang w:eastAsia="zh-CN"/>
        </w:rPr>
        <w:t>评估当前的劳动力管理实践并规划所需的劳动力以实现服务交付和质量目标。</w:t>
      </w:r>
    </w:p>
    <w:p w14:paraId="2DAFFAF1" w14:textId="77777777" w:rsidR="00420AB2" w:rsidRPr="000E7A02" w:rsidRDefault="00926CE2" w:rsidP="00E448F5">
      <w:pPr>
        <w:spacing w:line="264" w:lineRule="auto"/>
        <w:ind w:right="-78"/>
        <w:rPr>
          <w:rFonts w:ascii="DengXian" w:eastAsia="DengXian" w:hAnsi="DengXian"/>
          <w:lang w:eastAsia="zh-CN"/>
        </w:rPr>
      </w:pPr>
      <w:r w:rsidRPr="000E7A02">
        <w:rPr>
          <w:rFonts w:ascii="DengXian" w:eastAsia="DengXian" w:hAnsi="DengXian" w:cs="SimSun"/>
          <w:lang w:eastAsia="zh-CN"/>
        </w:rPr>
        <w:t>使那些仅得到有限的专业人力资源支持的中小型服务提供机构能够使用本工具来指导劳动力计划的制定。</w:t>
      </w:r>
    </w:p>
    <w:p w14:paraId="533AC1F9" w14:textId="77777777" w:rsidR="00420AB2" w:rsidRPr="000E7A02" w:rsidRDefault="00926CE2" w:rsidP="00E448F5">
      <w:pPr>
        <w:spacing w:line="264" w:lineRule="auto"/>
        <w:rPr>
          <w:rFonts w:ascii="DengXian" w:eastAsia="DengXian" w:hAnsi="DengXian"/>
          <w:lang w:eastAsia="zh-CN"/>
        </w:rPr>
      </w:pPr>
      <w:r w:rsidRPr="000E7A02">
        <w:rPr>
          <w:rFonts w:ascii="DengXian" w:eastAsia="DengXian" w:hAnsi="DengXian" w:cs="SimSun"/>
          <w:lang w:eastAsia="zh-CN"/>
        </w:rPr>
        <w:t>为更有经验的机构提供规划劳动力所需考虑问题的清单和/或确定劳动力挑战并制定应对策略的建议。</w:t>
      </w:r>
    </w:p>
    <w:p w14:paraId="10303FCE" w14:textId="77777777" w:rsidR="00391EB7" w:rsidRPr="000E7A02" w:rsidRDefault="00926CE2" w:rsidP="00E448F5">
      <w:pPr>
        <w:pStyle w:val="Quote"/>
        <w:spacing w:line="264" w:lineRule="auto"/>
        <w:rPr>
          <w:rFonts w:ascii="DengXian" w:eastAsia="DengXian" w:hAnsi="DengXian"/>
          <w:lang w:eastAsia="zh-CN"/>
        </w:rPr>
      </w:pPr>
      <w:bookmarkStart w:id="7" w:name="_Hlk118968469"/>
      <w:bookmarkStart w:id="8" w:name="OLE_LINK44"/>
      <w:r w:rsidRPr="000E7A02">
        <w:rPr>
          <w:rFonts w:ascii="DengXian" w:eastAsia="DengXian" w:hAnsi="DengXian" w:cs="SimSun"/>
          <w:lang w:eastAsia="zh-CN"/>
        </w:rPr>
        <w:t>清楚地了解您需要的劳动力以及如何发掘并留住这些劳动力，这对于服务提供机构在竞争市场中取得成功</w:t>
      </w:r>
      <w:bookmarkEnd w:id="7"/>
      <w:bookmarkEnd w:id="8"/>
      <w:r w:rsidRPr="000E7A02">
        <w:rPr>
          <w:rFonts w:ascii="DengXian" w:eastAsia="DengXian" w:hAnsi="DengXian" w:cs="SimSun"/>
          <w:lang w:eastAsia="zh-CN"/>
        </w:rPr>
        <w:t>并实现服务交付、质量和劳动力目标至关重要。</w:t>
      </w:r>
    </w:p>
    <w:p w14:paraId="260C8D37" w14:textId="77777777" w:rsidR="00391EB7" w:rsidRPr="000E7A02" w:rsidRDefault="00926CE2" w:rsidP="00D83464">
      <w:pPr>
        <w:pStyle w:val="Boxed2Text-purpleH2"/>
        <w:rPr>
          <w:rFonts w:ascii="DengXian" w:eastAsia="DengXian" w:hAnsi="DengXian"/>
          <w:lang w:eastAsia="zh-CN"/>
        </w:rPr>
      </w:pPr>
      <w:r w:rsidRPr="000E7A02">
        <w:rPr>
          <w:rFonts w:ascii="DengXian" w:eastAsia="DengXian" w:hAnsi="DengXian" w:cs="SimSun"/>
          <w:lang w:eastAsia="zh-CN"/>
        </w:rPr>
        <w:t>内容概要</w:t>
      </w:r>
    </w:p>
    <w:p w14:paraId="4A92467B" w14:textId="77777777" w:rsidR="00420AB2" w:rsidRPr="000E7A02" w:rsidRDefault="00926CE2" w:rsidP="00420AB2">
      <w:pPr>
        <w:pStyle w:val="Boxed2text-purple"/>
        <w:pBdr>
          <w:bottom w:val="none" w:sz="0" w:space="0" w:color="auto"/>
        </w:pBdr>
        <w:spacing w:after="80"/>
        <w:rPr>
          <w:rFonts w:ascii="DengXian" w:eastAsia="DengXian" w:hAnsi="DengXian"/>
          <w:lang w:eastAsia="zh-CN"/>
        </w:rPr>
      </w:pPr>
      <w:bookmarkStart w:id="9" w:name="_Hlk118967997"/>
      <w:bookmarkStart w:id="10" w:name="OLE_LINK38"/>
      <w:r w:rsidRPr="000E7A02">
        <w:rPr>
          <w:rFonts w:ascii="DengXian" w:eastAsia="DengXian" w:hAnsi="DengXian" w:cs="SimSun"/>
          <w:lang w:eastAsia="zh-CN"/>
        </w:rPr>
        <w:t>本工具支持 NDIS 服务提供者评估、规划和管理其劳动力，以实现服务交付和质量目标。</w:t>
      </w:r>
    </w:p>
    <w:bookmarkEnd w:id="9"/>
    <w:bookmarkEnd w:id="10"/>
    <w:p w14:paraId="68A6ABCE"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lang w:eastAsia="zh-CN"/>
        </w:rPr>
      </w:pPr>
      <w:r w:rsidRPr="000E7A02">
        <w:rPr>
          <w:rFonts w:ascii="DengXian" w:eastAsia="DengXian" w:hAnsi="DengXian" w:cs="SimSun"/>
          <w:b/>
          <w:lang w:eastAsia="zh-CN"/>
        </w:rPr>
        <w:t>评估：</w:t>
      </w:r>
      <w:r w:rsidRPr="000E7A02">
        <w:rPr>
          <w:rFonts w:ascii="DengXian" w:eastAsia="DengXian" w:hAnsi="DengXian" w:cs="SimSun"/>
          <w:lang w:eastAsia="zh-CN"/>
        </w:rPr>
        <w:t>使用指标来确定劳动力优势和需要提高的领域。</w:t>
      </w:r>
    </w:p>
    <w:p w14:paraId="5D19F6D8"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lang w:eastAsia="zh-CN"/>
        </w:rPr>
      </w:pPr>
      <w:r w:rsidRPr="000E7A02">
        <w:rPr>
          <w:rFonts w:ascii="DengXian" w:eastAsia="DengXian" w:hAnsi="DengXian" w:cs="SimSun"/>
          <w:b/>
          <w:lang w:eastAsia="zh-CN"/>
        </w:rPr>
        <w:t>计划：</w:t>
      </w:r>
      <w:r w:rsidRPr="000E7A02">
        <w:rPr>
          <w:rFonts w:ascii="DengXian" w:eastAsia="DengXian" w:hAnsi="DengXian" w:cs="SimSun"/>
          <w:lang w:eastAsia="zh-CN"/>
        </w:rPr>
        <w:t>计算实现目标所需的劳动力以及任何差距。</w:t>
      </w:r>
    </w:p>
    <w:p w14:paraId="481FA3B8"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lang w:eastAsia="zh-CN"/>
        </w:rPr>
      </w:pPr>
      <w:r w:rsidRPr="000E7A02">
        <w:rPr>
          <w:rFonts w:ascii="DengXian" w:eastAsia="DengXian" w:hAnsi="DengXian" w:cs="SimSun"/>
          <w:b/>
          <w:lang w:eastAsia="zh-CN"/>
        </w:rPr>
        <w:t>计划：</w:t>
      </w:r>
      <w:r w:rsidRPr="000E7A02">
        <w:rPr>
          <w:rFonts w:ascii="DengXian" w:eastAsia="DengXian" w:hAnsi="DengXian" w:cs="SimSun"/>
          <w:lang w:eastAsia="zh-CN"/>
        </w:rPr>
        <w:t>输入数据后，本工具将自动计算并填充相关字段。</w:t>
      </w:r>
    </w:p>
    <w:p w14:paraId="00D8AF3A"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lang w:eastAsia="zh-CN"/>
        </w:rPr>
      </w:pPr>
      <w:r w:rsidRPr="000E7A02">
        <w:rPr>
          <w:rFonts w:ascii="DengXian" w:eastAsia="DengXian" w:hAnsi="DengXian" w:cs="SimSun"/>
          <w:b/>
          <w:lang w:eastAsia="zh-CN"/>
        </w:rPr>
        <w:t>结果：</w:t>
      </w:r>
      <w:r w:rsidRPr="000E7A02">
        <w:rPr>
          <w:rFonts w:ascii="DengXian" w:eastAsia="DengXian" w:hAnsi="DengXian" w:cs="SimSun"/>
          <w:bCs/>
          <w:lang w:eastAsia="zh-CN"/>
        </w:rPr>
        <w:t>将数据输入本工具后，系统将向您推荐可行的策略来解决已识别的需求或问题。</w:t>
      </w:r>
    </w:p>
    <w:p w14:paraId="13C6EE55"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lang w:eastAsia="zh-CN"/>
        </w:rPr>
      </w:pPr>
      <w:r w:rsidRPr="000E7A02">
        <w:rPr>
          <w:rFonts w:ascii="DengXian" w:eastAsia="DengXian" w:hAnsi="DengXian" w:cs="SimSun"/>
          <w:b/>
          <w:lang w:eastAsia="zh-CN"/>
        </w:rPr>
        <w:t>结果：</w:t>
      </w:r>
      <w:r w:rsidRPr="000E7A02">
        <w:rPr>
          <w:rFonts w:ascii="DengXian" w:eastAsia="DengXian" w:hAnsi="DengXian" w:cs="SimSun"/>
          <w:lang w:eastAsia="zh-CN"/>
        </w:rPr>
        <w:t>制定劳动力计划是为了帮助您实现当前和未来的业务目标，并根据您的数据改善服务对参与者产生的效果。</w:t>
      </w:r>
    </w:p>
    <w:p w14:paraId="51B1F770" w14:textId="77777777" w:rsidR="00420AB2" w:rsidRPr="000E7A02" w:rsidRDefault="00926CE2" w:rsidP="00E448F5">
      <w:pPr>
        <w:pStyle w:val="Boxed2bullets-purple"/>
        <w:pBdr>
          <w:bottom w:val="single" w:sz="4" w:space="7" w:color="612C69"/>
        </w:pBdr>
        <w:spacing w:after="80"/>
        <w:contextualSpacing w:val="0"/>
        <w:rPr>
          <w:rFonts w:ascii="DengXian" w:eastAsia="DengXian" w:hAnsi="DengXian"/>
          <w:bCs/>
          <w:lang w:eastAsia="zh-CN"/>
        </w:rPr>
      </w:pPr>
      <w:r w:rsidRPr="000E7A02">
        <w:rPr>
          <w:rFonts w:ascii="DengXian" w:eastAsia="DengXian" w:hAnsi="DengXian" w:cs="SimSun"/>
          <w:b/>
          <w:lang w:eastAsia="zh-CN"/>
        </w:rPr>
        <w:t>结果：</w:t>
      </w:r>
      <w:r w:rsidRPr="000E7A02">
        <w:rPr>
          <w:rFonts w:ascii="DengXian" w:eastAsia="DengXian" w:hAnsi="DengXian" w:cs="SimSun"/>
          <w:bCs/>
          <w:lang w:eastAsia="zh-CN"/>
        </w:rPr>
        <w:t>或者您可以纯粹为了获取指标和策略而浏览本工具提供的信息。</w:t>
      </w:r>
    </w:p>
    <w:p w14:paraId="2EE82482" w14:textId="77777777" w:rsidR="00F752DA" w:rsidRPr="000E7A02" w:rsidRDefault="00926CE2" w:rsidP="00E0575C">
      <w:pPr>
        <w:pStyle w:val="Boxed1Text-purpleH2"/>
        <w:pageBreakBefore/>
        <w:rPr>
          <w:rFonts w:ascii="DengXian" w:eastAsia="DengXian" w:hAnsi="DengXian"/>
          <w:lang w:eastAsia="zh-CN"/>
        </w:rPr>
      </w:pPr>
      <w:r w:rsidRPr="000E7A02">
        <w:rPr>
          <w:rFonts w:ascii="DengXian" w:eastAsia="DengXian" w:hAnsi="DengXian" w:cs="SimSun"/>
          <w:lang w:eastAsia="zh-CN"/>
        </w:rPr>
        <w:lastRenderedPageBreak/>
        <w:t>本工具的应用示例：</w:t>
      </w:r>
    </w:p>
    <w:p w14:paraId="1ACD4FE4" w14:textId="77777777" w:rsidR="00D83464" w:rsidRPr="000E7A02" w:rsidRDefault="00926CE2" w:rsidP="00D83464">
      <w:pPr>
        <w:pStyle w:val="Boxed1Text-purple"/>
        <w:rPr>
          <w:rFonts w:ascii="DengXian" w:eastAsia="DengXian" w:hAnsi="DengXian"/>
          <w:lang w:eastAsia="zh-CN"/>
        </w:rPr>
      </w:pPr>
      <w:r w:rsidRPr="000E7A02">
        <w:rPr>
          <w:rFonts w:ascii="DengXian" w:eastAsia="DengXian" w:hAnsi="DengXian" w:cs="SimSun"/>
          <w:lang w:eastAsia="zh-CN"/>
        </w:rPr>
        <w:t>ABC 服务（ABC）是一家小型机构，需要规划未来的发展、实现组织目标并确保员工数量及其技能满足参与者的需求。由于面临员工短缺和应对疫情等问题，ABC 正在寻找一种工具来帮助他们提前计划并招募具备帮助参与者所需技能的员工。</w:t>
      </w:r>
    </w:p>
    <w:p w14:paraId="517EAE4D" w14:textId="77777777" w:rsidR="00D83464" w:rsidRPr="000E7A02" w:rsidRDefault="00926CE2" w:rsidP="00D83464">
      <w:pPr>
        <w:pStyle w:val="Boxed1Text-purple"/>
        <w:rPr>
          <w:rFonts w:ascii="DengXian" w:eastAsia="DengXian" w:hAnsi="DengXian"/>
          <w:lang w:eastAsia="zh-CN"/>
        </w:rPr>
      </w:pPr>
      <w:r w:rsidRPr="000E7A02">
        <w:rPr>
          <w:rFonts w:ascii="DengXian" w:eastAsia="DengXian" w:hAnsi="DengXian" w:cs="SimSun"/>
          <w:lang w:eastAsia="zh-CN"/>
        </w:rPr>
        <w:t>他们使用</w:t>
      </w:r>
      <w:hyperlink r:id="rId7" w:history="1">
        <w:r w:rsidRPr="000E7A02">
          <w:rPr>
            <w:rStyle w:val="Hyperlink"/>
            <w:rFonts w:ascii="DengXian" w:eastAsia="DengXian" w:hAnsi="DengXian" w:cs="SimSun"/>
            <w:b/>
            <w:bCs/>
            <w:color w:val="FFFFFF" w:themeColor="background1"/>
            <w:lang w:eastAsia="zh-CN"/>
          </w:rPr>
          <w:t>劳动力管理和规划工具</w:t>
        </w:r>
      </w:hyperlink>
      <w:r w:rsidRPr="000E7A02">
        <w:rPr>
          <w:rFonts w:ascii="DengXian" w:eastAsia="DengXian" w:hAnsi="DengXian" w:cs="SimSun"/>
          <w:lang w:eastAsia="zh-CN"/>
        </w:rPr>
        <w:t>，以便找出需要收集哪些业务数据和其他信息来开始规划，并通过回答提示问题来得出分析结果。通过逐步完成流程，本工具可帮助 ABC 服务确定优先事项并制定切合实际的劳动力计划。</w:t>
      </w:r>
    </w:p>
    <w:p w14:paraId="03F19CF6" w14:textId="77777777" w:rsidR="00D83464" w:rsidRPr="000E7A02" w:rsidRDefault="00926CE2" w:rsidP="00D83464">
      <w:pPr>
        <w:pStyle w:val="Boxed1Text-purple"/>
        <w:rPr>
          <w:rFonts w:ascii="DengXian" w:eastAsia="DengXian" w:hAnsi="DengXian"/>
          <w:lang w:eastAsia="zh-CN"/>
        </w:rPr>
      </w:pPr>
      <w:r w:rsidRPr="000E7A02">
        <w:rPr>
          <w:rFonts w:ascii="DengXian" w:eastAsia="DengXian" w:hAnsi="DengXian" w:cs="SimSun"/>
          <w:lang w:eastAsia="zh-CN"/>
        </w:rPr>
        <w:t>ABC 还使用</w:t>
      </w:r>
      <w:hyperlink r:id="rId8" w:history="1">
        <w:r w:rsidRPr="000E7A02">
          <w:rPr>
            <w:rStyle w:val="Hyperlink"/>
            <w:rFonts w:ascii="DengXian" w:eastAsia="DengXian" w:hAnsi="DengXian" w:cs="SimSun"/>
            <w:b/>
            <w:bCs/>
            <w:color w:val="FFFFFF" w:themeColor="background1"/>
            <w:lang w:eastAsia="zh-CN"/>
          </w:rPr>
          <w:t>职位描述工具</w:t>
        </w:r>
      </w:hyperlink>
      <w:r w:rsidRPr="000E7A02">
        <w:rPr>
          <w:rFonts w:ascii="DengXian" w:eastAsia="DengXian" w:hAnsi="DengXian" w:cs="SimSun"/>
          <w:lang w:eastAsia="zh-CN"/>
        </w:rPr>
        <w:t>以及</w:t>
      </w:r>
      <w:hyperlink r:id="rId9" w:history="1">
        <w:r w:rsidRPr="000E7A02">
          <w:rPr>
            <w:rStyle w:val="Hyperlink"/>
            <w:rFonts w:ascii="DengXian" w:eastAsia="DengXian" w:hAnsi="DengXian" w:cs="SimSun"/>
            <w:b/>
            <w:bCs/>
            <w:color w:val="FFFFFF" w:themeColor="background1"/>
            <w:lang w:eastAsia="zh-CN"/>
          </w:rPr>
          <w:t>招聘和选拔资源</w:t>
        </w:r>
      </w:hyperlink>
      <w:r w:rsidRPr="000E7A02">
        <w:rPr>
          <w:rFonts w:ascii="DengXian" w:eastAsia="DengXian" w:hAnsi="DengXian" w:cs="SimSun"/>
          <w:lang w:eastAsia="zh-CN"/>
        </w:rPr>
        <w:t>来发掘所需的能力，用于搭建并利用技能型劳动力帮助其参与者。</w:t>
      </w:r>
    </w:p>
    <w:p w14:paraId="671F4CCD" w14:textId="77777777" w:rsidR="00D47462" w:rsidRPr="000E7A02" w:rsidRDefault="00926CE2" w:rsidP="00D83464">
      <w:pPr>
        <w:pStyle w:val="Heading3"/>
        <w:rPr>
          <w:rFonts w:ascii="DengXian" w:eastAsia="DengXian" w:hAnsi="DengXian"/>
          <w:lang w:eastAsia="zh-CN"/>
        </w:rPr>
      </w:pPr>
      <w:r w:rsidRPr="000E7A02">
        <w:rPr>
          <w:rFonts w:ascii="DengXian" w:eastAsia="DengXian" w:hAnsi="DengXian" w:cs="SimSun"/>
          <w:lang w:eastAsia="zh-CN"/>
        </w:rPr>
        <w:t>获取和使用本工具</w:t>
      </w:r>
    </w:p>
    <w:p w14:paraId="36D24098" w14:textId="77777777" w:rsidR="00C50498" w:rsidRPr="000E7A02" w:rsidRDefault="00926CE2" w:rsidP="00C50498">
      <w:pPr>
        <w:rPr>
          <w:rFonts w:ascii="DengXian" w:eastAsia="DengXian" w:hAnsi="DengXian"/>
          <w:lang w:eastAsia="zh-CN"/>
        </w:rPr>
      </w:pPr>
      <w:r w:rsidRPr="000E7A02">
        <w:rPr>
          <w:rFonts w:ascii="DengXian" w:eastAsia="DengXian" w:hAnsi="DengXian" w:cs="SimSun"/>
          <w:lang w:eastAsia="zh-CN"/>
        </w:rPr>
        <w:t>本工具是一个 Excel 文件，您可以在自己的设备上下载并使用。NDIS 委员会（NDIS Commission）不会记录或共享您在本工具中输入的任何信息。请记住在输入数据时定期保存文件，以避免数据丢失。</w:t>
      </w:r>
    </w:p>
    <w:p w14:paraId="3B04E52E" w14:textId="77777777" w:rsidR="00E96C31" w:rsidRPr="000E7A02" w:rsidRDefault="00926CE2" w:rsidP="007F5300">
      <w:pPr>
        <w:rPr>
          <w:rStyle w:val="Hyperlink"/>
          <w:rFonts w:ascii="DengXian" w:eastAsia="DengXian" w:hAnsi="DengXian"/>
          <w:lang w:eastAsia="zh-CN"/>
        </w:rPr>
      </w:pPr>
      <w:r w:rsidRPr="000E7A02">
        <w:rPr>
          <w:rFonts w:ascii="DengXian" w:eastAsia="DengXian" w:hAnsi="DengXian" w:cs="SimSun"/>
          <w:b/>
          <w:lang w:eastAsia="zh-CN"/>
        </w:rPr>
        <w:t>获取本工具：</w:t>
      </w:r>
      <w:hyperlink r:id="rId10" w:history="1">
        <w:r w:rsidR="00C50498" w:rsidRPr="000E7A02">
          <w:rPr>
            <w:rStyle w:val="Hyperlink"/>
            <w:rFonts w:ascii="DengXian" w:eastAsia="DengXian" w:hAnsi="DengXian" w:cs="SimSun"/>
            <w:bCs/>
            <w:lang w:eastAsia="zh-CN"/>
          </w:rPr>
          <w:t>劳动力管理和规划工具 | NDIS 劳动力能力（ndiscommission.gov.au）</w:t>
        </w:r>
      </w:hyperlink>
    </w:p>
    <w:p w14:paraId="45D8E702" w14:textId="77777777" w:rsidR="0088775F" w:rsidRPr="000E7A02" w:rsidRDefault="00926CE2" w:rsidP="007F5300">
      <w:pPr>
        <w:rPr>
          <w:rFonts w:ascii="DengXian" w:eastAsia="DengXian" w:hAnsi="DengXian"/>
          <w:b/>
          <w:lang w:eastAsia="zh-CN"/>
        </w:rPr>
      </w:pPr>
      <w:r w:rsidRPr="000E7A02">
        <w:rPr>
          <w:rFonts w:ascii="DengXian" w:eastAsia="DengXian" w:hAnsi="DengXian" w:cs="SimSun"/>
          <w:lang w:eastAsia="zh-CN"/>
        </w:rPr>
        <w:t>欲了解有关该框架或其实施的更多信息，请访问以下网站</w:t>
      </w:r>
      <w:r w:rsidRPr="000E7A02">
        <w:rPr>
          <w:rFonts w:ascii="DengXian" w:eastAsia="DengXian" w:hAnsi="DengXian" w:cs="SimSun"/>
          <w:b/>
          <w:lang w:eastAsia="zh-CN"/>
        </w:rPr>
        <w:t>：</w:t>
      </w:r>
      <w:r w:rsidRPr="000E7A02">
        <w:rPr>
          <w:rFonts w:ascii="DengXian" w:eastAsia="DengXian" w:hAnsi="DengXian" w:cs="SimSun"/>
          <w:lang w:eastAsia="zh-CN"/>
        </w:rPr>
        <w:t xml:space="preserve"> </w:t>
      </w:r>
      <w:hyperlink r:id="rId11" w:history="1">
        <w:r w:rsidRPr="000E7A02">
          <w:rPr>
            <w:rStyle w:val="Hyperlink"/>
            <w:rFonts w:ascii="DengXian" w:eastAsia="DengXian" w:hAnsi="DengXian" w:cs="SimSun"/>
            <w:lang w:eastAsia="zh-CN"/>
          </w:rPr>
          <w:t>https://workforcecapability.ndiscommission.gov.au/</w:t>
        </w:r>
      </w:hyperlink>
      <w:r w:rsidRPr="000E7A02">
        <w:rPr>
          <w:rFonts w:ascii="DengXian" w:eastAsia="DengXian" w:hAnsi="DengXian" w:cs="SimSun"/>
          <w:lang w:eastAsia="zh-CN"/>
        </w:rPr>
        <w:t>。</w:t>
      </w:r>
    </w:p>
    <w:p w14:paraId="2D2314A4" w14:textId="00B7BE03" w:rsidR="0088775F" w:rsidRPr="000E7A02" w:rsidRDefault="00926CE2" w:rsidP="007F5300">
      <w:pPr>
        <w:rPr>
          <w:rFonts w:ascii="DengXian" w:eastAsia="DengXian" w:hAnsi="DengXian"/>
        </w:rPr>
      </w:pPr>
      <w:r w:rsidRPr="000E7A02">
        <w:rPr>
          <w:rFonts w:ascii="DengXian" w:eastAsia="DengXian" w:hAnsi="DengXian" w:cs="SimSun"/>
          <w:b/>
        </w:rPr>
        <w:t>联系方式：</w:t>
      </w:r>
      <w:hyperlink r:id="rId12" w:history="1">
        <w:r w:rsidRPr="000E7A02">
          <w:rPr>
            <w:rStyle w:val="Hyperlink"/>
            <w:rFonts w:ascii="DengXian" w:eastAsia="DengXian" w:hAnsi="DengXian" w:cs="SimSun"/>
          </w:rPr>
          <w:t>workforcecapability@ndiscommission.gov.au</w:t>
        </w:r>
      </w:hyperlink>
      <w:r w:rsidR="00E448F5" w:rsidRPr="000E7A02">
        <w:rPr>
          <w:rStyle w:val="Hyperlink"/>
          <w:rFonts w:ascii="DengXian" w:eastAsia="DengXian" w:hAnsi="DengXian" w:cs="SimSun"/>
          <w:u w:val="none"/>
        </w:rPr>
        <w:t xml:space="preserve"> </w:t>
      </w:r>
      <w:r w:rsidRPr="000E7A02">
        <w:rPr>
          <w:rFonts w:ascii="DengXian" w:eastAsia="DengXian" w:hAnsi="DengXian" w:cs="SimSun"/>
        </w:rPr>
        <w:t>或 1800 035 554。</w:t>
      </w:r>
    </w:p>
    <w:sectPr w:rsidR="0088775F" w:rsidRPr="000E7A02" w:rsidSect="009E0720">
      <w:headerReference w:type="even" r:id="rId13"/>
      <w:headerReference w:type="default" r:id="rId14"/>
      <w:footerReference w:type="even" r:id="rId15"/>
      <w:footerReference w:type="default" r:id="rId16"/>
      <w:headerReference w:type="first" r:id="rId17"/>
      <w:footerReference w:type="first" r:id="rId18"/>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A209A" w14:textId="77777777" w:rsidR="00476A04" w:rsidRDefault="00476A04">
      <w:pPr>
        <w:spacing w:after="0" w:line="240" w:lineRule="auto"/>
      </w:pPr>
      <w:r>
        <w:separator/>
      </w:r>
    </w:p>
  </w:endnote>
  <w:endnote w:type="continuationSeparator" w:id="0">
    <w:p w14:paraId="5D901A00" w14:textId="77777777" w:rsidR="00476A04" w:rsidRDefault="0047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DAFFED5B-E667-472A-8EDA-9E54D591E58B}"/>
    <w:embedBold r:id="rId2" w:subsetted="1" w:fontKey="{E98F84AE-0120-4E10-87AA-DB3566AE81EA}"/>
    <w:embedItalic r:id="rId3" w:subsetted="1" w:fontKey="{F0D15C9D-2AFE-42E5-B0E2-FB37CAA98809}"/>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0327" w14:textId="77777777" w:rsidR="00E0575C" w:rsidRDefault="00E0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EBC3" w14:textId="03E0E0B9" w:rsidR="00FB120A" w:rsidRPr="00E0575C" w:rsidRDefault="00926CE2" w:rsidP="00E448F5">
    <w:pPr>
      <w:pStyle w:val="Footer"/>
      <w:tabs>
        <w:tab w:val="clear" w:pos="4513"/>
        <w:tab w:val="clear" w:pos="9026"/>
        <w:tab w:val="left" w:pos="567"/>
        <w:tab w:val="left" w:pos="1134"/>
        <w:tab w:val="left" w:pos="7380"/>
        <w:tab w:val="right" w:pos="11057"/>
      </w:tabs>
      <w:ind w:right="28"/>
      <w:rPr>
        <w:rFonts w:ascii="DengXian" w:eastAsia="DengXian" w:hAnsi="DengXian" w:cs="Calibri (Body)"/>
        <w:position w:val="-60"/>
        <w:lang w:eastAsia="zh-CN"/>
      </w:rPr>
    </w:pPr>
    <w:r w:rsidRPr="00E0575C">
      <w:rPr>
        <w:rFonts w:ascii="DengXian" w:eastAsia="DengXian" w:hAnsi="DengXian" w:cs="SimSun"/>
        <w:lang w:eastAsia="zh-CN"/>
      </w:rPr>
      <w:t>国家残障保险计划（NDIS）劳动力能力框架资料单 | 2023 年 1 月</w:t>
    </w:r>
    <w:r w:rsidRPr="00E0575C">
      <w:rPr>
        <w:rFonts w:ascii="DengXian" w:eastAsia="DengXian" w:hAnsi="DengXian" w:cs="SimSun"/>
        <w:lang w:eastAsia="zh-CN"/>
      </w:rPr>
      <w:tab/>
      <w:t>页</w:t>
    </w:r>
    <w:r w:rsidR="00634914" w:rsidRPr="00E0575C">
      <w:rPr>
        <w:rFonts w:ascii="DengXian" w:eastAsia="DengXian" w:hAnsi="DengXian"/>
        <w:lang w:val="en-GB"/>
      </w:rPr>
      <w:fldChar w:fldCharType="begin"/>
    </w:r>
    <w:r w:rsidR="00634914" w:rsidRPr="00E0575C">
      <w:rPr>
        <w:rFonts w:ascii="DengXian" w:eastAsia="DengXian" w:hAnsi="DengXian" w:cs="SimSun"/>
        <w:lang w:eastAsia="zh-CN"/>
      </w:rPr>
      <w:instrText xml:space="preserve"> PAGE </w:instrText>
    </w:r>
    <w:r w:rsidR="00634914" w:rsidRPr="00E0575C">
      <w:rPr>
        <w:rFonts w:ascii="DengXian" w:eastAsia="DengXian" w:hAnsi="DengXian"/>
        <w:lang w:val="en-GB"/>
      </w:rPr>
      <w:fldChar w:fldCharType="separate"/>
    </w:r>
    <w:r w:rsidR="00634914" w:rsidRPr="00E0575C">
      <w:rPr>
        <w:rFonts w:ascii="DengXian" w:eastAsia="DengXian" w:hAnsi="DengXian" w:cs="SimSun"/>
        <w:lang w:eastAsia="zh-CN"/>
      </w:rPr>
      <w:t>2</w:t>
    </w:r>
    <w:r w:rsidR="00634914" w:rsidRPr="00E0575C">
      <w:rPr>
        <w:rFonts w:ascii="DengXian" w:eastAsia="DengXian" w:hAnsi="DengXian"/>
        <w:lang w:val="en-GB"/>
      </w:rPr>
      <w:fldChar w:fldCharType="end"/>
    </w:r>
    <w:r w:rsidR="00E448F5" w:rsidRPr="00E0575C">
      <w:rPr>
        <w:rFonts w:ascii="DengXian" w:eastAsia="DengXian" w:hAnsi="DengXian"/>
        <w:lang w:val="en-GB" w:eastAsia="zh-CN"/>
      </w:rPr>
      <w:tab/>
    </w:r>
    <w:r w:rsidRPr="00E0575C">
      <w:rPr>
        <w:rFonts w:ascii="DengXian" w:eastAsia="DengXian" w:hAnsi="DengXian" w:cs="Calibri (Body)"/>
        <w:noProof/>
        <w:position w:val="-60"/>
        <w:lang w:eastAsia="en-AU"/>
      </w:rPr>
      <w:drawing>
        <wp:inline distT="0" distB="0" distL="0" distR="0" wp14:anchorId="7DE745C0" wp14:editId="54690E94">
          <wp:extent cx="1004400" cy="889200"/>
          <wp:effectExtent l="0" t="0" r="0" b="0"/>
          <wp:docPr id="9"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49EB69D0" w14:textId="77777777" w:rsidR="009E0720" w:rsidRPr="00E0575C" w:rsidRDefault="009E0720" w:rsidP="00E448F5">
    <w:pPr>
      <w:pStyle w:val="Footer"/>
      <w:tabs>
        <w:tab w:val="left" w:pos="7830"/>
      </w:tabs>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ED4D" w14:textId="77777777" w:rsidR="00E0575C" w:rsidRDefault="00E0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7113" w14:textId="77777777" w:rsidR="00476A04" w:rsidRDefault="00476A04">
      <w:pPr>
        <w:spacing w:after="0" w:line="240" w:lineRule="auto"/>
      </w:pPr>
      <w:r>
        <w:separator/>
      </w:r>
    </w:p>
  </w:footnote>
  <w:footnote w:type="continuationSeparator" w:id="0">
    <w:p w14:paraId="0ABEC9B1" w14:textId="77777777" w:rsidR="00476A04" w:rsidRDefault="00476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B7C5" w14:textId="77777777" w:rsidR="00E0575C" w:rsidRDefault="00E05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9FD6" w14:textId="77777777" w:rsidR="00FB120A" w:rsidRDefault="00926CE2" w:rsidP="00FB120A">
    <w:pPr>
      <w:pStyle w:val="Header"/>
      <w:tabs>
        <w:tab w:val="clear" w:pos="4513"/>
        <w:tab w:val="clear" w:pos="9026"/>
        <w:tab w:val="right" w:pos="10064"/>
      </w:tabs>
    </w:pPr>
    <w:r>
      <w:rPr>
        <w:noProof/>
        <w:lang w:eastAsia="en-AU"/>
      </w:rPr>
      <w:drawing>
        <wp:inline distT="0" distB="0" distL="0" distR="0" wp14:anchorId="38B37EB5" wp14:editId="4CDA631B">
          <wp:extent cx="1943100" cy="431800"/>
          <wp:effectExtent l="0" t="0" r="0" b="0"/>
          <wp:docPr id="7" name="Picture 7"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742289E9" wp14:editId="3F61DA6E">
          <wp:extent cx="2227966" cy="418513"/>
          <wp:effectExtent l="0" t="0" r="0" b="635"/>
          <wp:docPr id="8" name="Picture 8"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7449CD73" w14:textId="77777777" w:rsidR="00B04ED8" w:rsidRPr="00FB120A" w:rsidRDefault="00B04ED8" w:rsidP="00FB12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406C" w14:textId="77777777" w:rsidR="00E0575C" w:rsidRDefault="00E05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942A955C">
      <w:start w:val="1"/>
      <w:numFmt w:val="bullet"/>
      <w:lvlText w:val=""/>
      <w:lvlJc w:val="left"/>
      <w:pPr>
        <w:ind w:left="720" w:hanging="360"/>
      </w:pPr>
      <w:rPr>
        <w:rFonts w:ascii="Symbol" w:hAnsi="Symbol" w:hint="default"/>
      </w:rPr>
    </w:lvl>
    <w:lvl w:ilvl="1" w:tplc="4D84119A">
      <w:start w:val="1"/>
      <w:numFmt w:val="bullet"/>
      <w:lvlText w:val="o"/>
      <w:lvlJc w:val="left"/>
      <w:pPr>
        <w:ind w:left="1440" w:hanging="360"/>
      </w:pPr>
      <w:rPr>
        <w:rFonts w:ascii="Courier New" w:hAnsi="Courier New" w:cs="Courier New" w:hint="default"/>
      </w:rPr>
    </w:lvl>
    <w:lvl w:ilvl="2" w:tplc="94786A36">
      <w:start w:val="1"/>
      <w:numFmt w:val="bullet"/>
      <w:lvlText w:val=""/>
      <w:lvlJc w:val="left"/>
      <w:pPr>
        <w:ind w:left="2160" w:hanging="360"/>
      </w:pPr>
      <w:rPr>
        <w:rFonts w:ascii="Wingdings" w:hAnsi="Wingdings" w:hint="default"/>
      </w:rPr>
    </w:lvl>
    <w:lvl w:ilvl="3" w:tplc="1DD84C76">
      <w:start w:val="1"/>
      <w:numFmt w:val="bullet"/>
      <w:lvlText w:val=""/>
      <w:lvlJc w:val="left"/>
      <w:pPr>
        <w:ind w:left="2880" w:hanging="360"/>
      </w:pPr>
      <w:rPr>
        <w:rFonts w:ascii="Symbol" w:hAnsi="Symbol" w:hint="default"/>
      </w:rPr>
    </w:lvl>
    <w:lvl w:ilvl="4" w:tplc="A5C63B70">
      <w:start w:val="1"/>
      <w:numFmt w:val="bullet"/>
      <w:lvlText w:val="o"/>
      <w:lvlJc w:val="left"/>
      <w:pPr>
        <w:ind w:left="3600" w:hanging="360"/>
      </w:pPr>
      <w:rPr>
        <w:rFonts w:ascii="Courier New" w:hAnsi="Courier New" w:cs="Courier New" w:hint="default"/>
      </w:rPr>
    </w:lvl>
    <w:lvl w:ilvl="5" w:tplc="A56C9C22">
      <w:start w:val="1"/>
      <w:numFmt w:val="bullet"/>
      <w:lvlText w:val=""/>
      <w:lvlJc w:val="left"/>
      <w:pPr>
        <w:ind w:left="4320" w:hanging="360"/>
      </w:pPr>
      <w:rPr>
        <w:rFonts w:ascii="Wingdings" w:hAnsi="Wingdings" w:hint="default"/>
      </w:rPr>
    </w:lvl>
    <w:lvl w:ilvl="6" w:tplc="759448AA">
      <w:start w:val="1"/>
      <w:numFmt w:val="bullet"/>
      <w:lvlText w:val=""/>
      <w:lvlJc w:val="left"/>
      <w:pPr>
        <w:ind w:left="5040" w:hanging="360"/>
      </w:pPr>
      <w:rPr>
        <w:rFonts w:ascii="Symbol" w:hAnsi="Symbol" w:hint="default"/>
      </w:rPr>
    </w:lvl>
    <w:lvl w:ilvl="7" w:tplc="15BE7EA8">
      <w:start w:val="1"/>
      <w:numFmt w:val="bullet"/>
      <w:lvlText w:val="o"/>
      <w:lvlJc w:val="left"/>
      <w:pPr>
        <w:ind w:left="5760" w:hanging="360"/>
      </w:pPr>
      <w:rPr>
        <w:rFonts w:ascii="Courier New" w:hAnsi="Courier New" w:cs="Courier New" w:hint="default"/>
      </w:rPr>
    </w:lvl>
    <w:lvl w:ilvl="8" w:tplc="68F88050">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53FA0538">
      <w:start w:val="1"/>
      <w:numFmt w:val="bullet"/>
      <w:lvlText w:val=""/>
      <w:lvlJc w:val="left"/>
      <w:pPr>
        <w:ind w:left="1134" w:hanging="360"/>
      </w:pPr>
      <w:rPr>
        <w:rFonts w:ascii="Symbol" w:hAnsi="Symbol" w:hint="default"/>
      </w:rPr>
    </w:lvl>
    <w:lvl w:ilvl="1" w:tplc="A1D62D16" w:tentative="1">
      <w:start w:val="1"/>
      <w:numFmt w:val="bullet"/>
      <w:lvlText w:val="o"/>
      <w:lvlJc w:val="left"/>
      <w:pPr>
        <w:ind w:left="1854" w:hanging="360"/>
      </w:pPr>
      <w:rPr>
        <w:rFonts w:ascii="Courier New" w:hAnsi="Courier New" w:cs="Courier New" w:hint="default"/>
      </w:rPr>
    </w:lvl>
    <w:lvl w:ilvl="2" w:tplc="027CB406" w:tentative="1">
      <w:start w:val="1"/>
      <w:numFmt w:val="bullet"/>
      <w:lvlText w:val=""/>
      <w:lvlJc w:val="left"/>
      <w:pPr>
        <w:ind w:left="2574" w:hanging="360"/>
      </w:pPr>
      <w:rPr>
        <w:rFonts w:ascii="Wingdings" w:hAnsi="Wingdings" w:hint="default"/>
      </w:rPr>
    </w:lvl>
    <w:lvl w:ilvl="3" w:tplc="D3E4722E" w:tentative="1">
      <w:start w:val="1"/>
      <w:numFmt w:val="bullet"/>
      <w:lvlText w:val=""/>
      <w:lvlJc w:val="left"/>
      <w:pPr>
        <w:ind w:left="3294" w:hanging="360"/>
      </w:pPr>
      <w:rPr>
        <w:rFonts w:ascii="Symbol" w:hAnsi="Symbol" w:hint="default"/>
      </w:rPr>
    </w:lvl>
    <w:lvl w:ilvl="4" w:tplc="F1669CAC" w:tentative="1">
      <w:start w:val="1"/>
      <w:numFmt w:val="bullet"/>
      <w:lvlText w:val="o"/>
      <w:lvlJc w:val="left"/>
      <w:pPr>
        <w:ind w:left="4014" w:hanging="360"/>
      </w:pPr>
      <w:rPr>
        <w:rFonts w:ascii="Courier New" w:hAnsi="Courier New" w:cs="Courier New" w:hint="default"/>
      </w:rPr>
    </w:lvl>
    <w:lvl w:ilvl="5" w:tplc="D8C21284" w:tentative="1">
      <w:start w:val="1"/>
      <w:numFmt w:val="bullet"/>
      <w:lvlText w:val=""/>
      <w:lvlJc w:val="left"/>
      <w:pPr>
        <w:ind w:left="4734" w:hanging="360"/>
      </w:pPr>
      <w:rPr>
        <w:rFonts w:ascii="Wingdings" w:hAnsi="Wingdings" w:hint="default"/>
      </w:rPr>
    </w:lvl>
    <w:lvl w:ilvl="6" w:tplc="C414C188" w:tentative="1">
      <w:start w:val="1"/>
      <w:numFmt w:val="bullet"/>
      <w:lvlText w:val=""/>
      <w:lvlJc w:val="left"/>
      <w:pPr>
        <w:ind w:left="5454" w:hanging="360"/>
      </w:pPr>
      <w:rPr>
        <w:rFonts w:ascii="Symbol" w:hAnsi="Symbol" w:hint="default"/>
      </w:rPr>
    </w:lvl>
    <w:lvl w:ilvl="7" w:tplc="F274CDF8" w:tentative="1">
      <w:start w:val="1"/>
      <w:numFmt w:val="bullet"/>
      <w:lvlText w:val="o"/>
      <w:lvlJc w:val="left"/>
      <w:pPr>
        <w:ind w:left="6174" w:hanging="360"/>
      </w:pPr>
      <w:rPr>
        <w:rFonts w:ascii="Courier New" w:hAnsi="Courier New" w:cs="Courier New" w:hint="default"/>
      </w:rPr>
    </w:lvl>
    <w:lvl w:ilvl="8" w:tplc="3882447C"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6800315E">
      <w:start w:val="1"/>
      <w:numFmt w:val="bullet"/>
      <w:lvlText w:val=""/>
      <w:lvlJc w:val="left"/>
      <w:pPr>
        <w:ind w:left="720" w:hanging="360"/>
      </w:pPr>
      <w:rPr>
        <w:rFonts w:ascii="Symbol" w:hAnsi="Symbol" w:hint="default"/>
      </w:rPr>
    </w:lvl>
    <w:lvl w:ilvl="1" w:tplc="52F626FC" w:tentative="1">
      <w:start w:val="1"/>
      <w:numFmt w:val="bullet"/>
      <w:lvlText w:val="o"/>
      <w:lvlJc w:val="left"/>
      <w:pPr>
        <w:ind w:left="1440" w:hanging="360"/>
      </w:pPr>
      <w:rPr>
        <w:rFonts w:ascii="Courier New" w:hAnsi="Courier New" w:cs="Courier New" w:hint="default"/>
      </w:rPr>
    </w:lvl>
    <w:lvl w:ilvl="2" w:tplc="039EFC40" w:tentative="1">
      <w:start w:val="1"/>
      <w:numFmt w:val="bullet"/>
      <w:lvlText w:val=""/>
      <w:lvlJc w:val="left"/>
      <w:pPr>
        <w:ind w:left="2160" w:hanging="360"/>
      </w:pPr>
      <w:rPr>
        <w:rFonts w:ascii="Wingdings" w:hAnsi="Wingdings" w:hint="default"/>
      </w:rPr>
    </w:lvl>
    <w:lvl w:ilvl="3" w:tplc="BFA46B1C" w:tentative="1">
      <w:start w:val="1"/>
      <w:numFmt w:val="bullet"/>
      <w:lvlText w:val=""/>
      <w:lvlJc w:val="left"/>
      <w:pPr>
        <w:ind w:left="2880" w:hanging="360"/>
      </w:pPr>
      <w:rPr>
        <w:rFonts w:ascii="Symbol" w:hAnsi="Symbol" w:hint="default"/>
      </w:rPr>
    </w:lvl>
    <w:lvl w:ilvl="4" w:tplc="9B045BF6" w:tentative="1">
      <w:start w:val="1"/>
      <w:numFmt w:val="bullet"/>
      <w:lvlText w:val="o"/>
      <w:lvlJc w:val="left"/>
      <w:pPr>
        <w:ind w:left="3600" w:hanging="360"/>
      </w:pPr>
      <w:rPr>
        <w:rFonts w:ascii="Courier New" w:hAnsi="Courier New" w:cs="Courier New" w:hint="default"/>
      </w:rPr>
    </w:lvl>
    <w:lvl w:ilvl="5" w:tplc="42203B36" w:tentative="1">
      <w:start w:val="1"/>
      <w:numFmt w:val="bullet"/>
      <w:lvlText w:val=""/>
      <w:lvlJc w:val="left"/>
      <w:pPr>
        <w:ind w:left="4320" w:hanging="360"/>
      </w:pPr>
      <w:rPr>
        <w:rFonts w:ascii="Wingdings" w:hAnsi="Wingdings" w:hint="default"/>
      </w:rPr>
    </w:lvl>
    <w:lvl w:ilvl="6" w:tplc="D5C6BEA2" w:tentative="1">
      <w:start w:val="1"/>
      <w:numFmt w:val="bullet"/>
      <w:lvlText w:val=""/>
      <w:lvlJc w:val="left"/>
      <w:pPr>
        <w:ind w:left="5040" w:hanging="360"/>
      </w:pPr>
      <w:rPr>
        <w:rFonts w:ascii="Symbol" w:hAnsi="Symbol" w:hint="default"/>
      </w:rPr>
    </w:lvl>
    <w:lvl w:ilvl="7" w:tplc="DE447360" w:tentative="1">
      <w:start w:val="1"/>
      <w:numFmt w:val="bullet"/>
      <w:lvlText w:val="o"/>
      <w:lvlJc w:val="left"/>
      <w:pPr>
        <w:ind w:left="5760" w:hanging="360"/>
      </w:pPr>
      <w:rPr>
        <w:rFonts w:ascii="Courier New" w:hAnsi="Courier New" w:cs="Courier New" w:hint="default"/>
      </w:rPr>
    </w:lvl>
    <w:lvl w:ilvl="8" w:tplc="B6100378"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7A42CE26">
      <w:start w:val="1"/>
      <w:numFmt w:val="bullet"/>
      <w:pStyle w:val="Boxed2bullets-purple"/>
      <w:lvlText w:val=""/>
      <w:lvlJc w:val="left"/>
      <w:pPr>
        <w:ind w:left="1004" w:hanging="360"/>
      </w:pPr>
      <w:rPr>
        <w:rFonts w:ascii="Symbol" w:hAnsi="Symbol" w:hint="default"/>
      </w:rPr>
    </w:lvl>
    <w:lvl w:ilvl="1" w:tplc="0622BB44" w:tentative="1">
      <w:start w:val="1"/>
      <w:numFmt w:val="bullet"/>
      <w:lvlText w:val="o"/>
      <w:lvlJc w:val="left"/>
      <w:pPr>
        <w:ind w:left="1724" w:hanging="360"/>
      </w:pPr>
      <w:rPr>
        <w:rFonts w:ascii="Courier New" w:hAnsi="Courier New" w:cs="Courier New" w:hint="default"/>
      </w:rPr>
    </w:lvl>
    <w:lvl w:ilvl="2" w:tplc="B58C61B6" w:tentative="1">
      <w:start w:val="1"/>
      <w:numFmt w:val="bullet"/>
      <w:lvlText w:val=""/>
      <w:lvlJc w:val="left"/>
      <w:pPr>
        <w:ind w:left="2444" w:hanging="360"/>
      </w:pPr>
      <w:rPr>
        <w:rFonts w:ascii="Wingdings" w:hAnsi="Wingdings" w:hint="default"/>
      </w:rPr>
    </w:lvl>
    <w:lvl w:ilvl="3" w:tplc="F2147196" w:tentative="1">
      <w:start w:val="1"/>
      <w:numFmt w:val="bullet"/>
      <w:lvlText w:val=""/>
      <w:lvlJc w:val="left"/>
      <w:pPr>
        <w:ind w:left="3164" w:hanging="360"/>
      </w:pPr>
      <w:rPr>
        <w:rFonts w:ascii="Symbol" w:hAnsi="Symbol" w:hint="default"/>
      </w:rPr>
    </w:lvl>
    <w:lvl w:ilvl="4" w:tplc="E1983186" w:tentative="1">
      <w:start w:val="1"/>
      <w:numFmt w:val="bullet"/>
      <w:lvlText w:val="o"/>
      <w:lvlJc w:val="left"/>
      <w:pPr>
        <w:ind w:left="3884" w:hanging="360"/>
      </w:pPr>
      <w:rPr>
        <w:rFonts w:ascii="Courier New" w:hAnsi="Courier New" w:cs="Courier New" w:hint="default"/>
      </w:rPr>
    </w:lvl>
    <w:lvl w:ilvl="5" w:tplc="4194524E" w:tentative="1">
      <w:start w:val="1"/>
      <w:numFmt w:val="bullet"/>
      <w:lvlText w:val=""/>
      <w:lvlJc w:val="left"/>
      <w:pPr>
        <w:ind w:left="4604" w:hanging="360"/>
      </w:pPr>
      <w:rPr>
        <w:rFonts w:ascii="Wingdings" w:hAnsi="Wingdings" w:hint="default"/>
      </w:rPr>
    </w:lvl>
    <w:lvl w:ilvl="6" w:tplc="0CF219A6" w:tentative="1">
      <w:start w:val="1"/>
      <w:numFmt w:val="bullet"/>
      <w:lvlText w:val=""/>
      <w:lvlJc w:val="left"/>
      <w:pPr>
        <w:ind w:left="5324" w:hanging="360"/>
      </w:pPr>
      <w:rPr>
        <w:rFonts w:ascii="Symbol" w:hAnsi="Symbol" w:hint="default"/>
      </w:rPr>
    </w:lvl>
    <w:lvl w:ilvl="7" w:tplc="6B24CF88" w:tentative="1">
      <w:start w:val="1"/>
      <w:numFmt w:val="bullet"/>
      <w:lvlText w:val="o"/>
      <w:lvlJc w:val="left"/>
      <w:pPr>
        <w:ind w:left="6044" w:hanging="360"/>
      </w:pPr>
      <w:rPr>
        <w:rFonts w:ascii="Courier New" w:hAnsi="Courier New" w:cs="Courier New" w:hint="default"/>
      </w:rPr>
    </w:lvl>
    <w:lvl w:ilvl="8" w:tplc="18FCFC56"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EF30B904">
      <w:start w:val="1"/>
      <w:numFmt w:val="bullet"/>
      <w:lvlText w:val=""/>
      <w:lvlJc w:val="left"/>
      <w:pPr>
        <w:ind w:left="765" w:hanging="360"/>
      </w:pPr>
      <w:rPr>
        <w:rFonts w:ascii="Symbol" w:hAnsi="Symbol" w:hint="default"/>
      </w:rPr>
    </w:lvl>
    <w:lvl w:ilvl="1" w:tplc="6E66DC40" w:tentative="1">
      <w:start w:val="1"/>
      <w:numFmt w:val="bullet"/>
      <w:lvlText w:val="o"/>
      <w:lvlJc w:val="left"/>
      <w:pPr>
        <w:ind w:left="1485" w:hanging="360"/>
      </w:pPr>
      <w:rPr>
        <w:rFonts w:ascii="Courier New" w:hAnsi="Courier New" w:cs="Courier New" w:hint="default"/>
      </w:rPr>
    </w:lvl>
    <w:lvl w:ilvl="2" w:tplc="19F2BB90" w:tentative="1">
      <w:start w:val="1"/>
      <w:numFmt w:val="bullet"/>
      <w:lvlText w:val=""/>
      <w:lvlJc w:val="left"/>
      <w:pPr>
        <w:ind w:left="2205" w:hanging="360"/>
      </w:pPr>
      <w:rPr>
        <w:rFonts w:ascii="Wingdings" w:hAnsi="Wingdings" w:hint="default"/>
      </w:rPr>
    </w:lvl>
    <w:lvl w:ilvl="3" w:tplc="FED4AE82" w:tentative="1">
      <w:start w:val="1"/>
      <w:numFmt w:val="bullet"/>
      <w:lvlText w:val=""/>
      <w:lvlJc w:val="left"/>
      <w:pPr>
        <w:ind w:left="2925" w:hanging="360"/>
      </w:pPr>
      <w:rPr>
        <w:rFonts w:ascii="Symbol" w:hAnsi="Symbol" w:hint="default"/>
      </w:rPr>
    </w:lvl>
    <w:lvl w:ilvl="4" w:tplc="4BB83F0E" w:tentative="1">
      <w:start w:val="1"/>
      <w:numFmt w:val="bullet"/>
      <w:lvlText w:val="o"/>
      <w:lvlJc w:val="left"/>
      <w:pPr>
        <w:ind w:left="3645" w:hanging="360"/>
      </w:pPr>
      <w:rPr>
        <w:rFonts w:ascii="Courier New" w:hAnsi="Courier New" w:cs="Courier New" w:hint="default"/>
      </w:rPr>
    </w:lvl>
    <w:lvl w:ilvl="5" w:tplc="5EEE6B16" w:tentative="1">
      <w:start w:val="1"/>
      <w:numFmt w:val="bullet"/>
      <w:lvlText w:val=""/>
      <w:lvlJc w:val="left"/>
      <w:pPr>
        <w:ind w:left="4365" w:hanging="360"/>
      </w:pPr>
      <w:rPr>
        <w:rFonts w:ascii="Wingdings" w:hAnsi="Wingdings" w:hint="default"/>
      </w:rPr>
    </w:lvl>
    <w:lvl w:ilvl="6" w:tplc="8D4E6188" w:tentative="1">
      <w:start w:val="1"/>
      <w:numFmt w:val="bullet"/>
      <w:lvlText w:val=""/>
      <w:lvlJc w:val="left"/>
      <w:pPr>
        <w:ind w:left="5085" w:hanging="360"/>
      </w:pPr>
      <w:rPr>
        <w:rFonts w:ascii="Symbol" w:hAnsi="Symbol" w:hint="default"/>
      </w:rPr>
    </w:lvl>
    <w:lvl w:ilvl="7" w:tplc="F872C418" w:tentative="1">
      <w:start w:val="1"/>
      <w:numFmt w:val="bullet"/>
      <w:lvlText w:val="o"/>
      <w:lvlJc w:val="left"/>
      <w:pPr>
        <w:ind w:left="5805" w:hanging="360"/>
      </w:pPr>
      <w:rPr>
        <w:rFonts w:ascii="Courier New" w:hAnsi="Courier New" w:cs="Courier New" w:hint="default"/>
      </w:rPr>
    </w:lvl>
    <w:lvl w:ilvl="8" w:tplc="6B4A5CA4"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DDAEE014">
      <w:start w:val="1"/>
      <w:numFmt w:val="bullet"/>
      <w:lvlText w:val=""/>
      <w:lvlJc w:val="left"/>
      <w:pPr>
        <w:ind w:left="720" w:hanging="360"/>
      </w:pPr>
      <w:rPr>
        <w:rFonts w:ascii="Symbol" w:hAnsi="Symbol" w:hint="default"/>
      </w:rPr>
    </w:lvl>
    <w:lvl w:ilvl="1" w:tplc="DA06CBD2" w:tentative="1">
      <w:start w:val="1"/>
      <w:numFmt w:val="bullet"/>
      <w:lvlText w:val="o"/>
      <w:lvlJc w:val="left"/>
      <w:pPr>
        <w:ind w:left="1440" w:hanging="360"/>
      </w:pPr>
      <w:rPr>
        <w:rFonts w:ascii="Courier New" w:hAnsi="Courier New" w:cs="Courier New" w:hint="default"/>
      </w:rPr>
    </w:lvl>
    <w:lvl w:ilvl="2" w:tplc="F30A5030" w:tentative="1">
      <w:start w:val="1"/>
      <w:numFmt w:val="bullet"/>
      <w:lvlText w:val=""/>
      <w:lvlJc w:val="left"/>
      <w:pPr>
        <w:ind w:left="2160" w:hanging="360"/>
      </w:pPr>
      <w:rPr>
        <w:rFonts w:ascii="Wingdings" w:hAnsi="Wingdings" w:hint="default"/>
      </w:rPr>
    </w:lvl>
    <w:lvl w:ilvl="3" w:tplc="CE8096AC" w:tentative="1">
      <w:start w:val="1"/>
      <w:numFmt w:val="bullet"/>
      <w:lvlText w:val=""/>
      <w:lvlJc w:val="left"/>
      <w:pPr>
        <w:ind w:left="2880" w:hanging="360"/>
      </w:pPr>
      <w:rPr>
        <w:rFonts w:ascii="Symbol" w:hAnsi="Symbol" w:hint="default"/>
      </w:rPr>
    </w:lvl>
    <w:lvl w:ilvl="4" w:tplc="C65C47EE" w:tentative="1">
      <w:start w:val="1"/>
      <w:numFmt w:val="bullet"/>
      <w:lvlText w:val="o"/>
      <w:lvlJc w:val="left"/>
      <w:pPr>
        <w:ind w:left="3600" w:hanging="360"/>
      </w:pPr>
      <w:rPr>
        <w:rFonts w:ascii="Courier New" w:hAnsi="Courier New" w:cs="Courier New" w:hint="default"/>
      </w:rPr>
    </w:lvl>
    <w:lvl w:ilvl="5" w:tplc="CA48DB62" w:tentative="1">
      <w:start w:val="1"/>
      <w:numFmt w:val="bullet"/>
      <w:lvlText w:val=""/>
      <w:lvlJc w:val="left"/>
      <w:pPr>
        <w:ind w:left="4320" w:hanging="360"/>
      </w:pPr>
      <w:rPr>
        <w:rFonts w:ascii="Wingdings" w:hAnsi="Wingdings" w:hint="default"/>
      </w:rPr>
    </w:lvl>
    <w:lvl w:ilvl="6" w:tplc="D6784C4C" w:tentative="1">
      <w:start w:val="1"/>
      <w:numFmt w:val="bullet"/>
      <w:lvlText w:val=""/>
      <w:lvlJc w:val="left"/>
      <w:pPr>
        <w:ind w:left="5040" w:hanging="360"/>
      </w:pPr>
      <w:rPr>
        <w:rFonts w:ascii="Symbol" w:hAnsi="Symbol" w:hint="default"/>
      </w:rPr>
    </w:lvl>
    <w:lvl w:ilvl="7" w:tplc="8FD2D074" w:tentative="1">
      <w:start w:val="1"/>
      <w:numFmt w:val="bullet"/>
      <w:lvlText w:val="o"/>
      <w:lvlJc w:val="left"/>
      <w:pPr>
        <w:ind w:left="5760" w:hanging="360"/>
      </w:pPr>
      <w:rPr>
        <w:rFonts w:ascii="Courier New" w:hAnsi="Courier New" w:cs="Courier New" w:hint="default"/>
      </w:rPr>
    </w:lvl>
    <w:lvl w:ilvl="8" w:tplc="A8AC3A84"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552874E6">
      <w:start w:val="1"/>
      <w:numFmt w:val="bullet"/>
      <w:lvlText w:val=""/>
      <w:lvlJc w:val="left"/>
      <w:pPr>
        <w:ind w:left="720" w:hanging="360"/>
      </w:pPr>
      <w:rPr>
        <w:rFonts w:ascii="Symbol" w:hAnsi="Symbol" w:hint="default"/>
      </w:rPr>
    </w:lvl>
    <w:lvl w:ilvl="1" w:tplc="3AAEAECE" w:tentative="1">
      <w:start w:val="1"/>
      <w:numFmt w:val="bullet"/>
      <w:lvlText w:val="o"/>
      <w:lvlJc w:val="left"/>
      <w:pPr>
        <w:ind w:left="1440" w:hanging="360"/>
      </w:pPr>
      <w:rPr>
        <w:rFonts w:ascii="Courier New" w:hAnsi="Courier New" w:cs="Courier New" w:hint="default"/>
      </w:rPr>
    </w:lvl>
    <w:lvl w:ilvl="2" w:tplc="92400AE2">
      <w:start w:val="1"/>
      <w:numFmt w:val="bullet"/>
      <w:lvlText w:val=""/>
      <w:lvlJc w:val="left"/>
      <w:pPr>
        <w:ind w:left="2160" w:hanging="360"/>
      </w:pPr>
      <w:rPr>
        <w:rFonts w:ascii="Wingdings" w:hAnsi="Wingdings" w:hint="default"/>
      </w:rPr>
    </w:lvl>
    <w:lvl w:ilvl="3" w:tplc="BB7283C2" w:tentative="1">
      <w:start w:val="1"/>
      <w:numFmt w:val="bullet"/>
      <w:lvlText w:val=""/>
      <w:lvlJc w:val="left"/>
      <w:pPr>
        <w:ind w:left="2880" w:hanging="360"/>
      </w:pPr>
      <w:rPr>
        <w:rFonts w:ascii="Symbol" w:hAnsi="Symbol" w:hint="default"/>
      </w:rPr>
    </w:lvl>
    <w:lvl w:ilvl="4" w:tplc="31D882A4" w:tentative="1">
      <w:start w:val="1"/>
      <w:numFmt w:val="bullet"/>
      <w:lvlText w:val="o"/>
      <w:lvlJc w:val="left"/>
      <w:pPr>
        <w:ind w:left="3600" w:hanging="360"/>
      </w:pPr>
      <w:rPr>
        <w:rFonts w:ascii="Courier New" w:hAnsi="Courier New" w:cs="Courier New" w:hint="default"/>
      </w:rPr>
    </w:lvl>
    <w:lvl w:ilvl="5" w:tplc="5AFE4F7C" w:tentative="1">
      <w:start w:val="1"/>
      <w:numFmt w:val="bullet"/>
      <w:lvlText w:val=""/>
      <w:lvlJc w:val="left"/>
      <w:pPr>
        <w:ind w:left="4320" w:hanging="360"/>
      </w:pPr>
      <w:rPr>
        <w:rFonts w:ascii="Wingdings" w:hAnsi="Wingdings" w:hint="default"/>
      </w:rPr>
    </w:lvl>
    <w:lvl w:ilvl="6" w:tplc="B248F474" w:tentative="1">
      <w:start w:val="1"/>
      <w:numFmt w:val="bullet"/>
      <w:lvlText w:val=""/>
      <w:lvlJc w:val="left"/>
      <w:pPr>
        <w:ind w:left="5040" w:hanging="360"/>
      </w:pPr>
      <w:rPr>
        <w:rFonts w:ascii="Symbol" w:hAnsi="Symbol" w:hint="default"/>
      </w:rPr>
    </w:lvl>
    <w:lvl w:ilvl="7" w:tplc="CC3A8738" w:tentative="1">
      <w:start w:val="1"/>
      <w:numFmt w:val="bullet"/>
      <w:lvlText w:val="o"/>
      <w:lvlJc w:val="left"/>
      <w:pPr>
        <w:ind w:left="5760" w:hanging="360"/>
      </w:pPr>
      <w:rPr>
        <w:rFonts w:ascii="Courier New" w:hAnsi="Courier New" w:cs="Courier New" w:hint="default"/>
      </w:rPr>
    </w:lvl>
    <w:lvl w:ilvl="8" w:tplc="E2BCD950"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93886830">
      <w:start w:val="1"/>
      <w:numFmt w:val="bullet"/>
      <w:lvlText w:val=""/>
      <w:lvlJc w:val="left"/>
      <w:pPr>
        <w:ind w:left="720" w:hanging="360"/>
      </w:pPr>
      <w:rPr>
        <w:rFonts w:ascii="Symbol" w:hAnsi="Symbol" w:hint="default"/>
      </w:rPr>
    </w:lvl>
    <w:lvl w:ilvl="1" w:tplc="57082F08" w:tentative="1">
      <w:start w:val="1"/>
      <w:numFmt w:val="bullet"/>
      <w:lvlText w:val="o"/>
      <w:lvlJc w:val="left"/>
      <w:pPr>
        <w:ind w:left="1440" w:hanging="360"/>
      </w:pPr>
      <w:rPr>
        <w:rFonts w:ascii="Courier New" w:hAnsi="Courier New" w:cs="Courier New" w:hint="default"/>
      </w:rPr>
    </w:lvl>
    <w:lvl w:ilvl="2" w:tplc="8E502A94" w:tentative="1">
      <w:start w:val="1"/>
      <w:numFmt w:val="bullet"/>
      <w:lvlText w:val=""/>
      <w:lvlJc w:val="left"/>
      <w:pPr>
        <w:ind w:left="2160" w:hanging="360"/>
      </w:pPr>
      <w:rPr>
        <w:rFonts w:ascii="Wingdings" w:hAnsi="Wingdings" w:hint="default"/>
      </w:rPr>
    </w:lvl>
    <w:lvl w:ilvl="3" w:tplc="D8D60552" w:tentative="1">
      <w:start w:val="1"/>
      <w:numFmt w:val="bullet"/>
      <w:lvlText w:val=""/>
      <w:lvlJc w:val="left"/>
      <w:pPr>
        <w:ind w:left="2880" w:hanging="360"/>
      </w:pPr>
      <w:rPr>
        <w:rFonts w:ascii="Symbol" w:hAnsi="Symbol" w:hint="default"/>
      </w:rPr>
    </w:lvl>
    <w:lvl w:ilvl="4" w:tplc="8340A3F6" w:tentative="1">
      <w:start w:val="1"/>
      <w:numFmt w:val="bullet"/>
      <w:lvlText w:val="o"/>
      <w:lvlJc w:val="left"/>
      <w:pPr>
        <w:ind w:left="3600" w:hanging="360"/>
      </w:pPr>
      <w:rPr>
        <w:rFonts w:ascii="Courier New" w:hAnsi="Courier New" w:cs="Courier New" w:hint="default"/>
      </w:rPr>
    </w:lvl>
    <w:lvl w:ilvl="5" w:tplc="90BE5AA4" w:tentative="1">
      <w:start w:val="1"/>
      <w:numFmt w:val="bullet"/>
      <w:lvlText w:val=""/>
      <w:lvlJc w:val="left"/>
      <w:pPr>
        <w:ind w:left="4320" w:hanging="360"/>
      </w:pPr>
      <w:rPr>
        <w:rFonts w:ascii="Wingdings" w:hAnsi="Wingdings" w:hint="default"/>
      </w:rPr>
    </w:lvl>
    <w:lvl w:ilvl="6" w:tplc="D028304A" w:tentative="1">
      <w:start w:val="1"/>
      <w:numFmt w:val="bullet"/>
      <w:lvlText w:val=""/>
      <w:lvlJc w:val="left"/>
      <w:pPr>
        <w:ind w:left="5040" w:hanging="360"/>
      </w:pPr>
      <w:rPr>
        <w:rFonts w:ascii="Symbol" w:hAnsi="Symbol" w:hint="default"/>
      </w:rPr>
    </w:lvl>
    <w:lvl w:ilvl="7" w:tplc="ED36B838" w:tentative="1">
      <w:start w:val="1"/>
      <w:numFmt w:val="bullet"/>
      <w:lvlText w:val="o"/>
      <w:lvlJc w:val="left"/>
      <w:pPr>
        <w:ind w:left="5760" w:hanging="360"/>
      </w:pPr>
      <w:rPr>
        <w:rFonts w:ascii="Courier New" w:hAnsi="Courier New" w:cs="Courier New" w:hint="default"/>
      </w:rPr>
    </w:lvl>
    <w:lvl w:ilvl="8" w:tplc="EC0E94D6"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283E28C2">
      <w:start w:val="1"/>
      <w:numFmt w:val="bullet"/>
      <w:lvlText w:val=""/>
      <w:lvlJc w:val="left"/>
      <w:pPr>
        <w:ind w:left="720" w:hanging="360"/>
      </w:pPr>
      <w:rPr>
        <w:rFonts w:ascii="Symbol" w:hAnsi="Symbol" w:hint="default"/>
      </w:rPr>
    </w:lvl>
    <w:lvl w:ilvl="1" w:tplc="E3CCC846" w:tentative="1">
      <w:start w:val="1"/>
      <w:numFmt w:val="bullet"/>
      <w:lvlText w:val="o"/>
      <w:lvlJc w:val="left"/>
      <w:pPr>
        <w:ind w:left="1440" w:hanging="360"/>
      </w:pPr>
      <w:rPr>
        <w:rFonts w:ascii="Courier New" w:hAnsi="Courier New" w:cs="Courier New" w:hint="default"/>
      </w:rPr>
    </w:lvl>
    <w:lvl w:ilvl="2" w:tplc="C1A42646" w:tentative="1">
      <w:start w:val="1"/>
      <w:numFmt w:val="bullet"/>
      <w:lvlText w:val=""/>
      <w:lvlJc w:val="left"/>
      <w:pPr>
        <w:ind w:left="2160" w:hanging="360"/>
      </w:pPr>
      <w:rPr>
        <w:rFonts w:ascii="Wingdings" w:hAnsi="Wingdings" w:hint="default"/>
      </w:rPr>
    </w:lvl>
    <w:lvl w:ilvl="3" w:tplc="C85E6A94" w:tentative="1">
      <w:start w:val="1"/>
      <w:numFmt w:val="bullet"/>
      <w:lvlText w:val=""/>
      <w:lvlJc w:val="left"/>
      <w:pPr>
        <w:ind w:left="2880" w:hanging="360"/>
      </w:pPr>
      <w:rPr>
        <w:rFonts w:ascii="Symbol" w:hAnsi="Symbol" w:hint="default"/>
      </w:rPr>
    </w:lvl>
    <w:lvl w:ilvl="4" w:tplc="1402EF16" w:tentative="1">
      <w:start w:val="1"/>
      <w:numFmt w:val="bullet"/>
      <w:lvlText w:val="o"/>
      <w:lvlJc w:val="left"/>
      <w:pPr>
        <w:ind w:left="3600" w:hanging="360"/>
      </w:pPr>
      <w:rPr>
        <w:rFonts w:ascii="Courier New" w:hAnsi="Courier New" w:cs="Courier New" w:hint="default"/>
      </w:rPr>
    </w:lvl>
    <w:lvl w:ilvl="5" w:tplc="A02EAD7C" w:tentative="1">
      <w:start w:val="1"/>
      <w:numFmt w:val="bullet"/>
      <w:lvlText w:val=""/>
      <w:lvlJc w:val="left"/>
      <w:pPr>
        <w:ind w:left="4320" w:hanging="360"/>
      </w:pPr>
      <w:rPr>
        <w:rFonts w:ascii="Wingdings" w:hAnsi="Wingdings" w:hint="default"/>
      </w:rPr>
    </w:lvl>
    <w:lvl w:ilvl="6" w:tplc="0378739A" w:tentative="1">
      <w:start w:val="1"/>
      <w:numFmt w:val="bullet"/>
      <w:lvlText w:val=""/>
      <w:lvlJc w:val="left"/>
      <w:pPr>
        <w:ind w:left="5040" w:hanging="360"/>
      </w:pPr>
      <w:rPr>
        <w:rFonts w:ascii="Symbol" w:hAnsi="Symbol" w:hint="default"/>
      </w:rPr>
    </w:lvl>
    <w:lvl w:ilvl="7" w:tplc="43347068" w:tentative="1">
      <w:start w:val="1"/>
      <w:numFmt w:val="bullet"/>
      <w:lvlText w:val="o"/>
      <w:lvlJc w:val="left"/>
      <w:pPr>
        <w:ind w:left="5760" w:hanging="360"/>
      </w:pPr>
      <w:rPr>
        <w:rFonts w:ascii="Courier New" w:hAnsi="Courier New" w:cs="Courier New" w:hint="default"/>
      </w:rPr>
    </w:lvl>
    <w:lvl w:ilvl="8" w:tplc="C00AF99E"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BED47412">
      <w:start w:val="1"/>
      <w:numFmt w:val="bullet"/>
      <w:lvlText w:val=""/>
      <w:lvlJc w:val="left"/>
      <w:pPr>
        <w:ind w:left="720" w:hanging="360"/>
      </w:pPr>
      <w:rPr>
        <w:rFonts w:ascii="Symbol" w:hAnsi="Symbol" w:hint="default"/>
      </w:rPr>
    </w:lvl>
    <w:lvl w:ilvl="1" w:tplc="6638E604" w:tentative="1">
      <w:start w:val="1"/>
      <w:numFmt w:val="bullet"/>
      <w:lvlText w:val="o"/>
      <w:lvlJc w:val="left"/>
      <w:pPr>
        <w:ind w:left="1440" w:hanging="360"/>
      </w:pPr>
      <w:rPr>
        <w:rFonts w:ascii="Courier New" w:hAnsi="Courier New" w:cs="Courier New" w:hint="default"/>
      </w:rPr>
    </w:lvl>
    <w:lvl w:ilvl="2" w:tplc="B134BA50" w:tentative="1">
      <w:start w:val="1"/>
      <w:numFmt w:val="bullet"/>
      <w:lvlText w:val=""/>
      <w:lvlJc w:val="left"/>
      <w:pPr>
        <w:ind w:left="2160" w:hanging="360"/>
      </w:pPr>
      <w:rPr>
        <w:rFonts w:ascii="Wingdings" w:hAnsi="Wingdings" w:hint="default"/>
      </w:rPr>
    </w:lvl>
    <w:lvl w:ilvl="3" w:tplc="04045890" w:tentative="1">
      <w:start w:val="1"/>
      <w:numFmt w:val="bullet"/>
      <w:lvlText w:val=""/>
      <w:lvlJc w:val="left"/>
      <w:pPr>
        <w:ind w:left="2880" w:hanging="360"/>
      </w:pPr>
      <w:rPr>
        <w:rFonts w:ascii="Symbol" w:hAnsi="Symbol" w:hint="default"/>
      </w:rPr>
    </w:lvl>
    <w:lvl w:ilvl="4" w:tplc="1954F170" w:tentative="1">
      <w:start w:val="1"/>
      <w:numFmt w:val="bullet"/>
      <w:lvlText w:val="o"/>
      <w:lvlJc w:val="left"/>
      <w:pPr>
        <w:ind w:left="3600" w:hanging="360"/>
      </w:pPr>
      <w:rPr>
        <w:rFonts w:ascii="Courier New" w:hAnsi="Courier New" w:cs="Courier New" w:hint="default"/>
      </w:rPr>
    </w:lvl>
    <w:lvl w:ilvl="5" w:tplc="DA548B0A" w:tentative="1">
      <w:start w:val="1"/>
      <w:numFmt w:val="bullet"/>
      <w:lvlText w:val=""/>
      <w:lvlJc w:val="left"/>
      <w:pPr>
        <w:ind w:left="4320" w:hanging="360"/>
      </w:pPr>
      <w:rPr>
        <w:rFonts w:ascii="Wingdings" w:hAnsi="Wingdings" w:hint="default"/>
      </w:rPr>
    </w:lvl>
    <w:lvl w:ilvl="6" w:tplc="966AECFA" w:tentative="1">
      <w:start w:val="1"/>
      <w:numFmt w:val="bullet"/>
      <w:lvlText w:val=""/>
      <w:lvlJc w:val="left"/>
      <w:pPr>
        <w:ind w:left="5040" w:hanging="360"/>
      </w:pPr>
      <w:rPr>
        <w:rFonts w:ascii="Symbol" w:hAnsi="Symbol" w:hint="default"/>
      </w:rPr>
    </w:lvl>
    <w:lvl w:ilvl="7" w:tplc="F30A7000" w:tentative="1">
      <w:start w:val="1"/>
      <w:numFmt w:val="bullet"/>
      <w:lvlText w:val="o"/>
      <w:lvlJc w:val="left"/>
      <w:pPr>
        <w:ind w:left="5760" w:hanging="360"/>
      </w:pPr>
      <w:rPr>
        <w:rFonts w:ascii="Courier New" w:hAnsi="Courier New" w:cs="Courier New" w:hint="default"/>
      </w:rPr>
    </w:lvl>
    <w:lvl w:ilvl="8" w:tplc="3E3E43A6"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DE1ED92E">
      <w:start w:val="1"/>
      <w:numFmt w:val="bullet"/>
      <w:lvlText w:val=""/>
      <w:lvlJc w:val="left"/>
      <w:pPr>
        <w:ind w:left="720" w:hanging="360"/>
      </w:pPr>
      <w:rPr>
        <w:rFonts w:ascii="Symbol" w:hAnsi="Symbol" w:hint="default"/>
      </w:rPr>
    </w:lvl>
    <w:lvl w:ilvl="1" w:tplc="3FE0EE84" w:tentative="1">
      <w:start w:val="1"/>
      <w:numFmt w:val="bullet"/>
      <w:lvlText w:val="o"/>
      <w:lvlJc w:val="left"/>
      <w:pPr>
        <w:ind w:left="1440" w:hanging="360"/>
      </w:pPr>
      <w:rPr>
        <w:rFonts w:ascii="Courier New" w:hAnsi="Courier New" w:cs="Courier New" w:hint="default"/>
      </w:rPr>
    </w:lvl>
    <w:lvl w:ilvl="2" w:tplc="ED740C6E" w:tentative="1">
      <w:start w:val="1"/>
      <w:numFmt w:val="bullet"/>
      <w:lvlText w:val=""/>
      <w:lvlJc w:val="left"/>
      <w:pPr>
        <w:ind w:left="2160" w:hanging="360"/>
      </w:pPr>
      <w:rPr>
        <w:rFonts w:ascii="Wingdings" w:hAnsi="Wingdings" w:hint="default"/>
      </w:rPr>
    </w:lvl>
    <w:lvl w:ilvl="3" w:tplc="56A0A11E" w:tentative="1">
      <w:start w:val="1"/>
      <w:numFmt w:val="bullet"/>
      <w:lvlText w:val=""/>
      <w:lvlJc w:val="left"/>
      <w:pPr>
        <w:ind w:left="2880" w:hanging="360"/>
      </w:pPr>
      <w:rPr>
        <w:rFonts w:ascii="Symbol" w:hAnsi="Symbol" w:hint="default"/>
      </w:rPr>
    </w:lvl>
    <w:lvl w:ilvl="4" w:tplc="9F34F5AE" w:tentative="1">
      <w:start w:val="1"/>
      <w:numFmt w:val="bullet"/>
      <w:lvlText w:val="o"/>
      <w:lvlJc w:val="left"/>
      <w:pPr>
        <w:ind w:left="3600" w:hanging="360"/>
      </w:pPr>
      <w:rPr>
        <w:rFonts w:ascii="Courier New" w:hAnsi="Courier New" w:cs="Courier New" w:hint="default"/>
      </w:rPr>
    </w:lvl>
    <w:lvl w:ilvl="5" w:tplc="ACB2CD92" w:tentative="1">
      <w:start w:val="1"/>
      <w:numFmt w:val="bullet"/>
      <w:lvlText w:val=""/>
      <w:lvlJc w:val="left"/>
      <w:pPr>
        <w:ind w:left="4320" w:hanging="360"/>
      </w:pPr>
      <w:rPr>
        <w:rFonts w:ascii="Wingdings" w:hAnsi="Wingdings" w:hint="default"/>
      </w:rPr>
    </w:lvl>
    <w:lvl w:ilvl="6" w:tplc="E93C644A" w:tentative="1">
      <w:start w:val="1"/>
      <w:numFmt w:val="bullet"/>
      <w:lvlText w:val=""/>
      <w:lvlJc w:val="left"/>
      <w:pPr>
        <w:ind w:left="5040" w:hanging="360"/>
      </w:pPr>
      <w:rPr>
        <w:rFonts w:ascii="Symbol" w:hAnsi="Symbol" w:hint="default"/>
      </w:rPr>
    </w:lvl>
    <w:lvl w:ilvl="7" w:tplc="E24E81B8" w:tentative="1">
      <w:start w:val="1"/>
      <w:numFmt w:val="bullet"/>
      <w:lvlText w:val="o"/>
      <w:lvlJc w:val="left"/>
      <w:pPr>
        <w:ind w:left="5760" w:hanging="360"/>
      </w:pPr>
      <w:rPr>
        <w:rFonts w:ascii="Courier New" w:hAnsi="Courier New" w:cs="Courier New" w:hint="default"/>
      </w:rPr>
    </w:lvl>
    <w:lvl w:ilvl="8" w:tplc="EB941B28"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3F5AB8FA">
      <w:start w:val="1"/>
      <w:numFmt w:val="bullet"/>
      <w:lvlText w:val=""/>
      <w:lvlJc w:val="left"/>
      <w:pPr>
        <w:ind w:left="720" w:hanging="360"/>
      </w:pPr>
      <w:rPr>
        <w:rFonts w:ascii="Symbol" w:hAnsi="Symbol" w:hint="default"/>
      </w:rPr>
    </w:lvl>
    <w:lvl w:ilvl="1" w:tplc="FE1E6C80" w:tentative="1">
      <w:start w:val="1"/>
      <w:numFmt w:val="bullet"/>
      <w:lvlText w:val="o"/>
      <w:lvlJc w:val="left"/>
      <w:pPr>
        <w:ind w:left="1440" w:hanging="360"/>
      </w:pPr>
      <w:rPr>
        <w:rFonts w:ascii="Courier New" w:hAnsi="Courier New" w:cs="Courier New" w:hint="default"/>
      </w:rPr>
    </w:lvl>
    <w:lvl w:ilvl="2" w:tplc="F2A0678E" w:tentative="1">
      <w:start w:val="1"/>
      <w:numFmt w:val="bullet"/>
      <w:lvlText w:val=""/>
      <w:lvlJc w:val="left"/>
      <w:pPr>
        <w:ind w:left="2160" w:hanging="360"/>
      </w:pPr>
      <w:rPr>
        <w:rFonts w:ascii="Wingdings" w:hAnsi="Wingdings" w:hint="default"/>
      </w:rPr>
    </w:lvl>
    <w:lvl w:ilvl="3" w:tplc="1A70817C" w:tentative="1">
      <w:start w:val="1"/>
      <w:numFmt w:val="bullet"/>
      <w:lvlText w:val=""/>
      <w:lvlJc w:val="left"/>
      <w:pPr>
        <w:ind w:left="2880" w:hanging="360"/>
      </w:pPr>
      <w:rPr>
        <w:rFonts w:ascii="Symbol" w:hAnsi="Symbol" w:hint="default"/>
      </w:rPr>
    </w:lvl>
    <w:lvl w:ilvl="4" w:tplc="D61A399A" w:tentative="1">
      <w:start w:val="1"/>
      <w:numFmt w:val="bullet"/>
      <w:lvlText w:val="o"/>
      <w:lvlJc w:val="left"/>
      <w:pPr>
        <w:ind w:left="3600" w:hanging="360"/>
      </w:pPr>
      <w:rPr>
        <w:rFonts w:ascii="Courier New" w:hAnsi="Courier New" w:cs="Courier New" w:hint="default"/>
      </w:rPr>
    </w:lvl>
    <w:lvl w:ilvl="5" w:tplc="1D8CEED6" w:tentative="1">
      <w:start w:val="1"/>
      <w:numFmt w:val="bullet"/>
      <w:lvlText w:val=""/>
      <w:lvlJc w:val="left"/>
      <w:pPr>
        <w:ind w:left="4320" w:hanging="360"/>
      </w:pPr>
      <w:rPr>
        <w:rFonts w:ascii="Wingdings" w:hAnsi="Wingdings" w:hint="default"/>
      </w:rPr>
    </w:lvl>
    <w:lvl w:ilvl="6" w:tplc="151E8EA2" w:tentative="1">
      <w:start w:val="1"/>
      <w:numFmt w:val="bullet"/>
      <w:lvlText w:val=""/>
      <w:lvlJc w:val="left"/>
      <w:pPr>
        <w:ind w:left="5040" w:hanging="360"/>
      </w:pPr>
      <w:rPr>
        <w:rFonts w:ascii="Symbol" w:hAnsi="Symbol" w:hint="default"/>
      </w:rPr>
    </w:lvl>
    <w:lvl w:ilvl="7" w:tplc="5F5221F4" w:tentative="1">
      <w:start w:val="1"/>
      <w:numFmt w:val="bullet"/>
      <w:lvlText w:val="o"/>
      <w:lvlJc w:val="left"/>
      <w:pPr>
        <w:ind w:left="5760" w:hanging="360"/>
      </w:pPr>
      <w:rPr>
        <w:rFonts w:ascii="Courier New" w:hAnsi="Courier New" w:cs="Courier New" w:hint="default"/>
      </w:rPr>
    </w:lvl>
    <w:lvl w:ilvl="8" w:tplc="D1EAB954"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9F7C01D4">
      <w:start w:val="1"/>
      <w:numFmt w:val="bullet"/>
      <w:lvlText w:val=""/>
      <w:lvlJc w:val="left"/>
      <w:pPr>
        <w:ind w:left="774" w:hanging="360"/>
      </w:pPr>
      <w:rPr>
        <w:rFonts w:ascii="Symbol" w:hAnsi="Symbol" w:hint="default"/>
      </w:rPr>
    </w:lvl>
    <w:lvl w:ilvl="1" w:tplc="78D6317A" w:tentative="1">
      <w:start w:val="1"/>
      <w:numFmt w:val="bullet"/>
      <w:lvlText w:val="o"/>
      <w:lvlJc w:val="left"/>
      <w:pPr>
        <w:ind w:left="1494" w:hanging="360"/>
      </w:pPr>
      <w:rPr>
        <w:rFonts w:ascii="Courier New" w:hAnsi="Courier New" w:cs="Courier New" w:hint="default"/>
      </w:rPr>
    </w:lvl>
    <w:lvl w:ilvl="2" w:tplc="9300E004" w:tentative="1">
      <w:start w:val="1"/>
      <w:numFmt w:val="bullet"/>
      <w:lvlText w:val=""/>
      <w:lvlJc w:val="left"/>
      <w:pPr>
        <w:ind w:left="2214" w:hanging="360"/>
      </w:pPr>
      <w:rPr>
        <w:rFonts w:ascii="Wingdings" w:hAnsi="Wingdings" w:hint="default"/>
      </w:rPr>
    </w:lvl>
    <w:lvl w:ilvl="3" w:tplc="B8C033E0" w:tentative="1">
      <w:start w:val="1"/>
      <w:numFmt w:val="bullet"/>
      <w:lvlText w:val=""/>
      <w:lvlJc w:val="left"/>
      <w:pPr>
        <w:ind w:left="2934" w:hanging="360"/>
      </w:pPr>
      <w:rPr>
        <w:rFonts w:ascii="Symbol" w:hAnsi="Symbol" w:hint="default"/>
      </w:rPr>
    </w:lvl>
    <w:lvl w:ilvl="4" w:tplc="619AAB6C" w:tentative="1">
      <w:start w:val="1"/>
      <w:numFmt w:val="bullet"/>
      <w:lvlText w:val="o"/>
      <w:lvlJc w:val="left"/>
      <w:pPr>
        <w:ind w:left="3654" w:hanging="360"/>
      </w:pPr>
      <w:rPr>
        <w:rFonts w:ascii="Courier New" w:hAnsi="Courier New" w:cs="Courier New" w:hint="default"/>
      </w:rPr>
    </w:lvl>
    <w:lvl w:ilvl="5" w:tplc="B8BA5CEA" w:tentative="1">
      <w:start w:val="1"/>
      <w:numFmt w:val="bullet"/>
      <w:lvlText w:val=""/>
      <w:lvlJc w:val="left"/>
      <w:pPr>
        <w:ind w:left="4374" w:hanging="360"/>
      </w:pPr>
      <w:rPr>
        <w:rFonts w:ascii="Wingdings" w:hAnsi="Wingdings" w:hint="default"/>
      </w:rPr>
    </w:lvl>
    <w:lvl w:ilvl="6" w:tplc="D674BF5E" w:tentative="1">
      <w:start w:val="1"/>
      <w:numFmt w:val="bullet"/>
      <w:lvlText w:val=""/>
      <w:lvlJc w:val="left"/>
      <w:pPr>
        <w:ind w:left="5094" w:hanging="360"/>
      </w:pPr>
      <w:rPr>
        <w:rFonts w:ascii="Symbol" w:hAnsi="Symbol" w:hint="default"/>
      </w:rPr>
    </w:lvl>
    <w:lvl w:ilvl="7" w:tplc="200848EA" w:tentative="1">
      <w:start w:val="1"/>
      <w:numFmt w:val="bullet"/>
      <w:lvlText w:val="o"/>
      <w:lvlJc w:val="left"/>
      <w:pPr>
        <w:ind w:left="5814" w:hanging="360"/>
      </w:pPr>
      <w:rPr>
        <w:rFonts w:ascii="Courier New" w:hAnsi="Courier New" w:cs="Courier New" w:hint="default"/>
      </w:rPr>
    </w:lvl>
    <w:lvl w:ilvl="8" w:tplc="B882E4FE"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9238DDE0">
      <w:start w:val="1"/>
      <w:numFmt w:val="bullet"/>
      <w:lvlText w:val=""/>
      <w:lvlJc w:val="left"/>
      <w:pPr>
        <w:ind w:left="720" w:hanging="360"/>
      </w:pPr>
      <w:rPr>
        <w:rFonts w:ascii="Symbol" w:hAnsi="Symbol" w:hint="default"/>
      </w:rPr>
    </w:lvl>
    <w:lvl w:ilvl="1" w:tplc="9168BF86" w:tentative="1">
      <w:start w:val="1"/>
      <w:numFmt w:val="bullet"/>
      <w:lvlText w:val="o"/>
      <w:lvlJc w:val="left"/>
      <w:pPr>
        <w:ind w:left="1440" w:hanging="360"/>
      </w:pPr>
      <w:rPr>
        <w:rFonts w:ascii="Courier New" w:hAnsi="Courier New" w:cs="Courier New" w:hint="default"/>
      </w:rPr>
    </w:lvl>
    <w:lvl w:ilvl="2" w:tplc="2494C3DE" w:tentative="1">
      <w:start w:val="1"/>
      <w:numFmt w:val="bullet"/>
      <w:lvlText w:val=""/>
      <w:lvlJc w:val="left"/>
      <w:pPr>
        <w:ind w:left="2160" w:hanging="360"/>
      </w:pPr>
      <w:rPr>
        <w:rFonts w:ascii="Wingdings" w:hAnsi="Wingdings" w:hint="default"/>
      </w:rPr>
    </w:lvl>
    <w:lvl w:ilvl="3" w:tplc="C824C6E8" w:tentative="1">
      <w:start w:val="1"/>
      <w:numFmt w:val="bullet"/>
      <w:lvlText w:val=""/>
      <w:lvlJc w:val="left"/>
      <w:pPr>
        <w:ind w:left="2880" w:hanging="360"/>
      </w:pPr>
      <w:rPr>
        <w:rFonts w:ascii="Symbol" w:hAnsi="Symbol" w:hint="default"/>
      </w:rPr>
    </w:lvl>
    <w:lvl w:ilvl="4" w:tplc="251CEBA8" w:tentative="1">
      <w:start w:val="1"/>
      <w:numFmt w:val="bullet"/>
      <w:lvlText w:val="o"/>
      <w:lvlJc w:val="left"/>
      <w:pPr>
        <w:ind w:left="3600" w:hanging="360"/>
      </w:pPr>
      <w:rPr>
        <w:rFonts w:ascii="Courier New" w:hAnsi="Courier New" w:cs="Courier New" w:hint="default"/>
      </w:rPr>
    </w:lvl>
    <w:lvl w:ilvl="5" w:tplc="41AE446A" w:tentative="1">
      <w:start w:val="1"/>
      <w:numFmt w:val="bullet"/>
      <w:lvlText w:val=""/>
      <w:lvlJc w:val="left"/>
      <w:pPr>
        <w:ind w:left="4320" w:hanging="360"/>
      </w:pPr>
      <w:rPr>
        <w:rFonts w:ascii="Wingdings" w:hAnsi="Wingdings" w:hint="default"/>
      </w:rPr>
    </w:lvl>
    <w:lvl w:ilvl="6" w:tplc="E16EBE24" w:tentative="1">
      <w:start w:val="1"/>
      <w:numFmt w:val="bullet"/>
      <w:lvlText w:val=""/>
      <w:lvlJc w:val="left"/>
      <w:pPr>
        <w:ind w:left="5040" w:hanging="360"/>
      </w:pPr>
      <w:rPr>
        <w:rFonts w:ascii="Symbol" w:hAnsi="Symbol" w:hint="default"/>
      </w:rPr>
    </w:lvl>
    <w:lvl w:ilvl="7" w:tplc="FBCEA7A6" w:tentative="1">
      <w:start w:val="1"/>
      <w:numFmt w:val="bullet"/>
      <w:lvlText w:val="o"/>
      <w:lvlJc w:val="left"/>
      <w:pPr>
        <w:ind w:left="5760" w:hanging="360"/>
      </w:pPr>
      <w:rPr>
        <w:rFonts w:ascii="Courier New" w:hAnsi="Courier New" w:cs="Courier New" w:hint="default"/>
      </w:rPr>
    </w:lvl>
    <w:lvl w:ilvl="8" w:tplc="3A2AB184"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EA344BC0">
      <w:start w:val="1"/>
      <w:numFmt w:val="bullet"/>
      <w:lvlText w:val=""/>
      <w:lvlJc w:val="left"/>
      <w:pPr>
        <w:ind w:left="720" w:hanging="360"/>
      </w:pPr>
      <w:rPr>
        <w:rFonts w:ascii="Symbol" w:hAnsi="Symbol" w:hint="default"/>
      </w:rPr>
    </w:lvl>
    <w:lvl w:ilvl="1" w:tplc="9A2ACB86">
      <w:start w:val="1"/>
      <w:numFmt w:val="bullet"/>
      <w:lvlText w:val="o"/>
      <w:lvlJc w:val="left"/>
      <w:pPr>
        <w:ind w:left="1440" w:hanging="360"/>
      </w:pPr>
      <w:rPr>
        <w:rFonts w:ascii="Courier New" w:hAnsi="Courier New" w:cs="Courier New" w:hint="default"/>
      </w:rPr>
    </w:lvl>
    <w:lvl w:ilvl="2" w:tplc="7BD4E8A4">
      <w:start w:val="1"/>
      <w:numFmt w:val="bullet"/>
      <w:lvlText w:val=""/>
      <w:lvlJc w:val="left"/>
      <w:pPr>
        <w:ind w:left="2160" w:hanging="360"/>
      </w:pPr>
      <w:rPr>
        <w:rFonts w:ascii="Wingdings" w:hAnsi="Wingdings" w:hint="default"/>
      </w:rPr>
    </w:lvl>
    <w:lvl w:ilvl="3" w:tplc="A1A4C218">
      <w:start w:val="1"/>
      <w:numFmt w:val="bullet"/>
      <w:lvlText w:val=""/>
      <w:lvlJc w:val="left"/>
      <w:pPr>
        <w:ind w:left="2880" w:hanging="360"/>
      </w:pPr>
      <w:rPr>
        <w:rFonts w:ascii="Symbol" w:hAnsi="Symbol" w:hint="default"/>
      </w:rPr>
    </w:lvl>
    <w:lvl w:ilvl="4" w:tplc="B5D6848A">
      <w:start w:val="1"/>
      <w:numFmt w:val="bullet"/>
      <w:lvlText w:val="o"/>
      <w:lvlJc w:val="left"/>
      <w:pPr>
        <w:ind w:left="3600" w:hanging="360"/>
      </w:pPr>
      <w:rPr>
        <w:rFonts w:ascii="Courier New" w:hAnsi="Courier New" w:cs="Courier New" w:hint="default"/>
      </w:rPr>
    </w:lvl>
    <w:lvl w:ilvl="5" w:tplc="1E8C6B22">
      <w:start w:val="1"/>
      <w:numFmt w:val="bullet"/>
      <w:lvlText w:val=""/>
      <w:lvlJc w:val="left"/>
      <w:pPr>
        <w:ind w:left="4320" w:hanging="360"/>
      </w:pPr>
      <w:rPr>
        <w:rFonts w:ascii="Wingdings" w:hAnsi="Wingdings" w:hint="default"/>
      </w:rPr>
    </w:lvl>
    <w:lvl w:ilvl="6" w:tplc="84A2D300">
      <w:start w:val="1"/>
      <w:numFmt w:val="bullet"/>
      <w:lvlText w:val=""/>
      <w:lvlJc w:val="left"/>
      <w:pPr>
        <w:ind w:left="5040" w:hanging="360"/>
      </w:pPr>
      <w:rPr>
        <w:rFonts w:ascii="Symbol" w:hAnsi="Symbol" w:hint="default"/>
      </w:rPr>
    </w:lvl>
    <w:lvl w:ilvl="7" w:tplc="355C7154">
      <w:start w:val="1"/>
      <w:numFmt w:val="bullet"/>
      <w:lvlText w:val="o"/>
      <w:lvlJc w:val="left"/>
      <w:pPr>
        <w:ind w:left="5760" w:hanging="360"/>
      </w:pPr>
      <w:rPr>
        <w:rFonts w:ascii="Courier New" w:hAnsi="Courier New" w:cs="Courier New" w:hint="default"/>
      </w:rPr>
    </w:lvl>
    <w:lvl w:ilvl="8" w:tplc="1896ADE8">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6F1E53B6">
      <w:start w:val="1"/>
      <w:numFmt w:val="bullet"/>
      <w:lvlText w:val=""/>
      <w:lvlJc w:val="left"/>
      <w:pPr>
        <w:ind w:left="720" w:hanging="360"/>
      </w:pPr>
      <w:rPr>
        <w:rFonts w:ascii="Symbol" w:hAnsi="Symbol" w:hint="default"/>
      </w:rPr>
    </w:lvl>
    <w:lvl w:ilvl="1" w:tplc="CDA0F8DE">
      <w:start w:val="1"/>
      <w:numFmt w:val="bullet"/>
      <w:lvlText w:val="o"/>
      <w:lvlJc w:val="left"/>
      <w:pPr>
        <w:ind w:left="1440" w:hanging="360"/>
      </w:pPr>
      <w:rPr>
        <w:rFonts w:ascii="Courier New" w:hAnsi="Courier New" w:cs="Courier New" w:hint="default"/>
      </w:rPr>
    </w:lvl>
    <w:lvl w:ilvl="2" w:tplc="1884E0D0">
      <w:start w:val="1"/>
      <w:numFmt w:val="bullet"/>
      <w:lvlText w:val=""/>
      <w:lvlJc w:val="left"/>
      <w:pPr>
        <w:ind w:left="2160" w:hanging="360"/>
      </w:pPr>
      <w:rPr>
        <w:rFonts w:ascii="Wingdings" w:hAnsi="Wingdings" w:hint="default"/>
      </w:rPr>
    </w:lvl>
    <w:lvl w:ilvl="3" w:tplc="375A01A6">
      <w:start w:val="1"/>
      <w:numFmt w:val="bullet"/>
      <w:lvlText w:val=""/>
      <w:lvlJc w:val="left"/>
      <w:pPr>
        <w:ind w:left="2880" w:hanging="360"/>
      </w:pPr>
      <w:rPr>
        <w:rFonts w:ascii="Symbol" w:hAnsi="Symbol" w:hint="default"/>
      </w:rPr>
    </w:lvl>
    <w:lvl w:ilvl="4" w:tplc="9698B20E">
      <w:start w:val="1"/>
      <w:numFmt w:val="bullet"/>
      <w:lvlText w:val="o"/>
      <w:lvlJc w:val="left"/>
      <w:pPr>
        <w:ind w:left="3600" w:hanging="360"/>
      </w:pPr>
      <w:rPr>
        <w:rFonts w:ascii="Courier New" w:hAnsi="Courier New" w:cs="Courier New" w:hint="default"/>
      </w:rPr>
    </w:lvl>
    <w:lvl w:ilvl="5" w:tplc="4F62F092">
      <w:start w:val="1"/>
      <w:numFmt w:val="bullet"/>
      <w:lvlText w:val=""/>
      <w:lvlJc w:val="left"/>
      <w:pPr>
        <w:ind w:left="4320" w:hanging="360"/>
      </w:pPr>
      <w:rPr>
        <w:rFonts w:ascii="Wingdings" w:hAnsi="Wingdings" w:hint="default"/>
      </w:rPr>
    </w:lvl>
    <w:lvl w:ilvl="6" w:tplc="924E65A0">
      <w:start w:val="1"/>
      <w:numFmt w:val="bullet"/>
      <w:lvlText w:val=""/>
      <w:lvlJc w:val="left"/>
      <w:pPr>
        <w:ind w:left="5040" w:hanging="360"/>
      </w:pPr>
      <w:rPr>
        <w:rFonts w:ascii="Symbol" w:hAnsi="Symbol" w:hint="default"/>
      </w:rPr>
    </w:lvl>
    <w:lvl w:ilvl="7" w:tplc="3B70C64A">
      <w:start w:val="1"/>
      <w:numFmt w:val="bullet"/>
      <w:lvlText w:val="o"/>
      <w:lvlJc w:val="left"/>
      <w:pPr>
        <w:ind w:left="5760" w:hanging="360"/>
      </w:pPr>
      <w:rPr>
        <w:rFonts w:ascii="Courier New" w:hAnsi="Courier New" w:cs="Courier New" w:hint="default"/>
      </w:rPr>
    </w:lvl>
    <w:lvl w:ilvl="8" w:tplc="BBCAAEC8">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8F369A9C">
      <w:start w:val="1"/>
      <w:numFmt w:val="decimal"/>
      <w:lvlText w:val="(%1)"/>
      <w:lvlJc w:val="left"/>
      <w:pPr>
        <w:ind w:left="1185" w:hanging="390"/>
      </w:pPr>
      <w:rPr>
        <w:rFonts w:hint="default"/>
      </w:rPr>
    </w:lvl>
    <w:lvl w:ilvl="1" w:tplc="DB28469E" w:tentative="1">
      <w:start w:val="1"/>
      <w:numFmt w:val="lowerLetter"/>
      <w:lvlText w:val="%2."/>
      <w:lvlJc w:val="left"/>
      <w:pPr>
        <w:ind w:left="1875" w:hanging="360"/>
      </w:pPr>
    </w:lvl>
    <w:lvl w:ilvl="2" w:tplc="9820856E" w:tentative="1">
      <w:start w:val="1"/>
      <w:numFmt w:val="lowerRoman"/>
      <w:lvlText w:val="%3."/>
      <w:lvlJc w:val="right"/>
      <w:pPr>
        <w:ind w:left="2595" w:hanging="180"/>
      </w:pPr>
    </w:lvl>
    <w:lvl w:ilvl="3" w:tplc="6F64F14E" w:tentative="1">
      <w:start w:val="1"/>
      <w:numFmt w:val="decimal"/>
      <w:lvlText w:val="%4."/>
      <w:lvlJc w:val="left"/>
      <w:pPr>
        <w:ind w:left="3315" w:hanging="360"/>
      </w:pPr>
    </w:lvl>
    <w:lvl w:ilvl="4" w:tplc="FC5E6742" w:tentative="1">
      <w:start w:val="1"/>
      <w:numFmt w:val="lowerLetter"/>
      <w:lvlText w:val="%5."/>
      <w:lvlJc w:val="left"/>
      <w:pPr>
        <w:ind w:left="4035" w:hanging="360"/>
      </w:pPr>
    </w:lvl>
    <w:lvl w:ilvl="5" w:tplc="C84A5568" w:tentative="1">
      <w:start w:val="1"/>
      <w:numFmt w:val="lowerRoman"/>
      <w:lvlText w:val="%6."/>
      <w:lvlJc w:val="right"/>
      <w:pPr>
        <w:ind w:left="4755" w:hanging="180"/>
      </w:pPr>
    </w:lvl>
    <w:lvl w:ilvl="6" w:tplc="E30AB5B0" w:tentative="1">
      <w:start w:val="1"/>
      <w:numFmt w:val="decimal"/>
      <w:lvlText w:val="%7."/>
      <w:lvlJc w:val="left"/>
      <w:pPr>
        <w:ind w:left="5475" w:hanging="360"/>
      </w:pPr>
    </w:lvl>
    <w:lvl w:ilvl="7" w:tplc="D81AFDEA" w:tentative="1">
      <w:start w:val="1"/>
      <w:numFmt w:val="lowerLetter"/>
      <w:lvlText w:val="%8."/>
      <w:lvlJc w:val="left"/>
      <w:pPr>
        <w:ind w:left="6195" w:hanging="360"/>
      </w:pPr>
    </w:lvl>
    <w:lvl w:ilvl="8" w:tplc="921A7A88"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D88299D6">
      <w:start w:val="1"/>
      <w:numFmt w:val="bullet"/>
      <w:lvlText w:val=""/>
      <w:lvlJc w:val="left"/>
      <w:pPr>
        <w:ind w:left="720" w:hanging="360"/>
      </w:pPr>
      <w:rPr>
        <w:rFonts w:ascii="Symbol" w:hAnsi="Symbol" w:hint="default"/>
      </w:rPr>
    </w:lvl>
    <w:lvl w:ilvl="1" w:tplc="4F9214D8" w:tentative="1">
      <w:start w:val="1"/>
      <w:numFmt w:val="bullet"/>
      <w:lvlText w:val="o"/>
      <w:lvlJc w:val="left"/>
      <w:pPr>
        <w:ind w:left="1440" w:hanging="360"/>
      </w:pPr>
      <w:rPr>
        <w:rFonts w:ascii="Courier New" w:hAnsi="Courier New" w:cs="Courier New" w:hint="default"/>
      </w:rPr>
    </w:lvl>
    <w:lvl w:ilvl="2" w:tplc="E73A40B6" w:tentative="1">
      <w:start w:val="1"/>
      <w:numFmt w:val="bullet"/>
      <w:lvlText w:val=""/>
      <w:lvlJc w:val="left"/>
      <w:pPr>
        <w:ind w:left="2160" w:hanging="360"/>
      </w:pPr>
      <w:rPr>
        <w:rFonts w:ascii="Wingdings" w:hAnsi="Wingdings" w:hint="default"/>
      </w:rPr>
    </w:lvl>
    <w:lvl w:ilvl="3" w:tplc="DB96C00C" w:tentative="1">
      <w:start w:val="1"/>
      <w:numFmt w:val="bullet"/>
      <w:lvlText w:val=""/>
      <w:lvlJc w:val="left"/>
      <w:pPr>
        <w:ind w:left="2880" w:hanging="360"/>
      </w:pPr>
      <w:rPr>
        <w:rFonts w:ascii="Symbol" w:hAnsi="Symbol" w:hint="default"/>
      </w:rPr>
    </w:lvl>
    <w:lvl w:ilvl="4" w:tplc="03D20E82" w:tentative="1">
      <w:start w:val="1"/>
      <w:numFmt w:val="bullet"/>
      <w:lvlText w:val="o"/>
      <w:lvlJc w:val="left"/>
      <w:pPr>
        <w:ind w:left="3600" w:hanging="360"/>
      </w:pPr>
      <w:rPr>
        <w:rFonts w:ascii="Courier New" w:hAnsi="Courier New" w:cs="Courier New" w:hint="default"/>
      </w:rPr>
    </w:lvl>
    <w:lvl w:ilvl="5" w:tplc="0406CC4A" w:tentative="1">
      <w:start w:val="1"/>
      <w:numFmt w:val="bullet"/>
      <w:lvlText w:val=""/>
      <w:lvlJc w:val="left"/>
      <w:pPr>
        <w:ind w:left="4320" w:hanging="360"/>
      </w:pPr>
      <w:rPr>
        <w:rFonts w:ascii="Wingdings" w:hAnsi="Wingdings" w:hint="default"/>
      </w:rPr>
    </w:lvl>
    <w:lvl w:ilvl="6" w:tplc="D02CAF90" w:tentative="1">
      <w:start w:val="1"/>
      <w:numFmt w:val="bullet"/>
      <w:lvlText w:val=""/>
      <w:lvlJc w:val="left"/>
      <w:pPr>
        <w:ind w:left="5040" w:hanging="360"/>
      </w:pPr>
      <w:rPr>
        <w:rFonts w:ascii="Symbol" w:hAnsi="Symbol" w:hint="default"/>
      </w:rPr>
    </w:lvl>
    <w:lvl w:ilvl="7" w:tplc="DA36EB22" w:tentative="1">
      <w:start w:val="1"/>
      <w:numFmt w:val="bullet"/>
      <w:lvlText w:val="o"/>
      <w:lvlJc w:val="left"/>
      <w:pPr>
        <w:ind w:left="5760" w:hanging="360"/>
      </w:pPr>
      <w:rPr>
        <w:rFonts w:ascii="Courier New" w:hAnsi="Courier New" w:cs="Courier New" w:hint="default"/>
      </w:rPr>
    </w:lvl>
    <w:lvl w:ilvl="8" w:tplc="356A8740"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16DA2534">
      <w:start w:val="1"/>
      <w:numFmt w:val="bullet"/>
      <w:lvlText w:val=""/>
      <w:lvlJc w:val="left"/>
      <w:pPr>
        <w:ind w:left="720" w:hanging="360"/>
      </w:pPr>
      <w:rPr>
        <w:rFonts w:ascii="Symbol" w:hAnsi="Symbol" w:hint="default"/>
      </w:rPr>
    </w:lvl>
    <w:lvl w:ilvl="1" w:tplc="B6C4F53E" w:tentative="1">
      <w:start w:val="1"/>
      <w:numFmt w:val="bullet"/>
      <w:lvlText w:val="o"/>
      <w:lvlJc w:val="left"/>
      <w:pPr>
        <w:ind w:left="1440" w:hanging="360"/>
      </w:pPr>
      <w:rPr>
        <w:rFonts w:ascii="Courier New" w:hAnsi="Courier New" w:cs="Courier New" w:hint="default"/>
      </w:rPr>
    </w:lvl>
    <w:lvl w:ilvl="2" w:tplc="0D12E0F6" w:tentative="1">
      <w:start w:val="1"/>
      <w:numFmt w:val="bullet"/>
      <w:lvlText w:val=""/>
      <w:lvlJc w:val="left"/>
      <w:pPr>
        <w:ind w:left="2160" w:hanging="360"/>
      </w:pPr>
      <w:rPr>
        <w:rFonts w:ascii="Wingdings" w:hAnsi="Wingdings" w:hint="default"/>
      </w:rPr>
    </w:lvl>
    <w:lvl w:ilvl="3" w:tplc="D51E9A42" w:tentative="1">
      <w:start w:val="1"/>
      <w:numFmt w:val="bullet"/>
      <w:lvlText w:val=""/>
      <w:lvlJc w:val="left"/>
      <w:pPr>
        <w:ind w:left="2880" w:hanging="360"/>
      </w:pPr>
      <w:rPr>
        <w:rFonts w:ascii="Symbol" w:hAnsi="Symbol" w:hint="default"/>
      </w:rPr>
    </w:lvl>
    <w:lvl w:ilvl="4" w:tplc="82D0C72A" w:tentative="1">
      <w:start w:val="1"/>
      <w:numFmt w:val="bullet"/>
      <w:lvlText w:val="o"/>
      <w:lvlJc w:val="left"/>
      <w:pPr>
        <w:ind w:left="3600" w:hanging="360"/>
      </w:pPr>
      <w:rPr>
        <w:rFonts w:ascii="Courier New" w:hAnsi="Courier New" w:cs="Courier New" w:hint="default"/>
      </w:rPr>
    </w:lvl>
    <w:lvl w:ilvl="5" w:tplc="45C26FD2" w:tentative="1">
      <w:start w:val="1"/>
      <w:numFmt w:val="bullet"/>
      <w:lvlText w:val=""/>
      <w:lvlJc w:val="left"/>
      <w:pPr>
        <w:ind w:left="4320" w:hanging="360"/>
      </w:pPr>
      <w:rPr>
        <w:rFonts w:ascii="Wingdings" w:hAnsi="Wingdings" w:hint="default"/>
      </w:rPr>
    </w:lvl>
    <w:lvl w:ilvl="6" w:tplc="60FE7732" w:tentative="1">
      <w:start w:val="1"/>
      <w:numFmt w:val="bullet"/>
      <w:lvlText w:val=""/>
      <w:lvlJc w:val="left"/>
      <w:pPr>
        <w:ind w:left="5040" w:hanging="360"/>
      </w:pPr>
      <w:rPr>
        <w:rFonts w:ascii="Symbol" w:hAnsi="Symbol" w:hint="default"/>
      </w:rPr>
    </w:lvl>
    <w:lvl w:ilvl="7" w:tplc="3576681C" w:tentative="1">
      <w:start w:val="1"/>
      <w:numFmt w:val="bullet"/>
      <w:lvlText w:val="o"/>
      <w:lvlJc w:val="left"/>
      <w:pPr>
        <w:ind w:left="5760" w:hanging="360"/>
      </w:pPr>
      <w:rPr>
        <w:rFonts w:ascii="Courier New" w:hAnsi="Courier New" w:cs="Courier New" w:hint="default"/>
      </w:rPr>
    </w:lvl>
    <w:lvl w:ilvl="8" w:tplc="77C654E2"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2A02EB08">
      <w:numFmt w:val="bullet"/>
      <w:lvlText w:val="-"/>
      <w:lvlJc w:val="left"/>
      <w:pPr>
        <w:ind w:left="720" w:hanging="360"/>
      </w:pPr>
      <w:rPr>
        <w:rFonts w:ascii="Arial" w:eastAsiaTheme="minorHAnsi" w:hAnsi="Arial" w:cs="Arial" w:hint="default"/>
      </w:rPr>
    </w:lvl>
    <w:lvl w:ilvl="1" w:tplc="16C27E22">
      <w:start w:val="1"/>
      <w:numFmt w:val="bullet"/>
      <w:pStyle w:val="Bulletpoints"/>
      <w:lvlText w:val=""/>
      <w:lvlJc w:val="left"/>
      <w:pPr>
        <w:ind w:left="1440" w:hanging="360"/>
      </w:pPr>
      <w:rPr>
        <w:rFonts w:ascii="Symbol" w:hAnsi="Symbol" w:hint="default"/>
      </w:rPr>
    </w:lvl>
    <w:lvl w:ilvl="2" w:tplc="5DC83D9C">
      <w:start w:val="1"/>
      <w:numFmt w:val="bullet"/>
      <w:lvlText w:val=""/>
      <w:lvlJc w:val="left"/>
      <w:pPr>
        <w:ind w:left="2160" w:hanging="360"/>
      </w:pPr>
      <w:rPr>
        <w:rFonts w:ascii="Wingdings" w:hAnsi="Wingdings" w:hint="default"/>
      </w:rPr>
    </w:lvl>
    <w:lvl w:ilvl="3" w:tplc="0A883DE2">
      <w:start w:val="1"/>
      <w:numFmt w:val="bullet"/>
      <w:lvlText w:val=""/>
      <w:lvlJc w:val="left"/>
      <w:pPr>
        <w:ind w:left="2880" w:hanging="360"/>
      </w:pPr>
      <w:rPr>
        <w:rFonts w:ascii="Symbol" w:hAnsi="Symbol" w:hint="default"/>
      </w:rPr>
    </w:lvl>
    <w:lvl w:ilvl="4" w:tplc="574EA55C">
      <w:start w:val="1"/>
      <w:numFmt w:val="bullet"/>
      <w:lvlText w:val="o"/>
      <w:lvlJc w:val="left"/>
      <w:pPr>
        <w:ind w:left="3600" w:hanging="360"/>
      </w:pPr>
      <w:rPr>
        <w:rFonts w:ascii="Courier New" w:hAnsi="Courier New" w:cs="Courier New" w:hint="default"/>
      </w:rPr>
    </w:lvl>
    <w:lvl w:ilvl="5" w:tplc="33FCB7CA">
      <w:start w:val="1"/>
      <w:numFmt w:val="bullet"/>
      <w:lvlText w:val=""/>
      <w:lvlJc w:val="left"/>
      <w:pPr>
        <w:ind w:left="4320" w:hanging="360"/>
      </w:pPr>
      <w:rPr>
        <w:rFonts w:ascii="Wingdings" w:hAnsi="Wingdings" w:hint="default"/>
      </w:rPr>
    </w:lvl>
    <w:lvl w:ilvl="6" w:tplc="322893FC">
      <w:start w:val="1"/>
      <w:numFmt w:val="bullet"/>
      <w:lvlText w:val=""/>
      <w:lvlJc w:val="left"/>
      <w:pPr>
        <w:ind w:left="5040" w:hanging="360"/>
      </w:pPr>
      <w:rPr>
        <w:rFonts w:ascii="Symbol" w:hAnsi="Symbol" w:hint="default"/>
      </w:rPr>
    </w:lvl>
    <w:lvl w:ilvl="7" w:tplc="CAEC746C">
      <w:start w:val="1"/>
      <w:numFmt w:val="bullet"/>
      <w:lvlText w:val="o"/>
      <w:lvlJc w:val="left"/>
      <w:pPr>
        <w:ind w:left="5760" w:hanging="360"/>
      </w:pPr>
      <w:rPr>
        <w:rFonts w:ascii="Courier New" w:hAnsi="Courier New" w:cs="Courier New" w:hint="default"/>
      </w:rPr>
    </w:lvl>
    <w:lvl w:ilvl="8" w:tplc="D05C12F0">
      <w:start w:val="1"/>
      <w:numFmt w:val="bullet"/>
      <w:lvlText w:val=""/>
      <w:lvlJc w:val="left"/>
      <w:pPr>
        <w:ind w:left="6480" w:hanging="360"/>
      </w:pPr>
      <w:rPr>
        <w:rFonts w:ascii="Wingdings" w:hAnsi="Wingdings" w:hint="default"/>
      </w:rPr>
    </w:lvl>
  </w:abstractNum>
  <w:num w:numId="1" w16cid:durableId="945044805">
    <w:abstractNumId w:val="28"/>
  </w:num>
  <w:num w:numId="2" w16cid:durableId="851846210">
    <w:abstractNumId w:val="9"/>
  </w:num>
  <w:num w:numId="3" w16cid:durableId="588541770">
    <w:abstractNumId w:val="24"/>
  </w:num>
  <w:num w:numId="4" w16cid:durableId="1195726403">
    <w:abstractNumId w:val="29"/>
  </w:num>
  <w:num w:numId="5" w16cid:durableId="1726416006">
    <w:abstractNumId w:val="16"/>
  </w:num>
  <w:num w:numId="6" w16cid:durableId="728843937">
    <w:abstractNumId w:val="20"/>
  </w:num>
  <w:num w:numId="7" w16cid:durableId="234241969">
    <w:abstractNumId w:val="6"/>
  </w:num>
  <w:num w:numId="8" w16cid:durableId="486745664">
    <w:abstractNumId w:val="19"/>
  </w:num>
  <w:num w:numId="9" w16cid:durableId="176622600">
    <w:abstractNumId w:val="15"/>
  </w:num>
  <w:num w:numId="10" w16cid:durableId="1926718210">
    <w:abstractNumId w:val="12"/>
  </w:num>
  <w:num w:numId="11" w16cid:durableId="1918902172">
    <w:abstractNumId w:val="1"/>
  </w:num>
  <w:num w:numId="12" w16cid:durableId="1007442579">
    <w:abstractNumId w:val="33"/>
  </w:num>
  <w:num w:numId="13" w16cid:durableId="525601974">
    <w:abstractNumId w:val="26"/>
  </w:num>
  <w:num w:numId="14" w16cid:durableId="1601908124">
    <w:abstractNumId w:val="0"/>
  </w:num>
  <w:num w:numId="15" w16cid:durableId="1268582744">
    <w:abstractNumId w:val="27"/>
  </w:num>
  <w:num w:numId="16" w16cid:durableId="2062097303">
    <w:abstractNumId w:val="14"/>
  </w:num>
  <w:num w:numId="17" w16cid:durableId="834299298">
    <w:abstractNumId w:val="5"/>
  </w:num>
  <w:num w:numId="18" w16cid:durableId="279385449">
    <w:abstractNumId w:val="32"/>
  </w:num>
  <w:num w:numId="19" w16cid:durableId="1748073365">
    <w:abstractNumId w:val="21"/>
  </w:num>
  <w:num w:numId="20" w16cid:durableId="723023851">
    <w:abstractNumId w:val="18"/>
  </w:num>
  <w:num w:numId="21" w16cid:durableId="2145462293">
    <w:abstractNumId w:val="23"/>
  </w:num>
  <w:num w:numId="22" w16cid:durableId="495345721">
    <w:abstractNumId w:val="11"/>
  </w:num>
  <w:num w:numId="23" w16cid:durableId="141971741">
    <w:abstractNumId w:val="31"/>
  </w:num>
  <w:num w:numId="24" w16cid:durableId="847603217">
    <w:abstractNumId w:val="25"/>
  </w:num>
  <w:num w:numId="25" w16cid:durableId="1733573949">
    <w:abstractNumId w:val="22"/>
  </w:num>
  <w:num w:numId="26" w16cid:durableId="1908805055">
    <w:abstractNumId w:val="17"/>
  </w:num>
  <w:num w:numId="27" w16cid:durableId="1262183950">
    <w:abstractNumId w:val="30"/>
  </w:num>
  <w:num w:numId="28" w16cid:durableId="2017070069">
    <w:abstractNumId w:val="34"/>
  </w:num>
  <w:num w:numId="29" w16cid:durableId="286786249">
    <w:abstractNumId w:val="13"/>
  </w:num>
  <w:num w:numId="30" w16cid:durableId="1000504021">
    <w:abstractNumId w:val="8"/>
  </w:num>
  <w:num w:numId="31" w16cid:durableId="1688753783">
    <w:abstractNumId w:val="7"/>
  </w:num>
  <w:num w:numId="32" w16cid:durableId="1768235284">
    <w:abstractNumId w:val="2"/>
  </w:num>
  <w:num w:numId="33" w16cid:durableId="776829577">
    <w:abstractNumId w:val="3"/>
  </w:num>
  <w:num w:numId="34" w16cid:durableId="198780439">
    <w:abstractNumId w:val="4"/>
  </w:num>
  <w:num w:numId="35" w16cid:durableId="10199673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2897"/>
    <w:rsid w:val="00005633"/>
    <w:rsid w:val="000152F0"/>
    <w:rsid w:val="00021123"/>
    <w:rsid w:val="000237B3"/>
    <w:rsid w:val="00055BDD"/>
    <w:rsid w:val="000A3677"/>
    <w:rsid w:val="000C063A"/>
    <w:rsid w:val="000E7A02"/>
    <w:rsid w:val="00101391"/>
    <w:rsid w:val="00115327"/>
    <w:rsid w:val="001835A1"/>
    <w:rsid w:val="00194BFC"/>
    <w:rsid w:val="001A20E1"/>
    <w:rsid w:val="001B39E9"/>
    <w:rsid w:val="001D2282"/>
    <w:rsid w:val="001E630D"/>
    <w:rsid w:val="001F7000"/>
    <w:rsid w:val="00231570"/>
    <w:rsid w:val="00235332"/>
    <w:rsid w:val="002427B6"/>
    <w:rsid w:val="00252BC3"/>
    <w:rsid w:val="002611EF"/>
    <w:rsid w:val="00265FC1"/>
    <w:rsid w:val="00266605"/>
    <w:rsid w:val="00276694"/>
    <w:rsid w:val="00282BDA"/>
    <w:rsid w:val="00283AC6"/>
    <w:rsid w:val="00284DC9"/>
    <w:rsid w:val="002B0999"/>
    <w:rsid w:val="002C24B2"/>
    <w:rsid w:val="002C4E1E"/>
    <w:rsid w:val="002E1AA5"/>
    <w:rsid w:val="002F03A8"/>
    <w:rsid w:val="0033081D"/>
    <w:rsid w:val="003411DD"/>
    <w:rsid w:val="00357500"/>
    <w:rsid w:val="0036742E"/>
    <w:rsid w:val="00380368"/>
    <w:rsid w:val="00391EB7"/>
    <w:rsid w:val="003B2BB8"/>
    <w:rsid w:val="003D34FF"/>
    <w:rsid w:val="003F61F4"/>
    <w:rsid w:val="004059F4"/>
    <w:rsid w:val="00420AB2"/>
    <w:rsid w:val="0042293E"/>
    <w:rsid w:val="00436ECA"/>
    <w:rsid w:val="00476A04"/>
    <w:rsid w:val="0048267B"/>
    <w:rsid w:val="0048518F"/>
    <w:rsid w:val="004B44D2"/>
    <w:rsid w:val="004B54CA"/>
    <w:rsid w:val="004D3F48"/>
    <w:rsid w:val="004E02FB"/>
    <w:rsid w:val="004E5CBF"/>
    <w:rsid w:val="00506F17"/>
    <w:rsid w:val="0052441C"/>
    <w:rsid w:val="0053269E"/>
    <w:rsid w:val="005363F5"/>
    <w:rsid w:val="00541F85"/>
    <w:rsid w:val="00543386"/>
    <w:rsid w:val="005448A1"/>
    <w:rsid w:val="00550D0C"/>
    <w:rsid w:val="005613DA"/>
    <w:rsid w:val="005620AE"/>
    <w:rsid w:val="00565E9A"/>
    <w:rsid w:val="00567958"/>
    <w:rsid w:val="005745BA"/>
    <w:rsid w:val="00594A00"/>
    <w:rsid w:val="00597974"/>
    <w:rsid w:val="005A371F"/>
    <w:rsid w:val="005A390F"/>
    <w:rsid w:val="005A3F69"/>
    <w:rsid w:val="005C3AA9"/>
    <w:rsid w:val="005F20D0"/>
    <w:rsid w:val="005F620F"/>
    <w:rsid w:val="00604068"/>
    <w:rsid w:val="0060705F"/>
    <w:rsid w:val="006073AE"/>
    <w:rsid w:val="00621FC5"/>
    <w:rsid w:val="00627D65"/>
    <w:rsid w:val="00634914"/>
    <w:rsid w:val="00637B02"/>
    <w:rsid w:val="00641883"/>
    <w:rsid w:val="006664C5"/>
    <w:rsid w:val="00667E5B"/>
    <w:rsid w:val="00670388"/>
    <w:rsid w:val="00683A84"/>
    <w:rsid w:val="00684061"/>
    <w:rsid w:val="006A3D32"/>
    <w:rsid w:val="006A4CE7"/>
    <w:rsid w:val="006B6A77"/>
    <w:rsid w:val="006B6AAF"/>
    <w:rsid w:val="006F245A"/>
    <w:rsid w:val="006F6C59"/>
    <w:rsid w:val="006F7561"/>
    <w:rsid w:val="00701332"/>
    <w:rsid w:val="0070774C"/>
    <w:rsid w:val="007205A1"/>
    <w:rsid w:val="007578A5"/>
    <w:rsid w:val="00757B98"/>
    <w:rsid w:val="00781A35"/>
    <w:rsid w:val="00785261"/>
    <w:rsid w:val="0079726B"/>
    <w:rsid w:val="007B0256"/>
    <w:rsid w:val="007B2AE9"/>
    <w:rsid w:val="007C7DCA"/>
    <w:rsid w:val="007D0FAF"/>
    <w:rsid w:val="007D6C97"/>
    <w:rsid w:val="007E4E2F"/>
    <w:rsid w:val="007E509B"/>
    <w:rsid w:val="007F5300"/>
    <w:rsid w:val="00802392"/>
    <w:rsid w:val="00803B00"/>
    <w:rsid w:val="008042D7"/>
    <w:rsid w:val="00813C44"/>
    <w:rsid w:val="008155A2"/>
    <w:rsid w:val="00827008"/>
    <w:rsid w:val="0083177B"/>
    <w:rsid w:val="0084063E"/>
    <w:rsid w:val="00854905"/>
    <w:rsid w:val="00855465"/>
    <w:rsid w:val="0088131C"/>
    <w:rsid w:val="0088775F"/>
    <w:rsid w:val="00894EF9"/>
    <w:rsid w:val="008A5A46"/>
    <w:rsid w:val="008C079F"/>
    <w:rsid w:val="008D47BF"/>
    <w:rsid w:val="008D5498"/>
    <w:rsid w:val="008E2401"/>
    <w:rsid w:val="009225F0"/>
    <w:rsid w:val="00926CE2"/>
    <w:rsid w:val="0093462C"/>
    <w:rsid w:val="00941CCE"/>
    <w:rsid w:val="00952955"/>
    <w:rsid w:val="00953795"/>
    <w:rsid w:val="00974189"/>
    <w:rsid w:val="009C6C4C"/>
    <w:rsid w:val="009C7C43"/>
    <w:rsid w:val="009E0720"/>
    <w:rsid w:val="009E0EF0"/>
    <w:rsid w:val="009F176B"/>
    <w:rsid w:val="00A05504"/>
    <w:rsid w:val="00A15D09"/>
    <w:rsid w:val="00A332D2"/>
    <w:rsid w:val="00A56C96"/>
    <w:rsid w:val="00A83247"/>
    <w:rsid w:val="00B04ED8"/>
    <w:rsid w:val="00B2339D"/>
    <w:rsid w:val="00B6010F"/>
    <w:rsid w:val="00B91E3E"/>
    <w:rsid w:val="00BA2DB9"/>
    <w:rsid w:val="00BC2C6D"/>
    <w:rsid w:val="00BC6010"/>
    <w:rsid w:val="00BD643F"/>
    <w:rsid w:val="00BE1FA0"/>
    <w:rsid w:val="00BE2568"/>
    <w:rsid w:val="00BE7148"/>
    <w:rsid w:val="00C1145C"/>
    <w:rsid w:val="00C13C95"/>
    <w:rsid w:val="00C2156B"/>
    <w:rsid w:val="00C21601"/>
    <w:rsid w:val="00C21CF4"/>
    <w:rsid w:val="00C2288F"/>
    <w:rsid w:val="00C33A07"/>
    <w:rsid w:val="00C50498"/>
    <w:rsid w:val="00C542CA"/>
    <w:rsid w:val="00C61712"/>
    <w:rsid w:val="00C76C71"/>
    <w:rsid w:val="00C82C31"/>
    <w:rsid w:val="00C831F8"/>
    <w:rsid w:val="00C83D74"/>
    <w:rsid w:val="00C84DD7"/>
    <w:rsid w:val="00C968B0"/>
    <w:rsid w:val="00CA4B8D"/>
    <w:rsid w:val="00CB5863"/>
    <w:rsid w:val="00CC03B9"/>
    <w:rsid w:val="00CC51C4"/>
    <w:rsid w:val="00CD4950"/>
    <w:rsid w:val="00D15879"/>
    <w:rsid w:val="00D236DF"/>
    <w:rsid w:val="00D47462"/>
    <w:rsid w:val="00D632EF"/>
    <w:rsid w:val="00D65CFA"/>
    <w:rsid w:val="00D83464"/>
    <w:rsid w:val="00D876FC"/>
    <w:rsid w:val="00DA243A"/>
    <w:rsid w:val="00DA4F16"/>
    <w:rsid w:val="00DA609C"/>
    <w:rsid w:val="00DA7F01"/>
    <w:rsid w:val="00DC12EC"/>
    <w:rsid w:val="00DD0FCB"/>
    <w:rsid w:val="00DD5E9F"/>
    <w:rsid w:val="00DD783D"/>
    <w:rsid w:val="00DE62C3"/>
    <w:rsid w:val="00DF3156"/>
    <w:rsid w:val="00E021AC"/>
    <w:rsid w:val="00E0575C"/>
    <w:rsid w:val="00E15A2C"/>
    <w:rsid w:val="00E17971"/>
    <w:rsid w:val="00E273E4"/>
    <w:rsid w:val="00E40D28"/>
    <w:rsid w:val="00E44212"/>
    <w:rsid w:val="00E448F5"/>
    <w:rsid w:val="00E753FA"/>
    <w:rsid w:val="00E75703"/>
    <w:rsid w:val="00E75DAC"/>
    <w:rsid w:val="00E82D86"/>
    <w:rsid w:val="00E9550B"/>
    <w:rsid w:val="00E96C31"/>
    <w:rsid w:val="00EB6B96"/>
    <w:rsid w:val="00ED2A73"/>
    <w:rsid w:val="00EE5980"/>
    <w:rsid w:val="00EF080A"/>
    <w:rsid w:val="00F0150C"/>
    <w:rsid w:val="00F30AFE"/>
    <w:rsid w:val="00F32F3E"/>
    <w:rsid w:val="00F35449"/>
    <w:rsid w:val="00F752DA"/>
    <w:rsid w:val="00FA5086"/>
    <w:rsid w:val="00FB120A"/>
    <w:rsid w:val="00FD12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6D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kforcecapability.ndiscommission.gov.au/tools-and-resources/workforce-management-planning-tool" TargetMode="External"/><Relationship Id="rId12" Type="http://schemas.openxmlformats.org/officeDocument/2006/relationships/hyperlink" Target="mailto:workforcecapability@ndiscommission.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workforce-management-and-planning-to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NDIS 劳动力能力框架：劳动力管理和规划工具</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劳动力能力框架：劳动力管理和规划工具</dc:title>
  <dc:creator/>
  <cp:keywords>[SEC=OFFICIAL]</cp:keywords>
  <cp:lastModifiedBy/>
  <cp:revision>1</cp:revision>
  <dcterms:created xsi:type="dcterms:W3CDTF">2023-08-25T01:24:00Z</dcterms:created>
  <dcterms:modified xsi:type="dcterms:W3CDTF">2023-08-25T01:24:00Z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alt">
    <vt:lpwstr>6258F5E0C53CA18326122C7246F6E2C1</vt:lpwstr>
  </property>
  <property fmtid="{D5CDD505-2E9C-101B-9397-08002B2CF9AE}" pid="6" name="PM_Hash_Salt_Prev">
    <vt:lpwstr>A42A46D7EB78B6CB987A9B6BE9A91FB6</vt:lpwstr>
  </property>
  <property fmtid="{D5CDD505-2E9C-101B-9397-08002B2CF9AE}" pid="7" name="PM_Hash_SHA1">
    <vt:lpwstr>D30CC07DAE829E9919A950001DD8A19DC8CD9325</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4D6A64C26C5B46DB83E8E60A82E04684</vt:lpwstr>
  </property>
  <property fmtid="{D5CDD505-2E9C-101B-9397-08002B2CF9AE}" pid="15" name="PM_OriginationTimeStamp">
    <vt:lpwstr>2023-07-21T01:48:41Z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ies>
</file>