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C7989" w14:textId="77777777" w:rsidR="002F4672" w:rsidRPr="0069626E" w:rsidRDefault="00BE40D8" w:rsidP="002F4672">
      <w:pPr>
        <w:pStyle w:val="Heading1"/>
        <w:rPr>
          <w:rFonts w:ascii="DengXian" w:eastAsia="DengXian" w:hAnsi="DengXian"/>
        </w:rPr>
      </w:pPr>
      <w:bookmarkStart w:id="0" w:name="OLE_LINK35"/>
      <w:bookmarkStart w:id="1" w:name="OLE_LINK36"/>
      <w:r w:rsidRPr="0069626E">
        <w:rPr>
          <w:rFonts w:ascii="DengXian" w:eastAsia="DengXian" w:hAnsi="DengXian" w:cs="SimSun"/>
        </w:rPr>
        <w:t>NDIS 劳动力能力框架</w:t>
      </w:r>
    </w:p>
    <w:p w14:paraId="2F0F696B" w14:textId="4345F66A" w:rsidR="00A812E7" w:rsidRPr="0069626E" w:rsidRDefault="00BE40D8" w:rsidP="00A812E7">
      <w:pPr>
        <w:pStyle w:val="Heading2"/>
        <w:rPr>
          <w:rFonts w:ascii="DengXian" w:eastAsia="DengXian" w:hAnsi="DengXian"/>
          <w:lang w:eastAsia="en-AU"/>
        </w:rPr>
      </w:pPr>
      <w:r w:rsidRPr="0069626E">
        <w:rPr>
          <w:rFonts w:ascii="DengXian" w:eastAsia="DengXian" w:hAnsi="DengXian" w:cs="SimSun"/>
        </w:rPr>
        <w:t xml:space="preserve">The NDIS Workforce Capability Framework </w:t>
      </w:r>
      <w:r w:rsidR="00F76DE9" w:rsidRPr="0069626E">
        <w:rPr>
          <w:rFonts w:ascii="DengXian" w:eastAsia="DengXian" w:hAnsi="DengXian" w:cs="SimSun"/>
        </w:rPr>
        <w:br/>
      </w:r>
      <w:r w:rsidRPr="0069626E">
        <w:rPr>
          <w:rFonts w:ascii="DengXian" w:eastAsia="DengXian" w:hAnsi="DengXian" w:cs="SimSun"/>
        </w:rPr>
        <w:t xml:space="preserve">Chinese (Simplified) | </w:t>
      </w:r>
      <w:proofErr w:type="spellStart"/>
      <w:r w:rsidRPr="0069626E">
        <w:rPr>
          <w:rFonts w:ascii="DengXian" w:eastAsia="DengXian" w:hAnsi="DengXian" w:cs="SimSun"/>
        </w:rPr>
        <w:t>简体中文</w:t>
      </w:r>
      <w:proofErr w:type="spellEnd"/>
    </w:p>
    <w:bookmarkEnd w:id="0"/>
    <w:bookmarkEnd w:id="1"/>
    <w:p w14:paraId="7D4BEFE1" w14:textId="77777777" w:rsidR="007D161A" w:rsidRPr="0069626E" w:rsidRDefault="00BE40D8" w:rsidP="007D161A">
      <w:pPr>
        <w:rPr>
          <w:rFonts w:ascii="DengXian" w:eastAsia="DengXian" w:hAnsi="DengXian"/>
          <w:lang w:eastAsia="zh-CN"/>
        </w:rPr>
      </w:pPr>
      <w:r w:rsidRPr="0069626E">
        <w:rPr>
          <w:rFonts w:ascii="DengXian" w:eastAsia="DengXian" w:hAnsi="DengXian" w:cs="SimSun"/>
        </w:rPr>
        <w:t xml:space="preserve">NDIS </w:t>
      </w:r>
      <w:proofErr w:type="spellStart"/>
      <w:r w:rsidRPr="0069626E">
        <w:rPr>
          <w:rFonts w:ascii="DengXian" w:eastAsia="DengXian" w:hAnsi="DengXian" w:cs="SimSun"/>
        </w:rPr>
        <w:t>劳动力能力框架</w:t>
      </w:r>
      <w:proofErr w:type="spellEnd"/>
      <w:r w:rsidRPr="0069626E">
        <w:rPr>
          <w:rFonts w:ascii="DengXian" w:eastAsia="DengXian" w:hAnsi="DengXian" w:cs="SimSun"/>
        </w:rPr>
        <w:t>（NDIS Workforce Capability Framework）（</w:t>
      </w:r>
      <w:proofErr w:type="spellStart"/>
      <w:r w:rsidRPr="0069626E">
        <w:rPr>
          <w:rFonts w:ascii="DengXian" w:eastAsia="DengXian" w:hAnsi="DengXian" w:cs="SimSun"/>
        </w:rPr>
        <w:t>以下简称</w:t>
      </w:r>
      <w:proofErr w:type="spellEnd"/>
      <w:r w:rsidRPr="0069626E">
        <w:rPr>
          <w:rFonts w:ascii="DengXian" w:eastAsia="DengXian" w:hAnsi="DengXian" w:cs="SimSun"/>
        </w:rPr>
        <w:t>“</w:t>
      </w:r>
      <w:proofErr w:type="spellStart"/>
      <w:r w:rsidRPr="0069626E">
        <w:rPr>
          <w:rFonts w:ascii="DengXian" w:eastAsia="DengXian" w:hAnsi="DengXian" w:cs="SimSun"/>
        </w:rPr>
        <w:t>本框架</w:t>
      </w:r>
      <w:proofErr w:type="spellEnd"/>
      <w:r w:rsidRPr="0069626E">
        <w:rPr>
          <w:rFonts w:ascii="DengXian" w:eastAsia="DengXian" w:hAnsi="DengXian" w:cs="SimSun"/>
        </w:rPr>
        <w:t>”）</w:t>
      </w:r>
      <w:proofErr w:type="spellStart"/>
      <w:r w:rsidRPr="0069626E">
        <w:rPr>
          <w:rFonts w:ascii="DengXian" w:eastAsia="DengXian" w:hAnsi="DengXian" w:cs="SimSun"/>
        </w:rPr>
        <w:t>描述了</w:t>
      </w:r>
      <w:proofErr w:type="spellEnd"/>
      <w:r w:rsidRPr="0069626E">
        <w:rPr>
          <w:rFonts w:ascii="DengXian" w:eastAsia="DengXian" w:hAnsi="DengXian" w:cs="SimSun"/>
        </w:rPr>
        <w:t xml:space="preserve"> NDIS </w:t>
      </w:r>
      <w:proofErr w:type="spellStart"/>
      <w:r w:rsidRPr="0069626E">
        <w:rPr>
          <w:rFonts w:ascii="DengXian" w:eastAsia="DengXian" w:hAnsi="DengXian" w:cs="SimSun"/>
        </w:rPr>
        <w:t>资助的所有工作人员应该具备的态度、技能和知识</w:t>
      </w:r>
      <w:proofErr w:type="spellEnd"/>
      <w:r w:rsidRPr="0069626E">
        <w:rPr>
          <w:rFonts w:ascii="DengXian" w:eastAsia="DengXian" w:hAnsi="DengXian" w:cs="SimSun"/>
        </w:rPr>
        <w:t>。</w:t>
      </w:r>
      <w:r w:rsidRPr="0069626E">
        <w:rPr>
          <w:rFonts w:ascii="DengXian" w:eastAsia="DengXian" w:hAnsi="DengXian" w:cs="SimSun"/>
          <w:lang w:eastAsia="zh-CN"/>
        </w:rPr>
        <w:t>本框架为可展示出工作人员能力的行为提供了清晰、实用的示例，并树立了“正确做法”的共享范例。本框架由工具和指南提供支持，以帮助服务提供者、员工和参与者在业内进行劳动力规划和管理、招聘和就业。</w:t>
      </w:r>
    </w:p>
    <w:p w14:paraId="653E8BEA" w14:textId="77777777" w:rsidR="002F4672" w:rsidRPr="0069626E" w:rsidRDefault="00BE40D8" w:rsidP="002F4672">
      <w:pPr>
        <w:pStyle w:val="Boxed2Text-purpleH2"/>
        <w:rPr>
          <w:rFonts w:ascii="DengXian" w:eastAsia="DengXian" w:hAnsi="DengXian"/>
          <w:lang w:eastAsia="zh-CN"/>
        </w:rPr>
      </w:pPr>
      <w:r w:rsidRPr="0069626E">
        <w:rPr>
          <w:rFonts w:ascii="DengXian" w:eastAsia="DengXian" w:hAnsi="DengXian" w:cs="SimSun"/>
          <w:lang w:eastAsia="zh-CN"/>
        </w:rPr>
        <w:t>内容概要</w:t>
      </w:r>
    </w:p>
    <w:p w14:paraId="2B8A6F8B" w14:textId="77777777" w:rsidR="007D161A" w:rsidRPr="0069626E" w:rsidRDefault="00BE40D8" w:rsidP="007D161A">
      <w:pPr>
        <w:pStyle w:val="Boxed2text-purple"/>
        <w:pBdr>
          <w:bottom w:val="none" w:sz="0" w:space="0" w:color="auto"/>
        </w:pBdr>
        <w:rPr>
          <w:rFonts w:ascii="DengXian" w:eastAsia="DengXian" w:hAnsi="DengXian"/>
          <w:lang w:eastAsia="zh-CN"/>
        </w:rPr>
      </w:pPr>
      <w:r w:rsidRPr="0069626E">
        <w:rPr>
          <w:rFonts w:ascii="DengXian" w:eastAsia="DengXian" w:hAnsi="DengXian" w:cs="SimSun"/>
          <w:lang w:eastAsia="zh-CN"/>
        </w:rPr>
        <w:t>本框架将逐步引导您了解各级工作人员为帮助 NDIS 参与者而应具备的技能和知识。</w:t>
      </w:r>
    </w:p>
    <w:p w14:paraId="78E5F1AC" w14:textId="77777777" w:rsidR="007D161A" w:rsidRPr="0069626E" w:rsidRDefault="00BE40D8" w:rsidP="007D161A">
      <w:pPr>
        <w:pStyle w:val="Boxed2text-purple"/>
        <w:pBdr>
          <w:bottom w:val="none" w:sz="0" w:space="0" w:color="auto"/>
        </w:pBdr>
        <w:spacing w:after="0"/>
        <w:rPr>
          <w:rFonts w:ascii="DengXian" w:eastAsia="DengXian" w:hAnsi="DengXian"/>
          <w:lang w:eastAsia="zh-CN"/>
        </w:rPr>
      </w:pPr>
      <w:r w:rsidRPr="0069626E">
        <w:rPr>
          <w:rFonts w:ascii="DengXian" w:eastAsia="DengXian" w:hAnsi="DengXian" w:cs="SimSun"/>
          <w:lang w:eastAsia="zh-CN"/>
        </w:rPr>
        <w:t>您可以选择想要了解的工作级别以及任何专门或特定的服务，例如响应文化、实施用餐时间管理或协调支持。从三大类型的员工能力（一般、高级、辅助）、高级领导或一线管理人员中进行选择，以查看核心能力。您将在下拉列表中找到每种能力的行为指标以及综合能力的基本知识。</w:t>
      </w:r>
    </w:p>
    <w:p w14:paraId="28754CF2" w14:textId="77777777" w:rsidR="007D161A" w:rsidRPr="0069626E" w:rsidRDefault="00BE40D8" w:rsidP="007D161A">
      <w:pPr>
        <w:pStyle w:val="Boxed2Text-purpleH2"/>
        <w:pBdr>
          <w:top w:val="none" w:sz="0" w:space="0" w:color="auto"/>
        </w:pBdr>
        <w:rPr>
          <w:rFonts w:ascii="DengXian" w:eastAsia="DengXian" w:hAnsi="DengXian"/>
          <w:i/>
          <w:iCs/>
          <w:lang w:eastAsia="zh-CN"/>
        </w:rPr>
      </w:pPr>
      <w:r w:rsidRPr="0069626E">
        <w:rPr>
          <w:rFonts w:ascii="DengXian" w:eastAsia="DengXian" w:hAnsi="DengXian" w:cs="SimSun"/>
          <w:i/>
          <w:iCs/>
          <w:lang w:eastAsia="zh-CN"/>
        </w:rPr>
        <w:t>样本能力——维护我的权利</w:t>
      </w:r>
    </w:p>
    <w:p w14:paraId="3715A453" w14:textId="77777777" w:rsidR="007D161A" w:rsidRPr="0069626E" w:rsidRDefault="00BE40D8" w:rsidP="007D161A">
      <w:pPr>
        <w:pStyle w:val="Boxed2text-purple"/>
        <w:pBdr>
          <w:bottom w:val="none" w:sz="0" w:space="0" w:color="auto"/>
        </w:pBdr>
        <w:rPr>
          <w:rFonts w:ascii="DengXian" w:eastAsia="DengXian" w:hAnsi="DengXian"/>
          <w:lang w:eastAsia="zh-CN"/>
        </w:rPr>
      </w:pPr>
      <w:r w:rsidRPr="0069626E">
        <w:rPr>
          <w:rFonts w:ascii="DengXian" w:eastAsia="DengXian" w:hAnsi="DengXian" w:cs="SimSun"/>
          <w:lang w:eastAsia="zh-CN"/>
        </w:rPr>
        <w:t>行为指标示例：</w:t>
      </w:r>
    </w:p>
    <w:p w14:paraId="544DD7C5" w14:textId="77777777" w:rsidR="007D161A" w:rsidRPr="0069626E" w:rsidRDefault="00BE40D8" w:rsidP="007D161A">
      <w:pPr>
        <w:pStyle w:val="Boxed2bullets-purple"/>
        <w:pBdr>
          <w:bottom w:val="single" w:sz="4" w:space="20" w:color="612C69"/>
        </w:pBdr>
        <w:rPr>
          <w:rFonts w:ascii="DengXian" w:eastAsia="DengXian" w:hAnsi="DengXian"/>
          <w:lang w:eastAsia="zh-CN"/>
        </w:rPr>
      </w:pPr>
      <w:r w:rsidRPr="0069626E">
        <w:rPr>
          <w:rFonts w:ascii="DengXian" w:eastAsia="DengXian" w:hAnsi="DengXian" w:cs="SimSun"/>
          <w:lang w:eastAsia="zh-CN"/>
        </w:rPr>
        <w:t>在进入我的私人空间或触摸我之前请先征得我的许可。尊重我的回应，并记住您在我家或我所在的社区中是客人。</w:t>
      </w:r>
    </w:p>
    <w:p w14:paraId="495B95AE" w14:textId="77777777" w:rsidR="007D161A" w:rsidRPr="0069626E" w:rsidRDefault="00BE40D8" w:rsidP="007D161A">
      <w:pPr>
        <w:pStyle w:val="Boxed2bullets-purple"/>
        <w:pBdr>
          <w:bottom w:val="single" w:sz="4" w:space="20" w:color="612C69"/>
        </w:pBdr>
        <w:rPr>
          <w:rFonts w:ascii="DengXian" w:eastAsia="DengXian" w:hAnsi="DengXian"/>
          <w:lang w:eastAsia="zh-CN"/>
        </w:rPr>
      </w:pPr>
      <w:r w:rsidRPr="0069626E">
        <w:rPr>
          <w:rFonts w:ascii="DengXian" w:eastAsia="DengXian" w:hAnsi="DengXian" w:cs="SimSun"/>
          <w:lang w:eastAsia="zh-CN"/>
        </w:rPr>
        <w:t>尊重我的隐私权。在收集、使用或披露有关我的信息之前征求我的许可。</w:t>
      </w:r>
    </w:p>
    <w:p w14:paraId="598A0A61" w14:textId="77777777" w:rsidR="002F4672" w:rsidRPr="0069626E" w:rsidRDefault="00BE40D8" w:rsidP="002F4672">
      <w:pPr>
        <w:pStyle w:val="Boxed2text-purple"/>
        <w:pBdr>
          <w:bottom w:val="single" w:sz="4" w:space="20" w:color="612C69"/>
        </w:pBdr>
        <w:rPr>
          <w:rFonts w:ascii="DengXian" w:eastAsia="DengXian" w:hAnsi="DengXian"/>
          <w:lang w:eastAsia="zh-CN"/>
        </w:rPr>
      </w:pPr>
      <w:r w:rsidRPr="0069626E">
        <w:rPr>
          <w:rFonts w:ascii="DengXian" w:eastAsia="DengXian" w:hAnsi="DengXian"/>
          <w:lang w:eastAsia="zh-CN"/>
        </w:rPr>
        <w:br w:type="page"/>
      </w:r>
    </w:p>
    <w:p w14:paraId="1FBD00BC" w14:textId="77777777" w:rsidR="002F4672" w:rsidRPr="0069626E" w:rsidRDefault="00BE40D8" w:rsidP="007D161A">
      <w:pPr>
        <w:pStyle w:val="Boxed1Text-purpleH2"/>
        <w:spacing w:before="120"/>
        <w:rPr>
          <w:rFonts w:ascii="DengXian" w:eastAsia="DengXian" w:hAnsi="DengXian"/>
          <w:lang w:eastAsia="zh-CN"/>
        </w:rPr>
      </w:pPr>
      <w:r w:rsidRPr="0069626E">
        <w:rPr>
          <w:rFonts w:ascii="DengXian" w:eastAsia="DengXian" w:hAnsi="DengXian" w:cs="SimSun"/>
          <w:lang w:eastAsia="zh-CN"/>
        </w:rPr>
        <w:lastRenderedPageBreak/>
        <w:t>本框架的应用示例：</w:t>
      </w:r>
    </w:p>
    <w:p w14:paraId="30D1E971" w14:textId="77777777" w:rsidR="007D161A" w:rsidRPr="0069626E" w:rsidRDefault="00BE40D8" w:rsidP="007D161A">
      <w:pPr>
        <w:pStyle w:val="Boxed1Text-purple"/>
        <w:rPr>
          <w:rFonts w:ascii="DengXian" w:eastAsia="DengXian" w:hAnsi="DengXian"/>
          <w:lang w:eastAsia="zh-CN"/>
        </w:rPr>
      </w:pPr>
      <w:r w:rsidRPr="0069626E">
        <w:rPr>
          <w:rFonts w:ascii="DengXian" w:eastAsia="DengXian" w:hAnsi="DengXian" w:cs="SimSun"/>
          <w:b/>
          <w:lang w:eastAsia="zh-CN"/>
        </w:rPr>
        <w:t>参与者：</w:t>
      </w:r>
      <w:r w:rsidR="00C07FD1" w:rsidRPr="0069626E">
        <w:rPr>
          <w:rFonts w:ascii="DengXian" w:eastAsia="DengXian" w:hAnsi="DengXian" w:cs="SimSun"/>
          <w:lang w:eastAsia="zh-CN"/>
        </w:rPr>
        <w:t xml:space="preserve"> Vinay 对他的护工 Amy 很满意，觉得他们之间的沟通很顺畅，但是他觉得在某些方面他的隐私没有得到尊重。他想知道如何向 Amy 提出这些反馈，以及最好使用哪些表达方式。Vinay 使用</w:t>
      </w:r>
      <w:r w:rsidRPr="0069626E">
        <w:fldChar w:fldCharType="begin"/>
      </w:r>
      <w:r w:rsidRPr="0069626E">
        <w:rPr>
          <w:rFonts w:ascii="DengXian" w:eastAsia="DengXian" w:hAnsi="DengXian"/>
          <w:lang w:eastAsia="zh-CN"/>
        </w:rPr>
        <w:instrText xml:space="preserve"> HYPERLINK "https://workforcecapability.ndiscommission.gov.au/framework" </w:instrText>
      </w:r>
      <w:r w:rsidRPr="0069626E">
        <w:fldChar w:fldCharType="separate"/>
      </w:r>
      <w:r w:rsidRPr="0069626E">
        <w:rPr>
          <w:rStyle w:val="Hyperlink"/>
          <w:rFonts w:ascii="DengXian" w:eastAsia="DengXian" w:hAnsi="DengXian" w:cs="SimSun"/>
          <w:b/>
          <w:color w:val="FFFFFF" w:themeColor="background1"/>
          <w:lang w:eastAsia="zh-CN"/>
        </w:rPr>
        <w:t>劳动力能力框架</w:t>
      </w:r>
      <w:r w:rsidRPr="0069626E">
        <w:rPr>
          <w:rStyle w:val="Hyperlink"/>
          <w:rFonts w:ascii="DengXian" w:eastAsia="DengXian" w:hAnsi="DengXian" w:cs="SimSun"/>
          <w:b/>
          <w:color w:val="FFFFFF" w:themeColor="background1"/>
        </w:rPr>
        <w:fldChar w:fldCharType="end"/>
      </w:r>
      <w:r w:rsidR="00C07FD1" w:rsidRPr="0069626E">
        <w:rPr>
          <w:rFonts w:ascii="DengXian" w:eastAsia="DengXian" w:hAnsi="DengXian" w:cs="SimSun"/>
          <w:lang w:eastAsia="zh-CN"/>
        </w:rPr>
        <w:t>来查看其护工应展示出的能力。他找到“我们的关系”目标项和“维护我的权利”能力项，其中写道“在进入我的个人空间或触摸我之前请先征得我的许可；尊重我的回应，并记住您在我家或我所在的社区中是客人。”</w:t>
      </w:r>
    </w:p>
    <w:p w14:paraId="7FF54FEA" w14:textId="77777777" w:rsidR="007D161A" w:rsidRPr="0069626E" w:rsidRDefault="00BE40D8" w:rsidP="007D161A">
      <w:pPr>
        <w:pStyle w:val="Boxed1Text-purple"/>
        <w:rPr>
          <w:rFonts w:ascii="DengXian" w:eastAsia="DengXian" w:hAnsi="DengXian"/>
          <w:lang w:eastAsia="zh-CN"/>
        </w:rPr>
      </w:pPr>
      <w:r w:rsidRPr="0069626E">
        <w:rPr>
          <w:rFonts w:ascii="DengXian" w:eastAsia="DengXian" w:hAnsi="DengXian" w:cs="SimSun"/>
          <w:lang w:eastAsia="zh-CN"/>
        </w:rPr>
        <w:t>Vinay 决定与他的护工交谈并分享本框架，以强调他希望 Amy 或任何其他护工在进入他的房间或浴室之前先征得他的同意。Vinay 说，他真的很喜欢 Amy 与他沟通的方式，而且她在所有其他方面都做得很好，他只需要她记住他的隐私很重要。</w:t>
      </w:r>
    </w:p>
    <w:p w14:paraId="0107C93C" w14:textId="77777777" w:rsidR="007D161A" w:rsidRPr="0069626E" w:rsidRDefault="00BE40D8" w:rsidP="007D161A">
      <w:pPr>
        <w:pStyle w:val="Boxed1Text-purple"/>
        <w:rPr>
          <w:rFonts w:ascii="DengXian" w:eastAsia="DengXian" w:hAnsi="DengXian"/>
          <w:lang w:eastAsia="zh-CN"/>
        </w:rPr>
      </w:pPr>
      <w:r w:rsidRPr="0069626E">
        <w:rPr>
          <w:rFonts w:ascii="DengXian" w:eastAsia="DengXian" w:hAnsi="DengXian" w:cs="SimSun"/>
          <w:b/>
          <w:lang w:eastAsia="zh-CN"/>
        </w:rPr>
        <w:t>服务提供者：</w:t>
      </w:r>
      <w:r w:rsidRPr="0069626E">
        <w:rPr>
          <w:rFonts w:ascii="DengXian" w:eastAsia="DengXian" w:hAnsi="DengXian" w:cs="SimSun"/>
          <w:lang w:eastAsia="zh-CN"/>
        </w:rPr>
        <w:t>Local Supports Inc. 热衷于增强员工的能力，并确保员工了解该公司对其寄予的期望。他们与员工谈论不同类型工作的能力：一般护理、高级护理、辅助、监督和一线管理、高级管理和领导。他们与每个小组讨论如何将这些能力应用到他们的工作中，并强调一些额外能力的重要性，例如对文化认同做出响应，而这是他们渴望改进的一个方面。主管在与其带领的员工谈论他们的岗位及讨论他们胜任该岗位所需的支持时，会使用这些能力来帮助他们。</w:t>
      </w:r>
    </w:p>
    <w:p w14:paraId="22BFB4C7" w14:textId="77777777" w:rsidR="002F4672" w:rsidRPr="0069626E" w:rsidRDefault="00BE40D8" w:rsidP="002F4672">
      <w:pPr>
        <w:pStyle w:val="Boxed1Text-purple"/>
        <w:rPr>
          <w:rFonts w:ascii="DengXian" w:eastAsia="DengXian" w:hAnsi="DengXian"/>
          <w:lang w:eastAsia="zh-CN"/>
        </w:rPr>
      </w:pPr>
      <w:r w:rsidRPr="0069626E">
        <w:rPr>
          <w:rFonts w:ascii="DengXian" w:eastAsia="DengXian" w:hAnsi="DengXian" w:cs="SimSun"/>
          <w:lang w:eastAsia="zh-CN"/>
        </w:rPr>
        <w:t>当地服务机构还使用</w:t>
      </w:r>
      <w:r w:rsidR="001D325E" w:rsidRPr="0069626E">
        <w:fldChar w:fldCharType="begin"/>
      </w:r>
      <w:r w:rsidR="001D325E" w:rsidRPr="0069626E">
        <w:rPr>
          <w:rFonts w:ascii="DengXian" w:eastAsia="DengXian" w:hAnsi="DengXian"/>
          <w:lang w:eastAsia="zh-CN"/>
        </w:rPr>
        <w:instrText xml:space="preserve"> HYPERLINK "https://workforcecapability.ndiscommission.gov.au/tools-and-resources/position-descriptions" </w:instrText>
      </w:r>
      <w:r w:rsidR="001D325E" w:rsidRPr="0069626E">
        <w:fldChar w:fldCharType="separate"/>
      </w:r>
      <w:r w:rsidRPr="0069626E">
        <w:rPr>
          <w:rStyle w:val="Hyperlink"/>
          <w:rFonts w:ascii="DengXian" w:eastAsia="DengXian" w:hAnsi="DengXian" w:cs="SimSun"/>
          <w:b/>
          <w:color w:val="FFFFFF" w:themeColor="background1"/>
          <w:lang w:eastAsia="zh-CN"/>
        </w:rPr>
        <w:t>职位描述工具</w:t>
      </w:r>
      <w:r w:rsidR="001D325E" w:rsidRPr="0069626E">
        <w:rPr>
          <w:rStyle w:val="Hyperlink"/>
          <w:rFonts w:ascii="DengXian" w:eastAsia="DengXian" w:hAnsi="DengXian" w:cs="SimSun"/>
          <w:b/>
          <w:color w:val="FFFFFF" w:themeColor="background1"/>
          <w:lang w:eastAsia="zh-CN"/>
        </w:rPr>
        <w:fldChar w:fldCharType="end"/>
      </w:r>
      <w:r w:rsidRPr="0069626E">
        <w:rPr>
          <w:rFonts w:ascii="DengXian" w:eastAsia="DengXian" w:hAnsi="DengXian" w:cs="SimSun"/>
          <w:lang w:eastAsia="zh-CN"/>
        </w:rPr>
        <w:t>、</w:t>
      </w:r>
      <w:hyperlink r:id="rId7" w:history="1">
        <w:r w:rsidRPr="0069626E">
          <w:rPr>
            <w:rStyle w:val="Hyperlink"/>
            <w:rFonts w:ascii="DengXian" w:eastAsia="DengXian" w:hAnsi="DengXian" w:cs="SimSun"/>
            <w:b/>
            <w:color w:val="FFFFFF" w:themeColor="background1"/>
            <w:lang w:eastAsia="zh-CN"/>
          </w:rPr>
          <w:t>招聘和选拔资源</w:t>
        </w:r>
      </w:hyperlink>
      <w:r w:rsidRPr="0069626E">
        <w:rPr>
          <w:rFonts w:ascii="DengXian" w:eastAsia="DengXian" w:hAnsi="DengXian" w:cs="SimSun"/>
          <w:lang w:eastAsia="zh-CN"/>
        </w:rPr>
        <w:t>以及</w:t>
      </w:r>
      <w:hyperlink r:id="rId8" w:history="1">
        <w:r w:rsidR="00BB2CE3" w:rsidRPr="0069626E">
          <w:rPr>
            <w:rStyle w:val="Hyperlink"/>
            <w:rFonts w:ascii="DengXian" w:eastAsia="DengXian" w:hAnsi="DengXian" w:cs="SimSun"/>
            <w:b/>
            <w:color w:val="FFFFFF" w:themeColor="background1"/>
            <w:lang w:eastAsia="zh-CN"/>
          </w:rPr>
          <w:t>能力监督</w:t>
        </w:r>
      </w:hyperlink>
      <w:r w:rsidRPr="0069626E">
        <w:rPr>
          <w:rFonts w:ascii="DengXian" w:eastAsia="DengXian" w:hAnsi="DengXian" w:cs="SimSun"/>
          <w:lang w:eastAsia="zh-CN"/>
        </w:rPr>
        <w:t>来改善他们招聘的员工与组织的价值观和目标之间的一致性。这将提高他们提供的服务的质量和稳定性，并减少员工流动率。</w:t>
      </w:r>
    </w:p>
    <w:p w14:paraId="2F86EFB1" w14:textId="77777777" w:rsidR="00C07FD1" w:rsidRPr="0069626E" w:rsidRDefault="00BE40D8">
      <w:pPr>
        <w:spacing w:after="200"/>
        <w:rPr>
          <w:rFonts w:ascii="DengXian" w:eastAsia="DengXian" w:hAnsi="DengXian"/>
          <w:b/>
          <w:color w:val="612C69"/>
          <w:sz w:val="26"/>
          <w:szCs w:val="26"/>
          <w:lang w:eastAsia="zh-CN"/>
        </w:rPr>
      </w:pPr>
      <w:r w:rsidRPr="0069626E">
        <w:rPr>
          <w:rFonts w:ascii="DengXian" w:eastAsia="DengXian" w:hAnsi="DengXian"/>
          <w:lang w:eastAsia="zh-CN"/>
        </w:rPr>
        <w:br w:type="page"/>
      </w:r>
    </w:p>
    <w:p w14:paraId="66A61D85" w14:textId="77777777" w:rsidR="00C07FD1" w:rsidRPr="0069626E" w:rsidRDefault="00BE40D8" w:rsidP="00C07FD1">
      <w:pPr>
        <w:pStyle w:val="Heading3"/>
        <w:rPr>
          <w:rFonts w:ascii="DengXian" w:eastAsia="DengXian" w:hAnsi="DengXian"/>
        </w:rPr>
      </w:pPr>
      <w:bookmarkStart w:id="2" w:name="_Hlk122004595"/>
      <w:bookmarkStart w:id="3" w:name="OLE_LINK30"/>
      <w:r w:rsidRPr="0069626E">
        <w:rPr>
          <w:rFonts w:ascii="DengXian" w:eastAsia="DengXian" w:hAnsi="DengXian" w:cs="SimSun"/>
        </w:rPr>
        <w:lastRenderedPageBreak/>
        <w:t>关键信息</w:t>
      </w:r>
    </w:p>
    <w:p w14:paraId="0DC77310" w14:textId="77777777" w:rsidR="00C07FD1" w:rsidRPr="0069626E" w:rsidRDefault="00BE40D8" w:rsidP="00C07FD1">
      <w:pPr>
        <w:rPr>
          <w:rFonts w:ascii="DengXian" w:eastAsia="DengXian" w:hAnsi="DengXian"/>
        </w:rPr>
      </w:pPr>
      <w:r w:rsidRPr="0069626E">
        <w:rPr>
          <w:rFonts w:ascii="DengXian" w:eastAsia="DengXian" w:hAnsi="DengXian" w:cs="SimSun"/>
        </w:rPr>
        <w:t>本框架：</w:t>
      </w:r>
    </w:p>
    <w:p w14:paraId="3795F2A6" w14:textId="77777777" w:rsidR="00C07FD1" w:rsidRPr="0069626E" w:rsidRDefault="00BE40D8" w:rsidP="00C07FD1">
      <w:pPr>
        <w:pStyle w:val="Bulletpoints"/>
        <w:rPr>
          <w:rFonts w:ascii="DengXian" w:eastAsia="DengXian" w:hAnsi="DengXian"/>
          <w:lang w:eastAsia="zh-CN"/>
        </w:rPr>
      </w:pPr>
      <w:r w:rsidRPr="0069626E">
        <w:rPr>
          <w:rFonts w:ascii="DengXian" w:eastAsia="DengXian" w:hAnsi="DengXian" w:cs="SimSun"/>
          <w:lang w:eastAsia="zh-CN"/>
        </w:rPr>
        <w:t>是从 NDIS 参与者角度撰写的。</w:t>
      </w:r>
    </w:p>
    <w:p w14:paraId="0E8A88E0" w14:textId="77777777" w:rsidR="00C07FD1" w:rsidRPr="0069626E" w:rsidRDefault="00BE40D8" w:rsidP="00C07FD1">
      <w:pPr>
        <w:pStyle w:val="Bulletpoints"/>
        <w:rPr>
          <w:rFonts w:ascii="DengXian" w:eastAsia="DengXian" w:hAnsi="DengXian"/>
          <w:lang w:eastAsia="zh-CN"/>
        </w:rPr>
      </w:pPr>
      <w:r w:rsidRPr="0069626E">
        <w:rPr>
          <w:rFonts w:ascii="DengXian" w:eastAsia="DengXian" w:hAnsi="DengXian" w:cs="SimSun"/>
          <w:lang w:eastAsia="zh-CN"/>
        </w:rPr>
        <w:t>将 NDIS 行为准则和实践标准转化为各级员工所需的可观察到的行为和能力。</w:t>
      </w:r>
    </w:p>
    <w:p w14:paraId="73B1A02F" w14:textId="77777777" w:rsidR="00C07FD1" w:rsidRPr="0069626E" w:rsidRDefault="00BE40D8" w:rsidP="00C07FD1">
      <w:pPr>
        <w:pStyle w:val="Bulletpoints"/>
        <w:rPr>
          <w:rFonts w:ascii="DengXian" w:eastAsia="DengXian" w:hAnsi="DengXian"/>
          <w:lang w:eastAsia="zh-CN"/>
        </w:rPr>
      </w:pPr>
      <w:r w:rsidRPr="0069626E">
        <w:rPr>
          <w:rFonts w:ascii="DengXian" w:eastAsia="DengXian" w:hAnsi="DengXian" w:cs="SimSun"/>
          <w:lang w:eastAsia="zh-CN"/>
        </w:rPr>
        <w:t>描述了在态度、技能和知识（能力）方面对所有工作人员寄予的期望标准，重点关注工作人员和参与者的关系和互动。</w:t>
      </w:r>
    </w:p>
    <w:p w14:paraId="005B2EBA" w14:textId="77777777" w:rsidR="00C07FD1" w:rsidRPr="0069626E" w:rsidRDefault="00BE40D8" w:rsidP="00C07FD1">
      <w:pPr>
        <w:pStyle w:val="Bulletpoints"/>
        <w:rPr>
          <w:rFonts w:ascii="DengXian" w:eastAsia="DengXian" w:hAnsi="DengXian"/>
          <w:lang w:eastAsia="zh-CN"/>
        </w:rPr>
      </w:pPr>
      <w:r w:rsidRPr="0069626E">
        <w:rPr>
          <w:rFonts w:ascii="DengXian" w:eastAsia="DengXian" w:hAnsi="DengXian" w:cs="SimSun"/>
          <w:lang w:eastAsia="zh-CN"/>
        </w:rPr>
        <w:t>描述了在维护 NDIS 以权利为基础的价值观时的“正确做法”，以推动积极的文化变革。</w:t>
      </w:r>
    </w:p>
    <w:p w14:paraId="451C4E97" w14:textId="77777777" w:rsidR="00C07FD1" w:rsidRPr="0069626E" w:rsidRDefault="00BE40D8" w:rsidP="00C07FD1">
      <w:pPr>
        <w:pStyle w:val="Bulletpoints"/>
        <w:spacing w:after="0"/>
        <w:rPr>
          <w:rFonts w:ascii="DengXian" w:eastAsia="DengXian" w:hAnsi="DengXian"/>
          <w:lang w:eastAsia="zh-CN"/>
        </w:rPr>
      </w:pPr>
      <w:r w:rsidRPr="0069626E">
        <w:rPr>
          <w:rFonts w:ascii="DengXian" w:eastAsia="DengXian" w:hAnsi="DengXian" w:cs="SimSun"/>
          <w:lang w:eastAsia="zh-CN"/>
        </w:rPr>
        <w:t>与向参与者提供 NDIS 资助的服务和支持的所有工作人员相关，其职责包括：</w:t>
      </w:r>
    </w:p>
    <w:p w14:paraId="69FFD976" w14:textId="77777777" w:rsidR="00C07FD1" w:rsidRPr="0069626E" w:rsidRDefault="00BE40D8" w:rsidP="00C07FD1">
      <w:pPr>
        <w:pStyle w:val="Bulletpoints-secondtier"/>
        <w:rPr>
          <w:rFonts w:ascii="DengXian" w:eastAsia="DengXian" w:hAnsi="DengXian"/>
          <w:lang w:eastAsia="zh-CN"/>
        </w:rPr>
      </w:pPr>
      <w:r w:rsidRPr="0069626E">
        <w:rPr>
          <w:rFonts w:ascii="DengXian" w:eastAsia="DengXian" w:hAnsi="DengXian" w:cs="SimSun"/>
          <w:lang w:eastAsia="zh-CN"/>
        </w:rPr>
        <w:t>日常个人支持（例如协助日常任务或个人护理），</w:t>
      </w:r>
    </w:p>
    <w:p w14:paraId="17466D98" w14:textId="77777777" w:rsidR="00C07FD1" w:rsidRPr="0069626E" w:rsidRDefault="00BE40D8" w:rsidP="00C07FD1">
      <w:pPr>
        <w:pStyle w:val="Bulletpoints-secondtier"/>
        <w:rPr>
          <w:rFonts w:ascii="DengXian" w:eastAsia="DengXian" w:hAnsi="DengXian"/>
          <w:lang w:eastAsia="zh-CN"/>
        </w:rPr>
      </w:pPr>
      <w:r w:rsidRPr="0069626E">
        <w:rPr>
          <w:rFonts w:ascii="DengXian" w:eastAsia="DengXian" w:hAnsi="DengXian" w:cs="SimSun"/>
          <w:lang w:eastAsia="zh-CN"/>
        </w:rPr>
        <w:t>专业支持、能力建设支持（例如健康和治疗支持），</w:t>
      </w:r>
    </w:p>
    <w:p w14:paraId="03E71F03" w14:textId="77777777" w:rsidR="00C07FD1" w:rsidRPr="0069626E" w:rsidRDefault="00BE40D8" w:rsidP="00C07FD1">
      <w:pPr>
        <w:pStyle w:val="Bulletpoints-secondtier"/>
        <w:rPr>
          <w:rFonts w:ascii="DengXian" w:eastAsia="DengXian" w:hAnsi="DengXian"/>
        </w:rPr>
      </w:pPr>
      <w:proofErr w:type="spellStart"/>
      <w:r w:rsidRPr="0069626E">
        <w:rPr>
          <w:rFonts w:ascii="DengXian" w:eastAsia="DengXian" w:hAnsi="DengXian" w:cs="SimSun"/>
        </w:rPr>
        <w:t>团队领导和管理，以及</w:t>
      </w:r>
      <w:proofErr w:type="spellEnd"/>
    </w:p>
    <w:p w14:paraId="549D71CF" w14:textId="77777777" w:rsidR="00C07FD1" w:rsidRPr="0069626E" w:rsidRDefault="00BE40D8" w:rsidP="00C07FD1">
      <w:pPr>
        <w:pStyle w:val="Bulletpoints-secondtier"/>
        <w:rPr>
          <w:rFonts w:ascii="DengXian" w:eastAsia="DengXian" w:hAnsi="DengXian"/>
          <w:lang w:eastAsia="zh-CN"/>
        </w:rPr>
      </w:pPr>
      <w:r w:rsidRPr="0069626E">
        <w:rPr>
          <w:rFonts w:ascii="DengXian" w:eastAsia="DengXian" w:hAnsi="DengXian" w:cs="SimSun"/>
          <w:lang w:eastAsia="zh-CN"/>
        </w:rPr>
        <w:t>辅助服务（例如维护、清洁或接待）。</w:t>
      </w:r>
    </w:p>
    <w:p w14:paraId="3723E31F" w14:textId="77777777" w:rsidR="00C07FD1" w:rsidRPr="0069626E" w:rsidRDefault="00BE40D8" w:rsidP="00C07FD1">
      <w:pPr>
        <w:pStyle w:val="Bulletpoints"/>
        <w:rPr>
          <w:rFonts w:ascii="DengXian" w:eastAsia="DengXian" w:hAnsi="DengXian"/>
          <w:lang w:eastAsia="zh-CN"/>
        </w:rPr>
      </w:pPr>
      <w:r w:rsidRPr="0069626E">
        <w:rPr>
          <w:rFonts w:ascii="DengXian" w:eastAsia="DengXian" w:hAnsi="DengXian" w:cs="SimSun"/>
          <w:lang w:eastAsia="zh-CN"/>
        </w:rPr>
        <w:t>专为需要了解、指导或加入 NDIS 劳动力队伍的任何人而设计。</w:t>
      </w:r>
    </w:p>
    <w:p w14:paraId="76CCFCB1" w14:textId="77777777" w:rsidR="002F4672" w:rsidRPr="0069626E" w:rsidRDefault="00BE40D8" w:rsidP="002F4672">
      <w:pPr>
        <w:pStyle w:val="Heading3"/>
        <w:rPr>
          <w:rFonts w:ascii="DengXian" w:eastAsia="DengXian" w:hAnsi="DengXian"/>
          <w:lang w:eastAsia="zh-CN"/>
        </w:rPr>
      </w:pPr>
      <w:r w:rsidRPr="0069626E">
        <w:rPr>
          <w:rFonts w:ascii="DengXian" w:eastAsia="DengXian" w:hAnsi="DengXian" w:cs="SimSun"/>
          <w:lang w:eastAsia="zh-CN"/>
        </w:rPr>
        <w:t>获取和使用本框架</w:t>
      </w:r>
    </w:p>
    <w:p w14:paraId="310709BD" w14:textId="77777777" w:rsidR="002F4672" w:rsidRPr="0069626E" w:rsidRDefault="00BE40D8" w:rsidP="002F4672">
      <w:pPr>
        <w:rPr>
          <w:rStyle w:val="Hyperlink"/>
          <w:rFonts w:ascii="DengXian" w:eastAsia="DengXian" w:hAnsi="DengXian"/>
          <w:i/>
          <w:color w:val="auto"/>
          <w:u w:val="none"/>
        </w:rPr>
      </w:pPr>
      <w:r w:rsidRPr="0069626E">
        <w:rPr>
          <w:rFonts w:ascii="DengXian" w:eastAsia="DengXian" w:hAnsi="DengXian" w:cs="SimSun"/>
          <w:lang w:eastAsia="zh-CN"/>
        </w:rPr>
        <w:t>您可在线下载本框架的 PDF 文件。</w:t>
      </w:r>
      <w:r w:rsidRPr="0069626E">
        <w:fldChar w:fldCharType="begin"/>
      </w:r>
      <w:r w:rsidRPr="0069626E">
        <w:rPr>
          <w:rFonts w:ascii="DengXian" w:eastAsia="DengXian" w:hAnsi="DengXian"/>
          <w:lang w:eastAsia="zh-CN"/>
        </w:rPr>
        <w:instrText xml:space="preserve"> HYPERLINK "https://workforcecapability.ndiscommission.gov.au/framework" </w:instrText>
      </w:r>
      <w:r w:rsidRPr="0069626E">
        <w:fldChar w:fldCharType="separate"/>
      </w:r>
      <w:proofErr w:type="spellStart"/>
      <w:r w:rsidRPr="0069626E">
        <w:rPr>
          <w:rStyle w:val="Hyperlink"/>
          <w:rFonts w:ascii="DengXian" w:eastAsia="DengXian" w:hAnsi="DengXian" w:cs="SimSun"/>
        </w:rPr>
        <w:t>框架</w:t>
      </w:r>
      <w:proofErr w:type="spellEnd"/>
      <w:r w:rsidRPr="0069626E">
        <w:rPr>
          <w:rStyle w:val="Hyperlink"/>
          <w:rFonts w:ascii="DengXian" w:eastAsia="DengXian" w:hAnsi="DengXian" w:cs="SimSun"/>
        </w:rPr>
        <w:t xml:space="preserve"> | NDIS </w:t>
      </w:r>
      <w:proofErr w:type="spellStart"/>
      <w:r w:rsidRPr="0069626E">
        <w:rPr>
          <w:rStyle w:val="Hyperlink"/>
          <w:rFonts w:ascii="DengXian" w:eastAsia="DengXian" w:hAnsi="DengXian" w:cs="SimSun"/>
        </w:rPr>
        <w:t>劳动力能力</w:t>
      </w:r>
      <w:proofErr w:type="spellEnd"/>
      <w:r w:rsidRPr="0069626E">
        <w:rPr>
          <w:rStyle w:val="Hyperlink"/>
          <w:rFonts w:ascii="DengXian" w:eastAsia="DengXian" w:hAnsi="DengXian" w:cs="SimSun"/>
        </w:rPr>
        <w:t>（ndiscommission.gov.au）</w:t>
      </w:r>
      <w:r w:rsidRPr="0069626E">
        <w:rPr>
          <w:rStyle w:val="Hyperlink"/>
          <w:rFonts w:ascii="DengXian" w:eastAsia="DengXian" w:hAnsi="DengXian" w:cs="SimSun"/>
        </w:rPr>
        <w:fldChar w:fldCharType="end"/>
      </w:r>
    </w:p>
    <w:bookmarkEnd w:id="2"/>
    <w:bookmarkEnd w:id="3"/>
    <w:p w14:paraId="760D5FD0" w14:textId="77777777" w:rsidR="002F4672" w:rsidRPr="0069626E" w:rsidRDefault="00BE40D8" w:rsidP="002F4672">
      <w:pPr>
        <w:rPr>
          <w:rFonts w:ascii="DengXian" w:eastAsia="DengXian" w:hAnsi="DengXian"/>
          <w:b/>
        </w:rPr>
      </w:pPr>
      <w:r w:rsidRPr="0069626E">
        <w:rPr>
          <w:rFonts w:ascii="DengXian" w:eastAsia="DengXian" w:hAnsi="DengXian" w:cs="SimSun"/>
        </w:rPr>
        <w:t>欲了解有关本框架或其实施的更多信息，请访问以下网站</w:t>
      </w:r>
      <w:r w:rsidRPr="0069626E">
        <w:rPr>
          <w:rFonts w:ascii="DengXian" w:eastAsia="DengXian" w:hAnsi="DengXian" w:cs="SimSun"/>
          <w:b/>
        </w:rPr>
        <w:t>：</w:t>
      </w:r>
      <w:r w:rsidRPr="0069626E">
        <w:rPr>
          <w:rFonts w:ascii="DengXian" w:eastAsia="DengXian" w:hAnsi="DengXian" w:cs="SimSun"/>
        </w:rPr>
        <w:t xml:space="preserve"> </w:t>
      </w:r>
      <w:hyperlink r:id="rId9" w:history="1">
        <w:r w:rsidRPr="0069626E">
          <w:rPr>
            <w:rStyle w:val="Hyperlink"/>
            <w:rFonts w:ascii="DengXian" w:eastAsia="DengXian" w:hAnsi="DengXian" w:cs="SimSun"/>
          </w:rPr>
          <w:t>https://workforcecapability.ndiscommission.gov.au/</w:t>
        </w:r>
      </w:hyperlink>
      <w:r w:rsidRPr="0069626E">
        <w:rPr>
          <w:rFonts w:ascii="DengXian" w:eastAsia="DengXian" w:hAnsi="DengXian" w:cs="SimSun"/>
        </w:rPr>
        <w:t>。</w:t>
      </w:r>
    </w:p>
    <w:p w14:paraId="7A21ABB1" w14:textId="3BF38D49" w:rsidR="002F4672" w:rsidRPr="0069626E" w:rsidRDefault="00BE40D8" w:rsidP="002F4672">
      <w:pPr>
        <w:rPr>
          <w:rFonts w:ascii="DengXian" w:eastAsia="DengXian" w:hAnsi="DengXian"/>
        </w:rPr>
      </w:pPr>
      <w:proofErr w:type="spellStart"/>
      <w:r w:rsidRPr="0069626E">
        <w:rPr>
          <w:rFonts w:ascii="DengXian" w:eastAsia="DengXian" w:hAnsi="DengXian" w:cs="SimSun"/>
          <w:b/>
        </w:rPr>
        <w:t>联系方式</w:t>
      </w:r>
      <w:proofErr w:type="spellEnd"/>
      <w:r w:rsidRPr="0069626E">
        <w:rPr>
          <w:rFonts w:ascii="DengXian" w:eastAsia="DengXian" w:hAnsi="DengXian" w:cs="SimSun"/>
          <w:b/>
        </w:rPr>
        <w:t>：</w:t>
      </w:r>
      <w:hyperlink r:id="rId10" w:history="1">
        <w:r w:rsidRPr="0069626E">
          <w:rPr>
            <w:rStyle w:val="Hyperlink"/>
            <w:rFonts w:ascii="DengXian" w:eastAsia="DengXian" w:hAnsi="DengXian" w:cs="SimSun"/>
          </w:rPr>
          <w:t>workforcecapability@ndiscommission.gov.au</w:t>
        </w:r>
      </w:hyperlink>
      <w:r w:rsidR="00565BDC" w:rsidRPr="0069626E">
        <w:rPr>
          <w:rStyle w:val="Hyperlink"/>
          <w:rFonts w:ascii="DengXian" w:eastAsia="DengXian" w:hAnsi="DengXian" w:cs="SimSun"/>
          <w:u w:val="none"/>
        </w:rPr>
        <w:t xml:space="preserve"> </w:t>
      </w:r>
      <w:r w:rsidRPr="0069626E">
        <w:rPr>
          <w:rFonts w:ascii="DengXian" w:eastAsia="DengXian" w:hAnsi="DengXian" w:cs="SimSun"/>
        </w:rPr>
        <w:t>或 1800 035 554。</w:t>
      </w:r>
    </w:p>
    <w:p w14:paraId="78C48C53" w14:textId="77777777" w:rsidR="0088775F" w:rsidRPr="0069626E" w:rsidRDefault="0088775F" w:rsidP="002F4672">
      <w:pPr>
        <w:rPr>
          <w:rFonts w:ascii="DengXian" w:eastAsia="DengXian" w:hAnsi="DengXian"/>
        </w:rPr>
      </w:pPr>
    </w:p>
    <w:sectPr w:rsidR="0088775F" w:rsidRPr="0069626E" w:rsidSect="005363F5">
      <w:headerReference w:type="even" r:id="rId11"/>
      <w:headerReference w:type="default" r:id="rId12"/>
      <w:footerReference w:type="even" r:id="rId13"/>
      <w:footerReference w:type="default" r:id="rId14"/>
      <w:headerReference w:type="first" r:id="rId15"/>
      <w:footerReference w:type="first" r:id="rId16"/>
      <w:pgSz w:w="11906" w:h="16838"/>
      <w:pgMar w:top="2155" w:right="907" w:bottom="1701" w:left="907" w:header="709" w:footer="3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B7625" w14:textId="77777777" w:rsidR="00F2314F" w:rsidRDefault="00F2314F">
      <w:pPr>
        <w:spacing w:after="0" w:line="240" w:lineRule="auto"/>
      </w:pPr>
      <w:r>
        <w:separator/>
      </w:r>
    </w:p>
  </w:endnote>
  <w:endnote w:type="continuationSeparator" w:id="0">
    <w:p w14:paraId="248B2587" w14:textId="77777777" w:rsidR="00F2314F" w:rsidRDefault="00F23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S Me Pro">
    <w:charset w:val="00"/>
    <w:family w:val="auto"/>
    <w:pitch w:val="variable"/>
    <w:sig w:usb0="A00002EF" w:usb1="4000606A" w:usb2="00000000" w:usb3="00000000" w:csb0="0000009F" w:csb1="00000000"/>
  </w:font>
  <w:font w:name="FS Me Pro Light">
    <w:charset w:val="00"/>
    <w:family w:val="auto"/>
    <w:pitch w:val="variable"/>
    <w:sig w:usb0="A00002EF" w:usb1="4000606A"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embedRegular r:id="rId1" w:subsetted="1" w:fontKey="{B5C469B2-5B15-40BE-AD2C-6114262B5E16}"/>
    <w:embedBold r:id="rId2" w:subsetted="1" w:fontKey="{5E823901-F590-426F-83D3-C31AE4A69607}"/>
    <w:embedBoldItalic r:id="rId3" w:subsetted="1" w:fontKey="{2C2B73F2-AC11-4DCE-8105-6D5347FD8D91}"/>
  </w:font>
  <w:font w:name="Calibri (Body)">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FDC8" w14:textId="77777777" w:rsidR="00FA4758" w:rsidRDefault="00FA47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ACE0" w14:textId="77777777" w:rsidR="009E0720" w:rsidRPr="0069626E" w:rsidRDefault="00BE40D8" w:rsidP="00A812E7">
    <w:pPr>
      <w:pStyle w:val="Footer"/>
      <w:tabs>
        <w:tab w:val="clear" w:pos="4513"/>
        <w:tab w:val="clear" w:pos="9026"/>
        <w:tab w:val="left" w:pos="567"/>
        <w:tab w:val="left" w:pos="7655"/>
        <w:tab w:val="right" w:pos="11057"/>
      </w:tabs>
      <w:ind w:right="28"/>
      <w:rPr>
        <w:rFonts w:ascii="DengXian" w:eastAsia="DengXian" w:hAnsi="DengXian" w:cs="Calibri (Body)"/>
        <w:position w:val="-60"/>
        <w:lang w:eastAsia="zh-CN"/>
      </w:rPr>
    </w:pPr>
    <w:r w:rsidRPr="0069626E">
      <w:rPr>
        <w:rFonts w:ascii="DengXian" w:eastAsia="DengXian" w:hAnsi="DengXian" w:cs="SimSun"/>
        <w:lang w:eastAsia="zh-CN"/>
      </w:rPr>
      <w:t>国家残障保险计划（NDIS）劳动力能力框架资料单 | 2023 年 1 月</w:t>
    </w:r>
    <w:r w:rsidRPr="0069626E">
      <w:rPr>
        <w:rFonts w:ascii="DengXian" w:eastAsia="DengXian" w:hAnsi="DengXian" w:cs="SimSun"/>
        <w:lang w:eastAsia="zh-CN"/>
      </w:rPr>
      <w:tab/>
      <w:t>页</w:t>
    </w:r>
    <w:r w:rsidR="00B26FAC" w:rsidRPr="0069626E">
      <w:rPr>
        <w:rFonts w:ascii="DengXian" w:eastAsia="DengXian" w:hAnsi="DengXian"/>
        <w:lang w:val="en-GB"/>
      </w:rPr>
      <w:fldChar w:fldCharType="begin"/>
    </w:r>
    <w:r w:rsidR="00B26FAC" w:rsidRPr="0069626E">
      <w:rPr>
        <w:rFonts w:ascii="DengXian" w:eastAsia="DengXian" w:hAnsi="DengXian" w:cs="SimSun"/>
        <w:lang w:eastAsia="zh-CN"/>
      </w:rPr>
      <w:instrText xml:space="preserve"> PAGE </w:instrText>
    </w:r>
    <w:r w:rsidR="00B26FAC" w:rsidRPr="0069626E">
      <w:rPr>
        <w:rFonts w:ascii="DengXian" w:eastAsia="DengXian" w:hAnsi="DengXian"/>
        <w:lang w:val="en-GB"/>
      </w:rPr>
      <w:fldChar w:fldCharType="separate"/>
    </w:r>
    <w:r w:rsidR="00B26FAC" w:rsidRPr="0069626E">
      <w:rPr>
        <w:rFonts w:ascii="DengXian" w:eastAsia="DengXian" w:hAnsi="DengXian" w:cs="SimSun"/>
        <w:lang w:eastAsia="zh-CN"/>
      </w:rPr>
      <w:t>3</w:t>
    </w:r>
    <w:r w:rsidR="00B26FAC" w:rsidRPr="0069626E">
      <w:rPr>
        <w:rFonts w:ascii="DengXian" w:eastAsia="DengXian" w:hAnsi="DengXian"/>
        <w:lang w:val="en-GB"/>
      </w:rPr>
      <w:fldChar w:fldCharType="end"/>
    </w:r>
    <w:r w:rsidRPr="0069626E">
      <w:rPr>
        <w:rFonts w:ascii="DengXian" w:eastAsia="DengXian" w:hAnsi="DengXian" w:cs="SimSun"/>
        <w:lang w:eastAsia="zh-CN"/>
      </w:rPr>
      <w:tab/>
    </w:r>
    <w:r w:rsidRPr="0069626E">
      <w:rPr>
        <w:rFonts w:ascii="DengXian" w:eastAsia="DengXian" w:hAnsi="DengXian" w:cs="Calibri (Body)"/>
        <w:noProof/>
        <w:position w:val="-60"/>
        <w:lang w:eastAsia="en-AU"/>
      </w:rPr>
      <w:drawing>
        <wp:inline distT="0" distB="0" distL="0" distR="0" wp14:anchorId="4749C447" wp14:editId="2E4FC9BA">
          <wp:extent cx="1004400" cy="889200"/>
          <wp:effectExtent l="0" t="0" r="0" b="0"/>
          <wp:docPr id="6" name="Picture 6" descr="装饰性图片">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装饰性图片">
                    <a:extLst>
                      <a:ext uri="{C183D7F6-B498-43B3-948B-1728B52AA6E4}">
                        <adec:decorative xmlns:adec="http://schemas.microsoft.com/office/drawing/2017/decorative" val="0"/>
                      </a:ext>
                    </a:extLst>
                  </pic:cNvPr>
                  <pic:cNvPicPr/>
                </pic:nvPicPr>
                <pic:blipFill>
                  <a:blip r:embed="rId1">
                    <a:alphaModFix amt="51000"/>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04400" cy="8892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96FF" w14:textId="77777777" w:rsidR="00FA4758" w:rsidRDefault="00FA4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9D01E" w14:textId="77777777" w:rsidR="00F2314F" w:rsidRDefault="00F2314F">
      <w:pPr>
        <w:spacing w:after="0" w:line="240" w:lineRule="auto"/>
      </w:pPr>
      <w:r>
        <w:separator/>
      </w:r>
    </w:p>
  </w:footnote>
  <w:footnote w:type="continuationSeparator" w:id="0">
    <w:p w14:paraId="00E0CDD1" w14:textId="77777777" w:rsidR="00F2314F" w:rsidRDefault="00F23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6E90" w14:textId="77777777" w:rsidR="00FA4758" w:rsidRDefault="00FA47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2EFA6" w14:textId="77777777" w:rsidR="00B04ED8" w:rsidRDefault="00BE40D8" w:rsidP="009E0720">
    <w:pPr>
      <w:pStyle w:val="Header"/>
      <w:tabs>
        <w:tab w:val="clear" w:pos="4513"/>
        <w:tab w:val="clear" w:pos="9026"/>
        <w:tab w:val="right" w:pos="10064"/>
      </w:tabs>
    </w:pPr>
    <w:bookmarkStart w:id="4" w:name="OLE_LINK1"/>
    <w:bookmarkStart w:id="5" w:name="_Hlk122435739"/>
    <w:bookmarkStart w:id="6" w:name="OLE_LINK2"/>
    <w:r>
      <w:rPr>
        <w:noProof/>
        <w:lang w:eastAsia="en-AU"/>
      </w:rPr>
      <w:drawing>
        <wp:inline distT="0" distB="0" distL="0" distR="0" wp14:anchorId="45ED5BF6" wp14:editId="73C404BB">
          <wp:extent cx="1943100" cy="431800"/>
          <wp:effectExtent l="0" t="0" r="0" b="0"/>
          <wp:docPr id="2" name="Picture 2" descr="澳大利亚政府标志与NDIS 质量和保障委员会标志">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澳大利亚政府标志与NDIS 质量和保障委员会标志">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43100" cy="431800"/>
                  </a:xfrm>
                  <a:prstGeom prst="rect">
                    <a:avLst/>
                  </a:prstGeom>
                </pic:spPr>
              </pic:pic>
            </a:graphicData>
          </a:graphic>
        </wp:inline>
      </w:drawing>
    </w:r>
    <w:r>
      <w:tab/>
    </w:r>
    <w:r>
      <w:rPr>
        <w:noProof/>
        <w:lang w:eastAsia="en-AU"/>
      </w:rPr>
      <w:drawing>
        <wp:inline distT="0" distB="0" distL="0" distR="0" wp14:anchorId="66D3C5AC" wp14:editId="5424CC28">
          <wp:extent cx="2227966" cy="418513"/>
          <wp:effectExtent l="0" t="0" r="0" b="635"/>
          <wp:docPr id="5" name="Picture 5" descr="NDIS劳动力能力框架标志">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DIS劳动力能力框架标志">
                    <a:extLst>
                      <a:ext uri="{C183D7F6-B498-43B3-948B-1728B52AA6E4}">
                        <adec:decorative xmlns:adec="http://schemas.microsoft.com/office/drawing/2017/decorative" val="0"/>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227966" cy="418513"/>
                  </a:xfrm>
                  <a:prstGeom prst="rect">
                    <a:avLst/>
                  </a:prstGeom>
                </pic:spPr>
              </pic:pic>
            </a:graphicData>
          </a:graphic>
        </wp:inline>
      </w:drawing>
    </w:r>
    <w:bookmarkEnd w:id="4"/>
    <w:bookmarkEnd w:id="5"/>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466E" w14:textId="77777777" w:rsidR="00FA4758" w:rsidRDefault="00FA4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642"/>
    <w:multiLevelType w:val="hybridMultilevel"/>
    <w:tmpl w:val="65642120"/>
    <w:lvl w:ilvl="0" w:tplc="20C80198">
      <w:start w:val="1"/>
      <w:numFmt w:val="bullet"/>
      <w:lvlText w:val=""/>
      <w:lvlJc w:val="left"/>
      <w:pPr>
        <w:ind w:left="720" w:hanging="360"/>
      </w:pPr>
      <w:rPr>
        <w:rFonts w:ascii="Symbol" w:hAnsi="Symbol" w:hint="default"/>
      </w:rPr>
    </w:lvl>
    <w:lvl w:ilvl="1" w:tplc="88D870C4">
      <w:start w:val="1"/>
      <w:numFmt w:val="bullet"/>
      <w:lvlText w:val="o"/>
      <w:lvlJc w:val="left"/>
      <w:pPr>
        <w:ind w:left="1440" w:hanging="360"/>
      </w:pPr>
      <w:rPr>
        <w:rFonts w:ascii="Courier New" w:hAnsi="Courier New" w:cs="Courier New" w:hint="default"/>
      </w:rPr>
    </w:lvl>
    <w:lvl w:ilvl="2" w:tplc="AAB45CC2">
      <w:start w:val="1"/>
      <w:numFmt w:val="bullet"/>
      <w:lvlText w:val=""/>
      <w:lvlJc w:val="left"/>
      <w:pPr>
        <w:ind w:left="2160" w:hanging="360"/>
      </w:pPr>
      <w:rPr>
        <w:rFonts w:ascii="Wingdings" w:hAnsi="Wingdings" w:hint="default"/>
      </w:rPr>
    </w:lvl>
    <w:lvl w:ilvl="3" w:tplc="EE9EBAA8">
      <w:start w:val="1"/>
      <w:numFmt w:val="bullet"/>
      <w:lvlText w:val=""/>
      <w:lvlJc w:val="left"/>
      <w:pPr>
        <w:ind w:left="2880" w:hanging="360"/>
      </w:pPr>
      <w:rPr>
        <w:rFonts w:ascii="Symbol" w:hAnsi="Symbol" w:hint="default"/>
      </w:rPr>
    </w:lvl>
    <w:lvl w:ilvl="4" w:tplc="42762D4E">
      <w:start w:val="1"/>
      <w:numFmt w:val="bullet"/>
      <w:lvlText w:val="o"/>
      <w:lvlJc w:val="left"/>
      <w:pPr>
        <w:ind w:left="3600" w:hanging="360"/>
      </w:pPr>
      <w:rPr>
        <w:rFonts w:ascii="Courier New" w:hAnsi="Courier New" w:cs="Courier New" w:hint="default"/>
      </w:rPr>
    </w:lvl>
    <w:lvl w:ilvl="5" w:tplc="61E2707E">
      <w:start w:val="1"/>
      <w:numFmt w:val="bullet"/>
      <w:lvlText w:val=""/>
      <w:lvlJc w:val="left"/>
      <w:pPr>
        <w:ind w:left="4320" w:hanging="360"/>
      </w:pPr>
      <w:rPr>
        <w:rFonts w:ascii="Wingdings" w:hAnsi="Wingdings" w:hint="default"/>
      </w:rPr>
    </w:lvl>
    <w:lvl w:ilvl="6" w:tplc="276E14D6">
      <w:start w:val="1"/>
      <w:numFmt w:val="bullet"/>
      <w:lvlText w:val=""/>
      <w:lvlJc w:val="left"/>
      <w:pPr>
        <w:ind w:left="5040" w:hanging="360"/>
      </w:pPr>
      <w:rPr>
        <w:rFonts w:ascii="Symbol" w:hAnsi="Symbol" w:hint="default"/>
      </w:rPr>
    </w:lvl>
    <w:lvl w:ilvl="7" w:tplc="C24437B8">
      <w:start w:val="1"/>
      <w:numFmt w:val="bullet"/>
      <w:lvlText w:val="o"/>
      <w:lvlJc w:val="left"/>
      <w:pPr>
        <w:ind w:left="5760" w:hanging="360"/>
      </w:pPr>
      <w:rPr>
        <w:rFonts w:ascii="Courier New" w:hAnsi="Courier New" w:cs="Courier New" w:hint="default"/>
      </w:rPr>
    </w:lvl>
    <w:lvl w:ilvl="8" w:tplc="1A324118">
      <w:start w:val="1"/>
      <w:numFmt w:val="bullet"/>
      <w:lvlText w:val=""/>
      <w:lvlJc w:val="left"/>
      <w:pPr>
        <w:ind w:left="6480" w:hanging="360"/>
      </w:pPr>
      <w:rPr>
        <w:rFonts w:ascii="Wingdings" w:hAnsi="Wingdings" w:hint="default"/>
      </w:rPr>
    </w:lvl>
  </w:abstractNum>
  <w:abstractNum w:abstractNumId="1" w15:restartNumberingAfterBreak="0">
    <w:nsid w:val="065E7109"/>
    <w:multiLevelType w:val="hybridMultilevel"/>
    <w:tmpl w:val="5BEA7964"/>
    <w:lvl w:ilvl="0" w:tplc="86A01ECA">
      <w:start w:val="1"/>
      <w:numFmt w:val="bullet"/>
      <w:lvlText w:val=""/>
      <w:lvlJc w:val="left"/>
      <w:pPr>
        <w:ind w:left="1134" w:hanging="360"/>
      </w:pPr>
      <w:rPr>
        <w:rFonts w:ascii="Symbol" w:hAnsi="Symbol" w:hint="default"/>
      </w:rPr>
    </w:lvl>
    <w:lvl w:ilvl="1" w:tplc="82A2F972" w:tentative="1">
      <w:start w:val="1"/>
      <w:numFmt w:val="bullet"/>
      <w:lvlText w:val="o"/>
      <w:lvlJc w:val="left"/>
      <w:pPr>
        <w:ind w:left="1854" w:hanging="360"/>
      </w:pPr>
      <w:rPr>
        <w:rFonts w:ascii="Courier New" w:hAnsi="Courier New" w:cs="Courier New" w:hint="default"/>
      </w:rPr>
    </w:lvl>
    <w:lvl w:ilvl="2" w:tplc="3134F4DC" w:tentative="1">
      <w:start w:val="1"/>
      <w:numFmt w:val="bullet"/>
      <w:lvlText w:val=""/>
      <w:lvlJc w:val="left"/>
      <w:pPr>
        <w:ind w:left="2574" w:hanging="360"/>
      </w:pPr>
      <w:rPr>
        <w:rFonts w:ascii="Wingdings" w:hAnsi="Wingdings" w:hint="default"/>
      </w:rPr>
    </w:lvl>
    <w:lvl w:ilvl="3" w:tplc="43BC179E" w:tentative="1">
      <w:start w:val="1"/>
      <w:numFmt w:val="bullet"/>
      <w:lvlText w:val=""/>
      <w:lvlJc w:val="left"/>
      <w:pPr>
        <w:ind w:left="3294" w:hanging="360"/>
      </w:pPr>
      <w:rPr>
        <w:rFonts w:ascii="Symbol" w:hAnsi="Symbol" w:hint="default"/>
      </w:rPr>
    </w:lvl>
    <w:lvl w:ilvl="4" w:tplc="5238BDDE" w:tentative="1">
      <w:start w:val="1"/>
      <w:numFmt w:val="bullet"/>
      <w:lvlText w:val="o"/>
      <w:lvlJc w:val="left"/>
      <w:pPr>
        <w:ind w:left="4014" w:hanging="360"/>
      </w:pPr>
      <w:rPr>
        <w:rFonts w:ascii="Courier New" w:hAnsi="Courier New" w:cs="Courier New" w:hint="default"/>
      </w:rPr>
    </w:lvl>
    <w:lvl w:ilvl="5" w:tplc="888E271C" w:tentative="1">
      <w:start w:val="1"/>
      <w:numFmt w:val="bullet"/>
      <w:lvlText w:val=""/>
      <w:lvlJc w:val="left"/>
      <w:pPr>
        <w:ind w:left="4734" w:hanging="360"/>
      </w:pPr>
      <w:rPr>
        <w:rFonts w:ascii="Wingdings" w:hAnsi="Wingdings" w:hint="default"/>
      </w:rPr>
    </w:lvl>
    <w:lvl w:ilvl="6" w:tplc="B984944E" w:tentative="1">
      <w:start w:val="1"/>
      <w:numFmt w:val="bullet"/>
      <w:lvlText w:val=""/>
      <w:lvlJc w:val="left"/>
      <w:pPr>
        <w:ind w:left="5454" w:hanging="360"/>
      </w:pPr>
      <w:rPr>
        <w:rFonts w:ascii="Symbol" w:hAnsi="Symbol" w:hint="default"/>
      </w:rPr>
    </w:lvl>
    <w:lvl w:ilvl="7" w:tplc="0E66DC12" w:tentative="1">
      <w:start w:val="1"/>
      <w:numFmt w:val="bullet"/>
      <w:lvlText w:val="o"/>
      <w:lvlJc w:val="left"/>
      <w:pPr>
        <w:ind w:left="6174" w:hanging="360"/>
      </w:pPr>
      <w:rPr>
        <w:rFonts w:ascii="Courier New" w:hAnsi="Courier New" w:cs="Courier New" w:hint="default"/>
      </w:rPr>
    </w:lvl>
    <w:lvl w:ilvl="8" w:tplc="37066714" w:tentative="1">
      <w:start w:val="1"/>
      <w:numFmt w:val="bullet"/>
      <w:lvlText w:val=""/>
      <w:lvlJc w:val="left"/>
      <w:pPr>
        <w:ind w:left="6894" w:hanging="360"/>
      </w:pPr>
      <w:rPr>
        <w:rFonts w:ascii="Wingdings" w:hAnsi="Wingdings" w:hint="default"/>
      </w:rPr>
    </w:lvl>
  </w:abstractNum>
  <w:abstractNum w:abstractNumId="2" w15:restartNumberingAfterBreak="0">
    <w:nsid w:val="06DA7EE6"/>
    <w:multiLevelType w:val="hybridMultilevel"/>
    <w:tmpl w:val="01A80454"/>
    <w:lvl w:ilvl="0" w:tplc="202A2F6A">
      <w:start w:val="1"/>
      <w:numFmt w:val="bullet"/>
      <w:lvlText w:val=""/>
      <w:lvlJc w:val="left"/>
      <w:pPr>
        <w:ind w:left="720" w:hanging="360"/>
      </w:pPr>
      <w:rPr>
        <w:rFonts w:ascii="Symbol" w:hAnsi="Symbol" w:hint="default"/>
      </w:rPr>
    </w:lvl>
    <w:lvl w:ilvl="1" w:tplc="7426787C" w:tentative="1">
      <w:start w:val="1"/>
      <w:numFmt w:val="bullet"/>
      <w:lvlText w:val="o"/>
      <w:lvlJc w:val="left"/>
      <w:pPr>
        <w:ind w:left="1440" w:hanging="360"/>
      </w:pPr>
      <w:rPr>
        <w:rFonts w:ascii="Courier New" w:hAnsi="Courier New" w:cs="Courier New" w:hint="default"/>
      </w:rPr>
    </w:lvl>
    <w:lvl w:ilvl="2" w:tplc="D0C00006" w:tentative="1">
      <w:start w:val="1"/>
      <w:numFmt w:val="bullet"/>
      <w:lvlText w:val=""/>
      <w:lvlJc w:val="left"/>
      <w:pPr>
        <w:ind w:left="2160" w:hanging="360"/>
      </w:pPr>
      <w:rPr>
        <w:rFonts w:ascii="Wingdings" w:hAnsi="Wingdings" w:hint="default"/>
      </w:rPr>
    </w:lvl>
    <w:lvl w:ilvl="3" w:tplc="60446FB4" w:tentative="1">
      <w:start w:val="1"/>
      <w:numFmt w:val="bullet"/>
      <w:lvlText w:val=""/>
      <w:lvlJc w:val="left"/>
      <w:pPr>
        <w:ind w:left="2880" w:hanging="360"/>
      </w:pPr>
      <w:rPr>
        <w:rFonts w:ascii="Symbol" w:hAnsi="Symbol" w:hint="default"/>
      </w:rPr>
    </w:lvl>
    <w:lvl w:ilvl="4" w:tplc="B8B0E9B6" w:tentative="1">
      <w:start w:val="1"/>
      <w:numFmt w:val="bullet"/>
      <w:lvlText w:val="o"/>
      <w:lvlJc w:val="left"/>
      <w:pPr>
        <w:ind w:left="3600" w:hanging="360"/>
      </w:pPr>
      <w:rPr>
        <w:rFonts w:ascii="Courier New" w:hAnsi="Courier New" w:cs="Courier New" w:hint="default"/>
      </w:rPr>
    </w:lvl>
    <w:lvl w:ilvl="5" w:tplc="8DAEE56E" w:tentative="1">
      <w:start w:val="1"/>
      <w:numFmt w:val="bullet"/>
      <w:lvlText w:val=""/>
      <w:lvlJc w:val="left"/>
      <w:pPr>
        <w:ind w:left="4320" w:hanging="360"/>
      </w:pPr>
      <w:rPr>
        <w:rFonts w:ascii="Wingdings" w:hAnsi="Wingdings" w:hint="default"/>
      </w:rPr>
    </w:lvl>
    <w:lvl w:ilvl="6" w:tplc="3A8C9E6C" w:tentative="1">
      <w:start w:val="1"/>
      <w:numFmt w:val="bullet"/>
      <w:lvlText w:val=""/>
      <w:lvlJc w:val="left"/>
      <w:pPr>
        <w:ind w:left="5040" w:hanging="360"/>
      </w:pPr>
      <w:rPr>
        <w:rFonts w:ascii="Symbol" w:hAnsi="Symbol" w:hint="default"/>
      </w:rPr>
    </w:lvl>
    <w:lvl w:ilvl="7" w:tplc="03B69C3A" w:tentative="1">
      <w:start w:val="1"/>
      <w:numFmt w:val="bullet"/>
      <w:lvlText w:val="o"/>
      <w:lvlJc w:val="left"/>
      <w:pPr>
        <w:ind w:left="5760" w:hanging="360"/>
      </w:pPr>
      <w:rPr>
        <w:rFonts w:ascii="Courier New" w:hAnsi="Courier New" w:cs="Courier New" w:hint="default"/>
      </w:rPr>
    </w:lvl>
    <w:lvl w:ilvl="8" w:tplc="F34AEA84" w:tentative="1">
      <w:start w:val="1"/>
      <w:numFmt w:val="bullet"/>
      <w:lvlText w:val=""/>
      <w:lvlJc w:val="left"/>
      <w:pPr>
        <w:ind w:left="6480" w:hanging="360"/>
      </w:pPr>
      <w:rPr>
        <w:rFonts w:ascii="Wingdings" w:hAnsi="Wingdings" w:hint="default"/>
      </w:rPr>
    </w:lvl>
  </w:abstractNum>
  <w:abstractNum w:abstractNumId="3" w15:restartNumberingAfterBreak="0">
    <w:nsid w:val="09694070"/>
    <w:multiLevelType w:val="hybridMultilevel"/>
    <w:tmpl w:val="715E939E"/>
    <w:lvl w:ilvl="0" w:tplc="B576DE04">
      <w:start w:val="1"/>
      <w:numFmt w:val="bullet"/>
      <w:lvlText w:val=""/>
      <w:lvlJc w:val="left"/>
      <w:pPr>
        <w:ind w:left="720" w:hanging="360"/>
      </w:pPr>
      <w:rPr>
        <w:rFonts w:ascii="Symbol" w:hAnsi="Symbol" w:hint="default"/>
      </w:rPr>
    </w:lvl>
    <w:lvl w:ilvl="1" w:tplc="E7F064F4">
      <w:start w:val="1"/>
      <w:numFmt w:val="bullet"/>
      <w:lvlText w:val="o"/>
      <w:lvlJc w:val="left"/>
      <w:pPr>
        <w:ind w:left="1440" w:hanging="360"/>
      </w:pPr>
      <w:rPr>
        <w:rFonts w:ascii="Courier New" w:hAnsi="Courier New" w:cs="Courier New" w:hint="default"/>
      </w:rPr>
    </w:lvl>
    <w:lvl w:ilvl="2" w:tplc="3E7A33C6" w:tentative="1">
      <w:start w:val="1"/>
      <w:numFmt w:val="bullet"/>
      <w:lvlText w:val=""/>
      <w:lvlJc w:val="left"/>
      <w:pPr>
        <w:ind w:left="2160" w:hanging="360"/>
      </w:pPr>
      <w:rPr>
        <w:rFonts w:ascii="Wingdings" w:hAnsi="Wingdings" w:hint="default"/>
      </w:rPr>
    </w:lvl>
    <w:lvl w:ilvl="3" w:tplc="83803F7A" w:tentative="1">
      <w:start w:val="1"/>
      <w:numFmt w:val="bullet"/>
      <w:lvlText w:val=""/>
      <w:lvlJc w:val="left"/>
      <w:pPr>
        <w:ind w:left="2880" w:hanging="360"/>
      </w:pPr>
      <w:rPr>
        <w:rFonts w:ascii="Symbol" w:hAnsi="Symbol" w:hint="default"/>
      </w:rPr>
    </w:lvl>
    <w:lvl w:ilvl="4" w:tplc="94586EBA" w:tentative="1">
      <w:start w:val="1"/>
      <w:numFmt w:val="bullet"/>
      <w:lvlText w:val="o"/>
      <w:lvlJc w:val="left"/>
      <w:pPr>
        <w:ind w:left="3600" w:hanging="360"/>
      </w:pPr>
      <w:rPr>
        <w:rFonts w:ascii="Courier New" w:hAnsi="Courier New" w:cs="Courier New" w:hint="default"/>
      </w:rPr>
    </w:lvl>
    <w:lvl w:ilvl="5" w:tplc="5AC21A2E" w:tentative="1">
      <w:start w:val="1"/>
      <w:numFmt w:val="bullet"/>
      <w:lvlText w:val=""/>
      <w:lvlJc w:val="left"/>
      <w:pPr>
        <w:ind w:left="4320" w:hanging="360"/>
      </w:pPr>
      <w:rPr>
        <w:rFonts w:ascii="Wingdings" w:hAnsi="Wingdings" w:hint="default"/>
      </w:rPr>
    </w:lvl>
    <w:lvl w:ilvl="6" w:tplc="AB989A76" w:tentative="1">
      <w:start w:val="1"/>
      <w:numFmt w:val="bullet"/>
      <w:lvlText w:val=""/>
      <w:lvlJc w:val="left"/>
      <w:pPr>
        <w:ind w:left="5040" w:hanging="360"/>
      </w:pPr>
      <w:rPr>
        <w:rFonts w:ascii="Symbol" w:hAnsi="Symbol" w:hint="default"/>
      </w:rPr>
    </w:lvl>
    <w:lvl w:ilvl="7" w:tplc="1876B75E" w:tentative="1">
      <w:start w:val="1"/>
      <w:numFmt w:val="bullet"/>
      <w:lvlText w:val="o"/>
      <w:lvlJc w:val="left"/>
      <w:pPr>
        <w:ind w:left="5760" w:hanging="360"/>
      </w:pPr>
      <w:rPr>
        <w:rFonts w:ascii="Courier New" w:hAnsi="Courier New" w:cs="Courier New" w:hint="default"/>
      </w:rPr>
    </w:lvl>
    <w:lvl w:ilvl="8" w:tplc="272ABB16" w:tentative="1">
      <w:start w:val="1"/>
      <w:numFmt w:val="bullet"/>
      <w:lvlText w:val=""/>
      <w:lvlJc w:val="left"/>
      <w:pPr>
        <w:ind w:left="6480" w:hanging="360"/>
      </w:pPr>
      <w:rPr>
        <w:rFonts w:ascii="Wingdings" w:hAnsi="Wingdings" w:hint="default"/>
      </w:rPr>
    </w:lvl>
  </w:abstractNum>
  <w:abstractNum w:abstractNumId="4" w15:restartNumberingAfterBreak="0">
    <w:nsid w:val="118669E1"/>
    <w:multiLevelType w:val="hybridMultilevel"/>
    <w:tmpl w:val="41CA5FCA"/>
    <w:lvl w:ilvl="0" w:tplc="0E867182">
      <w:start w:val="1"/>
      <w:numFmt w:val="bullet"/>
      <w:pStyle w:val="Boxed2bullets-purple"/>
      <w:lvlText w:val=""/>
      <w:lvlJc w:val="left"/>
      <w:pPr>
        <w:ind w:left="1004" w:hanging="360"/>
      </w:pPr>
      <w:rPr>
        <w:rFonts w:ascii="Symbol" w:hAnsi="Symbol" w:hint="default"/>
      </w:rPr>
    </w:lvl>
    <w:lvl w:ilvl="1" w:tplc="12522FAA" w:tentative="1">
      <w:start w:val="1"/>
      <w:numFmt w:val="bullet"/>
      <w:lvlText w:val="o"/>
      <w:lvlJc w:val="left"/>
      <w:pPr>
        <w:ind w:left="1724" w:hanging="360"/>
      </w:pPr>
      <w:rPr>
        <w:rFonts w:ascii="Courier New" w:hAnsi="Courier New" w:cs="Courier New" w:hint="default"/>
      </w:rPr>
    </w:lvl>
    <w:lvl w:ilvl="2" w:tplc="031A7428" w:tentative="1">
      <w:start w:val="1"/>
      <w:numFmt w:val="bullet"/>
      <w:lvlText w:val=""/>
      <w:lvlJc w:val="left"/>
      <w:pPr>
        <w:ind w:left="2444" w:hanging="360"/>
      </w:pPr>
      <w:rPr>
        <w:rFonts w:ascii="Wingdings" w:hAnsi="Wingdings" w:hint="default"/>
      </w:rPr>
    </w:lvl>
    <w:lvl w:ilvl="3" w:tplc="BAA01884" w:tentative="1">
      <w:start w:val="1"/>
      <w:numFmt w:val="bullet"/>
      <w:lvlText w:val=""/>
      <w:lvlJc w:val="left"/>
      <w:pPr>
        <w:ind w:left="3164" w:hanging="360"/>
      </w:pPr>
      <w:rPr>
        <w:rFonts w:ascii="Symbol" w:hAnsi="Symbol" w:hint="default"/>
      </w:rPr>
    </w:lvl>
    <w:lvl w:ilvl="4" w:tplc="CD9EE006" w:tentative="1">
      <w:start w:val="1"/>
      <w:numFmt w:val="bullet"/>
      <w:lvlText w:val="o"/>
      <w:lvlJc w:val="left"/>
      <w:pPr>
        <w:ind w:left="3884" w:hanging="360"/>
      </w:pPr>
      <w:rPr>
        <w:rFonts w:ascii="Courier New" w:hAnsi="Courier New" w:cs="Courier New" w:hint="default"/>
      </w:rPr>
    </w:lvl>
    <w:lvl w:ilvl="5" w:tplc="C36A333C" w:tentative="1">
      <w:start w:val="1"/>
      <w:numFmt w:val="bullet"/>
      <w:lvlText w:val=""/>
      <w:lvlJc w:val="left"/>
      <w:pPr>
        <w:ind w:left="4604" w:hanging="360"/>
      </w:pPr>
      <w:rPr>
        <w:rFonts w:ascii="Wingdings" w:hAnsi="Wingdings" w:hint="default"/>
      </w:rPr>
    </w:lvl>
    <w:lvl w:ilvl="6" w:tplc="E38AA6A6" w:tentative="1">
      <w:start w:val="1"/>
      <w:numFmt w:val="bullet"/>
      <w:lvlText w:val=""/>
      <w:lvlJc w:val="left"/>
      <w:pPr>
        <w:ind w:left="5324" w:hanging="360"/>
      </w:pPr>
      <w:rPr>
        <w:rFonts w:ascii="Symbol" w:hAnsi="Symbol" w:hint="default"/>
      </w:rPr>
    </w:lvl>
    <w:lvl w:ilvl="7" w:tplc="D0DADBFC" w:tentative="1">
      <w:start w:val="1"/>
      <w:numFmt w:val="bullet"/>
      <w:lvlText w:val="o"/>
      <w:lvlJc w:val="left"/>
      <w:pPr>
        <w:ind w:left="6044" w:hanging="360"/>
      </w:pPr>
      <w:rPr>
        <w:rFonts w:ascii="Courier New" w:hAnsi="Courier New" w:cs="Courier New" w:hint="default"/>
      </w:rPr>
    </w:lvl>
    <w:lvl w:ilvl="8" w:tplc="F5B830E8" w:tentative="1">
      <w:start w:val="1"/>
      <w:numFmt w:val="bullet"/>
      <w:lvlText w:val=""/>
      <w:lvlJc w:val="left"/>
      <w:pPr>
        <w:ind w:left="6764" w:hanging="360"/>
      </w:pPr>
      <w:rPr>
        <w:rFonts w:ascii="Wingdings" w:hAnsi="Wingdings" w:hint="default"/>
      </w:rPr>
    </w:lvl>
  </w:abstractNum>
  <w:abstractNum w:abstractNumId="5" w15:restartNumberingAfterBreak="0">
    <w:nsid w:val="12FB5944"/>
    <w:multiLevelType w:val="multilevel"/>
    <w:tmpl w:val="56883338"/>
    <w:styleLink w:val="CurrentList1"/>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145667FE"/>
    <w:multiLevelType w:val="hybridMultilevel"/>
    <w:tmpl w:val="798C89DA"/>
    <w:lvl w:ilvl="0" w:tplc="B49A1684">
      <w:start w:val="1"/>
      <w:numFmt w:val="bullet"/>
      <w:lvlText w:val=""/>
      <w:lvlJc w:val="left"/>
      <w:pPr>
        <w:ind w:left="720" w:hanging="360"/>
      </w:pPr>
      <w:rPr>
        <w:rFonts w:ascii="Symbol" w:hAnsi="Symbol" w:hint="default"/>
      </w:rPr>
    </w:lvl>
    <w:lvl w:ilvl="1" w:tplc="08B0BCE2" w:tentative="1">
      <w:start w:val="1"/>
      <w:numFmt w:val="bullet"/>
      <w:lvlText w:val="o"/>
      <w:lvlJc w:val="left"/>
      <w:pPr>
        <w:ind w:left="1440" w:hanging="360"/>
      </w:pPr>
      <w:rPr>
        <w:rFonts w:ascii="Courier New" w:hAnsi="Courier New" w:cs="Courier New" w:hint="default"/>
      </w:rPr>
    </w:lvl>
    <w:lvl w:ilvl="2" w:tplc="CACEEE7C" w:tentative="1">
      <w:start w:val="1"/>
      <w:numFmt w:val="bullet"/>
      <w:lvlText w:val=""/>
      <w:lvlJc w:val="left"/>
      <w:pPr>
        <w:ind w:left="2160" w:hanging="360"/>
      </w:pPr>
      <w:rPr>
        <w:rFonts w:ascii="Wingdings" w:hAnsi="Wingdings" w:hint="default"/>
      </w:rPr>
    </w:lvl>
    <w:lvl w:ilvl="3" w:tplc="BB4E56AA" w:tentative="1">
      <w:start w:val="1"/>
      <w:numFmt w:val="bullet"/>
      <w:lvlText w:val=""/>
      <w:lvlJc w:val="left"/>
      <w:pPr>
        <w:ind w:left="2880" w:hanging="360"/>
      </w:pPr>
      <w:rPr>
        <w:rFonts w:ascii="Symbol" w:hAnsi="Symbol" w:hint="default"/>
      </w:rPr>
    </w:lvl>
    <w:lvl w:ilvl="4" w:tplc="21284660" w:tentative="1">
      <w:start w:val="1"/>
      <w:numFmt w:val="bullet"/>
      <w:lvlText w:val="o"/>
      <w:lvlJc w:val="left"/>
      <w:pPr>
        <w:ind w:left="3600" w:hanging="360"/>
      </w:pPr>
      <w:rPr>
        <w:rFonts w:ascii="Courier New" w:hAnsi="Courier New" w:cs="Courier New" w:hint="default"/>
      </w:rPr>
    </w:lvl>
    <w:lvl w:ilvl="5" w:tplc="2496F8B0" w:tentative="1">
      <w:start w:val="1"/>
      <w:numFmt w:val="bullet"/>
      <w:lvlText w:val=""/>
      <w:lvlJc w:val="left"/>
      <w:pPr>
        <w:ind w:left="4320" w:hanging="360"/>
      </w:pPr>
      <w:rPr>
        <w:rFonts w:ascii="Wingdings" w:hAnsi="Wingdings" w:hint="default"/>
      </w:rPr>
    </w:lvl>
    <w:lvl w:ilvl="6" w:tplc="37A4F138" w:tentative="1">
      <w:start w:val="1"/>
      <w:numFmt w:val="bullet"/>
      <w:lvlText w:val=""/>
      <w:lvlJc w:val="left"/>
      <w:pPr>
        <w:ind w:left="5040" w:hanging="360"/>
      </w:pPr>
      <w:rPr>
        <w:rFonts w:ascii="Symbol" w:hAnsi="Symbol" w:hint="default"/>
      </w:rPr>
    </w:lvl>
    <w:lvl w:ilvl="7" w:tplc="89B68E28" w:tentative="1">
      <w:start w:val="1"/>
      <w:numFmt w:val="bullet"/>
      <w:lvlText w:val="o"/>
      <w:lvlJc w:val="left"/>
      <w:pPr>
        <w:ind w:left="5760" w:hanging="360"/>
      </w:pPr>
      <w:rPr>
        <w:rFonts w:ascii="Courier New" w:hAnsi="Courier New" w:cs="Courier New" w:hint="default"/>
      </w:rPr>
    </w:lvl>
    <w:lvl w:ilvl="8" w:tplc="38FEC6E8" w:tentative="1">
      <w:start w:val="1"/>
      <w:numFmt w:val="bullet"/>
      <w:lvlText w:val=""/>
      <w:lvlJc w:val="left"/>
      <w:pPr>
        <w:ind w:left="6480" w:hanging="360"/>
      </w:pPr>
      <w:rPr>
        <w:rFonts w:ascii="Wingdings" w:hAnsi="Wingdings" w:hint="default"/>
      </w:rPr>
    </w:lvl>
  </w:abstractNum>
  <w:abstractNum w:abstractNumId="7" w15:restartNumberingAfterBreak="0">
    <w:nsid w:val="14E261EB"/>
    <w:multiLevelType w:val="multilevel"/>
    <w:tmpl w:val="A13A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1D686D"/>
    <w:multiLevelType w:val="hybridMultilevel"/>
    <w:tmpl w:val="B35E900C"/>
    <w:lvl w:ilvl="0" w:tplc="0D8400E6">
      <w:start w:val="1"/>
      <w:numFmt w:val="bullet"/>
      <w:lvlText w:val=""/>
      <w:lvlJc w:val="left"/>
      <w:pPr>
        <w:ind w:left="765" w:hanging="360"/>
      </w:pPr>
      <w:rPr>
        <w:rFonts w:ascii="Symbol" w:hAnsi="Symbol" w:hint="default"/>
      </w:rPr>
    </w:lvl>
    <w:lvl w:ilvl="1" w:tplc="BF14EDC2" w:tentative="1">
      <w:start w:val="1"/>
      <w:numFmt w:val="bullet"/>
      <w:lvlText w:val="o"/>
      <w:lvlJc w:val="left"/>
      <w:pPr>
        <w:ind w:left="1485" w:hanging="360"/>
      </w:pPr>
      <w:rPr>
        <w:rFonts w:ascii="Courier New" w:hAnsi="Courier New" w:cs="Courier New" w:hint="default"/>
      </w:rPr>
    </w:lvl>
    <w:lvl w:ilvl="2" w:tplc="C8F01E74" w:tentative="1">
      <w:start w:val="1"/>
      <w:numFmt w:val="bullet"/>
      <w:lvlText w:val=""/>
      <w:lvlJc w:val="left"/>
      <w:pPr>
        <w:ind w:left="2205" w:hanging="360"/>
      </w:pPr>
      <w:rPr>
        <w:rFonts w:ascii="Wingdings" w:hAnsi="Wingdings" w:hint="default"/>
      </w:rPr>
    </w:lvl>
    <w:lvl w:ilvl="3" w:tplc="95321A56" w:tentative="1">
      <w:start w:val="1"/>
      <w:numFmt w:val="bullet"/>
      <w:lvlText w:val=""/>
      <w:lvlJc w:val="left"/>
      <w:pPr>
        <w:ind w:left="2925" w:hanging="360"/>
      </w:pPr>
      <w:rPr>
        <w:rFonts w:ascii="Symbol" w:hAnsi="Symbol" w:hint="default"/>
      </w:rPr>
    </w:lvl>
    <w:lvl w:ilvl="4" w:tplc="AE9E5678" w:tentative="1">
      <w:start w:val="1"/>
      <w:numFmt w:val="bullet"/>
      <w:lvlText w:val="o"/>
      <w:lvlJc w:val="left"/>
      <w:pPr>
        <w:ind w:left="3645" w:hanging="360"/>
      </w:pPr>
      <w:rPr>
        <w:rFonts w:ascii="Courier New" w:hAnsi="Courier New" w:cs="Courier New" w:hint="default"/>
      </w:rPr>
    </w:lvl>
    <w:lvl w:ilvl="5" w:tplc="95DA68DE" w:tentative="1">
      <w:start w:val="1"/>
      <w:numFmt w:val="bullet"/>
      <w:lvlText w:val=""/>
      <w:lvlJc w:val="left"/>
      <w:pPr>
        <w:ind w:left="4365" w:hanging="360"/>
      </w:pPr>
      <w:rPr>
        <w:rFonts w:ascii="Wingdings" w:hAnsi="Wingdings" w:hint="default"/>
      </w:rPr>
    </w:lvl>
    <w:lvl w:ilvl="6" w:tplc="62EA4496" w:tentative="1">
      <w:start w:val="1"/>
      <w:numFmt w:val="bullet"/>
      <w:lvlText w:val=""/>
      <w:lvlJc w:val="left"/>
      <w:pPr>
        <w:ind w:left="5085" w:hanging="360"/>
      </w:pPr>
      <w:rPr>
        <w:rFonts w:ascii="Symbol" w:hAnsi="Symbol" w:hint="default"/>
      </w:rPr>
    </w:lvl>
    <w:lvl w:ilvl="7" w:tplc="B73C1AB6" w:tentative="1">
      <w:start w:val="1"/>
      <w:numFmt w:val="bullet"/>
      <w:lvlText w:val="o"/>
      <w:lvlJc w:val="left"/>
      <w:pPr>
        <w:ind w:left="5805" w:hanging="360"/>
      </w:pPr>
      <w:rPr>
        <w:rFonts w:ascii="Courier New" w:hAnsi="Courier New" w:cs="Courier New" w:hint="default"/>
      </w:rPr>
    </w:lvl>
    <w:lvl w:ilvl="8" w:tplc="39B66552" w:tentative="1">
      <w:start w:val="1"/>
      <w:numFmt w:val="bullet"/>
      <w:lvlText w:val=""/>
      <w:lvlJc w:val="left"/>
      <w:pPr>
        <w:ind w:left="6525" w:hanging="360"/>
      </w:pPr>
      <w:rPr>
        <w:rFonts w:ascii="Wingdings" w:hAnsi="Wingdings" w:hint="default"/>
      </w:rPr>
    </w:lvl>
  </w:abstractNum>
  <w:abstractNum w:abstractNumId="9" w15:restartNumberingAfterBreak="0">
    <w:nsid w:val="1D4C2703"/>
    <w:multiLevelType w:val="hybridMultilevel"/>
    <w:tmpl w:val="AD9011F2"/>
    <w:lvl w:ilvl="0" w:tplc="DD5CB5F2">
      <w:start w:val="1"/>
      <w:numFmt w:val="bullet"/>
      <w:lvlText w:val=""/>
      <w:lvlJc w:val="left"/>
      <w:pPr>
        <w:ind w:left="720" w:hanging="360"/>
      </w:pPr>
      <w:rPr>
        <w:rFonts w:ascii="Symbol" w:hAnsi="Symbol" w:hint="default"/>
      </w:rPr>
    </w:lvl>
    <w:lvl w:ilvl="1" w:tplc="B8809C7C" w:tentative="1">
      <w:start w:val="1"/>
      <w:numFmt w:val="bullet"/>
      <w:lvlText w:val="o"/>
      <w:lvlJc w:val="left"/>
      <w:pPr>
        <w:ind w:left="1440" w:hanging="360"/>
      </w:pPr>
      <w:rPr>
        <w:rFonts w:ascii="Courier New" w:hAnsi="Courier New" w:cs="Courier New" w:hint="default"/>
      </w:rPr>
    </w:lvl>
    <w:lvl w:ilvl="2" w:tplc="B226E028" w:tentative="1">
      <w:start w:val="1"/>
      <w:numFmt w:val="bullet"/>
      <w:lvlText w:val=""/>
      <w:lvlJc w:val="left"/>
      <w:pPr>
        <w:ind w:left="2160" w:hanging="360"/>
      </w:pPr>
      <w:rPr>
        <w:rFonts w:ascii="Wingdings" w:hAnsi="Wingdings" w:hint="default"/>
      </w:rPr>
    </w:lvl>
    <w:lvl w:ilvl="3" w:tplc="EBC47760" w:tentative="1">
      <w:start w:val="1"/>
      <w:numFmt w:val="bullet"/>
      <w:lvlText w:val=""/>
      <w:lvlJc w:val="left"/>
      <w:pPr>
        <w:ind w:left="2880" w:hanging="360"/>
      </w:pPr>
      <w:rPr>
        <w:rFonts w:ascii="Symbol" w:hAnsi="Symbol" w:hint="default"/>
      </w:rPr>
    </w:lvl>
    <w:lvl w:ilvl="4" w:tplc="3E86F2C0" w:tentative="1">
      <w:start w:val="1"/>
      <w:numFmt w:val="bullet"/>
      <w:lvlText w:val="o"/>
      <w:lvlJc w:val="left"/>
      <w:pPr>
        <w:ind w:left="3600" w:hanging="360"/>
      </w:pPr>
      <w:rPr>
        <w:rFonts w:ascii="Courier New" w:hAnsi="Courier New" w:cs="Courier New" w:hint="default"/>
      </w:rPr>
    </w:lvl>
    <w:lvl w:ilvl="5" w:tplc="56F8DCC2" w:tentative="1">
      <w:start w:val="1"/>
      <w:numFmt w:val="bullet"/>
      <w:lvlText w:val=""/>
      <w:lvlJc w:val="left"/>
      <w:pPr>
        <w:ind w:left="4320" w:hanging="360"/>
      </w:pPr>
      <w:rPr>
        <w:rFonts w:ascii="Wingdings" w:hAnsi="Wingdings" w:hint="default"/>
      </w:rPr>
    </w:lvl>
    <w:lvl w:ilvl="6" w:tplc="82CA0890" w:tentative="1">
      <w:start w:val="1"/>
      <w:numFmt w:val="bullet"/>
      <w:lvlText w:val=""/>
      <w:lvlJc w:val="left"/>
      <w:pPr>
        <w:ind w:left="5040" w:hanging="360"/>
      </w:pPr>
      <w:rPr>
        <w:rFonts w:ascii="Symbol" w:hAnsi="Symbol" w:hint="default"/>
      </w:rPr>
    </w:lvl>
    <w:lvl w:ilvl="7" w:tplc="D36EB034" w:tentative="1">
      <w:start w:val="1"/>
      <w:numFmt w:val="bullet"/>
      <w:lvlText w:val="o"/>
      <w:lvlJc w:val="left"/>
      <w:pPr>
        <w:ind w:left="5760" w:hanging="360"/>
      </w:pPr>
      <w:rPr>
        <w:rFonts w:ascii="Courier New" w:hAnsi="Courier New" w:cs="Courier New" w:hint="default"/>
      </w:rPr>
    </w:lvl>
    <w:lvl w:ilvl="8" w:tplc="28549712" w:tentative="1">
      <w:start w:val="1"/>
      <w:numFmt w:val="bullet"/>
      <w:lvlText w:val=""/>
      <w:lvlJc w:val="left"/>
      <w:pPr>
        <w:ind w:left="6480" w:hanging="360"/>
      </w:pPr>
      <w:rPr>
        <w:rFonts w:ascii="Wingdings" w:hAnsi="Wingdings" w:hint="default"/>
      </w:rPr>
    </w:lvl>
  </w:abstractNum>
  <w:abstractNum w:abstractNumId="10" w15:restartNumberingAfterBreak="0">
    <w:nsid w:val="22CA5D22"/>
    <w:multiLevelType w:val="hybridMultilevel"/>
    <w:tmpl w:val="420C4540"/>
    <w:lvl w:ilvl="0" w:tplc="4DE6C29C">
      <w:start w:val="1"/>
      <w:numFmt w:val="bullet"/>
      <w:lvlText w:val=""/>
      <w:lvlJc w:val="left"/>
      <w:pPr>
        <w:ind w:left="720" w:hanging="360"/>
      </w:pPr>
      <w:rPr>
        <w:rFonts w:ascii="Symbol" w:hAnsi="Symbol" w:hint="default"/>
      </w:rPr>
    </w:lvl>
    <w:lvl w:ilvl="1" w:tplc="5E020038" w:tentative="1">
      <w:start w:val="1"/>
      <w:numFmt w:val="bullet"/>
      <w:lvlText w:val="o"/>
      <w:lvlJc w:val="left"/>
      <w:pPr>
        <w:ind w:left="1440" w:hanging="360"/>
      </w:pPr>
      <w:rPr>
        <w:rFonts w:ascii="Courier New" w:hAnsi="Courier New" w:cs="Courier New" w:hint="default"/>
      </w:rPr>
    </w:lvl>
    <w:lvl w:ilvl="2" w:tplc="BD841776">
      <w:start w:val="1"/>
      <w:numFmt w:val="bullet"/>
      <w:lvlText w:val=""/>
      <w:lvlJc w:val="left"/>
      <w:pPr>
        <w:ind w:left="2160" w:hanging="360"/>
      </w:pPr>
      <w:rPr>
        <w:rFonts w:ascii="Wingdings" w:hAnsi="Wingdings" w:hint="default"/>
      </w:rPr>
    </w:lvl>
    <w:lvl w:ilvl="3" w:tplc="80802F26" w:tentative="1">
      <w:start w:val="1"/>
      <w:numFmt w:val="bullet"/>
      <w:lvlText w:val=""/>
      <w:lvlJc w:val="left"/>
      <w:pPr>
        <w:ind w:left="2880" w:hanging="360"/>
      </w:pPr>
      <w:rPr>
        <w:rFonts w:ascii="Symbol" w:hAnsi="Symbol" w:hint="default"/>
      </w:rPr>
    </w:lvl>
    <w:lvl w:ilvl="4" w:tplc="31B8E710" w:tentative="1">
      <w:start w:val="1"/>
      <w:numFmt w:val="bullet"/>
      <w:lvlText w:val="o"/>
      <w:lvlJc w:val="left"/>
      <w:pPr>
        <w:ind w:left="3600" w:hanging="360"/>
      </w:pPr>
      <w:rPr>
        <w:rFonts w:ascii="Courier New" w:hAnsi="Courier New" w:cs="Courier New" w:hint="default"/>
      </w:rPr>
    </w:lvl>
    <w:lvl w:ilvl="5" w:tplc="F686F304" w:tentative="1">
      <w:start w:val="1"/>
      <w:numFmt w:val="bullet"/>
      <w:lvlText w:val=""/>
      <w:lvlJc w:val="left"/>
      <w:pPr>
        <w:ind w:left="4320" w:hanging="360"/>
      </w:pPr>
      <w:rPr>
        <w:rFonts w:ascii="Wingdings" w:hAnsi="Wingdings" w:hint="default"/>
      </w:rPr>
    </w:lvl>
    <w:lvl w:ilvl="6" w:tplc="7FF69CD6" w:tentative="1">
      <w:start w:val="1"/>
      <w:numFmt w:val="bullet"/>
      <w:lvlText w:val=""/>
      <w:lvlJc w:val="left"/>
      <w:pPr>
        <w:ind w:left="5040" w:hanging="360"/>
      </w:pPr>
      <w:rPr>
        <w:rFonts w:ascii="Symbol" w:hAnsi="Symbol" w:hint="default"/>
      </w:rPr>
    </w:lvl>
    <w:lvl w:ilvl="7" w:tplc="4E7C3C8C" w:tentative="1">
      <w:start w:val="1"/>
      <w:numFmt w:val="bullet"/>
      <w:lvlText w:val="o"/>
      <w:lvlJc w:val="left"/>
      <w:pPr>
        <w:ind w:left="5760" w:hanging="360"/>
      </w:pPr>
      <w:rPr>
        <w:rFonts w:ascii="Courier New" w:hAnsi="Courier New" w:cs="Courier New" w:hint="default"/>
      </w:rPr>
    </w:lvl>
    <w:lvl w:ilvl="8" w:tplc="532C36E6" w:tentative="1">
      <w:start w:val="1"/>
      <w:numFmt w:val="bullet"/>
      <w:lvlText w:val=""/>
      <w:lvlJc w:val="left"/>
      <w:pPr>
        <w:ind w:left="6480" w:hanging="360"/>
      </w:pPr>
      <w:rPr>
        <w:rFonts w:ascii="Wingdings" w:hAnsi="Wingdings" w:hint="default"/>
      </w:rPr>
    </w:lvl>
  </w:abstractNum>
  <w:abstractNum w:abstractNumId="11" w15:restartNumberingAfterBreak="0">
    <w:nsid w:val="272E4782"/>
    <w:multiLevelType w:val="multilevel"/>
    <w:tmpl w:val="F9E0D080"/>
    <w:styleLink w:val="CurrentList2"/>
    <w:lvl w:ilvl="0">
      <w:numFmt w:val="bullet"/>
      <w:lvlText w:val="-"/>
      <w:lvlJc w:val="left"/>
      <w:pPr>
        <w:ind w:left="720" w:hanging="360"/>
      </w:pPr>
      <w:rPr>
        <w:rFonts w:ascii="Arial" w:eastAsiaTheme="minorHAnsi" w:hAnsi="Arial" w:cs="Aria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3236B9"/>
    <w:multiLevelType w:val="multilevel"/>
    <w:tmpl w:val="1B26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9B0E06"/>
    <w:multiLevelType w:val="hybridMultilevel"/>
    <w:tmpl w:val="51104EEC"/>
    <w:lvl w:ilvl="0" w:tplc="36FCCEE2">
      <w:start w:val="1"/>
      <w:numFmt w:val="bullet"/>
      <w:lvlText w:val=""/>
      <w:lvlJc w:val="left"/>
      <w:pPr>
        <w:ind w:left="720" w:hanging="360"/>
      </w:pPr>
      <w:rPr>
        <w:rFonts w:ascii="Symbol" w:hAnsi="Symbol" w:hint="default"/>
      </w:rPr>
    </w:lvl>
    <w:lvl w:ilvl="1" w:tplc="691AA7D2" w:tentative="1">
      <w:start w:val="1"/>
      <w:numFmt w:val="bullet"/>
      <w:lvlText w:val="o"/>
      <w:lvlJc w:val="left"/>
      <w:pPr>
        <w:ind w:left="1440" w:hanging="360"/>
      </w:pPr>
      <w:rPr>
        <w:rFonts w:ascii="Courier New" w:hAnsi="Courier New" w:cs="Courier New" w:hint="default"/>
      </w:rPr>
    </w:lvl>
    <w:lvl w:ilvl="2" w:tplc="C87257D2" w:tentative="1">
      <w:start w:val="1"/>
      <w:numFmt w:val="bullet"/>
      <w:lvlText w:val=""/>
      <w:lvlJc w:val="left"/>
      <w:pPr>
        <w:ind w:left="2160" w:hanging="360"/>
      </w:pPr>
      <w:rPr>
        <w:rFonts w:ascii="Wingdings" w:hAnsi="Wingdings" w:hint="default"/>
      </w:rPr>
    </w:lvl>
    <w:lvl w:ilvl="3" w:tplc="761CB3D0" w:tentative="1">
      <w:start w:val="1"/>
      <w:numFmt w:val="bullet"/>
      <w:lvlText w:val=""/>
      <w:lvlJc w:val="left"/>
      <w:pPr>
        <w:ind w:left="2880" w:hanging="360"/>
      </w:pPr>
      <w:rPr>
        <w:rFonts w:ascii="Symbol" w:hAnsi="Symbol" w:hint="default"/>
      </w:rPr>
    </w:lvl>
    <w:lvl w:ilvl="4" w:tplc="DFAEB630" w:tentative="1">
      <w:start w:val="1"/>
      <w:numFmt w:val="bullet"/>
      <w:lvlText w:val="o"/>
      <w:lvlJc w:val="left"/>
      <w:pPr>
        <w:ind w:left="3600" w:hanging="360"/>
      </w:pPr>
      <w:rPr>
        <w:rFonts w:ascii="Courier New" w:hAnsi="Courier New" w:cs="Courier New" w:hint="default"/>
      </w:rPr>
    </w:lvl>
    <w:lvl w:ilvl="5" w:tplc="DF2C3382" w:tentative="1">
      <w:start w:val="1"/>
      <w:numFmt w:val="bullet"/>
      <w:lvlText w:val=""/>
      <w:lvlJc w:val="left"/>
      <w:pPr>
        <w:ind w:left="4320" w:hanging="360"/>
      </w:pPr>
      <w:rPr>
        <w:rFonts w:ascii="Wingdings" w:hAnsi="Wingdings" w:hint="default"/>
      </w:rPr>
    </w:lvl>
    <w:lvl w:ilvl="6" w:tplc="62DE49E0" w:tentative="1">
      <w:start w:val="1"/>
      <w:numFmt w:val="bullet"/>
      <w:lvlText w:val=""/>
      <w:lvlJc w:val="left"/>
      <w:pPr>
        <w:ind w:left="5040" w:hanging="360"/>
      </w:pPr>
      <w:rPr>
        <w:rFonts w:ascii="Symbol" w:hAnsi="Symbol" w:hint="default"/>
      </w:rPr>
    </w:lvl>
    <w:lvl w:ilvl="7" w:tplc="691CCC9A" w:tentative="1">
      <w:start w:val="1"/>
      <w:numFmt w:val="bullet"/>
      <w:lvlText w:val="o"/>
      <w:lvlJc w:val="left"/>
      <w:pPr>
        <w:ind w:left="5760" w:hanging="360"/>
      </w:pPr>
      <w:rPr>
        <w:rFonts w:ascii="Courier New" w:hAnsi="Courier New" w:cs="Courier New" w:hint="default"/>
      </w:rPr>
    </w:lvl>
    <w:lvl w:ilvl="8" w:tplc="BF72FFBA" w:tentative="1">
      <w:start w:val="1"/>
      <w:numFmt w:val="bullet"/>
      <w:lvlText w:val=""/>
      <w:lvlJc w:val="left"/>
      <w:pPr>
        <w:ind w:left="6480" w:hanging="360"/>
      </w:pPr>
      <w:rPr>
        <w:rFonts w:ascii="Wingdings" w:hAnsi="Wingdings" w:hint="default"/>
      </w:rPr>
    </w:lvl>
  </w:abstractNum>
  <w:abstractNum w:abstractNumId="14" w15:restartNumberingAfterBreak="0">
    <w:nsid w:val="31D15FB2"/>
    <w:multiLevelType w:val="multilevel"/>
    <w:tmpl w:val="EC8C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B13904"/>
    <w:multiLevelType w:val="hybridMultilevel"/>
    <w:tmpl w:val="25E88A38"/>
    <w:lvl w:ilvl="0" w:tplc="93ACCDE2">
      <w:start w:val="1"/>
      <w:numFmt w:val="bullet"/>
      <w:lvlText w:val=""/>
      <w:lvlJc w:val="left"/>
      <w:pPr>
        <w:ind w:left="720" w:hanging="360"/>
      </w:pPr>
      <w:rPr>
        <w:rFonts w:ascii="Symbol" w:hAnsi="Symbol" w:hint="default"/>
      </w:rPr>
    </w:lvl>
    <w:lvl w:ilvl="1" w:tplc="DE5633FC">
      <w:start w:val="1"/>
      <w:numFmt w:val="bullet"/>
      <w:lvlText w:val="o"/>
      <w:lvlJc w:val="left"/>
      <w:pPr>
        <w:ind w:left="1440" w:hanging="360"/>
      </w:pPr>
      <w:rPr>
        <w:rFonts w:ascii="Courier New" w:hAnsi="Courier New" w:cs="Courier New" w:hint="default"/>
      </w:rPr>
    </w:lvl>
    <w:lvl w:ilvl="2" w:tplc="95F0B998" w:tentative="1">
      <w:start w:val="1"/>
      <w:numFmt w:val="bullet"/>
      <w:lvlText w:val=""/>
      <w:lvlJc w:val="left"/>
      <w:pPr>
        <w:ind w:left="2160" w:hanging="360"/>
      </w:pPr>
      <w:rPr>
        <w:rFonts w:ascii="Wingdings" w:hAnsi="Wingdings" w:hint="default"/>
      </w:rPr>
    </w:lvl>
    <w:lvl w:ilvl="3" w:tplc="9AC8615E" w:tentative="1">
      <w:start w:val="1"/>
      <w:numFmt w:val="bullet"/>
      <w:lvlText w:val=""/>
      <w:lvlJc w:val="left"/>
      <w:pPr>
        <w:ind w:left="2880" w:hanging="360"/>
      </w:pPr>
      <w:rPr>
        <w:rFonts w:ascii="Symbol" w:hAnsi="Symbol" w:hint="default"/>
      </w:rPr>
    </w:lvl>
    <w:lvl w:ilvl="4" w:tplc="DFA0AB2A" w:tentative="1">
      <w:start w:val="1"/>
      <w:numFmt w:val="bullet"/>
      <w:lvlText w:val="o"/>
      <w:lvlJc w:val="left"/>
      <w:pPr>
        <w:ind w:left="3600" w:hanging="360"/>
      </w:pPr>
      <w:rPr>
        <w:rFonts w:ascii="Courier New" w:hAnsi="Courier New" w:cs="Courier New" w:hint="default"/>
      </w:rPr>
    </w:lvl>
    <w:lvl w:ilvl="5" w:tplc="04E647C2" w:tentative="1">
      <w:start w:val="1"/>
      <w:numFmt w:val="bullet"/>
      <w:lvlText w:val=""/>
      <w:lvlJc w:val="left"/>
      <w:pPr>
        <w:ind w:left="4320" w:hanging="360"/>
      </w:pPr>
      <w:rPr>
        <w:rFonts w:ascii="Wingdings" w:hAnsi="Wingdings" w:hint="default"/>
      </w:rPr>
    </w:lvl>
    <w:lvl w:ilvl="6" w:tplc="33F46716" w:tentative="1">
      <w:start w:val="1"/>
      <w:numFmt w:val="bullet"/>
      <w:lvlText w:val=""/>
      <w:lvlJc w:val="left"/>
      <w:pPr>
        <w:ind w:left="5040" w:hanging="360"/>
      </w:pPr>
      <w:rPr>
        <w:rFonts w:ascii="Symbol" w:hAnsi="Symbol" w:hint="default"/>
      </w:rPr>
    </w:lvl>
    <w:lvl w:ilvl="7" w:tplc="2EEA23BA" w:tentative="1">
      <w:start w:val="1"/>
      <w:numFmt w:val="bullet"/>
      <w:lvlText w:val="o"/>
      <w:lvlJc w:val="left"/>
      <w:pPr>
        <w:ind w:left="5760" w:hanging="360"/>
      </w:pPr>
      <w:rPr>
        <w:rFonts w:ascii="Courier New" w:hAnsi="Courier New" w:cs="Courier New" w:hint="default"/>
      </w:rPr>
    </w:lvl>
    <w:lvl w:ilvl="8" w:tplc="E82C949C" w:tentative="1">
      <w:start w:val="1"/>
      <w:numFmt w:val="bullet"/>
      <w:lvlText w:val=""/>
      <w:lvlJc w:val="left"/>
      <w:pPr>
        <w:ind w:left="6480" w:hanging="360"/>
      </w:pPr>
      <w:rPr>
        <w:rFonts w:ascii="Wingdings" w:hAnsi="Wingdings" w:hint="default"/>
      </w:rPr>
    </w:lvl>
  </w:abstractNum>
  <w:abstractNum w:abstractNumId="16" w15:restartNumberingAfterBreak="0">
    <w:nsid w:val="33E466CD"/>
    <w:multiLevelType w:val="hybridMultilevel"/>
    <w:tmpl w:val="38C2BE1A"/>
    <w:lvl w:ilvl="0" w:tplc="B14416AC">
      <w:start w:val="1"/>
      <w:numFmt w:val="bullet"/>
      <w:lvlText w:val=""/>
      <w:lvlJc w:val="left"/>
      <w:pPr>
        <w:ind w:left="720" w:hanging="360"/>
      </w:pPr>
      <w:rPr>
        <w:rFonts w:ascii="Symbol" w:hAnsi="Symbol" w:hint="default"/>
      </w:rPr>
    </w:lvl>
    <w:lvl w:ilvl="1" w:tplc="1550F410" w:tentative="1">
      <w:start w:val="1"/>
      <w:numFmt w:val="bullet"/>
      <w:lvlText w:val="o"/>
      <w:lvlJc w:val="left"/>
      <w:pPr>
        <w:ind w:left="1440" w:hanging="360"/>
      </w:pPr>
      <w:rPr>
        <w:rFonts w:ascii="Courier New" w:hAnsi="Courier New" w:cs="Courier New" w:hint="default"/>
      </w:rPr>
    </w:lvl>
    <w:lvl w:ilvl="2" w:tplc="A0FA0B7C" w:tentative="1">
      <w:start w:val="1"/>
      <w:numFmt w:val="bullet"/>
      <w:lvlText w:val=""/>
      <w:lvlJc w:val="left"/>
      <w:pPr>
        <w:ind w:left="2160" w:hanging="360"/>
      </w:pPr>
      <w:rPr>
        <w:rFonts w:ascii="Wingdings" w:hAnsi="Wingdings" w:hint="default"/>
      </w:rPr>
    </w:lvl>
    <w:lvl w:ilvl="3" w:tplc="D8B67B98" w:tentative="1">
      <w:start w:val="1"/>
      <w:numFmt w:val="bullet"/>
      <w:lvlText w:val=""/>
      <w:lvlJc w:val="left"/>
      <w:pPr>
        <w:ind w:left="2880" w:hanging="360"/>
      </w:pPr>
      <w:rPr>
        <w:rFonts w:ascii="Symbol" w:hAnsi="Symbol" w:hint="default"/>
      </w:rPr>
    </w:lvl>
    <w:lvl w:ilvl="4" w:tplc="076631DA" w:tentative="1">
      <w:start w:val="1"/>
      <w:numFmt w:val="bullet"/>
      <w:lvlText w:val="o"/>
      <w:lvlJc w:val="left"/>
      <w:pPr>
        <w:ind w:left="3600" w:hanging="360"/>
      </w:pPr>
      <w:rPr>
        <w:rFonts w:ascii="Courier New" w:hAnsi="Courier New" w:cs="Courier New" w:hint="default"/>
      </w:rPr>
    </w:lvl>
    <w:lvl w:ilvl="5" w:tplc="D9C01BE4" w:tentative="1">
      <w:start w:val="1"/>
      <w:numFmt w:val="bullet"/>
      <w:lvlText w:val=""/>
      <w:lvlJc w:val="left"/>
      <w:pPr>
        <w:ind w:left="4320" w:hanging="360"/>
      </w:pPr>
      <w:rPr>
        <w:rFonts w:ascii="Wingdings" w:hAnsi="Wingdings" w:hint="default"/>
      </w:rPr>
    </w:lvl>
    <w:lvl w:ilvl="6" w:tplc="3E6AE98E" w:tentative="1">
      <w:start w:val="1"/>
      <w:numFmt w:val="bullet"/>
      <w:lvlText w:val=""/>
      <w:lvlJc w:val="left"/>
      <w:pPr>
        <w:ind w:left="5040" w:hanging="360"/>
      </w:pPr>
      <w:rPr>
        <w:rFonts w:ascii="Symbol" w:hAnsi="Symbol" w:hint="default"/>
      </w:rPr>
    </w:lvl>
    <w:lvl w:ilvl="7" w:tplc="6A26C2AC" w:tentative="1">
      <w:start w:val="1"/>
      <w:numFmt w:val="bullet"/>
      <w:lvlText w:val="o"/>
      <w:lvlJc w:val="left"/>
      <w:pPr>
        <w:ind w:left="5760" w:hanging="360"/>
      </w:pPr>
      <w:rPr>
        <w:rFonts w:ascii="Courier New" w:hAnsi="Courier New" w:cs="Courier New" w:hint="default"/>
      </w:rPr>
    </w:lvl>
    <w:lvl w:ilvl="8" w:tplc="F802F650" w:tentative="1">
      <w:start w:val="1"/>
      <w:numFmt w:val="bullet"/>
      <w:lvlText w:val=""/>
      <w:lvlJc w:val="left"/>
      <w:pPr>
        <w:ind w:left="6480" w:hanging="360"/>
      </w:pPr>
      <w:rPr>
        <w:rFonts w:ascii="Wingdings" w:hAnsi="Wingdings" w:hint="default"/>
      </w:rPr>
    </w:lvl>
  </w:abstractNum>
  <w:abstractNum w:abstractNumId="17" w15:restartNumberingAfterBreak="0">
    <w:nsid w:val="354A21F9"/>
    <w:multiLevelType w:val="hybridMultilevel"/>
    <w:tmpl w:val="1C50AA9A"/>
    <w:lvl w:ilvl="0" w:tplc="76B22882">
      <w:start w:val="1"/>
      <w:numFmt w:val="bullet"/>
      <w:lvlText w:val=""/>
      <w:lvlJc w:val="left"/>
      <w:pPr>
        <w:ind w:left="720" w:hanging="360"/>
      </w:pPr>
      <w:rPr>
        <w:rFonts w:ascii="Symbol" w:hAnsi="Symbol" w:hint="default"/>
      </w:rPr>
    </w:lvl>
    <w:lvl w:ilvl="1" w:tplc="68FE387A" w:tentative="1">
      <w:start w:val="1"/>
      <w:numFmt w:val="bullet"/>
      <w:lvlText w:val="o"/>
      <w:lvlJc w:val="left"/>
      <w:pPr>
        <w:ind w:left="1440" w:hanging="360"/>
      </w:pPr>
      <w:rPr>
        <w:rFonts w:ascii="Courier New" w:hAnsi="Courier New" w:cs="Courier New" w:hint="default"/>
      </w:rPr>
    </w:lvl>
    <w:lvl w:ilvl="2" w:tplc="FC422294" w:tentative="1">
      <w:start w:val="1"/>
      <w:numFmt w:val="bullet"/>
      <w:lvlText w:val=""/>
      <w:lvlJc w:val="left"/>
      <w:pPr>
        <w:ind w:left="2160" w:hanging="360"/>
      </w:pPr>
      <w:rPr>
        <w:rFonts w:ascii="Wingdings" w:hAnsi="Wingdings" w:hint="default"/>
      </w:rPr>
    </w:lvl>
    <w:lvl w:ilvl="3" w:tplc="F2F060C6" w:tentative="1">
      <w:start w:val="1"/>
      <w:numFmt w:val="bullet"/>
      <w:lvlText w:val=""/>
      <w:lvlJc w:val="left"/>
      <w:pPr>
        <w:ind w:left="2880" w:hanging="360"/>
      </w:pPr>
      <w:rPr>
        <w:rFonts w:ascii="Symbol" w:hAnsi="Symbol" w:hint="default"/>
      </w:rPr>
    </w:lvl>
    <w:lvl w:ilvl="4" w:tplc="FD5EB706" w:tentative="1">
      <w:start w:val="1"/>
      <w:numFmt w:val="bullet"/>
      <w:lvlText w:val="o"/>
      <w:lvlJc w:val="left"/>
      <w:pPr>
        <w:ind w:left="3600" w:hanging="360"/>
      </w:pPr>
      <w:rPr>
        <w:rFonts w:ascii="Courier New" w:hAnsi="Courier New" w:cs="Courier New" w:hint="default"/>
      </w:rPr>
    </w:lvl>
    <w:lvl w:ilvl="5" w:tplc="D1820B4A" w:tentative="1">
      <w:start w:val="1"/>
      <w:numFmt w:val="bullet"/>
      <w:lvlText w:val=""/>
      <w:lvlJc w:val="left"/>
      <w:pPr>
        <w:ind w:left="4320" w:hanging="360"/>
      </w:pPr>
      <w:rPr>
        <w:rFonts w:ascii="Wingdings" w:hAnsi="Wingdings" w:hint="default"/>
      </w:rPr>
    </w:lvl>
    <w:lvl w:ilvl="6" w:tplc="8AC89362" w:tentative="1">
      <w:start w:val="1"/>
      <w:numFmt w:val="bullet"/>
      <w:lvlText w:val=""/>
      <w:lvlJc w:val="left"/>
      <w:pPr>
        <w:ind w:left="5040" w:hanging="360"/>
      </w:pPr>
      <w:rPr>
        <w:rFonts w:ascii="Symbol" w:hAnsi="Symbol" w:hint="default"/>
      </w:rPr>
    </w:lvl>
    <w:lvl w:ilvl="7" w:tplc="8B20BDC0" w:tentative="1">
      <w:start w:val="1"/>
      <w:numFmt w:val="bullet"/>
      <w:lvlText w:val="o"/>
      <w:lvlJc w:val="left"/>
      <w:pPr>
        <w:ind w:left="5760" w:hanging="360"/>
      </w:pPr>
      <w:rPr>
        <w:rFonts w:ascii="Courier New" w:hAnsi="Courier New" w:cs="Courier New" w:hint="default"/>
      </w:rPr>
    </w:lvl>
    <w:lvl w:ilvl="8" w:tplc="1ACC7A48" w:tentative="1">
      <w:start w:val="1"/>
      <w:numFmt w:val="bullet"/>
      <w:lvlText w:val=""/>
      <w:lvlJc w:val="left"/>
      <w:pPr>
        <w:ind w:left="6480" w:hanging="360"/>
      </w:pPr>
      <w:rPr>
        <w:rFonts w:ascii="Wingdings" w:hAnsi="Wingdings" w:hint="default"/>
      </w:rPr>
    </w:lvl>
  </w:abstractNum>
  <w:abstractNum w:abstractNumId="18" w15:restartNumberingAfterBreak="0">
    <w:nsid w:val="36087E93"/>
    <w:multiLevelType w:val="multilevel"/>
    <w:tmpl w:val="50CE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B232CE"/>
    <w:multiLevelType w:val="hybridMultilevel"/>
    <w:tmpl w:val="66B48ECC"/>
    <w:lvl w:ilvl="0" w:tplc="D97290C8">
      <w:start w:val="1"/>
      <w:numFmt w:val="bullet"/>
      <w:lvlText w:val=""/>
      <w:lvlJc w:val="left"/>
      <w:pPr>
        <w:ind w:left="720" w:hanging="360"/>
      </w:pPr>
      <w:rPr>
        <w:rFonts w:ascii="Symbol" w:hAnsi="Symbol" w:hint="default"/>
      </w:rPr>
    </w:lvl>
    <w:lvl w:ilvl="1" w:tplc="B9046E0C" w:tentative="1">
      <w:start w:val="1"/>
      <w:numFmt w:val="bullet"/>
      <w:lvlText w:val="o"/>
      <w:lvlJc w:val="left"/>
      <w:pPr>
        <w:ind w:left="1440" w:hanging="360"/>
      </w:pPr>
      <w:rPr>
        <w:rFonts w:ascii="Courier New" w:hAnsi="Courier New" w:cs="Courier New" w:hint="default"/>
      </w:rPr>
    </w:lvl>
    <w:lvl w:ilvl="2" w:tplc="449C9096" w:tentative="1">
      <w:start w:val="1"/>
      <w:numFmt w:val="bullet"/>
      <w:lvlText w:val=""/>
      <w:lvlJc w:val="left"/>
      <w:pPr>
        <w:ind w:left="2160" w:hanging="360"/>
      </w:pPr>
      <w:rPr>
        <w:rFonts w:ascii="Wingdings" w:hAnsi="Wingdings" w:hint="default"/>
      </w:rPr>
    </w:lvl>
    <w:lvl w:ilvl="3" w:tplc="4E884CAA" w:tentative="1">
      <w:start w:val="1"/>
      <w:numFmt w:val="bullet"/>
      <w:lvlText w:val=""/>
      <w:lvlJc w:val="left"/>
      <w:pPr>
        <w:ind w:left="2880" w:hanging="360"/>
      </w:pPr>
      <w:rPr>
        <w:rFonts w:ascii="Symbol" w:hAnsi="Symbol" w:hint="default"/>
      </w:rPr>
    </w:lvl>
    <w:lvl w:ilvl="4" w:tplc="9432C406" w:tentative="1">
      <w:start w:val="1"/>
      <w:numFmt w:val="bullet"/>
      <w:lvlText w:val="o"/>
      <w:lvlJc w:val="left"/>
      <w:pPr>
        <w:ind w:left="3600" w:hanging="360"/>
      </w:pPr>
      <w:rPr>
        <w:rFonts w:ascii="Courier New" w:hAnsi="Courier New" w:cs="Courier New" w:hint="default"/>
      </w:rPr>
    </w:lvl>
    <w:lvl w:ilvl="5" w:tplc="D03C1ACE" w:tentative="1">
      <w:start w:val="1"/>
      <w:numFmt w:val="bullet"/>
      <w:lvlText w:val=""/>
      <w:lvlJc w:val="left"/>
      <w:pPr>
        <w:ind w:left="4320" w:hanging="360"/>
      </w:pPr>
      <w:rPr>
        <w:rFonts w:ascii="Wingdings" w:hAnsi="Wingdings" w:hint="default"/>
      </w:rPr>
    </w:lvl>
    <w:lvl w:ilvl="6" w:tplc="C4CEB25A" w:tentative="1">
      <w:start w:val="1"/>
      <w:numFmt w:val="bullet"/>
      <w:lvlText w:val=""/>
      <w:lvlJc w:val="left"/>
      <w:pPr>
        <w:ind w:left="5040" w:hanging="360"/>
      </w:pPr>
      <w:rPr>
        <w:rFonts w:ascii="Symbol" w:hAnsi="Symbol" w:hint="default"/>
      </w:rPr>
    </w:lvl>
    <w:lvl w:ilvl="7" w:tplc="C32C0B1E" w:tentative="1">
      <w:start w:val="1"/>
      <w:numFmt w:val="bullet"/>
      <w:lvlText w:val="o"/>
      <w:lvlJc w:val="left"/>
      <w:pPr>
        <w:ind w:left="5760" w:hanging="360"/>
      </w:pPr>
      <w:rPr>
        <w:rFonts w:ascii="Courier New" w:hAnsi="Courier New" w:cs="Courier New" w:hint="default"/>
      </w:rPr>
    </w:lvl>
    <w:lvl w:ilvl="8" w:tplc="F71ECE4A" w:tentative="1">
      <w:start w:val="1"/>
      <w:numFmt w:val="bullet"/>
      <w:lvlText w:val=""/>
      <w:lvlJc w:val="left"/>
      <w:pPr>
        <w:ind w:left="6480" w:hanging="360"/>
      </w:pPr>
      <w:rPr>
        <w:rFonts w:ascii="Wingdings" w:hAnsi="Wingdings" w:hint="default"/>
      </w:rPr>
    </w:lvl>
  </w:abstractNum>
  <w:abstractNum w:abstractNumId="20" w15:restartNumberingAfterBreak="0">
    <w:nsid w:val="3DEE1D6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32D4777"/>
    <w:multiLevelType w:val="hybridMultilevel"/>
    <w:tmpl w:val="E444B8D0"/>
    <w:lvl w:ilvl="0" w:tplc="1D301FB8">
      <w:start w:val="1"/>
      <w:numFmt w:val="bullet"/>
      <w:lvlText w:val=""/>
      <w:lvlJc w:val="left"/>
      <w:pPr>
        <w:ind w:left="720" w:hanging="360"/>
      </w:pPr>
      <w:rPr>
        <w:rFonts w:ascii="Symbol" w:hAnsi="Symbol" w:hint="default"/>
      </w:rPr>
    </w:lvl>
    <w:lvl w:ilvl="1" w:tplc="1D3CFB46" w:tentative="1">
      <w:start w:val="1"/>
      <w:numFmt w:val="bullet"/>
      <w:lvlText w:val="o"/>
      <w:lvlJc w:val="left"/>
      <w:pPr>
        <w:ind w:left="1440" w:hanging="360"/>
      </w:pPr>
      <w:rPr>
        <w:rFonts w:ascii="Courier New" w:hAnsi="Courier New" w:cs="Courier New" w:hint="default"/>
      </w:rPr>
    </w:lvl>
    <w:lvl w:ilvl="2" w:tplc="5BE4C900" w:tentative="1">
      <w:start w:val="1"/>
      <w:numFmt w:val="bullet"/>
      <w:lvlText w:val=""/>
      <w:lvlJc w:val="left"/>
      <w:pPr>
        <w:ind w:left="2160" w:hanging="360"/>
      </w:pPr>
      <w:rPr>
        <w:rFonts w:ascii="Wingdings" w:hAnsi="Wingdings" w:hint="default"/>
      </w:rPr>
    </w:lvl>
    <w:lvl w:ilvl="3" w:tplc="C136A60C" w:tentative="1">
      <w:start w:val="1"/>
      <w:numFmt w:val="bullet"/>
      <w:lvlText w:val=""/>
      <w:lvlJc w:val="left"/>
      <w:pPr>
        <w:ind w:left="2880" w:hanging="360"/>
      </w:pPr>
      <w:rPr>
        <w:rFonts w:ascii="Symbol" w:hAnsi="Symbol" w:hint="default"/>
      </w:rPr>
    </w:lvl>
    <w:lvl w:ilvl="4" w:tplc="878215C8" w:tentative="1">
      <w:start w:val="1"/>
      <w:numFmt w:val="bullet"/>
      <w:lvlText w:val="o"/>
      <w:lvlJc w:val="left"/>
      <w:pPr>
        <w:ind w:left="3600" w:hanging="360"/>
      </w:pPr>
      <w:rPr>
        <w:rFonts w:ascii="Courier New" w:hAnsi="Courier New" w:cs="Courier New" w:hint="default"/>
      </w:rPr>
    </w:lvl>
    <w:lvl w:ilvl="5" w:tplc="11EE1F0C" w:tentative="1">
      <w:start w:val="1"/>
      <w:numFmt w:val="bullet"/>
      <w:lvlText w:val=""/>
      <w:lvlJc w:val="left"/>
      <w:pPr>
        <w:ind w:left="4320" w:hanging="360"/>
      </w:pPr>
      <w:rPr>
        <w:rFonts w:ascii="Wingdings" w:hAnsi="Wingdings" w:hint="default"/>
      </w:rPr>
    </w:lvl>
    <w:lvl w:ilvl="6" w:tplc="653C1480" w:tentative="1">
      <w:start w:val="1"/>
      <w:numFmt w:val="bullet"/>
      <w:lvlText w:val=""/>
      <w:lvlJc w:val="left"/>
      <w:pPr>
        <w:ind w:left="5040" w:hanging="360"/>
      </w:pPr>
      <w:rPr>
        <w:rFonts w:ascii="Symbol" w:hAnsi="Symbol" w:hint="default"/>
      </w:rPr>
    </w:lvl>
    <w:lvl w:ilvl="7" w:tplc="F8B0269E" w:tentative="1">
      <w:start w:val="1"/>
      <w:numFmt w:val="bullet"/>
      <w:lvlText w:val="o"/>
      <w:lvlJc w:val="left"/>
      <w:pPr>
        <w:ind w:left="5760" w:hanging="360"/>
      </w:pPr>
      <w:rPr>
        <w:rFonts w:ascii="Courier New" w:hAnsi="Courier New" w:cs="Courier New" w:hint="default"/>
      </w:rPr>
    </w:lvl>
    <w:lvl w:ilvl="8" w:tplc="DF52FB60" w:tentative="1">
      <w:start w:val="1"/>
      <w:numFmt w:val="bullet"/>
      <w:lvlText w:val=""/>
      <w:lvlJc w:val="left"/>
      <w:pPr>
        <w:ind w:left="6480" w:hanging="360"/>
      </w:pPr>
      <w:rPr>
        <w:rFonts w:ascii="Wingdings" w:hAnsi="Wingdings" w:hint="default"/>
      </w:rPr>
    </w:lvl>
  </w:abstractNum>
  <w:abstractNum w:abstractNumId="22" w15:restartNumberingAfterBreak="0">
    <w:nsid w:val="437B7EC2"/>
    <w:multiLevelType w:val="multilevel"/>
    <w:tmpl w:val="3FEC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D71A89"/>
    <w:multiLevelType w:val="hybridMultilevel"/>
    <w:tmpl w:val="4ECEB382"/>
    <w:lvl w:ilvl="0" w:tplc="C6B487FC">
      <w:start w:val="1"/>
      <w:numFmt w:val="bullet"/>
      <w:lvlText w:val=""/>
      <w:lvlJc w:val="left"/>
      <w:pPr>
        <w:ind w:left="774" w:hanging="360"/>
      </w:pPr>
      <w:rPr>
        <w:rFonts w:ascii="Symbol" w:hAnsi="Symbol" w:hint="default"/>
      </w:rPr>
    </w:lvl>
    <w:lvl w:ilvl="1" w:tplc="331E511E" w:tentative="1">
      <w:start w:val="1"/>
      <w:numFmt w:val="bullet"/>
      <w:lvlText w:val="o"/>
      <w:lvlJc w:val="left"/>
      <w:pPr>
        <w:ind w:left="1494" w:hanging="360"/>
      </w:pPr>
      <w:rPr>
        <w:rFonts w:ascii="Courier New" w:hAnsi="Courier New" w:cs="Courier New" w:hint="default"/>
      </w:rPr>
    </w:lvl>
    <w:lvl w:ilvl="2" w:tplc="8528F9FE" w:tentative="1">
      <w:start w:val="1"/>
      <w:numFmt w:val="bullet"/>
      <w:lvlText w:val=""/>
      <w:lvlJc w:val="left"/>
      <w:pPr>
        <w:ind w:left="2214" w:hanging="360"/>
      </w:pPr>
      <w:rPr>
        <w:rFonts w:ascii="Wingdings" w:hAnsi="Wingdings" w:hint="default"/>
      </w:rPr>
    </w:lvl>
    <w:lvl w:ilvl="3" w:tplc="4484EFB2" w:tentative="1">
      <w:start w:val="1"/>
      <w:numFmt w:val="bullet"/>
      <w:lvlText w:val=""/>
      <w:lvlJc w:val="left"/>
      <w:pPr>
        <w:ind w:left="2934" w:hanging="360"/>
      </w:pPr>
      <w:rPr>
        <w:rFonts w:ascii="Symbol" w:hAnsi="Symbol" w:hint="default"/>
      </w:rPr>
    </w:lvl>
    <w:lvl w:ilvl="4" w:tplc="00E6EC88" w:tentative="1">
      <w:start w:val="1"/>
      <w:numFmt w:val="bullet"/>
      <w:lvlText w:val="o"/>
      <w:lvlJc w:val="left"/>
      <w:pPr>
        <w:ind w:left="3654" w:hanging="360"/>
      </w:pPr>
      <w:rPr>
        <w:rFonts w:ascii="Courier New" w:hAnsi="Courier New" w:cs="Courier New" w:hint="default"/>
      </w:rPr>
    </w:lvl>
    <w:lvl w:ilvl="5" w:tplc="9AA05822" w:tentative="1">
      <w:start w:val="1"/>
      <w:numFmt w:val="bullet"/>
      <w:lvlText w:val=""/>
      <w:lvlJc w:val="left"/>
      <w:pPr>
        <w:ind w:left="4374" w:hanging="360"/>
      </w:pPr>
      <w:rPr>
        <w:rFonts w:ascii="Wingdings" w:hAnsi="Wingdings" w:hint="default"/>
      </w:rPr>
    </w:lvl>
    <w:lvl w:ilvl="6" w:tplc="8680504E" w:tentative="1">
      <w:start w:val="1"/>
      <w:numFmt w:val="bullet"/>
      <w:lvlText w:val=""/>
      <w:lvlJc w:val="left"/>
      <w:pPr>
        <w:ind w:left="5094" w:hanging="360"/>
      </w:pPr>
      <w:rPr>
        <w:rFonts w:ascii="Symbol" w:hAnsi="Symbol" w:hint="default"/>
      </w:rPr>
    </w:lvl>
    <w:lvl w:ilvl="7" w:tplc="4DE81886" w:tentative="1">
      <w:start w:val="1"/>
      <w:numFmt w:val="bullet"/>
      <w:lvlText w:val="o"/>
      <w:lvlJc w:val="left"/>
      <w:pPr>
        <w:ind w:left="5814" w:hanging="360"/>
      </w:pPr>
      <w:rPr>
        <w:rFonts w:ascii="Courier New" w:hAnsi="Courier New" w:cs="Courier New" w:hint="default"/>
      </w:rPr>
    </w:lvl>
    <w:lvl w:ilvl="8" w:tplc="487E9916" w:tentative="1">
      <w:start w:val="1"/>
      <w:numFmt w:val="bullet"/>
      <w:lvlText w:val=""/>
      <w:lvlJc w:val="left"/>
      <w:pPr>
        <w:ind w:left="6534" w:hanging="360"/>
      </w:pPr>
      <w:rPr>
        <w:rFonts w:ascii="Wingdings" w:hAnsi="Wingdings" w:hint="default"/>
      </w:rPr>
    </w:lvl>
  </w:abstractNum>
  <w:abstractNum w:abstractNumId="24" w15:restartNumberingAfterBreak="0">
    <w:nsid w:val="4D197E9C"/>
    <w:multiLevelType w:val="hybridMultilevel"/>
    <w:tmpl w:val="F2425406"/>
    <w:lvl w:ilvl="0" w:tplc="C688F674">
      <w:start w:val="1"/>
      <w:numFmt w:val="bullet"/>
      <w:lvlText w:val=""/>
      <w:lvlJc w:val="left"/>
      <w:pPr>
        <w:ind w:left="720" w:hanging="360"/>
      </w:pPr>
      <w:rPr>
        <w:rFonts w:ascii="Symbol" w:hAnsi="Symbol" w:hint="default"/>
      </w:rPr>
    </w:lvl>
    <w:lvl w:ilvl="1" w:tplc="47EC9D0E" w:tentative="1">
      <w:start w:val="1"/>
      <w:numFmt w:val="bullet"/>
      <w:lvlText w:val="o"/>
      <w:lvlJc w:val="left"/>
      <w:pPr>
        <w:ind w:left="1440" w:hanging="360"/>
      </w:pPr>
      <w:rPr>
        <w:rFonts w:ascii="Courier New" w:hAnsi="Courier New" w:cs="Courier New" w:hint="default"/>
      </w:rPr>
    </w:lvl>
    <w:lvl w:ilvl="2" w:tplc="BC768004" w:tentative="1">
      <w:start w:val="1"/>
      <w:numFmt w:val="bullet"/>
      <w:lvlText w:val=""/>
      <w:lvlJc w:val="left"/>
      <w:pPr>
        <w:ind w:left="2160" w:hanging="360"/>
      </w:pPr>
      <w:rPr>
        <w:rFonts w:ascii="Wingdings" w:hAnsi="Wingdings" w:hint="default"/>
      </w:rPr>
    </w:lvl>
    <w:lvl w:ilvl="3" w:tplc="8DAC7666" w:tentative="1">
      <w:start w:val="1"/>
      <w:numFmt w:val="bullet"/>
      <w:lvlText w:val=""/>
      <w:lvlJc w:val="left"/>
      <w:pPr>
        <w:ind w:left="2880" w:hanging="360"/>
      </w:pPr>
      <w:rPr>
        <w:rFonts w:ascii="Symbol" w:hAnsi="Symbol" w:hint="default"/>
      </w:rPr>
    </w:lvl>
    <w:lvl w:ilvl="4" w:tplc="8E56E128" w:tentative="1">
      <w:start w:val="1"/>
      <w:numFmt w:val="bullet"/>
      <w:lvlText w:val="o"/>
      <w:lvlJc w:val="left"/>
      <w:pPr>
        <w:ind w:left="3600" w:hanging="360"/>
      </w:pPr>
      <w:rPr>
        <w:rFonts w:ascii="Courier New" w:hAnsi="Courier New" w:cs="Courier New" w:hint="default"/>
      </w:rPr>
    </w:lvl>
    <w:lvl w:ilvl="5" w:tplc="3C90CE7E" w:tentative="1">
      <w:start w:val="1"/>
      <w:numFmt w:val="bullet"/>
      <w:lvlText w:val=""/>
      <w:lvlJc w:val="left"/>
      <w:pPr>
        <w:ind w:left="4320" w:hanging="360"/>
      </w:pPr>
      <w:rPr>
        <w:rFonts w:ascii="Wingdings" w:hAnsi="Wingdings" w:hint="default"/>
      </w:rPr>
    </w:lvl>
    <w:lvl w:ilvl="6" w:tplc="70B090E4" w:tentative="1">
      <w:start w:val="1"/>
      <w:numFmt w:val="bullet"/>
      <w:lvlText w:val=""/>
      <w:lvlJc w:val="left"/>
      <w:pPr>
        <w:ind w:left="5040" w:hanging="360"/>
      </w:pPr>
      <w:rPr>
        <w:rFonts w:ascii="Symbol" w:hAnsi="Symbol" w:hint="default"/>
      </w:rPr>
    </w:lvl>
    <w:lvl w:ilvl="7" w:tplc="FCC0F2F2" w:tentative="1">
      <w:start w:val="1"/>
      <w:numFmt w:val="bullet"/>
      <w:lvlText w:val="o"/>
      <w:lvlJc w:val="left"/>
      <w:pPr>
        <w:ind w:left="5760" w:hanging="360"/>
      </w:pPr>
      <w:rPr>
        <w:rFonts w:ascii="Courier New" w:hAnsi="Courier New" w:cs="Courier New" w:hint="default"/>
      </w:rPr>
    </w:lvl>
    <w:lvl w:ilvl="8" w:tplc="C74A0628" w:tentative="1">
      <w:start w:val="1"/>
      <w:numFmt w:val="bullet"/>
      <w:lvlText w:val=""/>
      <w:lvlJc w:val="left"/>
      <w:pPr>
        <w:ind w:left="6480" w:hanging="360"/>
      </w:pPr>
      <w:rPr>
        <w:rFonts w:ascii="Wingdings" w:hAnsi="Wingdings" w:hint="default"/>
      </w:rPr>
    </w:lvl>
  </w:abstractNum>
  <w:abstractNum w:abstractNumId="25" w15:restartNumberingAfterBreak="0">
    <w:nsid w:val="4D3C3BA6"/>
    <w:multiLevelType w:val="multilevel"/>
    <w:tmpl w:val="0C34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86203F"/>
    <w:multiLevelType w:val="multilevel"/>
    <w:tmpl w:val="9F0A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497EB5"/>
    <w:multiLevelType w:val="multilevel"/>
    <w:tmpl w:val="6FE0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12307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A866FC3"/>
    <w:multiLevelType w:val="hybridMultilevel"/>
    <w:tmpl w:val="99CA8B06"/>
    <w:lvl w:ilvl="0" w:tplc="45A0A162">
      <w:start w:val="1"/>
      <w:numFmt w:val="bullet"/>
      <w:pStyle w:val="Bulletpoints-secondtier"/>
      <w:lvlText w:val="o"/>
      <w:lvlJc w:val="left"/>
      <w:pPr>
        <w:ind w:left="1400" w:hanging="360"/>
      </w:pPr>
      <w:rPr>
        <w:rFonts w:ascii="Courier New" w:hAnsi="Courier New" w:cs="Courier New" w:hint="default"/>
      </w:rPr>
    </w:lvl>
    <w:lvl w:ilvl="1" w:tplc="BC50C5DE" w:tentative="1">
      <w:start w:val="1"/>
      <w:numFmt w:val="bullet"/>
      <w:lvlText w:val="o"/>
      <w:lvlJc w:val="left"/>
      <w:pPr>
        <w:ind w:left="2120" w:hanging="360"/>
      </w:pPr>
      <w:rPr>
        <w:rFonts w:ascii="Courier New" w:hAnsi="Courier New" w:cs="Courier New" w:hint="default"/>
      </w:rPr>
    </w:lvl>
    <w:lvl w:ilvl="2" w:tplc="4D6C84EA" w:tentative="1">
      <w:start w:val="1"/>
      <w:numFmt w:val="bullet"/>
      <w:lvlText w:val=""/>
      <w:lvlJc w:val="left"/>
      <w:pPr>
        <w:ind w:left="2840" w:hanging="360"/>
      </w:pPr>
      <w:rPr>
        <w:rFonts w:ascii="Wingdings" w:hAnsi="Wingdings" w:hint="default"/>
      </w:rPr>
    </w:lvl>
    <w:lvl w:ilvl="3" w:tplc="76D2C088" w:tentative="1">
      <w:start w:val="1"/>
      <w:numFmt w:val="bullet"/>
      <w:lvlText w:val=""/>
      <w:lvlJc w:val="left"/>
      <w:pPr>
        <w:ind w:left="3560" w:hanging="360"/>
      </w:pPr>
      <w:rPr>
        <w:rFonts w:ascii="Symbol" w:hAnsi="Symbol" w:hint="default"/>
      </w:rPr>
    </w:lvl>
    <w:lvl w:ilvl="4" w:tplc="B0509232" w:tentative="1">
      <w:start w:val="1"/>
      <w:numFmt w:val="bullet"/>
      <w:lvlText w:val="o"/>
      <w:lvlJc w:val="left"/>
      <w:pPr>
        <w:ind w:left="4280" w:hanging="360"/>
      </w:pPr>
      <w:rPr>
        <w:rFonts w:ascii="Courier New" w:hAnsi="Courier New" w:cs="Courier New" w:hint="default"/>
      </w:rPr>
    </w:lvl>
    <w:lvl w:ilvl="5" w:tplc="092A0FD0" w:tentative="1">
      <w:start w:val="1"/>
      <w:numFmt w:val="bullet"/>
      <w:lvlText w:val=""/>
      <w:lvlJc w:val="left"/>
      <w:pPr>
        <w:ind w:left="5000" w:hanging="360"/>
      </w:pPr>
      <w:rPr>
        <w:rFonts w:ascii="Wingdings" w:hAnsi="Wingdings" w:hint="default"/>
      </w:rPr>
    </w:lvl>
    <w:lvl w:ilvl="6" w:tplc="155CEB46" w:tentative="1">
      <w:start w:val="1"/>
      <w:numFmt w:val="bullet"/>
      <w:lvlText w:val=""/>
      <w:lvlJc w:val="left"/>
      <w:pPr>
        <w:ind w:left="5720" w:hanging="360"/>
      </w:pPr>
      <w:rPr>
        <w:rFonts w:ascii="Symbol" w:hAnsi="Symbol" w:hint="default"/>
      </w:rPr>
    </w:lvl>
    <w:lvl w:ilvl="7" w:tplc="9606D07C" w:tentative="1">
      <w:start w:val="1"/>
      <w:numFmt w:val="bullet"/>
      <w:lvlText w:val="o"/>
      <w:lvlJc w:val="left"/>
      <w:pPr>
        <w:ind w:left="6440" w:hanging="360"/>
      </w:pPr>
      <w:rPr>
        <w:rFonts w:ascii="Courier New" w:hAnsi="Courier New" w:cs="Courier New" w:hint="default"/>
      </w:rPr>
    </w:lvl>
    <w:lvl w:ilvl="8" w:tplc="DAFE0108" w:tentative="1">
      <w:start w:val="1"/>
      <w:numFmt w:val="bullet"/>
      <w:lvlText w:val=""/>
      <w:lvlJc w:val="left"/>
      <w:pPr>
        <w:ind w:left="7160" w:hanging="360"/>
      </w:pPr>
      <w:rPr>
        <w:rFonts w:ascii="Wingdings" w:hAnsi="Wingdings" w:hint="default"/>
      </w:rPr>
    </w:lvl>
  </w:abstractNum>
  <w:abstractNum w:abstractNumId="30" w15:restartNumberingAfterBreak="0">
    <w:nsid w:val="6FA85CC2"/>
    <w:multiLevelType w:val="multilevel"/>
    <w:tmpl w:val="853E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760C06"/>
    <w:multiLevelType w:val="hybridMultilevel"/>
    <w:tmpl w:val="FD36B988"/>
    <w:lvl w:ilvl="0" w:tplc="B95EFC2A">
      <w:start w:val="1"/>
      <w:numFmt w:val="bullet"/>
      <w:lvlText w:val=""/>
      <w:lvlJc w:val="left"/>
      <w:pPr>
        <w:ind w:left="720" w:hanging="360"/>
      </w:pPr>
      <w:rPr>
        <w:rFonts w:ascii="Symbol" w:hAnsi="Symbol" w:hint="default"/>
      </w:rPr>
    </w:lvl>
    <w:lvl w:ilvl="1" w:tplc="95B260B6">
      <w:start w:val="1"/>
      <w:numFmt w:val="bullet"/>
      <w:lvlText w:val="o"/>
      <w:lvlJc w:val="left"/>
      <w:pPr>
        <w:ind w:left="1440" w:hanging="360"/>
      </w:pPr>
      <w:rPr>
        <w:rFonts w:ascii="Courier New" w:hAnsi="Courier New" w:cs="Courier New" w:hint="default"/>
      </w:rPr>
    </w:lvl>
    <w:lvl w:ilvl="2" w:tplc="869EDDA8">
      <w:start w:val="1"/>
      <w:numFmt w:val="bullet"/>
      <w:lvlText w:val=""/>
      <w:lvlJc w:val="left"/>
      <w:pPr>
        <w:ind w:left="2160" w:hanging="360"/>
      </w:pPr>
      <w:rPr>
        <w:rFonts w:ascii="Wingdings" w:hAnsi="Wingdings" w:hint="default"/>
      </w:rPr>
    </w:lvl>
    <w:lvl w:ilvl="3" w:tplc="FC887434">
      <w:start w:val="1"/>
      <w:numFmt w:val="bullet"/>
      <w:lvlText w:val=""/>
      <w:lvlJc w:val="left"/>
      <w:pPr>
        <w:ind w:left="2880" w:hanging="360"/>
      </w:pPr>
      <w:rPr>
        <w:rFonts w:ascii="Symbol" w:hAnsi="Symbol" w:hint="default"/>
      </w:rPr>
    </w:lvl>
    <w:lvl w:ilvl="4" w:tplc="47E0E0EE">
      <w:start w:val="1"/>
      <w:numFmt w:val="bullet"/>
      <w:lvlText w:val="o"/>
      <w:lvlJc w:val="left"/>
      <w:pPr>
        <w:ind w:left="3600" w:hanging="360"/>
      </w:pPr>
      <w:rPr>
        <w:rFonts w:ascii="Courier New" w:hAnsi="Courier New" w:cs="Courier New" w:hint="default"/>
      </w:rPr>
    </w:lvl>
    <w:lvl w:ilvl="5" w:tplc="C9067F1C">
      <w:start w:val="1"/>
      <w:numFmt w:val="bullet"/>
      <w:lvlText w:val=""/>
      <w:lvlJc w:val="left"/>
      <w:pPr>
        <w:ind w:left="4320" w:hanging="360"/>
      </w:pPr>
      <w:rPr>
        <w:rFonts w:ascii="Wingdings" w:hAnsi="Wingdings" w:hint="default"/>
      </w:rPr>
    </w:lvl>
    <w:lvl w:ilvl="6" w:tplc="C80CE736">
      <w:start w:val="1"/>
      <w:numFmt w:val="bullet"/>
      <w:lvlText w:val=""/>
      <w:lvlJc w:val="left"/>
      <w:pPr>
        <w:ind w:left="5040" w:hanging="360"/>
      </w:pPr>
      <w:rPr>
        <w:rFonts w:ascii="Symbol" w:hAnsi="Symbol" w:hint="default"/>
      </w:rPr>
    </w:lvl>
    <w:lvl w:ilvl="7" w:tplc="8D626158">
      <w:start w:val="1"/>
      <w:numFmt w:val="bullet"/>
      <w:lvlText w:val="o"/>
      <w:lvlJc w:val="left"/>
      <w:pPr>
        <w:ind w:left="5760" w:hanging="360"/>
      </w:pPr>
      <w:rPr>
        <w:rFonts w:ascii="Courier New" w:hAnsi="Courier New" w:cs="Courier New" w:hint="default"/>
      </w:rPr>
    </w:lvl>
    <w:lvl w:ilvl="8" w:tplc="D33EB0DE">
      <w:start w:val="1"/>
      <w:numFmt w:val="bullet"/>
      <w:lvlText w:val=""/>
      <w:lvlJc w:val="left"/>
      <w:pPr>
        <w:ind w:left="6480" w:hanging="360"/>
      </w:pPr>
      <w:rPr>
        <w:rFonts w:ascii="Wingdings" w:hAnsi="Wingdings" w:hint="default"/>
      </w:rPr>
    </w:lvl>
  </w:abstractNum>
  <w:abstractNum w:abstractNumId="32" w15:restartNumberingAfterBreak="0">
    <w:nsid w:val="732646F2"/>
    <w:multiLevelType w:val="hybridMultilevel"/>
    <w:tmpl w:val="7AE87FA4"/>
    <w:lvl w:ilvl="0" w:tplc="2788D554">
      <w:numFmt w:val="bullet"/>
      <w:lvlText w:val="-"/>
      <w:lvlJc w:val="left"/>
      <w:pPr>
        <w:ind w:left="720" w:hanging="360"/>
      </w:pPr>
      <w:rPr>
        <w:rFonts w:ascii="Arial" w:eastAsiaTheme="minorHAnsi" w:hAnsi="Arial" w:cs="Arial" w:hint="default"/>
      </w:rPr>
    </w:lvl>
    <w:lvl w:ilvl="1" w:tplc="89F62DD6">
      <w:start w:val="1"/>
      <w:numFmt w:val="bullet"/>
      <w:lvlText w:val="o"/>
      <w:lvlJc w:val="left"/>
      <w:pPr>
        <w:ind w:left="1440" w:hanging="360"/>
      </w:pPr>
      <w:rPr>
        <w:rFonts w:ascii="Courier New" w:hAnsi="Courier New" w:cs="Courier New" w:hint="default"/>
      </w:rPr>
    </w:lvl>
    <w:lvl w:ilvl="2" w:tplc="CB40D5D8" w:tentative="1">
      <w:start w:val="1"/>
      <w:numFmt w:val="bullet"/>
      <w:lvlText w:val=""/>
      <w:lvlJc w:val="left"/>
      <w:pPr>
        <w:ind w:left="2160" w:hanging="360"/>
      </w:pPr>
      <w:rPr>
        <w:rFonts w:ascii="Wingdings" w:hAnsi="Wingdings" w:hint="default"/>
      </w:rPr>
    </w:lvl>
    <w:lvl w:ilvl="3" w:tplc="4C68C594" w:tentative="1">
      <w:start w:val="1"/>
      <w:numFmt w:val="bullet"/>
      <w:lvlText w:val=""/>
      <w:lvlJc w:val="left"/>
      <w:pPr>
        <w:ind w:left="2880" w:hanging="360"/>
      </w:pPr>
      <w:rPr>
        <w:rFonts w:ascii="Symbol" w:hAnsi="Symbol" w:hint="default"/>
      </w:rPr>
    </w:lvl>
    <w:lvl w:ilvl="4" w:tplc="76B80CF8" w:tentative="1">
      <w:start w:val="1"/>
      <w:numFmt w:val="bullet"/>
      <w:lvlText w:val="o"/>
      <w:lvlJc w:val="left"/>
      <w:pPr>
        <w:ind w:left="3600" w:hanging="360"/>
      </w:pPr>
      <w:rPr>
        <w:rFonts w:ascii="Courier New" w:hAnsi="Courier New" w:cs="Courier New" w:hint="default"/>
      </w:rPr>
    </w:lvl>
    <w:lvl w:ilvl="5" w:tplc="EFF0940A" w:tentative="1">
      <w:start w:val="1"/>
      <w:numFmt w:val="bullet"/>
      <w:lvlText w:val=""/>
      <w:lvlJc w:val="left"/>
      <w:pPr>
        <w:ind w:left="4320" w:hanging="360"/>
      </w:pPr>
      <w:rPr>
        <w:rFonts w:ascii="Wingdings" w:hAnsi="Wingdings" w:hint="default"/>
      </w:rPr>
    </w:lvl>
    <w:lvl w:ilvl="6" w:tplc="BE8ED396" w:tentative="1">
      <w:start w:val="1"/>
      <w:numFmt w:val="bullet"/>
      <w:lvlText w:val=""/>
      <w:lvlJc w:val="left"/>
      <w:pPr>
        <w:ind w:left="5040" w:hanging="360"/>
      </w:pPr>
      <w:rPr>
        <w:rFonts w:ascii="Symbol" w:hAnsi="Symbol" w:hint="default"/>
      </w:rPr>
    </w:lvl>
    <w:lvl w:ilvl="7" w:tplc="A60CADF6" w:tentative="1">
      <w:start w:val="1"/>
      <w:numFmt w:val="bullet"/>
      <w:lvlText w:val="o"/>
      <w:lvlJc w:val="left"/>
      <w:pPr>
        <w:ind w:left="5760" w:hanging="360"/>
      </w:pPr>
      <w:rPr>
        <w:rFonts w:ascii="Courier New" w:hAnsi="Courier New" w:cs="Courier New" w:hint="default"/>
      </w:rPr>
    </w:lvl>
    <w:lvl w:ilvl="8" w:tplc="5150C714" w:tentative="1">
      <w:start w:val="1"/>
      <w:numFmt w:val="bullet"/>
      <w:lvlText w:val=""/>
      <w:lvlJc w:val="left"/>
      <w:pPr>
        <w:ind w:left="6480" w:hanging="360"/>
      </w:pPr>
      <w:rPr>
        <w:rFonts w:ascii="Wingdings" w:hAnsi="Wingdings" w:hint="default"/>
      </w:rPr>
    </w:lvl>
  </w:abstractNum>
  <w:abstractNum w:abstractNumId="33" w15:restartNumberingAfterBreak="0">
    <w:nsid w:val="73960033"/>
    <w:multiLevelType w:val="hybridMultilevel"/>
    <w:tmpl w:val="876EF9CC"/>
    <w:lvl w:ilvl="0" w:tplc="77E4DF96">
      <w:start w:val="1"/>
      <w:numFmt w:val="bullet"/>
      <w:lvlText w:val=""/>
      <w:lvlJc w:val="left"/>
      <w:pPr>
        <w:ind w:left="720" w:hanging="360"/>
      </w:pPr>
      <w:rPr>
        <w:rFonts w:ascii="Symbol" w:hAnsi="Symbol" w:hint="default"/>
      </w:rPr>
    </w:lvl>
    <w:lvl w:ilvl="1" w:tplc="2D186F2A">
      <w:start w:val="1"/>
      <w:numFmt w:val="bullet"/>
      <w:lvlText w:val="o"/>
      <w:lvlJc w:val="left"/>
      <w:pPr>
        <w:ind w:left="1440" w:hanging="360"/>
      </w:pPr>
      <w:rPr>
        <w:rFonts w:ascii="Courier New" w:hAnsi="Courier New" w:cs="Courier New" w:hint="default"/>
      </w:rPr>
    </w:lvl>
    <w:lvl w:ilvl="2" w:tplc="F7365878">
      <w:start w:val="1"/>
      <w:numFmt w:val="bullet"/>
      <w:lvlText w:val=""/>
      <w:lvlJc w:val="left"/>
      <w:pPr>
        <w:ind w:left="2160" w:hanging="360"/>
      </w:pPr>
      <w:rPr>
        <w:rFonts w:ascii="Wingdings" w:hAnsi="Wingdings" w:hint="default"/>
      </w:rPr>
    </w:lvl>
    <w:lvl w:ilvl="3" w:tplc="656EB450">
      <w:start w:val="1"/>
      <w:numFmt w:val="bullet"/>
      <w:lvlText w:val=""/>
      <w:lvlJc w:val="left"/>
      <w:pPr>
        <w:ind w:left="2880" w:hanging="360"/>
      </w:pPr>
      <w:rPr>
        <w:rFonts w:ascii="Symbol" w:hAnsi="Symbol" w:hint="default"/>
      </w:rPr>
    </w:lvl>
    <w:lvl w:ilvl="4" w:tplc="E99EEAD2">
      <w:start w:val="1"/>
      <w:numFmt w:val="bullet"/>
      <w:lvlText w:val="o"/>
      <w:lvlJc w:val="left"/>
      <w:pPr>
        <w:ind w:left="3600" w:hanging="360"/>
      </w:pPr>
      <w:rPr>
        <w:rFonts w:ascii="Courier New" w:hAnsi="Courier New" w:cs="Courier New" w:hint="default"/>
      </w:rPr>
    </w:lvl>
    <w:lvl w:ilvl="5" w:tplc="1004C104">
      <w:start w:val="1"/>
      <w:numFmt w:val="bullet"/>
      <w:lvlText w:val=""/>
      <w:lvlJc w:val="left"/>
      <w:pPr>
        <w:ind w:left="4320" w:hanging="360"/>
      </w:pPr>
      <w:rPr>
        <w:rFonts w:ascii="Wingdings" w:hAnsi="Wingdings" w:hint="default"/>
      </w:rPr>
    </w:lvl>
    <w:lvl w:ilvl="6" w:tplc="46E6734E">
      <w:start w:val="1"/>
      <w:numFmt w:val="bullet"/>
      <w:lvlText w:val=""/>
      <w:lvlJc w:val="left"/>
      <w:pPr>
        <w:ind w:left="5040" w:hanging="360"/>
      </w:pPr>
      <w:rPr>
        <w:rFonts w:ascii="Symbol" w:hAnsi="Symbol" w:hint="default"/>
      </w:rPr>
    </w:lvl>
    <w:lvl w:ilvl="7" w:tplc="EF201D20">
      <w:start w:val="1"/>
      <w:numFmt w:val="bullet"/>
      <w:lvlText w:val="o"/>
      <w:lvlJc w:val="left"/>
      <w:pPr>
        <w:ind w:left="5760" w:hanging="360"/>
      </w:pPr>
      <w:rPr>
        <w:rFonts w:ascii="Courier New" w:hAnsi="Courier New" w:cs="Courier New" w:hint="default"/>
      </w:rPr>
    </w:lvl>
    <w:lvl w:ilvl="8" w:tplc="995846B0">
      <w:start w:val="1"/>
      <w:numFmt w:val="bullet"/>
      <w:lvlText w:val=""/>
      <w:lvlJc w:val="left"/>
      <w:pPr>
        <w:ind w:left="6480" w:hanging="360"/>
      </w:pPr>
      <w:rPr>
        <w:rFonts w:ascii="Wingdings" w:hAnsi="Wingdings" w:hint="default"/>
      </w:rPr>
    </w:lvl>
  </w:abstractNum>
  <w:abstractNum w:abstractNumId="34" w15:restartNumberingAfterBreak="0">
    <w:nsid w:val="7456681E"/>
    <w:multiLevelType w:val="multilevel"/>
    <w:tmpl w:val="4810FB6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4E9502F"/>
    <w:multiLevelType w:val="hybridMultilevel"/>
    <w:tmpl w:val="0E4A6CBA"/>
    <w:lvl w:ilvl="0" w:tplc="6F5815E2">
      <w:start w:val="1"/>
      <w:numFmt w:val="decimal"/>
      <w:lvlText w:val="(%1)"/>
      <w:lvlJc w:val="left"/>
      <w:pPr>
        <w:ind w:left="1185" w:hanging="390"/>
      </w:pPr>
      <w:rPr>
        <w:rFonts w:hint="default"/>
      </w:rPr>
    </w:lvl>
    <w:lvl w:ilvl="1" w:tplc="0328916E" w:tentative="1">
      <w:start w:val="1"/>
      <w:numFmt w:val="lowerLetter"/>
      <w:lvlText w:val="%2."/>
      <w:lvlJc w:val="left"/>
      <w:pPr>
        <w:ind w:left="1875" w:hanging="360"/>
      </w:pPr>
    </w:lvl>
    <w:lvl w:ilvl="2" w:tplc="B07C23CA" w:tentative="1">
      <w:start w:val="1"/>
      <w:numFmt w:val="lowerRoman"/>
      <w:lvlText w:val="%3."/>
      <w:lvlJc w:val="right"/>
      <w:pPr>
        <w:ind w:left="2595" w:hanging="180"/>
      </w:pPr>
    </w:lvl>
    <w:lvl w:ilvl="3" w:tplc="6A86FC68" w:tentative="1">
      <w:start w:val="1"/>
      <w:numFmt w:val="decimal"/>
      <w:lvlText w:val="%4."/>
      <w:lvlJc w:val="left"/>
      <w:pPr>
        <w:ind w:left="3315" w:hanging="360"/>
      </w:pPr>
    </w:lvl>
    <w:lvl w:ilvl="4" w:tplc="E5F47DF2" w:tentative="1">
      <w:start w:val="1"/>
      <w:numFmt w:val="lowerLetter"/>
      <w:lvlText w:val="%5."/>
      <w:lvlJc w:val="left"/>
      <w:pPr>
        <w:ind w:left="4035" w:hanging="360"/>
      </w:pPr>
    </w:lvl>
    <w:lvl w:ilvl="5" w:tplc="2F52A5FE" w:tentative="1">
      <w:start w:val="1"/>
      <w:numFmt w:val="lowerRoman"/>
      <w:lvlText w:val="%6."/>
      <w:lvlJc w:val="right"/>
      <w:pPr>
        <w:ind w:left="4755" w:hanging="180"/>
      </w:pPr>
    </w:lvl>
    <w:lvl w:ilvl="6" w:tplc="A1C44E9A" w:tentative="1">
      <w:start w:val="1"/>
      <w:numFmt w:val="decimal"/>
      <w:lvlText w:val="%7."/>
      <w:lvlJc w:val="left"/>
      <w:pPr>
        <w:ind w:left="5475" w:hanging="360"/>
      </w:pPr>
    </w:lvl>
    <w:lvl w:ilvl="7" w:tplc="BEE60520" w:tentative="1">
      <w:start w:val="1"/>
      <w:numFmt w:val="lowerLetter"/>
      <w:lvlText w:val="%8."/>
      <w:lvlJc w:val="left"/>
      <w:pPr>
        <w:ind w:left="6195" w:hanging="360"/>
      </w:pPr>
    </w:lvl>
    <w:lvl w:ilvl="8" w:tplc="EBA00230" w:tentative="1">
      <w:start w:val="1"/>
      <w:numFmt w:val="lowerRoman"/>
      <w:lvlText w:val="%9."/>
      <w:lvlJc w:val="right"/>
      <w:pPr>
        <w:ind w:left="6915" w:hanging="180"/>
      </w:pPr>
    </w:lvl>
  </w:abstractNum>
  <w:abstractNum w:abstractNumId="36" w15:restartNumberingAfterBreak="0">
    <w:nsid w:val="777B7E56"/>
    <w:multiLevelType w:val="hybridMultilevel"/>
    <w:tmpl w:val="1BBE9CE4"/>
    <w:lvl w:ilvl="0" w:tplc="90AE04A2">
      <w:start w:val="1"/>
      <w:numFmt w:val="bullet"/>
      <w:lvlText w:val=""/>
      <w:lvlJc w:val="left"/>
      <w:pPr>
        <w:ind w:left="720" w:hanging="360"/>
      </w:pPr>
      <w:rPr>
        <w:rFonts w:ascii="Symbol" w:hAnsi="Symbol" w:hint="default"/>
      </w:rPr>
    </w:lvl>
    <w:lvl w:ilvl="1" w:tplc="01B2653E" w:tentative="1">
      <w:start w:val="1"/>
      <w:numFmt w:val="bullet"/>
      <w:lvlText w:val="o"/>
      <w:lvlJc w:val="left"/>
      <w:pPr>
        <w:ind w:left="1440" w:hanging="360"/>
      </w:pPr>
      <w:rPr>
        <w:rFonts w:ascii="Courier New" w:hAnsi="Courier New" w:cs="Courier New" w:hint="default"/>
      </w:rPr>
    </w:lvl>
    <w:lvl w:ilvl="2" w:tplc="71D2EDF2" w:tentative="1">
      <w:start w:val="1"/>
      <w:numFmt w:val="bullet"/>
      <w:lvlText w:val=""/>
      <w:lvlJc w:val="left"/>
      <w:pPr>
        <w:ind w:left="2160" w:hanging="360"/>
      </w:pPr>
      <w:rPr>
        <w:rFonts w:ascii="Wingdings" w:hAnsi="Wingdings" w:hint="default"/>
      </w:rPr>
    </w:lvl>
    <w:lvl w:ilvl="3" w:tplc="DF86B0A4" w:tentative="1">
      <w:start w:val="1"/>
      <w:numFmt w:val="bullet"/>
      <w:lvlText w:val=""/>
      <w:lvlJc w:val="left"/>
      <w:pPr>
        <w:ind w:left="2880" w:hanging="360"/>
      </w:pPr>
      <w:rPr>
        <w:rFonts w:ascii="Symbol" w:hAnsi="Symbol" w:hint="default"/>
      </w:rPr>
    </w:lvl>
    <w:lvl w:ilvl="4" w:tplc="FA4CD83E" w:tentative="1">
      <w:start w:val="1"/>
      <w:numFmt w:val="bullet"/>
      <w:lvlText w:val="o"/>
      <w:lvlJc w:val="left"/>
      <w:pPr>
        <w:ind w:left="3600" w:hanging="360"/>
      </w:pPr>
      <w:rPr>
        <w:rFonts w:ascii="Courier New" w:hAnsi="Courier New" w:cs="Courier New" w:hint="default"/>
      </w:rPr>
    </w:lvl>
    <w:lvl w:ilvl="5" w:tplc="4296D49A" w:tentative="1">
      <w:start w:val="1"/>
      <w:numFmt w:val="bullet"/>
      <w:lvlText w:val=""/>
      <w:lvlJc w:val="left"/>
      <w:pPr>
        <w:ind w:left="4320" w:hanging="360"/>
      </w:pPr>
      <w:rPr>
        <w:rFonts w:ascii="Wingdings" w:hAnsi="Wingdings" w:hint="default"/>
      </w:rPr>
    </w:lvl>
    <w:lvl w:ilvl="6" w:tplc="CE30B4B4" w:tentative="1">
      <w:start w:val="1"/>
      <w:numFmt w:val="bullet"/>
      <w:lvlText w:val=""/>
      <w:lvlJc w:val="left"/>
      <w:pPr>
        <w:ind w:left="5040" w:hanging="360"/>
      </w:pPr>
      <w:rPr>
        <w:rFonts w:ascii="Symbol" w:hAnsi="Symbol" w:hint="default"/>
      </w:rPr>
    </w:lvl>
    <w:lvl w:ilvl="7" w:tplc="F5D698EE" w:tentative="1">
      <w:start w:val="1"/>
      <w:numFmt w:val="bullet"/>
      <w:lvlText w:val="o"/>
      <w:lvlJc w:val="left"/>
      <w:pPr>
        <w:ind w:left="5760" w:hanging="360"/>
      </w:pPr>
      <w:rPr>
        <w:rFonts w:ascii="Courier New" w:hAnsi="Courier New" w:cs="Courier New" w:hint="default"/>
      </w:rPr>
    </w:lvl>
    <w:lvl w:ilvl="8" w:tplc="5A527B38" w:tentative="1">
      <w:start w:val="1"/>
      <w:numFmt w:val="bullet"/>
      <w:lvlText w:val=""/>
      <w:lvlJc w:val="left"/>
      <w:pPr>
        <w:ind w:left="6480" w:hanging="360"/>
      </w:pPr>
      <w:rPr>
        <w:rFonts w:ascii="Wingdings" w:hAnsi="Wingdings" w:hint="default"/>
      </w:rPr>
    </w:lvl>
  </w:abstractNum>
  <w:abstractNum w:abstractNumId="37" w15:restartNumberingAfterBreak="0">
    <w:nsid w:val="7AB37B56"/>
    <w:multiLevelType w:val="multilevel"/>
    <w:tmpl w:val="DC2A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40163C"/>
    <w:multiLevelType w:val="multilevel"/>
    <w:tmpl w:val="4BF8DF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FB269F"/>
    <w:multiLevelType w:val="hybridMultilevel"/>
    <w:tmpl w:val="B0C89FC0"/>
    <w:lvl w:ilvl="0" w:tplc="734C9E8C">
      <w:start w:val="1"/>
      <w:numFmt w:val="bullet"/>
      <w:lvlText w:val=""/>
      <w:lvlJc w:val="left"/>
      <w:pPr>
        <w:ind w:left="720" w:hanging="360"/>
      </w:pPr>
      <w:rPr>
        <w:rFonts w:ascii="Symbol" w:hAnsi="Symbol" w:hint="default"/>
      </w:rPr>
    </w:lvl>
    <w:lvl w:ilvl="1" w:tplc="0B146DBC" w:tentative="1">
      <w:start w:val="1"/>
      <w:numFmt w:val="bullet"/>
      <w:lvlText w:val="o"/>
      <w:lvlJc w:val="left"/>
      <w:pPr>
        <w:ind w:left="1440" w:hanging="360"/>
      </w:pPr>
      <w:rPr>
        <w:rFonts w:ascii="Courier New" w:hAnsi="Courier New" w:cs="Courier New" w:hint="default"/>
      </w:rPr>
    </w:lvl>
    <w:lvl w:ilvl="2" w:tplc="20246594" w:tentative="1">
      <w:start w:val="1"/>
      <w:numFmt w:val="bullet"/>
      <w:lvlText w:val=""/>
      <w:lvlJc w:val="left"/>
      <w:pPr>
        <w:ind w:left="2160" w:hanging="360"/>
      </w:pPr>
      <w:rPr>
        <w:rFonts w:ascii="Wingdings" w:hAnsi="Wingdings" w:hint="default"/>
      </w:rPr>
    </w:lvl>
    <w:lvl w:ilvl="3" w:tplc="48E28650" w:tentative="1">
      <w:start w:val="1"/>
      <w:numFmt w:val="bullet"/>
      <w:lvlText w:val=""/>
      <w:lvlJc w:val="left"/>
      <w:pPr>
        <w:ind w:left="2880" w:hanging="360"/>
      </w:pPr>
      <w:rPr>
        <w:rFonts w:ascii="Symbol" w:hAnsi="Symbol" w:hint="default"/>
      </w:rPr>
    </w:lvl>
    <w:lvl w:ilvl="4" w:tplc="4C189DE6" w:tentative="1">
      <w:start w:val="1"/>
      <w:numFmt w:val="bullet"/>
      <w:lvlText w:val="o"/>
      <w:lvlJc w:val="left"/>
      <w:pPr>
        <w:ind w:left="3600" w:hanging="360"/>
      </w:pPr>
      <w:rPr>
        <w:rFonts w:ascii="Courier New" w:hAnsi="Courier New" w:cs="Courier New" w:hint="default"/>
      </w:rPr>
    </w:lvl>
    <w:lvl w:ilvl="5" w:tplc="E7D2E23A" w:tentative="1">
      <w:start w:val="1"/>
      <w:numFmt w:val="bullet"/>
      <w:lvlText w:val=""/>
      <w:lvlJc w:val="left"/>
      <w:pPr>
        <w:ind w:left="4320" w:hanging="360"/>
      </w:pPr>
      <w:rPr>
        <w:rFonts w:ascii="Wingdings" w:hAnsi="Wingdings" w:hint="default"/>
      </w:rPr>
    </w:lvl>
    <w:lvl w:ilvl="6" w:tplc="470CE74E" w:tentative="1">
      <w:start w:val="1"/>
      <w:numFmt w:val="bullet"/>
      <w:lvlText w:val=""/>
      <w:lvlJc w:val="left"/>
      <w:pPr>
        <w:ind w:left="5040" w:hanging="360"/>
      </w:pPr>
      <w:rPr>
        <w:rFonts w:ascii="Symbol" w:hAnsi="Symbol" w:hint="default"/>
      </w:rPr>
    </w:lvl>
    <w:lvl w:ilvl="7" w:tplc="1C962F6E" w:tentative="1">
      <w:start w:val="1"/>
      <w:numFmt w:val="bullet"/>
      <w:lvlText w:val="o"/>
      <w:lvlJc w:val="left"/>
      <w:pPr>
        <w:ind w:left="5760" w:hanging="360"/>
      </w:pPr>
      <w:rPr>
        <w:rFonts w:ascii="Courier New" w:hAnsi="Courier New" w:cs="Courier New" w:hint="default"/>
      </w:rPr>
    </w:lvl>
    <w:lvl w:ilvl="8" w:tplc="008E813A" w:tentative="1">
      <w:start w:val="1"/>
      <w:numFmt w:val="bullet"/>
      <w:lvlText w:val=""/>
      <w:lvlJc w:val="left"/>
      <w:pPr>
        <w:ind w:left="6480" w:hanging="360"/>
      </w:pPr>
      <w:rPr>
        <w:rFonts w:ascii="Wingdings" w:hAnsi="Wingdings" w:hint="default"/>
      </w:rPr>
    </w:lvl>
  </w:abstractNum>
  <w:abstractNum w:abstractNumId="40" w15:restartNumberingAfterBreak="0">
    <w:nsid w:val="7F7F023A"/>
    <w:multiLevelType w:val="hybridMultilevel"/>
    <w:tmpl w:val="F9E0D080"/>
    <w:lvl w:ilvl="0" w:tplc="EC704318">
      <w:numFmt w:val="bullet"/>
      <w:lvlText w:val="-"/>
      <w:lvlJc w:val="left"/>
      <w:pPr>
        <w:ind w:left="720" w:hanging="360"/>
      </w:pPr>
      <w:rPr>
        <w:rFonts w:ascii="Arial" w:eastAsiaTheme="minorHAnsi" w:hAnsi="Arial" w:cs="Arial" w:hint="default"/>
      </w:rPr>
    </w:lvl>
    <w:lvl w:ilvl="1" w:tplc="3F34FEFA">
      <w:start w:val="1"/>
      <w:numFmt w:val="bullet"/>
      <w:pStyle w:val="Bulletpoints"/>
      <w:lvlText w:val=""/>
      <w:lvlJc w:val="left"/>
      <w:pPr>
        <w:ind w:left="1440" w:hanging="360"/>
      </w:pPr>
      <w:rPr>
        <w:rFonts w:ascii="Symbol" w:hAnsi="Symbol" w:hint="default"/>
      </w:rPr>
    </w:lvl>
    <w:lvl w:ilvl="2" w:tplc="65C25E96">
      <w:start w:val="1"/>
      <w:numFmt w:val="bullet"/>
      <w:lvlText w:val=""/>
      <w:lvlJc w:val="left"/>
      <w:pPr>
        <w:ind w:left="2160" w:hanging="360"/>
      </w:pPr>
      <w:rPr>
        <w:rFonts w:ascii="Wingdings" w:hAnsi="Wingdings" w:hint="default"/>
      </w:rPr>
    </w:lvl>
    <w:lvl w:ilvl="3" w:tplc="1E60D3B6">
      <w:start w:val="1"/>
      <w:numFmt w:val="bullet"/>
      <w:lvlText w:val=""/>
      <w:lvlJc w:val="left"/>
      <w:pPr>
        <w:ind w:left="2880" w:hanging="360"/>
      </w:pPr>
      <w:rPr>
        <w:rFonts w:ascii="Symbol" w:hAnsi="Symbol" w:hint="default"/>
      </w:rPr>
    </w:lvl>
    <w:lvl w:ilvl="4" w:tplc="8D989BF0">
      <w:start w:val="1"/>
      <w:numFmt w:val="bullet"/>
      <w:lvlText w:val="o"/>
      <w:lvlJc w:val="left"/>
      <w:pPr>
        <w:ind w:left="3600" w:hanging="360"/>
      </w:pPr>
      <w:rPr>
        <w:rFonts w:ascii="Courier New" w:hAnsi="Courier New" w:cs="Courier New" w:hint="default"/>
      </w:rPr>
    </w:lvl>
    <w:lvl w:ilvl="5" w:tplc="CCCEB986">
      <w:start w:val="1"/>
      <w:numFmt w:val="bullet"/>
      <w:lvlText w:val=""/>
      <w:lvlJc w:val="left"/>
      <w:pPr>
        <w:ind w:left="4320" w:hanging="360"/>
      </w:pPr>
      <w:rPr>
        <w:rFonts w:ascii="Wingdings" w:hAnsi="Wingdings" w:hint="default"/>
      </w:rPr>
    </w:lvl>
    <w:lvl w:ilvl="6" w:tplc="D0E8D428">
      <w:start w:val="1"/>
      <w:numFmt w:val="bullet"/>
      <w:lvlText w:val=""/>
      <w:lvlJc w:val="left"/>
      <w:pPr>
        <w:ind w:left="5040" w:hanging="360"/>
      </w:pPr>
      <w:rPr>
        <w:rFonts w:ascii="Symbol" w:hAnsi="Symbol" w:hint="default"/>
      </w:rPr>
    </w:lvl>
    <w:lvl w:ilvl="7" w:tplc="B2D4E1BC">
      <w:start w:val="1"/>
      <w:numFmt w:val="bullet"/>
      <w:lvlText w:val="o"/>
      <w:lvlJc w:val="left"/>
      <w:pPr>
        <w:ind w:left="5760" w:hanging="360"/>
      </w:pPr>
      <w:rPr>
        <w:rFonts w:ascii="Courier New" w:hAnsi="Courier New" w:cs="Courier New" w:hint="default"/>
      </w:rPr>
    </w:lvl>
    <w:lvl w:ilvl="8" w:tplc="725CB626">
      <w:start w:val="1"/>
      <w:numFmt w:val="bullet"/>
      <w:lvlText w:val=""/>
      <w:lvlJc w:val="left"/>
      <w:pPr>
        <w:ind w:left="6480" w:hanging="360"/>
      </w:pPr>
      <w:rPr>
        <w:rFonts w:ascii="Wingdings" w:hAnsi="Wingdings" w:hint="default"/>
      </w:rPr>
    </w:lvl>
  </w:abstractNum>
  <w:num w:numId="1" w16cid:durableId="1465734470">
    <w:abstractNumId w:val="34"/>
  </w:num>
  <w:num w:numId="2" w16cid:durableId="570893552">
    <w:abstractNumId w:val="12"/>
  </w:num>
  <w:num w:numId="3" w16cid:durableId="1354265785">
    <w:abstractNumId w:val="28"/>
  </w:num>
  <w:num w:numId="4" w16cid:durableId="24641832">
    <w:abstractNumId w:val="35"/>
  </w:num>
  <w:num w:numId="5" w16cid:durableId="756243762">
    <w:abstractNumId w:val="20"/>
  </w:num>
  <w:num w:numId="6" w16cid:durableId="1733772631">
    <w:abstractNumId w:val="24"/>
  </w:num>
  <w:num w:numId="7" w16cid:durableId="96142184">
    <w:abstractNumId w:val="8"/>
  </w:num>
  <w:num w:numId="8" w16cid:durableId="1765111472">
    <w:abstractNumId w:val="23"/>
  </w:num>
  <w:num w:numId="9" w16cid:durableId="1199586004">
    <w:abstractNumId w:val="19"/>
  </w:num>
  <w:num w:numId="10" w16cid:durableId="478233545">
    <w:abstractNumId w:val="16"/>
  </w:num>
  <w:num w:numId="11" w16cid:durableId="417294933">
    <w:abstractNumId w:val="1"/>
  </w:num>
  <w:num w:numId="12" w16cid:durableId="158742208">
    <w:abstractNumId w:val="39"/>
  </w:num>
  <w:num w:numId="13" w16cid:durableId="1889410984">
    <w:abstractNumId w:val="31"/>
  </w:num>
  <w:num w:numId="14" w16cid:durableId="1362591603">
    <w:abstractNumId w:val="0"/>
  </w:num>
  <w:num w:numId="15" w16cid:durableId="996763662">
    <w:abstractNumId w:val="33"/>
  </w:num>
  <w:num w:numId="16" w16cid:durableId="194855151">
    <w:abstractNumId w:val="18"/>
  </w:num>
  <w:num w:numId="17" w16cid:durableId="1163163882">
    <w:abstractNumId w:val="7"/>
  </w:num>
  <w:num w:numId="18" w16cid:durableId="1778065827">
    <w:abstractNumId w:val="38"/>
  </w:num>
  <w:num w:numId="19" w16cid:durableId="1384214212">
    <w:abstractNumId w:val="25"/>
  </w:num>
  <w:num w:numId="20" w16cid:durableId="414668094">
    <w:abstractNumId w:val="22"/>
  </w:num>
  <w:num w:numId="21" w16cid:durableId="1977031650">
    <w:abstractNumId w:val="27"/>
  </w:num>
  <w:num w:numId="22" w16cid:durableId="2072917914">
    <w:abstractNumId w:val="14"/>
  </w:num>
  <w:num w:numId="23" w16cid:durableId="172771651">
    <w:abstractNumId w:val="37"/>
  </w:num>
  <w:num w:numId="24" w16cid:durableId="997926352">
    <w:abstractNumId w:val="30"/>
  </w:num>
  <w:num w:numId="25" w16cid:durableId="492261113">
    <w:abstractNumId w:val="26"/>
  </w:num>
  <w:num w:numId="26" w16cid:durableId="1943103145">
    <w:abstractNumId w:val="21"/>
  </w:num>
  <w:num w:numId="27" w16cid:durableId="577834064">
    <w:abstractNumId w:val="36"/>
  </w:num>
  <w:num w:numId="28" w16cid:durableId="2128154286">
    <w:abstractNumId w:val="40"/>
  </w:num>
  <w:num w:numId="29" w16cid:durableId="1311329384">
    <w:abstractNumId w:val="17"/>
  </w:num>
  <w:num w:numId="30" w16cid:durableId="1792824630">
    <w:abstractNumId w:val="10"/>
  </w:num>
  <w:num w:numId="31" w16cid:durableId="406926262">
    <w:abstractNumId w:val="9"/>
  </w:num>
  <w:num w:numId="32" w16cid:durableId="1060716098">
    <w:abstractNumId w:val="2"/>
  </w:num>
  <w:num w:numId="33" w16cid:durableId="2020307112">
    <w:abstractNumId w:val="4"/>
  </w:num>
  <w:num w:numId="34" w16cid:durableId="528564944">
    <w:abstractNumId w:val="5"/>
  </w:num>
  <w:num w:numId="35" w16cid:durableId="134832714">
    <w:abstractNumId w:val="13"/>
  </w:num>
  <w:num w:numId="36" w16cid:durableId="905184881">
    <w:abstractNumId w:val="6"/>
  </w:num>
  <w:num w:numId="37" w16cid:durableId="857088911">
    <w:abstractNumId w:val="32"/>
  </w:num>
  <w:num w:numId="38" w16cid:durableId="412434259">
    <w:abstractNumId w:val="15"/>
  </w:num>
  <w:num w:numId="39" w16cid:durableId="802431845">
    <w:abstractNumId w:val="3"/>
  </w:num>
  <w:num w:numId="40" w16cid:durableId="2104839961">
    <w:abstractNumId w:val="11"/>
  </w:num>
  <w:num w:numId="41" w16cid:durableId="163494020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7BF"/>
    <w:rsid w:val="00005633"/>
    <w:rsid w:val="00010D9A"/>
    <w:rsid w:val="000152F0"/>
    <w:rsid w:val="00021123"/>
    <w:rsid w:val="000237B3"/>
    <w:rsid w:val="00043703"/>
    <w:rsid w:val="00055BDD"/>
    <w:rsid w:val="000977E9"/>
    <w:rsid w:val="000A3677"/>
    <w:rsid w:val="000C063A"/>
    <w:rsid w:val="00101391"/>
    <w:rsid w:val="00115327"/>
    <w:rsid w:val="001835A1"/>
    <w:rsid w:val="00194BFC"/>
    <w:rsid w:val="001A20E1"/>
    <w:rsid w:val="001B39E9"/>
    <w:rsid w:val="001D325E"/>
    <w:rsid w:val="001E630D"/>
    <w:rsid w:val="001E6E94"/>
    <w:rsid w:val="001F7000"/>
    <w:rsid w:val="00231570"/>
    <w:rsid w:val="00235332"/>
    <w:rsid w:val="002427B6"/>
    <w:rsid w:val="00252A81"/>
    <w:rsid w:val="00252BC3"/>
    <w:rsid w:val="002611EF"/>
    <w:rsid w:val="00265FC1"/>
    <w:rsid w:val="00266605"/>
    <w:rsid w:val="00272F37"/>
    <w:rsid w:val="00276694"/>
    <w:rsid w:val="00282BDA"/>
    <w:rsid w:val="00283AC6"/>
    <w:rsid w:val="00284DC9"/>
    <w:rsid w:val="002B0999"/>
    <w:rsid w:val="002C24B2"/>
    <w:rsid w:val="002C4E1E"/>
    <w:rsid w:val="002E1AA5"/>
    <w:rsid w:val="002F03A8"/>
    <w:rsid w:val="002F4672"/>
    <w:rsid w:val="0030682F"/>
    <w:rsid w:val="0033081D"/>
    <w:rsid w:val="003411DD"/>
    <w:rsid w:val="00357500"/>
    <w:rsid w:val="0036742E"/>
    <w:rsid w:val="00380368"/>
    <w:rsid w:val="00391EB7"/>
    <w:rsid w:val="003B2BB8"/>
    <w:rsid w:val="003D34FF"/>
    <w:rsid w:val="003F61F4"/>
    <w:rsid w:val="004059F4"/>
    <w:rsid w:val="00420AB2"/>
    <w:rsid w:val="0042293E"/>
    <w:rsid w:val="00436ECA"/>
    <w:rsid w:val="00470717"/>
    <w:rsid w:val="0048267B"/>
    <w:rsid w:val="004B44D2"/>
    <w:rsid w:val="004B54CA"/>
    <w:rsid w:val="004D3F48"/>
    <w:rsid w:val="004E02FB"/>
    <w:rsid w:val="004E2B60"/>
    <w:rsid w:val="004E5CBF"/>
    <w:rsid w:val="004F5965"/>
    <w:rsid w:val="00506F17"/>
    <w:rsid w:val="0052441C"/>
    <w:rsid w:val="0053269E"/>
    <w:rsid w:val="005363F5"/>
    <w:rsid w:val="00541F85"/>
    <w:rsid w:val="00543386"/>
    <w:rsid w:val="005448A1"/>
    <w:rsid w:val="00550D0C"/>
    <w:rsid w:val="005613DA"/>
    <w:rsid w:val="005620AE"/>
    <w:rsid w:val="00565BDC"/>
    <w:rsid w:val="00565E9A"/>
    <w:rsid w:val="00567958"/>
    <w:rsid w:val="005745BA"/>
    <w:rsid w:val="00594A00"/>
    <w:rsid w:val="00597974"/>
    <w:rsid w:val="005A390F"/>
    <w:rsid w:val="005A3F69"/>
    <w:rsid w:val="005B40F9"/>
    <w:rsid w:val="005C08C8"/>
    <w:rsid w:val="005C3AA9"/>
    <w:rsid w:val="005F20D0"/>
    <w:rsid w:val="005F620F"/>
    <w:rsid w:val="00604068"/>
    <w:rsid w:val="0060705F"/>
    <w:rsid w:val="006073AE"/>
    <w:rsid w:val="00621FC5"/>
    <w:rsid w:val="00627D65"/>
    <w:rsid w:val="00637B02"/>
    <w:rsid w:val="00641883"/>
    <w:rsid w:val="0066145B"/>
    <w:rsid w:val="00667E5B"/>
    <w:rsid w:val="00683A84"/>
    <w:rsid w:val="00684061"/>
    <w:rsid w:val="0069626E"/>
    <w:rsid w:val="006A3D32"/>
    <w:rsid w:val="006A4CE7"/>
    <w:rsid w:val="006B6A77"/>
    <w:rsid w:val="006B6AAF"/>
    <w:rsid w:val="006E6BE1"/>
    <w:rsid w:val="006F245A"/>
    <w:rsid w:val="006F6C59"/>
    <w:rsid w:val="006F7561"/>
    <w:rsid w:val="00701332"/>
    <w:rsid w:val="00703BC8"/>
    <w:rsid w:val="0070774C"/>
    <w:rsid w:val="007205A1"/>
    <w:rsid w:val="007408ED"/>
    <w:rsid w:val="007578A5"/>
    <w:rsid w:val="00757B98"/>
    <w:rsid w:val="00781A35"/>
    <w:rsid w:val="00785261"/>
    <w:rsid w:val="007947EA"/>
    <w:rsid w:val="0079726B"/>
    <w:rsid w:val="007B0256"/>
    <w:rsid w:val="007B2AE9"/>
    <w:rsid w:val="007C7DCA"/>
    <w:rsid w:val="007D0FAF"/>
    <w:rsid w:val="007D161A"/>
    <w:rsid w:val="007D6C97"/>
    <w:rsid w:val="007E1421"/>
    <w:rsid w:val="007E4E2F"/>
    <w:rsid w:val="007E509B"/>
    <w:rsid w:val="007F1966"/>
    <w:rsid w:val="007F5300"/>
    <w:rsid w:val="00802392"/>
    <w:rsid w:val="00803B00"/>
    <w:rsid w:val="00813C44"/>
    <w:rsid w:val="008155A2"/>
    <w:rsid w:val="00827008"/>
    <w:rsid w:val="0083177B"/>
    <w:rsid w:val="0084063E"/>
    <w:rsid w:val="00854905"/>
    <w:rsid w:val="00855465"/>
    <w:rsid w:val="00871983"/>
    <w:rsid w:val="0088131C"/>
    <w:rsid w:val="0088775F"/>
    <w:rsid w:val="00894EF9"/>
    <w:rsid w:val="008A5A46"/>
    <w:rsid w:val="008D36B6"/>
    <w:rsid w:val="008D47BF"/>
    <w:rsid w:val="008D5498"/>
    <w:rsid w:val="008E2401"/>
    <w:rsid w:val="009225F0"/>
    <w:rsid w:val="0093462C"/>
    <w:rsid w:val="00934FD8"/>
    <w:rsid w:val="00941CCE"/>
    <w:rsid w:val="00952955"/>
    <w:rsid w:val="00953795"/>
    <w:rsid w:val="00974189"/>
    <w:rsid w:val="009C6C4C"/>
    <w:rsid w:val="009C7C43"/>
    <w:rsid w:val="009E0720"/>
    <w:rsid w:val="009F176B"/>
    <w:rsid w:val="00A05504"/>
    <w:rsid w:val="00A332D2"/>
    <w:rsid w:val="00A42657"/>
    <w:rsid w:val="00A56C96"/>
    <w:rsid w:val="00A66834"/>
    <w:rsid w:val="00A812E7"/>
    <w:rsid w:val="00A83247"/>
    <w:rsid w:val="00B031A3"/>
    <w:rsid w:val="00B04ED8"/>
    <w:rsid w:val="00B07867"/>
    <w:rsid w:val="00B2339D"/>
    <w:rsid w:val="00B26FAC"/>
    <w:rsid w:val="00B41647"/>
    <w:rsid w:val="00B91E3E"/>
    <w:rsid w:val="00BA2DB9"/>
    <w:rsid w:val="00BB2CE3"/>
    <w:rsid w:val="00BC6010"/>
    <w:rsid w:val="00BD643F"/>
    <w:rsid w:val="00BE1FA0"/>
    <w:rsid w:val="00BE40D8"/>
    <w:rsid w:val="00BE7148"/>
    <w:rsid w:val="00C07FD1"/>
    <w:rsid w:val="00C13C95"/>
    <w:rsid w:val="00C2156B"/>
    <w:rsid w:val="00C21601"/>
    <w:rsid w:val="00C21CF4"/>
    <w:rsid w:val="00C2288F"/>
    <w:rsid w:val="00C33A07"/>
    <w:rsid w:val="00C50498"/>
    <w:rsid w:val="00C53060"/>
    <w:rsid w:val="00C542CA"/>
    <w:rsid w:val="00C61712"/>
    <w:rsid w:val="00C64C6B"/>
    <w:rsid w:val="00C77B12"/>
    <w:rsid w:val="00C831F8"/>
    <w:rsid w:val="00C83D74"/>
    <w:rsid w:val="00C84DD7"/>
    <w:rsid w:val="00C968B0"/>
    <w:rsid w:val="00CA4B8D"/>
    <w:rsid w:val="00CB5863"/>
    <w:rsid w:val="00CC03B9"/>
    <w:rsid w:val="00CC51C4"/>
    <w:rsid w:val="00CD4950"/>
    <w:rsid w:val="00CE529F"/>
    <w:rsid w:val="00D15879"/>
    <w:rsid w:val="00D236DF"/>
    <w:rsid w:val="00D47462"/>
    <w:rsid w:val="00D632EF"/>
    <w:rsid w:val="00D65CFA"/>
    <w:rsid w:val="00D83464"/>
    <w:rsid w:val="00D876FC"/>
    <w:rsid w:val="00DA243A"/>
    <w:rsid w:val="00DA4F16"/>
    <w:rsid w:val="00DA609C"/>
    <w:rsid w:val="00DA6318"/>
    <w:rsid w:val="00DA7F01"/>
    <w:rsid w:val="00DC12EC"/>
    <w:rsid w:val="00DD0FCB"/>
    <w:rsid w:val="00DD5E9F"/>
    <w:rsid w:val="00DD783D"/>
    <w:rsid w:val="00DE62C3"/>
    <w:rsid w:val="00DF18E9"/>
    <w:rsid w:val="00DF3156"/>
    <w:rsid w:val="00E021AC"/>
    <w:rsid w:val="00E15A2C"/>
    <w:rsid w:val="00E273E4"/>
    <w:rsid w:val="00E40D28"/>
    <w:rsid w:val="00E44212"/>
    <w:rsid w:val="00E753FA"/>
    <w:rsid w:val="00E75703"/>
    <w:rsid w:val="00E775C2"/>
    <w:rsid w:val="00E82D86"/>
    <w:rsid w:val="00E9550B"/>
    <w:rsid w:val="00E96C31"/>
    <w:rsid w:val="00EB6B96"/>
    <w:rsid w:val="00ED2A73"/>
    <w:rsid w:val="00EE5980"/>
    <w:rsid w:val="00EF080A"/>
    <w:rsid w:val="00F0150C"/>
    <w:rsid w:val="00F2314F"/>
    <w:rsid w:val="00F30AFE"/>
    <w:rsid w:val="00F35449"/>
    <w:rsid w:val="00F45F62"/>
    <w:rsid w:val="00F66466"/>
    <w:rsid w:val="00F71C27"/>
    <w:rsid w:val="00F752DA"/>
    <w:rsid w:val="00F76DE9"/>
    <w:rsid w:val="00F869E2"/>
    <w:rsid w:val="00FA4758"/>
    <w:rsid w:val="00FA5086"/>
    <w:rsid w:val="00FB7D4F"/>
    <w:rsid w:val="00FD128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CC0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2DA"/>
    <w:pPr>
      <w:spacing w:after="160"/>
    </w:pPr>
    <w:rPr>
      <w:rFonts w:cstheme="minorHAnsi"/>
    </w:rPr>
  </w:style>
  <w:style w:type="paragraph" w:styleId="Heading1">
    <w:name w:val="heading 1"/>
    <w:basedOn w:val="intro"/>
    <w:next w:val="Normal"/>
    <w:link w:val="Heading1Char"/>
    <w:uiPriority w:val="9"/>
    <w:qFormat/>
    <w:rsid w:val="00F752DA"/>
    <w:pPr>
      <w:spacing w:after="320" w:afterAutospacing="0"/>
      <w:outlineLvl w:val="0"/>
    </w:pPr>
    <w:rPr>
      <w:rFonts w:asciiTheme="minorHAnsi" w:eastAsiaTheme="majorEastAsia" w:hAnsiTheme="minorHAnsi" w:cstheme="minorHAnsi"/>
      <w:b/>
      <w:bCs/>
      <w:color w:val="612C69"/>
      <w:sz w:val="40"/>
      <w:szCs w:val="40"/>
    </w:rPr>
  </w:style>
  <w:style w:type="paragraph" w:styleId="Heading2">
    <w:name w:val="heading 2"/>
    <w:basedOn w:val="Normal"/>
    <w:next w:val="Normal"/>
    <w:link w:val="Heading2Char"/>
    <w:uiPriority w:val="9"/>
    <w:unhideWhenUsed/>
    <w:qFormat/>
    <w:rsid w:val="00A56C96"/>
    <w:pPr>
      <w:spacing w:before="240" w:after="120"/>
      <w:outlineLvl w:val="1"/>
    </w:pPr>
    <w:rPr>
      <w:b/>
      <w:color w:val="6A2875"/>
      <w:sz w:val="28"/>
      <w:szCs w:val="28"/>
    </w:rPr>
  </w:style>
  <w:style w:type="paragraph" w:styleId="Heading3">
    <w:name w:val="heading 3"/>
    <w:basedOn w:val="Normal"/>
    <w:next w:val="Normal"/>
    <w:link w:val="Heading3Char"/>
    <w:uiPriority w:val="9"/>
    <w:unhideWhenUsed/>
    <w:qFormat/>
    <w:rsid w:val="00D83464"/>
    <w:pPr>
      <w:spacing w:before="400" w:after="120"/>
      <w:outlineLvl w:val="2"/>
    </w:pPr>
    <w:rPr>
      <w:b/>
      <w:color w:val="612C69"/>
      <w:sz w:val="26"/>
      <w:szCs w:val="26"/>
    </w:rPr>
  </w:style>
  <w:style w:type="paragraph" w:styleId="Heading4">
    <w:name w:val="heading 4"/>
    <w:basedOn w:val="Normal"/>
    <w:next w:val="Normal"/>
    <w:link w:val="Heading4Char"/>
    <w:uiPriority w:val="9"/>
    <w:unhideWhenUsed/>
    <w:qFormat/>
    <w:rsid w:val="00597974"/>
    <w:pPr>
      <w:spacing w:before="240" w:after="120"/>
      <w:outlineLvl w:val="3"/>
    </w:pPr>
    <w:rPr>
      <w:rFonts w:eastAsia="Times New Roman"/>
      <w:color w:val="222222"/>
      <w:sz w:val="28"/>
      <w:szCs w:val="28"/>
      <w:lang w:eastAsia="en-AU"/>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2DA"/>
    <w:rPr>
      <w:rFonts w:eastAsiaTheme="majorEastAsia" w:cstheme="minorHAnsi"/>
      <w:b/>
      <w:bCs/>
      <w:color w:val="612C69"/>
      <w:sz w:val="40"/>
      <w:szCs w:val="40"/>
      <w:lang w:eastAsia="en-AU"/>
    </w:rPr>
  </w:style>
  <w:style w:type="character" w:customStyle="1" w:styleId="Heading2Char">
    <w:name w:val="Heading 2 Char"/>
    <w:basedOn w:val="DefaultParagraphFont"/>
    <w:link w:val="Heading2"/>
    <w:uiPriority w:val="9"/>
    <w:rsid w:val="00A56C96"/>
    <w:rPr>
      <w:rFonts w:cstheme="minorHAnsi"/>
      <w:b/>
      <w:color w:val="6A2875"/>
      <w:sz w:val="28"/>
      <w:szCs w:val="28"/>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D83464"/>
    <w:rPr>
      <w:rFonts w:cstheme="minorHAnsi"/>
      <w:b/>
      <w:color w:val="612C69"/>
      <w:sz w:val="26"/>
      <w:szCs w:val="26"/>
    </w:rPr>
  </w:style>
  <w:style w:type="character" w:customStyle="1" w:styleId="Heading4Char">
    <w:name w:val="Heading 4 Char"/>
    <w:basedOn w:val="DefaultParagraphFont"/>
    <w:link w:val="Heading4"/>
    <w:uiPriority w:val="9"/>
    <w:rsid w:val="00597974"/>
    <w:rPr>
      <w:rFonts w:eastAsia="Times New Roman" w:cstheme="minorHAnsi"/>
      <w:color w:val="222222"/>
      <w:sz w:val="28"/>
      <w:szCs w:val="28"/>
      <w:lang w:eastAsia="en-AU"/>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D83464"/>
    <w:pPr>
      <w:spacing w:before="400" w:after="240"/>
    </w:pPr>
    <w:rPr>
      <w:i/>
      <w:iCs/>
      <w:color w:val="6A2875"/>
      <w:sz w:val="24"/>
      <w:szCs w:val="24"/>
    </w:rPr>
  </w:style>
  <w:style w:type="character" w:customStyle="1" w:styleId="QuoteChar">
    <w:name w:val="Quote Char"/>
    <w:basedOn w:val="DefaultParagraphFont"/>
    <w:link w:val="Quote"/>
    <w:uiPriority w:val="29"/>
    <w:rsid w:val="00D83464"/>
    <w:rPr>
      <w:rFonts w:cstheme="minorHAnsi"/>
      <w:i/>
      <w:iCs/>
      <w:color w:val="6A2875"/>
      <w:sz w:val="24"/>
      <w:szCs w:val="24"/>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uiPriority w:val="99"/>
    <w:unhideWhenUsed/>
    <w:rsid w:val="007B2AE9"/>
    <w:rPr>
      <w:color w:val="6A2875"/>
      <w:u w:val="single"/>
    </w:rPr>
  </w:style>
  <w:style w:type="paragraph" w:customStyle="1" w:styleId="intro">
    <w:name w:val="intro"/>
    <w:basedOn w:val="Normal"/>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48267B"/>
    <w:rPr>
      <w:color w:val="800080" w:themeColor="followedHyperlink"/>
      <w:u w:val="single"/>
    </w:rPr>
  </w:style>
  <w:style w:type="paragraph" w:customStyle="1" w:styleId="acthead5">
    <w:name w:val="acthead5"/>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48267B"/>
  </w:style>
  <w:style w:type="paragraph" w:customStyle="1" w:styleId="subsection">
    <w:name w:val="subsection"/>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A5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086"/>
    <w:rPr>
      <w:rFonts w:ascii="Segoe UI" w:hAnsi="Segoe UI" w:cs="Segoe UI"/>
      <w:sz w:val="18"/>
      <w:szCs w:val="18"/>
    </w:rPr>
  </w:style>
  <w:style w:type="character" w:styleId="CommentReference">
    <w:name w:val="annotation reference"/>
    <w:basedOn w:val="DefaultParagraphFont"/>
    <w:uiPriority w:val="99"/>
    <w:semiHidden/>
    <w:unhideWhenUsed/>
    <w:rsid w:val="002C4E1E"/>
    <w:rPr>
      <w:sz w:val="16"/>
      <w:szCs w:val="16"/>
    </w:rPr>
  </w:style>
  <w:style w:type="paragraph" w:styleId="CommentText">
    <w:name w:val="annotation text"/>
    <w:basedOn w:val="Normal"/>
    <w:link w:val="CommentTextChar"/>
    <w:uiPriority w:val="99"/>
    <w:semiHidden/>
    <w:unhideWhenUsed/>
    <w:rsid w:val="002C4E1E"/>
    <w:pPr>
      <w:spacing w:line="240" w:lineRule="auto"/>
    </w:pPr>
    <w:rPr>
      <w:sz w:val="20"/>
      <w:szCs w:val="20"/>
    </w:rPr>
  </w:style>
  <w:style w:type="character" w:customStyle="1" w:styleId="CommentTextChar">
    <w:name w:val="Comment Text Char"/>
    <w:basedOn w:val="DefaultParagraphFont"/>
    <w:link w:val="CommentText"/>
    <w:uiPriority w:val="99"/>
    <w:semiHidden/>
    <w:rsid w:val="002C4E1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C4E1E"/>
    <w:rPr>
      <w:b/>
      <w:bCs/>
    </w:rPr>
  </w:style>
  <w:style w:type="character" w:customStyle="1" w:styleId="CommentSubjectChar">
    <w:name w:val="Comment Subject Char"/>
    <w:basedOn w:val="CommentTextChar"/>
    <w:link w:val="CommentSubject"/>
    <w:uiPriority w:val="99"/>
    <w:semiHidden/>
    <w:rsid w:val="002C4E1E"/>
    <w:rPr>
      <w:rFonts w:ascii="Arial" w:hAnsi="Arial"/>
      <w:b/>
      <w:bCs/>
      <w:sz w:val="20"/>
      <w:szCs w:val="20"/>
    </w:rPr>
  </w:style>
  <w:style w:type="paragraph" w:customStyle="1" w:styleId="Titlepurple">
    <w:name w:val="Title purple"/>
    <w:basedOn w:val="Normal"/>
    <w:uiPriority w:val="99"/>
    <w:rsid w:val="00E96C31"/>
    <w:pPr>
      <w:suppressAutoHyphens/>
      <w:autoSpaceDE w:val="0"/>
      <w:autoSpaceDN w:val="0"/>
      <w:adjustRightInd w:val="0"/>
      <w:spacing w:after="140" w:line="288" w:lineRule="auto"/>
    </w:pPr>
    <w:rPr>
      <w:rFonts w:ascii="FS Me Pro" w:hAnsi="FS Me Pro" w:cs="FS Me Pro"/>
      <w:b/>
      <w:bCs/>
      <w:color w:val="612066"/>
      <w:sz w:val="44"/>
      <w:szCs w:val="44"/>
      <w:lang w:val="en-US"/>
    </w:rPr>
  </w:style>
  <w:style w:type="paragraph" w:customStyle="1" w:styleId="Body">
    <w:name w:val="Body"/>
    <w:basedOn w:val="Normal"/>
    <w:uiPriority w:val="99"/>
    <w:rsid w:val="00E96C31"/>
    <w:pPr>
      <w:suppressAutoHyphens/>
      <w:autoSpaceDE w:val="0"/>
      <w:autoSpaceDN w:val="0"/>
      <w:adjustRightInd w:val="0"/>
      <w:spacing w:after="0" w:line="288" w:lineRule="auto"/>
    </w:pPr>
    <w:rPr>
      <w:rFonts w:ascii="FS Me Pro Light" w:hAnsi="FS Me Pro Light" w:cs="FS Me Pro Light"/>
      <w:color w:val="000000"/>
      <w:sz w:val="18"/>
      <w:szCs w:val="18"/>
      <w:lang w:val="en-US"/>
    </w:rPr>
  </w:style>
  <w:style w:type="paragraph" w:customStyle="1" w:styleId="titlebold">
    <w:name w:val="title bold"/>
    <w:basedOn w:val="Normal"/>
    <w:uiPriority w:val="99"/>
    <w:rsid w:val="00E96C31"/>
    <w:pPr>
      <w:suppressAutoHyphens/>
      <w:autoSpaceDE w:val="0"/>
      <w:autoSpaceDN w:val="0"/>
      <w:adjustRightInd w:val="0"/>
      <w:spacing w:after="227" w:line="288" w:lineRule="auto"/>
    </w:pPr>
    <w:rPr>
      <w:rFonts w:ascii="FS Me Pro" w:hAnsi="FS Me Pro" w:cs="FS Me Pro"/>
      <w:b/>
      <w:bCs/>
      <w:color w:val="000000"/>
      <w:sz w:val="20"/>
      <w:szCs w:val="20"/>
      <w:lang w:val="en-US"/>
    </w:rPr>
  </w:style>
  <w:style w:type="paragraph" w:customStyle="1" w:styleId="Bullets">
    <w:name w:val="Bullets"/>
    <w:basedOn w:val="Body"/>
    <w:uiPriority w:val="99"/>
    <w:rsid w:val="00E96C31"/>
    <w:pPr>
      <w:spacing w:after="57"/>
      <w:ind w:left="360" w:hanging="360"/>
    </w:pPr>
  </w:style>
  <w:style w:type="character" w:customStyle="1" w:styleId="font-arial">
    <w:name w:val="font-arial"/>
    <w:basedOn w:val="DefaultParagraphFont"/>
    <w:rsid w:val="00E753FA"/>
  </w:style>
  <w:style w:type="paragraph" w:customStyle="1" w:styleId="size-11">
    <w:name w:val="size-11"/>
    <w:basedOn w:val="Normal"/>
    <w:rsid w:val="00D4746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14">
    <w:name w:val="size-14"/>
    <w:basedOn w:val="Normal"/>
    <w:rsid w:val="00A8324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1F7000"/>
    <w:pPr>
      <w:spacing w:after="0" w:line="240" w:lineRule="auto"/>
    </w:pPr>
    <w:rPr>
      <w:rFonts w:ascii="Arial" w:hAnsi="Arial"/>
    </w:rPr>
  </w:style>
  <w:style w:type="character" w:customStyle="1" w:styleId="UnresolvedMention1">
    <w:name w:val="Unresolved Mention1"/>
    <w:basedOn w:val="DefaultParagraphFont"/>
    <w:uiPriority w:val="99"/>
    <w:semiHidden/>
    <w:unhideWhenUsed/>
    <w:rsid w:val="0088775F"/>
    <w:rPr>
      <w:color w:val="605E5C"/>
      <w:shd w:val="clear" w:color="auto" w:fill="E1DFDD"/>
    </w:rPr>
  </w:style>
  <w:style w:type="paragraph" w:customStyle="1" w:styleId="Bulletpoints">
    <w:name w:val="Bullet points"/>
    <w:basedOn w:val="ListParagraph"/>
    <w:qFormat/>
    <w:rsid w:val="007B2AE9"/>
    <w:pPr>
      <w:numPr>
        <w:ilvl w:val="1"/>
        <w:numId w:val="28"/>
      </w:numPr>
      <w:ind w:left="697" w:hanging="357"/>
    </w:pPr>
  </w:style>
  <w:style w:type="paragraph" w:customStyle="1" w:styleId="Boxed1Text-purple">
    <w:name w:val="Boxed 1 Text - purple"/>
    <w:basedOn w:val="Normal"/>
    <w:uiPriority w:val="29"/>
    <w:rsid w:val="00D83464"/>
    <w:pPr>
      <w:pBdr>
        <w:top w:val="single" w:sz="4" w:space="20" w:color="612C69"/>
        <w:left w:val="single" w:sz="4" w:space="14" w:color="612C69"/>
        <w:bottom w:val="single" w:sz="4" w:space="20" w:color="612C69"/>
        <w:right w:val="single" w:sz="4" w:space="14" w:color="612C69"/>
      </w:pBdr>
      <w:shd w:val="clear" w:color="auto" w:fill="612C69"/>
      <w:suppressAutoHyphens/>
      <w:spacing w:after="200" w:line="23" w:lineRule="atLeast"/>
      <w:ind w:left="284" w:right="284"/>
    </w:pPr>
    <w:rPr>
      <w:rFonts w:cstheme="minorBidi"/>
      <w:color w:val="FFFFFF" w:themeColor="background1"/>
      <w:szCs w:val="20"/>
    </w:rPr>
  </w:style>
  <w:style w:type="paragraph" w:customStyle="1" w:styleId="Boxed1Text-purpleH2">
    <w:name w:val="Boxed 1 Text - purple H2"/>
    <w:basedOn w:val="Boxed1Text-purple"/>
    <w:qFormat/>
    <w:rsid w:val="00D83464"/>
    <w:pPr>
      <w:spacing w:before="320" w:after="240"/>
      <w:outlineLvl w:val="1"/>
    </w:pPr>
    <w:rPr>
      <w:b/>
      <w:sz w:val="32"/>
      <w:szCs w:val="32"/>
    </w:rPr>
  </w:style>
  <w:style w:type="paragraph" w:customStyle="1" w:styleId="Boxed2Text-purpleH2">
    <w:name w:val="Boxed 2 Text - purple H2"/>
    <w:basedOn w:val="Normal"/>
    <w:qFormat/>
    <w:rsid w:val="00D83464"/>
    <w:pPr>
      <w:pBdr>
        <w:top w:val="single" w:sz="4" w:space="20" w:color="612C69"/>
        <w:left w:val="single" w:sz="4" w:space="14" w:color="612C69"/>
        <w:right w:val="single" w:sz="4" w:space="14" w:color="612C69"/>
      </w:pBdr>
      <w:suppressAutoHyphens/>
      <w:spacing w:before="400" w:after="240" w:line="240" w:lineRule="atLeast"/>
      <w:ind w:left="284" w:right="284"/>
      <w:outlineLvl w:val="1"/>
    </w:pPr>
    <w:rPr>
      <w:rFonts w:cstheme="minorBidi"/>
      <w:b/>
      <w:color w:val="612C69"/>
      <w:sz w:val="32"/>
      <w:szCs w:val="32"/>
    </w:rPr>
  </w:style>
  <w:style w:type="paragraph" w:customStyle="1" w:styleId="Boxed2text-purple">
    <w:name w:val="Boxed 2 text - purple"/>
    <w:basedOn w:val="Normal"/>
    <w:qFormat/>
    <w:rsid w:val="005620AE"/>
    <w:pPr>
      <w:pBdr>
        <w:left w:val="single" w:sz="4" w:space="14" w:color="612C69"/>
        <w:bottom w:val="single" w:sz="4" w:space="14" w:color="612C69"/>
        <w:right w:val="single" w:sz="4" w:space="14" w:color="612C69"/>
      </w:pBdr>
      <w:suppressAutoHyphens/>
      <w:spacing w:after="200" w:line="23" w:lineRule="atLeast"/>
      <w:ind w:left="284" w:right="284"/>
    </w:pPr>
    <w:rPr>
      <w:rFonts w:cstheme="minorBidi"/>
      <w:color w:val="612C69"/>
      <w:szCs w:val="20"/>
    </w:rPr>
  </w:style>
  <w:style w:type="numbering" w:customStyle="1" w:styleId="CurrentList1">
    <w:name w:val="Current List1"/>
    <w:uiPriority w:val="99"/>
    <w:rsid w:val="00F752DA"/>
    <w:pPr>
      <w:numPr>
        <w:numId w:val="34"/>
      </w:numPr>
    </w:pPr>
  </w:style>
  <w:style w:type="paragraph" w:customStyle="1" w:styleId="Boxed2bullets-purple">
    <w:name w:val="Boxed 2 bullets - purple"/>
    <w:basedOn w:val="Boxed2text-purple"/>
    <w:qFormat/>
    <w:rsid w:val="00F752DA"/>
    <w:pPr>
      <w:numPr>
        <w:numId w:val="33"/>
      </w:numPr>
      <w:pBdr>
        <w:left w:val="single" w:sz="4" w:space="28" w:color="612C69"/>
        <w:bottom w:val="none" w:sz="0" w:space="0" w:color="auto"/>
      </w:pBdr>
      <w:ind w:left="924" w:hanging="357"/>
      <w:contextualSpacing/>
    </w:pPr>
  </w:style>
  <w:style w:type="paragraph" w:customStyle="1" w:styleId="Indented">
    <w:name w:val="Indented"/>
    <w:basedOn w:val="Normal"/>
    <w:qFormat/>
    <w:rsid w:val="00DF18E9"/>
    <w:pPr>
      <w:ind w:left="284" w:right="284"/>
    </w:pPr>
  </w:style>
  <w:style w:type="paragraph" w:customStyle="1" w:styleId="Bulletpoints-secondtier">
    <w:name w:val="Bullet points - second tier"/>
    <w:basedOn w:val="Bulletpoints"/>
    <w:qFormat/>
    <w:rsid w:val="00C07FD1"/>
    <w:pPr>
      <w:numPr>
        <w:ilvl w:val="0"/>
        <w:numId w:val="41"/>
      </w:numPr>
      <w:ind w:left="1395" w:hanging="357"/>
    </w:pPr>
  </w:style>
  <w:style w:type="numbering" w:customStyle="1" w:styleId="CurrentList2">
    <w:name w:val="Current List2"/>
    <w:uiPriority w:val="99"/>
    <w:rsid w:val="00C07FD1"/>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forcecapability.ndiscommission.gov.au/tools-and-resources/supervision-capabilit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orkforcecapability.ndiscommission.gov.au/tools-and-resources/recruitment-and-selectio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workforcecapability@ndiscommission.gov.au" TargetMode="External"/><Relationship Id="rId4" Type="http://schemas.openxmlformats.org/officeDocument/2006/relationships/webSettings" Target="webSettings.xml"/><Relationship Id="rId9" Type="http://schemas.openxmlformats.org/officeDocument/2006/relationships/hyperlink" Target="https://workforcecapability.ndiscommission.gov.au/" TargetMode="Externa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NDIS 劳动力能力框架</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劳动力能力框架</dc:title>
  <dc:creator/>
  <cp:keywords>[SEC=UNOFFICIAL]</cp:keywords>
  <cp:lastModifiedBy/>
  <cp:revision>1</cp:revision>
  <dcterms:created xsi:type="dcterms:W3CDTF">2023-08-25T01:22:00Z</dcterms:created>
  <dcterms:modified xsi:type="dcterms:W3CDTF">2023-08-25T01:22:00Z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Display">
    <vt:lpwstr>UNOFFICIAL</vt:lpwstr>
  </property>
  <property fmtid="{D5CDD505-2E9C-101B-9397-08002B2CF9AE}" pid="4" name="PM_DisplayValueSecClassificationWithQualifier">
    <vt:lpwstr>UNOFFICIAL</vt:lpwstr>
  </property>
  <property fmtid="{D5CDD505-2E9C-101B-9397-08002B2CF9AE}" pid="5" name="PM_Hash_Salt">
    <vt:lpwstr>B7C29FA37E317F56040BCB6AA62DF54D</vt:lpwstr>
  </property>
  <property fmtid="{D5CDD505-2E9C-101B-9397-08002B2CF9AE}" pid="6" name="PM_Hash_Salt_Prev">
    <vt:lpwstr>0F6D23CE6B5304742F635C88C633ED79</vt:lpwstr>
  </property>
  <property fmtid="{D5CDD505-2E9C-101B-9397-08002B2CF9AE}" pid="7" name="PM_Hash_SHA1">
    <vt:lpwstr>6AE1769E6CCD6DDBFABF2AA0AAB51EDF6C6E667C</vt:lpwstr>
  </property>
  <property fmtid="{D5CDD505-2E9C-101B-9397-08002B2CF9AE}" pid="8" name="PM_Hash_Version">
    <vt:lpwstr>2018.0</vt:lpwstr>
  </property>
  <property fmtid="{D5CDD505-2E9C-101B-9397-08002B2CF9AE}" pid="9" name="PM_InsertionValue">
    <vt:lpwstr>UNOFFICIAL</vt:lpwstr>
  </property>
  <property fmtid="{D5CDD505-2E9C-101B-9397-08002B2CF9AE}" pid="10" name="PM_Markers">
    <vt:lpwstr/>
  </property>
  <property fmtid="{D5CDD505-2E9C-101B-9397-08002B2CF9AE}" pid="11" name="PM_MinimumSecurityClassification">
    <vt:lpwstr/>
  </property>
  <property fmtid="{D5CDD505-2E9C-101B-9397-08002B2CF9AE}" pid="12" name="PM_Namespace">
    <vt:lpwstr>gov.au</vt:lpwstr>
  </property>
  <property fmtid="{D5CDD505-2E9C-101B-9397-08002B2CF9AE}" pid="13" name="PM_Note">
    <vt:lpwstr/>
  </property>
  <property fmtid="{D5CDD505-2E9C-101B-9397-08002B2CF9AE}" pid="14" name="PM_Originating_FileId">
    <vt:lpwstr>15291A9328A94915BB01FC5AD6AEC5D6</vt:lpwstr>
  </property>
  <property fmtid="{D5CDD505-2E9C-101B-9397-08002B2CF9AE}" pid="15" name="PM_OriginationTimeStamp">
    <vt:lpwstr>2023-07-21T01:46:08Z</vt:lpwstr>
  </property>
  <property fmtid="{D5CDD505-2E9C-101B-9397-08002B2CF9AE}" pid="16" name="PM_OriginatorDomainName_SHA256">
    <vt:lpwstr>CE53151D70EF3143B9B6CA1DC053F41E858E2C804CF2EE5AE813E5CCE407743B</vt:lpwstr>
  </property>
  <property fmtid="{D5CDD505-2E9C-101B-9397-08002B2CF9AE}" pid="17" name="PM_OriginatorUserAccountName_SHA256">
    <vt:lpwstr>B5430A7E43BF1F7239BC550D3EE14B23F892C6A710E50C39E8F8B1E075C6D825</vt:lpwstr>
  </property>
  <property fmtid="{D5CDD505-2E9C-101B-9397-08002B2CF9AE}" pid="18" name="PM_Originator_Hash_SHA1">
    <vt:lpwstr>CA4BEFA15D8F4093D4816AA9C8AE9FB51A150720</vt:lpwstr>
  </property>
  <property fmtid="{D5CDD505-2E9C-101B-9397-08002B2CF9AE}" pid="19" name="PM_ProtectiveMarkingImage_Footer">
    <vt:lpwstr>C:\Program Files (x86)\Common Files\janusNET Shared\janusSEAL\Images\DocumentSlashBlue.png</vt:lpwstr>
  </property>
  <property fmtid="{D5CDD505-2E9C-101B-9397-08002B2CF9AE}" pid="20" name="PM_ProtectiveMarkingImage_Header">
    <vt:lpwstr>C:\Program Files (x86)\Common Files\janusNET Shared\janusSEAL\Images\DocumentSlashBlue.png</vt:lpwstr>
  </property>
  <property fmtid="{D5CDD505-2E9C-101B-9397-08002B2CF9AE}" pid="21" name="PM_ProtectiveMarkingValue_Footer">
    <vt:lpwstr>UNOFFICIAL</vt:lpwstr>
  </property>
  <property fmtid="{D5CDD505-2E9C-101B-9397-08002B2CF9AE}" pid="22" name="PM_ProtectiveMarkingValue_Header">
    <vt:lpwstr>UNOFFICIAL</vt:lpwstr>
  </property>
  <property fmtid="{D5CDD505-2E9C-101B-9397-08002B2CF9AE}" pid="23" name="PM_Qualifier">
    <vt:lpwstr/>
  </property>
  <property fmtid="{D5CDD505-2E9C-101B-9397-08002B2CF9AE}" pid="24" name="PM_Qualifier_Prev">
    <vt:lpwstr/>
  </property>
  <property fmtid="{D5CDD505-2E9C-101B-9397-08002B2CF9AE}" pid="25" name="PM_SecurityClassification">
    <vt:lpwstr>UNOFFICIAL</vt:lpwstr>
  </property>
  <property fmtid="{D5CDD505-2E9C-101B-9397-08002B2CF9AE}" pid="26" name="PM_SecurityClassification_Prev">
    <vt:lpwstr>UNOFFICIAL</vt:lpwstr>
  </property>
  <property fmtid="{D5CDD505-2E9C-101B-9397-08002B2CF9AE}" pid="27" name="PM_Version">
    <vt:lpwstr>2018.4</vt:lpwstr>
  </property>
</Properties>
</file>