
<file path=[Content_Types].xml><?xml version="1.0" encoding="utf-8"?>
<Types xmlns="http://schemas.openxmlformats.org/package/2006/content-types">
  <Default Extension="jpeg" ContentType="image/jpeg"/>
  <Default Extension="odttf" ContentType="application/vnd.openxmlformats-officedocument.obfuscatedFont"/>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51F45" w14:textId="27C2CF5B" w:rsidR="002F4672" w:rsidRPr="00D42752" w:rsidRDefault="001A4C88" w:rsidP="002F4672">
      <w:pPr>
        <w:pStyle w:val="Heading1"/>
        <w:bidi/>
        <w:rPr>
          <w:rFonts w:ascii="Dubai" w:hAnsi="Dubai" w:cs="Dubai"/>
        </w:rPr>
      </w:pPr>
      <w:bookmarkStart w:id="0" w:name="OLE_LINK35"/>
      <w:bookmarkStart w:id="1" w:name="OLE_LINK36"/>
      <w:r w:rsidRPr="00D42752">
        <w:rPr>
          <w:rFonts w:ascii="Dubai" w:hAnsi="Dubai" w:cs="Dubai"/>
          <w:rtl/>
          <w:lang w:val="ar"/>
        </w:rPr>
        <w:t xml:space="preserve">إطار عمل كفاءة القوى العاملة لدى NDIS </w:t>
      </w:r>
    </w:p>
    <w:p w14:paraId="0C4D68AB" w14:textId="6D06FF04" w:rsidR="00A812E7" w:rsidRPr="00411B5B" w:rsidRDefault="001A4C88" w:rsidP="00F33880">
      <w:pPr>
        <w:pStyle w:val="Heading2"/>
        <w:bidi/>
        <w:rPr>
          <w:rFonts w:ascii="Dubai" w:hAnsi="Dubai" w:cs="Dubai"/>
          <w:b w:val="0"/>
          <w:bCs/>
          <w:lang w:eastAsia="en-AU"/>
        </w:rPr>
      </w:pPr>
      <w:proofErr w:type="spellStart"/>
      <w:r w:rsidRPr="00411B5B">
        <w:rPr>
          <w:rFonts w:ascii="Dubai" w:hAnsi="Dubai" w:cs="Dubai"/>
          <w:b w:val="0"/>
          <w:bCs/>
          <w:rtl/>
          <w:lang w:val="ar"/>
        </w:rPr>
        <w:t>The</w:t>
      </w:r>
      <w:proofErr w:type="spellEnd"/>
      <w:r w:rsidRPr="00411B5B">
        <w:rPr>
          <w:rFonts w:ascii="Dubai" w:hAnsi="Dubai" w:cs="Dubai"/>
          <w:b w:val="0"/>
          <w:bCs/>
          <w:rtl/>
          <w:lang w:val="ar"/>
        </w:rPr>
        <w:t xml:space="preserve"> NDIS </w:t>
      </w:r>
      <w:proofErr w:type="spellStart"/>
      <w:r w:rsidRPr="00411B5B">
        <w:rPr>
          <w:rFonts w:ascii="Dubai" w:hAnsi="Dubai" w:cs="Dubai"/>
          <w:b w:val="0"/>
          <w:bCs/>
          <w:rtl/>
          <w:lang w:val="ar"/>
        </w:rPr>
        <w:t>Workforce</w:t>
      </w:r>
      <w:proofErr w:type="spellEnd"/>
      <w:r w:rsidRPr="00411B5B">
        <w:rPr>
          <w:rFonts w:ascii="Dubai" w:hAnsi="Dubai" w:cs="Dubai"/>
          <w:b w:val="0"/>
          <w:bCs/>
          <w:rtl/>
          <w:lang w:val="ar"/>
        </w:rPr>
        <w:t xml:space="preserve"> </w:t>
      </w:r>
      <w:proofErr w:type="spellStart"/>
      <w:r w:rsidRPr="00411B5B">
        <w:rPr>
          <w:rFonts w:ascii="Dubai" w:hAnsi="Dubai" w:cs="Dubai"/>
          <w:b w:val="0"/>
          <w:bCs/>
          <w:rtl/>
          <w:lang w:val="ar"/>
        </w:rPr>
        <w:t>Capability</w:t>
      </w:r>
      <w:proofErr w:type="spellEnd"/>
      <w:r w:rsidRPr="00411B5B">
        <w:rPr>
          <w:rFonts w:ascii="Dubai" w:hAnsi="Dubai" w:cs="Dubai"/>
          <w:b w:val="0"/>
          <w:bCs/>
          <w:rtl/>
          <w:lang w:val="ar"/>
        </w:rPr>
        <w:t xml:space="preserve"> </w:t>
      </w:r>
      <w:proofErr w:type="spellStart"/>
      <w:r w:rsidRPr="00411B5B">
        <w:rPr>
          <w:rFonts w:ascii="Dubai" w:hAnsi="Dubai" w:cs="Dubai"/>
          <w:b w:val="0"/>
          <w:bCs/>
          <w:rtl/>
          <w:lang w:val="ar"/>
        </w:rPr>
        <w:t>Framework</w:t>
      </w:r>
      <w:proofErr w:type="spellEnd"/>
      <w:r w:rsidRPr="00411B5B">
        <w:rPr>
          <w:rFonts w:ascii="Dubai" w:hAnsi="Dubai" w:cs="Dubai"/>
          <w:b w:val="0"/>
          <w:bCs/>
          <w:rtl/>
          <w:lang w:val="ar"/>
        </w:rPr>
        <w:t xml:space="preserve"> </w:t>
      </w:r>
      <w:r w:rsidR="00F33880">
        <w:rPr>
          <w:rFonts w:ascii="Dubai" w:hAnsi="Dubai" w:cs="Dubai"/>
          <w:b w:val="0"/>
          <w:bCs/>
          <w:lang w:val="ar"/>
        </w:rPr>
        <w:br/>
      </w:r>
      <w:r w:rsidRPr="00411B5B">
        <w:rPr>
          <w:rFonts w:ascii="Dubai" w:hAnsi="Dubai" w:cs="Dubai"/>
          <w:b w:val="0"/>
          <w:bCs/>
          <w:rtl/>
          <w:lang w:val="ar"/>
        </w:rPr>
        <w:t>العربية</w:t>
      </w:r>
      <w:r w:rsidR="00970D4D" w:rsidRPr="00411B5B">
        <w:rPr>
          <w:rFonts w:ascii="Dubai" w:hAnsi="Dubai" w:cs="Dubai" w:hint="cs"/>
          <w:b w:val="0"/>
          <w:bCs/>
          <w:lang w:val="ar"/>
        </w:rPr>
        <w:t xml:space="preserve"> </w:t>
      </w:r>
      <w:r w:rsidR="00970D4D" w:rsidRPr="00411B5B">
        <w:rPr>
          <w:rFonts w:ascii="Dubai" w:hAnsi="Dubai" w:cs="Dubai"/>
          <w:b w:val="0"/>
          <w:bCs/>
          <w:rtl/>
          <w:lang w:val="ar"/>
        </w:rPr>
        <w:t xml:space="preserve">| </w:t>
      </w:r>
      <w:proofErr w:type="spellStart"/>
      <w:r w:rsidR="00970D4D" w:rsidRPr="00411B5B">
        <w:rPr>
          <w:rFonts w:ascii="Dubai" w:hAnsi="Dubai" w:cs="Dubai"/>
          <w:b w:val="0"/>
          <w:bCs/>
          <w:rtl/>
          <w:lang w:val="ar"/>
        </w:rPr>
        <w:t>Arabic</w:t>
      </w:r>
      <w:proofErr w:type="spellEnd"/>
    </w:p>
    <w:bookmarkEnd w:id="0"/>
    <w:bookmarkEnd w:id="1"/>
    <w:p w14:paraId="10B5305B" w14:textId="77777777" w:rsidR="007D161A" w:rsidRPr="00D42752" w:rsidRDefault="001A4C88" w:rsidP="007D161A">
      <w:pPr>
        <w:bidi/>
        <w:rPr>
          <w:rFonts w:ascii="Dubai" w:hAnsi="Dubai" w:cs="Dubai"/>
        </w:rPr>
      </w:pPr>
      <w:r w:rsidRPr="00D42752">
        <w:rPr>
          <w:rFonts w:ascii="Dubai" w:hAnsi="Dubai" w:cs="Dubai"/>
          <w:rtl/>
          <w:lang w:val="ar"/>
        </w:rPr>
        <w:t>يصف إطار عمل كفاءة القوى العاملة لدى NDIS (الإطار) الصفات والمهارات والمعرفة المتوقعة من جميع الموظفين الممولين في NDIS. يقدم أمثلة واضحة وعملية للسلوكيات التي تظهر كفاءة الموظفين وتبني لغة مشتركة بشأن " الأداء الجيد". يتم دعم الإطار بأدوات وأدلة ارشاد لمساعدة مقدمي الخدمات والموظفين والمشاركين في تخطيط القوى العاملة وإدارتها والتوظيف والمستقبل المهني في هذا القطاع.</w:t>
      </w:r>
    </w:p>
    <w:p w14:paraId="120CCA6F" w14:textId="77777777" w:rsidR="002F4672" w:rsidRPr="00D42752" w:rsidRDefault="001A4C88" w:rsidP="002F4672">
      <w:pPr>
        <w:pStyle w:val="Boxed2Text-purpleH2"/>
        <w:bidi/>
        <w:rPr>
          <w:rFonts w:ascii="Dubai" w:hAnsi="Dubai" w:cs="Dubai"/>
          <w:bCs/>
        </w:rPr>
      </w:pPr>
      <w:r w:rsidRPr="00D42752">
        <w:rPr>
          <w:rFonts w:ascii="Dubai" w:hAnsi="Dubai" w:cs="Dubai"/>
          <w:bCs/>
          <w:rtl/>
          <w:lang w:val="ar"/>
        </w:rPr>
        <w:t xml:space="preserve">ما يمكن توقعه </w:t>
      </w:r>
    </w:p>
    <w:p w14:paraId="0FBEC0B8" w14:textId="77777777" w:rsidR="007D161A" w:rsidRPr="00D42752" w:rsidRDefault="001A4C88" w:rsidP="007D161A">
      <w:pPr>
        <w:pStyle w:val="Boxed2text-purple"/>
        <w:pBdr>
          <w:bottom w:val="none" w:sz="0" w:space="0" w:color="auto"/>
        </w:pBdr>
        <w:bidi/>
        <w:rPr>
          <w:rFonts w:ascii="Dubai" w:hAnsi="Dubai" w:cs="Dubai"/>
        </w:rPr>
      </w:pPr>
      <w:r w:rsidRPr="00D42752">
        <w:rPr>
          <w:rFonts w:ascii="Dubai" w:hAnsi="Dubai" w:cs="Dubai"/>
          <w:rtl/>
          <w:lang w:val="ar"/>
        </w:rPr>
        <w:t xml:space="preserve">يرشدك إطار العمل إلى المهارات والمعرفة التي يجب أن يتمتع بها العاملون على جميع المستويات لدعم المشاركين في NDIS. </w:t>
      </w:r>
    </w:p>
    <w:p w14:paraId="23F415C2" w14:textId="77777777" w:rsidR="007D161A" w:rsidRPr="00D42752" w:rsidRDefault="001A4C88" w:rsidP="007D161A">
      <w:pPr>
        <w:pStyle w:val="Boxed2text-purple"/>
        <w:pBdr>
          <w:bottom w:val="none" w:sz="0" w:space="0" w:color="auto"/>
        </w:pBdr>
        <w:bidi/>
        <w:spacing w:after="0"/>
        <w:rPr>
          <w:rFonts w:ascii="Dubai" w:hAnsi="Dubai" w:cs="Dubai"/>
        </w:rPr>
      </w:pPr>
      <w:r w:rsidRPr="00D42752">
        <w:rPr>
          <w:rFonts w:ascii="Dubai" w:hAnsi="Dubai" w:cs="Dubai"/>
          <w:rtl/>
          <w:lang w:val="ar"/>
        </w:rPr>
        <w:t xml:space="preserve">يمكنك اختيار مستوى العمل الذي تريد معرفة المزيد عنه وأي دعم متخصص أو محدد، على سبيل المثال الاستجابة للثقافة أو تطبيق إدارة وقت الطعام أو تنسيق الدعم. اختر من بين ثلاثة أنواع موسعة من كفاءات الموظف (عامة أو متقدمة أو كمالية) أو المدير الأعلى أو إدارة الخطوط الأمامية لمعرفة الكفاءات الأساسية. ستجد المؤشرات السلوكية في قائمة منسدلة لكل كفاءة ومعرفة أساسية للكفاءات مجتمعة. </w:t>
      </w:r>
    </w:p>
    <w:p w14:paraId="65F36ED1" w14:textId="77777777" w:rsidR="007D161A" w:rsidRPr="00D42752" w:rsidRDefault="001A4C88" w:rsidP="007D161A">
      <w:pPr>
        <w:pStyle w:val="Boxed2Text-purpleH2"/>
        <w:pBdr>
          <w:top w:val="none" w:sz="0" w:space="0" w:color="auto"/>
        </w:pBdr>
        <w:bidi/>
        <w:rPr>
          <w:rFonts w:ascii="Dubai" w:hAnsi="Dubai" w:cs="Dubai"/>
          <w:bCs/>
          <w:i/>
          <w:iCs/>
        </w:rPr>
      </w:pPr>
      <w:r w:rsidRPr="00D42752">
        <w:rPr>
          <w:rFonts w:ascii="Dubai" w:hAnsi="Dubai" w:cs="Dubai"/>
          <w:bCs/>
          <w:i/>
          <w:iCs/>
          <w:rtl/>
          <w:lang w:val="ar"/>
        </w:rPr>
        <w:t>مثال على الكفاءة - ادعم حقوقي</w:t>
      </w:r>
    </w:p>
    <w:p w14:paraId="46EF42BC" w14:textId="77777777" w:rsidR="007D161A" w:rsidRPr="00D42752" w:rsidRDefault="001A4C88" w:rsidP="007D161A">
      <w:pPr>
        <w:pStyle w:val="Boxed2text-purple"/>
        <w:pBdr>
          <w:bottom w:val="none" w:sz="0" w:space="0" w:color="auto"/>
        </w:pBdr>
        <w:bidi/>
        <w:rPr>
          <w:rFonts w:ascii="Dubai" w:hAnsi="Dubai" w:cs="Dubai"/>
        </w:rPr>
      </w:pPr>
      <w:r w:rsidRPr="00D42752">
        <w:rPr>
          <w:rFonts w:ascii="Dubai" w:hAnsi="Dubai" w:cs="Dubai"/>
          <w:rtl/>
          <w:lang w:val="ar"/>
        </w:rPr>
        <w:t>مثال على المؤشرات السلوكية:</w:t>
      </w:r>
    </w:p>
    <w:p w14:paraId="63DFF4F8" w14:textId="77777777" w:rsidR="007D161A" w:rsidRPr="00D42752" w:rsidRDefault="001A4C88" w:rsidP="00D42752">
      <w:pPr>
        <w:pStyle w:val="Boxed2bullets-purple"/>
        <w:pBdr>
          <w:bottom w:val="single" w:sz="4" w:space="20" w:color="612C69"/>
        </w:pBdr>
        <w:tabs>
          <w:tab w:val="right" w:pos="-114"/>
        </w:tabs>
        <w:bidi/>
        <w:ind w:left="568" w:right="567" w:hanging="284"/>
        <w:rPr>
          <w:rFonts w:ascii="Dubai" w:hAnsi="Dubai" w:cs="Dubai"/>
        </w:rPr>
      </w:pPr>
      <w:r w:rsidRPr="00D42752">
        <w:rPr>
          <w:rFonts w:ascii="Dubai" w:hAnsi="Dubai" w:cs="Dubai"/>
          <w:rtl/>
          <w:lang w:val="ar"/>
        </w:rPr>
        <w:t xml:space="preserve">اطلب إذني قبل أن تخترق مساحتي الشخصية أو تلمسني. احترم ردي وتذكر أنك ضيف عندما تكون في منزلي أو مساحة مجتمعي المحلي. </w:t>
      </w:r>
    </w:p>
    <w:p w14:paraId="21C5C3A9" w14:textId="77777777" w:rsidR="007D161A" w:rsidRPr="00D42752" w:rsidRDefault="001A4C88" w:rsidP="00D42752">
      <w:pPr>
        <w:pStyle w:val="Boxed2bullets-purple"/>
        <w:pBdr>
          <w:bottom w:val="single" w:sz="4" w:space="20" w:color="612C69"/>
        </w:pBdr>
        <w:tabs>
          <w:tab w:val="right" w:pos="-114"/>
        </w:tabs>
        <w:bidi/>
        <w:ind w:left="568" w:right="567" w:hanging="284"/>
        <w:rPr>
          <w:rFonts w:ascii="Dubai" w:hAnsi="Dubai" w:cs="Dubai"/>
        </w:rPr>
      </w:pPr>
      <w:r w:rsidRPr="00D42752">
        <w:rPr>
          <w:rFonts w:ascii="Dubai" w:hAnsi="Dubai" w:cs="Dubai"/>
          <w:rtl/>
          <w:lang w:val="ar"/>
        </w:rPr>
        <w:t>احترم حقي في الخصوصية. اطلب إذني قبل جمع معلومات عني أو استخدامها أو الكشف عنها.</w:t>
      </w:r>
    </w:p>
    <w:p w14:paraId="3AEFDDA5" w14:textId="77777777" w:rsidR="002F4672" w:rsidRPr="00D42752" w:rsidRDefault="001A4C88" w:rsidP="002F4672">
      <w:pPr>
        <w:pStyle w:val="Boxed2text-purple"/>
        <w:pBdr>
          <w:bottom w:val="single" w:sz="4" w:space="20" w:color="612C69"/>
        </w:pBdr>
        <w:rPr>
          <w:rFonts w:ascii="Dubai" w:hAnsi="Dubai" w:cs="Dubai"/>
        </w:rPr>
      </w:pPr>
      <w:r w:rsidRPr="00D42752">
        <w:rPr>
          <w:rFonts w:ascii="Dubai" w:hAnsi="Dubai" w:cs="Dubai"/>
        </w:rPr>
        <w:br w:type="page"/>
      </w:r>
    </w:p>
    <w:p w14:paraId="1F16E613" w14:textId="77777777" w:rsidR="002F4672" w:rsidRPr="00D42752" w:rsidRDefault="001A4C88" w:rsidP="007D161A">
      <w:pPr>
        <w:pStyle w:val="Boxed1Text-purpleH2"/>
        <w:bidi/>
        <w:spacing w:before="120"/>
        <w:rPr>
          <w:rFonts w:ascii="Dubai" w:hAnsi="Dubai" w:cs="Dubai"/>
          <w:bCs/>
        </w:rPr>
      </w:pPr>
      <w:r w:rsidRPr="00D42752">
        <w:rPr>
          <w:rFonts w:ascii="Dubai" w:hAnsi="Dubai" w:cs="Dubai"/>
          <w:bCs/>
          <w:rtl/>
          <w:lang w:val="ar"/>
        </w:rPr>
        <w:lastRenderedPageBreak/>
        <w:t>مثال تطبيقي:</w:t>
      </w:r>
    </w:p>
    <w:p w14:paraId="4C85264B" w14:textId="77777777" w:rsidR="007D161A" w:rsidRPr="00D42752" w:rsidRDefault="001A4C88" w:rsidP="007D161A">
      <w:pPr>
        <w:pStyle w:val="Boxed1Text-purple"/>
        <w:bidi/>
        <w:rPr>
          <w:rFonts w:ascii="Dubai" w:hAnsi="Dubai" w:cs="Dubai"/>
        </w:rPr>
      </w:pPr>
      <w:r w:rsidRPr="00D42752">
        <w:rPr>
          <w:rFonts w:ascii="Dubai" w:hAnsi="Dubai" w:cs="Dubai"/>
          <w:b/>
          <w:rtl/>
          <w:lang w:val="ar"/>
        </w:rPr>
        <w:t xml:space="preserve">المشارك: </w:t>
      </w:r>
      <w:r w:rsidR="00C07FD1" w:rsidRPr="00D42752">
        <w:rPr>
          <w:rFonts w:ascii="Dubai" w:hAnsi="Dubai" w:cs="Dubai"/>
          <w:rtl/>
          <w:lang w:val="ar"/>
        </w:rPr>
        <w:t>فيناي سعيد بالتعامل مع موظفة الدعم الخاصة به إيمي ويشعر أنهما يتواصلان بشكل جيد، ومع ذلك، يشعر أن هناك بعض المجالات التي لا تُحترم فيها خصوصيته. إنه يريد أن يفهم كيف يمكنه تقديم هذه الملاحظات إلى إيمي والأسلوب الذي قد يكون من الأفضل استخدامه. يستخدم فيناي</w:t>
      </w:r>
      <w:r w:rsidR="00C07FD1" w:rsidRPr="00D42752">
        <w:rPr>
          <w:rFonts w:ascii="Dubai" w:hAnsi="Dubai" w:cs="Dubai"/>
          <w:bCs/>
          <w:rtl/>
          <w:lang w:val="ar"/>
        </w:rPr>
        <w:t xml:space="preserve"> </w:t>
      </w:r>
      <w:hyperlink r:id="rId7" w:history="1">
        <w:r w:rsidRPr="00D42752">
          <w:rPr>
            <w:rStyle w:val="Hyperlink"/>
            <w:rFonts w:ascii="Dubai" w:hAnsi="Dubai" w:cs="Dubai"/>
            <w:b/>
            <w:bCs/>
            <w:color w:val="FFFFFF" w:themeColor="background1"/>
            <w:rtl/>
            <w:lang w:val="ar"/>
          </w:rPr>
          <w:t>إطار عمل كفاءة القوى العاملة</w:t>
        </w:r>
      </w:hyperlink>
      <w:r w:rsidR="00C07FD1" w:rsidRPr="00D42752">
        <w:rPr>
          <w:rFonts w:ascii="Dubai" w:hAnsi="Dubai" w:cs="Dubai"/>
          <w:rtl/>
          <w:lang w:val="ar"/>
        </w:rPr>
        <w:t xml:space="preserve"> للنظر في الكفاءات التي يجب على موظف الدعم لديه إظهارها. ثم يعثر على قسم هدف "علاقتنا" وكفاءة "ادعم حقوقي" ويقرأ "اطلب إذني قبل اختراق مساحتي الشخصية أو لمسي؛ احترم ردي وتذكر أنك ضيف عندما تكون في منزلي أو في مساحة مجتمعي المحلي".</w:t>
      </w:r>
    </w:p>
    <w:p w14:paraId="2B1AD859" w14:textId="77777777" w:rsidR="007D161A" w:rsidRPr="00D42752" w:rsidRDefault="001A4C88" w:rsidP="007D161A">
      <w:pPr>
        <w:pStyle w:val="Boxed1Text-purple"/>
        <w:bidi/>
        <w:rPr>
          <w:rFonts w:ascii="Dubai" w:hAnsi="Dubai" w:cs="Dubai"/>
        </w:rPr>
      </w:pPr>
      <w:r w:rsidRPr="00D42752">
        <w:rPr>
          <w:rFonts w:ascii="Dubai" w:hAnsi="Dubai" w:cs="Dubai"/>
          <w:rtl/>
          <w:lang w:val="ar"/>
        </w:rPr>
        <w:t>يقرر فيناي التحدث إلى مزود الخدمة لديه ومشاركة إطار العمل ليوضح أنه يريد من إيمي أو أي عامل آخر طلب الإذن قبل دخول غرفته أو حمامه. يقول فيناي إنه يحب حقًا الطريقة التي تتواصل بها إيمي معه وأنها تقوم بعمل رائع في جميع المجالات الأخرى، هو يحتاج منها فقط أن تتذكر أن خصوصيته مهمة.</w:t>
      </w:r>
    </w:p>
    <w:p w14:paraId="3FEAA4A6" w14:textId="77777777" w:rsidR="007D161A" w:rsidRPr="00D42752" w:rsidRDefault="001A4C88" w:rsidP="007D161A">
      <w:pPr>
        <w:pStyle w:val="Boxed1Text-purple"/>
        <w:bidi/>
        <w:rPr>
          <w:rFonts w:ascii="Dubai" w:hAnsi="Dubai" w:cs="Dubai"/>
        </w:rPr>
      </w:pPr>
      <w:r w:rsidRPr="00D42752">
        <w:rPr>
          <w:rFonts w:ascii="Dubai" w:hAnsi="Dubai" w:cs="Dubai"/>
          <w:b/>
          <w:rtl/>
          <w:lang w:val="ar"/>
        </w:rPr>
        <w:t xml:space="preserve">مزود الخدمة: </w:t>
      </w:r>
      <w:r w:rsidRPr="00D42752">
        <w:rPr>
          <w:rFonts w:ascii="Dubai" w:hAnsi="Dubai" w:cs="Dubai"/>
          <w:rtl/>
          <w:lang w:val="ar"/>
        </w:rPr>
        <w:t>تحرص .Local Supports Inc على تعزيز كفاءات موظفيها، وضمان فهمهم لما هو مُتوقع منهم. وهم يتحدثون مع الموظفين حول الكفاءات الخاصة بأنواع مختلفة من العمل: الدعم العام، والدعم المتقدم، والخدمات الإضافية، والإشراف وإدارة الخطوط الأمامية، والإدارة العليا والقيادة. يتحدثون مع كل مجموعة حول كيفية تطبيق الكفاءات في عملهم ويؤكدون على أهمية بعض الكفاءات الإضافية، مثل الاستجابة للهوية الثقافية كجانب يريدون تحسينه. كما يستخدم المشرفون الكفاءات لدعمهم عند التحدث مع الموظفين الذين يدعمونهم بشأن عملهم ومناقشة الدعم الذي يحتاجون إليه لتحقيق ذلك.</w:t>
      </w:r>
    </w:p>
    <w:p w14:paraId="27BB57BD" w14:textId="77777777" w:rsidR="002F4672" w:rsidRPr="00D42752" w:rsidRDefault="001A4C88" w:rsidP="002F4672">
      <w:pPr>
        <w:pStyle w:val="Boxed1Text-purple"/>
        <w:bidi/>
        <w:rPr>
          <w:rFonts w:ascii="Dubai" w:hAnsi="Dubai" w:cs="Dubai"/>
        </w:rPr>
      </w:pPr>
      <w:r w:rsidRPr="00D42752">
        <w:rPr>
          <w:rFonts w:ascii="Dubai" w:hAnsi="Dubai" w:cs="Dubai"/>
          <w:rtl/>
          <w:lang w:val="ar"/>
        </w:rPr>
        <w:t xml:space="preserve">يستخدم الدعم المحلي Local Supports أيضًا </w:t>
      </w:r>
      <w:hyperlink r:id="rId8" w:history="1">
        <w:r w:rsidRPr="00D42752">
          <w:rPr>
            <w:rStyle w:val="Hyperlink"/>
            <w:rFonts w:ascii="Dubai" w:hAnsi="Dubai" w:cs="Dubai"/>
            <w:b/>
            <w:bCs/>
            <w:color w:val="FFFFFF" w:themeColor="background1"/>
            <w:rtl/>
            <w:lang w:val="ar"/>
          </w:rPr>
          <w:t>أداة وصف الوظيفة</w:t>
        </w:r>
      </w:hyperlink>
      <w:r w:rsidRPr="00D42752">
        <w:rPr>
          <w:rFonts w:ascii="Dubai" w:hAnsi="Dubai" w:cs="Dubai"/>
          <w:rtl/>
          <w:lang w:val="ar"/>
        </w:rPr>
        <w:t xml:space="preserve"> </w:t>
      </w:r>
      <w:hyperlink r:id="rId9" w:history="1">
        <w:r w:rsidRPr="00D42752">
          <w:rPr>
            <w:rStyle w:val="Hyperlink"/>
            <w:rFonts w:ascii="Dubai" w:hAnsi="Dubai" w:cs="Dubai"/>
            <w:b/>
            <w:bCs/>
            <w:color w:val="FFFFFF" w:themeColor="background1"/>
            <w:rtl/>
            <w:lang w:val="ar"/>
          </w:rPr>
          <w:t>وموارد التوظيف والاختيار</w:t>
        </w:r>
      </w:hyperlink>
      <w:r w:rsidRPr="00D42752">
        <w:rPr>
          <w:rFonts w:ascii="Dubai" w:hAnsi="Dubai" w:cs="Dubai"/>
          <w:rtl/>
          <w:lang w:val="ar"/>
        </w:rPr>
        <w:t xml:space="preserve"> </w:t>
      </w:r>
      <w:hyperlink r:id="rId10" w:history="1">
        <w:r w:rsidR="00BB2CE3" w:rsidRPr="00D42752">
          <w:rPr>
            <w:rStyle w:val="Hyperlink"/>
            <w:rFonts w:ascii="Dubai" w:hAnsi="Dubai" w:cs="Dubai"/>
            <w:b/>
            <w:bCs/>
            <w:color w:val="FFFFFF" w:themeColor="background1"/>
            <w:rtl/>
            <w:lang w:val="ar"/>
          </w:rPr>
          <w:t>والإشراف على الكفاءة</w:t>
        </w:r>
      </w:hyperlink>
      <w:r w:rsidRPr="00D42752">
        <w:rPr>
          <w:rFonts w:ascii="Dubai" w:hAnsi="Dubai" w:cs="Dubai"/>
          <w:rtl/>
          <w:lang w:val="ar"/>
        </w:rPr>
        <w:t xml:space="preserve"> لتحسين التوافق بين الموظفين الذين يقومون بتوظيفهم وقيم وأهداف المؤسسة. هذا يحسن جودة واتساق الدعم الذي يقدمونه ويقلل من معدل دوران العمالة.</w:t>
      </w:r>
    </w:p>
    <w:p w14:paraId="5921A28F" w14:textId="77777777" w:rsidR="00C07FD1" w:rsidRPr="00D42752" w:rsidRDefault="001A4C88">
      <w:pPr>
        <w:spacing w:after="200"/>
        <w:rPr>
          <w:rFonts w:ascii="Dubai" w:hAnsi="Dubai" w:cs="Dubai"/>
          <w:b/>
          <w:color w:val="612C69"/>
          <w:sz w:val="26"/>
          <w:szCs w:val="26"/>
        </w:rPr>
      </w:pPr>
      <w:r w:rsidRPr="00D42752">
        <w:rPr>
          <w:rFonts w:ascii="Dubai" w:hAnsi="Dubai" w:cs="Dubai"/>
        </w:rPr>
        <w:br w:type="page"/>
      </w:r>
    </w:p>
    <w:p w14:paraId="7A662AED" w14:textId="77777777" w:rsidR="00C07FD1" w:rsidRPr="00D42752" w:rsidRDefault="001A4C88" w:rsidP="00C07FD1">
      <w:pPr>
        <w:pStyle w:val="Heading3"/>
        <w:bidi/>
        <w:rPr>
          <w:rFonts w:ascii="Dubai" w:hAnsi="Dubai" w:cs="Dubai"/>
          <w:bCs/>
        </w:rPr>
      </w:pPr>
      <w:bookmarkStart w:id="2" w:name="_Hlk122004595"/>
      <w:bookmarkStart w:id="3" w:name="OLE_LINK30"/>
      <w:r w:rsidRPr="00D42752">
        <w:rPr>
          <w:rFonts w:ascii="Dubai" w:hAnsi="Dubai" w:cs="Dubai"/>
          <w:bCs/>
          <w:rtl/>
          <w:lang w:val="ar"/>
        </w:rPr>
        <w:lastRenderedPageBreak/>
        <w:t>المعلومات الأساسية</w:t>
      </w:r>
    </w:p>
    <w:p w14:paraId="3C89C447" w14:textId="77777777" w:rsidR="00C07FD1" w:rsidRPr="00D42752" w:rsidRDefault="001A4C88" w:rsidP="00C07FD1">
      <w:pPr>
        <w:bidi/>
        <w:rPr>
          <w:rFonts w:ascii="Dubai" w:hAnsi="Dubai" w:cs="Dubai"/>
        </w:rPr>
      </w:pPr>
      <w:r w:rsidRPr="00D42752">
        <w:rPr>
          <w:rFonts w:ascii="Dubai" w:hAnsi="Dubai" w:cs="Dubai"/>
          <w:rtl/>
          <w:lang w:val="ar"/>
        </w:rPr>
        <w:t>الإطار:</w:t>
      </w:r>
    </w:p>
    <w:p w14:paraId="0C3BAD24" w14:textId="77777777" w:rsidR="00C07FD1" w:rsidRPr="00D42752" w:rsidRDefault="001A4C88" w:rsidP="00C07FD1">
      <w:pPr>
        <w:pStyle w:val="Bulletpoints"/>
        <w:bidi/>
        <w:rPr>
          <w:rFonts w:ascii="Dubai" w:hAnsi="Dubai" w:cs="Dubai"/>
        </w:rPr>
      </w:pPr>
      <w:r w:rsidRPr="00D42752">
        <w:rPr>
          <w:rFonts w:ascii="Dubai" w:hAnsi="Dubai" w:cs="Dubai"/>
          <w:rtl/>
          <w:lang w:val="ar"/>
        </w:rPr>
        <w:t>مكتوب من منظور مشارك في NDIS.</w:t>
      </w:r>
    </w:p>
    <w:p w14:paraId="686DED48" w14:textId="77777777" w:rsidR="00C07FD1" w:rsidRPr="00D42752" w:rsidRDefault="001A4C88" w:rsidP="00C07FD1">
      <w:pPr>
        <w:pStyle w:val="Bulletpoints"/>
        <w:bidi/>
        <w:rPr>
          <w:rFonts w:ascii="Dubai" w:hAnsi="Dubai" w:cs="Dubai"/>
        </w:rPr>
      </w:pPr>
      <w:r w:rsidRPr="00D42752">
        <w:rPr>
          <w:rFonts w:ascii="Dubai" w:hAnsi="Dubai" w:cs="Dubai"/>
          <w:rtl/>
          <w:lang w:val="ar"/>
        </w:rPr>
        <w:t>يترجم مدونة قواعد السلوك ومعايير الممارسة لدى NDIS إلى سلوكيات وكفاءات يمكن للموظفين مراعاتها على جميع المستويات.</w:t>
      </w:r>
    </w:p>
    <w:p w14:paraId="5C34CDA1" w14:textId="77777777" w:rsidR="00C07FD1" w:rsidRPr="00D42752" w:rsidRDefault="001A4C88" w:rsidP="00C07FD1">
      <w:pPr>
        <w:pStyle w:val="Bulletpoints"/>
        <w:bidi/>
        <w:rPr>
          <w:rFonts w:ascii="Dubai" w:hAnsi="Dubai" w:cs="Dubai"/>
        </w:rPr>
      </w:pPr>
      <w:r w:rsidRPr="00D42752">
        <w:rPr>
          <w:rFonts w:ascii="Dubai" w:hAnsi="Dubai" w:cs="Dubai"/>
          <w:rtl/>
          <w:lang w:val="ar"/>
        </w:rPr>
        <w:t xml:space="preserve">يصف السلوكيات والمهارات والمعرفة (الكفاءات) المتوقعة من جميع الموظفين، مع التركيز القوي على العلاقة والتعاملات بين الموظف والمشارك. </w:t>
      </w:r>
    </w:p>
    <w:p w14:paraId="70C17798" w14:textId="77777777" w:rsidR="00C07FD1" w:rsidRPr="00D42752" w:rsidRDefault="001A4C88" w:rsidP="00C07FD1">
      <w:pPr>
        <w:pStyle w:val="Bulletpoints"/>
        <w:bidi/>
        <w:rPr>
          <w:rFonts w:ascii="Dubai" w:hAnsi="Dubai" w:cs="Dubai"/>
        </w:rPr>
      </w:pPr>
      <w:r w:rsidRPr="00D42752">
        <w:rPr>
          <w:rFonts w:ascii="Dubai" w:hAnsi="Dubai" w:cs="Dubai"/>
          <w:rtl/>
          <w:lang w:val="ar"/>
        </w:rPr>
        <w:t>يصف "الأداء الجيد" على أنه التمسك بالقيم القائمة على الحقوق لدى NDIS لدفع عجلة التغيير الثقافي الإيجابي.</w:t>
      </w:r>
    </w:p>
    <w:p w14:paraId="491607D1" w14:textId="31177191" w:rsidR="00C07FD1" w:rsidRPr="00D42752" w:rsidRDefault="001A4C88" w:rsidP="00C07FD1">
      <w:pPr>
        <w:pStyle w:val="Bulletpoints"/>
        <w:bidi/>
        <w:spacing w:after="0"/>
        <w:rPr>
          <w:rFonts w:ascii="Dubai" w:hAnsi="Dubai" w:cs="Dubai"/>
        </w:rPr>
      </w:pPr>
      <w:r w:rsidRPr="00D42752">
        <w:rPr>
          <w:rFonts w:ascii="Dubai" w:hAnsi="Dubai" w:cs="Dubai"/>
          <w:rtl/>
          <w:lang w:val="ar"/>
        </w:rPr>
        <w:t>ذو صلة بجميع الموظفين الذين يقدمون خدمات ودعمًا ممولًا من NDIS للمشاركين:</w:t>
      </w:r>
      <w:r w:rsidR="00D42752">
        <w:rPr>
          <w:rFonts w:ascii="Dubai" w:hAnsi="Dubai" w:cs="Dubai"/>
          <w:rtl/>
          <w:lang w:val="ar"/>
        </w:rPr>
        <w:t xml:space="preserve"> </w:t>
      </w:r>
    </w:p>
    <w:p w14:paraId="6D36B1AB" w14:textId="77777777" w:rsidR="00C07FD1" w:rsidRPr="00D42752" w:rsidRDefault="001A4C88" w:rsidP="00C07FD1">
      <w:pPr>
        <w:pStyle w:val="Bulletpoints-secondtier"/>
        <w:bidi/>
        <w:rPr>
          <w:rFonts w:ascii="Dubai" w:hAnsi="Dubai" w:cs="Dubai"/>
        </w:rPr>
      </w:pPr>
      <w:r w:rsidRPr="00D42752">
        <w:rPr>
          <w:rFonts w:ascii="Dubai" w:hAnsi="Dubai" w:cs="Dubai"/>
          <w:rtl/>
          <w:lang w:val="ar"/>
        </w:rPr>
        <w:t xml:space="preserve">أعمال الدعم الشخصي اليومية (مثل المساعدة في المهام اليومية أو العناية الشخصية)، </w:t>
      </w:r>
    </w:p>
    <w:p w14:paraId="664AD7AB" w14:textId="77777777" w:rsidR="00C07FD1" w:rsidRPr="00D42752" w:rsidRDefault="001A4C88" w:rsidP="00C07FD1">
      <w:pPr>
        <w:pStyle w:val="Bulletpoints-secondtier"/>
        <w:bidi/>
        <w:rPr>
          <w:rFonts w:ascii="Dubai" w:hAnsi="Dubai" w:cs="Dubai"/>
        </w:rPr>
      </w:pPr>
      <w:r w:rsidRPr="00D42752">
        <w:rPr>
          <w:rFonts w:ascii="Dubai" w:hAnsi="Dubai" w:cs="Dubai"/>
          <w:rtl/>
          <w:lang w:val="ar"/>
        </w:rPr>
        <w:t xml:space="preserve">الدعم المتخصص، دعم بناء الكفاءات (مثل الدعم الصحي والعلاجي)، </w:t>
      </w:r>
    </w:p>
    <w:p w14:paraId="6040A059" w14:textId="77777777" w:rsidR="00C07FD1" w:rsidRPr="00D42752" w:rsidRDefault="001A4C88" w:rsidP="00C07FD1">
      <w:pPr>
        <w:pStyle w:val="Bulletpoints-secondtier"/>
        <w:bidi/>
        <w:rPr>
          <w:rFonts w:ascii="Dubai" w:hAnsi="Dubai" w:cs="Dubai"/>
        </w:rPr>
      </w:pPr>
      <w:r w:rsidRPr="00D42752">
        <w:rPr>
          <w:rFonts w:ascii="Dubai" w:hAnsi="Dubai" w:cs="Dubai"/>
          <w:rtl/>
          <w:lang w:val="ar"/>
        </w:rPr>
        <w:t>القادة والمديرون، و</w:t>
      </w:r>
    </w:p>
    <w:p w14:paraId="2A545F62" w14:textId="77777777" w:rsidR="00C07FD1" w:rsidRPr="00D42752" w:rsidRDefault="001A4C88" w:rsidP="00C07FD1">
      <w:pPr>
        <w:pStyle w:val="Bulletpoints-secondtier"/>
        <w:bidi/>
        <w:rPr>
          <w:rFonts w:ascii="Dubai" w:hAnsi="Dubai" w:cs="Dubai"/>
        </w:rPr>
      </w:pPr>
      <w:r w:rsidRPr="00D42752">
        <w:rPr>
          <w:rFonts w:ascii="Dubai" w:hAnsi="Dubai" w:cs="Dubai"/>
          <w:rtl/>
          <w:lang w:val="ar"/>
        </w:rPr>
        <w:t>الخدمات الإضافية (مثل الصيانة أو التنظيف أو الاستقبال).</w:t>
      </w:r>
    </w:p>
    <w:p w14:paraId="01DBFF68" w14:textId="77777777" w:rsidR="00C07FD1" w:rsidRPr="00D42752" w:rsidRDefault="001A4C88" w:rsidP="00C07FD1">
      <w:pPr>
        <w:pStyle w:val="Bulletpoints"/>
        <w:bidi/>
        <w:rPr>
          <w:rFonts w:ascii="Dubai" w:hAnsi="Dubai" w:cs="Dubai"/>
        </w:rPr>
      </w:pPr>
      <w:r w:rsidRPr="00D42752">
        <w:rPr>
          <w:rFonts w:ascii="Dubai" w:hAnsi="Dubai" w:cs="Dubai"/>
          <w:rtl/>
          <w:lang w:val="ar"/>
        </w:rPr>
        <w:t xml:space="preserve">مصمم لأي شخص يحتاج إلى فهم القوى العاملة في NDIS أو توجيهها أو المشاركة فيها. </w:t>
      </w:r>
    </w:p>
    <w:p w14:paraId="6FE1F339" w14:textId="77777777" w:rsidR="002F4672" w:rsidRPr="00D42752" w:rsidRDefault="001A4C88" w:rsidP="002F4672">
      <w:pPr>
        <w:pStyle w:val="Heading3"/>
        <w:bidi/>
        <w:rPr>
          <w:rFonts w:ascii="Dubai" w:hAnsi="Dubai" w:cs="Dubai"/>
          <w:bCs/>
        </w:rPr>
      </w:pPr>
      <w:r w:rsidRPr="00D42752">
        <w:rPr>
          <w:rFonts w:ascii="Dubai" w:hAnsi="Dubai" w:cs="Dubai"/>
          <w:bCs/>
          <w:rtl/>
          <w:lang w:val="ar"/>
        </w:rPr>
        <w:t>الوصول إلى الإطار واستخدامه</w:t>
      </w:r>
    </w:p>
    <w:p w14:paraId="4A3CC5A0" w14:textId="77777777" w:rsidR="002F4672" w:rsidRPr="00C01CE7" w:rsidRDefault="001A4C88" w:rsidP="002F4672">
      <w:pPr>
        <w:bidi/>
        <w:rPr>
          <w:rStyle w:val="Hyperlink"/>
          <w:rFonts w:ascii="Dubai" w:hAnsi="Dubai" w:cs="Dubai"/>
          <w:i/>
          <w:color w:val="auto"/>
          <w:u w:val="none"/>
        </w:rPr>
      </w:pPr>
      <w:r w:rsidRPr="00D42752">
        <w:rPr>
          <w:rFonts w:ascii="Dubai" w:hAnsi="Dubai" w:cs="Dubai"/>
          <w:rtl/>
          <w:lang w:val="ar"/>
        </w:rPr>
        <w:t xml:space="preserve">إطار العمل متاح على الإنترنت وكملف PDF قابل للتحميل. </w:t>
      </w:r>
      <w:hyperlink r:id="rId11" w:history="1">
        <w:r w:rsidRPr="00C01CE7">
          <w:rPr>
            <w:rStyle w:val="Hyperlink"/>
            <w:rFonts w:ascii="Dubai" w:hAnsi="Dubai" w:cs="Dubai"/>
            <w:rtl/>
            <w:lang w:val="ar"/>
          </w:rPr>
          <w:t>إطار العمل | كفاءة القوى العاملة لدىNDIS (ndiscommission.gov.au)</w:t>
        </w:r>
      </w:hyperlink>
    </w:p>
    <w:bookmarkEnd w:id="2"/>
    <w:bookmarkEnd w:id="3"/>
    <w:p w14:paraId="18765588" w14:textId="4B933E51" w:rsidR="002F4672" w:rsidRPr="00D42752" w:rsidRDefault="001A4C88" w:rsidP="002F4672">
      <w:pPr>
        <w:bidi/>
        <w:rPr>
          <w:rFonts w:ascii="Dubai" w:hAnsi="Dubai" w:cs="Dubai"/>
          <w:b/>
        </w:rPr>
      </w:pPr>
      <w:r w:rsidRPr="00D42752">
        <w:rPr>
          <w:rFonts w:ascii="Dubai" w:hAnsi="Dubai" w:cs="Dubai"/>
          <w:rtl/>
          <w:lang w:val="ar"/>
        </w:rPr>
        <w:t xml:space="preserve">لمزيد من المعلومات حول الإطار أو تنفيذه، تفضل بزيارة الموقع </w:t>
      </w:r>
      <w:r w:rsidRPr="00D42752">
        <w:rPr>
          <w:rFonts w:ascii="Dubai" w:hAnsi="Dubai" w:cs="Dubai"/>
          <w:b/>
          <w:rtl/>
          <w:lang w:val="ar"/>
        </w:rPr>
        <w:t xml:space="preserve">الإلكتروني: </w:t>
      </w:r>
      <w:hyperlink r:id="rId12" w:history="1">
        <w:r w:rsidR="00D42752" w:rsidRPr="00C01CE7">
          <w:rPr>
            <w:rStyle w:val="Hyperlink"/>
            <w:rFonts w:ascii="Dubai" w:hAnsi="Dubai" w:cs="Dubai"/>
            <w:lang w:val="ar"/>
          </w:rPr>
          <w:t>https://workforcecapability.ndiscommission.gov.au</w:t>
        </w:r>
      </w:hyperlink>
    </w:p>
    <w:p w14:paraId="0EBC040C" w14:textId="77777777" w:rsidR="002F4672" w:rsidRPr="00D42752" w:rsidRDefault="001A4C88" w:rsidP="002F4672">
      <w:pPr>
        <w:bidi/>
        <w:rPr>
          <w:rFonts w:ascii="Dubai" w:hAnsi="Dubai" w:cs="Dubai"/>
        </w:rPr>
      </w:pPr>
      <w:r w:rsidRPr="008D5362">
        <w:rPr>
          <w:rFonts w:ascii="Dubai" w:hAnsi="Dubai" w:cs="Dubai"/>
          <w:bCs/>
          <w:rtl/>
          <w:lang w:val="ar"/>
        </w:rPr>
        <w:t>تواصل على:</w:t>
      </w:r>
      <w:r w:rsidRPr="00D42752">
        <w:rPr>
          <w:rFonts w:ascii="Dubai" w:hAnsi="Dubai" w:cs="Dubai"/>
          <w:b/>
          <w:rtl/>
          <w:lang w:val="ar"/>
        </w:rPr>
        <w:t xml:space="preserve"> </w:t>
      </w:r>
      <w:hyperlink r:id="rId13" w:history="1">
        <w:r w:rsidRPr="00D42752">
          <w:rPr>
            <w:rStyle w:val="Hyperlink"/>
            <w:rFonts w:ascii="Dubai" w:hAnsi="Dubai" w:cs="Dubai"/>
            <w:rtl/>
            <w:lang w:val="ar"/>
          </w:rPr>
          <w:t>workforcecapability@ndiscommission.gov.au</w:t>
        </w:r>
      </w:hyperlink>
      <w:r w:rsidRPr="00D42752">
        <w:rPr>
          <w:rFonts w:ascii="Dubai" w:hAnsi="Dubai" w:cs="Dubai"/>
          <w:rtl/>
          <w:lang w:val="ar"/>
        </w:rPr>
        <w:t xml:space="preserve"> أو 554 035 1800.</w:t>
      </w:r>
    </w:p>
    <w:p w14:paraId="5DF3F854" w14:textId="77777777" w:rsidR="0088775F" w:rsidRPr="002F4672" w:rsidRDefault="0088775F" w:rsidP="002F4672"/>
    <w:sectPr w:rsidR="0088775F" w:rsidRPr="002F4672" w:rsidSect="00D42752">
      <w:headerReference w:type="even" r:id="rId14"/>
      <w:headerReference w:type="default" r:id="rId15"/>
      <w:footerReference w:type="even" r:id="rId16"/>
      <w:footerReference w:type="default" r:id="rId17"/>
      <w:headerReference w:type="first" r:id="rId18"/>
      <w:footerReference w:type="first" r:id="rId19"/>
      <w:pgSz w:w="11906" w:h="16838"/>
      <w:pgMar w:top="2155" w:right="907" w:bottom="1701" w:left="907" w:header="709" w:footer="8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31E59" w14:textId="77777777" w:rsidR="00A81859" w:rsidRDefault="00A81859">
      <w:pPr>
        <w:spacing w:after="0" w:line="240" w:lineRule="auto"/>
      </w:pPr>
      <w:r>
        <w:separator/>
      </w:r>
    </w:p>
  </w:endnote>
  <w:endnote w:type="continuationSeparator" w:id="0">
    <w:p w14:paraId="53631AED" w14:textId="77777777" w:rsidR="00A81859" w:rsidRDefault="00A818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FS Me Pro">
    <w:charset w:val="00"/>
    <w:family w:val="auto"/>
    <w:pitch w:val="variable"/>
    <w:sig w:usb0="A00002EF" w:usb1="4000606A" w:usb2="00000000" w:usb3="00000000" w:csb0="0000009F" w:csb1="00000000"/>
  </w:font>
  <w:font w:name="FS Me Pro Light">
    <w:charset w:val="00"/>
    <w:family w:val="auto"/>
    <w:pitch w:val="variable"/>
    <w:sig w:usb0="A00002EF" w:usb1="4000606A" w:usb2="00000000" w:usb3="00000000" w:csb0="0000009F" w:csb1="00000000"/>
  </w:font>
  <w:font w:name="Dubai">
    <w:panose1 w:val="020B0503030403030204"/>
    <w:charset w:val="00"/>
    <w:family w:val="swiss"/>
    <w:pitch w:val="variable"/>
    <w:sig w:usb0="80002067" w:usb1="80000000" w:usb2="00000008" w:usb3="00000000" w:csb0="00000041" w:csb1="00000000"/>
    <w:embedRegular r:id="rId1" w:fontKey="{0813A9D0-42A9-41E9-AF9B-91694000303B}"/>
    <w:embedBold r:id="rId2" w:fontKey="{F175F87C-55FE-4A24-BE4B-FD87D1927266}"/>
    <w:embedItalic r:id="rId3" w:fontKey="{6A31FF6F-45D5-4A83-88F4-0CDEE6EDDA35}"/>
    <w:embedBoldItalic r:id="rId4" w:fontKey="{24A950EC-81DE-4566-8594-D7410B2B5BFD}"/>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45803" w14:textId="77777777" w:rsidR="002D414A" w:rsidRDefault="002D41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98242" w14:textId="77777777" w:rsidR="009E0720" w:rsidRPr="00D42752" w:rsidRDefault="001A4C88" w:rsidP="00D42752">
    <w:pPr>
      <w:pStyle w:val="Footer"/>
      <w:tabs>
        <w:tab w:val="clear" w:pos="4513"/>
        <w:tab w:val="clear" w:pos="9026"/>
        <w:tab w:val="left" w:pos="567"/>
        <w:tab w:val="left" w:pos="7655"/>
        <w:tab w:val="right" w:pos="11057"/>
      </w:tabs>
      <w:bidi/>
      <w:ind w:right="28"/>
      <w:rPr>
        <w:rFonts w:ascii="Dubai" w:hAnsi="Dubai" w:cs="Dubai"/>
        <w:position w:val="-60"/>
      </w:rPr>
    </w:pPr>
    <w:r w:rsidRPr="00D42752">
      <w:rPr>
        <w:rFonts w:ascii="Dubai" w:hAnsi="Dubai" w:cs="Dubai"/>
        <w:rtl/>
        <w:lang w:val="ar"/>
      </w:rPr>
      <w:t xml:space="preserve">ورقة حقائق إطار عمل كفاءة القوى العاملة لدى NDIS | يناير /كانون ثاني 2023 </w:t>
    </w:r>
    <w:r w:rsidRPr="00D42752">
      <w:rPr>
        <w:rFonts w:ascii="Dubai" w:hAnsi="Dubai" w:cs="Dubai"/>
        <w:rtl/>
        <w:lang w:val="ar"/>
      </w:rPr>
      <w:tab/>
      <w:t xml:space="preserve">صفحة </w:t>
    </w:r>
    <w:r w:rsidR="00B26FAC" w:rsidRPr="00D42752">
      <w:rPr>
        <w:rFonts w:ascii="Dubai" w:hAnsi="Dubai" w:cs="Dubai"/>
        <w:lang w:val="en-GB"/>
      </w:rPr>
      <w:fldChar w:fldCharType="begin"/>
    </w:r>
    <w:r w:rsidR="00B26FAC" w:rsidRPr="00D42752">
      <w:rPr>
        <w:rFonts w:ascii="Dubai" w:hAnsi="Dubai" w:cs="Dubai"/>
        <w:rtl/>
        <w:lang w:val="ar"/>
      </w:rPr>
      <w:instrText xml:space="preserve"> PAGE </w:instrText>
    </w:r>
    <w:r w:rsidR="00B26FAC" w:rsidRPr="00D42752">
      <w:rPr>
        <w:rFonts w:ascii="Dubai" w:hAnsi="Dubai" w:cs="Dubai"/>
        <w:lang w:val="en-GB"/>
      </w:rPr>
      <w:fldChar w:fldCharType="separate"/>
    </w:r>
    <w:r w:rsidR="00B26FAC" w:rsidRPr="00D42752">
      <w:rPr>
        <w:rFonts w:ascii="Dubai" w:hAnsi="Dubai" w:cs="Dubai"/>
        <w:rtl/>
        <w:lang w:val="ar"/>
      </w:rPr>
      <w:t>3</w:t>
    </w:r>
    <w:r w:rsidR="00B26FAC" w:rsidRPr="00D42752">
      <w:rPr>
        <w:rFonts w:ascii="Dubai" w:hAnsi="Dubai" w:cs="Dubai"/>
        <w:lang w:val="en-GB"/>
      </w:rPr>
      <w:fldChar w:fldCharType="end"/>
    </w:r>
    <w:r w:rsidRPr="00D42752">
      <w:rPr>
        <w:rFonts w:ascii="Dubai" w:hAnsi="Dubai" w:cs="Dubai"/>
        <w:rtl/>
        <w:lang w:val="ar"/>
      </w:rPr>
      <w:tab/>
    </w:r>
    <w:r w:rsidRPr="00D42752">
      <w:rPr>
        <w:rFonts w:ascii="Dubai" w:hAnsi="Dubai" w:cs="Dubai"/>
        <w:noProof/>
        <w:position w:val="-60"/>
        <w:lang w:eastAsia="en-AU"/>
      </w:rPr>
      <w:drawing>
        <wp:anchor distT="0" distB="0" distL="114300" distR="114300" simplePos="0" relativeHeight="251658240" behindDoc="0" locked="0" layoutInCell="1" allowOverlap="1" wp14:anchorId="57C2200A" wp14:editId="4925BA0F">
          <wp:simplePos x="0" y="0"/>
          <wp:positionH relativeFrom="column">
            <wp:posOffset>14605</wp:posOffset>
          </wp:positionH>
          <wp:positionV relativeFrom="paragraph">
            <wp:posOffset>-272415</wp:posOffset>
          </wp:positionV>
          <wp:extent cx="1003935" cy="889000"/>
          <wp:effectExtent l="0" t="0" r="5715" b="6350"/>
          <wp:wrapNone/>
          <wp:docPr id="894601524" name="Graphic 894601524" descr="صورة زخرفية">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4601524" name="Graphic 894601524" descr="صورة زخرفية">
                    <a:extLst>
                      <a:ext uri="{C183D7F6-B498-43B3-948B-1728B52AA6E4}">
                        <adec:decorative xmlns:adec="http://schemas.microsoft.com/office/drawing/2017/decorative" val="0"/>
                      </a:ext>
                    </a:extLst>
                  </pic:cNvPr>
                  <pic:cNvPicPr/>
                </pic:nvPicPr>
                <pic:blipFill>
                  <a:blip r:embed="rId1">
                    <a:alphaModFix amt="51000"/>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003935" cy="889000"/>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F7D14" w14:textId="77777777" w:rsidR="002D414A" w:rsidRDefault="002D41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D807B" w14:textId="77777777" w:rsidR="00A81859" w:rsidRDefault="00A81859">
      <w:pPr>
        <w:spacing w:after="0" w:line="240" w:lineRule="auto"/>
      </w:pPr>
      <w:r>
        <w:separator/>
      </w:r>
    </w:p>
  </w:footnote>
  <w:footnote w:type="continuationSeparator" w:id="0">
    <w:p w14:paraId="367D9EF6" w14:textId="77777777" w:rsidR="00A81859" w:rsidRDefault="00A818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76204" w14:textId="77777777" w:rsidR="002D414A" w:rsidRDefault="002D41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0DAF1" w14:textId="61CE3065" w:rsidR="00B04ED8" w:rsidRDefault="00926BC4" w:rsidP="009E0720">
    <w:pPr>
      <w:pStyle w:val="Header"/>
      <w:tabs>
        <w:tab w:val="clear" w:pos="4513"/>
        <w:tab w:val="clear" w:pos="9026"/>
        <w:tab w:val="right" w:pos="10064"/>
      </w:tabs>
    </w:pPr>
    <w:bookmarkStart w:id="4" w:name="OLE_LINK1"/>
    <w:bookmarkStart w:id="5" w:name="_Hlk122435739"/>
    <w:bookmarkStart w:id="6" w:name="OLE_LINK2"/>
    <w:r>
      <w:rPr>
        <w:noProof/>
        <w:lang w:eastAsia="en-AU"/>
      </w:rPr>
      <w:drawing>
        <wp:inline distT="0" distB="0" distL="0" distR="0" wp14:anchorId="75987C38" wp14:editId="1E16D4B0">
          <wp:extent cx="2227966" cy="418513"/>
          <wp:effectExtent l="0" t="0" r="0" b="635"/>
          <wp:docPr id="1923589776" name="Picture 1923589776" descr=" شعار إطار عمل كفاءة القوى العاملة في NDIS&#10;&#10;">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3589776" name="Picture 1923589776" descr=" شعار إطار عمل كفاءة القوى العاملة في NDIS&#10;&#10;">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227966" cy="418513"/>
                  </a:xfrm>
                  <a:prstGeom prst="rect">
                    <a:avLst/>
                  </a:prstGeom>
                </pic:spPr>
              </pic:pic>
            </a:graphicData>
          </a:graphic>
        </wp:inline>
      </w:drawing>
    </w:r>
    <w:r>
      <w:tab/>
    </w:r>
    <w:bookmarkEnd w:id="4"/>
    <w:bookmarkEnd w:id="5"/>
    <w:bookmarkEnd w:id="6"/>
    <w:r>
      <w:rPr>
        <w:noProof/>
        <w:lang w:eastAsia="en-AU"/>
      </w:rPr>
      <w:drawing>
        <wp:inline distT="0" distB="0" distL="0" distR="0" wp14:anchorId="3E237419" wp14:editId="0374474F">
          <wp:extent cx="1943100" cy="431800"/>
          <wp:effectExtent l="0" t="0" r="0" b="0"/>
          <wp:docPr id="751512009" name="Picture 751512009" descr=" شعار الحكومة الأسترالية إلى جانب شعار لجنة الجودة والضمانات الخاصة بـ NDIS&#10;&#10;">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1512009" name="Picture 751512009" descr=" شعار الحكومة الأسترالية إلى جانب شعار لجنة الجودة والضمانات الخاصة بـ NDIS&#10;&#10;">
                    <a:extLst>
                      <a:ext uri="{C183D7F6-B498-43B3-948B-1728B52AA6E4}">
                        <adec:decorative xmlns:adec="http://schemas.microsoft.com/office/drawing/2017/decorative" val="0"/>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1943100" cy="4318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39F01" w14:textId="77777777" w:rsidR="002D414A" w:rsidRDefault="002D41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46642"/>
    <w:multiLevelType w:val="hybridMultilevel"/>
    <w:tmpl w:val="65642120"/>
    <w:lvl w:ilvl="0" w:tplc="7C5A237E">
      <w:start w:val="1"/>
      <w:numFmt w:val="bullet"/>
      <w:lvlText w:val=""/>
      <w:lvlJc w:val="left"/>
      <w:pPr>
        <w:ind w:left="720" w:hanging="360"/>
      </w:pPr>
      <w:rPr>
        <w:rFonts w:ascii="Symbol" w:hAnsi="Symbol" w:hint="default"/>
      </w:rPr>
    </w:lvl>
    <w:lvl w:ilvl="1" w:tplc="E1F04B8A">
      <w:start w:val="1"/>
      <w:numFmt w:val="bullet"/>
      <w:lvlText w:val="o"/>
      <w:lvlJc w:val="left"/>
      <w:pPr>
        <w:ind w:left="1440" w:hanging="360"/>
      </w:pPr>
      <w:rPr>
        <w:rFonts w:ascii="Courier New" w:hAnsi="Courier New" w:cs="Courier New" w:hint="default"/>
      </w:rPr>
    </w:lvl>
    <w:lvl w:ilvl="2" w:tplc="6618235A">
      <w:start w:val="1"/>
      <w:numFmt w:val="bullet"/>
      <w:lvlText w:val=""/>
      <w:lvlJc w:val="left"/>
      <w:pPr>
        <w:ind w:left="2160" w:hanging="360"/>
      </w:pPr>
      <w:rPr>
        <w:rFonts w:ascii="Wingdings" w:hAnsi="Wingdings" w:hint="default"/>
      </w:rPr>
    </w:lvl>
    <w:lvl w:ilvl="3" w:tplc="8CF4D576">
      <w:start w:val="1"/>
      <w:numFmt w:val="bullet"/>
      <w:lvlText w:val=""/>
      <w:lvlJc w:val="left"/>
      <w:pPr>
        <w:ind w:left="2880" w:hanging="360"/>
      </w:pPr>
      <w:rPr>
        <w:rFonts w:ascii="Symbol" w:hAnsi="Symbol" w:hint="default"/>
      </w:rPr>
    </w:lvl>
    <w:lvl w:ilvl="4" w:tplc="CBAC20BC">
      <w:start w:val="1"/>
      <w:numFmt w:val="bullet"/>
      <w:lvlText w:val="o"/>
      <w:lvlJc w:val="left"/>
      <w:pPr>
        <w:ind w:left="3600" w:hanging="360"/>
      </w:pPr>
      <w:rPr>
        <w:rFonts w:ascii="Courier New" w:hAnsi="Courier New" w:cs="Courier New" w:hint="default"/>
      </w:rPr>
    </w:lvl>
    <w:lvl w:ilvl="5" w:tplc="348AF9FA">
      <w:start w:val="1"/>
      <w:numFmt w:val="bullet"/>
      <w:lvlText w:val=""/>
      <w:lvlJc w:val="left"/>
      <w:pPr>
        <w:ind w:left="4320" w:hanging="360"/>
      </w:pPr>
      <w:rPr>
        <w:rFonts w:ascii="Wingdings" w:hAnsi="Wingdings" w:hint="default"/>
      </w:rPr>
    </w:lvl>
    <w:lvl w:ilvl="6" w:tplc="AC748430">
      <w:start w:val="1"/>
      <w:numFmt w:val="bullet"/>
      <w:lvlText w:val=""/>
      <w:lvlJc w:val="left"/>
      <w:pPr>
        <w:ind w:left="5040" w:hanging="360"/>
      </w:pPr>
      <w:rPr>
        <w:rFonts w:ascii="Symbol" w:hAnsi="Symbol" w:hint="default"/>
      </w:rPr>
    </w:lvl>
    <w:lvl w:ilvl="7" w:tplc="BB1CD7D8">
      <w:start w:val="1"/>
      <w:numFmt w:val="bullet"/>
      <w:lvlText w:val="o"/>
      <w:lvlJc w:val="left"/>
      <w:pPr>
        <w:ind w:left="5760" w:hanging="360"/>
      </w:pPr>
      <w:rPr>
        <w:rFonts w:ascii="Courier New" w:hAnsi="Courier New" w:cs="Courier New" w:hint="default"/>
      </w:rPr>
    </w:lvl>
    <w:lvl w:ilvl="8" w:tplc="0F1282BC">
      <w:start w:val="1"/>
      <w:numFmt w:val="bullet"/>
      <w:lvlText w:val=""/>
      <w:lvlJc w:val="left"/>
      <w:pPr>
        <w:ind w:left="6480" w:hanging="360"/>
      </w:pPr>
      <w:rPr>
        <w:rFonts w:ascii="Wingdings" w:hAnsi="Wingdings" w:hint="default"/>
      </w:rPr>
    </w:lvl>
  </w:abstractNum>
  <w:abstractNum w:abstractNumId="1" w15:restartNumberingAfterBreak="0">
    <w:nsid w:val="065E7109"/>
    <w:multiLevelType w:val="hybridMultilevel"/>
    <w:tmpl w:val="5BEA7964"/>
    <w:lvl w:ilvl="0" w:tplc="749A9F60">
      <w:start w:val="1"/>
      <w:numFmt w:val="bullet"/>
      <w:lvlText w:val=""/>
      <w:lvlJc w:val="left"/>
      <w:pPr>
        <w:ind w:left="1134" w:hanging="360"/>
      </w:pPr>
      <w:rPr>
        <w:rFonts w:ascii="Symbol" w:hAnsi="Symbol" w:hint="default"/>
      </w:rPr>
    </w:lvl>
    <w:lvl w:ilvl="1" w:tplc="D188DD68" w:tentative="1">
      <w:start w:val="1"/>
      <w:numFmt w:val="bullet"/>
      <w:lvlText w:val="o"/>
      <w:lvlJc w:val="left"/>
      <w:pPr>
        <w:ind w:left="1854" w:hanging="360"/>
      </w:pPr>
      <w:rPr>
        <w:rFonts w:ascii="Courier New" w:hAnsi="Courier New" w:cs="Courier New" w:hint="default"/>
      </w:rPr>
    </w:lvl>
    <w:lvl w:ilvl="2" w:tplc="9FD8B850" w:tentative="1">
      <w:start w:val="1"/>
      <w:numFmt w:val="bullet"/>
      <w:lvlText w:val=""/>
      <w:lvlJc w:val="left"/>
      <w:pPr>
        <w:ind w:left="2574" w:hanging="360"/>
      </w:pPr>
      <w:rPr>
        <w:rFonts w:ascii="Wingdings" w:hAnsi="Wingdings" w:hint="default"/>
      </w:rPr>
    </w:lvl>
    <w:lvl w:ilvl="3" w:tplc="64022C4E" w:tentative="1">
      <w:start w:val="1"/>
      <w:numFmt w:val="bullet"/>
      <w:lvlText w:val=""/>
      <w:lvlJc w:val="left"/>
      <w:pPr>
        <w:ind w:left="3294" w:hanging="360"/>
      </w:pPr>
      <w:rPr>
        <w:rFonts w:ascii="Symbol" w:hAnsi="Symbol" w:hint="default"/>
      </w:rPr>
    </w:lvl>
    <w:lvl w:ilvl="4" w:tplc="1F86AA76" w:tentative="1">
      <w:start w:val="1"/>
      <w:numFmt w:val="bullet"/>
      <w:lvlText w:val="o"/>
      <w:lvlJc w:val="left"/>
      <w:pPr>
        <w:ind w:left="4014" w:hanging="360"/>
      </w:pPr>
      <w:rPr>
        <w:rFonts w:ascii="Courier New" w:hAnsi="Courier New" w:cs="Courier New" w:hint="default"/>
      </w:rPr>
    </w:lvl>
    <w:lvl w:ilvl="5" w:tplc="0992708A" w:tentative="1">
      <w:start w:val="1"/>
      <w:numFmt w:val="bullet"/>
      <w:lvlText w:val=""/>
      <w:lvlJc w:val="left"/>
      <w:pPr>
        <w:ind w:left="4734" w:hanging="360"/>
      </w:pPr>
      <w:rPr>
        <w:rFonts w:ascii="Wingdings" w:hAnsi="Wingdings" w:hint="default"/>
      </w:rPr>
    </w:lvl>
    <w:lvl w:ilvl="6" w:tplc="E056CBF8" w:tentative="1">
      <w:start w:val="1"/>
      <w:numFmt w:val="bullet"/>
      <w:lvlText w:val=""/>
      <w:lvlJc w:val="left"/>
      <w:pPr>
        <w:ind w:left="5454" w:hanging="360"/>
      </w:pPr>
      <w:rPr>
        <w:rFonts w:ascii="Symbol" w:hAnsi="Symbol" w:hint="default"/>
      </w:rPr>
    </w:lvl>
    <w:lvl w:ilvl="7" w:tplc="7BEC87EE" w:tentative="1">
      <w:start w:val="1"/>
      <w:numFmt w:val="bullet"/>
      <w:lvlText w:val="o"/>
      <w:lvlJc w:val="left"/>
      <w:pPr>
        <w:ind w:left="6174" w:hanging="360"/>
      </w:pPr>
      <w:rPr>
        <w:rFonts w:ascii="Courier New" w:hAnsi="Courier New" w:cs="Courier New" w:hint="default"/>
      </w:rPr>
    </w:lvl>
    <w:lvl w:ilvl="8" w:tplc="492A2752" w:tentative="1">
      <w:start w:val="1"/>
      <w:numFmt w:val="bullet"/>
      <w:lvlText w:val=""/>
      <w:lvlJc w:val="left"/>
      <w:pPr>
        <w:ind w:left="6894" w:hanging="360"/>
      </w:pPr>
      <w:rPr>
        <w:rFonts w:ascii="Wingdings" w:hAnsi="Wingdings" w:hint="default"/>
      </w:rPr>
    </w:lvl>
  </w:abstractNum>
  <w:abstractNum w:abstractNumId="2" w15:restartNumberingAfterBreak="0">
    <w:nsid w:val="06DA7EE6"/>
    <w:multiLevelType w:val="hybridMultilevel"/>
    <w:tmpl w:val="01A80454"/>
    <w:lvl w:ilvl="0" w:tplc="718A4BF6">
      <w:start w:val="1"/>
      <w:numFmt w:val="bullet"/>
      <w:lvlText w:val=""/>
      <w:lvlJc w:val="left"/>
      <w:pPr>
        <w:ind w:left="720" w:hanging="360"/>
      </w:pPr>
      <w:rPr>
        <w:rFonts w:ascii="Symbol" w:hAnsi="Symbol" w:hint="default"/>
      </w:rPr>
    </w:lvl>
    <w:lvl w:ilvl="1" w:tplc="772C6D16" w:tentative="1">
      <w:start w:val="1"/>
      <w:numFmt w:val="bullet"/>
      <w:lvlText w:val="o"/>
      <w:lvlJc w:val="left"/>
      <w:pPr>
        <w:ind w:left="1440" w:hanging="360"/>
      </w:pPr>
      <w:rPr>
        <w:rFonts w:ascii="Courier New" w:hAnsi="Courier New" w:cs="Courier New" w:hint="default"/>
      </w:rPr>
    </w:lvl>
    <w:lvl w:ilvl="2" w:tplc="55923612" w:tentative="1">
      <w:start w:val="1"/>
      <w:numFmt w:val="bullet"/>
      <w:lvlText w:val=""/>
      <w:lvlJc w:val="left"/>
      <w:pPr>
        <w:ind w:left="2160" w:hanging="360"/>
      </w:pPr>
      <w:rPr>
        <w:rFonts w:ascii="Wingdings" w:hAnsi="Wingdings" w:hint="default"/>
      </w:rPr>
    </w:lvl>
    <w:lvl w:ilvl="3" w:tplc="D4DEC2E2" w:tentative="1">
      <w:start w:val="1"/>
      <w:numFmt w:val="bullet"/>
      <w:lvlText w:val=""/>
      <w:lvlJc w:val="left"/>
      <w:pPr>
        <w:ind w:left="2880" w:hanging="360"/>
      </w:pPr>
      <w:rPr>
        <w:rFonts w:ascii="Symbol" w:hAnsi="Symbol" w:hint="default"/>
      </w:rPr>
    </w:lvl>
    <w:lvl w:ilvl="4" w:tplc="F300FEC2" w:tentative="1">
      <w:start w:val="1"/>
      <w:numFmt w:val="bullet"/>
      <w:lvlText w:val="o"/>
      <w:lvlJc w:val="left"/>
      <w:pPr>
        <w:ind w:left="3600" w:hanging="360"/>
      </w:pPr>
      <w:rPr>
        <w:rFonts w:ascii="Courier New" w:hAnsi="Courier New" w:cs="Courier New" w:hint="default"/>
      </w:rPr>
    </w:lvl>
    <w:lvl w:ilvl="5" w:tplc="F0BCF51C" w:tentative="1">
      <w:start w:val="1"/>
      <w:numFmt w:val="bullet"/>
      <w:lvlText w:val=""/>
      <w:lvlJc w:val="left"/>
      <w:pPr>
        <w:ind w:left="4320" w:hanging="360"/>
      </w:pPr>
      <w:rPr>
        <w:rFonts w:ascii="Wingdings" w:hAnsi="Wingdings" w:hint="default"/>
      </w:rPr>
    </w:lvl>
    <w:lvl w:ilvl="6" w:tplc="B5040070" w:tentative="1">
      <w:start w:val="1"/>
      <w:numFmt w:val="bullet"/>
      <w:lvlText w:val=""/>
      <w:lvlJc w:val="left"/>
      <w:pPr>
        <w:ind w:left="5040" w:hanging="360"/>
      </w:pPr>
      <w:rPr>
        <w:rFonts w:ascii="Symbol" w:hAnsi="Symbol" w:hint="default"/>
      </w:rPr>
    </w:lvl>
    <w:lvl w:ilvl="7" w:tplc="2AA463B4" w:tentative="1">
      <w:start w:val="1"/>
      <w:numFmt w:val="bullet"/>
      <w:lvlText w:val="o"/>
      <w:lvlJc w:val="left"/>
      <w:pPr>
        <w:ind w:left="5760" w:hanging="360"/>
      </w:pPr>
      <w:rPr>
        <w:rFonts w:ascii="Courier New" w:hAnsi="Courier New" w:cs="Courier New" w:hint="default"/>
      </w:rPr>
    </w:lvl>
    <w:lvl w:ilvl="8" w:tplc="5FB88C90" w:tentative="1">
      <w:start w:val="1"/>
      <w:numFmt w:val="bullet"/>
      <w:lvlText w:val=""/>
      <w:lvlJc w:val="left"/>
      <w:pPr>
        <w:ind w:left="6480" w:hanging="360"/>
      </w:pPr>
      <w:rPr>
        <w:rFonts w:ascii="Wingdings" w:hAnsi="Wingdings" w:hint="default"/>
      </w:rPr>
    </w:lvl>
  </w:abstractNum>
  <w:abstractNum w:abstractNumId="3" w15:restartNumberingAfterBreak="0">
    <w:nsid w:val="09694070"/>
    <w:multiLevelType w:val="hybridMultilevel"/>
    <w:tmpl w:val="715E939E"/>
    <w:lvl w:ilvl="0" w:tplc="4B2C531A">
      <w:start w:val="1"/>
      <w:numFmt w:val="bullet"/>
      <w:lvlText w:val=""/>
      <w:lvlJc w:val="left"/>
      <w:pPr>
        <w:ind w:left="720" w:hanging="360"/>
      </w:pPr>
      <w:rPr>
        <w:rFonts w:ascii="Symbol" w:hAnsi="Symbol" w:hint="default"/>
      </w:rPr>
    </w:lvl>
    <w:lvl w:ilvl="1" w:tplc="7D6884F2">
      <w:start w:val="1"/>
      <w:numFmt w:val="bullet"/>
      <w:lvlText w:val="o"/>
      <w:lvlJc w:val="left"/>
      <w:pPr>
        <w:ind w:left="1440" w:hanging="360"/>
      </w:pPr>
      <w:rPr>
        <w:rFonts w:ascii="Courier New" w:hAnsi="Courier New" w:cs="Courier New" w:hint="default"/>
      </w:rPr>
    </w:lvl>
    <w:lvl w:ilvl="2" w:tplc="DA6A9B1C" w:tentative="1">
      <w:start w:val="1"/>
      <w:numFmt w:val="bullet"/>
      <w:lvlText w:val=""/>
      <w:lvlJc w:val="left"/>
      <w:pPr>
        <w:ind w:left="2160" w:hanging="360"/>
      </w:pPr>
      <w:rPr>
        <w:rFonts w:ascii="Wingdings" w:hAnsi="Wingdings" w:hint="default"/>
      </w:rPr>
    </w:lvl>
    <w:lvl w:ilvl="3" w:tplc="E698FFC8" w:tentative="1">
      <w:start w:val="1"/>
      <w:numFmt w:val="bullet"/>
      <w:lvlText w:val=""/>
      <w:lvlJc w:val="left"/>
      <w:pPr>
        <w:ind w:left="2880" w:hanging="360"/>
      </w:pPr>
      <w:rPr>
        <w:rFonts w:ascii="Symbol" w:hAnsi="Symbol" w:hint="default"/>
      </w:rPr>
    </w:lvl>
    <w:lvl w:ilvl="4" w:tplc="292A81FA" w:tentative="1">
      <w:start w:val="1"/>
      <w:numFmt w:val="bullet"/>
      <w:lvlText w:val="o"/>
      <w:lvlJc w:val="left"/>
      <w:pPr>
        <w:ind w:left="3600" w:hanging="360"/>
      </w:pPr>
      <w:rPr>
        <w:rFonts w:ascii="Courier New" w:hAnsi="Courier New" w:cs="Courier New" w:hint="default"/>
      </w:rPr>
    </w:lvl>
    <w:lvl w:ilvl="5" w:tplc="B4989B94" w:tentative="1">
      <w:start w:val="1"/>
      <w:numFmt w:val="bullet"/>
      <w:lvlText w:val=""/>
      <w:lvlJc w:val="left"/>
      <w:pPr>
        <w:ind w:left="4320" w:hanging="360"/>
      </w:pPr>
      <w:rPr>
        <w:rFonts w:ascii="Wingdings" w:hAnsi="Wingdings" w:hint="default"/>
      </w:rPr>
    </w:lvl>
    <w:lvl w:ilvl="6" w:tplc="02B89B72" w:tentative="1">
      <w:start w:val="1"/>
      <w:numFmt w:val="bullet"/>
      <w:lvlText w:val=""/>
      <w:lvlJc w:val="left"/>
      <w:pPr>
        <w:ind w:left="5040" w:hanging="360"/>
      </w:pPr>
      <w:rPr>
        <w:rFonts w:ascii="Symbol" w:hAnsi="Symbol" w:hint="default"/>
      </w:rPr>
    </w:lvl>
    <w:lvl w:ilvl="7" w:tplc="108C1318" w:tentative="1">
      <w:start w:val="1"/>
      <w:numFmt w:val="bullet"/>
      <w:lvlText w:val="o"/>
      <w:lvlJc w:val="left"/>
      <w:pPr>
        <w:ind w:left="5760" w:hanging="360"/>
      </w:pPr>
      <w:rPr>
        <w:rFonts w:ascii="Courier New" w:hAnsi="Courier New" w:cs="Courier New" w:hint="default"/>
      </w:rPr>
    </w:lvl>
    <w:lvl w:ilvl="8" w:tplc="DF0C674A" w:tentative="1">
      <w:start w:val="1"/>
      <w:numFmt w:val="bullet"/>
      <w:lvlText w:val=""/>
      <w:lvlJc w:val="left"/>
      <w:pPr>
        <w:ind w:left="6480" w:hanging="360"/>
      </w:pPr>
      <w:rPr>
        <w:rFonts w:ascii="Wingdings" w:hAnsi="Wingdings" w:hint="default"/>
      </w:rPr>
    </w:lvl>
  </w:abstractNum>
  <w:abstractNum w:abstractNumId="4" w15:restartNumberingAfterBreak="0">
    <w:nsid w:val="118669E1"/>
    <w:multiLevelType w:val="hybridMultilevel"/>
    <w:tmpl w:val="41CA5FCA"/>
    <w:lvl w:ilvl="0" w:tplc="511CF664">
      <w:start w:val="1"/>
      <w:numFmt w:val="bullet"/>
      <w:pStyle w:val="Boxed2bullets-purple"/>
      <w:lvlText w:val=""/>
      <w:lvlJc w:val="left"/>
      <w:pPr>
        <w:ind w:left="1004" w:hanging="360"/>
      </w:pPr>
      <w:rPr>
        <w:rFonts w:ascii="Symbol" w:hAnsi="Symbol" w:hint="default"/>
      </w:rPr>
    </w:lvl>
    <w:lvl w:ilvl="1" w:tplc="E6C260CA" w:tentative="1">
      <w:start w:val="1"/>
      <w:numFmt w:val="bullet"/>
      <w:lvlText w:val="o"/>
      <w:lvlJc w:val="left"/>
      <w:pPr>
        <w:ind w:left="1724" w:hanging="360"/>
      </w:pPr>
      <w:rPr>
        <w:rFonts w:ascii="Courier New" w:hAnsi="Courier New" w:cs="Courier New" w:hint="default"/>
      </w:rPr>
    </w:lvl>
    <w:lvl w:ilvl="2" w:tplc="A8A2FB6E" w:tentative="1">
      <w:start w:val="1"/>
      <w:numFmt w:val="bullet"/>
      <w:lvlText w:val=""/>
      <w:lvlJc w:val="left"/>
      <w:pPr>
        <w:ind w:left="2444" w:hanging="360"/>
      </w:pPr>
      <w:rPr>
        <w:rFonts w:ascii="Wingdings" w:hAnsi="Wingdings" w:hint="default"/>
      </w:rPr>
    </w:lvl>
    <w:lvl w:ilvl="3" w:tplc="53AA0BDC" w:tentative="1">
      <w:start w:val="1"/>
      <w:numFmt w:val="bullet"/>
      <w:lvlText w:val=""/>
      <w:lvlJc w:val="left"/>
      <w:pPr>
        <w:ind w:left="3164" w:hanging="360"/>
      </w:pPr>
      <w:rPr>
        <w:rFonts w:ascii="Symbol" w:hAnsi="Symbol" w:hint="default"/>
      </w:rPr>
    </w:lvl>
    <w:lvl w:ilvl="4" w:tplc="43B282B0" w:tentative="1">
      <w:start w:val="1"/>
      <w:numFmt w:val="bullet"/>
      <w:lvlText w:val="o"/>
      <w:lvlJc w:val="left"/>
      <w:pPr>
        <w:ind w:left="3884" w:hanging="360"/>
      </w:pPr>
      <w:rPr>
        <w:rFonts w:ascii="Courier New" w:hAnsi="Courier New" w:cs="Courier New" w:hint="default"/>
      </w:rPr>
    </w:lvl>
    <w:lvl w:ilvl="5" w:tplc="0A4437CE" w:tentative="1">
      <w:start w:val="1"/>
      <w:numFmt w:val="bullet"/>
      <w:lvlText w:val=""/>
      <w:lvlJc w:val="left"/>
      <w:pPr>
        <w:ind w:left="4604" w:hanging="360"/>
      </w:pPr>
      <w:rPr>
        <w:rFonts w:ascii="Wingdings" w:hAnsi="Wingdings" w:hint="default"/>
      </w:rPr>
    </w:lvl>
    <w:lvl w:ilvl="6" w:tplc="635C2844" w:tentative="1">
      <w:start w:val="1"/>
      <w:numFmt w:val="bullet"/>
      <w:lvlText w:val=""/>
      <w:lvlJc w:val="left"/>
      <w:pPr>
        <w:ind w:left="5324" w:hanging="360"/>
      </w:pPr>
      <w:rPr>
        <w:rFonts w:ascii="Symbol" w:hAnsi="Symbol" w:hint="default"/>
      </w:rPr>
    </w:lvl>
    <w:lvl w:ilvl="7" w:tplc="10A03526" w:tentative="1">
      <w:start w:val="1"/>
      <w:numFmt w:val="bullet"/>
      <w:lvlText w:val="o"/>
      <w:lvlJc w:val="left"/>
      <w:pPr>
        <w:ind w:left="6044" w:hanging="360"/>
      </w:pPr>
      <w:rPr>
        <w:rFonts w:ascii="Courier New" w:hAnsi="Courier New" w:cs="Courier New" w:hint="default"/>
      </w:rPr>
    </w:lvl>
    <w:lvl w:ilvl="8" w:tplc="4C781450" w:tentative="1">
      <w:start w:val="1"/>
      <w:numFmt w:val="bullet"/>
      <w:lvlText w:val=""/>
      <w:lvlJc w:val="left"/>
      <w:pPr>
        <w:ind w:left="6764" w:hanging="360"/>
      </w:pPr>
      <w:rPr>
        <w:rFonts w:ascii="Wingdings" w:hAnsi="Wingdings" w:hint="default"/>
      </w:rPr>
    </w:lvl>
  </w:abstractNum>
  <w:abstractNum w:abstractNumId="5" w15:restartNumberingAfterBreak="0">
    <w:nsid w:val="12FB5944"/>
    <w:multiLevelType w:val="multilevel"/>
    <w:tmpl w:val="56883338"/>
    <w:styleLink w:val="CurrentList1"/>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6" w15:restartNumberingAfterBreak="0">
    <w:nsid w:val="145667FE"/>
    <w:multiLevelType w:val="hybridMultilevel"/>
    <w:tmpl w:val="798C89DA"/>
    <w:lvl w:ilvl="0" w:tplc="6E8ECC58">
      <w:start w:val="1"/>
      <w:numFmt w:val="bullet"/>
      <w:lvlText w:val=""/>
      <w:lvlJc w:val="left"/>
      <w:pPr>
        <w:ind w:left="720" w:hanging="360"/>
      </w:pPr>
      <w:rPr>
        <w:rFonts w:ascii="Symbol" w:hAnsi="Symbol" w:hint="default"/>
      </w:rPr>
    </w:lvl>
    <w:lvl w:ilvl="1" w:tplc="E20A3800" w:tentative="1">
      <w:start w:val="1"/>
      <w:numFmt w:val="bullet"/>
      <w:lvlText w:val="o"/>
      <w:lvlJc w:val="left"/>
      <w:pPr>
        <w:ind w:left="1440" w:hanging="360"/>
      </w:pPr>
      <w:rPr>
        <w:rFonts w:ascii="Courier New" w:hAnsi="Courier New" w:cs="Courier New" w:hint="default"/>
      </w:rPr>
    </w:lvl>
    <w:lvl w:ilvl="2" w:tplc="A27E535E" w:tentative="1">
      <w:start w:val="1"/>
      <w:numFmt w:val="bullet"/>
      <w:lvlText w:val=""/>
      <w:lvlJc w:val="left"/>
      <w:pPr>
        <w:ind w:left="2160" w:hanging="360"/>
      </w:pPr>
      <w:rPr>
        <w:rFonts w:ascii="Wingdings" w:hAnsi="Wingdings" w:hint="default"/>
      </w:rPr>
    </w:lvl>
    <w:lvl w:ilvl="3" w:tplc="D8A828B2" w:tentative="1">
      <w:start w:val="1"/>
      <w:numFmt w:val="bullet"/>
      <w:lvlText w:val=""/>
      <w:lvlJc w:val="left"/>
      <w:pPr>
        <w:ind w:left="2880" w:hanging="360"/>
      </w:pPr>
      <w:rPr>
        <w:rFonts w:ascii="Symbol" w:hAnsi="Symbol" w:hint="default"/>
      </w:rPr>
    </w:lvl>
    <w:lvl w:ilvl="4" w:tplc="B38CA4DE" w:tentative="1">
      <w:start w:val="1"/>
      <w:numFmt w:val="bullet"/>
      <w:lvlText w:val="o"/>
      <w:lvlJc w:val="left"/>
      <w:pPr>
        <w:ind w:left="3600" w:hanging="360"/>
      </w:pPr>
      <w:rPr>
        <w:rFonts w:ascii="Courier New" w:hAnsi="Courier New" w:cs="Courier New" w:hint="default"/>
      </w:rPr>
    </w:lvl>
    <w:lvl w:ilvl="5" w:tplc="4B66E46A" w:tentative="1">
      <w:start w:val="1"/>
      <w:numFmt w:val="bullet"/>
      <w:lvlText w:val=""/>
      <w:lvlJc w:val="left"/>
      <w:pPr>
        <w:ind w:left="4320" w:hanging="360"/>
      </w:pPr>
      <w:rPr>
        <w:rFonts w:ascii="Wingdings" w:hAnsi="Wingdings" w:hint="default"/>
      </w:rPr>
    </w:lvl>
    <w:lvl w:ilvl="6" w:tplc="6764EC30" w:tentative="1">
      <w:start w:val="1"/>
      <w:numFmt w:val="bullet"/>
      <w:lvlText w:val=""/>
      <w:lvlJc w:val="left"/>
      <w:pPr>
        <w:ind w:left="5040" w:hanging="360"/>
      </w:pPr>
      <w:rPr>
        <w:rFonts w:ascii="Symbol" w:hAnsi="Symbol" w:hint="default"/>
      </w:rPr>
    </w:lvl>
    <w:lvl w:ilvl="7" w:tplc="9E34BAF6" w:tentative="1">
      <w:start w:val="1"/>
      <w:numFmt w:val="bullet"/>
      <w:lvlText w:val="o"/>
      <w:lvlJc w:val="left"/>
      <w:pPr>
        <w:ind w:left="5760" w:hanging="360"/>
      </w:pPr>
      <w:rPr>
        <w:rFonts w:ascii="Courier New" w:hAnsi="Courier New" w:cs="Courier New" w:hint="default"/>
      </w:rPr>
    </w:lvl>
    <w:lvl w:ilvl="8" w:tplc="185013F4" w:tentative="1">
      <w:start w:val="1"/>
      <w:numFmt w:val="bullet"/>
      <w:lvlText w:val=""/>
      <w:lvlJc w:val="left"/>
      <w:pPr>
        <w:ind w:left="6480" w:hanging="360"/>
      </w:pPr>
      <w:rPr>
        <w:rFonts w:ascii="Wingdings" w:hAnsi="Wingdings" w:hint="default"/>
      </w:rPr>
    </w:lvl>
  </w:abstractNum>
  <w:abstractNum w:abstractNumId="7" w15:restartNumberingAfterBreak="0">
    <w:nsid w:val="14E261EB"/>
    <w:multiLevelType w:val="multilevel"/>
    <w:tmpl w:val="A13AA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1D686D"/>
    <w:multiLevelType w:val="hybridMultilevel"/>
    <w:tmpl w:val="B35E900C"/>
    <w:lvl w:ilvl="0" w:tplc="998ADBF8">
      <w:start w:val="1"/>
      <w:numFmt w:val="bullet"/>
      <w:lvlText w:val=""/>
      <w:lvlJc w:val="left"/>
      <w:pPr>
        <w:ind w:left="765" w:hanging="360"/>
      </w:pPr>
      <w:rPr>
        <w:rFonts w:ascii="Symbol" w:hAnsi="Symbol" w:hint="default"/>
      </w:rPr>
    </w:lvl>
    <w:lvl w:ilvl="1" w:tplc="6C267450" w:tentative="1">
      <w:start w:val="1"/>
      <w:numFmt w:val="bullet"/>
      <w:lvlText w:val="o"/>
      <w:lvlJc w:val="left"/>
      <w:pPr>
        <w:ind w:left="1485" w:hanging="360"/>
      </w:pPr>
      <w:rPr>
        <w:rFonts w:ascii="Courier New" w:hAnsi="Courier New" w:cs="Courier New" w:hint="default"/>
      </w:rPr>
    </w:lvl>
    <w:lvl w:ilvl="2" w:tplc="8F9028D6" w:tentative="1">
      <w:start w:val="1"/>
      <w:numFmt w:val="bullet"/>
      <w:lvlText w:val=""/>
      <w:lvlJc w:val="left"/>
      <w:pPr>
        <w:ind w:left="2205" w:hanging="360"/>
      </w:pPr>
      <w:rPr>
        <w:rFonts w:ascii="Wingdings" w:hAnsi="Wingdings" w:hint="default"/>
      </w:rPr>
    </w:lvl>
    <w:lvl w:ilvl="3" w:tplc="11E84938" w:tentative="1">
      <w:start w:val="1"/>
      <w:numFmt w:val="bullet"/>
      <w:lvlText w:val=""/>
      <w:lvlJc w:val="left"/>
      <w:pPr>
        <w:ind w:left="2925" w:hanging="360"/>
      </w:pPr>
      <w:rPr>
        <w:rFonts w:ascii="Symbol" w:hAnsi="Symbol" w:hint="default"/>
      </w:rPr>
    </w:lvl>
    <w:lvl w:ilvl="4" w:tplc="7C4A91A4" w:tentative="1">
      <w:start w:val="1"/>
      <w:numFmt w:val="bullet"/>
      <w:lvlText w:val="o"/>
      <w:lvlJc w:val="left"/>
      <w:pPr>
        <w:ind w:left="3645" w:hanging="360"/>
      </w:pPr>
      <w:rPr>
        <w:rFonts w:ascii="Courier New" w:hAnsi="Courier New" w:cs="Courier New" w:hint="default"/>
      </w:rPr>
    </w:lvl>
    <w:lvl w:ilvl="5" w:tplc="AF0E62CE" w:tentative="1">
      <w:start w:val="1"/>
      <w:numFmt w:val="bullet"/>
      <w:lvlText w:val=""/>
      <w:lvlJc w:val="left"/>
      <w:pPr>
        <w:ind w:left="4365" w:hanging="360"/>
      </w:pPr>
      <w:rPr>
        <w:rFonts w:ascii="Wingdings" w:hAnsi="Wingdings" w:hint="default"/>
      </w:rPr>
    </w:lvl>
    <w:lvl w:ilvl="6" w:tplc="ED403E96" w:tentative="1">
      <w:start w:val="1"/>
      <w:numFmt w:val="bullet"/>
      <w:lvlText w:val=""/>
      <w:lvlJc w:val="left"/>
      <w:pPr>
        <w:ind w:left="5085" w:hanging="360"/>
      </w:pPr>
      <w:rPr>
        <w:rFonts w:ascii="Symbol" w:hAnsi="Symbol" w:hint="default"/>
      </w:rPr>
    </w:lvl>
    <w:lvl w:ilvl="7" w:tplc="6D640426" w:tentative="1">
      <w:start w:val="1"/>
      <w:numFmt w:val="bullet"/>
      <w:lvlText w:val="o"/>
      <w:lvlJc w:val="left"/>
      <w:pPr>
        <w:ind w:left="5805" w:hanging="360"/>
      </w:pPr>
      <w:rPr>
        <w:rFonts w:ascii="Courier New" w:hAnsi="Courier New" w:cs="Courier New" w:hint="default"/>
      </w:rPr>
    </w:lvl>
    <w:lvl w:ilvl="8" w:tplc="7EDE8B92" w:tentative="1">
      <w:start w:val="1"/>
      <w:numFmt w:val="bullet"/>
      <w:lvlText w:val=""/>
      <w:lvlJc w:val="left"/>
      <w:pPr>
        <w:ind w:left="6525" w:hanging="360"/>
      </w:pPr>
      <w:rPr>
        <w:rFonts w:ascii="Wingdings" w:hAnsi="Wingdings" w:hint="default"/>
      </w:rPr>
    </w:lvl>
  </w:abstractNum>
  <w:abstractNum w:abstractNumId="9" w15:restartNumberingAfterBreak="0">
    <w:nsid w:val="1D4C2703"/>
    <w:multiLevelType w:val="hybridMultilevel"/>
    <w:tmpl w:val="AD9011F2"/>
    <w:lvl w:ilvl="0" w:tplc="067C3370">
      <w:start w:val="1"/>
      <w:numFmt w:val="bullet"/>
      <w:lvlText w:val=""/>
      <w:lvlJc w:val="left"/>
      <w:pPr>
        <w:ind w:left="720" w:hanging="360"/>
      </w:pPr>
      <w:rPr>
        <w:rFonts w:ascii="Symbol" w:hAnsi="Symbol" w:hint="default"/>
      </w:rPr>
    </w:lvl>
    <w:lvl w:ilvl="1" w:tplc="A3706D7A" w:tentative="1">
      <w:start w:val="1"/>
      <w:numFmt w:val="bullet"/>
      <w:lvlText w:val="o"/>
      <w:lvlJc w:val="left"/>
      <w:pPr>
        <w:ind w:left="1440" w:hanging="360"/>
      </w:pPr>
      <w:rPr>
        <w:rFonts w:ascii="Courier New" w:hAnsi="Courier New" w:cs="Courier New" w:hint="default"/>
      </w:rPr>
    </w:lvl>
    <w:lvl w:ilvl="2" w:tplc="77FA3360" w:tentative="1">
      <w:start w:val="1"/>
      <w:numFmt w:val="bullet"/>
      <w:lvlText w:val=""/>
      <w:lvlJc w:val="left"/>
      <w:pPr>
        <w:ind w:left="2160" w:hanging="360"/>
      </w:pPr>
      <w:rPr>
        <w:rFonts w:ascii="Wingdings" w:hAnsi="Wingdings" w:hint="default"/>
      </w:rPr>
    </w:lvl>
    <w:lvl w:ilvl="3" w:tplc="306C01D8" w:tentative="1">
      <w:start w:val="1"/>
      <w:numFmt w:val="bullet"/>
      <w:lvlText w:val=""/>
      <w:lvlJc w:val="left"/>
      <w:pPr>
        <w:ind w:left="2880" w:hanging="360"/>
      </w:pPr>
      <w:rPr>
        <w:rFonts w:ascii="Symbol" w:hAnsi="Symbol" w:hint="default"/>
      </w:rPr>
    </w:lvl>
    <w:lvl w:ilvl="4" w:tplc="F2D44BDA" w:tentative="1">
      <w:start w:val="1"/>
      <w:numFmt w:val="bullet"/>
      <w:lvlText w:val="o"/>
      <w:lvlJc w:val="left"/>
      <w:pPr>
        <w:ind w:left="3600" w:hanging="360"/>
      </w:pPr>
      <w:rPr>
        <w:rFonts w:ascii="Courier New" w:hAnsi="Courier New" w:cs="Courier New" w:hint="default"/>
      </w:rPr>
    </w:lvl>
    <w:lvl w:ilvl="5" w:tplc="5D04E1BA" w:tentative="1">
      <w:start w:val="1"/>
      <w:numFmt w:val="bullet"/>
      <w:lvlText w:val=""/>
      <w:lvlJc w:val="left"/>
      <w:pPr>
        <w:ind w:left="4320" w:hanging="360"/>
      </w:pPr>
      <w:rPr>
        <w:rFonts w:ascii="Wingdings" w:hAnsi="Wingdings" w:hint="default"/>
      </w:rPr>
    </w:lvl>
    <w:lvl w:ilvl="6" w:tplc="34F4FF7E" w:tentative="1">
      <w:start w:val="1"/>
      <w:numFmt w:val="bullet"/>
      <w:lvlText w:val=""/>
      <w:lvlJc w:val="left"/>
      <w:pPr>
        <w:ind w:left="5040" w:hanging="360"/>
      </w:pPr>
      <w:rPr>
        <w:rFonts w:ascii="Symbol" w:hAnsi="Symbol" w:hint="default"/>
      </w:rPr>
    </w:lvl>
    <w:lvl w:ilvl="7" w:tplc="15D299C8" w:tentative="1">
      <w:start w:val="1"/>
      <w:numFmt w:val="bullet"/>
      <w:lvlText w:val="o"/>
      <w:lvlJc w:val="left"/>
      <w:pPr>
        <w:ind w:left="5760" w:hanging="360"/>
      </w:pPr>
      <w:rPr>
        <w:rFonts w:ascii="Courier New" w:hAnsi="Courier New" w:cs="Courier New" w:hint="default"/>
      </w:rPr>
    </w:lvl>
    <w:lvl w:ilvl="8" w:tplc="23EA4C8A" w:tentative="1">
      <w:start w:val="1"/>
      <w:numFmt w:val="bullet"/>
      <w:lvlText w:val=""/>
      <w:lvlJc w:val="left"/>
      <w:pPr>
        <w:ind w:left="6480" w:hanging="360"/>
      </w:pPr>
      <w:rPr>
        <w:rFonts w:ascii="Wingdings" w:hAnsi="Wingdings" w:hint="default"/>
      </w:rPr>
    </w:lvl>
  </w:abstractNum>
  <w:abstractNum w:abstractNumId="10" w15:restartNumberingAfterBreak="0">
    <w:nsid w:val="22CA5D22"/>
    <w:multiLevelType w:val="hybridMultilevel"/>
    <w:tmpl w:val="420C4540"/>
    <w:lvl w:ilvl="0" w:tplc="2316547C">
      <w:start w:val="1"/>
      <w:numFmt w:val="bullet"/>
      <w:lvlText w:val=""/>
      <w:lvlJc w:val="left"/>
      <w:pPr>
        <w:ind w:left="720" w:hanging="360"/>
      </w:pPr>
      <w:rPr>
        <w:rFonts w:ascii="Symbol" w:hAnsi="Symbol" w:hint="default"/>
      </w:rPr>
    </w:lvl>
    <w:lvl w:ilvl="1" w:tplc="A7307F4C" w:tentative="1">
      <w:start w:val="1"/>
      <w:numFmt w:val="bullet"/>
      <w:lvlText w:val="o"/>
      <w:lvlJc w:val="left"/>
      <w:pPr>
        <w:ind w:left="1440" w:hanging="360"/>
      </w:pPr>
      <w:rPr>
        <w:rFonts w:ascii="Courier New" w:hAnsi="Courier New" w:cs="Courier New" w:hint="default"/>
      </w:rPr>
    </w:lvl>
    <w:lvl w:ilvl="2" w:tplc="16DA22C0">
      <w:start w:val="1"/>
      <w:numFmt w:val="bullet"/>
      <w:lvlText w:val=""/>
      <w:lvlJc w:val="left"/>
      <w:pPr>
        <w:ind w:left="2160" w:hanging="360"/>
      </w:pPr>
      <w:rPr>
        <w:rFonts w:ascii="Wingdings" w:hAnsi="Wingdings" w:hint="default"/>
      </w:rPr>
    </w:lvl>
    <w:lvl w:ilvl="3" w:tplc="80EC627E" w:tentative="1">
      <w:start w:val="1"/>
      <w:numFmt w:val="bullet"/>
      <w:lvlText w:val=""/>
      <w:lvlJc w:val="left"/>
      <w:pPr>
        <w:ind w:left="2880" w:hanging="360"/>
      </w:pPr>
      <w:rPr>
        <w:rFonts w:ascii="Symbol" w:hAnsi="Symbol" w:hint="default"/>
      </w:rPr>
    </w:lvl>
    <w:lvl w:ilvl="4" w:tplc="0C7EA416" w:tentative="1">
      <w:start w:val="1"/>
      <w:numFmt w:val="bullet"/>
      <w:lvlText w:val="o"/>
      <w:lvlJc w:val="left"/>
      <w:pPr>
        <w:ind w:left="3600" w:hanging="360"/>
      </w:pPr>
      <w:rPr>
        <w:rFonts w:ascii="Courier New" w:hAnsi="Courier New" w:cs="Courier New" w:hint="default"/>
      </w:rPr>
    </w:lvl>
    <w:lvl w:ilvl="5" w:tplc="72D0F4B2" w:tentative="1">
      <w:start w:val="1"/>
      <w:numFmt w:val="bullet"/>
      <w:lvlText w:val=""/>
      <w:lvlJc w:val="left"/>
      <w:pPr>
        <w:ind w:left="4320" w:hanging="360"/>
      </w:pPr>
      <w:rPr>
        <w:rFonts w:ascii="Wingdings" w:hAnsi="Wingdings" w:hint="default"/>
      </w:rPr>
    </w:lvl>
    <w:lvl w:ilvl="6" w:tplc="12F46FF4" w:tentative="1">
      <w:start w:val="1"/>
      <w:numFmt w:val="bullet"/>
      <w:lvlText w:val=""/>
      <w:lvlJc w:val="left"/>
      <w:pPr>
        <w:ind w:left="5040" w:hanging="360"/>
      </w:pPr>
      <w:rPr>
        <w:rFonts w:ascii="Symbol" w:hAnsi="Symbol" w:hint="default"/>
      </w:rPr>
    </w:lvl>
    <w:lvl w:ilvl="7" w:tplc="4BB005FC" w:tentative="1">
      <w:start w:val="1"/>
      <w:numFmt w:val="bullet"/>
      <w:lvlText w:val="o"/>
      <w:lvlJc w:val="left"/>
      <w:pPr>
        <w:ind w:left="5760" w:hanging="360"/>
      </w:pPr>
      <w:rPr>
        <w:rFonts w:ascii="Courier New" w:hAnsi="Courier New" w:cs="Courier New" w:hint="default"/>
      </w:rPr>
    </w:lvl>
    <w:lvl w:ilvl="8" w:tplc="E566F53A" w:tentative="1">
      <w:start w:val="1"/>
      <w:numFmt w:val="bullet"/>
      <w:lvlText w:val=""/>
      <w:lvlJc w:val="left"/>
      <w:pPr>
        <w:ind w:left="6480" w:hanging="360"/>
      </w:pPr>
      <w:rPr>
        <w:rFonts w:ascii="Wingdings" w:hAnsi="Wingdings" w:hint="default"/>
      </w:rPr>
    </w:lvl>
  </w:abstractNum>
  <w:abstractNum w:abstractNumId="11" w15:restartNumberingAfterBreak="0">
    <w:nsid w:val="272E4782"/>
    <w:multiLevelType w:val="multilevel"/>
    <w:tmpl w:val="F9E0D080"/>
    <w:styleLink w:val="CurrentList2"/>
    <w:lvl w:ilvl="0">
      <w:numFmt w:val="bullet"/>
      <w:lvlText w:val="-"/>
      <w:lvlJc w:val="left"/>
      <w:pPr>
        <w:ind w:left="720" w:hanging="360"/>
      </w:pPr>
      <w:rPr>
        <w:rFonts w:ascii="Arial" w:eastAsiaTheme="minorHAnsi" w:hAnsi="Arial" w:cs="Aria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83236B9"/>
    <w:multiLevelType w:val="multilevel"/>
    <w:tmpl w:val="1B260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9B0E06"/>
    <w:multiLevelType w:val="hybridMultilevel"/>
    <w:tmpl w:val="51104EEC"/>
    <w:lvl w:ilvl="0" w:tplc="C43CAFBC">
      <w:start w:val="1"/>
      <w:numFmt w:val="bullet"/>
      <w:lvlText w:val=""/>
      <w:lvlJc w:val="left"/>
      <w:pPr>
        <w:ind w:left="720" w:hanging="360"/>
      </w:pPr>
      <w:rPr>
        <w:rFonts w:ascii="Symbol" w:hAnsi="Symbol" w:hint="default"/>
      </w:rPr>
    </w:lvl>
    <w:lvl w:ilvl="1" w:tplc="3898948E" w:tentative="1">
      <w:start w:val="1"/>
      <w:numFmt w:val="bullet"/>
      <w:lvlText w:val="o"/>
      <w:lvlJc w:val="left"/>
      <w:pPr>
        <w:ind w:left="1440" w:hanging="360"/>
      </w:pPr>
      <w:rPr>
        <w:rFonts w:ascii="Courier New" w:hAnsi="Courier New" w:cs="Courier New" w:hint="default"/>
      </w:rPr>
    </w:lvl>
    <w:lvl w:ilvl="2" w:tplc="7D7ED24C" w:tentative="1">
      <w:start w:val="1"/>
      <w:numFmt w:val="bullet"/>
      <w:lvlText w:val=""/>
      <w:lvlJc w:val="left"/>
      <w:pPr>
        <w:ind w:left="2160" w:hanging="360"/>
      </w:pPr>
      <w:rPr>
        <w:rFonts w:ascii="Wingdings" w:hAnsi="Wingdings" w:hint="default"/>
      </w:rPr>
    </w:lvl>
    <w:lvl w:ilvl="3" w:tplc="29AE5208" w:tentative="1">
      <w:start w:val="1"/>
      <w:numFmt w:val="bullet"/>
      <w:lvlText w:val=""/>
      <w:lvlJc w:val="left"/>
      <w:pPr>
        <w:ind w:left="2880" w:hanging="360"/>
      </w:pPr>
      <w:rPr>
        <w:rFonts w:ascii="Symbol" w:hAnsi="Symbol" w:hint="default"/>
      </w:rPr>
    </w:lvl>
    <w:lvl w:ilvl="4" w:tplc="8CC84B68" w:tentative="1">
      <w:start w:val="1"/>
      <w:numFmt w:val="bullet"/>
      <w:lvlText w:val="o"/>
      <w:lvlJc w:val="left"/>
      <w:pPr>
        <w:ind w:left="3600" w:hanging="360"/>
      </w:pPr>
      <w:rPr>
        <w:rFonts w:ascii="Courier New" w:hAnsi="Courier New" w:cs="Courier New" w:hint="default"/>
      </w:rPr>
    </w:lvl>
    <w:lvl w:ilvl="5" w:tplc="4DBA480C" w:tentative="1">
      <w:start w:val="1"/>
      <w:numFmt w:val="bullet"/>
      <w:lvlText w:val=""/>
      <w:lvlJc w:val="left"/>
      <w:pPr>
        <w:ind w:left="4320" w:hanging="360"/>
      </w:pPr>
      <w:rPr>
        <w:rFonts w:ascii="Wingdings" w:hAnsi="Wingdings" w:hint="default"/>
      </w:rPr>
    </w:lvl>
    <w:lvl w:ilvl="6" w:tplc="570CE284" w:tentative="1">
      <w:start w:val="1"/>
      <w:numFmt w:val="bullet"/>
      <w:lvlText w:val=""/>
      <w:lvlJc w:val="left"/>
      <w:pPr>
        <w:ind w:left="5040" w:hanging="360"/>
      </w:pPr>
      <w:rPr>
        <w:rFonts w:ascii="Symbol" w:hAnsi="Symbol" w:hint="default"/>
      </w:rPr>
    </w:lvl>
    <w:lvl w:ilvl="7" w:tplc="85B02640" w:tentative="1">
      <w:start w:val="1"/>
      <w:numFmt w:val="bullet"/>
      <w:lvlText w:val="o"/>
      <w:lvlJc w:val="left"/>
      <w:pPr>
        <w:ind w:left="5760" w:hanging="360"/>
      </w:pPr>
      <w:rPr>
        <w:rFonts w:ascii="Courier New" w:hAnsi="Courier New" w:cs="Courier New" w:hint="default"/>
      </w:rPr>
    </w:lvl>
    <w:lvl w:ilvl="8" w:tplc="CF069608" w:tentative="1">
      <w:start w:val="1"/>
      <w:numFmt w:val="bullet"/>
      <w:lvlText w:val=""/>
      <w:lvlJc w:val="left"/>
      <w:pPr>
        <w:ind w:left="6480" w:hanging="360"/>
      </w:pPr>
      <w:rPr>
        <w:rFonts w:ascii="Wingdings" w:hAnsi="Wingdings" w:hint="default"/>
      </w:rPr>
    </w:lvl>
  </w:abstractNum>
  <w:abstractNum w:abstractNumId="14" w15:restartNumberingAfterBreak="0">
    <w:nsid w:val="31D15FB2"/>
    <w:multiLevelType w:val="multilevel"/>
    <w:tmpl w:val="EC8C4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3B13904"/>
    <w:multiLevelType w:val="hybridMultilevel"/>
    <w:tmpl w:val="25E88A38"/>
    <w:lvl w:ilvl="0" w:tplc="787CCD46">
      <w:start w:val="1"/>
      <w:numFmt w:val="bullet"/>
      <w:lvlText w:val=""/>
      <w:lvlJc w:val="left"/>
      <w:pPr>
        <w:ind w:left="720" w:hanging="360"/>
      </w:pPr>
      <w:rPr>
        <w:rFonts w:ascii="Symbol" w:hAnsi="Symbol" w:hint="default"/>
      </w:rPr>
    </w:lvl>
    <w:lvl w:ilvl="1" w:tplc="6E3EDD5C">
      <w:start w:val="1"/>
      <w:numFmt w:val="bullet"/>
      <w:lvlText w:val="o"/>
      <w:lvlJc w:val="left"/>
      <w:pPr>
        <w:ind w:left="1440" w:hanging="360"/>
      </w:pPr>
      <w:rPr>
        <w:rFonts w:ascii="Courier New" w:hAnsi="Courier New" w:cs="Courier New" w:hint="default"/>
      </w:rPr>
    </w:lvl>
    <w:lvl w:ilvl="2" w:tplc="A4F86C9E" w:tentative="1">
      <w:start w:val="1"/>
      <w:numFmt w:val="bullet"/>
      <w:lvlText w:val=""/>
      <w:lvlJc w:val="left"/>
      <w:pPr>
        <w:ind w:left="2160" w:hanging="360"/>
      </w:pPr>
      <w:rPr>
        <w:rFonts w:ascii="Wingdings" w:hAnsi="Wingdings" w:hint="default"/>
      </w:rPr>
    </w:lvl>
    <w:lvl w:ilvl="3" w:tplc="7BAE224E" w:tentative="1">
      <w:start w:val="1"/>
      <w:numFmt w:val="bullet"/>
      <w:lvlText w:val=""/>
      <w:lvlJc w:val="left"/>
      <w:pPr>
        <w:ind w:left="2880" w:hanging="360"/>
      </w:pPr>
      <w:rPr>
        <w:rFonts w:ascii="Symbol" w:hAnsi="Symbol" w:hint="default"/>
      </w:rPr>
    </w:lvl>
    <w:lvl w:ilvl="4" w:tplc="7BD8A76C" w:tentative="1">
      <w:start w:val="1"/>
      <w:numFmt w:val="bullet"/>
      <w:lvlText w:val="o"/>
      <w:lvlJc w:val="left"/>
      <w:pPr>
        <w:ind w:left="3600" w:hanging="360"/>
      </w:pPr>
      <w:rPr>
        <w:rFonts w:ascii="Courier New" w:hAnsi="Courier New" w:cs="Courier New" w:hint="default"/>
      </w:rPr>
    </w:lvl>
    <w:lvl w:ilvl="5" w:tplc="4BA8BB9E" w:tentative="1">
      <w:start w:val="1"/>
      <w:numFmt w:val="bullet"/>
      <w:lvlText w:val=""/>
      <w:lvlJc w:val="left"/>
      <w:pPr>
        <w:ind w:left="4320" w:hanging="360"/>
      </w:pPr>
      <w:rPr>
        <w:rFonts w:ascii="Wingdings" w:hAnsi="Wingdings" w:hint="default"/>
      </w:rPr>
    </w:lvl>
    <w:lvl w:ilvl="6" w:tplc="2D2ECA34" w:tentative="1">
      <w:start w:val="1"/>
      <w:numFmt w:val="bullet"/>
      <w:lvlText w:val=""/>
      <w:lvlJc w:val="left"/>
      <w:pPr>
        <w:ind w:left="5040" w:hanging="360"/>
      </w:pPr>
      <w:rPr>
        <w:rFonts w:ascii="Symbol" w:hAnsi="Symbol" w:hint="default"/>
      </w:rPr>
    </w:lvl>
    <w:lvl w:ilvl="7" w:tplc="CFACAB3A" w:tentative="1">
      <w:start w:val="1"/>
      <w:numFmt w:val="bullet"/>
      <w:lvlText w:val="o"/>
      <w:lvlJc w:val="left"/>
      <w:pPr>
        <w:ind w:left="5760" w:hanging="360"/>
      </w:pPr>
      <w:rPr>
        <w:rFonts w:ascii="Courier New" w:hAnsi="Courier New" w:cs="Courier New" w:hint="default"/>
      </w:rPr>
    </w:lvl>
    <w:lvl w:ilvl="8" w:tplc="83A4CF06" w:tentative="1">
      <w:start w:val="1"/>
      <w:numFmt w:val="bullet"/>
      <w:lvlText w:val=""/>
      <w:lvlJc w:val="left"/>
      <w:pPr>
        <w:ind w:left="6480" w:hanging="360"/>
      </w:pPr>
      <w:rPr>
        <w:rFonts w:ascii="Wingdings" w:hAnsi="Wingdings" w:hint="default"/>
      </w:rPr>
    </w:lvl>
  </w:abstractNum>
  <w:abstractNum w:abstractNumId="16" w15:restartNumberingAfterBreak="0">
    <w:nsid w:val="33E466CD"/>
    <w:multiLevelType w:val="hybridMultilevel"/>
    <w:tmpl w:val="38C2BE1A"/>
    <w:lvl w:ilvl="0" w:tplc="6C14C486">
      <w:start w:val="1"/>
      <w:numFmt w:val="bullet"/>
      <w:lvlText w:val=""/>
      <w:lvlJc w:val="left"/>
      <w:pPr>
        <w:ind w:left="720" w:hanging="360"/>
      </w:pPr>
      <w:rPr>
        <w:rFonts w:ascii="Symbol" w:hAnsi="Symbol" w:hint="default"/>
      </w:rPr>
    </w:lvl>
    <w:lvl w:ilvl="1" w:tplc="FC3AE9D2" w:tentative="1">
      <w:start w:val="1"/>
      <w:numFmt w:val="bullet"/>
      <w:lvlText w:val="o"/>
      <w:lvlJc w:val="left"/>
      <w:pPr>
        <w:ind w:left="1440" w:hanging="360"/>
      </w:pPr>
      <w:rPr>
        <w:rFonts w:ascii="Courier New" w:hAnsi="Courier New" w:cs="Courier New" w:hint="default"/>
      </w:rPr>
    </w:lvl>
    <w:lvl w:ilvl="2" w:tplc="C76048B6" w:tentative="1">
      <w:start w:val="1"/>
      <w:numFmt w:val="bullet"/>
      <w:lvlText w:val=""/>
      <w:lvlJc w:val="left"/>
      <w:pPr>
        <w:ind w:left="2160" w:hanging="360"/>
      </w:pPr>
      <w:rPr>
        <w:rFonts w:ascii="Wingdings" w:hAnsi="Wingdings" w:hint="default"/>
      </w:rPr>
    </w:lvl>
    <w:lvl w:ilvl="3" w:tplc="DB7E1130" w:tentative="1">
      <w:start w:val="1"/>
      <w:numFmt w:val="bullet"/>
      <w:lvlText w:val=""/>
      <w:lvlJc w:val="left"/>
      <w:pPr>
        <w:ind w:left="2880" w:hanging="360"/>
      </w:pPr>
      <w:rPr>
        <w:rFonts w:ascii="Symbol" w:hAnsi="Symbol" w:hint="default"/>
      </w:rPr>
    </w:lvl>
    <w:lvl w:ilvl="4" w:tplc="B57AA174" w:tentative="1">
      <w:start w:val="1"/>
      <w:numFmt w:val="bullet"/>
      <w:lvlText w:val="o"/>
      <w:lvlJc w:val="left"/>
      <w:pPr>
        <w:ind w:left="3600" w:hanging="360"/>
      </w:pPr>
      <w:rPr>
        <w:rFonts w:ascii="Courier New" w:hAnsi="Courier New" w:cs="Courier New" w:hint="default"/>
      </w:rPr>
    </w:lvl>
    <w:lvl w:ilvl="5" w:tplc="57502B2A" w:tentative="1">
      <w:start w:val="1"/>
      <w:numFmt w:val="bullet"/>
      <w:lvlText w:val=""/>
      <w:lvlJc w:val="left"/>
      <w:pPr>
        <w:ind w:left="4320" w:hanging="360"/>
      </w:pPr>
      <w:rPr>
        <w:rFonts w:ascii="Wingdings" w:hAnsi="Wingdings" w:hint="default"/>
      </w:rPr>
    </w:lvl>
    <w:lvl w:ilvl="6" w:tplc="5C128638" w:tentative="1">
      <w:start w:val="1"/>
      <w:numFmt w:val="bullet"/>
      <w:lvlText w:val=""/>
      <w:lvlJc w:val="left"/>
      <w:pPr>
        <w:ind w:left="5040" w:hanging="360"/>
      </w:pPr>
      <w:rPr>
        <w:rFonts w:ascii="Symbol" w:hAnsi="Symbol" w:hint="default"/>
      </w:rPr>
    </w:lvl>
    <w:lvl w:ilvl="7" w:tplc="B8DA1C7C" w:tentative="1">
      <w:start w:val="1"/>
      <w:numFmt w:val="bullet"/>
      <w:lvlText w:val="o"/>
      <w:lvlJc w:val="left"/>
      <w:pPr>
        <w:ind w:left="5760" w:hanging="360"/>
      </w:pPr>
      <w:rPr>
        <w:rFonts w:ascii="Courier New" w:hAnsi="Courier New" w:cs="Courier New" w:hint="default"/>
      </w:rPr>
    </w:lvl>
    <w:lvl w:ilvl="8" w:tplc="0B2CD0FC" w:tentative="1">
      <w:start w:val="1"/>
      <w:numFmt w:val="bullet"/>
      <w:lvlText w:val=""/>
      <w:lvlJc w:val="left"/>
      <w:pPr>
        <w:ind w:left="6480" w:hanging="360"/>
      </w:pPr>
      <w:rPr>
        <w:rFonts w:ascii="Wingdings" w:hAnsi="Wingdings" w:hint="default"/>
      </w:rPr>
    </w:lvl>
  </w:abstractNum>
  <w:abstractNum w:abstractNumId="17" w15:restartNumberingAfterBreak="0">
    <w:nsid w:val="354A21F9"/>
    <w:multiLevelType w:val="hybridMultilevel"/>
    <w:tmpl w:val="1C50AA9A"/>
    <w:lvl w:ilvl="0" w:tplc="71985E98">
      <w:start w:val="1"/>
      <w:numFmt w:val="bullet"/>
      <w:lvlText w:val=""/>
      <w:lvlJc w:val="left"/>
      <w:pPr>
        <w:ind w:left="720" w:hanging="360"/>
      </w:pPr>
      <w:rPr>
        <w:rFonts w:ascii="Symbol" w:hAnsi="Symbol" w:hint="default"/>
      </w:rPr>
    </w:lvl>
    <w:lvl w:ilvl="1" w:tplc="47F6F97A" w:tentative="1">
      <w:start w:val="1"/>
      <w:numFmt w:val="bullet"/>
      <w:lvlText w:val="o"/>
      <w:lvlJc w:val="left"/>
      <w:pPr>
        <w:ind w:left="1440" w:hanging="360"/>
      </w:pPr>
      <w:rPr>
        <w:rFonts w:ascii="Courier New" w:hAnsi="Courier New" w:cs="Courier New" w:hint="default"/>
      </w:rPr>
    </w:lvl>
    <w:lvl w:ilvl="2" w:tplc="46D496D2" w:tentative="1">
      <w:start w:val="1"/>
      <w:numFmt w:val="bullet"/>
      <w:lvlText w:val=""/>
      <w:lvlJc w:val="left"/>
      <w:pPr>
        <w:ind w:left="2160" w:hanging="360"/>
      </w:pPr>
      <w:rPr>
        <w:rFonts w:ascii="Wingdings" w:hAnsi="Wingdings" w:hint="default"/>
      </w:rPr>
    </w:lvl>
    <w:lvl w:ilvl="3" w:tplc="5B1CAFFC" w:tentative="1">
      <w:start w:val="1"/>
      <w:numFmt w:val="bullet"/>
      <w:lvlText w:val=""/>
      <w:lvlJc w:val="left"/>
      <w:pPr>
        <w:ind w:left="2880" w:hanging="360"/>
      </w:pPr>
      <w:rPr>
        <w:rFonts w:ascii="Symbol" w:hAnsi="Symbol" w:hint="default"/>
      </w:rPr>
    </w:lvl>
    <w:lvl w:ilvl="4" w:tplc="C6F41890" w:tentative="1">
      <w:start w:val="1"/>
      <w:numFmt w:val="bullet"/>
      <w:lvlText w:val="o"/>
      <w:lvlJc w:val="left"/>
      <w:pPr>
        <w:ind w:left="3600" w:hanging="360"/>
      </w:pPr>
      <w:rPr>
        <w:rFonts w:ascii="Courier New" w:hAnsi="Courier New" w:cs="Courier New" w:hint="default"/>
      </w:rPr>
    </w:lvl>
    <w:lvl w:ilvl="5" w:tplc="C6A2A740" w:tentative="1">
      <w:start w:val="1"/>
      <w:numFmt w:val="bullet"/>
      <w:lvlText w:val=""/>
      <w:lvlJc w:val="left"/>
      <w:pPr>
        <w:ind w:left="4320" w:hanging="360"/>
      </w:pPr>
      <w:rPr>
        <w:rFonts w:ascii="Wingdings" w:hAnsi="Wingdings" w:hint="default"/>
      </w:rPr>
    </w:lvl>
    <w:lvl w:ilvl="6" w:tplc="D77EB868" w:tentative="1">
      <w:start w:val="1"/>
      <w:numFmt w:val="bullet"/>
      <w:lvlText w:val=""/>
      <w:lvlJc w:val="left"/>
      <w:pPr>
        <w:ind w:left="5040" w:hanging="360"/>
      </w:pPr>
      <w:rPr>
        <w:rFonts w:ascii="Symbol" w:hAnsi="Symbol" w:hint="default"/>
      </w:rPr>
    </w:lvl>
    <w:lvl w:ilvl="7" w:tplc="1BCA6D4C" w:tentative="1">
      <w:start w:val="1"/>
      <w:numFmt w:val="bullet"/>
      <w:lvlText w:val="o"/>
      <w:lvlJc w:val="left"/>
      <w:pPr>
        <w:ind w:left="5760" w:hanging="360"/>
      </w:pPr>
      <w:rPr>
        <w:rFonts w:ascii="Courier New" w:hAnsi="Courier New" w:cs="Courier New" w:hint="default"/>
      </w:rPr>
    </w:lvl>
    <w:lvl w:ilvl="8" w:tplc="7FB2636C" w:tentative="1">
      <w:start w:val="1"/>
      <w:numFmt w:val="bullet"/>
      <w:lvlText w:val=""/>
      <w:lvlJc w:val="left"/>
      <w:pPr>
        <w:ind w:left="6480" w:hanging="360"/>
      </w:pPr>
      <w:rPr>
        <w:rFonts w:ascii="Wingdings" w:hAnsi="Wingdings" w:hint="default"/>
      </w:rPr>
    </w:lvl>
  </w:abstractNum>
  <w:abstractNum w:abstractNumId="18" w15:restartNumberingAfterBreak="0">
    <w:nsid w:val="36087E93"/>
    <w:multiLevelType w:val="multilevel"/>
    <w:tmpl w:val="50CE4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9B232CE"/>
    <w:multiLevelType w:val="hybridMultilevel"/>
    <w:tmpl w:val="66B48ECC"/>
    <w:lvl w:ilvl="0" w:tplc="F1A83C48">
      <w:start w:val="1"/>
      <w:numFmt w:val="bullet"/>
      <w:lvlText w:val=""/>
      <w:lvlJc w:val="left"/>
      <w:pPr>
        <w:ind w:left="720" w:hanging="360"/>
      </w:pPr>
      <w:rPr>
        <w:rFonts w:ascii="Symbol" w:hAnsi="Symbol" w:hint="default"/>
      </w:rPr>
    </w:lvl>
    <w:lvl w:ilvl="1" w:tplc="0426A268" w:tentative="1">
      <w:start w:val="1"/>
      <w:numFmt w:val="bullet"/>
      <w:lvlText w:val="o"/>
      <w:lvlJc w:val="left"/>
      <w:pPr>
        <w:ind w:left="1440" w:hanging="360"/>
      </w:pPr>
      <w:rPr>
        <w:rFonts w:ascii="Courier New" w:hAnsi="Courier New" w:cs="Courier New" w:hint="default"/>
      </w:rPr>
    </w:lvl>
    <w:lvl w:ilvl="2" w:tplc="0644C992" w:tentative="1">
      <w:start w:val="1"/>
      <w:numFmt w:val="bullet"/>
      <w:lvlText w:val=""/>
      <w:lvlJc w:val="left"/>
      <w:pPr>
        <w:ind w:left="2160" w:hanging="360"/>
      </w:pPr>
      <w:rPr>
        <w:rFonts w:ascii="Wingdings" w:hAnsi="Wingdings" w:hint="default"/>
      </w:rPr>
    </w:lvl>
    <w:lvl w:ilvl="3" w:tplc="9B98B5AC" w:tentative="1">
      <w:start w:val="1"/>
      <w:numFmt w:val="bullet"/>
      <w:lvlText w:val=""/>
      <w:lvlJc w:val="left"/>
      <w:pPr>
        <w:ind w:left="2880" w:hanging="360"/>
      </w:pPr>
      <w:rPr>
        <w:rFonts w:ascii="Symbol" w:hAnsi="Symbol" w:hint="default"/>
      </w:rPr>
    </w:lvl>
    <w:lvl w:ilvl="4" w:tplc="0FB01042" w:tentative="1">
      <w:start w:val="1"/>
      <w:numFmt w:val="bullet"/>
      <w:lvlText w:val="o"/>
      <w:lvlJc w:val="left"/>
      <w:pPr>
        <w:ind w:left="3600" w:hanging="360"/>
      </w:pPr>
      <w:rPr>
        <w:rFonts w:ascii="Courier New" w:hAnsi="Courier New" w:cs="Courier New" w:hint="default"/>
      </w:rPr>
    </w:lvl>
    <w:lvl w:ilvl="5" w:tplc="0DCED6B6" w:tentative="1">
      <w:start w:val="1"/>
      <w:numFmt w:val="bullet"/>
      <w:lvlText w:val=""/>
      <w:lvlJc w:val="left"/>
      <w:pPr>
        <w:ind w:left="4320" w:hanging="360"/>
      </w:pPr>
      <w:rPr>
        <w:rFonts w:ascii="Wingdings" w:hAnsi="Wingdings" w:hint="default"/>
      </w:rPr>
    </w:lvl>
    <w:lvl w:ilvl="6" w:tplc="BBC63348" w:tentative="1">
      <w:start w:val="1"/>
      <w:numFmt w:val="bullet"/>
      <w:lvlText w:val=""/>
      <w:lvlJc w:val="left"/>
      <w:pPr>
        <w:ind w:left="5040" w:hanging="360"/>
      </w:pPr>
      <w:rPr>
        <w:rFonts w:ascii="Symbol" w:hAnsi="Symbol" w:hint="default"/>
      </w:rPr>
    </w:lvl>
    <w:lvl w:ilvl="7" w:tplc="98568042" w:tentative="1">
      <w:start w:val="1"/>
      <w:numFmt w:val="bullet"/>
      <w:lvlText w:val="o"/>
      <w:lvlJc w:val="left"/>
      <w:pPr>
        <w:ind w:left="5760" w:hanging="360"/>
      </w:pPr>
      <w:rPr>
        <w:rFonts w:ascii="Courier New" w:hAnsi="Courier New" w:cs="Courier New" w:hint="default"/>
      </w:rPr>
    </w:lvl>
    <w:lvl w:ilvl="8" w:tplc="CC740AC2" w:tentative="1">
      <w:start w:val="1"/>
      <w:numFmt w:val="bullet"/>
      <w:lvlText w:val=""/>
      <w:lvlJc w:val="left"/>
      <w:pPr>
        <w:ind w:left="6480" w:hanging="360"/>
      </w:pPr>
      <w:rPr>
        <w:rFonts w:ascii="Wingdings" w:hAnsi="Wingdings" w:hint="default"/>
      </w:rPr>
    </w:lvl>
  </w:abstractNum>
  <w:abstractNum w:abstractNumId="20" w15:restartNumberingAfterBreak="0">
    <w:nsid w:val="3DEE1D68"/>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32D4777"/>
    <w:multiLevelType w:val="hybridMultilevel"/>
    <w:tmpl w:val="E444B8D0"/>
    <w:lvl w:ilvl="0" w:tplc="DBECAA6A">
      <w:start w:val="1"/>
      <w:numFmt w:val="bullet"/>
      <w:lvlText w:val=""/>
      <w:lvlJc w:val="left"/>
      <w:pPr>
        <w:ind w:left="720" w:hanging="360"/>
      </w:pPr>
      <w:rPr>
        <w:rFonts w:ascii="Symbol" w:hAnsi="Symbol" w:hint="default"/>
      </w:rPr>
    </w:lvl>
    <w:lvl w:ilvl="1" w:tplc="325AF704" w:tentative="1">
      <w:start w:val="1"/>
      <w:numFmt w:val="bullet"/>
      <w:lvlText w:val="o"/>
      <w:lvlJc w:val="left"/>
      <w:pPr>
        <w:ind w:left="1440" w:hanging="360"/>
      </w:pPr>
      <w:rPr>
        <w:rFonts w:ascii="Courier New" w:hAnsi="Courier New" w:cs="Courier New" w:hint="default"/>
      </w:rPr>
    </w:lvl>
    <w:lvl w:ilvl="2" w:tplc="19FA141A" w:tentative="1">
      <w:start w:val="1"/>
      <w:numFmt w:val="bullet"/>
      <w:lvlText w:val=""/>
      <w:lvlJc w:val="left"/>
      <w:pPr>
        <w:ind w:left="2160" w:hanging="360"/>
      </w:pPr>
      <w:rPr>
        <w:rFonts w:ascii="Wingdings" w:hAnsi="Wingdings" w:hint="default"/>
      </w:rPr>
    </w:lvl>
    <w:lvl w:ilvl="3" w:tplc="6E4E3F1A" w:tentative="1">
      <w:start w:val="1"/>
      <w:numFmt w:val="bullet"/>
      <w:lvlText w:val=""/>
      <w:lvlJc w:val="left"/>
      <w:pPr>
        <w:ind w:left="2880" w:hanging="360"/>
      </w:pPr>
      <w:rPr>
        <w:rFonts w:ascii="Symbol" w:hAnsi="Symbol" w:hint="default"/>
      </w:rPr>
    </w:lvl>
    <w:lvl w:ilvl="4" w:tplc="1A688240" w:tentative="1">
      <w:start w:val="1"/>
      <w:numFmt w:val="bullet"/>
      <w:lvlText w:val="o"/>
      <w:lvlJc w:val="left"/>
      <w:pPr>
        <w:ind w:left="3600" w:hanging="360"/>
      </w:pPr>
      <w:rPr>
        <w:rFonts w:ascii="Courier New" w:hAnsi="Courier New" w:cs="Courier New" w:hint="default"/>
      </w:rPr>
    </w:lvl>
    <w:lvl w:ilvl="5" w:tplc="6B2001FA" w:tentative="1">
      <w:start w:val="1"/>
      <w:numFmt w:val="bullet"/>
      <w:lvlText w:val=""/>
      <w:lvlJc w:val="left"/>
      <w:pPr>
        <w:ind w:left="4320" w:hanging="360"/>
      </w:pPr>
      <w:rPr>
        <w:rFonts w:ascii="Wingdings" w:hAnsi="Wingdings" w:hint="default"/>
      </w:rPr>
    </w:lvl>
    <w:lvl w:ilvl="6" w:tplc="0E0A0038" w:tentative="1">
      <w:start w:val="1"/>
      <w:numFmt w:val="bullet"/>
      <w:lvlText w:val=""/>
      <w:lvlJc w:val="left"/>
      <w:pPr>
        <w:ind w:left="5040" w:hanging="360"/>
      </w:pPr>
      <w:rPr>
        <w:rFonts w:ascii="Symbol" w:hAnsi="Symbol" w:hint="default"/>
      </w:rPr>
    </w:lvl>
    <w:lvl w:ilvl="7" w:tplc="BD8C43F2" w:tentative="1">
      <w:start w:val="1"/>
      <w:numFmt w:val="bullet"/>
      <w:lvlText w:val="o"/>
      <w:lvlJc w:val="left"/>
      <w:pPr>
        <w:ind w:left="5760" w:hanging="360"/>
      </w:pPr>
      <w:rPr>
        <w:rFonts w:ascii="Courier New" w:hAnsi="Courier New" w:cs="Courier New" w:hint="default"/>
      </w:rPr>
    </w:lvl>
    <w:lvl w:ilvl="8" w:tplc="1F34738E" w:tentative="1">
      <w:start w:val="1"/>
      <w:numFmt w:val="bullet"/>
      <w:lvlText w:val=""/>
      <w:lvlJc w:val="left"/>
      <w:pPr>
        <w:ind w:left="6480" w:hanging="360"/>
      </w:pPr>
      <w:rPr>
        <w:rFonts w:ascii="Wingdings" w:hAnsi="Wingdings" w:hint="default"/>
      </w:rPr>
    </w:lvl>
  </w:abstractNum>
  <w:abstractNum w:abstractNumId="22" w15:restartNumberingAfterBreak="0">
    <w:nsid w:val="437B7EC2"/>
    <w:multiLevelType w:val="multilevel"/>
    <w:tmpl w:val="3FEC9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5D71A89"/>
    <w:multiLevelType w:val="hybridMultilevel"/>
    <w:tmpl w:val="4ECEB382"/>
    <w:lvl w:ilvl="0" w:tplc="1FF09E20">
      <w:start w:val="1"/>
      <w:numFmt w:val="bullet"/>
      <w:lvlText w:val=""/>
      <w:lvlJc w:val="left"/>
      <w:pPr>
        <w:ind w:left="774" w:hanging="360"/>
      </w:pPr>
      <w:rPr>
        <w:rFonts w:ascii="Symbol" w:hAnsi="Symbol" w:hint="default"/>
      </w:rPr>
    </w:lvl>
    <w:lvl w:ilvl="1" w:tplc="B8201DFA" w:tentative="1">
      <w:start w:val="1"/>
      <w:numFmt w:val="bullet"/>
      <w:lvlText w:val="o"/>
      <w:lvlJc w:val="left"/>
      <w:pPr>
        <w:ind w:left="1494" w:hanging="360"/>
      </w:pPr>
      <w:rPr>
        <w:rFonts w:ascii="Courier New" w:hAnsi="Courier New" w:cs="Courier New" w:hint="default"/>
      </w:rPr>
    </w:lvl>
    <w:lvl w:ilvl="2" w:tplc="81760498" w:tentative="1">
      <w:start w:val="1"/>
      <w:numFmt w:val="bullet"/>
      <w:lvlText w:val=""/>
      <w:lvlJc w:val="left"/>
      <w:pPr>
        <w:ind w:left="2214" w:hanging="360"/>
      </w:pPr>
      <w:rPr>
        <w:rFonts w:ascii="Wingdings" w:hAnsi="Wingdings" w:hint="default"/>
      </w:rPr>
    </w:lvl>
    <w:lvl w:ilvl="3" w:tplc="8B6E69A2" w:tentative="1">
      <w:start w:val="1"/>
      <w:numFmt w:val="bullet"/>
      <w:lvlText w:val=""/>
      <w:lvlJc w:val="left"/>
      <w:pPr>
        <w:ind w:left="2934" w:hanging="360"/>
      </w:pPr>
      <w:rPr>
        <w:rFonts w:ascii="Symbol" w:hAnsi="Symbol" w:hint="default"/>
      </w:rPr>
    </w:lvl>
    <w:lvl w:ilvl="4" w:tplc="D6CCEC60" w:tentative="1">
      <w:start w:val="1"/>
      <w:numFmt w:val="bullet"/>
      <w:lvlText w:val="o"/>
      <w:lvlJc w:val="left"/>
      <w:pPr>
        <w:ind w:left="3654" w:hanging="360"/>
      </w:pPr>
      <w:rPr>
        <w:rFonts w:ascii="Courier New" w:hAnsi="Courier New" w:cs="Courier New" w:hint="default"/>
      </w:rPr>
    </w:lvl>
    <w:lvl w:ilvl="5" w:tplc="D6064CF2" w:tentative="1">
      <w:start w:val="1"/>
      <w:numFmt w:val="bullet"/>
      <w:lvlText w:val=""/>
      <w:lvlJc w:val="left"/>
      <w:pPr>
        <w:ind w:left="4374" w:hanging="360"/>
      </w:pPr>
      <w:rPr>
        <w:rFonts w:ascii="Wingdings" w:hAnsi="Wingdings" w:hint="default"/>
      </w:rPr>
    </w:lvl>
    <w:lvl w:ilvl="6" w:tplc="3FAC3EEC" w:tentative="1">
      <w:start w:val="1"/>
      <w:numFmt w:val="bullet"/>
      <w:lvlText w:val=""/>
      <w:lvlJc w:val="left"/>
      <w:pPr>
        <w:ind w:left="5094" w:hanging="360"/>
      </w:pPr>
      <w:rPr>
        <w:rFonts w:ascii="Symbol" w:hAnsi="Symbol" w:hint="default"/>
      </w:rPr>
    </w:lvl>
    <w:lvl w:ilvl="7" w:tplc="63924850" w:tentative="1">
      <w:start w:val="1"/>
      <w:numFmt w:val="bullet"/>
      <w:lvlText w:val="o"/>
      <w:lvlJc w:val="left"/>
      <w:pPr>
        <w:ind w:left="5814" w:hanging="360"/>
      </w:pPr>
      <w:rPr>
        <w:rFonts w:ascii="Courier New" w:hAnsi="Courier New" w:cs="Courier New" w:hint="default"/>
      </w:rPr>
    </w:lvl>
    <w:lvl w:ilvl="8" w:tplc="89FE3F06" w:tentative="1">
      <w:start w:val="1"/>
      <w:numFmt w:val="bullet"/>
      <w:lvlText w:val=""/>
      <w:lvlJc w:val="left"/>
      <w:pPr>
        <w:ind w:left="6534" w:hanging="360"/>
      </w:pPr>
      <w:rPr>
        <w:rFonts w:ascii="Wingdings" w:hAnsi="Wingdings" w:hint="default"/>
      </w:rPr>
    </w:lvl>
  </w:abstractNum>
  <w:abstractNum w:abstractNumId="24" w15:restartNumberingAfterBreak="0">
    <w:nsid w:val="4D197E9C"/>
    <w:multiLevelType w:val="hybridMultilevel"/>
    <w:tmpl w:val="F2425406"/>
    <w:lvl w:ilvl="0" w:tplc="C89828E0">
      <w:start w:val="1"/>
      <w:numFmt w:val="bullet"/>
      <w:lvlText w:val=""/>
      <w:lvlJc w:val="left"/>
      <w:pPr>
        <w:ind w:left="720" w:hanging="360"/>
      </w:pPr>
      <w:rPr>
        <w:rFonts w:ascii="Symbol" w:hAnsi="Symbol" w:hint="default"/>
      </w:rPr>
    </w:lvl>
    <w:lvl w:ilvl="1" w:tplc="96D29D5E" w:tentative="1">
      <w:start w:val="1"/>
      <w:numFmt w:val="bullet"/>
      <w:lvlText w:val="o"/>
      <w:lvlJc w:val="left"/>
      <w:pPr>
        <w:ind w:left="1440" w:hanging="360"/>
      </w:pPr>
      <w:rPr>
        <w:rFonts w:ascii="Courier New" w:hAnsi="Courier New" w:cs="Courier New" w:hint="default"/>
      </w:rPr>
    </w:lvl>
    <w:lvl w:ilvl="2" w:tplc="C1320FE2" w:tentative="1">
      <w:start w:val="1"/>
      <w:numFmt w:val="bullet"/>
      <w:lvlText w:val=""/>
      <w:lvlJc w:val="left"/>
      <w:pPr>
        <w:ind w:left="2160" w:hanging="360"/>
      </w:pPr>
      <w:rPr>
        <w:rFonts w:ascii="Wingdings" w:hAnsi="Wingdings" w:hint="default"/>
      </w:rPr>
    </w:lvl>
    <w:lvl w:ilvl="3" w:tplc="D410EF08" w:tentative="1">
      <w:start w:val="1"/>
      <w:numFmt w:val="bullet"/>
      <w:lvlText w:val=""/>
      <w:lvlJc w:val="left"/>
      <w:pPr>
        <w:ind w:left="2880" w:hanging="360"/>
      </w:pPr>
      <w:rPr>
        <w:rFonts w:ascii="Symbol" w:hAnsi="Symbol" w:hint="default"/>
      </w:rPr>
    </w:lvl>
    <w:lvl w:ilvl="4" w:tplc="91A03F98" w:tentative="1">
      <w:start w:val="1"/>
      <w:numFmt w:val="bullet"/>
      <w:lvlText w:val="o"/>
      <w:lvlJc w:val="left"/>
      <w:pPr>
        <w:ind w:left="3600" w:hanging="360"/>
      </w:pPr>
      <w:rPr>
        <w:rFonts w:ascii="Courier New" w:hAnsi="Courier New" w:cs="Courier New" w:hint="default"/>
      </w:rPr>
    </w:lvl>
    <w:lvl w:ilvl="5" w:tplc="0DC454B6" w:tentative="1">
      <w:start w:val="1"/>
      <w:numFmt w:val="bullet"/>
      <w:lvlText w:val=""/>
      <w:lvlJc w:val="left"/>
      <w:pPr>
        <w:ind w:left="4320" w:hanging="360"/>
      </w:pPr>
      <w:rPr>
        <w:rFonts w:ascii="Wingdings" w:hAnsi="Wingdings" w:hint="default"/>
      </w:rPr>
    </w:lvl>
    <w:lvl w:ilvl="6" w:tplc="24F65EB6" w:tentative="1">
      <w:start w:val="1"/>
      <w:numFmt w:val="bullet"/>
      <w:lvlText w:val=""/>
      <w:lvlJc w:val="left"/>
      <w:pPr>
        <w:ind w:left="5040" w:hanging="360"/>
      </w:pPr>
      <w:rPr>
        <w:rFonts w:ascii="Symbol" w:hAnsi="Symbol" w:hint="default"/>
      </w:rPr>
    </w:lvl>
    <w:lvl w:ilvl="7" w:tplc="E66C6B72" w:tentative="1">
      <w:start w:val="1"/>
      <w:numFmt w:val="bullet"/>
      <w:lvlText w:val="o"/>
      <w:lvlJc w:val="left"/>
      <w:pPr>
        <w:ind w:left="5760" w:hanging="360"/>
      </w:pPr>
      <w:rPr>
        <w:rFonts w:ascii="Courier New" w:hAnsi="Courier New" w:cs="Courier New" w:hint="default"/>
      </w:rPr>
    </w:lvl>
    <w:lvl w:ilvl="8" w:tplc="584CD550" w:tentative="1">
      <w:start w:val="1"/>
      <w:numFmt w:val="bullet"/>
      <w:lvlText w:val=""/>
      <w:lvlJc w:val="left"/>
      <w:pPr>
        <w:ind w:left="6480" w:hanging="360"/>
      </w:pPr>
      <w:rPr>
        <w:rFonts w:ascii="Wingdings" w:hAnsi="Wingdings" w:hint="default"/>
      </w:rPr>
    </w:lvl>
  </w:abstractNum>
  <w:abstractNum w:abstractNumId="25" w15:restartNumberingAfterBreak="0">
    <w:nsid w:val="4D3C3BA6"/>
    <w:multiLevelType w:val="multilevel"/>
    <w:tmpl w:val="0C349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F86203F"/>
    <w:multiLevelType w:val="multilevel"/>
    <w:tmpl w:val="9F0AE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2497EB5"/>
    <w:multiLevelType w:val="multilevel"/>
    <w:tmpl w:val="6FE06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3123077"/>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A866FC3"/>
    <w:multiLevelType w:val="hybridMultilevel"/>
    <w:tmpl w:val="99CA8B06"/>
    <w:lvl w:ilvl="0" w:tplc="44D05F42">
      <w:start w:val="1"/>
      <w:numFmt w:val="bullet"/>
      <w:pStyle w:val="Bulletpoints-secondtier"/>
      <w:lvlText w:val="o"/>
      <w:lvlJc w:val="left"/>
      <w:pPr>
        <w:ind w:left="1400" w:hanging="360"/>
      </w:pPr>
      <w:rPr>
        <w:rFonts w:ascii="Courier New" w:hAnsi="Courier New" w:cs="Courier New" w:hint="default"/>
      </w:rPr>
    </w:lvl>
    <w:lvl w:ilvl="1" w:tplc="0304089A" w:tentative="1">
      <w:start w:val="1"/>
      <w:numFmt w:val="bullet"/>
      <w:lvlText w:val="o"/>
      <w:lvlJc w:val="left"/>
      <w:pPr>
        <w:ind w:left="2120" w:hanging="360"/>
      </w:pPr>
      <w:rPr>
        <w:rFonts w:ascii="Courier New" w:hAnsi="Courier New" w:cs="Courier New" w:hint="default"/>
      </w:rPr>
    </w:lvl>
    <w:lvl w:ilvl="2" w:tplc="66986E86" w:tentative="1">
      <w:start w:val="1"/>
      <w:numFmt w:val="bullet"/>
      <w:lvlText w:val=""/>
      <w:lvlJc w:val="left"/>
      <w:pPr>
        <w:ind w:left="2840" w:hanging="360"/>
      </w:pPr>
      <w:rPr>
        <w:rFonts w:ascii="Wingdings" w:hAnsi="Wingdings" w:hint="default"/>
      </w:rPr>
    </w:lvl>
    <w:lvl w:ilvl="3" w:tplc="7AD26064" w:tentative="1">
      <w:start w:val="1"/>
      <w:numFmt w:val="bullet"/>
      <w:lvlText w:val=""/>
      <w:lvlJc w:val="left"/>
      <w:pPr>
        <w:ind w:left="3560" w:hanging="360"/>
      </w:pPr>
      <w:rPr>
        <w:rFonts w:ascii="Symbol" w:hAnsi="Symbol" w:hint="default"/>
      </w:rPr>
    </w:lvl>
    <w:lvl w:ilvl="4" w:tplc="5CF2484C" w:tentative="1">
      <w:start w:val="1"/>
      <w:numFmt w:val="bullet"/>
      <w:lvlText w:val="o"/>
      <w:lvlJc w:val="left"/>
      <w:pPr>
        <w:ind w:left="4280" w:hanging="360"/>
      </w:pPr>
      <w:rPr>
        <w:rFonts w:ascii="Courier New" w:hAnsi="Courier New" w:cs="Courier New" w:hint="default"/>
      </w:rPr>
    </w:lvl>
    <w:lvl w:ilvl="5" w:tplc="DD3837AC" w:tentative="1">
      <w:start w:val="1"/>
      <w:numFmt w:val="bullet"/>
      <w:lvlText w:val=""/>
      <w:lvlJc w:val="left"/>
      <w:pPr>
        <w:ind w:left="5000" w:hanging="360"/>
      </w:pPr>
      <w:rPr>
        <w:rFonts w:ascii="Wingdings" w:hAnsi="Wingdings" w:hint="default"/>
      </w:rPr>
    </w:lvl>
    <w:lvl w:ilvl="6" w:tplc="3040511E" w:tentative="1">
      <w:start w:val="1"/>
      <w:numFmt w:val="bullet"/>
      <w:lvlText w:val=""/>
      <w:lvlJc w:val="left"/>
      <w:pPr>
        <w:ind w:left="5720" w:hanging="360"/>
      </w:pPr>
      <w:rPr>
        <w:rFonts w:ascii="Symbol" w:hAnsi="Symbol" w:hint="default"/>
      </w:rPr>
    </w:lvl>
    <w:lvl w:ilvl="7" w:tplc="4A365B12" w:tentative="1">
      <w:start w:val="1"/>
      <w:numFmt w:val="bullet"/>
      <w:lvlText w:val="o"/>
      <w:lvlJc w:val="left"/>
      <w:pPr>
        <w:ind w:left="6440" w:hanging="360"/>
      </w:pPr>
      <w:rPr>
        <w:rFonts w:ascii="Courier New" w:hAnsi="Courier New" w:cs="Courier New" w:hint="default"/>
      </w:rPr>
    </w:lvl>
    <w:lvl w:ilvl="8" w:tplc="2C8E8CD2" w:tentative="1">
      <w:start w:val="1"/>
      <w:numFmt w:val="bullet"/>
      <w:lvlText w:val=""/>
      <w:lvlJc w:val="left"/>
      <w:pPr>
        <w:ind w:left="7160" w:hanging="360"/>
      </w:pPr>
      <w:rPr>
        <w:rFonts w:ascii="Wingdings" w:hAnsi="Wingdings" w:hint="default"/>
      </w:rPr>
    </w:lvl>
  </w:abstractNum>
  <w:abstractNum w:abstractNumId="30" w15:restartNumberingAfterBreak="0">
    <w:nsid w:val="6FA85CC2"/>
    <w:multiLevelType w:val="multilevel"/>
    <w:tmpl w:val="853E0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1760C06"/>
    <w:multiLevelType w:val="hybridMultilevel"/>
    <w:tmpl w:val="FD36B988"/>
    <w:lvl w:ilvl="0" w:tplc="52CE02B4">
      <w:start w:val="1"/>
      <w:numFmt w:val="bullet"/>
      <w:lvlText w:val=""/>
      <w:lvlJc w:val="left"/>
      <w:pPr>
        <w:ind w:left="720" w:hanging="360"/>
      </w:pPr>
      <w:rPr>
        <w:rFonts w:ascii="Symbol" w:hAnsi="Symbol" w:hint="default"/>
      </w:rPr>
    </w:lvl>
    <w:lvl w:ilvl="1" w:tplc="14963A8C">
      <w:start w:val="1"/>
      <w:numFmt w:val="bullet"/>
      <w:lvlText w:val="o"/>
      <w:lvlJc w:val="left"/>
      <w:pPr>
        <w:ind w:left="1440" w:hanging="360"/>
      </w:pPr>
      <w:rPr>
        <w:rFonts w:ascii="Courier New" w:hAnsi="Courier New" w:cs="Courier New" w:hint="default"/>
      </w:rPr>
    </w:lvl>
    <w:lvl w:ilvl="2" w:tplc="6568C570">
      <w:start w:val="1"/>
      <w:numFmt w:val="bullet"/>
      <w:lvlText w:val=""/>
      <w:lvlJc w:val="left"/>
      <w:pPr>
        <w:ind w:left="2160" w:hanging="360"/>
      </w:pPr>
      <w:rPr>
        <w:rFonts w:ascii="Wingdings" w:hAnsi="Wingdings" w:hint="default"/>
      </w:rPr>
    </w:lvl>
    <w:lvl w:ilvl="3" w:tplc="E674AEF6">
      <w:start w:val="1"/>
      <w:numFmt w:val="bullet"/>
      <w:lvlText w:val=""/>
      <w:lvlJc w:val="left"/>
      <w:pPr>
        <w:ind w:left="2880" w:hanging="360"/>
      </w:pPr>
      <w:rPr>
        <w:rFonts w:ascii="Symbol" w:hAnsi="Symbol" w:hint="default"/>
      </w:rPr>
    </w:lvl>
    <w:lvl w:ilvl="4" w:tplc="B3A0A51A">
      <w:start w:val="1"/>
      <w:numFmt w:val="bullet"/>
      <w:lvlText w:val="o"/>
      <w:lvlJc w:val="left"/>
      <w:pPr>
        <w:ind w:left="3600" w:hanging="360"/>
      </w:pPr>
      <w:rPr>
        <w:rFonts w:ascii="Courier New" w:hAnsi="Courier New" w:cs="Courier New" w:hint="default"/>
      </w:rPr>
    </w:lvl>
    <w:lvl w:ilvl="5" w:tplc="719002F0">
      <w:start w:val="1"/>
      <w:numFmt w:val="bullet"/>
      <w:lvlText w:val=""/>
      <w:lvlJc w:val="left"/>
      <w:pPr>
        <w:ind w:left="4320" w:hanging="360"/>
      </w:pPr>
      <w:rPr>
        <w:rFonts w:ascii="Wingdings" w:hAnsi="Wingdings" w:hint="default"/>
      </w:rPr>
    </w:lvl>
    <w:lvl w:ilvl="6" w:tplc="FB90470A">
      <w:start w:val="1"/>
      <w:numFmt w:val="bullet"/>
      <w:lvlText w:val=""/>
      <w:lvlJc w:val="left"/>
      <w:pPr>
        <w:ind w:left="5040" w:hanging="360"/>
      </w:pPr>
      <w:rPr>
        <w:rFonts w:ascii="Symbol" w:hAnsi="Symbol" w:hint="default"/>
      </w:rPr>
    </w:lvl>
    <w:lvl w:ilvl="7" w:tplc="A0161BEE">
      <w:start w:val="1"/>
      <w:numFmt w:val="bullet"/>
      <w:lvlText w:val="o"/>
      <w:lvlJc w:val="left"/>
      <w:pPr>
        <w:ind w:left="5760" w:hanging="360"/>
      </w:pPr>
      <w:rPr>
        <w:rFonts w:ascii="Courier New" w:hAnsi="Courier New" w:cs="Courier New" w:hint="default"/>
      </w:rPr>
    </w:lvl>
    <w:lvl w:ilvl="8" w:tplc="D24C5B58">
      <w:start w:val="1"/>
      <w:numFmt w:val="bullet"/>
      <w:lvlText w:val=""/>
      <w:lvlJc w:val="left"/>
      <w:pPr>
        <w:ind w:left="6480" w:hanging="360"/>
      </w:pPr>
      <w:rPr>
        <w:rFonts w:ascii="Wingdings" w:hAnsi="Wingdings" w:hint="default"/>
      </w:rPr>
    </w:lvl>
  </w:abstractNum>
  <w:abstractNum w:abstractNumId="32" w15:restartNumberingAfterBreak="0">
    <w:nsid w:val="732646F2"/>
    <w:multiLevelType w:val="hybridMultilevel"/>
    <w:tmpl w:val="7AE87FA4"/>
    <w:lvl w:ilvl="0" w:tplc="E094534C">
      <w:numFmt w:val="bullet"/>
      <w:lvlText w:val="-"/>
      <w:lvlJc w:val="left"/>
      <w:pPr>
        <w:ind w:left="720" w:hanging="360"/>
      </w:pPr>
      <w:rPr>
        <w:rFonts w:ascii="Arial" w:eastAsiaTheme="minorHAnsi" w:hAnsi="Arial" w:cs="Arial" w:hint="default"/>
      </w:rPr>
    </w:lvl>
    <w:lvl w:ilvl="1" w:tplc="E83E492E">
      <w:start w:val="1"/>
      <w:numFmt w:val="bullet"/>
      <w:lvlText w:val="o"/>
      <w:lvlJc w:val="left"/>
      <w:pPr>
        <w:ind w:left="1440" w:hanging="360"/>
      </w:pPr>
      <w:rPr>
        <w:rFonts w:ascii="Courier New" w:hAnsi="Courier New" w:cs="Courier New" w:hint="default"/>
      </w:rPr>
    </w:lvl>
    <w:lvl w:ilvl="2" w:tplc="FAAEB03E" w:tentative="1">
      <w:start w:val="1"/>
      <w:numFmt w:val="bullet"/>
      <w:lvlText w:val=""/>
      <w:lvlJc w:val="left"/>
      <w:pPr>
        <w:ind w:left="2160" w:hanging="360"/>
      </w:pPr>
      <w:rPr>
        <w:rFonts w:ascii="Wingdings" w:hAnsi="Wingdings" w:hint="default"/>
      </w:rPr>
    </w:lvl>
    <w:lvl w:ilvl="3" w:tplc="A72CBB42" w:tentative="1">
      <w:start w:val="1"/>
      <w:numFmt w:val="bullet"/>
      <w:lvlText w:val=""/>
      <w:lvlJc w:val="left"/>
      <w:pPr>
        <w:ind w:left="2880" w:hanging="360"/>
      </w:pPr>
      <w:rPr>
        <w:rFonts w:ascii="Symbol" w:hAnsi="Symbol" w:hint="default"/>
      </w:rPr>
    </w:lvl>
    <w:lvl w:ilvl="4" w:tplc="670CB5D8" w:tentative="1">
      <w:start w:val="1"/>
      <w:numFmt w:val="bullet"/>
      <w:lvlText w:val="o"/>
      <w:lvlJc w:val="left"/>
      <w:pPr>
        <w:ind w:left="3600" w:hanging="360"/>
      </w:pPr>
      <w:rPr>
        <w:rFonts w:ascii="Courier New" w:hAnsi="Courier New" w:cs="Courier New" w:hint="default"/>
      </w:rPr>
    </w:lvl>
    <w:lvl w:ilvl="5" w:tplc="C5CA6228" w:tentative="1">
      <w:start w:val="1"/>
      <w:numFmt w:val="bullet"/>
      <w:lvlText w:val=""/>
      <w:lvlJc w:val="left"/>
      <w:pPr>
        <w:ind w:left="4320" w:hanging="360"/>
      </w:pPr>
      <w:rPr>
        <w:rFonts w:ascii="Wingdings" w:hAnsi="Wingdings" w:hint="default"/>
      </w:rPr>
    </w:lvl>
    <w:lvl w:ilvl="6" w:tplc="1A7EC4B0" w:tentative="1">
      <w:start w:val="1"/>
      <w:numFmt w:val="bullet"/>
      <w:lvlText w:val=""/>
      <w:lvlJc w:val="left"/>
      <w:pPr>
        <w:ind w:left="5040" w:hanging="360"/>
      </w:pPr>
      <w:rPr>
        <w:rFonts w:ascii="Symbol" w:hAnsi="Symbol" w:hint="default"/>
      </w:rPr>
    </w:lvl>
    <w:lvl w:ilvl="7" w:tplc="205EFFA8" w:tentative="1">
      <w:start w:val="1"/>
      <w:numFmt w:val="bullet"/>
      <w:lvlText w:val="o"/>
      <w:lvlJc w:val="left"/>
      <w:pPr>
        <w:ind w:left="5760" w:hanging="360"/>
      </w:pPr>
      <w:rPr>
        <w:rFonts w:ascii="Courier New" w:hAnsi="Courier New" w:cs="Courier New" w:hint="default"/>
      </w:rPr>
    </w:lvl>
    <w:lvl w:ilvl="8" w:tplc="9A08D106" w:tentative="1">
      <w:start w:val="1"/>
      <w:numFmt w:val="bullet"/>
      <w:lvlText w:val=""/>
      <w:lvlJc w:val="left"/>
      <w:pPr>
        <w:ind w:left="6480" w:hanging="360"/>
      </w:pPr>
      <w:rPr>
        <w:rFonts w:ascii="Wingdings" w:hAnsi="Wingdings" w:hint="default"/>
      </w:rPr>
    </w:lvl>
  </w:abstractNum>
  <w:abstractNum w:abstractNumId="33" w15:restartNumberingAfterBreak="0">
    <w:nsid w:val="73960033"/>
    <w:multiLevelType w:val="hybridMultilevel"/>
    <w:tmpl w:val="876EF9CC"/>
    <w:lvl w:ilvl="0" w:tplc="0402232A">
      <w:start w:val="1"/>
      <w:numFmt w:val="bullet"/>
      <w:lvlText w:val=""/>
      <w:lvlJc w:val="left"/>
      <w:pPr>
        <w:ind w:left="720" w:hanging="360"/>
      </w:pPr>
      <w:rPr>
        <w:rFonts w:ascii="Symbol" w:hAnsi="Symbol" w:hint="default"/>
      </w:rPr>
    </w:lvl>
    <w:lvl w:ilvl="1" w:tplc="8F1EFF46">
      <w:start w:val="1"/>
      <w:numFmt w:val="bullet"/>
      <w:lvlText w:val="o"/>
      <w:lvlJc w:val="left"/>
      <w:pPr>
        <w:ind w:left="1440" w:hanging="360"/>
      </w:pPr>
      <w:rPr>
        <w:rFonts w:ascii="Courier New" w:hAnsi="Courier New" w:cs="Courier New" w:hint="default"/>
      </w:rPr>
    </w:lvl>
    <w:lvl w:ilvl="2" w:tplc="D7E63A80">
      <w:start w:val="1"/>
      <w:numFmt w:val="bullet"/>
      <w:lvlText w:val=""/>
      <w:lvlJc w:val="left"/>
      <w:pPr>
        <w:ind w:left="2160" w:hanging="360"/>
      </w:pPr>
      <w:rPr>
        <w:rFonts w:ascii="Wingdings" w:hAnsi="Wingdings" w:hint="default"/>
      </w:rPr>
    </w:lvl>
    <w:lvl w:ilvl="3" w:tplc="8D48A496">
      <w:start w:val="1"/>
      <w:numFmt w:val="bullet"/>
      <w:lvlText w:val=""/>
      <w:lvlJc w:val="left"/>
      <w:pPr>
        <w:ind w:left="2880" w:hanging="360"/>
      </w:pPr>
      <w:rPr>
        <w:rFonts w:ascii="Symbol" w:hAnsi="Symbol" w:hint="default"/>
      </w:rPr>
    </w:lvl>
    <w:lvl w:ilvl="4" w:tplc="C1F0CC46">
      <w:start w:val="1"/>
      <w:numFmt w:val="bullet"/>
      <w:lvlText w:val="o"/>
      <w:lvlJc w:val="left"/>
      <w:pPr>
        <w:ind w:left="3600" w:hanging="360"/>
      </w:pPr>
      <w:rPr>
        <w:rFonts w:ascii="Courier New" w:hAnsi="Courier New" w:cs="Courier New" w:hint="default"/>
      </w:rPr>
    </w:lvl>
    <w:lvl w:ilvl="5" w:tplc="47F6381E">
      <w:start w:val="1"/>
      <w:numFmt w:val="bullet"/>
      <w:lvlText w:val=""/>
      <w:lvlJc w:val="left"/>
      <w:pPr>
        <w:ind w:left="4320" w:hanging="360"/>
      </w:pPr>
      <w:rPr>
        <w:rFonts w:ascii="Wingdings" w:hAnsi="Wingdings" w:hint="default"/>
      </w:rPr>
    </w:lvl>
    <w:lvl w:ilvl="6" w:tplc="5062165E">
      <w:start w:val="1"/>
      <w:numFmt w:val="bullet"/>
      <w:lvlText w:val=""/>
      <w:lvlJc w:val="left"/>
      <w:pPr>
        <w:ind w:left="5040" w:hanging="360"/>
      </w:pPr>
      <w:rPr>
        <w:rFonts w:ascii="Symbol" w:hAnsi="Symbol" w:hint="default"/>
      </w:rPr>
    </w:lvl>
    <w:lvl w:ilvl="7" w:tplc="6A5851E4">
      <w:start w:val="1"/>
      <w:numFmt w:val="bullet"/>
      <w:lvlText w:val="o"/>
      <w:lvlJc w:val="left"/>
      <w:pPr>
        <w:ind w:left="5760" w:hanging="360"/>
      </w:pPr>
      <w:rPr>
        <w:rFonts w:ascii="Courier New" w:hAnsi="Courier New" w:cs="Courier New" w:hint="default"/>
      </w:rPr>
    </w:lvl>
    <w:lvl w:ilvl="8" w:tplc="0EA639DC">
      <w:start w:val="1"/>
      <w:numFmt w:val="bullet"/>
      <w:lvlText w:val=""/>
      <w:lvlJc w:val="left"/>
      <w:pPr>
        <w:ind w:left="6480" w:hanging="360"/>
      </w:pPr>
      <w:rPr>
        <w:rFonts w:ascii="Wingdings" w:hAnsi="Wingdings" w:hint="default"/>
      </w:rPr>
    </w:lvl>
  </w:abstractNum>
  <w:abstractNum w:abstractNumId="34" w15:restartNumberingAfterBreak="0">
    <w:nsid w:val="7456681E"/>
    <w:multiLevelType w:val="multilevel"/>
    <w:tmpl w:val="4810FB6E"/>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74E9502F"/>
    <w:multiLevelType w:val="hybridMultilevel"/>
    <w:tmpl w:val="0E4A6CBA"/>
    <w:lvl w:ilvl="0" w:tplc="A916273C">
      <w:start w:val="1"/>
      <w:numFmt w:val="decimal"/>
      <w:lvlText w:val="(%1)"/>
      <w:lvlJc w:val="left"/>
      <w:pPr>
        <w:ind w:left="1185" w:hanging="390"/>
      </w:pPr>
      <w:rPr>
        <w:rFonts w:hint="default"/>
      </w:rPr>
    </w:lvl>
    <w:lvl w:ilvl="1" w:tplc="8D14D05C" w:tentative="1">
      <w:start w:val="1"/>
      <w:numFmt w:val="lowerLetter"/>
      <w:lvlText w:val="%2."/>
      <w:lvlJc w:val="left"/>
      <w:pPr>
        <w:ind w:left="1875" w:hanging="360"/>
      </w:pPr>
    </w:lvl>
    <w:lvl w:ilvl="2" w:tplc="F342B44E" w:tentative="1">
      <w:start w:val="1"/>
      <w:numFmt w:val="lowerRoman"/>
      <w:lvlText w:val="%3."/>
      <w:lvlJc w:val="right"/>
      <w:pPr>
        <w:ind w:left="2595" w:hanging="180"/>
      </w:pPr>
    </w:lvl>
    <w:lvl w:ilvl="3" w:tplc="CBA6396A" w:tentative="1">
      <w:start w:val="1"/>
      <w:numFmt w:val="decimal"/>
      <w:lvlText w:val="%4."/>
      <w:lvlJc w:val="left"/>
      <w:pPr>
        <w:ind w:left="3315" w:hanging="360"/>
      </w:pPr>
    </w:lvl>
    <w:lvl w:ilvl="4" w:tplc="FDAC40EC" w:tentative="1">
      <w:start w:val="1"/>
      <w:numFmt w:val="lowerLetter"/>
      <w:lvlText w:val="%5."/>
      <w:lvlJc w:val="left"/>
      <w:pPr>
        <w:ind w:left="4035" w:hanging="360"/>
      </w:pPr>
    </w:lvl>
    <w:lvl w:ilvl="5" w:tplc="F90A7A7E" w:tentative="1">
      <w:start w:val="1"/>
      <w:numFmt w:val="lowerRoman"/>
      <w:lvlText w:val="%6."/>
      <w:lvlJc w:val="right"/>
      <w:pPr>
        <w:ind w:left="4755" w:hanging="180"/>
      </w:pPr>
    </w:lvl>
    <w:lvl w:ilvl="6" w:tplc="9A1E178A" w:tentative="1">
      <w:start w:val="1"/>
      <w:numFmt w:val="decimal"/>
      <w:lvlText w:val="%7."/>
      <w:lvlJc w:val="left"/>
      <w:pPr>
        <w:ind w:left="5475" w:hanging="360"/>
      </w:pPr>
    </w:lvl>
    <w:lvl w:ilvl="7" w:tplc="6A34C106" w:tentative="1">
      <w:start w:val="1"/>
      <w:numFmt w:val="lowerLetter"/>
      <w:lvlText w:val="%8."/>
      <w:lvlJc w:val="left"/>
      <w:pPr>
        <w:ind w:left="6195" w:hanging="360"/>
      </w:pPr>
    </w:lvl>
    <w:lvl w:ilvl="8" w:tplc="ABD2411A" w:tentative="1">
      <w:start w:val="1"/>
      <w:numFmt w:val="lowerRoman"/>
      <w:lvlText w:val="%9."/>
      <w:lvlJc w:val="right"/>
      <w:pPr>
        <w:ind w:left="6915" w:hanging="180"/>
      </w:pPr>
    </w:lvl>
  </w:abstractNum>
  <w:abstractNum w:abstractNumId="36" w15:restartNumberingAfterBreak="0">
    <w:nsid w:val="777B7E56"/>
    <w:multiLevelType w:val="hybridMultilevel"/>
    <w:tmpl w:val="1BBE9CE4"/>
    <w:lvl w:ilvl="0" w:tplc="FDBE116A">
      <w:start w:val="1"/>
      <w:numFmt w:val="bullet"/>
      <w:lvlText w:val=""/>
      <w:lvlJc w:val="left"/>
      <w:pPr>
        <w:ind w:left="720" w:hanging="360"/>
      </w:pPr>
      <w:rPr>
        <w:rFonts w:ascii="Symbol" w:hAnsi="Symbol" w:hint="default"/>
      </w:rPr>
    </w:lvl>
    <w:lvl w:ilvl="1" w:tplc="6380943A" w:tentative="1">
      <w:start w:val="1"/>
      <w:numFmt w:val="bullet"/>
      <w:lvlText w:val="o"/>
      <w:lvlJc w:val="left"/>
      <w:pPr>
        <w:ind w:left="1440" w:hanging="360"/>
      </w:pPr>
      <w:rPr>
        <w:rFonts w:ascii="Courier New" w:hAnsi="Courier New" w:cs="Courier New" w:hint="default"/>
      </w:rPr>
    </w:lvl>
    <w:lvl w:ilvl="2" w:tplc="DF681F56" w:tentative="1">
      <w:start w:val="1"/>
      <w:numFmt w:val="bullet"/>
      <w:lvlText w:val=""/>
      <w:lvlJc w:val="left"/>
      <w:pPr>
        <w:ind w:left="2160" w:hanging="360"/>
      </w:pPr>
      <w:rPr>
        <w:rFonts w:ascii="Wingdings" w:hAnsi="Wingdings" w:hint="default"/>
      </w:rPr>
    </w:lvl>
    <w:lvl w:ilvl="3" w:tplc="8668B2CA" w:tentative="1">
      <w:start w:val="1"/>
      <w:numFmt w:val="bullet"/>
      <w:lvlText w:val=""/>
      <w:lvlJc w:val="left"/>
      <w:pPr>
        <w:ind w:left="2880" w:hanging="360"/>
      </w:pPr>
      <w:rPr>
        <w:rFonts w:ascii="Symbol" w:hAnsi="Symbol" w:hint="default"/>
      </w:rPr>
    </w:lvl>
    <w:lvl w:ilvl="4" w:tplc="77DEEE1C" w:tentative="1">
      <w:start w:val="1"/>
      <w:numFmt w:val="bullet"/>
      <w:lvlText w:val="o"/>
      <w:lvlJc w:val="left"/>
      <w:pPr>
        <w:ind w:left="3600" w:hanging="360"/>
      </w:pPr>
      <w:rPr>
        <w:rFonts w:ascii="Courier New" w:hAnsi="Courier New" w:cs="Courier New" w:hint="default"/>
      </w:rPr>
    </w:lvl>
    <w:lvl w:ilvl="5" w:tplc="290625CE" w:tentative="1">
      <w:start w:val="1"/>
      <w:numFmt w:val="bullet"/>
      <w:lvlText w:val=""/>
      <w:lvlJc w:val="left"/>
      <w:pPr>
        <w:ind w:left="4320" w:hanging="360"/>
      </w:pPr>
      <w:rPr>
        <w:rFonts w:ascii="Wingdings" w:hAnsi="Wingdings" w:hint="default"/>
      </w:rPr>
    </w:lvl>
    <w:lvl w:ilvl="6" w:tplc="A9DCF4F4" w:tentative="1">
      <w:start w:val="1"/>
      <w:numFmt w:val="bullet"/>
      <w:lvlText w:val=""/>
      <w:lvlJc w:val="left"/>
      <w:pPr>
        <w:ind w:left="5040" w:hanging="360"/>
      </w:pPr>
      <w:rPr>
        <w:rFonts w:ascii="Symbol" w:hAnsi="Symbol" w:hint="default"/>
      </w:rPr>
    </w:lvl>
    <w:lvl w:ilvl="7" w:tplc="D6C83FB2" w:tentative="1">
      <w:start w:val="1"/>
      <w:numFmt w:val="bullet"/>
      <w:lvlText w:val="o"/>
      <w:lvlJc w:val="left"/>
      <w:pPr>
        <w:ind w:left="5760" w:hanging="360"/>
      </w:pPr>
      <w:rPr>
        <w:rFonts w:ascii="Courier New" w:hAnsi="Courier New" w:cs="Courier New" w:hint="default"/>
      </w:rPr>
    </w:lvl>
    <w:lvl w:ilvl="8" w:tplc="05A88194" w:tentative="1">
      <w:start w:val="1"/>
      <w:numFmt w:val="bullet"/>
      <w:lvlText w:val=""/>
      <w:lvlJc w:val="left"/>
      <w:pPr>
        <w:ind w:left="6480" w:hanging="360"/>
      </w:pPr>
      <w:rPr>
        <w:rFonts w:ascii="Wingdings" w:hAnsi="Wingdings" w:hint="default"/>
      </w:rPr>
    </w:lvl>
  </w:abstractNum>
  <w:abstractNum w:abstractNumId="37" w15:restartNumberingAfterBreak="0">
    <w:nsid w:val="7AB37B56"/>
    <w:multiLevelType w:val="multilevel"/>
    <w:tmpl w:val="DC2AB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B40163C"/>
    <w:multiLevelType w:val="multilevel"/>
    <w:tmpl w:val="4BF8DF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EFB269F"/>
    <w:multiLevelType w:val="hybridMultilevel"/>
    <w:tmpl w:val="B0C89FC0"/>
    <w:lvl w:ilvl="0" w:tplc="A202972A">
      <w:start w:val="1"/>
      <w:numFmt w:val="bullet"/>
      <w:lvlText w:val=""/>
      <w:lvlJc w:val="left"/>
      <w:pPr>
        <w:ind w:left="720" w:hanging="360"/>
      </w:pPr>
      <w:rPr>
        <w:rFonts w:ascii="Symbol" w:hAnsi="Symbol" w:hint="default"/>
      </w:rPr>
    </w:lvl>
    <w:lvl w:ilvl="1" w:tplc="B9C43DBA" w:tentative="1">
      <w:start w:val="1"/>
      <w:numFmt w:val="bullet"/>
      <w:lvlText w:val="o"/>
      <w:lvlJc w:val="left"/>
      <w:pPr>
        <w:ind w:left="1440" w:hanging="360"/>
      </w:pPr>
      <w:rPr>
        <w:rFonts w:ascii="Courier New" w:hAnsi="Courier New" w:cs="Courier New" w:hint="default"/>
      </w:rPr>
    </w:lvl>
    <w:lvl w:ilvl="2" w:tplc="6FDE3940" w:tentative="1">
      <w:start w:val="1"/>
      <w:numFmt w:val="bullet"/>
      <w:lvlText w:val=""/>
      <w:lvlJc w:val="left"/>
      <w:pPr>
        <w:ind w:left="2160" w:hanging="360"/>
      </w:pPr>
      <w:rPr>
        <w:rFonts w:ascii="Wingdings" w:hAnsi="Wingdings" w:hint="default"/>
      </w:rPr>
    </w:lvl>
    <w:lvl w:ilvl="3" w:tplc="CD4C9786" w:tentative="1">
      <w:start w:val="1"/>
      <w:numFmt w:val="bullet"/>
      <w:lvlText w:val=""/>
      <w:lvlJc w:val="left"/>
      <w:pPr>
        <w:ind w:left="2880" w:hanging="360"/>
      </w:pPr>
      <w:rPr>
        <w:rFonts w:ascii="Symbol" w:hAnsi="Symbol" w:hint="default"/>
      </w:rPr>
    </w:lvl>
    <w:lvl w:ilvl="4" w:tplc="87C03F82" w:tentative="1">
      <w:start w:val="1"/>
      <w:numFmt w:val="bullet"/>
      <w:lvlText w:val="o"/>
      <w:lvlJc w:val="left"/>
      <w:pPr>
        <w:ind w:left="3600" w:hanging="360"/>
      </w:pPr>
      <w:rPr>
        <w:rFonts w:ascii="Courier New" w:hAnsi="Courier New" w:cs="Courier New" w:hint="default"/>
      </w:rPr>
    </w:lvl>
    <w:lvl w:ilvl="5" w:tplc="F2D6AA30" w:tentative="1">
      <w:start w:val="1"/>
      <w:numFmt w:val="bullet"/>
      <w:lvlText w:val=""/>
      <w:lvlJc w:val="left"/>
      <w:pPr>
        <w:ind w:left="4320" w:hanging="360"/>
      </w:pPr>
      <w:rPr>
        <w:rFonts w:ascii="Wingdings" w:hAnsi="Wingdings" w:hint="default"/>
      </w:rPr>
    </w:lvl>
    <w:lvl w:ilvl="6" w:tplc="82EE7082" w:tentative="1">
      <w:start w:val="1"/>
      <w:numFmt w:val="bullet"/>
      <w:lvlText w:val=""/>
      <w:lvlJc w:val="left"/>
      <w:pPr>
        <w:ind w:left="5040" w:hanging="360"/>
      </w:pPr>
      <w:rPr>
        <w:rFonts w:ascii="Symbol" w:hAnsi="Symbol" w:hint="default"/>
      </w:rPr>
    </w:lvl>
    <w:lvl w:ilvl="7" w:tplc="B50624AC" w:tentative="1">
      <w:start w:val="1"/>
      <w:numFmt w:val="bullet"/>
      <w:lvlText w:val="o"/>
      <w:lvlJc w:val="left"/>
      <w:pPr>
        <w:ind w:left="5760" w:hanging="360"/>
      </w:pPr>
      <w:rPr>
        <w:rFonts w:ascii="Courier New" w:hAnsi="Courier New" w:cs="Courier New" w:hint="default"/>
      </w:rPr>
    </w:lvl>
    <w:lvl w:ilvl="8" w:tplc="30BCEEBC" w:tentative="1">
      <w:start w:val="1"/>
      <w:numFmt w:val="bullet"/>
      <w:lvlText w:val=""/>
      <w:lvlJc w:val="left"/>
      <w:pPr>
        <w:ind w:left="6480" w:hanging="360"/>
      </w:pPr>
      <w:rPr>
        <w:rFonts w:ascii="Wingdings" w:hAnsi="Wingdings" w:hint="default"/>
      </w:rPr>
    </w:lvl>
  </w:abstractNum>
  <w:abstractNum w:abstractNumId="40" w15:restartNumberingAfterBreak="0">
    <w:nsid w:val="7F7F023A"/>
    <w:multiLevelType w:val="hybridMultilevel"/>
    <w:tmpl w:val="F9E0D080"/>
    <w:lvl w:ilvl="0" w:tplc="E7BCC2F6">
      <w:numFmt w:val="bullet"/>
      <w:lvlText w:val="-"/>
      <w:lvlJc w:val="left"/>
      <w:pPr>
        <w:ind w:left="720" w:hanging="360"/>
      </w:pPr>
      <w:rPr>
        <w:rFonts w:ascii="Arial" w:eastAsiaTheme="minorHAnsi" w:hAnsi="Arial" w:cs="Arial" w:hint="default"/>
      </w:rPr>
    </w:lvl>
    <w:lvl w:ilvl="1" w:tplc="E7648222">
      <w:start w:val="1"/>
      <w:numFmt w:val="bullet"/>
      <w:pStyle w:val="Bulletpoints"/>
      <w:lvlText w:val=""/>
      <w:lvlJc w:val="left"/>
      <w:pPr>
        <w:ind w:left="1440" w:hanging="360"/>
      </w:pPr>
      <w:rPr>
        <w:rFonts w:ascii="Symbol" w:hAnsi="Symbol" w:hint="default"/>
      </w:rPr>
    </w:lvl>
    <w:lvl w:ilvl="2" w:tplc="E0023E0E">
      <w:start w:val="1"/>
      <w:numFmt w:val="bullet"/>
      <w:lvlText w:val=""/>
      <w:lvlJc w:val="left"/>
      <w:pPr>
        <w:ind w:left="2160" w:hanging="360"/>
      </w:pPr>
      <w:rPr>
        <w:rFonts w:ascii="Wingdings" w:hAnsi="Wingdings" w:hint="default"/>
      </w:rPr>
    </w:lvl>
    <w:lvl w:ilvl="3" w:tplc="14F2FFBE">
      <w:start w:val="1"/>
      <w:numFmt w:val="bullet"/>
      <w:lvlText w:val=""/>
      <w:lvlJc w:val="left"/>
      <w:pPr>
        <w:ind w:left="2880" w:hanging="360"/>
      </w:pPr>
      <w:rPr>
        <w:rFonts w:ascii="Symbol" w:hAnsi="Symbol" w:hint="default"/>
      </w:rPr>
    </w:lvl>
    <w:lvl w:ilvl="4" w:tplc="B4D02332">
      <w:start w:val="1"/>
      <w:numFmt w:val="bullet"/>
      <w:lvlText w:val="o"/>
      <w:lvlJc w:val="left"/>
      <w:pPr>
        <w:ind w:left="3600" w:hanging="360"/>
      </w:pPr>
      <w:rPr>
        <w:rFonts w:ascii="Courier New" w:hAnsi="Courier New" w:cs="Courier New" w:hint="default"/>
      </w:rPr>
    </w:lvl>
    <w:lvl w:ilvl="5" w:tplc="9090866A">
      <w:start w:val="1"/>
      <w:numFmt w:val="bullet"/>
      <w:lvlText w:val=""/>
      <w:lvlJc w:val="left"/>
      <w:pPr>
        <w:ind w:left="4320" w:hanging="360"/>
      </w:pPr>
      <w:rPr>
        <w:rFonts w:ascii="Wingdings" w:hAnsi="Wingdings" w:hint="default"/>
      </w:rPr>
    </w:lvl>
    <w:lvl w:ilvl="6" w:tplc="1F58CC28">
      <w:start w:val="1"/>
      <w:numFmt w:val="bullet"/>
      <w:lvlText w:val=""/>
      <w:lvlJc w:val="left"/>
      <w:pPr>
        <w:ind w:left="5040" w:hanging="360"/>
      </w:pPr>
      <w:rPr>
        <w:rFonts w:ascii="Symbol" w:hAnsi="Symbol" w:hint="default"/>
      </w:rPr>
    </w:lvl>
    <w:lvl w:ilvl="7" w:tplc="CAE41C80">
      <w:start w:val="1"/>
      <w:numFmt w:val="bullet"/>
      <w:lvlText w:val="o"/>
      <w:lvlJc w:val="left"/>
      <w:pPr>
        <w:ind w:left="5760" w:hanging="360"/>
      </w:pPr>
      <w:rPr>
        <w:rFonts w:ascii="Courier New" w:hAnsi="Courier New" w:cs="Courier New" w:hint="default"/>
      </w:rPr>
    </w:lvl>
    <w:lvl w:ilvl="8" w:tplc="D382AA84">
      <w:start w:val="1"/>
      <w:numFmt w:val="bullet"/>
      <w:lvlText w:val=""/>
      <w:lvlJc w:val="left"/>
      <w:pPr>
        <w:ind w:left="6480" w:hanging="360"/>
      </w:pPr>
      <w:rPr>
        <w:rFonts w:ascii="Wingdings" w:hAnsi="Wingdings" w:hint="default"/>
      </w:rPr>
    </w:lvl>
  </w:abstractNum>
  <w:num w:numId="1" w16cid:durableId="1085568797">
    <w:abstractNumId w:val="34"/>
  </w:num>
  <w:num w:numId="2" w16cid:durableId="325212422">
    <w:abstractNumId w:val="12"/>
  </w:num>
  <w:num w:numId="3" w16cid:durableId="1561208479">
    <w:abstractNumId w:val="28"/>
  </w:num>
  <w:num w:numId="4" w16cid:durableId="1165047519">
    <w:abstractNumId w:val="35"/>
  </w:num>
  <w:num w:numId="5" w16cid:durableId="358505616">
    <w:abstractNumId w:val="20"/>
  </w:num>
  <w:num w:numId="6" w16cid:durableId="1227299786">
    <w:abstractNumId w:val="24"/>
  </w:num>
  <w:num w:numId="7" w16cid:durableId="1901281109">
    <w:abstractNumId w:val="8"/>
  </w:num>
  <w:num w:numId="8" w16cid:durableId="1979527894">
    <w:abstractNumId w:val="23"/>
  </w:num>
  <w:num w:numId="9" w16cid:durableId="424116075">
    <w:abstractNumId w:val="19"/>
  </w:num>
  <w:num w:numId="10" w16cid:durableId="878320327">
    <w:abstractNumId w:val="16"/>
  </w:num>
  <w:num w:numId="11" w16cid:durableId="1859270172">
    <w:abstractNumId w:val="1"/>
  </w:num>
  <w:num w:numId="12" w16cid:durableId="91165936">
    <w:abstractNumId w:val="39"/>
  </w:num>
  <w:num w:numId="13" w16cid:durableId="1212157687">
    <w:abstractNumId w:val="31"/>
  </w:num>
  <w:num w:numId="14" w16cid:durableId="787163694">
    <w:abstractNumId w:val="0"/>
  </w:num>
  <w:num w:numId="15" w16cid:durableId="17240573">
    <w:abstractNumId w:val="33"/>
  </w:num>
  <w:num w:numId="16" w16cid:durableId="134566661">
    <w:abstractNumId w:val="18"/>
  </w:num>
  <w:num w:numId="17" w16cid:durableId="2079741177">
    <w:abstractNumId w:val="7"/>
  </w:num>
  <w:num w:numId="18" w16cid:durableId="1447656065">
    <w:abstractNumId w:val="38"/>
  </w:num>
  <w:num w:numId="19" w16cid:durableId="1609121949">
    <w:abstractNumId w:val="25"/>
  </w:num>
  <w:num w:numId="20" w16cid:durableId="429592985">
    <w:abstractNumId w:val="22"/>
  </w:num>
  <w:num w:numId="21" w16cid:durableId="1878545003">
    <w:abstractNumId w:val="27"/>
  </w:num>
  <w:num w:numId="22" w16cid:durableId="2125339870">
    <w:abstractNumId w:val="14"/>
  </w:num>
  <w:num w:numId="23" w16cid:durableId="101607792">
    <w:abstractNumId w:val="37"/>
  </w:num>
  <w:num w:numId="24" w16cid:durableId="303628459">
    <w:abstractNumId w:val="30"/>
  </w:num>
  <w:num w:numId="25" w16cid:durableId="1437825793">
    <w:abstractNumId w:val="26"/>
  </w:num>
  <w:num w:numId="26" w16cid:durableId="519514333">
    <w:abstractNumId w:val="21"/>
  </w:num>
  <w:num w:numId="27" w16cid:durableId="1317152233">
    <w:abstractNumId w:val="36"/>
  </w:num>
  <w:num w:numId="28" w16cid:durableId="298343676">
    <w:abstractNumId w:val="40"/>
  </w:num>
  <w:num w:numId="29" w16cid:durableId="1060908540">
    <w:abstractNumId w:val="17"/>
  </w:num>
  <w:num w:numId="30" w16cid:durableId="1307589702">
    <w:abstractNumId w:val="10"/>
  </w:num>
  <w:num w:numId="31" w16cid:durableId="884829327">
    <w:abstractNumId w:val="9"/>
  </w:num>
  <w:num w:numId="32" w16cid:durableId="1618632783">
    <w:abstractNumId w:val="2"/>
  </w:num>
  <w:num w:numId="33" w16cid:durableId="1954822781">
    <w:abstractNumId w:val="4"/>
  </w:num>
  <w:num w:numId="34" w16cid:durableId="1494300113">
    <w:abstractNumId w:val="5"/>
  </w:num>
  <w:num w:numId="35" w16cid:durableId="1284843607">
    <w:abstractNumId w:val="13"/>
  </w:num>
  <w:num w:numId="36" w16cid:durableId="1587417957">
    <w:abstractNumId w:val="6"/>
  </w:num>
  <w:num w:numId="37" w16cid:durableId="48774874">
    <w:abstractNumId w:val="32"/>
  </w:num>
  <w:num w:numId="38" w16cid:durableId="1559783037">
    <w:abstractNumId w:val="15"/>
  </w:num>
  <w:num w:numId="39" w16cid:durableId="1143428645">
    <w:abstractNumId w:val="3"/>
  </w:num>
  <w:num w:numId="40" w16cid:durableId="1331788341">
    <w:abstractNumId w:val="11"/>
  </w:num>
  <w:num w:numId="41" w16cid:durableId="101916344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TrueTypeFonts/>
  <w:saveSubsetFont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7BF"/>
    <w:rsid w:val="00005633"/>
    <w:rsid w:val="00010D9A"/>
    <w:rsid w:val="000152F0"/>
    <w:rsid w:val="00021123"/>
    <w:rsid w:val="000237B3"/>
    <w:rsid w:val="00030ABF"/>
    <w:rsid w:val="00043703"/>
    <w:rsid w:val="00055BDD"/>
    <w:rsid w:val="000977E9"/>
    <w:rsid w:val="000A3677"/>
    <w:rsid w:val="000C063A"/>
    <w:rsid w:val="000F6EE1"/>
    <w:rsid w:val="00101391"/>
    <w:rsid w:val="00115327"/>
    <w:rsid w:val="001408EE"/>
    <w:rsid w:val="001835A1"/>
    <w:rsid w:val="00194BFC"/>
    <w:rsid w:val="001A20E1"/>
    <w:rsid w:val="001A4C88"/>
    <w:rsid w:val="001B39E9"/>
    <w:rsid w:val="001E630D"/>
    <w:rsid w:val="001F7000"/>
    <w:rsid w:val="00231570"/>
    <w:rsid w:val="00235332"/>
    <w:rsid w:val="002427B6"/>
    <w:rsid w:val="00252A81"/>
    <w:rsid w:val="00252BC3"/>
    <w:rsid w:val="002611EF"/>
    <w:rsid w:val="00265FC1"/>
    <w:rsid w:val="00266605"/>
    <w:rsid w:val="00272F37"/>
    <w:rsid w:val="00276694"/>
    <w:rsid w:val="00282BDA"/>
    <w:rsid w:val="00283AC6"/>
    <w:rsid w:val="00284DC9"/>
    <w:rsid w:val="002B0999"/>
    <w:rsid w:val="002B2D9E"/>
    <w:rsid w:val="002C24B2"/>
    <w:rsid w:val="002C4E1E"/>
    <w:rsid w:val="002D414A"/>
    <w:rsid w:val="002E1AA5"/>
    <w:rsid w:val="002E3E19"/>
    <w:rsid w:val="002F03A8"/>
    <w:rsid w:val="002F4672"/>
    <w:rsid w:val="0030682F"/>
    <w:rsid w:val="0033081D"/>
    <w:rsid w:val="003411DD"/>
    <w:rsid w:val="00357500"/>
    <w:rsid w:val="0036742E"/>
    <w:rsid w:val="00380368"/>
    <w:rsid w:val="00391EB7"/>
    <w:rsid w:val="003B2BB8"/>
    <w:rsid w:val="003D34FF"/>
    <w:rsid w:val="003F61F4"/>
    <w:rsid w:val="004059F4"/>
    <w:rsid w:val="00411B5B"/>
    <w:rsid w:val="00420AB2"/>
    <w:rsid w:val="0042293E"/>
    <w:rsid w:val="00436ECA"/>
    <w:rsid w:val="0047298F"/>
    <w:rsid w:val="0048267B"/>
    <w:rsid w:val="004B44D2"/>
    <w:rsid w:val="004B54CA"/>
    <w:rsid w:val="004D3F48"/>
    <w:rsid w:val="004E02FB"/>
    <w:rsid w:val="004E2B60"/>
    <w:rsid w:val="004E5CBF"/>
    <w:rsid w:val="004F5965"/>
    <w:rsid w:val="00506F17"/>
    <w:rsid w:val="0052441C"/>
    <w:rsid w:val="0053269E"/>
    <w:rsid w:val="005363F5"/>
    <w:rsid w:val="00541F85"/>
    <w:rsid w:val="00543386"/>
    <w:rsid w:val="005448A1"/>
    <w:rsid w:val="00550D0C"/>
    <w:rsid w:val="005613DA"/>
    <w:rsid w:val="005620AE"/>
    <w:rsid w:val="00565E9A"/>
    <w:rsid w:val="00566EFE"/>
    <w:rsid w:val="00567958"/>
    <w:rsid w:val="005745BA"/>
    <w:rsid w:val="00594A00"/>
    <w:rsid w:val="00597974"/>
    <w:rsid w:val="005A390F"/>
    <w:rsid w:val="005A3F69"/>
    <w:rsid w:val="005B40F9"/>
    <w:rsid w:val="005C08C8"/>
    <w:rsid w:val="005C3AA9"/>
    <w:rsid w:val="005F20D0"/>
    <w:rsid w:val="005F620F"/>
    <w:rsid w:val="00604068"/>
    <w:rsid w:val="0060705F"/>
    <w:rsid w:val="006073AE"/>
    <w:rsid w:val="00621FC5"/>
    <w:rsid w:val="00627D65"/>
    <w:rsid w:val="00637B02"/>
    <w:rsid w:val="00641883"/>
    <w:rsid w:val="0066145B"/>
    <w:rsid w:val="00667E5B"/>
    <w:rsid w:val="00683A84"/>
    <w:rsid w:val="00684061"/>
    <w:rsid w:val="006A3D32"/>
    <w:rsid w:val="006A4CE7"/>
    <w:rsid w:val="006B6A77"/>
    <w:rsid w:val="006B6AAF"/>
    <w:rsid w:val="006E6BE1"/>
    <w:rsid w:val="006F245A"/>
    <w:rsid w:val="006F6C59"/>
    <w:rsid w:val="006F7561"/>
    <w:rsid w:val="00701332"/>
    <w:rsid w:val="00703BC8"/>
    <w:rsid w:val="0070774C"/>
    <w:rsid w:val="007205A1"/>
    <w:rsid w:val="007408ED"/>
    <w:rsid w:val="007578A5"/>
    <w:rsid w:val="00757B98"/>
    <w:rsid w:val="00761A18"/>
    <w:rsid w:val="00781A35"/>
    <w:rsid w:val="00785261"/>
    <w:rsid w:val="007947EA"/>
    <w:rsid w:val="0079726B"/>
    <w:rsid w:val="007A5A7D"/>
    <w:rsid w:val="007B0256"/>
    <w:rsid w:val="007B2AE9"/>
    <w:rsid w:val="007C7DCA"/>
    <w:rsid w:val="007D0FAF"/>
    <w:rsid w:val="007D161A"/>
    <w:rsid w:val="007D6C97"/>
    <w:rsid w:val="007E4E2F"/>
    <w:rsid w:val="007E509B"/>
    <w:rsid w:val="007F5300"/>
    <w:rsid w:val="00802392"/>
    <w:rsid w:val="00803B00"/>
    <w:rsid w:val="00813C44"/>
    <w:rsid w:val="008155A2"/>
    <w:rsid w:val="00827008"/>
    <w:rsid w:val="008301DD"/>
    <w:rsid w:val="0083177B"/>
    <w:rsid w:val="0084063E"/>
    <w:rsid w:val="00854905"/>
    <w:rsid w:val="00855465"/>
    <w:rsid w:val="0088131C"/>
    <w:rsid w:val="0088775F"/>
    <w:rsid w:val="00894EF9"/>
    <w:rsid w:val="008A5A46"/>
    <w:rsid w:val="008D36B6"/>
    <w:rsid w:val="008D47BF"/>
    <w:rsid w:val="008D5362"/>
    <w:rsid w:val="008D5498"/>
    <w:rsid w:val="008E2401"/>
    <w:rsid w:val="009225F0"/>
    <w:rsid w:val="00926BC4"/>
    <w:rsid w:val="0093462C"/>
    <w:rsid w:val="00934FD8"/>
    <w:rsid w:val="00941CCE"/>
    <w:rsid w:val="00952955"/>
    <w:rsid w:val="00953795"/>
    <w:rsid w:val="00970D4D"/>
    <w:rsid w:val="00974189"/>
    <w:rsid w:val="009C6C4C"/>
    <w:rsid w:val="009C7C43"/>
    <w:rsid w:val="009E0720"/>
    <w:rsid w:val="009F176B"/>
    <w:rsid w:val="00A05504"/>
    <w:rsid w:val="00A332D2"/>
    <w:rsid w:val="00A42657"/>
    <w:rsid w:val="00A56C96"/>
    <w:rsid w:val="00A66834"/>
    <w:rsid w:val="00A812E7"/>
    <w:rsid w:val="00A81859"/>
    <w:rsid w:val="00A83247"/>
    <w:rsid w:val="00B031A3"/>
    <w:rsid w:val="00B04ED8"/>
    <w:rsid w:val="00B07867"/>
    <w:rsid w:val="00B2339D"/>
    <w:rsid w:val="00B26FAC"/>
    <w:rsid w:val="00B41647"/>
    <w:rsid w:val="00B91E3E"/>
    <w:rsid w:val="00BA2DB9"/>
    <w:rsid w:val="00BB2CE3"/>
    <w:rsid w:val="00BC6010"/>
    <w:rsid w:val="00BD643F"/>
    <w:rsid w:val="00BE1FA0"/>
    <w:rsid w:val="00BE7148"/>
    <w:rsid w:val="00C01CE7"/>
    <w:rsid w:val="00C07FD1"/>
    <w:rsid w:val="00C13C95"/>
    <w:rsid w:val="00C2105C"/>
    <w:rsid w:val="00C2156B"/>
    <w:rsid w:val="00C21601"/>
    <w:rsid w:val="00C21CF4"/>
    <w:rsid w:val="00C2288F"/>
    <w:rsid w:val="00C33A07"/>
    <w:rsid w:val="00C50498"/>
    <w:rsid w:val="00C53060"/>
    <w:rsid w:val="00C542CA"/>
    <w:rsid w:val="00C61712"/>
    <w:rsid w:val="00C64C6B"/>
    <w:rsid w:val="00C831F8"/>
    <w:rsid w:val="00C83D74"/>
    <w:rsid w:val="00C84DD7"/>
    <w:rsid w:val="00C968B0"/>
    <w:rsid w:val="00CA4B8D"/>
    <w:rsid w:val="00CB5863"/>
    <w:rsid w:val="00CC03B9"/>
    <w:rsid w:val="00CC51C4"/>
    <w:rsid w:val="00CD4950"/>
    <w:rsid w:val="00CE529F"/>
    <w:rsid w:val="00D15879"/>
    <w:rsid w:val="00D236DF"/>
    <w:rsid w:val="00D42752"/>
    <w:rsid w:val="00D47462"/>
    <w:rsid w:val="00D632EF"/>
    <w:rsid w:val="00D65CFA"/>
    <w:rsid w:val="00D83464"/>
    <w:rsid w:val="00D876FC"/>
    <w:rsid w:val="00DA243A"/>
    <w:rsid w:val="00DA4F16"/>
    <w:rsid w:val="00DA609C"/>
    <w:rsid w:val="00DA6318"/>
    <w:rsid w:val="00DA7F01"/>
    <w:rsid w:val="00DC12EC"/>
    <w:rsid w:val="00DC5BCE"/>
    <w:rsid w:val="00DD0FCB"/>
    <w:rsid w:val="00DD5E9F"/>
    <w:rsid w:val="00DD783D"/>
    <w:rsid w:val="00DE62C3"/>
    <w:rsid w:val="00DF18E9"/>
    <w:rsid w:val="00DF3156"/>
    <w:rsid w:val="00E021AC"/>
    <w:rsid w:val="00E15A2C"/>
    <w:rsid w:val="00E273E4"/>
    <w:rsid w:val="00E40D28"/>
    <w:rsid w:val="00E44212"/>
    <w:rsid w:val="00E753FA"/>
    <w:rsid w:val="00E75703"/>
    <w:rsid w:val="00E775C2"/>
    <w:rsid w:val="00E82D86"/>
    <w:rsid w:val="00E9550B"/>
    <w:rsid w:val="00E96C31"/>
    <w:rsid w:val="00EB6B96"/>
    <w:rsid w:val="00ED2A73"/>
    <w:rsid w:val="00EE5980"/>
    <w:rsid w:val="00EF080A"/>
    <w:rsid w:val="00F0150C"/>
    <w:rsid w:val="00F0213B"/>
    <w:rsid w:val="00F30AFE"/>
    <w:rsid w:val="00F33880"/>
    <w:rsid w:val="00F35449"/>
    <w:rsid w:val="00F45F62"/>
    <w:rsid w:val="00F71C27"/>
    <w:rsid w:val="00F74DA7"/>
    <w:rsid w:val="00F752DA"/>
    <w:rsid w:val="00F869E2"/>
    <w:rsid w:val="00FA5086"/>
    <w:rsid w:val="00FD128A"/>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3DAA8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F752DA"/>
    <w:pPr>
      <w:spacing w:after="160"/>
    </w:pPr>
    <w:rPr>
      <w:rFonts w:cstheme="minorHAnsi"/>
    </w:rPr>
  </w:style>
  <w:style w:type="paragraph" w:styleId="Heading1">
    <w:name w:val="heading 1"/>
    <w:basedOn w:val="intro"/>
    <w:next w:val="Normal"/>
    <w:link w:val="Heading1Char"/>
    <w:uiPriority w:val="9"/>
    <w:qFormat/>
    <w:rsid w:val="00F752DA"/>
    <w:pPr>
      <w:spacing w:after="320" w:afterAutospacing="0"/>
      <w:outlineLvl w:val="0"/>
    </w:pPr>
    <w:rPr>
      <w:rFonts w:asciiTheme="minorHAnsi" w:eastAsiaTheme="majorEastAsia" w:hAnsiTheme="minorHAnsi" w:cstheme="minorHAnsi"/>
      <w:b/>
      <w:bCs/>
      <w:color w:val="612C69"/>
      <w:sz w:val="40"/>
      <w:szCs w:val="40"/>
    </w:rPr>
  </w:style>
  <w:style w:type="paragraph" w:styleId="Heading2">
    <w:name w:val="heading 2"/>
    <w:basedOn w:val="Normal"/>
    <w:next w:val="Normal"/>
    <w:link w:val="Heading2Char"/>
    <w:uiPriority w:val="9"/>
    <w:unhideWhenUsed/>
    <w:qFormat/>
    <w:rsid w:val="00A56C96"/>
    <w:pPr>
      <w:spacing w:before="240" w:after="120"/>
      <w:outlineLvl w:val="1"/>
    </w:pPr>
    <w:rPr>
      <w:b/>
      <w:color w:val="6A2875"/>
      <w:sz w:val="28"/>
      <w:szCs w:val="28"/>
    </w:rPr>
  </w:style>
  <w:style w:type="paragraph" w:styleId="Heading3">
    <w:name w:val="heading 3"/>
    <w:basedOn w:val="Normal"/>
    <w:next w:val="Normal"/>
    <w:link w:val="Heading3Char"/>
    <w:uiPriority w:val="9"/>
    <w:unhideWhenUsed/>
    <w:qFormat/>
    <w:rsid w:val="00D83464"/>
    <w:pPr>
      <w:spacing w:before="400" w:after="120"/>
      <w:outlineLvl w:val="2"/>
    </w:pPr>
    <w:rPr>
      <w:b/>
      <w:color w:val="612C69"/>
      <w:sz w:val="26"/>
      <w:szCs w:val="26"/>
    </w:rPr>
  </w:style>
  <w:style w:type="paragraph" w:styleId="Heading4">
    <w:name w:val="heading 4"/>
    <w:basedOn w:val="Normal"/>
    <w:next w:val="Normal"/>
    <w:link w:val="Heading4Char"/>
    <w:uiPriority w:val="9"/>
    <w:unhideWhenUsed/>
    <w:qFormat/>
    <w:rsid w:val="00597974"/>
    <w:pPr>
      <w:spacing w:before="240" w:after="120"/>
      <w:outlineLvl w:val="3"/>
    </w:pPr>
    <w:rPr>
      <w:rFonts w:eastAsia="Times New Roman"/>
      <w:color w:val="222222"/>
      <w:sz w:val="28"/>
      <w:szCs w:val="28"/>
      <w:lang w:eastAsia="en-AU"/>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52DA"/>
    <w:rPr>
      <w:rFonts w:eastAsiaTheme="majorEastAsia" w:cstheme="minorHAnsi"/>
      <w:b/>
      <w:bCs/>
      <w:color w:val="612C69"/>
      <w:sz w:val="40"/>
      <w:szCs w:val="40"/>
      <w:lang w:eastAsia="en-AU"/>
    </w:rPr>
  </w:style>
  <w:style w:type="character" w:customStyle="1" w:styleId="Heading2Char">
    <w:name w:val="Heading 2 Char"/>
    <w:basedOn w:val="DefaultParagraphFont"/>
    <w:link w:val="Heading2"/>
    <w:uiPriority w:val="9"/>
    <w:rsid w:val="00A56C96"/>
    <w:rPr>
      <w:rFonts w:cstheme="minorHAnsi"/>
      <w:b/>
      <w:color w:val="6A2875"/>
      <w:sz w:val="28"/>
      <w:szCs w:val="28"/>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D83464"/>
    <w:rPr>
      <w:rFonts w:cstheme="minorHAnsi"/>
      <w:b/>
      <w:color w:val="612C69"/>
      <w:sz w:val="26"/>
      <w:szCs w:val="26"/>
    </w:rPr>
  </w:style>
  <w:style w:type="character" w:customStyle="1" w:styleId="Heading4Char">
    <w:name w:val="Heading 4 Char"/>
    <w:basedOn w:val="DefaultParagraphFont"/>
    <w:link w:val="Heading4"/>
    <w:uiPriority w:val="9"/>
    <w:rsid w:val="00597974"/>
    <w:rPr>
      <w:rFonts w:eastAsia="Times New Roman" w:cstheme="minorHAnsi"/>
      <w:color w:val="222222"/>
      <w:sz w:val="28"/>
      <w:szCs w:val="28"/>
      <w:lang w:eastAsia="en-AU"/>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D83464"/>
    <w:pPr>
      <w:spacing w:before="400" w:after="240"/>
    </w:pPr>
    <w:rPr>
      <w:i/>
      <w:iCs/>
      <w:color w:val="6A2875"/>
      <w:sz w:val="24"/>
      <w:szCs w:val="24"/>
    </w:rPr>
  </w:style>
  <w:style w:type="character" w:customStyle="1" w:styleId="QuoteChar">
    <w:name w:val="Quote Char"/>
    <w:basedOn w:val="DefaultParagraphFont"/>
    <w:link w:val="Quote"/>
    <w:uiPriority w:val="29"/>
    <w:rsid w:val="00D83464"/>
    <w:rPr>
      <w:rFonts w:cstheme="minorHAnsi"/>
      <w:i/>
      <w:iCs/>
      <w:color w:val="6A2875"/>
      <w:sz w:val="24"/>
      <w:szCs w:val="24"/>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B04E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ED8"/>
    <w:rPr>
      <w:rFonts w:ascii="Arial" w:hAnsi="Arial"/>
    </w:rPr>
  </w:style>
  <w:style w:type="paragraph" w:styleId="Footer">
    <w:name w:val="footer"/>
    <w:basedOn w:val="Normal"/>
    <w:link w:val="FooterChar"/>
    <w:uiPriority w:val="99"/>
    <w:unhideWhenUsed/>
    <w:rsid w:val="00B04E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ED8"/>
    <w:rPr>
      <w:rFonts w:ascii="Arial" w:hAnsi="Arial"/>
    </w:rPr>
  </w:style>
  <w:style w:type="character" w:styleId="Hyperlink">
    <w:name w:val="Hyperlink"/>
    <w:uiPriority w:val="99"/>
    <w:unhideWhenUsed/>
    <w:rsid w:val="007B2AE9"/>
    <w:rPr>
      <w:color w:val="6A2875"/>
      <w:u w:val="single"/>
    </w:rPr>
  </w:style>
  <w:style w:type="paragraph" w:customStyle="1" w:styleId="intro">
    <w:name w:val="intro"/>
    <w:basedOn w:val="Normal"/>
    <w:rsid w:val="008D47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rmalWeb">
    <w:name w:val="Normal (Web)"/>
    <w:basedOn w:val="Normal"/>
    <w:uiPriority w:val="99"/>
    <w:unhideWhenUsed/>
    <w:rsid w:val="008D47B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48267B"/>
    <w:rPr>
      <w:color w:val="800080" w:themeColor="followedHyperlink"/>
      <w:u w:val="single"/>
    </w:rPr>
  </w:style>
  <w:style w:type="paragraph" w:customStyle="1" w:styleId="acthead5">
    <w:name w:val="acthead5"/>
    <w:basedOn w:val="Normal"/>
    <w:rsid w:val="0048267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harsectno">
    <w:name w:val="charsectno"/>
    <w:basedOn w:val="DefaultParagraphFont"/>
    <w:rsid w:val="0048267B"/>
  </w:style>
  <w:style w:type="paragraph" w:customStyle="1" w:styleId="subsection">
    <w:name w:val="subsection"/>
    <w:basedOn w:val="Normal"/>
    <w:rsid w:val="0048267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graph">
    <w:name w:val="paragraph"/>
    <w:basedOn w:val="Normal"/>
    <w:rsid w:val="0048267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FA50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5086"/>
    <w:rPr>
      <w:rFonts w:ascii="Segoe UI" w:hAnsi="Segoe UI" w:cs="Segoe UI"/>
      <w:sz w:val="18"/>
      <w:szCs w:val="18"/>
    </w:rPr>
  </w:style>
  <w:style w:type="character" w:styleId="CommentReference">
    <w:name w:val="annotation reference"/>
    <w:basedOn w:val="DefaultParagraphFont"/>
    <w:uiPriority w:val="99"/>
    <w:semiHidden/>
    <w:unhideWhenUsed/>
    <w:rsid w:val="002C4E1E"/>
    <w:rPr>
      <w:sz w:val="16"/>
      <w:szCs w:val="16"/>
    </w:rPr>
  </w:style>
  <w:style w:type="paragraph" w:styleId="CommentText">
    <w:name w:val="annotation text"/>
    <w:basedOn w:val="Normal"/>
    <w:link w:val="CommentTextChar"/>
    <w:uiPriority w:val="99"/>
    <w:semiHidden/>
    <w:unhideWhenUsed/>
    <w:rsid w:val="002C4E1E"/>
    <w:pPr>
      <w:spacing w:line="240" w:lineRule="auto"/>
    </w:pPr>
    <w:rPr>
      <w:sz w:val="20"/>
      <w:szCs w:val="20"/>
    </w:rPr>
  </w:style>
  <w:style w:type="character" w:customStyle="1" w:styleId="CommentTextChar">
    <w:name w:val="Comment Text Char"/>
    <w:basedOn w:val="DefaultParagraphFont"/>
    <w:link w:val="CommentText"/>
    <w:uiPriority w:val="99"/>
    <w:semiHidden/>
    <w:rsid w:val="002C4E1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C4E1E"/>
    <w:rPr>
      <w:b/>
      <w:bCs/>
    </w:rPr>
  </w:style>
  <w:style w:type="character" w:customStyle="1" w:styleId="CommentSubjectChar">
    <w:name w:val="Comment Subject Char"/>
    <w:basedOn w:val="CommentTextChar"/>
    <w:link w:val="CommentSubject"/>
    <w:uiPriority w:val="99"/>
    <w:semiHidden/>
    <w:rsid w:val="002C4E1E"/>
    <w:rPr>
      <w:rFonts w:ascii="Arial" w:hAnsi="Arial"/>
      <w:b/>
      <w:bCs/>
      <w:sz w:val="20"/>
      <w:szCs w:val="20"/>
    </w:rPr>
  </w:style>
  <w:style w:type="paragraph" w:customStyle="1" w:styleId="Titlepurple">
    <w:name w:val="Title purple"/>
    <w:basedOn w:val="Normal"/>
    <w:uiPriority w:val="99"/>
    <w:rsid w:val="00E96C31"/>
    <w:pPr>
      <w:suppressAutoHyphens/>
      <w:autoSpaceDE w:val="0"/>
      <w:autoSpaceDN w:val="0"/>
      <w:adjustRightInd w:val="0"/>
      <w:spacing w:after="140" w:line="288" w:lineRule="auto"/>
    </w:pPr>
    <w:rPr>
      <w:rFonts w:ascii="FS Me Pro" w:hAnsi="FS Me Pro" w:cs="FS Me Pro"/>
      <w:b/>
      <w:bCs/>
      <w:color w:val="612066"/>
      <w:sz w:val="44"/>
      <w:szCs w:val="44"/>
      <w:lang w:val="en-US"/>
    </w:rPr>
  </w:style>
  <w:style w:type="paragraph" w:customStyle="1" w:styleId="Body">
    <w:name w:val="Body"/>
    <w:basedOn w:val="Normal"/>
    <w:uiPriority w:val="99"/>
    <w:rsid w:val="00E96C31"/>
    <w:pPr>
      <w:suppressAutoHyphens/>
      <w:autoSpaceDE w:val="0"/>
      <w:autoSpaceDN w:val="0"/>
      <w:adjustRightInd w:val="0"/>
      <w:spacing w:after="0" w:line="288" w:lineRule="auto"/>
    </w:pPr>
    <w:rPr>
      <w:rFonts w:ascii="FS Me Pro Light" w:hAnsi="FS Me Pro Light" w:cs="FS Me Pro Light"/>
      <w:color w:val="000000"/>
      <w:sz w:val="18"/>
      <w:szCs w:val="18"/>
      <w:lang w:val="en-US"/>
    </w:rPr>
  </w:style>
  <w:style w:type="paragraph" w:customStyle="1" w:styleId="titlebold">
    <w:name w:val="title bold"/>
    <w:basedOn w:val="Normal"/>
    <w:uiPriority w:val="99"/>
    <w:rsid w:val="00E96C31"/>
    <w:pPr>
      <w:suppressAutoHyphens/>
      <w:autoSpaceDE w:val="0"/>
      <w:autoSpaceDN w:val="0"/>
      <w:adjustRightInd w:val="0"/>
      <w:spacing w:after="227" w:line="288" w:lineRule="auto"/>
    </w:pPr>
    <w:rPr>
      <w:rFonts w:ascii="FS Me Pro" w:hAnsi="FS Me Pro" w:cs="FS Me Pro"/>
      <w:b/>
      <w:bCs/>
      <w:color w:val="000000"/>
      <w:sz w:val="20"/>
      <w:szCs w:val="20"/>
      <w:lang w:val="en-US"/>
    </w:rPr>
  </w:style>
  <w:style w:type="paragraph" w:customStyle="1" w:styleId="Bullets">
    <w:name w:val="Bullets"/>
    <w:basedOn w:val="Body"/>
    <w:uiPriority w:val="99"/>
    <w:rsid w:val="00E96C31"/>
    <w:pPr>
      <w:spacing w:after="57"/>
      <w:ind w:left="360" w:hanging="360"/>
    </w:pPr>
  </w:style>
  <w:style w:type="character" w:customStyle="1" w:styleId="font-arial">
    <w:name w:val="font-arial"/>
    <w:basedOn w:val="DefaultParagraphFont"/>
    <w:rsid w:val="00E753FA"/>
  </w:style>
  <w:style w:type="paragraph" w:customStyle="1" w:styleId="size-11">
    <w:name w:val="size-11"/>
    <w:basedOn w:val="Normal"/>
    <w:rsid w:val="00D4746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ze-14">
    <w:name w:val="size-14"/>
    <w:basedOn w:val="Normal"/>
    <w:rsid w:val="00A8324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Revision">
    <w:name w:val="Revision"/>
    <w:hidden/>
    <w:uiPriority w:val="99"/>
    <w:semiHidden/>
    <w:rsid w:val="001F7000"/>
    <w:pPr>
      <w:spacing w:after="0" w:line="240" w:lineRule="auto"/>
    </w:pPr>
    <w:rPr>
      <w:rFonts w:ascii="Arial" w:hAnsi="Arial"/>
    </w:rPr>
  </w:style>
  <w:style w:type="character" w:customStyle="1" w:styleId="UnresolvedMention1">
    <w:name w:val="Unresolved Mention1"/>
    <w:basedOn w:val="DefaultParagraphFont"/>
    <w:uiPriority w:val="99"/>
    <w:semiHidden/>
    <w:unhideWhenUsed/>
    <w:rsid w:val="0088775F"/>
    <w:rPr>
      <w:color w:val="605E5C"/>
      <w:shd w:val="clear" w:color="auto" w:fill="E1DFDD"/>
    </w:rPr>
  </w:style>
  <w:style w:type="paragraph" w:customStyle="1" w:styleId="Bulletpoints">
    <w:name w:val="Bullet points"/>
    <w:basedOn w:val="ListParagraph"/>
    <w:qFormat/>
    <w:rsid w:val="007B2AE9"/>
    <w:pPr>
      <w:numPr>
        <w:ilvl w:val="1"/>
        <w:numId w:val="28"/>
      </w:numPr>
      <w:ind w:left="697" w:hanging="357"/>
    </w:pPr>
  </w:style>
  <w:style w:type="paragraph" w:customStyle="1" w:styleId="Boxed1Text-purple">
    <w:name w:val="Boxed 1 Text - purple"/>
    <w:basedOn w:val="Normal"/>
    <w:uiPriority w:val="29"/>
    <w:rsid w:val="00D83464"/>
    <w:pPr>
      <w:pBdr>
        <w:top w:val="single" w:sz="4" w:space="20" w:color="612C69"/>
        <w:left w:val="single" w:sz="4" w:space="14" w:color="612C69"/>
        <w:bottom w:val="single" w:sz="4" w:space="20" w:color="612C69"/>
        <w:right w:val="single" w:sz="4" w:space="14" w:color="612C69"/>
      </w:pBdr>
      <w:shd w:val="clear" w:color="auto" w:fill="612C69"/>
      <w:suppressAutoHyphens/>
      <w:spacing w:after="200" w:line="23" w:lineRule="atLeast"/>
      <w:ind w:left="284" w:right="284"/>
    </w:pPr>
    <w:rPr>
      <w:rFonts w:cstheme="minorBidi"/>
      <w:color w:val="FFFFFF" w:themeColor="background1"/>
      <w:szCs w:val="20"/>
    </w:rPr>
  </w:style>
  <w:style w:type="paragraph" w:customStyle="1" w:styleId="Boxed1Text-purpleH2">
    <w:name w:val="Boxed 1 Text - purple H2"/>
    <w:basedOn w:val="Boxed1Text-purple"/>
    <w:qFormat/>
    <w:rsid w:val="00D83464"/>
    <w:pPr>
      <w:spacing w:before="320" w:after="240"/>
      <w:outlineLvl w:val="1"/>
    </w:pPr>
    <w:rPr>
      <w:b/>
      <w:sz w:val="32"/>
      <w:szCs w:val="32"/>
    </w:rPr>
  </w:style>
  <w:style w:type="paragraph" w:customStyle="1" w:styleId="Boxed2Text-purpleH2">
    <w:name w:val="Boxed 2 Text - purple H2"/>
    <w:basedOn w:val="Normal"/>
    <w:qFormat/>
    <w:rsid w:val="00D83464"/>
    <w:pPr>
      <w:pBdr>
        <w:top w:val="single" w:sz="4" w:space="20" w:color="612C69"/>
        <w:left w:val="single" w:sz="4" w:space="14" w:color="612C69"/>
        <w:right w:val="single" w:sz="4" w:space="14" w:color="612C69"/>
      </w:pBdr>
      <w:suppressAutoHyphens/>
      <w:spacing w:before="400" w:after="240" w:line="240" w:lineRule="atLeast"/>
      <w:ind w:left="284" w:right="284"/>
      <w:outlineLvl w:val="1"/>
    </w:pPr>
    <w:rPr>
      <w:rFonts w:cstheme="minorBidi"/>
      <w:b/>
      <w:color w:val="612C69"/>
      <w:sz w:val="32"/>
      <w:szCs w:val="32"/>
    </w:rPr>
  </w:style>
  <w:style w:type="paragraph" w:customStyle="1" w:styleId="Boxed2text-purple">
    <w:name w:val="Boxed 2 text - purple"/>
    <w:basedOn w:val="Normal"/>
    <w:qFormat/>
    <w:rsid w:val="005620AE"/>
    <w:pPr>
      <w:pBdr>
        <w:left w:val="single" w:sz="4" w:space="14" w:color="612C69"/>
        <w:bottom w:val="single" w:sz="4" w:space="14" w:color="612C69"/>
        <w:right w:val="single" w:sz="4" w:space="14" w:color="612C69"/>
      </w:pBdr>
      <w:suppressAutoHyphens/>
      <w:spacing w:after="200" w:line="23" w:lineRule="atLeast"/>
      <w:ind w:left="284" w:right="284"/>
    </w:pPr>
    <w:rPr>
      <w:rFonts w:cstheme="minorBidi"/>
      <w:color w:val="612C69"/>
      <w:szCs w:val="20"/>
    </w:rPr>
  </w:style>
  <w:style w:type="numbering" w:customStyle="1" w:styleId="CurrentList1">
    <w:name w:val="Current List1"/>
    <w:uiPriority w:val="99"/>
    <w:rsid w:val="00F752DA"/>
    <w:pPr>
      <w:numPr>
        <w:numId w:val="34"/>
      </w:numPr>
    </w:pPr>
  </w:style>
  <w:style w:type="paragraph" w:customStyle="1" w:styleId="Boxed2bullets-purple">
    <w:name w:val="Boxed 2 bullets - purple"/>
    <w:basedOn w:val="Boxed2text-purple"/>
    <w:qFormat/>
    <w:rsid w:val="00F752DA"/>
    <w:pPr>
      <w:numPr>
        <w:numId w:val="33"/>
      </w:numPr>
      <w:pBdr>
        <w:left w:val="single" w:sz="4" w:space="28" w:color="612C69"/>
        <w:bottom w:val="none" w:sz="0" w:space="0" w:color="auto"/>
      </w:pBdr>
      <w:ind w:left="924" w:hanging="357"/>
      <w:contextualSpacing/>
    </w:pPr>
  </w:style>
  <w:style w:type="paragraph" w:customStyle="1" w:styleId="Indented">
    <w:name w:val="Indented"/>
    <w:basedOn w:val="Normal"/>
    <w:qFormat/>
    <w:rsid w:val="00DF18E9"/>
    <w:pPr>
      <w:ind w:left="284" w:right="284"/>
    </w:pPr>
  </w:style>
  <w:style w:type="paragraph" w:customStyle="1" w:styleId="Bulletpoints-secondtier">
    <w:name w:val="Bullet points - second tier"/>
    <w:basedOn w:val="Bulletpoints"/>
    <w:qFormat/>
    <w:rsid w:val="00C07FD1"/>
    <w:pPr>
      <w:numPr>
        <w:ilvl w:val="0"/>
        <w:numId w:val="41"/>
      </w:numPr>
      <w:ind w:left="1395" w:hanging="357"/>
    </w:pPr>
  </w:style>
  <w:style w:type="numbering" w:customStyle="1" w:styleId="CurrentList2">
    <w:name w:val="Current List2"/>
    <w:uiPriority w:val="99"/>
    <w:rsid w:val="00C07FD1"/>
    <w:pPr>
      <w:numPr>
        <w:numId w:val="4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orkforcecapability.ndiscommission.gov.au/tools-and-resources/position-descriptions" TargetMode="External"/><Relationship Id="rId13" Type="http://schemas.openxmlformats.org/officeDocument/2006/relationships/hyperlink" Target="mailto:workforcecapability@ndiscommission.gov.au"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orkforcecapability.ndiscommission.gov.au/framework" TargetMode="External"/><Relationship Id="rId12" Type="http://schemas.openxmlformats.org/officeDocument/2006/relationships/hyperlink" Target="https://workforcecapability.ndiscommission.gov.au/"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orkforcecapability.ndiscommission.gov.au/framework"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orkforcecapability.ndiscommission.gov.au/tools-and-resources/supervision-capability"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orkforcecapability.ndiscommission.gov.au/tools-and-resources/recruitment-and-selection" TargetMode="Externa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2.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681</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إطار عمل كفاءة القوى العاملة لدى NDIS </vt:lpstr>
    </vt:vector>
  </TitlesOfParts>
  <Company/>
  <LinksUpToDate>false</LinksUpToDate>
  <CharactersWithSpaces>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إطار عمل كفاءة القوى العاملة لدى NDIS</dc:title>
  <dc:creator/>
  <cp:keywords>[SEC=UNOFFICIAL]</cp:keywords>
  <cp:lastModifiedBy/>
  <cp:revision>1</cp:revision>
  <dcterms:created xsi:type="dcterms:W3CDTF">2023-08-25T01:26:00Z</dcterms:created>
  <dcterms:modified xsi:type="dcterms:W3CDTF">2023-08-25T01:26:00Z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Caveats_Count">
    <vt:lpwstr>0</vt:lpwstr>
  </property>
  <property fmtid="{D5CDD505-2E9C-101B-9397-08002B2CF9AE}" pid="3" name="PM_Display">
    <vt:lpwstr>UNOFFICIAL</vt:lpwstr>
  </property>
  <property fmtid="{D5CDD505-2E9C-101B-9397-08002B2CF9AE}" pid="4" name="PM_DisplayValueSecClassificationWithQualifier">
    <vt:lpwstr>UNOFFICIAL</vt:lpwstr>
  </property>
  <property fmtid="{D5CDD505-2E9C-101B-9397-08002B2CF9AE}" pid="5" name="PM_Hash_Salt">
    <vt:lpwstr>B7C29FA37E317F56040BCB6AA62DF54D</vt:lpwstr>
  </property>
  <property fmtid="{D5CDD505-2E9C-101B-9397-08002B2CF9AE}" pid="6" name="PM_Hash_Salt_Prev">
    <vt:lpwstr>0F6D23CE6B5304742F635C88C633ED79</vt:lpwstr>
  </property>
  <property fmtid="{D5CDD505-2E9C-101B-9397-08002B2CF9AE}" pid="7" name="PM_Hash_SHA1">
    <vt:lpwstr>6AE1769E6CCD6DDBFABF2AA0AAB51EDF6C6E667C</vt:lpwstr>
  </property>
  <property fmtid="{D5CDD505-2E9C-101B-9397-08002B2CF9AE}" pid="8" name="PM_Hash_Version">
    <vt:lpwstr>2018.0</vt:lpwstr>
  </property>
  <property fmtid="{D5CDD505-2E9C-101B-9397-08002B2CF9AE}" pid="9" name="PM_InsertionValue">
    <vt:lpwstr>UNOFFICIAL</vt:lpwstr>
  </property>
  <property fmtid="{D5CDD505-2E9C-101B-9397-08002B2CF9AE}" pid="10" name="PM_Markers">
    <vt:lpwstr/>
  </property>
  <property fmtid="{D5CDD505-2E9C-101B-9397-08002B2CF9AE}" pid="11" name="PM_MinimumSecurityClassification">
    <vt:lpwstr/>
  </property>
  <property fmtid="{D5CDD505-2E9C-101B-9397-08002B2CF9AE}" pid="12" name="PM_Namespace">
    <vt:lpwstr>gov.au</vt:lpwstr>
  </property>
  <property fmtid="{D5CDD505-2E9C-101B-9397-08002B2CF9AE}" pid="13" name="PM_Note">
    <vt:lpwstr/>
  </property>
  <property fmtid="{D5CDD505-2E9C-101B-9397-08002B2CF9AE}" pid="14" name="PM_Originating_FileId">
    <vt:lpwstr>15291A9328A94915BB01FC5AD6AEC5D6</vt:lpwstr>
  </property>
  <property fmtid="{D5CDD505-2E9C-101B-9397-08002B2CF9AE}" pid="15" name="PM_OriginationTimeStamp">
    <vt:lpwstr>2023-07-21T01:46:08Z</vt:lpwstr>
  </property>
  <property fmtid="{D5CDD505-2E9C-101B-9397-08002B2CF9AE}" pid="16" name="PM_OriginatorDomainName_SHA256">
    <vt:lpwstr>CE53151D70EF3143B9B6CA1DC053F41E858E2C804CF2EE5AE813E5CCE407743B</vt:lpwstr>
  </property>
  <property fmtid="{D5CDD505-2E9C-101B-9397-08002B2CF9AE}" pid="17" name="PM_OriginatorUserAccountName_SHA256">
    <vt:lpwstr>B5430A7E43BF1F7239BC550D3EE14B23F892C6A710E50C39E8F8B1E075C6D825</vt:lpwstr>
  </property>
  <property fmtid="{D5CDD505-2E9C-101B-9397-08002B2CF9AE}" pid="18" name="PM_Originator_Hash_SHA1">
    <vt:lpwstr>CA4BEFA15D8F4093D4816AA9C8AE9FB51A150720</vt:lpwstr>
  </property>
  <property fmtid="{D5CDD505-2E9C-101B-9397-08002B2CF9AE}" pid="19" name="PM_ProtectiveMarkingImage_Footer">
    <vt:lpwstr>C:\Program Files (x86)\Common Files\janusNET Shared\janusSEAL\Images\DocumentSlashBlue.png</vt:lpwstr>
  </property>
  <property fmtid="{D5CDD505-2E9C-101B-9397-08002B2CF9AE}" pid="20" name="PM_ProtectiveMarkingImage_Header">
    <vt:lpwstr>C:\Program Files (x86)\Common Files\janusNET Shared\janusSEAL\Images\DocumentSlashBlue.png</vt:lpwstr>
  </property>
  <property fmtid="{D5CDD505-2E9C-101B-9397-08002B2CF9AE}" pid="21" name="PM_ProtectiveMarkingValue_Footer">
    <vt:lpwstr>UNOFFICIAL</vt:lpwstr>
  </property>
  <property fmtid="{D5CDD505-2E9C-101B-9397-08002B2CF9AE}" pid="22" name="PM_ProtectiveMarkingValue_Header">
    <vt:lpwstr>UNOFFICIAL</vt:lpwstr>
  </property>
  <property fmtid="{D5CDD505-2E9C-101B-9397-08002B2CF9AE}" pid="23" name="PM_Qualifier">
    <vt:lpwstr/>
  </property>
  <property fmtid="{D5CDD505-2E9C-101B-9397-08002B2CF9AE}" pid="24" name="PM_Qualifier_Prev">
    <vt:lpwstr/>
  </property>
  <property fmtid="{D5CDD505-2E9C-101B-9397-08002B2CF9AE}" pid="25" name="PM_SecurityClassification">
    <vt:lpwstr>UNOFFICIAL</vt:lpwstr>
  </property>
  <property fmtid="{D5CDD505-2E9C-101B-9397-08002B2CF9AE}" pid="26" name="PM_SecurityClassification_Prev">
    <vt:lpwstr>UNOFFICIAL</vt:lpwstr>
  </property>
  <property fmtid="{D5CDD505-2E9C-101B-9397-08002B2CF9AE}" pid="27" name="PM_Version">
    <vt:lpwstr>2018.4</vt:lpwstr>
  </property>
</Properties>
</file>