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54844" w14:textId="77777777" w:rsidR="00FF7B90" w:rsidRPr="00B825AC" w:rsidRDefault="00FF7B90" w:rsidP="004C6E19">
      <w:pPr>
        <w:pStyle w:val="Heading1"/>
      </w:pPr>
      <w:bookmarkStart w:id="0" w:name="_GoBack"/>
      <w:bookmarkEnd w:id="0"/>
      <w:r w:rsidRPr="00B825AC">
        <w:t xml:space="preserve">Workforce Capability </w:t>
      </w:r>
      <w:r w:rsidR="007A405F">
        <w:t>Framework</w:t>
      </w:r>
      <w:r w:rsidRPr="00B825AC">
        <w:t xml:space="preserve"> Participant Session</w:t>
      </w:r>
    </w:p>
    <w:p w14:paraId="36123F95" w14:textId="77777777" w:rsidR="00FF7B90" w:rsidRPr="004C6E19" w:rsidRDefault="00FF7B90" w:rsidP="004C6E19">
      <w:pPr>
        <w:pStyle w:val="Heading1"/>
      </w:pPr>
    </w:p>
    <w:p w14:paraId="751DF9AA" w14:textId="77777777" w:rsidR="00FF7B90" w:rsidRPr="00B825AC" w:rsidRDefault="00FF7B90" w:rsidP="004C6E19">
      <w:pPr>
        <w:pStyle w:val="Heading1"/>
      </w:pPr>
      <w:r w:rsidRPr="00B825AC">
        <w:t>Samantha Jenkinson, Director Workforce Quality, Policy, Markets, and Insight</w:t>
      </w:r>
    </w:p>
    <w:p w14:paraId="6D46955F" w14:textId="77777777" w:rsidR="004C6E19" w:rsidRDefault="004C6E19" w:rsidP="004C6E19">
      <w:pPr>
        <w:pStyle w:val="Heading1"/>
      </w:pPr>
    </w:p>
    <w:p w14:paraId="19FFD3FD" w14:textId="4579D0A8" w:rsidR="00FF7B90" w:rsidRPr="00B825AC" w:rsidRDefault="00FF7B90" w:rsidP="004C6E19">
      <w:pPr>
        <w:pStyle w:val="Heading2"/>
      </w:pPr>
      <w:r w:rsidRPr="00B825AC">
        <w:t>Recorded 5 June 2023</w:t>
      </w:r>
    </w:p>
    <w:p w14:paraId="317330F6" w14:textId="6B92F27F" w:rsidR="007A405F" w:rsidRPr="00B825AC" w:rsidRDefault="007A405F" w:rsidP="00CB67BC">
      <w:pPr>
        <w:spacing w:after="0" w:line="360" w:lineRule="auto"/>
        <w:rPr>
          <w:rFonts w:ascii="Segoe UI" w:eastAsia="Times New Roman" w:hAnsi="Segoe UI" w:cs="Segoe UI"/>
          <w:color w:val="000000" w:themeColor="text1"/>
          <w:sz w:val="21"/>
          <w:szCs w:val="21"/>
          <w:lang w:eastAsia="en-AU"/>
        </w:rPr>
      </w:pPr>
    </w:p>
    <w:p w14:paraId="2B2A0DA8" w14:textId="77777777" w:rsidR="00F93033" w:rsidRPr="00B825AC" w:rsidRDefault="00F93033" w:rsidP="00CB67BC">
      <w:pPr>
        <w:spacing w:after="0" w:line="360" w:lineRule="auto"/>
      </w:pPr>
      <w:r w:rsidRPr="00B825AC">
        <w:t>So thank you very much for joining us today.</w:t>
      </w:r>
    </w:p>
    <w:p w14:paraId="075ABA08" w14:textId="77777777" w:rsidR="00FF7B90" w:rsidRPr="00B825AC" w:rsidRDefault="00FF7B90" w:rsidP="00CB67BC">
      <w:pPr>
        <w:spacing w:after="0" w:line="360" w:lineRule="auto"/>
      </w:pPr>
    </w:p>
    <w:p w14:paraId="3E9F69C5" w14:textId="77777777" w:rsidR="00F93033" w:rsidRPr="00B825AC" w:rsidRDefault="00F93033" w:rsidP="00CB67BC">
      <w:pPr>
        <w:spacing w:after="0" w:line="360" w:lineRule="auto"/>
      </w:pPr>
      <w:r w:rsidRPr="00B825AC">
        <w:t>As I said before, I'm Samantha Jenkinson.</w:t>
      </w:r>
    </w:p>
    <w:p w14:paraId="04A9927F" w14:textId="77777777" w:rsidR="00FF7B90" w:rsidRPr="00B825AC" w:rsidRDefault="00FF7B90" w:rsidP="00CB67BC">
      <w:pPr>
        <w:spacing w:after="0" w:line="360" w:lineRule="auto"/>
      </w:pPr>
    </w:p>
    <w:p w14:paraId="7865C323" w14:textId="46609BBB" w:rsidR="00F93033" w:rsidRPr="00B825AC" w:rsidRDefault="00F93033" w:rsidP="00CB67BC">
      <w:pPr>
        <w:spacing w:after="0" w:line="360" w:lineRule="auto"/>
      </w:pPr>
      <w:r w:rsidRPr="00B825AC">
        <w:t xml:space="preserve">I'm the </w:t>
      </w:r>
      <w:r w:rsidR="00FF7B90" w:rsidRPr="00B825AC">
        <w:t>D</w:t>
      </w:r>
      <w:r w:rsidRPr="00B825AC">
        <w:t xml:space="preserve">irector of </w:t>
      </w:r>
      <w:r w:rsidR="00FF7B90" w:rsidRPr="00B825AC">
        <w:t>W</w:t>
      </w:r>
      <w:r w:rsidRPr="00B825AC">
        <w:t xml:space="preserve">orkforce </w:t>
      </w:r>
      <w:r w:rsidR="00FF7B90" w:rsidRPr="00B825AC">
        <w:t>Q</w:t>
      </w:r>
      <w:r w:rsidRPr="00B825AC">
        <w:t>uality with the N</w:t>
      </w:r>
      <w:r w:rsidR="00FF7B90" w:rsidRPr="00B825AC">
        <w:t>D</w:t>
      </w:r>
      <w:r w:rsidRPr="00B825AC">
        <w:t>IS Commission</w:t>
      </w:r>
      <w:r w:rsidR="007A6D53">
        <w:t>,</w:t>
      </w:r>
      <w:r w:rsidRPr="00B825AC">
        <w:t xml:space="preserve"> and my main role has been in supporting the finali</w:t>
      </w:r>
      <w:r w:rsidR="00FF7B90" w:rsidRPr="00B825AC">
        <w:t>s</w:t>
      </w:r>
      <w:r w:rsidRPr="00B825AC">
        <w:t xml:space="preserve">ation of the </w:t>
      </w:r>
      <w:r w:rsidR="00FF7B90" w:rsidRPr="00B825AC">
        <w:t>W</w:t>
      </w:r>
      <w:r w:rsidRPr="00B825AC">
        <w:t xml:space="preserve">orkforce </w:t>
      </w:r>
      <w:r w:rsidR="00FF7B90" w:rsidRPr="00B825AC">
        <w:t>C</w:t>
      </w:r>
      <w:r w:rsidRPr="00B825AC">
        <w:t xml:space="preserve">apability </w:t>
      </w:r>
      <w:r w:rsidR="007A405F">
        <w:t>Framework</w:t>
      </w:r>
      <w:r w:rsidRPr="00B825AC">
        <w:t xml:space="preserve">, which </w:t>
      </w:r>
      <w:r w:rsidR="007A6D53">
        <w:t xml:space="preserve">is </w:t>
      </w:r>
      <w:r w:rsidRPr="00B825AC">
        <w:t>what this session is about today</w:t>
      </w:r>
      <w:r w:rsidR="007A6D53">
        <w:t>.</w:t>
      </w:r>
      <w:r w:rsidRPr="00B825AC">
        <w:t xml:space="preserve"> </w:t>
      </w:r>
      <w:r w:rsidR="004B2109">
        <w:t>T</w:t>
      </w:r>
      <w:r w:rsidRPr="00B825AC">
        <w:t>he session today is particularly tar</w:t>
      </w:r>
      <w:r w:rsidR="00FF7B90" w:rsidRPr="00B825AC">
        <w:t>geted for participants</w:t>
      </w:r>
      <w:r w:rsidR="007A6D53">
        <w:t>:</w:t>
      </w:r>
      <w:r w:rsidR="0054176D" w:rsidRPr="00B825AC">
        <w:t xml:space="preserve"> </w:t>
      </w:r>
      <w:r w:rsidR="00FF7B90" w:rsidRPr="00B825AC">
        <w:t>ND</w:t>
      </w:r>
      <w:r w:rsidRPr="00B825AC">
        <w:t>IS participants, people with disabilities who are self</w:t>
      </w:r>
      <w:r w:rsidR="0054176D" w:rsidRPr="00B825AC">
        <w:t>-</w:t>
      </w:r>
      <w:r w:rsidRPr="00B825AC">
        <w:t xml:space="preserve">managing their funding or their plans and how the </w:t>
      </w:r>
      <w:r w:rsidR="0054176D" w:rsidRPr="00B825AC">
        <w:t>W</w:t>
      </w:r>
      <w:r w:rsidRPr="00B825AC">
        <w:t xml:space="preserve">orkforce </w:t>
      </w:r>
      <w:r w:rsidR="0054176D" w:rsidRPr="00B825AC">
        <w:t>C</w:t>
      </w:r>
      <w:r w:rsidRPr="00B825AC">
        <w:t xml:space="preserve">apability </w:t>
      </w:r>
      <w:r w:rsidR="007A405F">
        <w:t>Framework</w:t>
      </w:r>
      <w:r w:rsidRPr="00B825AC">
        <w:t>, some of the tools and the resources that we've got to help support how you can do that self</w:t>
      </w:r>
      <w:r w:rsidR="00FF7B90" w:rsidRPr="00B825AC">
        <w:t>-</w:t>
      </w:r>
      <w:r w:rsidRPr="00B825AC">
        <w:t>managing.</w:t>
      </w:r>
    </w:p>
    <w:p w14:paraId="72FC0DF9" w14:textId="77777777" w:rsidR="00FF7B90" w:rsidRPr="00B825AC" w:rsidRDefault="00FF7B90" w:rsidP="00CB67BC">
      <w:pPr>
        <w:spacing w:after="0" w:line="360" w:lineRule="auto"/>
      </w:pPr>
    </w:p>
    <w:p w14:paraId="3B391E65" w14:textId="48619F8F" w:rsidR="00F93033" w:rsidRPr="00B825AC" w:rsidRDefault="00FF7B90" w:rsidP="00CB67BC">
      <w:pPr>
        <w:spacing w:after="0" w:line="360" w:lineRule="auto"/>
      </w:pPr>
      <w:r w:rsidRPr="00B825AC">
        <w:t>I</w:t>
      </w:r>
      <w:r w:rsidR="00F93033" w:rsidRPr="00B825AC">
        <w:t>f there are any general questions about the N</w:t>
      </w:r>
      <w:r w:rsidRPr="00B825AC">
        <w:t>D</w:t>
      </w:r>
      <w:r w:rsidR="00F93033" w:rsidRPr="00B825AC">
        <w:t>IS Commission or if you have any sort of general comments or concerns about a pro</w:t>
      </w:r>
      <w:r w:rsidR="0054176D" w:rsidRPr="00B825AC">
        <w:t xml:space="preserve">vider or a worker that you have, </w:t>
      </w:r>
      <w:r w:rsidR="007A6D53">
        <w:t xml:space="preserve">I </w:t>
      </w:r>
      <w:r w:rsidR="0054176D" w:rsidRPr="00B825AC">
        <w:t>would</w:t>
      </w:r>
      <w:r w:rsidR="00F93033" w:rsidRPr="00B825AC">
        <w:t xml:space="preserve"> encourage you to please send those to the </w:t>
      </w:r>
      <w:r w:rsidR="007509CB">
        <w:t>contactcentre@</w:t>
      </w:r>
      <w:r w:rsidRPr="00B825AC">
        <w:t>ndis</w:t>
      </w:r>
      <w:r w:rsidR="00F93033" w:rsidRPr="00B825AC">
        <w:t>commission.gov</w:t>
      </w:r>
      <w:r w:rsidRPr="00B825AC">
        <w:t>.au</w:t>
      </w:r>
      <w:r w:rsidR="009621E7">
        <w:t>,</w:t>
      </w:r>
      <w:r w:rsidR="00F93033" w:rsidRPr="00B825AC">
        <w:t xml:space="preserve"> as w</w:t>
      </w:r>
      <w:r w:rsidR="007509CB">
        <w:t xml:space="preserve">e’ll </w:t>
      </w:r>
      <w:r w:rsidR="00F93033" w:rsidRPr="00B825AC">
        <w:t xml:space="preserve">be keeping the discussion today on the </w:t>
      </w:r>
      <w:r w:rsidR="007A405F">
        <w:t>Framework</w:t>
      </w:r>
      <w:r w:rsidR="00F93033" w:rsidRPr="00B825AC">
        <w:t>.</w:t>
      </w:r>
    </w:p>
    <w:p w14:paraId="194FE455" w14:textId="77777777" w:rsidR="00FF7B90" w:rsidRPr="00B825AC" w:rsidRDefault="00FF7B90" w:rsidP="00CB67BC">
      <w:pPr>
        <w:spacing w:after="0" w:line="360" w:lineRule="auto"/>
      </w:pPr>
    </w:p>
    <w:p w14:paraId="22F66D20" w14:textId="5EDE504F" w:rsidR="00F93033" w:rsidRPr="00B825AC" w:rsidRDefault="00F93033" w:rsidP="00CB67BC">
      <w:pPr>
        <w:spacing w:after="0" w:line="360" w:lineRule="auto"/>
      </w:pPr>
      <w:r w:rsidRPr="00B825AC">
        <w:t>So this session will be recorded as I said before</w:t>
      </w:r>
      <w:r w:rsidR="007A6D53">
        <w:t>,</w:t>
      </w:r>
      <w:r w:rsidRPr="00B825AC">
        <w:t xml:space="preserve"> and made available online at a later date on the </w:t>
      </w:r>
      <w:r w:rsidR="00FF7B90" w:rsidRPr="00B825AC">
        <w:t>W</w:t>
      </w:r>
      <w:r w:rsidRPr="00B825AC">
        <w:t xml:space="preserve">orkforce Capability </w:t>
      </w:r>
      <w:r w:rsidR="007A405F">
        <w:t>Framework</w:t>
      </w:r>
      <w:r w:rsidRPr="00B825AC">
        <w:t xml:space="preserve"> website.</w:t>
      </w:r>
    </w:p>
    <w:p w14:paraId="62C52895" w14:textId="77777777" w:rsidR="00FF7B90" w:rsidRPr="00B825AC" w:rsidRDefault="00FF7B90" w:rsidP="00CB67BC">
      <w:pPr>
        <w:spacing w:after="0" w:line="360" w:lineRule="auto"/>
      </w:pPr>
    </w:p>
    <w:p w14:paraId="40B2D2AA" w14:textId="64331CC5" w:rsidR="00F93033" w:rsidRPr="00B825AC" w:rsidRDefault="00F93033" w:rsidP="00CB67BC">
      <w:pPr>
        <w:spacing w:after="0" w:line="360" w:lineRule="auto"/>
      </w:pPr>
      <w:r w:rsidRPr="00B825AC">
        <w:t>So today</w:t>
      </w:r>
      <w:r w:rsidR="007509CB">
        <w:t>,</w:t>
      </w:r>
      <w:r w:rsidRPr="00B825AC">
        <w:t xml:space="preserve"> I'd like to start by acknowledging the </w:t>
      </w:r>
      <w:r w:rsidR="007A6D53">
        <w:t>T</w:t>
      </w:r>
      <w:r w:rsidRPr="00B825AC">
        <w:t xml:space="preserve">raditional </w:t>
      </w:r>
      <w:r w:rsidR="007A6D53">
        <w:t>O</w:t>
      </w:r>
      <w:r w:rsidRPr="00B825AC">
        <w:t>wners of the lands which we're meeting on.</w:t>
      </w:r>
    </w:p>
    <w:p w14:paraId="2748AB3C" w14:textId="77777777" w:rsidR="00FF7B90" w:rsidRPr="00B825AC" w:rsidRDefault="00FF7B90" w:rsidP="00CB67BC">
      <w:pPr>
        <w:spacing w:after="0" w:line="360" w:lineRule="auto"/>
      </w:pPr>
    </w:p>
    <w:p w14:paraId="29DDF0B8" w14:textId="77777777" w:rsidR="00F93033" w:rsidRPr="00B825AC" w:rsidRDefault="00F93033" w:rsidP="00CB67BC">
      <w:pPr>
        <w:spacing w:after="0" w:line="360" w:lineRule="auto"/>
      </w:pPr>
      <w:r w:rsidRPr="00B825AC">
        <w:t xml:space="preserve">I'm coming from the lands of the </w:t>
      </w:r>
      <w:r w:rsidR="00450591">
        <w:t>Whadjuk Noongar people</w:t>
      </w:r>
      <w:r w:rsidRPr="00B825AC">
        <w:t xml:space="preserve">, and I just </w:t>
      </w:r>
      <w:r w:rsidR="00BD0979">
        <w:t>want to</w:t>
      </w:r>
      <w:r w:rsidRPr="00B825AC">
        <w:t xml:space="preserve"> recogni</w:t>
      </w:r>
      <w:r w:rsidR="00FF7B90" w:rsidRPr="00B825AC">
        <w:t>s</w:t>
      </w:r>
      <w:r w:rsidRPr="00B825AC">
        <w:t>e their strength, the resilience and capacity on this land which they've inhabited for at least 45,000 years or longer.</w:t>
      </w:r>
    </w:p>
    <w:p w14:paraId="4268871B" w14:textId="77777777" w:rsidR="0054176D" w:rsidRPr="00B825AC" w:rsidRDefault="0054176D" w:rsidP="00CB67BC">
      <w:pPr>
        <w:spacing w:after="0" w:line="360" w:lineRule="auto"/>
      </w:pPr>
    </w:p>
    <w:p w14:paraId="3F13DC7E" w14:textId="77777777" w:rsidR="00F93033" w:rsidRPr="00B825AC" w:rsidRDefault="00F93033" w:rsidP="00CB67BC">
      <w:pPr>
        <w:spacing w:after="0" w:line="360" w:lineRule="auto"/>
      </w:pPr>
      <w:r w:rsidRPr="00B825AC">
        <w:lastRenderedPageBreak/>
        <w:t>I'm paying my respects to elders, past and present, and I extend that respect to any Aboriginal and Torres Strait Islander people that are present today.</w:t>
      </w:r>
    </w:p>
    <w:p w14:paraId="77FEA4C3" w14:textId="77777777" w:rsidR="00FF7B90" w:rsidRPr="00B825AC" w:rsidRDefault="00FF7B90" w:rsidP="00CB67BC">
      <w:pPr>
        <w:spacing w:after="0" w:line="360" w:lineRule="auto"/>
      </w:pPr>
    </w:p>
    <w:p w14:paraId="7F03C89E" w14:textId="3BB8B8EF" w:rsidR="00F93033" w:rsidRPr="00B825AC" w:rsidRDefault="00F93033" w:rsidP="00CB67BC">
      <w:pPr>
        <w:spacing w:after="0" w:line="360" w:lineRule="auto"/>
      </w:pPr>
      <w:r w:rsidRPr="00B825AC">
        <w:t>You could see on the slide that's on the screen, there's a picture there which has been artwork developed during N</w:t>
      </w:r>
      <w:r w:rsidR="0054176D" w:rsidRPr="00B825AC">
        <w:t>AIDOC</w:t>
      </w:r>
      <w:r w:rsidRPr="00B825AC">
        <w:t xml:space="preserve"> week last year by the artist Natalie Mudford</w:t>
      </w:r>
      <w:r w:rsidR="007A405F">
        <w:t xml:space="preserve"> a</w:t>
      </w:r>
      <w:r w:rsidRPr="00B825AC">
        <w:t xml:space="preserve">nd Natalie is a proud </w:t>
      </w:r>
      <w:r w:rsidR="00FF7B90" w:rsidRPr="00B825AC">
        <w:t xml:space="preserve">Wallaboloola and Pajong woman </w:t>
      </w:r>
      <w:r w:rsidRPr="00B825AC">
        <w:t xml:space="preserve">from </w:t>
      </w:r>
      <w:r w:rsidR="00FF7B90" w:rsidRPr="00B825AC">
        <w:t xml:space="preserve">Ngunnawal and Wiradjuri </w:t>
      </w:r>
      <w:r w:rsidRPr="00B825AC">
        <w:t>country in Q</w:t>
      </w:r>
      <w:r w:rsidR="0054176D" w:rsidRPr="00B825AC">
        <w:t>ueensland</w:t>
      </w:r>
      <w:r w:rsidRPr="00B825AC">
        <w:t>.</w:t>
      </w:r>
    </w:p>
    <w:p w14:paraId="4F34584C" w14:textId="77777777" w:rsidR="00FF7B90" w:rsidRPr="00B825AC" w:rsidRDefault="00FF7B90" w:rsidP="00CB67BC">
      <w:pPr>
        <w:spacing w:after="0" w:line="360" w:lineRule="auto"/>
      </w:pPr>
    </w:p>
    <w:p w14:paraId="262C420A" w14:textId="77777777" w:rsidR="00F93033" w:rsidRPr="00B825AC" w:rsidRDefault="00F93033" w:rsidP="00CB67BC">
      <w:pPr>
        <w:spacing w:after="0" w:line="360" w:lineRule="auto"/>
      </w:pPr>
      <w:r w:rsidRPr="00B825AC">
        <w:t>I'd also like to acknowledge all people with lived experience of disability and the history that we've come from, which is</w:t>
      </w:r>
      <w:r w:rsidR="009621E7">
        <w:t xml:space="preserve"> </w:t>
      </w:r>
      <w:r w:rsidRPr="00B825AC">
        <w:t xml:space="preserve">part of the </w:t>
      </w:r>
      <w:r w:rsidR="00FF7B90" w:rsidRPr="00B825AC">
        <w:t>N</w:t>
      </w:r>
      <w:r w:rsidRPr="00B825AC">
        <w:t>DIS.</w:t>
      </w:r>
    </w:p>
    <w:p w14:paraId="0AEE38BA" w14:textId="77777777" w:rsidR="00FF7B90" w:rsidRPr="00B825AC" w:rsidRDefault="00FF7B90" w:rsidP="00CB67BC">
      <w:pPr>
        <w:spacing w:after="0" w:line="360" w:lineRule="auto"/>
      </w:pPr>
    </w:p>
    <w:p w14:paraId="7002E8CC" w14:textId="2B494087" w:rsidR="00F93033" w:rsidRPr="00B825AC" w:rsidRDefault="009621E7" w:rsidP="00CB67BC">
      <w:pPr>
        <w:spacing w:after="0" w:line="360" w:lineRule="auto"/>
      </w:pPr>
      <w:r>
        <w:t>T</w:t>
      </w:r>
      <w:r w:rsidR="00F93033" w:rsidRPr="00B825AC">
        <w:t>he N</w:t>
      </w:r>
      <w:r w:rsidR="00FF7B90" w:rsidRPr="00B825AC">
        <w:t>D</w:t>
      </w:r>
      <w:r w:rsidR="00F93033" w:rsidRPr="00B825AC">
        <w:t xml:space="preserve">IS </w:t>
      </w:r>
      <w:r w:rsidR="0054176D" w:rsidRPr="00B825AC">
        <w:t>Q</w:t>
      </w:r>
      <w:r w:rsidR="00F93033" w:rsidRPr="00B825AC">
        <w:t xml:space="preserve">uality </w:t>
      </w:r>
      <w:r w:rsidR="0054176D" w:rsidRPr="00B825AC">
        <w:t>and</w:t>
      </w:r>
      <w:r w:rsidR="00F93033" w:rsidRPr="00B825AC">
        <w:t xml:space="preserve"> </w:t>
      </w:r>
      <w:r w:rsidR="007A6D53">
        <w:t xml:space="preserve">Safeguards </w:t>
      </w:r>
      <w:r w:rsidR="00F93033" w:rsidRPr="00B825AC">
        <w:t>Commission</w:t>
      </w:r>
      <w:r w:rsidR="0054176D" w:rsidRPr="00B825AC">
        <w:t>’s</w:t>
      </w:r>
      <w:r w:rsidR="00F93033" w:rsidRPr="00B825AC">
        <w:t xml:space="preserve"> role is around upholding the rights of people with disability and part of that is acknowledging the history of where services have come from and where we don't want them to go back to and also those people who are supporting people with disabilities, families and friends.</w:t>
      </w:r>
    </w:p>
    <w:p w14:paraId="3AA9C0E9" w14:textId="77777777" w:rsidR="00FF7B90" w:rsidRPr="00B825AC" w:rsidRDefault="00FF7B90" w:rsidP="00CB67BC">
      <w:pPr>
        <w:spacing w:after="0" w:line="360" w:lineRule="auto"/>
      </w:pPr>
    </w:p>
    <w:p w14:paraId="1D5A8C94" w14:textId="77777777" w:rsidR="00F93033" w:rsidRPr="00B825AC" w:rsidRDefault="00F93033" w:rsidP="00CB67BC">
      <w:pPr>
        <w:spacing w:after="0" w:line="360" w:lineRule="auto"/>
      </w:pPr>
      <w:r w:rsidRPr="00B825AC">
        <w:t>I'd also just like to let people know that I myself am a self</w:t>
      </w:r>
      <w:r w:rsidR="00FF7B90" w:rsidRPr="00B825AC">
        <w:t>-</w:t>
      </w:r>
      <w:r w:rsidRPr="00B825AC">
        <w:t>managing N</w:t>
      </w:r>
      <w:r w:rsidR="00FF7B90" w:rsidRPr="00B825AC">
        <w:t>D</w:t>
      </w:r>
      <w:r w:rsidRPr="00B825AC">
        <w:t>IS participant.</w:t>
      </w:r>
    </w:p>
    <w:p w14:paraId="35CFCCC1" w14:textId="77777777" w:rsidR="00FF7B90" w:rsidRPr="00B825AC" w:rsidRDefault="00FF7B90" w:rsidP="00CB67BC">
      <w:pPr>
        <w:spacing w:after="0" w:line="360" w:lineRule="auto"/>
      </w:pPr>
    </w:p>
    <w:p w14:paraId="7FEECA6C" w14:textId="77777777" w:rsidR="00F93033" w:rsidRDefault="00F93033" w:rsidP="00CB67BC">
      <w:pPr>
        <w:spacing w:after="0" w:line="360" w:lineRule="auto"/>
      </w:pPr>
      <w:r w:rsidRPr="00B825AC">
        <w:t>I directly employ my own workers so although my situation</w:t>
      </w:r>
      <w:r w:rsidR="009621E7">
        <w:t xml:space="preserve">, </w:t>
      </w:r>
      <w:r w:rsidRPr="00B825AC">
        <w:t>my goals</w:t>
      </w:r>
      <w:r w:rsidR="009621E7">
        <w:t xml:space="preserve"> and</w:t>
      </w:r>
      <w:r w:rsidR="0054176D" w:rsidRPr="00B825AC">
        <w:t xml:space="preserve"> m</w:t>
      </w:r>
      <w:r w:rsidRPr="00B825AC">
        <w:t>y circumstances are of co</w:t>
      </w:r>
      <w:r w:rsidR="0054176D" w:rsidRPr="00B825AC">
        <w:t xml:space="preserve">urse different to each of yours, </w:t>
      </w:r>
      <w:r w:rsidRPr="00B825AC">
        <w:t xml:space="preserve">I do </w:t>
      </w:r>
      <w:r w:rsidR="00BD0979">
        <w:t>want to</w:t>
      </w:r>
      <w:r w:rsidRPr="00B825AC">
        <w:t xml:space="preserve"> let you know that I do have some understanding of the challenges and benefits of self</w:t>
      </w:r>
      <w:r w:rsidR="009621E7">
        <w:t>-</w:t>
      </w:r>
      <w:r w:rsidRPr="00B825AC">
        <w:t>managing NDIS funding.</w:t>
      </w:r>
    </w:p>
    <w:p w14:paraId="06D887ED" w14:textId="77777777" w:rsidR="009621E7" w:rsidRPr="00B825AC" w:rsidRDefault="009621E7" w:rsidP="00CB67BC">
      <w:pPr>
        <w:spacing w:after="0" w:line="360" w:lineRule="auto"/>
      </w:pPr>
    </w:p>
    <w:p w14:paraId="3BE337C9" w14:textId="77777777" w:rsidR="00F93033" w:rsidRPr="00B825AC" w:rsidRDefault="00F93033" w:rsidP="00CB67BC">
      <w:pPr>
        <w:spacing w:after="0" w:line="360" w:lineRule="auto"/>
      </w:pPr>
      <w:r w:rsidRPr="00B825AC">
        <w:t xml:space="preserve">So today's session is focused on the </w:t>
      </w:r>
      <w:r w:rsidR="00315317">
        <w:t>W</w:t>
      </w:r>
      <w:r w:rsidRPr="00B825AC">
        <w:t xml:space="preserve">orkforce </w:t>
      </w:r>
      <w:r w:rsidR="00315317">
        <w:t>C</w:t>
      </w:r>
      <w:r w:rsidRPr="00B825AC">
        <w:t xml:space="preserve">apability </w:t>
      </w:r>
      <w:r w:rsidR="00315317">
        <w:t>F</w:t>
      </w:r>
      <w:r w:rsidR="00313095">
        <w:t>r</w:t>
      </w:r>
      <w:r w:rsidRPr="00B825AC">
        <w:t xml:space="preserve">amework and the tools and </w:t>
      </w:r>
      <w:r w:rsidR="0054176D" w:rsidRPr="00B825AC">
        <w:t>resources that can support self-</w:t>
      </w:r>
      <w:r w:rsidRPr="00B825AC">
        <w:t>managing N</w:t>
      </w:r>
      <w:r w:rsidR="0054176D" w:rsidRPr="00B825AC">
        <w:t>D</w:t>
      </w:r>
      <w:r w:rsidRPr="00B825AC">
        <w:t>IS participants.</w:t>
      </w:r>
    </w:p>
    <w:p w14:paraId="16DFE5B3" w14:textId="77777777" w:rsidR="0054176D" w:rsidRPr="00B825AC" w:rsidRDefault="0054176D" w:rsidP="00CB67BC">
      <w:pPr>
        <w:spacing w:after="0" w:line="360" w:lineRule="auto"/>
      </w:pPr>
    </w:p>
    <w:p w14:paraId="267BC90A" w14:textId="77777777" w:rsidR="00F93033" w:rsidRPr="00B825AC" w:rsidRDefault="00F93033" w:rsidP="00CB67BC">
      <w:pPr>
        <w:spacing w:after="0" w:line="360" w:lineRule="auto"/>
      </w:pPr>
      <w:r w:rsidRPr="00B825AC">
        <w:t xml:space="preserve">But I'd like to give you a little bit of a brief overview of the </w:t>
      </w:r>
      <w:r w:rsidR="0054176D" w:rsidRPr="00B825AC">
        <w:t>W</w:t>
      </w:r>
      <w:r w:rsidRPr="00B825AC">
        <w:t xml:space="preserve">orkforce </w:t>
      </w:r>
      <w:r w:rsidR="0054176D" w:rsidRPr="00B825AC">
        <w:t>C</w:t>
      </w:r>
      <w:r w:rsidRPr="00B825AC">
        <w:t xml:space="preserve">apability </w:t>
      </w:r>
      <w:r w:rsidR="0054176D" w:rsidRPr="00B825AC">
        <w:t>F</w:t>
      </w:r>
      <w:r w:rsidR="007A6D53">
        <w:t>r</w:t>
      </w:r>
      <w:r w:rsidRPr="00B825AC">
        <w:t xml:space="preserve">amework as I'm not sure how many people might already be familiar with the </w:t>
      </w:r>
      <w:r w:rsidR="007A405F">
        <w:t>Framework</w:t>
      </w:r>
      <w:r w:rsidRPr="00B825AC">
        <w:t>.</w:t>
      </w:r>
    </w:p>
    <w:p w14:paraId="75DC4345" w14:textId="77777777" w:rsidR="0054176D" w:rsidRPr="00B825AC" w:rsidRDefault="0054176D" w:rsidP="00CB67BC">
      <w:pPr>
        <w:spacing w:after="0" w:line="360" w:lineRule="auto"/>
      </w:pPr>
    </w:p>
    <w:p w14:paraId="1E0DA894" w14:textId="77777777" w:rsidR="00F93033" w:rsidRPr="00B825AC" w:rsidRDefault="00F93033" w:rsidP="00CB67BC">
      <w:pPr>
        <w:spacing w:after="0" w:line="360" w:lineRule="auto"/>
      </w:pPr>
      <w:r w:rsidRPr="00B825AC">
        <w:t xml:space="preserve">The actual </w:t>
      </w:r>
      <w:r w:rsidR="007A405F">
        <w:t>Framework</w:t>
      </w:r>
      <w:r w:rsidRPr="00B825AC">
        <w:t xml:space="preserve"> was released in 2021 and we've been building a range of tools and resources to support how it can be used by people.</w:t>
      </w:r>
    </w:p>
    <w:p w14:paraId="0D08E8A5" w14:textId="77777777" w:rsidR="0054176D" w:rsidRPr="00B825AC" w:rsidRDefault="0054176D" w:rsidP="00CB67BC">
      <w:pPr>
        <w:spacing w:after="0" w:line="360" w:lineRule="auto"/>
      </w:pPr>
    </w:p>
    <w:p w14:paraId="29D1C23B" w14:textId="63F95B0A" w:rsidR="00F93033" w:rsidRPr="00B825AC" w:rsidRDefault="00F93033" w:rsidP="00CB67BC">
      <w:pPr>
        <w:spacing w:after="0" w:line="360" w:lineRule="auto"/>
      </w:pPr>
      <w:r w:rsidRPr="00B825AC">
        <w:t>So it is interactive and online</w:t>
      </w:r>
      <w:r w:rsidR="007509CB">
        <w:t>. B</w:t>
      </w:r>
      <w:r w:rsidRPr="00B825AC">
        <w:t xml:space="preserve">ut what </w:t>
      </w:r>
      <w:r w:rsidR="006A0B1C" w:rsidRPr="00B825AC">
        <w:t>is t</w:t>
      </w:r>
      <w:r w:rsidRPr="00B825AC">
        <w:t>he Wor</w:t>
      </w:r>
      <w:r w:rsidR="006A0B1C" w:rsidRPr="00B825AC">
        <w:t xml:space="preserve">kforce Capability </w:t>
      </w:r>
      <w:r w:rsidR="007A405F">
        <w:t>Framework</w:t>
      </w:r>
      <w:r w:rsidR="006A0B1C" w:rsidRPr="00B825AC">
        <w:t xml:space="preserve"> is that it's describing w</w:t>
      </w:r>
      <w:r w:rsidRPr="00B825AC">
        <w:t>hat the behaviour and the skills and the knowledge that a worker funded under the N</w:t>
      </w:r>
      <w:r w:rsidR="006A0B1C" w:rsidRPr="00B825AC">
        <w:t>D</w:t>
      </w:r>
      <w:r w:rsidRPr="00B825AC">
        <w:t xml:space="preserve">IS should be doing in the way that they do their work and the way that the </w:t>
      </w:r>
      <w:r w:rsidR="007A6D53">
        <w:t>C</w:t>
      </w:r>
      <w:r w:rsidRPr="00B825AC">
        <w:t xml:space="preserve">apability </w:t>
      </w:r>
      <w:r w:rsidR="007A405F">
        <w:t>Framework</w:t>
      </w:r>
      <w:r w:rsidRPr="00B825AC">
        <w:t xml:space="preserve"> is written, that description of what that looks like is written from the perspective of a person with disability or an N</w:t>
      </w:r>
      <w:r w:rsidR="006A0B1C" w:rsidRPr="00B825AC">
        <w:t>D</w:t>
      </w:r>
      <w:r w:rsidRPr="00B825AC">
        <w:t>IS participant receiving services.</w:t>
      </w:r>
    </w:p>
    <w:p w14:paraId="6F15256D" w14:textId="77777777" w:rsidR="006A0B1C" w:rsidRPr="00B825AC" w:rsidRDefault="006A0B1C" w:rsidP="00CB67BC">
      <w:pPr>
        <w:spacing w:after="0" w:line="360" w:lineRule="auto"/>
      </w:pPr>
    </w:p>
    <w:p w14:paraId="1949B831" w14:textId="77777777" w:rsidR="00F93033" w:rsidRDefault="009621E7" w:rsidP="00CB67BC">
      <w:pPr>
        <w:spacing w:after="0" w:line="360" w:lineRule="auto"/>
      </w:pPr>
      <w:r>
        <w:lastRenderedPageBreak/>
        <w:t>T</w:t>
      </w:r>
      <w:r w:rsidR="00F93033" w:rsidRPr="00B825AC">
        <w:t xml:space="preserve">he idea is that it's about sharing </w:t>
      </w:r>
      <w:r w:rsidR="006A0B1C" w:rsidRPr="00B825AC">
        <w:t>the</w:t>
      </w:r>
      <w:r w:rsidR="00F93033" w:rsidRPr="00B825AC">
        <w:t xml:space="preserve"> same words and language of what a quality or a good support service looks like</w:t>
      </w:r>
      <w:r w:rsidR="007A405F">
        <w:t xml:space="preserve"> a</w:t>
      </w:r>
      <w:r w:rsidR="00F93033" w:rsidRPr="00B825AC">
        <w:t xml:space="preserve">nd it's not just about </w:t>
      </w:r>
      <w:r>
        <w:t>d</w:t>
      </w:r>
      <w:r w:rsidR="00F93033" w:rsidRPr="00B825AC">
        <w:t xml:space="preserve">isability </w:t>
      </w:r>
      <w:r>
        <w:t>s</w:t>
      </w:r>
      <w:r w:rsidR="00F93033" w:rsidRPr="00B825AC">
        <w:t>upport work.</w:t>
      </w:r>
    </w:p>
    <w:p w14:paraId="3C2BF15D" w14:textId="77777777" w:rsidR="00450591" w:rsidRPr="00B825AC" w:rsidRDefault="00450591" w:rsidP="00CB67BC">
      <w:pPr>
        <w:spacing w:after="0" w:line="360" w:lineRule="auto"/>
      </w:pPr>
    </w:p>
    <w:p w14:paraId="7CD75426" w14:textId="77777777" w:rsidR="00F93033" w:rsidRDefault="00F93033" w:rsidP="00CB67BC">
      <w:pPr>
        <w:spacing w:after="0" w:line="360" w:lineRule="auto"/>
      </w:pPr>
      <w:r w:rsidRPr="00B825AC">
        <w:t>It includes all different types of work because the capabilities describe speciali</w:t>
      </w:r>
      <w:r w:rsidR="006A0B1C" w:rsidRPr="00B825AC">
        <w:t>s</w:t>
      </w:r>
      <w:r w:rsidRPr="00B825AC">
        <w:t xml:space="preserve">ed capabilities such as support coordination and other types of, you know, helping people implement allied health plans, those sorts of things, not just </w:t>
      </w:r>
      <w:r w:rsidR="009621E7">
        <w:t>d</w:t>
      </w:r>
      <w:r w:rsidRPr="00B825AC">
        <w:t xml:space="preserve">isability </w:t>
      </w:r>
      <w:r w:rsidR="009621E7">
        <w:t>s</w:t>
      </w:r>
      <w:r w:rsidRPr="00B825AC">
        <w:t xml:space="preserve">upport, but what it does is the </w:t>
      </w:r>
      <w:r w:rsidR="007A405F">
        <w:t>Framework</w:t>
      </w:r>
      <w:r w:rsidRPr="00B825AC">
        <w:t xml:space="preserve"> really translates what's in the </w:t>
      </w:r>
      <w:r w:rsidR="006A0B1C" w:rsidRPr="00B825AC">
        <w:t>NDIS</w:t>
      </w:r>
      <w:r w:rsidRPr="00B825AC">
        <w:t xml:space="preserve"> </w:t>
      </w:r>
      <w:r w:rsidR="006A0B1C" w:rsidRPr="00B825AC">
        <w:t>C</w:t>
      </w:r>
      <w:r w:rsidRPr="00B825AC">
        <w:t xml:space="preserve">ode of </w:t>
      </w:r>
      <w:r w:rsidR="006A0B1C" w:rsidRPr="00B825AC">
        <w:t>C</w:t>
      </w:r>
      <w:r w:rsidRPr="00B825AC">
        <w:t>onduct into those observable behaviours, the way people act and the way they do their work at all different levels.</w:t>
      </w:r>
    </w:p>
    <w:p w14:paraId="6BC42E10" w14:textId="77777777" w:rsidR="009621E7" w:rsidRPr="00B825AC" w:rsidRDefault="009621E7" w:rsidP="00CB67BC">
      <w:pPr>
        <w:spacing w:after="0" w:line="360" w:lineRule="auto"/>
      </w:pPr>
    </w:p>
    <w:p w14:paraId="60280A2E" w14:textId="77777777" w:rsidR="006A0B1C" w:rsidRPr="00B825AC" w:rsidRDefault="00F93033" w:rsidP="00CB67BC">
      <w:pPr>
        <w:spacing w:after="0" w:line="360" w:lineRule="auto"/>
      </w:pPr>
      <w:r w:rsidRPr="00B825AC">
        <w:t>I</w:t>
      </w:r>
      <w:r w:rsidR="006A0B1C" w:rsidRPr="00B825AC">
        <w:t xml:space="preserve"> talk about the Code of Conduct there </w:t>
      </w:r>
      <w:r w:rsidRPr="00B825AC">
        <w:t>particularly because all workers and all N</w:t>
      </w:r>
      <w:r w:rsidR="009621E7">
        <w:t>D</w:t>
      </w:r>
      <w:r w:rsidRPr="00B825AC">
        <w:t>IS providers</w:t>
      </w:r>
      <w:r w:rsidR="009621E7">
        <w:t>,</w:t>
      </w:r>
      <w:r w:rsidRPr="00B825AC">
        <w:t xml:space="preserve"> whether they're directly employed or sourced privately</w:t>
      </w:r>
      <w:r w:rsidR="009621E7">
        <w:t>,</w:t>
      </w:r>
      <w:r w:rsidRPr="00B825AC">
        <w:t xml:space="preserve"> are expected to meet the </w:t>
      </w:r>
      <w:r w:rsidR="009621E7">
        <w:t>C</w:t>
      </w:r>
      <w:r w:rsidRPr="00B825AC">
        <w:t xml:space="preserve">ode of </w:t>
      </w:r>
      <w:r w:rsidR="009621E7">
        <w:t>C</w:t>
      </w:r>
      <w:r w:rsidRPr="00B825AC">
        <w:t>onduct and the N</w:t>
      </w:r>
      <w:r w:rsidR="006A0B1C" w:rsidRPr="00B825AC">
        <w:t>D</w:t>
      </w:r>
      <w:r w:rsidRPr="00B825AC">
        <w:t xml:space="preserve">IS Commission can investigate and take action if we get a complaint or a report that somebody may have some things, which are not meeting the </w:t>
      </w:r>
      <w:r w:rsidR="006A0B1C" w:rsidRPr="00B825AC">
        <w:t>C</w:t>
      </w:r>
      <w:r w:rsidRPr="00B825AC">
        <w:t xml:space="preserve">ode of </w:t>
      </w:r>
      <w:r w:rsidR="006A0B1C" w:rsidRPr="00B825AC">
        <w:t>C</w:t>
      </w:r>
      <w:r w:rsidRPr="00B825AC">
        <w:t>onduct</w:t>
      </w:r>
      <w:r w:rsidR="009621E7">
        <w:t>,</w:t>
      </w:r>
      <w:r w:rsidRPr="00B825AC">
        <w:t xml:space="preserve"> or if they've breached is </w:t>
      </w:r>
      <w:r w:rsidR="009621E7">
        <w:t>when</w:t>
      </w:r>
      <w:r w:rsidRPr="00B825AC">
        <w:t xml:space="preserve"> we might use the </w:t>
      </w:r>
      <w:r w:rsidR="006A0B1C" w:rsidRPr="00B825AC">
        <w:t>C</w:t>
      </w:r>
      <w:r w:rsidRPr="00B825AC">
        <w:t xml:space="preserve">ode of </w:t>
      </w:r>
      <w:r w:rsidR="006A0B1C" w:rsidRPr="00B825AC">
        <w:t>C</w:t>
      </w:r>
      <w:r w:rsidRPr="00B825AC">
        <w:t>onduct</w:t>
      </w:r>
      <w:r w:rsidR="006A0B1C" w:rsidRPr="00B825AC">
        <w:t>.</w:t>
      </w:r>
    </w:p>
    <w:p w14:paraId="7B1B75FA" w14:textId="77777777" w:rsidR="006A0B1C" w:rsidRPr="00B825AC" w:rsidRDefault="006A0B1C" w:rsidP="00CB67BC">
      <w:pPr>
        <w:spacing w:after="0" w:line="360" w:lineRule="auto"/>
      </w:pPr>
    </w:p>
    <w:p w14:paraId="6789EDE8" w14:textId="238A66A4" w:rsidR="00F93033" w:rsidRPr="00B825AC" w:rsidRDefault="00F93033" w:rsidP="00CB67BC">
      <w:pPr>
        <w:spacing w:after="0" w:line="360" w:lineRule="auto"/>
      </w:pPr>
      <w:r w:rsidRPr="00B825AC">
        <w:t xml:space="preserve">So what the </w:t>
      </w:r>
      <w:r w:rsidR="007A405F">
        <w:t>Framework</w:t>
      </w:r>
      <w:r w:rsidRPr="00B825AC">
        <w:t xml:space="preserve"> does is</w:t>
      </w:r>
      <w:r w:rsidR="00397D95">
        <w:t>,</w:t>
      </w:r>
      <w:r w:rsidRPr="00B825AC">
        <w:t xml:space="preserve"> it tries to sort of explain in very practical day-to-day levels.</w:t>
      </w:r>
    </w:p>
    <w:p w14:paraId="3178C150" w14:textId="149B9C5F" w:rsidR="00F93033" w:rsidRPr="00B825AC" w:rsidRDefault="00F93033" w:rsidP="00CB67BC">
      <w:pPr>
        <w:spacing w:after="0" w:line="360" w:lineRule="auto"/>
      </w:pPr>
      <w:r w:rsidRPr="00B825AC">
        <w:t>What a support worker or a worker in the N</w:t>
      </w:r>
      <w:r w:rsidR="006A0B1C" w:rsidRPr="00B825AC">
        <w:t>D</w:t>
      </w:r>
      <w:r w:rsidRPr="00B825AC">
        <w:t xml:space="preserve">IS could be doing in the way they behave and the way they talk to people with disabilities they are supporting, which shows that they're meeting the </w:t>
      </w:r>
      <w:r w:rsidR="006A0B1C" w:rsidRPr="00B825AC">
        <w:t>C</w:t>
      </w:r>
      <w:r w:rsidRPr="00B825AC">
        <w:t xml:space="preserve">ode of </w:t>
      </w:r>
      <w:r w:rsidR="006A0B1C" w:rsidRPr="00B825AC">
        <w:t>C</w:t>
      </w:r>
      <w:r w:rsidR="007509CB">
        <w:t>onduct and also the Practice S</w:t>
      </w:r>
      <w:r w:rsidRPr="00B825AC">
        <w:t>tandards for registered providers.</w:t>
      </w:r>
    </w:p>
    <w:p w14:paraId="6EC11D94" w14:textId="30174EBC" w:rsidR="006A0B1C" w:rsidRPr="00B825AC" w:rsidRDefault="006A0B1C" w:rsidP="00CB67BC">
      <w:pPr>
        <w:spacing w:after="0" w:line="360" w:lineRule="auto"/>
        <w:rPr>
          <w:color w:val="FF0000"/>
        </w:rPr>
      </w:pPr>
    </w:p>
    <w:p w14:paraId="0198AD4E" w14:textId="77777777" w:rsidR="00F93033" w:rsidRPr="00B825AC" w:rsidRDefault="00F93033" w:rsidP="00CB67BC">
      <w:pPr>
        <w:spacing w:after="0" w:line="360" w:lineRule="auto"/>
      </w:pPr>
      <w:r w:rsidRPr="00B825AC">
        <w:t>Welcome to the journey through the N</w:t>
      </w:r>
      <w:r w:rsidR="006A0B1C" w:rsidRPr="00B825AC">
        <w:t>D</w:t>
      </w:r>
      <w:r w:rsidRPr="00B825AC">
        <w:t xml:space="preserve">IS Workforce Capability </w:t>
      </w:r>
      <w:r w:rsidR="007A405F">
        <w:t>Framework</w:t>
      </w:r>
      <w:r w:rsidRPr="00B825AC">
        <w:t>.</w:t>
      </w:r>
    </w:p>
    <w:p w14:paraId="593D4A99" w14:textId="77777777" w:rsidR="006A0B1C" w:rsidRPr="00B825AC" w:rsidRDefault="006A0B1C" w:rsidP="00CB67BC">
      <w:pPr>
        <w:spacing w:after="0" w:line="360" w:lineRule="auto"/>
      </w:pPr>
    </w:p>
    <w:p w14:paraId="1F63B171" w14:textId="77777777" w:rsidR="00F93033" w:rsidRPr="00B825AC" w:rsidRDefault="00F93033" w:rsidP="00CB67BC">
      <w:pPr>
        <w:spacing w:after="0" w:line="360" w:lineRule="auto"/>
      </w:pPr>
      <w:r w:rsidRPr="00B825AC">
        <w:t xml:space="preserve">For participants, the </w:t>
      </w:r>
      <w:r w:rsidR="006A0B1C" w:rsidRPr="00B825AC">
        <w:t>W</w:t>
      </w:r>
      <w:r w:rsidRPr="00B825AC">
        <w:t xml:space="preserve">orkforce </w:t>
      </w:r>
      <w:r w:rsidR="006A0B1C" w:rsidRPr="00B825AC">
        <w:t>C</w:t>
      </w:r>
      <w:r w:rsidRPr="00B825AC">
        <w:t xml:space="preserve">apability </w:t>
      </w:r>
      <w:r w:rsidR="007A405F">
        <w:t>Framework</w:t>
      </w:r>
      <w:r w:rsidRPr="00B825AC">
        <w:t xml:space="preserve"> or simply the </w:t>
      </w:r>
      <w:r w:rsidR="007A405F">
        <w:t>Framework</w:t>
      </w:r>
      <w:r w:rsidRPr="00B825AC">
        <w:t>, includes a series of tools and resources tailored to help NDIS participants.</w:t>
      </w:r>
    </w:p>
    <w:p w14:paraId="4E9B0388" w14:textId="77777777" w:rsidR="006A0B1C" w:rsidRPr="00B825AC" w:rsidRDefault="006A0B1C" w:rsidP="00CB67BC">
      <w:pPr>
        <w:spacing w:after="0" w:line="360" w:lineRule="auto"/>
      </w:pPr>
    </w:p>
    <w:p w14:paraId="2BE35D30" w14:textId="77777777" w:rsidR="00F93033" w:rsidRPr="00B825AC" w:rsidRDefault="00F93033" w:rsidP="00CB67BC">
      <w:pPr>
        <w:spacing w:after="0" w:line="360" w:lineRule="auto"/>
      </w:pPr>
      <w:r w:rsidRPr="00B825AC">
        <w:t>Higher support workers give feedback to workers and providers and understand the skills their support workers should have.</w:t>
      </w:r>
    </w:p>
    <w:p w14:paraId="4C7AB9AD" w14:textId="77777777" w:rsidR="006A0B1C" w:rsidRPr="00B825AC" w:rsidRDefault="006A0B1C" w:rsidP="00CB67BC">
      <w:pPr>
        <w:spacing w:after="0" w:line="360" w:lineRule="auto"/>
      </w:pPr>
    </w:p>
    <w:p w14:paraId="1B320761" w14:textId="77777777" w:rsidR="00F93033" w:rsidRPr="00B825AC" w:rsidRDefault="00F93033" w:rsidP="00CB67BC">
      <w:pPr>
        <w:spacing w:after="0" w:line="360" w:lineRule="auto"/>
      </w:pPr>
      <w:r w:rsidRPr="00B825AC">
        <w:t>In short, it tells participants what workers and providers should do, what they should know, and how they should act.</w:t>
      </w:r>
    </w:p>
    <w:p w14:paraId="6951CC6F" w14:textId="77777777" w:rsidR="00F93033" w:rsidRPr="00B825AC" w:rsidRDefault="00F93033" w:rsidP="00CB67BC">
      <w:pPr>
        <w:spacing w:after="0" w:line="360" w:lineRule="auto"/>
      </w:pPr>
      <w:r w:rsidRPr="00B825AC">
        <w:t> </w:t>
      </w:r>
    </w:p>
    <w:p w14:paraId="021CA102" w14:textId="77777777" w:rsidR="00F93033" w:rsidRPr="00B825AC" w:rsidRDefault="00F93033" w:rsidP="00CB67BC">
      <w:pPr>
        <w:spacing w:after="0" w:line="360" w:lineRule="auto"/>
      </w:pPr>
      <w:r w:rsidRPr="00B825AC">
        <w:t xml:space="preserve">The </w:t>
      </w:r>
      <w:r w:rsidR="007A405F">
        <w:t>Framework</w:t>
      </w:r>
      <w:r w:rsidRPr="00B825AC">
        <w:t xml:space="preserve"> is written from a participant</w:t>
      </w:r>
      <w:r w:rsidR="006A0B1C" w:rsidRPr="00B825AC">
        <w:t>’</w:t>
      </w:r>
      <w:r w:rsidRPr="00B825AC">
        <w:t>s point of view and describes the attitudes, skills and knowledge expected of all workers funded under the N</w:t>
      </w:r>
      <w:r w:rsidR="006A0B1C" w:rsidRPr="00B825AC">
        <w:t>D</w:t>
      </w:r>
      <w:r w:rsidRPr="00B825AC">
        <w:t>IS.</w:t>
      </w:r>
    </w:p>
    <w:p w14:paraId="1F5985AC" w14:textId="77777777" w:rsidR="006A0B1C" w:rsidRPr="00B825AC" w:rsidRDefault="006A0B1C" w:rsidP="00CB67BC">
      <w:pPr>
        <w:spacing w:after="0" w:line="360" w:lineRule="auto"/>
      </w:pPr>
    </w:p>
    <w:p w14:paraId="4869D6F3" w14:textId="77777777" w:rsidR="00F93033" w:rsidRPr="00B825AC" w:rsidRDefault="00F93033" w:rsidP="00CB67BC">
      <w:pPr>
        <w:spacing w:after="0" w:line="360" w:lineRule="auto"/>
      </w:pPr>
      <w:r w:rsidRPr="00B825AC">
        <w:t xml:space="preserve">It's also supported by a series of tools and resources that help make using the </w:t>
      </w:r>
      <w:r w:rsidR="007A405F">
        <w:t>Framework</w:t>
      </w:r>
      <w:r w:rsidRPr="00B825AC">
        <w:t xml:space="preserve"> simpler.</w:t>
      </w:r>
    </w:p>
    <w:p w14:paraId="1F68135A" w14:textId="77777777" w:rsidR="006A0B1C" w:rsidRPr="00B825AC" w:rsidRDefault="006A0B1C" w:rsidP="00CB67BC">
      <w:pPr>
        <w:spacing w:after="0" w:line="360" w:lineRule="auto"/>
      </w:pPr>
    </w:p>
    <w:p w14:paraId="76BB2CD3" w14:textId="77777777" w:rsidR="00F93033" w:rsidRPr="00B825AC" w:rsidRDefault="00F93033" w:rsidP="00CB67BC">
      <w:pPr>
        <w:spacing w:after="0" w:line="360" w:lineRule="auto"/>
      </w:pPr>
      <w:r w:rsidRPr="00B825AC">
        <w:t xml:space="preserve">Let's walk through the journey of using the </w:t>
      </w:r>
      <w:r w:rsidR="007A405F">
        <w:t>Framework</w:t>
      </w:r>
      <w:r w:rsidRPr="00B825AC">
        <w:t>.</w:t>
      </w:r>
    </w:p>
    <w:p w14:paraId="05B37F49" w14:textId="77777777" w:rsidR="006A0B1C" w:rsidRPr="00B825AC" w:rsidRDefault="006A0B1C" w:rsidP="00CB67BC">
      <w:pPr>
        <w:spacing w:after="0" w:line="360" w:lineRule="auto"/>
      </w:pPr>
    </w:p>
    <w:p w14:paraId="5226C4E6" w14:textId="77777777" w:rsidR="00F93033" w:rsidRPr="00B825AC" w:rsidRDefault="00F93033" w:rsidP="00CB67BC">
      <w:pPr>
        <w:spacing w:after="0" w:line="360" w:lineRule="auto"/>
      </w:pPr>
      <w:r w:rsidRPr="00B825AC">
        <w:t xml:space="preserve">At its core, the </w:t>
      </w:r>
      <w:r w:rsidR="007A405F">
        <w:t>Framework</w:t>
      </w:r>
      <w:r w:rsidRPr="00B825AC">
        <w:t xml:space="preserve"> is a guide that can help you map out how you talk to your workers and providers about your support needs and describe how they can support you to live the life you choose.</w:t>
      </w:r>
    </w:p>
    <w:p w14:paraId="345C79EE" w14:textId="77777777" w:rsidR="006A0B1C" w:rsidRPr="00B825AC" w:rsidRDefault="006A0B1C" w:rsidP="00CB67BC">
      <w:pPr>
        <w:spacing w:after="0" w:line="360" w:lineRule="auto"/>
      </w:pPr>
    </w:p>
    <w:p w14:paraId="5ABE7926" w14:textId="77777777" w:rsidR="00F93033" w:rsidRPr="00B825AC" w:rsidRDefault="00F93033" w:rsidP="00CB67BC">
      <w:pPr>
        <w:spacing w:after="0" w:line="360" w:lineRule="auto"/>
      </w:pPr>
      <w:r w:rsidRPr="00B825AC">
        <w:t xml:space="preserve">The capabilities in the </w:t>
      </w:r>
      <w:r w:rsidR="007A405F">
        <w:t>Framework</w:t>
      </w:r>
      <w:r w:rsidRPr="00B825AC">
        <w:t xml:space="preserve"> give a detailed description of the skills and behaviour worker should show in the way they work.</w:t>
      </w:r>
    </w:p>
    <w:p w14:paraId="583A90E7" w14:textId="77777777" w:rsidR="006A0B1C" w:rsidRPr="00B825AC" w:rsidRDefault="006A0B1C" w:rsidP="00CB67BC">
      <w:pPr>
        <w:spacing w:after="0" w:line="360" w:lineRule="auto"/>
      </w:pPr>
    </w:p>
    <w:p w14:paraId="59D5CF8C" w14:textId="77777777" w:rsidR="00F93033" w:rsidRPr="00B825AC" w:rsidRDefault="00F93033" w:rsidP="00CB67BC">
      <w:pPr>
        <w:spacing w:after="0" w:line="360" w:lineRule="auto"/>
      </w:pPr>
      <w:r w:rsidRPr="00B825AC">
        <w:t>Different types of work have capabilities that explain the behaviour and knowledge that go with it.</w:t>
      </w:r>
    </w:p>
    <w:p w14:paraId="7A8821B2" w14:textId="77777777" w:rsidR="006A0B1C" w:rsidRPr="00B825AC" w:rsidRDefault="006A0B1C" w:rsidP="00CB67BC">
      <w:pPr>
        <w:spacing w:after="0" w:line="360" w:lineRule="auto"/>
      </w:pPr>
    </w:p>
    <w:p w14:paraId="5381A2D2" w14:textId="77777777" w:rsidR="00F93033" w:rsidRPr="00B825AC" w:rsidRDefault="00F93033" w:rsidP="00CB67BC">
      <w:pPr>
        <w:spacing w:after="0" w:line="360" w:lineRule="auto"/>
      </w:pPr>
      <w:r w:rsidRPr="00B825AC">
        <w:t xml:space="preserve">The </w:t>
      </w:r>
      <w:r w:rsidR="006A0B1C" w:rsidRPr="00B825AC">
        <w:t>P</w:t>
      </w:r>
      <w:r w:rsidRPr="00B825AC">
        <w:t xml:space="preserve">osition </w:t>
      </w:r>
      <w:r w:rsidR="006A0B1C" w:rsidRPr="00B825AC">
        <w:t>D</w:t>
      </w:r>
      <w:r w:rsidRPr="00B825AC">
        <w:t xml:space="preserve">escription </w:t>
      </w:r>
      <w:r w:rsidR="006A0B1C" w:rsidRPr="00B825AC">
        <w:t>T</w:t>
      </w:r>
      <w:r w:rsidRPr="00B825AC">
        <w:t>ool helps identify the specifics of what you want workers or providers to support you with.</w:t>
      </w:r>
    </w:p>
    <w:p w14:paraId="2F50478E" w14:textId="77777777" w:rsidR="006A0B1C" w:rsidRPr="00B825AC" w:rsidRDefault="006A0B1C" w:rsidP="00CB67BC">
      <w:pPr>
        <w:spacing w:after="0" w:line="360" w:lineRule="auto"/>
      </w:pPr>
    </w:p>
    <w:p w14:paraId="35D5D054" w14:textId="77777777" w:rsidR="00F93033" w:rsidRPr="00B825AC" w:rsidRDefault="00F93033" w:rsidP="00CB67BC">
      <w:pPr>
        <w:spacing w:after="0" w:line="360" w:lineRule="auto"/>
      </w:pPr>
      <w:r w:rsidRPr="00B825AC">
        <w:t>It gives you a description you can use to check providers and workers understand their role.</w:t>
      </w:r>
    </w:p>
    <w:p w14:paraId="66A5F3C4" w14:textId="77777777" w:rsidR="006A0B1C" w:rsidRPr="00B825AC" w:rsidRDefault="006A0B1C" w:rsidP="00CB67BC">
      <w:pPr>
        <w:spacing w:after="0" w:line="360" w:lineRule="auto"/>
      </w:pPr>
    </w:p>
    <w:p w14:paraId="07858A76" w14:textId="77777777" w:rsidR="00F93033" w:rsidRPr="00B825AC" w:rsidRDefault="00F93033" w:rsidP="00CB67BC">
      <w:pPr>
        <w:spacing w:after="0" w:line="360" w:lineRule="auto"/>
      </w:pPr>
      <w:r w:rsidRPr="00B825AC">
        <w:t xml:space="preserve">You can use the </w:t>
      </w:r>
      <w:r w:rsidR="007A405F">
        <w:t>R</w:t>
      </w:r>
      <w:r w:rsidRPr="00B825AC">
        <w:t xml:space="preserve">ecruitment and </w:t>
      </w:r>
      <w:r w:rsidR="007A405F">
        <w:t>S</w:t>
      </w:r>
      <w:r w:rsidRPr="00B825AC">
        <w:t xml:space="preserve">election </w:t>
      </w:r>
      <w:r w:rsidR="007A405F">
        <w:t>R</w:t>
      </w:r>
      <w:r w:rsidRPr="00B825AC">
        <w:t>esources when hiring your own workers or be part of a recruitment process with a provider.</w:t>
      </w:r>
    </w:p>
    <w:p w14:paraId="291D85B2" w14:textId="77777777" w:rsidR="006A0B1C" w:rsidRPr="00B825AC" w:rsidRDefault="006A0B1C" w:rsidP="00CB67BC">
      <w:pPr>
        <w:spacing w:after="0" w:line="360" w:lineRule="auto"/>
      </w:pPr>
    </w:p>
    <w:p w14:paraId="6C9EB34F" w14:textId="77777777" w:rsidR="00F93033" w:rsidRPr="00B825AC" w:rsidRDefault="00F93033" w:rsidP="00CB67BC">
      <w:pPr>
        <w:spacing w:after="0" w:line="360" w:lineRule="auto"/>
      </w:pPr>
      <w:r w:rsidRPr="00B825AC">
        <w:t>There are templates and tip sheets to develop interview questions and find workers suited to your needs.</w:t>
      </w:r>
    </w:p>
    <w:p w14:paraId="1F51E000" w14:textId="77777777" w:rsidR="006A0B1C" w:rsidRPr="00B825AC" w:rsidRDefault="006A0B1C" w:rsidP="00CB67BC">
      <w:pPr>
        <w:spacing w:after="0" w:line="360" w:lineRule="auto"/>
      </w:pPr>
    </w:p>
    <w:p w14:paraId="230B350C" w14:textId="77777777" w:rsidR="00F93033" w:rsidRPr="00B825AC" w:rsidRDefault="00F93033" w:rsidP="00CB67BC">
      <w:pPr>
        <w:spacing w:after="0" w:line="360" w:lineRule="auto"/>
      </w:pPr>
      <w:r w:rsidRPr="00B825AC">
        <w:t xml:space="preserve">The </w:t>
      </w:r>
      <w:r w:rsidR="007A405F">
        <w:t>S</w:t>
      </w:r>
      <w:r w:rsidRPr="00B825AC">
        <w:t xml:space="preserve">upervision for </w:t>
      </w:r>
      <w:r w:rsidR="007A405F">
        <w:t>C</w:t>
      </w:r>
      <w:r w:rsidRPr="00B825AC">
        <w:t xml:space="preserve">apability resources and </w:t>
      </w:r>
      <w:r w:rsidR="007A405F">
        <w:t>T</w:t>
      </w:r>
      <w:r w:rsidRPr="00B825AC">
        <w:t xml:space="preserve">raining for </w:t>
      </w:r>
      <w:r w:rsidR="007A405F">
        <w:t>C</w:t>
      </w:r>
      <w:r w:rsidRPr="00B825AC">
        <w:t xml:space="preserve">apability </w:t>
      </w:r>
      <w:r w:rsidR="007A405F">
        <w:t>G</w:t>
      </w:r>
      <w:r w:rsidRPr="00B825AC">
        <w:t>uide are both great resources that include templates and tips for participants to use.</w:t>
      </w:r>
    </w:p>
    <w:p w14:paraId="7FFEC70D" w14:textId="77777777" w:rsidR="006A0B1C" w:rsidRPr="00B825AC" w:rsidRDefault="006A0B1C" w:rsidP="00CB67BC">
      <w:pPr>
        <w:spacing w:after="0" w:line="360" w:lineRule="auto"/>
      </w:pPr>
    </w:p>
    <w:p w14:paraId="6C2738AD" w14:textId="77777777" w:rsidR="00F93033" w:rsidRPr="00B825AC" w:rsidRDefault="00F93033" w:rsidP="00CB67BC">
      <w:pPr>
        <w:spacing w:after="0" w:line="360" w:lineRule="auto"/>
      </w:pPr>
      <w:r w:rsidRPr="00B825AC">
        <w:t>They can help you to be part of supervising workers with your provider or assist if you are self</w:t>
      </w:r>
      <w:r w:rsidR="006A0B1C" w:rsidRPr="00B825AC">
        <w:t>-</w:t>
      </w:r>
      <w:r w:rsidRPr="00B825AC">
        <w:t>managing and supervising workers</w:t>
      </w:r>
      <w:r w:rsidR="006A0B1C" w:rsidRPr="00B825AC">
        <w:t xml:space="preserve"> d</w:t>
      </w:r>
      <w:r w:rsidRPr="00B825AC">
        <w:t>irectly</w:t>
      </w:r>
      <w:r w:rsidR="006A0B1C" w:rsidRPr="00B825AC">
        <w:t>, b</w:t>
      </w:r>
      <w:r w:rsidRPr="00B825AC">
        <w:t>uilding safe and trusted relationships with support workers through providing regular feedback leads to workers delivering good support that suits you.</w:t>
      </w:r>
    </w:p>
    <w:p w14:paraId="37B647E6" w14:textId="77777777" w:rsidR="006A0B1C" w:rsidRPr="00B825AC" w:rsidRDefault="006A0B1C" w:rsidP="00CB67BC">
      <w:pPr>
        <w:spacing w:after="0" w:line="360" w:lineRule="auto"/>
      </w:pPr>
    </w:p>
    <w:p w14:paraId="66F1108E" w14:textId="77777777" w:rsidR="00F93033" w:rsidRPr="00B825AC" w:rsidRDefault="00F93033" w:rsidP="00CB67BC">
      <w:pPr>
        <w:spacing w:after="0" w:line="360" w:lineRule="auto"/>
      </w:pPr>
      <w:r w:rsidRPr="00B825AC">
        <w:t xml:space="preserve">Where will you start your journey with the NDIS </w:t>
      </w:r>
      <w:r w:rsidR="00315317">
        <w:t>W</w:t>
      </w:r>
      <w:r w:rsidRPr="00B825AC">
        <w:t xml:space="preserve">orkforce </w:t>
      </w:r>
      <w:r w:rsidR="00315317">
        <w:t>C</w:t>
      </w:r>
      <w:r w:rsidRPr="00B825AC">
        <w:t xml:space="preserve">apability </w:t>
      </w:r>
      <w:r w:rsidR="007A405F">
        <w:t>Framework</w:t>
      </w:r>
      <w:r w:rsidRPr="00B825AC">
        <w:t>?</w:t>
      </w:r>
    </w:p>
    <w:p w14:paraId="4914F4CC" w14:textId="77777777" w:rsidR="006A0B1C" w:rsidRPr="00B825AC" w:rsidRDefault="006A0B1C" w:rsidP="00CB67BC">
      <w:pPr>
        <w:spacing w:after="0" w:line="360" w:lineRule="auto"/>
      </w:pPr>
    </w:p>
    <w:p w14:paraId="44000E73" w14:textId="77777777" w:rsidR="00F93033" w:rsidRPr="00B825AC" w:rsidRDefault="00F93033" w:rsidP="00CB67BC">
      <w:pPr>
        <w:spacing w:after="0" w:line="360" w:lineRule="auto"/>
      </w:pPr>
      <w:r w:rsidRPr="00B825AC">
        <w:t>Visit the website today.</w:t>
      </w:r>
    </w:p>
    <w:p w14:paraId="51373189" w14:textId="77777777" w:rsidR="006A0B1C" w:rsidRPr="00B825AC" w:rsidRDefault="006A0B1C" w:rsidP="00CB67BC">
      <w:pPr>
        <w:spacing w:after="0" w:line="360" w:lineRule="auto"/>
      </w:pPr>
    </w:p>
    <w:p w14:paraId="4D7433DA" w14:textId="77777777" w:rsidR="00F93033" w:rsidRPr="00B825AC" w:rsidRDefault="009621E7" w:rsidP="00CB67BC">
      <w:pPr>
        <w:spacing w:after="0" w:line="360" w:lineRule="auto"/>
      </w:pPr>
      <w:r>
        <w:lastRenderedPageBreak/>
        <w:t>W</w:t>
      </w:r>
      <w:r w:rsidR="00F93033" w:rsidRPr="00B825AC">
        <w:t>hat I've got on the screen now</w:t>
      </w:r>
      <w:r w:rsidR="007A405F">
        <w:t>,</w:t>
      </w:r>
      <w:r w:rsidR="00F93033" w:rsidRPr="00B825AC">
        <w:t xml:space="preserve"> and I hope that that little animation was useful for setting the scene, but what I've got on the screen now is a little screenshot of what the </w:t>
      </w:r>
      <w:r w:rsidR="006A0B1C" w:rsidRPr="00B825AC">
        <w:t>W</w:t>
      </w:r>
      <w:r w:rsidR="00F93033" w:rsidRPr="00B825AC">
        <w:t xml:space="preserve">orkforce </w:t>
      </w:r>
      <w:r w:rsidR="006A0B1C" w:rsidRPr="00B825AC">
        <w:t>C</w:t>
      </w:r>
      <w:r w:rsidR="00F93033" w:rsidRPr="00B825AC">
        <w:t xml:space="preserve">apability </w:t>
      </w:r>
      <w:r w:rsidR="007A405F">
        <w:t>Framework</w:t>
      </w:r>
      <w:r w:rsidR="00F93033" w:rsidRPr="00B825AC">
        <w:t xml:space="preserve"> looks like on the website.</w:t>
      </w:r>
    </w:p>
    <w:p w14:paraId="7DF61F4A" w14:textId="77777777" w:rsidR="00F93033" w:rsidRPr="00B825AC" w:rsidRDefault="00F93033" w:rsidP="00CB67BC">
      <w:pPr>
        <w:spacing w:after="0" w:line="360" w:lineRule="auto"/>
      </w:pPr>
    </w:p>
    <w:p w14:paraId="661B45B4" w14:textId="77777777" w:rsidR="00F93033" w:rsidRPr="00B825AC" w:rsidRDefault="00BD0979" w:rsidP="00CB67BC">
      <w:pPr>
        <w:spacing w:after="0" w:line="360" w:lineRule="auto"/>
      </w:pPr>
      <w:r>
        <w:t>T</w:t>
      </w:r>
      <w:r w:rsidR="00F93033" w:rsidRPr="00B825AC">
        <w:t>his is so that you can see how this can be useful.</w:t>
      </w:r>
    </w:p>
    <w:p w14:paraId="3F4DF2EA" w14:textId="77777777" w:rsidR="006A0B1C" w:rsidRPr="00B825AC" w:rsidRDefault="006A0B1C" w:rsidP="00CB67BC">
      <w:pPr>
        <w:spacing w:after="0" w:line="360" w:lineRule="auto"/>
      </w:pPr>
    </w:p>
    <w:p w14:paraId="2C6CE3C2" w14:textId="77777777" w:rsidR="00F93033" w:rsidRPr="00B825AC" w:rsidRDefault="009621E7" w:rsidP="00CB67BC">
      <w:pPr>
        <w:spacing w:after="0" w:line="360" w:lineRule="auto"/>
      </w:pPr>
      <w:r>
        <w:t>W</w:t>
      </w:r>
      <w:r w:rsidR="00F93033" w:rsidRPr="00B825AC">
        <w:t>hat's on the screen is at the top of the page, which you can't quite see</w:t>
      </w:r>
      <w:r w:rsidR="007A405F">
        <w:t xml:space="preserve">, </w:t>
      </w:r>
      <w:r>
        <w:t>t</w:t>
      </w:r>
      <w:r w:rsidR="00F93033" w:rsidRPr="00B825AC">
        <w:t>here is the different types of work which goes all the way from general</w:t>
      </w:r>
      <w:r w:rsidR="006A0B1C" w:rsidRPr="00B825AC">
        <w:t xml:space="preserve"> support work through to senior le</w:t>
      </w:r>
      <w:r w:rsidR="00F93033" w:rsidRPr="00B825AC">
        <w:t>aders and managers.</w:t>
      </w:r>
    </w:p>
    <w:p w14:paraId="686A60C4" w14:textId="77777777" w:rsidR="006A0B1C" w:rsidRPr="00B825AC" w:rsidRDefault="006A0B1C" w:rsidP="00CB67BC">
      <w:pPr>
        <w:spacing w:after="0" w:line="360" w:lineRule="auto"/>
      </w:pPr>
    </w:p>
    <w:p w14:paraId="540F307E" w14:textId="77777777" w:rsidR="00F93033" w:rsidRDefault="00BD0979" w:rsidP="00CB67BC">
      <w:pPr>
        <w:spacing w:after="0" w:line="360" w:lineRule="auto"/>
      </w:pPr>
      <w:r>
        <w:t>T</w:t>
      </w:r>
      <w:r w:rsidR="00F93033" w:rsidRPr="00B825AC">
        <w:t>hen underneath that you can also choose if there are additional capabilities.</w:t>
      </w:r>
    </w:p>
    <w:p w14:paraId="65C44430" w14:textId="77777777" w:rsidR="007A405F" w:rsidRPr="00B825AC" w:rsidRDefault="007A405F" w:rsidP="00CB67BC">
      <w:pPr>
        <w:spacing w:after="0" w:line="360" w:lineRule="auto"/>
      </w:pPr>
    </w:p>
    <w:p w14:paraId="3578CD4A" w14:textId="77777777" w:rsidR="00F93033" w:rsidRPr="00B825AC" w:rsidRDefault="00F93033" w:rsidP="00CB67BC">
      <w:pPr>
        <w:spacing w:after="0" w:line="360" w:lineRule="auto"/>
      </w:pPr>
      <w:r w:rsidRPr="00B825AC">
        <w:t xml:space="preserve">So, for example, capabilities related to </w:t>
      </w:r>
      <w:r w:rsidR="007A405F">
        <w:t>“</w:t>
      </w:r>
      <w:r w:rsidRPr="00B825AC">
        <w:t>supporting me with my LGBTQ</w:t>
      </w:r>
      <w:r w:rsidR="007A405F">
        <w:t>+</w:t>
      </w:r>
      <w:r w:rsidRPr="00B825AC">
        <w:t xml:space="preserve"> identity</w:t>
      </w:r>
      <w:r w:rsidR="007A405F">
        <w:t>”</w:t>
      </w:r>
      <w:r w:rsidRPr="00B825AC">
        <w:t xml:space="preserve"> or additional speciali</w:t>
      </w:r>
      <w:r w:rsidR="006A0B1C" w:rsidRPr="00B825AC">
        <w:t>s</w:t>
      </w:r>
      <w:r w:rsidRPr="00B825AC">
        <w:t xml:space="preserve">ed capabilities like </w:t>
      </w:r>
      <w:r w:rsidR="007A405F">
        <w:t>“</w:t>
      </w:r>
      <w:r w:rsidRPr="00B825AC">
        <w:t>support me to coordinate my support</w:t>
      </w:r>
      <w:r w:rsidR="007A405F">
        <w:t>”</w:t>
      </w:r>
      <w:r w:rsidRPr="00B825AC">
        <w:t xml:space="preserve"> or </w:t>
      </w:r>
      <w:r w:rsidR="007A405F">
        <w:t>“</w:t>
      </w:r>
      <w:r w:rsidRPr="00B825AC">
        <w:t xml:space="preserve">support me to implement my </w:t>
      </w:r>
      <w:r w:rsidR="007A405F">
        <w:t>B</w:t>
      </w:r>
      <w:r w:rsidRPr="00B825AC">
        <w:t>ehavio</w:t>
      </w:r>
      <w:r w:rsidR="006A0B1C" w:rsidRPr="00B825AC">
        <w:t>u</w:t>
      </w:r>
      <w:r w:rsidRPr="00B825AC">
        <w:t xml:space="preserve">r </w:t>
      </w:r>
      <w:r w:rsidR="007A405F">
        <w:t>S</w:t>
      </w:r>
      <w:r w:rsidRPr="00B825AC">
        <w:t xml:space="preserve">upport </w:t>
      </w:r>
      <w:r w:rsidR="007A405F">
        <w:t>P</w:t>
      </w:r>
      <w:r w:rsidRPr="00B825AC">
        <w:t>lan</w:t>
      </w:r>
      <w:r w:rsidR="007A405F">
        <w:t>”</w:t>
      </w:r>
      <w:r w:rsidRPr="00B825AC">
        <w:t>.</w:t>
      </w:r>
    </w:p>
    <w:p w14:paraId="76686047" w14:textId="77777777" w:rsidR="006A0B1C" w:rsidRPr="00B825AC" w:rsidRDefault="006A0B1C" w:rsidP="00CB67BC">
      <w:pPr>
        <w:spacing w:after="0" w:line="360" w:lineRule="auto"/>
      </w:pPr>
    </w:p>
    <w:p w14:paraId="1D42802D" w14:textId="77777777" w:rsidR="00F93033" w:rsidRPr="00B825AC" w:rsidRDefault="00BD0979" w:rsidP="00CB67BC">
      <w:pPr>
        <w:spacing w:after="0" w:line="360" w:lineRule="auto"/>
      </w:pPr>
      <w:r>
        <w:t>T</w:t>
      </w:r>
      <w:r w:rsidR="00F93033" w:rsidRPr="00B825AC">
        <w:t>hen as you move down the page, there are these objectives at the top here</w:t>
      </w:r>
      <w:r w:rsidR="009621E7">
        <w:t>: “</w:t>
      </w:r>
      <w:r w:rsidR="00F93033" w:rsidRPr="00B825AC">
        <w:t>Our relationship</w:t>
      </w:r>
      <w:r w:rsidR="005B3AD6">
        <w:t>”</w:t>
      </w:r>
      <w:r w:rsidR="00F93033" w:rsidRPr="00B825AC">
        <w:t xml:space="preserve">, </w:t>
      </w:r>
      <w:r w:rsidR="005B3AD6">
        <w:t>“</w:t>
      </w:r>
      <w:r w:rsidR="00F93033" w:rsidRPr="00B825AC">
        <w:t>your impact</w:t>
      </w:r>
      <w:r w:rsidR="005B3AD6">
        <w:t>”,</w:t>
      </w:r>
      <w:r w:rsidR="00F93033" w:rsidRPr="00B825AC">
        <w:t xml:space="preserve"> </w:t>
      </w:r>
      <w:r w:rsidR="005B3AD6">
        <w:t>“</w:t>
      </w:r>
      <w:r w:rsidR="00F93033" w:rsidRPr="00B825AC">
        <w:t>support me</w:t>
      </w:r>
      <w:r w:rsidR="005B3AD6">
        <w:t>”</w:t>
      </w:r>
      <w:r w:rsidR="00F93033" w:rsidRPr="00B825AC">
        <w:t>, which then ha</w:t>
      </w:r>
      <w:r w:rsidR="009621E7">
        <w:t>s</w:t>
      </w:r>
      <w:r w:rsidR="00F93033" w:rsidRPr="00B825AC">
        <w:t xml:space="preserve"> the capabilities underneath.</w:t>
      </w:r>
    </w:p>
    <w:p w14:paraId="1B3C05E8" w14:textId="77777777" w:rsidR="006A0B1C" w:rsidRPr="00B825AC" w:rsidRDefault="006A0B1C" w:rsidP="00CB67BC">
      <w:pPr>
        <w:spacing w:after="0" w:line="360" w:lineRule="auto"/>
      </w:pPr>
    </w:p>
    <w:p w14:paraId="68BB5AAA" w14:textId="49F92AF1" w:rsidR="00F93033" w:rsidRPr="00B825AC" w:rsidRDefault="005B3AD6" w:rsidP="00CB67BC">
      <w:pPr>
        <w:spacing w:after="0" w:line="360" w:lineRule="auto"/>
      </w:pPr>
      <w:r>
        <w:t>I</w:t>
      </w:r>
      <w:r w:rsidR="00F93033" w:rsidRPr="00B825AC">
        <w:t>n this example</w:t>
      </w:r>
      <w:r w:rsidR="00397D95">
        <w:t>,</w:t>
      </w:r>
      <w:r w:rsidR="00F93033" w:rsidRPr="00B825AC">
        <w:t xml:space="preserve"> we have the capabilities expected of workers when they're managing </w:t>
      </w:r>
      <w:r>
        <w:t>h</w:t>
      </w:r>
      <w:r w:rsidR="00F93033" w:rsidRPr="00B825AC">
        <w:t xml:space="preserve">ealth and </w:t>
      </w:r>
      <w:r>
        <w:t>s</w:t>
      </w:r>
      <w:r w:rsidR="00F93033" w:rsidRPr="00B825AC">
        <w:t>afety.</w:t>
      </w:r>
    </w:p>
    <w:p w14:paraId="76920D3D" w14:textId="77777777" w:rsidR="006A0B1C" w:rsidRPr="00B825AC" w:rsidRDefault="006A0B1C" w:rsidP="00CB67BC">
      <w:pPr>
        <w:spacing w:after="0" w:line="360" w:lineRule="auto"/>
      </w:pPr>
    </w:p>
    <w:p w14:paraId="5C12C310" w14:textId="7CA1D4A8" w:rsidR="006A0B1C" w:rsidRPr="00B825AC" w:rsidRDefault="005B3AD6" w:rsidP="00CB67BC">
      <w:pPr>
        <w:spacing w:after="0" w:line="360" w:lineRule="auto"/>
      </w:pPr>
      <w:r>
        <w:t>T</w:t>
      </w:r>
      <w:r w:rsidR="00F93033" w:rsidRPr="00B825AC">
        <w:t xml:space="preserve">his has for example </w:t>
      </w:r>
      <w:r w:rsidR="006A0B1C" w:rsidRPr="00B825AC">
        <w:t>“</w:t>
      </w:r>
      <w:r w:rsidR="00F93033" w:rsidRPr="00B825AC">
        <w:t xml:space="preserve">check in with me to understand any intermittent conditions </w:t>
      </w:r>
      <w:r w:rsidR="00F26464">
        <w:t>I</w:t>
      </w:r>
      <w:r w:rsidR="00F93033" w:rsidRPr="00B825AC">
        <w:t xml:space="preserve"> have and what I need you to do if they occur</w:t>
      </w:r>
      <w:r w:rsidR="006A0B1C" w:rsidRPr="00B825AC">
        <w:t>”</w:t>
      </w:r>
      <w:r w:rsidR="007A405F">
        <w:t>.</w:t>
      </w:r>
      <w:r w:rsidR="00F93033" w:rsidRPr="00B825AC">
        <w:t xml:space="preserve"> </w:t>
      </w:r>
    </w:p>
    <w:p w14:paraId="56D217D9" w14:textId="77777777" w:rsidR="006A0B1C" w:rsidRPr="00B825AC" w:rsidRDefault="006A0B1C" w:rsidP="00CB67BC">
      <w:pPr>
        <w:spacing w:after="0" w:line="360" w:lineRule="auto"/>
      </w:pPr>
    </w:p>
    <w:p w14:paraId="54E9D445" w14:textId="77777777" w:rsidR="00F93033" w:rsidRPr="00B825AC" w:rsidRDefault="00BD0979" w:rsidP="00CB67BC">
      <w:pPr>
        <w:spacing w:after="0" w:line="360" w:lineRule="auto"/>
      </w:pPr>
      <w:r>
        <w:t>W</w:t>
      </w:r>
      <w:r w:rsidR="00F93033" w:rsidRPr="00B825AC">
        <w:t>hat you'll see is in the capabilities</w:t>
      </w:r>
      <w:r w:rsidR="005B3AD6">
        <w:t>,</w:t>
      </w:r>
      <w:r w:rsidR="006A0B1C" w:rsidRPr="00B825AC">
        <w:t xml:space="preserve"> t</w:t>
      </w:r>
      <w:r w:rsidR="00F93033" w:rsidRPr="00B825AC">
        <w:t>here's a threa</w:t>
      </w:r>
      <w:r w:rsidR="006A0B1C" w:rsidRPr="00B825AC">
        <w:t>d that runs all the way through t</w:t>
      </w:r>
      <w:r w:rsidR="00F93033" w:rsidRPr="00B825AC">
        <w:t>hat's about the worker needing to check in needing to engage and talk with the person with the disability who's receiving supports along the way.</w:t>
      </w:r>
    </w:p>
    <w:p w14:paraId="29813F3F" w14:textId="77777777" w:rsidR="006A0B1C" w:rsidRPr="00B825AC" w:rsidRDefault="006A0B1C" w:rsidP="00CB67BC">
      <w:pPr>
        <w:spacing w:after="0" w:line="360" w:lineRule="auto"/>
      </w:pPr>
    </w:p>
    <w:p w14:paraId="5E64281B" w14:textId="77777777" w:rsidR="00F93033" w:rsidRPr="00B825AC" w:rsidRDefault="00F93033" w:rsidP="00CB67BC">
      <w:pPr>
        <w:spacing w:after="0" w:line="360" w:lineRule="auto"/>
      </w:pPr>
      <w:r w:rsidRPr="00B825AC">
        <w:t>Underneath each section of capabilities, there's also the knowledge that a person might need to know.</w:t>
      </w:r>
    </w:p>
    <w:p w14:paraId="436373F1" w14:textId="77777777" w:rsidR="006A0B1C" w:rsidRPr="00B825AC" w:rsidRDefault="006A0B1C" w:rsidP="00CB67BC">
      <w:pPr>
        <w:spacing w:after="0" w:line="360" w:lineRule="auto"/>
      </w:pPr>
    </w:p>
    <w:p w14:paraId="5963C01D" w14:textId="2DD4601B" w:rsidR="00F93033" w:rsidRPr="00B825AC" w:rsidRDefault="005B3AD6" w:rsidP="00CB67BC">
      <w:pPr>
        <w:spacing w:after="0" w:line="360" w:lineRule="auto"/>
      </w:pPr>
      <w:r>
        <w:t>U</w:t>
      </w:r>
      <w:r w:rsidR="00F93033" w:rsidRPr="00B825AC">
        <w:t>nder this section, for example, in the knowledge area, it says knowledge of the role of health screening and preventative health services in improving my wellbeing, reducing risk and mitigating potential crises.</w:t>
      </w:r>
    </w:p>
    <w:p w14:paraId="62CDF106" w14:textId="77777777" w:rsidR="006A0B1C" w:rsidRPr="00B825AC" w:rsidRDefault="006A0B1C" w:rsidP="00CB67BC">
      <w:pPr>
        <w:spacing w:after="0" w:line="360" w:lineRule="auto"/>
      </w:pPr>
    </w:p>
    <w:p w14:paraId="11A460E1" w14:textId="294000DE" w:rsidR="00F93033" w:rsidRPr="00B825AC" w:rsidRDefault="005B3AD6" w:rsidP="00CB67BC">
      <w:pPr>
        <w:spacing w:after="0" w:line="360" w:lineRule="auto"/>
      </w:pPr>
      <w:r>
        <w:lastRenderedPageBreak/>
        <w:t>T</w:t>
      </w:r>
      <w:r w:rsidR="006A0B1C" w:rsidRPr="00B825AC">
        <w:t>hat's t</w:t>
      </w:r>
      <w:r w:rsidR="00F93033" w:rsidRPr="00B825AC">
        <w:t>he sort of knowledge that a worker might have, and when you look at the</w:t>
      </w:r>
      <w:r w:rsidR="00C328E5" w:rsidRPr="00B825AC">
        <w:t xml:space="preserve"> s</w:t>
      </w:r>
      <w:r w:rsidR="00F93033" w:rsidRPr="00B825AC">
        <w:t xml:space="preserve">upport </w:t>
      </w:r>
      <w:r w:rsidR="00F26464">
        <w:t xml:space="preserve">of the </w:t>
      </w:r>
      <w:r w:rsidR="00315317">
        <w:t>W</w:t>
      </w:r>
      <w:r w:rsidR="00F93033" w:rsidRPr="00B825AC">
        <w:t xml:space="preserve">orkforce </w:t>
      </w:r>
      <w:r w:rsidR="00315317">
        <w:t>C</w:t>
      </w:r>
      <w:r w:rsidR="00F93033" w:rsidRPr="00B825AC">
        <w:t xml:space="preserve">apability </w:t>
      </w:r>
      <w:r w:rsidR="007A405F">
        <w:t>Framework</w:t>
      </w:r>
      <w:r w:rsidR="00C328E5" w:rsidRPr="00B825AC">
        <w:t>, i</w:t>
      </w:r>
      <w:r w:rsidR="00F93033" w:rsidRPr="00B825AC">
        <w:t>f you're engaging with providers right at the very end, there's a section on the capabilities those behaviours, the skills, the knowledge that frontline managers and supervisors and senior leaders of a provider organi</w:t>
      </w:r>
      <w:r w:rsidR="00C328E5" w:rsidRPr="00B825AC">
        <w:t>s</w:t>
      </w:r>
      <w:r w:rsidR="00F93033" w:rsidRPr="00B825AC">
        <w:t>ation should also have, which are about how they're building an environment for the workers to be able to deliver these things for people with disabilities.</w:t>
      </w:r>
    </w:p>
    <w:p w14:paraId="6A254837" w14:textId="77777777" w:rsidR="00C328E5" w:rsidRPr="00B825AC" w:rsidRDefault="00C328E5" w:rsidP="00CB67BC">
      <w:pPr>
        <w:spacing w:after="0" w:line="360" w:lineRule="auto"/>
      </w:pPr>
    </w:p>
    <w:p w14:paraId="335053D4" w14:textId="77777777" w:rsidR="00F93033" w:rsidRPr="00B825AC" w:rsidRDefault="005B3AD6" w:rsidP="00CB67BC">
      <w:pPr>
        <w:spacing w:after="0" w:line="360" w:lineRule="auto"/>
      </w:pPr>
      <w:r>
        <w:t>J</w:t>
      </w:r>
      <w:r w:rsidR="00F93033" w:rsidRPr="00B825AC">
        <w:t xml:space="preserve">ust very </w:t>
      </w:r>
      <w:r w:rsidR="00C328E5" w:rsidRPr="00B825AC">
        <w:t xml:space="preserve">briefly, I'll </w:t>
      </w:r>
      <w:r w:rsidR="00F93033" w:rsidRPr="00B825AC">
        <w:t xml:space="preserve">talk about the purpose of the </w:t>
      </w:r>
      <w:r w:rsidR="007A405F">
        <w:t>Framework</w:t>
      </w:r>
      <w:r w:rsidR="00F93033" w:rsidRPr="00B825AC">
        <w:t>.</w:t>
      </w:r>
    </w:p>
    <w:p w14:paraId="2BACAA6F" w14:textId="77777777" w:rsidR="00C328E5" w:rsidRPr="00B825AC" w:rsidRDefault="00C328E5" w:rsidP="00CB67BC">
      <w:pPr>
        <w:spacing w:after="0" w:line="360" w:lineRule="auto"/>
      </w:pPr>
    </w:p>
    <w:p w14:paraId="1A132391" w14:textId="77777777" w:rsidR="00F93033" w:rsidRPr="00B825AC" w:rsidRDefault="00F93033" w:rsidP="00CB67BC">
      <w:pPr>
        <w:spacing w:after="0" w:line="360" w:lineRule="auto"/>
      </w:pPr>
      <w:r w:rsidRPr="00B825AC">
        <w:t>It's been developed to support having a shared understanding and shared language of what good quality support looks like.</w:t>
      </w:r>
    </w:p>
    <w:p w14:paraId="6B4830D7" w14:textId="77777777" w:rsidR="00C328E5" w:rsidRPr="00B825AC" w:rsidRDefault="00C328E5" w:rsidP="00CB67BC">
      <w:pPr>
        <w:spacing w:after="0" w:line="360" w:lineRule="auto"/>
      </w:pPr>
    </w:p>
    <w:p w14:paraId="4B8686AA" w14:textId="77777777" w:rsidR="00F93033" w:rsidRPr="00B825AC" w:rsidRDefault="00F93033" w:rsidP="00CB67BC">
      <w:pPr>
        <w:spacing w:after="0" w:line="360" w:lineRule="auto"/>
      </w:pPr>
      <w:r w:rsidRPr="00B825AC">
        <w:t>It's very much coming from a right space perspective</w:t>
      </w:r>
      <w:r w:rsidR="005B3AD6">
        <w:t>,</w:t>
      </w:r>
      <w:r w:rsidRPr="00B825AC">
        <w:t xml:space="preserve"> and is there as a tool for participants and providers and workers to use</w:t>
      </w:r>
      <w:r w:rsidR="005B3AD6">
        <w:t>,</w:t>
      </w:r>
      <w:r w:rsidRPr="00B825AC">
        <w:t xml:space="preserve"> so that everybody's on the same page.</w:t>
      </w:r>
    </w:p>
    <w:p w14:paraId="02E90A98" w14:textId="77777777" w:rsidR="00C328E5" w:rsidRPr="00B825AC" w:rsidRDefault="00C328E5" w:rsidP="00CB67BC">
      <w:pPr>
        <w:spacing w:after="0" w:line="360" w:lineRule="auto"/>
      </w:pPr>
    </w:p>
    <w:p w14:paraId="41480CBC" w14:textId="77777777" w:rsidR="00F93033" w:rsidRPr="00B825AC" w:rsidRDefault="00F93033" w:rsidP="00CB67BC">
      <w:pPr>
        <w:spacing w:after="0" w:line="360" w:lineRule="auto"/>
      </w:pPr>
      <w:r w:rsidRPr="00B825AC">
        <w:t>I guess when it comes to that day</w:t>
      </w:r>
      <w:r w:rsidR="005B3AD6">
        <w:t>-</w:t>
      </w:r>
      <w:r w:rsidRPr="00B825AC">
        <w:t>to</w:t>
      </w:r>
      <w:r w:rsidR="005B3AD6">
        <w:t>-</w:t>
      </w:r>
      <w:r w:rsidRPr="00B825AC">
        <w:t>day</w:t>
      </w:r>
      <w:r w:rsidR="00C328E5" w:rsidRPr="00B825AC">
        <w:t>,</w:t>
      </w:r>
      <w:r w:rsidRPr="00B825AC">
        <w:t xml:space="preserve"> what does work look like in the N</w:t>
      </w:r>
      <w:r w:rsidR="00C328E5" w:rsidRPr="00B825AC">
        <w:t>D</w:t>
      </w:r>
      <w:r w:rsidRPr="00B825AC">
        <w:t>IS for a provider?</w:t>
      </w:r>
    </w:p>
    <w:p w14:paraId="041D65E3" w14:textId="77777777" w:rsidR="00C328E5" w:rsidRPr="00B825AC" w:rsidRDefault="00C328E5" w:rsidP="00CB67BC">
      <w:pPr>
        <w:spacing w:after="0" w:line="360" w:lineRule="auto"/>
      </w:pPr>
    </w:p>
    <w:p w14:paraId="76DA7AEC" w14:textId="74CE4783" w:rsidR="00C328E5" w:rsidRDefault="00F93033" w:rsidP="00CB67BC">
      <w:pPr>
        <w:spacing w:after="0" w:line="360" w:lineRule="auto"/>
      </w:pPr>
      <w:r w:rsidRPr="00B825AC">
        <w:t>We've got a number of tools to support people in guiding and providing feedback to providers and workers</w:t>
      </w:r>
      <w:r w:rsidR="00C328E5" w:rsidRPr="00B825AC">
        <w:t>, w</w:t>
      </w:r>
      <w:r w:rsidRPr="00B825AC">
        <w:t>hether you're self</w:t>
      </w:r>
      <w:r w:rsidR="00C328E5" w:rsidRPr="00B825AC">
        <w:t>-</w:t>
      </w:r>
      <w:r w:rsidRPr="00B825AC">
        <w:t xml:space="preserve">managing or not, and we've also now got a number of </w:t>
      </w:r>
      <w:r w:rsidR="00397D95">
        <w:t>E</w:t>
      </w:r>
      <w:r w:rsidRPr="00B825AC">
        <w:t xml:space="preserve">asy </w:t>
      </w:r>
      <w:r w:rsidR="00397D95">
        <w:t>R</w:t>
      </w:r>
      <w:r w:rsidRPr="00B825AC">
        <w:t>ead resources and fact sheets and videos</w:t>
      </w:r>
      <w:r w:rsidR="00C328E5" w:rsidRPr="00B825AC">
        <w:t>.</w:t>
      </w:r>
    </w:p>
    <w:p w14:paraId="36AA982F" w14:textId="77777777" w:rsidR="00450591" w:rsidRPr="00B825AC" w:rsidRDefault="00450591" w:rsidP="00CB67BC">
      <w:pPr>
        <w:spacing w:after="0" w:line="360" w:lineRule="auto"/>
      </w:pPr>
    </w:p>
    <w:p w14:paraId="499D2501" w14:textId="15C5D001" w:rsidR="00F93033" w:rsidRPr="00B825AC" w:rsidRDefault="00C328E5" w:rsidP="00CB67BC">
      <w:pPr>
        <w:spacing w:after="0" w:line="360" w:lineRule="auto"/>
      </w:pPr>
      <w:r w:rsidRPr="00B825AC">
        <w:t>A</w:t>
      </w:r>
      <w:r w:rsidR="00F93033" w:rsidRPr="00B825AC">
        <w:t>nd some of the tools and resources we've developed can assist in finding</w:t>
      </w:r>
      <w:r w:rsidR="00397D95">
        <w:t>,</w:t>
      </w:r>
      <w:r w:rsidR="00F93033" w:rsidRPr="00B825AC">
        <w:t xml:space="preserve"> you know</w:t>
      </w:r>
      <w:r w:rsidR="00397D95">
        <w:t>,</w:t>
      </w:r>
      <w:r w:rsidR="00F93033" w:rsidRPr="00B825AC">
        <w:t xml:space="preserve"> what you might be looking for before you find an</w:t>
      </w:r>
      <w:r w:rsidR="007509CB">
        <w:t>d engage</w:t>
      </w:r>
      <w:r w:rsidR="00F93033" w:rsidRPr="00B825AC">
        <w:t xml:space="preserve"> worker</w:t>
      </w:r>
      <w:r w:rsidR="007509CB">
        <w:t>s</w:t>
      </w:r>
      <w:r w:rsidR="00F93033" w:rsidRPr="00B825AC">
        <w:t>.</w:t>
      </w:r>
    </w:p>
    <w:p w14:paraId="2CA180B7" w14:textId="77777777" w:rsidR="00C328E5" w:rsidRPr="00B825AC" w:rsidRDefault="00C328E5" w:rsidP="00CB67BC">
      <w:pPr>
        <w:spacing w:after="0" w:line="360" w:lineRule="auto"/>
      </w:pPr>
    </w:p>
    <w:p w14:paraId="4AD3AECB" w14:textId="77777777" w:rsidR="00C328E5" w:rsidRPr="00B825AC" w:rsidRDefault="00F93033" w:rsidP="00CB67BC">
      <w:pPr>
        <w:spacing w:after="0" w:line="360" w:lineRule="auto"/>
      </w:pPr>
      <w:r w:rsidRPr="00B825AC">
        <w:t xml:space="preserve">Some of it might be about how you provide feedback, or if </w:t>
      </w:r>
      <w:r w:rsidR="00C328E5" w:rsidRPr="00B825AC">
        <w:t>you're hiring your own workers.</w:t>
      </w:r>
    </w:p>
    <w:p w14:paraId="35E57212" w14:textId="77777777" w:rsidR="00C328E5" w:rsidRPr="00B825AC" w:rsidRDefault="00C328E5" w:rsidP="00CB67BC">
      <w:pPr>
        <w:spacing w:after="0" w:line="360" w:lineRule="auto"/>
      </w:pPr>
    </w:p>
    <w:p w14:paraId="3E55EB97" w14:textId="77777777" w:rsidR="00F93033" w:rsidRPr="00B825AC" w:rsidRDefault="00F93033" w:rsidP="00CB67BC">
      <w:pPr>
        <w:spacing w:after="0" w:line="360" w:lineRule="auto"/>
      </w:pPr>
      <w:r w:rsidRPr="00B825AC">
        <w:t xml:space="preserve">I'm just </w:t>
      </w:r>
      <w:r w:rsidR="00E259A3">
        <w:t>going to</w:t>
      </w:r>
      <w:r w:rsidRPr="00B825AC">
        <w:t xml:space="preserve"> go into this next slide which shows all these are all the different tools that we've developed as part of this project.</w:t>
      </w:r>
    </w:p>
    <w:p w14:paraId="013BCB8A" w14:textId="77777777" w:rsidR="00C328E5" w:rsidRPr="00B825AC" w:rsidRDefault="00C328E5" w:rsidP="00CB67BC">
      <w:pPr>
        <w:spacing w:after="0" w:line="360" w:lineRule="auto"/>
      </w:pPr>
    </w:p>
    <w:p w14:paraId="6DFC0BC7" w14:textId="77777777" w:rsidR="00F93033" w:rsidRPr="00B825AC" w:rsidRDefault="00F93033" w:rsidP="00CB67BC">
      <w:pPr>
        <w:spacing w:after="0" w:line="360" w:lineRule="auto"/>
      </w:pPr>
      <w:r w:rsidRPr="00B825AC">
        <w:t>There's really big tools for providers on workforce planning, but then a lot of these tools have got participant specific things on them.</w:t>
      </w:r>
    </w:p>
    <w:p w14:paraId="795CB64B" w14:textId="77777777" w:rsidR="00C328E5" w:rsidRPr="00B825AC" w:rsidRDefault="00C328E5" w:rsidP="00CB67BC">
      <w:pPr>
        <w:spacing w:after="0" w:line="360" w:lineRule="auto"/>
      </w:pPr>
    </w:p>
    <w:p w14:paraId="74CA614A" w14:textId="77777777" w:rsidR="00F93033" w:rsidRPr="00B825AC" w:rsidRDefault="00F93033" w:rsidP="00CB67BC">
      <w:pPr>
        <w:spacing w:after="0" w:line="360" w:lineRule="auto"/>
      </w:pPr>
      <w:r w:rsidRPr="00B825AC">
        <w:t>I'd like to just very briefly show you.</w:t>
      </w:r>
    </w:p>
    <w:p w14:paraId="13035271" w14:textId="77777777" w:rsidR="00C328E5" w:rsidRPr="00B825AC" w:rsidRDefault="00C328E5" w:rsidP="00CB67BC">
      <w:pPr>
        <w:spacing w:after="0" w:line="360" w:lineRule="auto"/>
      </w:pPr>
    </w:p>
    <w:p w14:paraId="017E6497" w14:textId="5DBBAFEF" w:rsidR="00F93033" w:rsidRPr="00B825AC" w:rsidRDefault="005B3AD6" w:rsidP="00CB67BC">
      <w:pPr>
        <w:spacing w:after="0" w:line="360" w:lineRule="auto"/>
      </w:pPr>
      <w:r>
        <w:t>J</w:t>
      </w:r>
      <w:r w:rsidR="00F93033" w:rsidRPr="00B825AC">
        <w:t xml:space="preserve">ust </w:t>
      </w:r>
      <w:r w:rsidR="00BD0979">
        <w:t>want to</w:t>
      </w:r>
      <w:r w:rsidR="00F93033" w:rsidRPr="00B825AC">
        <w:t xml:space="preserve"> come off the presentation for a moment.</w:t>
      </w:r>
    </w:p>
    <w:p w14:paraId="68E5966C" w14:textId="548059E8" w:rsidR="00C328E5" w:rsidRPr="00B825AC" w:rsidRDefault="00C328E5" w:rsidP="00CB67BC">
      <w:pPr>
        <w:spacing w:after="0" w:line="360" w:lineRule="auto"/>
      </w:pPr>
    </w:p>
    <w:p w14:paraId="4AC89576" w14:textId="737B555F" w:rsidR="00F93033" w:rsidRPr="00B825AC" w:rsidRDefault="00F93033" w:rsidP="00CB67BC">
      <w:pPr>
        <w:spacing w:after="0" w:line="360" w:lineRule="auto"/>
      </w:pPr>
      <w:r w:rsidRPr="00B825AC">
        <w:lastRenderedPageBreak/>
        <w:t>I'd like to show you the</w:t>
      </w:r>
      <w:r w:rsidR="00C328E5" w:rsidRPr="00B825AC">
        <w:t xml:space="preserve"> </w:t>
      </w:r>
      <w:r w:rsidR="007509CB">
        <w:t>“</w:t>
      </w:r>
      <w:r w:rsidR="00F26464">
        <w:t xml:space="preserve">For </w:t>
      </w:r>
      <w:r w:rsidR="00C328E5" w:rsidRPr="00B825AC">
        <w:t>P</w:t>
      </w:r>
      <w:r w:rsidRPr="00B825AC">
        <w:t>articipant</w:t>
      </w:r>
      <w:r w:rsidR="007509CB">
        <w:t>s”</w:t>
      </w:r>
      <w:r w:rsidRPr="00B825AC">
        <w:t xml:space="preserve"> </w:t>
      </w:r>
      <w:r w:rsidR="005B3AD6">
        <w:t>w</w:t>
      </w:r>
      <w:r w:rsidRPr="00B825AC">
        <w:t>ebpage that we've got which shows all of the different things there.</w:t>
      </w:r>
    </w:p>
    <w:p w14:paraId="0C1AA836" w14:textId="77777777" w:rsidR="00C328E5" w:rsidRPr="00B825AC" w:rsidRDefault="00C328E5" w:rsidP="00CB67BC">
      <w:pPr>
        <w:spacing w:after="0" w:line="360" w:lineRule="auto"/>
      </w:pPr>
    </w:p>
    <w:p w14:paraId="75B3D902" w14:textId="77777777" w:rsidR="00F93033" w:rsidRPr="00B825AC" w:rsidRDefault="00F93033" w:rsidP="00CB67BC">
      <w:pPr>
        <w:spacing w:after="0" w:line="360" w:lineRule="auto"/>
      </w:pPr>
      <w:r w:rsidRPr="00B825AC">
        <w:t>I'll also just check if there's any questions at this point in time as well.</w:t>
      </w:r>
    </w:p>
    <w:p w14:paraId="0F99272D" w14:textId="77777777" w:rsidR="00C328E5" w:rsidRPr="00B825AC" w:rsidRDefault="00C328E5" w:rsidP="00CB67BC">
      <w:pPr>
        <w:spacing w:after="0" w:line="360" w:lineRule="auto"/>
      </w:pPr>
    </w:p>
    <w:p w14:paraId="0180B029" w14:textId="77777777" w:rsidR="00F93033" w:rsidRPr="00B825AC" w:rsidRDefault="00F93033" w:rsidP="00CB67BC">
      <w:pPr>
        <w:spacing w:after="0" w:line="360" w:lineRule="auto"/>
      </w:pPr>
      <w:r w:rsidRPr="00B825AC">
        <w:t>I did want to share</w:t>
      </w:r>
      <w:r w:rsidR="00C328E5" w:rsidRPr="00B825AC">
        <w:t>,</w:t>
      </w:r>
      <w:r w:rsidRPr="00B825AC">
        <w:t xml:space="preserve"> this is just come up </w:t>
      </w:r>
      <w:r w:rsidR="00C328E5" w:rsidRPr="00B825AC">
        <w:t>l</w:t>
      </w:r>
      <w:r w:rsidRPr="00B825AC">
        <w:t xml:space="preserve">ive </w:t>
      </w:r>
      <w:r w:rsidR="00C328E5" w:rsidRPr="00B825AC">
        <w:t>t</w:t>
      </w:r>
      <w:r w:rsidRPr="00B825AC">
        <w:t>oday</w:t>
      </w:r>
      <w:r w:rsidR="00C328E5" w:rsidRPr="00B825AC">
        <w:t>,</w:t>
      </w:r>
      <w:r w:rsidRPr="00B825AC">
        <w:t xml:space="preserve"> is we have a new home page which has that little participant journey animation on the page.</w:t>
      </w:r>
    </w:p>
    <w:p w14:paraId="40F2BAF5" w14:textId="77777777" w:rsidR="00C328E5" w:rsidRPr="00B825AC" w:rsidRDefault="00C328E5" w:rsidP="00CB67BC">
      <w:pPr>
        <w:spacing w:after="0" w:line="360" w:lineRule="auto"/>
      </w:pPr>
    </w:p>
    <w:p w14:paraId="3AFB2D56" w14:textId="77777777" w:rsidR="00F93033" w:rsidRPr="00B825AC" w:rsidRDefault="005B3AD6" w:rsidP="00CB67BC">
      <w:pPr>
        <w:spacing w:after="0" w:line="360" w:lineRule="auto"/>
      </w:pPr>
      <w:r>
        <w:t>This</w:t>
      </w:r>
      <w:r w:rsidR="00F93033" w:rsidRPr="00B825AC">
        <w:t xml:space="preserve"> also has got very clear </w:t>
      </w:r>
      <w:r w:rsidR="00313095">
        <w:t>navigation</w:t>
      </w:r>
      <w:r w:rsidR="00F93033" w:rsidRPr="00B825AC">
        <w:t xml:space="preserve"> of how you might be able to get to the bits that are </w:t>
      </w:r>
      <w:r w:rsidR="00E259A3">
        <w:t>going to</w:t>
      </w:r>
      <w:r w:rsidR="00F93033" w:rsidRPr="00B825AC">
        <w:t xml:space="preserve"> be most relevant for you.</w:t>
      </w:r>
    </w:p>
    <w:p w14:paraId="51070380" w14:textId="77777777" w:rsidR="00C328E5" w:rsidRPr="00B825AC" w:rsidRDefault="00C328E5" w:rsidP="00CB67BC">
      <w:pPr>
        <w:spacing w:after="0" w:line="360" w:lineRule="auto"/>
      </w:pPr>
    </w:p>
    <w:p w14:paraId="151E1560" w14:textId="6E276680" w:rsidR="00F93033" w:rsidRPr="00B825AC" w:rsidRDefault="005B3AD6" w:rsidP="00CB67BC">
      <w:pPr>
        <w:spacing w:after="0" w:line="360" w:lineRule="auto"/>
      </w:pPr>
      <w:r>
        <w:t>I</w:t>
      </w:r>
      <w:r w:rsidR="00F93033" w:rsidRPr="00B825AC">
        <w:t>f you're a self</w:t>
      </w:r>
      <w:r w:rsidR="00C328E5" w:rsidRPr="00B825AC">
        <w:t>-</w:t>
      </w:r>
      <w:r w:rsidR="00F93033" w:rsidRPr="00B825AC">
        <w:t>managing participant or a participant with the N</w:t>
      </w:r>
      <w:r w:rsidR="00C328E5" w:rsidRPr="00B825AC">
        <w:t>D</w:t>
      </w:r>
      <w:r w:rsidR="00F93033" w:rsidRPr="00B825AC">
        <w:t>IS or supporting a family member or friend, or trusted support of somebody</w:t>
      </w:r>
      <w:r w:rsidR="000270EB">
        <w:t>,</w:t>
      </w:r>
      <w:r w:rsidR="00F93033" w:rsidRPr="00B825AC">
        <w:t xml:space="preserve"> under the </w:t>
      </w:r>
      <w:r>
        <w:t>“</w:t>
      </w:r>
      <w:r w:rsidR="00C328E5" w:rsidRPr="00B825AC">
        <w:t>For</w:t>
      </w:r>
      <w:r w:rsidR="00F93033" w:rsidRPr="00B825AC">
        <w:t xml:space="preserve"> </w:t>
      </w:r>
      <w:r w:rsidR="00C328E5" w:rsidRPr="00B825AC">
        <w:t>P</w:t>
      </w:r>
      <w:r w:rsidR="00F93033" w:rsidRPr="00B825AC">
        <w:t>articipants</w:t>
      </w:r>
      <w:r>
        <w:t>”</w:t>
      </w:r>
      <w:r w:rsidR="00F93033" w:rsidRPr="00B825AC">
        <w:t xml:space="preserve"> page here you can see there's some different sections there around finding supports that suit me, guiding my supports, </w:t>
      </w:r>
      <w:r w:rsidR="000270EB">
        <w:t>E</w:t>
      </w:r>
      <w:r w:rsidR="00F93033" w:rsidRPr="00B825AC">
        <w:t xml:space="preserve">asy </w:t>
      </w:r>
      <w:r w:rsidR="000270EB">
        <w:t>R</w:t>
      </w:r>
      <w:r w:rsidR="00F93033" w:rsidRPr="00B825AC">
        <w:t>ead and other resources and our new participant page which takes you through what the journey</w:t>
      </w:r>
      <w:r w:rsidR="007509CB">
        <w:t xml:space="preserve"> is</w:t>
      </w:r>
      <w:r w:rsidR="00F93033" w:rsidRPr="00B825AC">
        <w:t xml:space="preserve"> for a participant in the N</w:t>
      </w:r>
      <w:r w:rsidR="00C328E5" w:rsidRPr="00B825AC">
        <w:t>D</w:t>
      </w:r>
      <w:r w:rsidR="00F93033" w:rsidRPr="00B825AC">
        <w:t>IS.</w:t>
      </w:r>
    </w:p>
    <w:p w14:paraId="3E26CF7A" w14:textId="77777777" w:rsidR="00C328E5" w:rsidRPr="00B825AC" w:rsidRDefault="00C328E5" w:rsidP="00CB67BC">
      <w:pPr>
        <w:spacing w:after="0" w:line="360" w:lineRule="auto"/>
      </w:pPr>
    </w:p>
    <w:p w14:paraId="71F25FB9" w14:textId="712A6E6F" w:rsidR="00F93033" w:rsidRPr="00B825AC" w:rsidRDefault="00F93033" w:rsidP="00CB67BC">
      <w:pPr>
        <w:spacing w:after="0" w:line="360" w:lineRule="auto"/>
      </w:pPr>
      <w:r w:rsidRPr="00B825AC">
        <w:t>So it starts off with what you might need when you're first going</w:t>
      </w:r>
      <w:r w:rsidR="00C328E5" w:rsidRPr="00B825AC">
        <w:t xml:space="preserve"> </w:t>
      </w:r>
      <w:r w:rsidR="007509CB">
        <w:t>‘</w:t>
      </w:r>
      <w:r w:rsidR="00C328E5" w:rsidRPr="00B825AC">
        <w:t>h</w:t>
      </w:r>
      <w:r w:rsidRPr="00B825AC">
        <w:t>ow do I find the right provider?</w:t>
      </w:r>
      <w:r w:rsidR="007509CB">
        <w:t>’</w:t>
      </w:r>
    </w:p>
    <w:p w14:paraId="7A4F2554" w14:textId="77777777" w:rsidR="00C328E5" w:rsidRPr="00B825AC" w:rsidRDefault="00C328E5" w:rsidP="00CB67BC">
      <w:pPr>
        <w:spacing w:after="0" w:line="360" w:lineRule="auto"/>
      </w:pPr>
    </w:p>
    <w:p w14:paraId="495801B9" w14:textId="6E910009" w:rsidR="00F93033" w:rsidRPr="00B825AC" w:rsidRDefault="007509CB" w:rsidP="00CB67BC">
      <w:pPr>
        <w:spacing w:after="0" w:line="360" w:lineRule="auto"/>
      </w:pPr>
      <w:r>
        <w:t>‘</w:t>
      </w:r>
      <w:r w:rsidR="00F93033" w:rsidRPr="00B825AC">
        <w:t xml:space="preserve">How do I engage a worker that's </w:t>
      </w:r>
      <w:r w:rsidR="00E259A3">
        <w:t>going to</w:t>
      </w:r>
      <w:r w:rsidR="00F93033" w:rsidRPr="00B825AC">
        <w:t xml:space="preserve"> be the best worker for me if I'm directly employing?</w:t>
      </w:r>
      <w:r>
        <w:t>’</w:t>
      </w:r>
    </w:p>
    <w:p w14:paraId="5046F9F0" w14:textId="77777777" w:rsidR="00C328E5" w:rsidRPr="00B825AC" w:rsidRDefault="00C328E5" w:rsidP="00CB67BC">
      <w:pPr>
        <w:spacing w:after="0" w:line="360" w:lineRule="auto"/>
      </w:pPr>
    </w:p>
    <w:p w14:paraId="4DEF3CF6" w14:textId="77777777" w:rsidR="00F93033" w:rsidRPr="00B825AC" w:rsidRDefault="00F93033" w:rsidP="00CB67BC">
      <w:pPr>
        <w:spacing w:after="0" w:line="360" w:lineRule="auto"/>
      </w:pPr>
      <w:r w:rsidRPr="00B825AC">
        <w:t>So those are two sections there as well as then resources to support how you might set clear expectations for workers, how you might be checking in with them regularly, how you might give feedback or make complaints.</w:t>
      </w:r>
    </w:p>
    <w:p w14:paraId="6E027BDC" w14:textId="77777777" w:rsidR="00C328E5" w:rsidRPr="00B825AC" w:rsidRDefault="00C328E5" w:rsidP="00CB67BC">
      <w:pPr>
        <w:spacing w:after="0" w:line="360" w:lineRule="auto"/>
      </w:pPr>
    </w:p>
    <w:p w14:paraId="7056A699" w14:textId="77777777" w:rsidR="00F93033" w:rsidRPr="00B825AC" w:rsidRDefault="005B3AD6" w:rsidP="00CB67BC">
      <w:pPr>
        <w:spacing w:after="0" w:line="360" w:lineRule="auto"/>
      </w:pPr>
      <w:r>
        <w:t>T</w:t>
      </w:r>
      <w:r w:rsidR="00F93033" w:rsidRPr="00B825AC">
        <w:t xml:space="preserve">hese are new pages that have just gone </w:t>
      </w:r>
      <w:r w:rsidR="00C328E5" w:rsidRPr="00B825AC">
        <w:t>l</w:t>
      </w:r>
      <w:r w:rsidR="00F93033" w:rsidRPr="00B825AC">
        <w:t xml:space="preserve">ive </w:t>
      </w:r>
      <w:r w:rsidR="00C328E5" w:rsidRPr="00B825AC">
        <w:t>t</w:t>
      </w:r>
      <w:r w:rsidR="00450591">
        <w:t>o</w:t>
      </w:r>
      <w:r w:rsidR="00F93033" w:rsidRPr="00B825AC">
        <w:t>day, and we'd love it if people could have a look at those.</w:t>
      </w:r>
    </w:p>
    <w:p w14:paraId="47422934" w14:textId="77777777" w:rsidR="00C328E5" w:rsidRPr="00B825AC" w:rsidRDefault="00C328E5" w:rsidP="00CB67BC">
      <w:pPr>
        <w:spacing w:after="0" w:line="360" w:lineRule="auto"/>
      </w:pPr>
    </w:p>
    <w:p w14:paraId="50337FD7" w14:textId="77777777" w:rsidR="00F93033" w:rsidRPr="00B825AC" w:rsidRDefault="00C328E5" w:rsidP="00CB67BC">
      <w:pPr>
        <w:spacing w:after="0" w:line="360" w:lineRule="auto"/>
      </w:pPr>
      <w:r w:rsidRPr="00B825AC">
        <w:t>S</w:t>
      </w:r>
      <w:r w:rsidR="00F93033" w:rsidRPr="00B825AC">
        <w:t>omeone's asked if there are hard copies or booklets available</w:t>
      </w:r>
      <w:r w:rsidR="005B3AD6">
        <w:t>. W</w:t>
      </w:r>
      <w:r w:rsidR="00F93033" w:rsidRPr="00B825AC">
        <w:t xml:space="preserve">e do have downloadable PDFs of </w:t>
      </w:r>
      <w:r w:rsidRPr="00B825AC">
        <w:t xml:space="preserve">the </w:t>
      </w:r>
      <w:r w:rsidR="00F93033" w:rsidRPr="00B825AC">
        <w:t xml:space="preserve">Workforce Capability </w:t>
      </w:r>
      <w:r w:rsidR="007A405F">
        <w:t>Framework</w:t>
      </w:r>
      <w:r w:rsidR="00F93033" w:rsidRPr="00B825AC">
        <w:t xml:space="preserve"> and each tool is also downloadable as a PDF and in some other formats as well.</w:t>
      </w:r>
    </w:p>
    <w:p w14:paraId="62BC2DAD" w14:textId="77777777" w:rsidR="00C328E5" w:rsidRPr="00B825AC" w:rsidRDefault="00C328E5" w:rsidP="00CB67BC">
      <w:pPr>
        <w:spacing w:after="0" w:line="360" w:lineRule="auto"/>
      </w:pPr>
    </w:p>
    <w:p w14:paraId="46468677" w14:textId="51F80C8B" w:rsidR="00D37FC1" w:rsidRPr="00D37FC1" w:rsidRDefault="00F93033" w:rsidP="00CB67BC">
      <w:pPr>
        <w:spacing w:after="0" w:line="360" w:lineRule="auto"/>
      </w:pPr>
      <w:r w:rsidRPr="00B825AC">
        <w:t>So there are versions that you can download and print off</w:t>
      </w:r>
      <w:r w:rsidR="007509CB">
        <w:t xml:space="preserve">. </w:t>
      </w:r>
      <w:r w:rsidR="007509CB" w:rsidRPr="00D37FC1">
        <w:t>Delete</w:t>
      </w:r>
      <w:r w:rsidRPr="00D37FC1">
        <w:t>, or you know</w:t>
      </w:r>
      <w:r w:rsidR="00C328E5" w:rsidRPr="00D37FC1">
        <w:t>,</w:t>
      </w:r>
      <w:r w:rsidRPr="00D37FC1">
        <w:t xml:space="preserve"> if you've got what to ask someone else to do that</w:t>
      </w:r>
      <w:r w:rsidR="00D37FC1" w:rsidRPr="00D37FC1">
        <w:t>.</w:t>
      </w:r>
      <w:r w:rsidRPr="00D37FC1">
        <w:t xml:space="preserve"> </w:t>
      </w:r>
    </w:p>
    <w:p w14:paraId="462DDE70" w14:textId="77777777" w:rsidR="00D37FC1" w:rsidRPr="00D37FC1" w:rsidRDefault="00D37FC1" w:rsidP="00CB67BC">
      <w:pPr>
        <w:spacing w:after="0" w:line="360" w:lineRule="auto"/>
      </w:pPr>
    </w:p>
    <w:p w14:paraId="08C2F0A9" w14:textId="7F54EAFE" w:rsidR="00F93033" w:rsidRPr="00B825AC" w:rsidRDefault="00D37FC1" w:rsidP="00CB67BC">
      <w:pPr>
        <w:spacing w:after="0" w:line="360" w:lineRule="auto"/>
      </w:pPr>
      <w:r w:rsidRPr="00D37FC1">
        <w:lastRenderedPageBreak/>
        <w:t>We also do have some f</w:t>
      </w:r>
      <w:r w:rsidR="00F93033" w:rsidRPr="00B825AC">
        <w:t xml:space="preserve">act sheets and other information sheets that are coming to each of our </w:t>
      </w:r>
      <w:r w:rsidR="00313095">
        <w:t>S</w:t>
      </w:r>
      <w:r w:rsidR="00F93033" w:rsidRPr="00B825AC">
        <w:t xml:space="preserve">tate and </w:t>
      </w:r>
      <w:r w:rsidR="00313095">
        <w:t>Te</w:t>
      </w:r>
      <w:r w:rsidR="00F93033" w:rsidRPr="00B825AC">
        <w:t>rritory offices in hard copy soon that w</w:t>
      </w:r>
      <w:r w:rsidR="000270EB">
        <w:t>e’</w:t>
      </w:r>
      <w:r w:rsidR="00F93033" w:rsidRPr="00B825AC">
        <w:t>ll have available at Expos and things like that.</w:t>
      </w:r>
    </w:p>
    <w:p w14:paraId="39974B7A" w14:textId="77777777" w:rsidR="00C328E5" w:rsidRPr="00B825AC" w:rsidRDefault="00C328E5" w:rsidP="00CB67BC">
      <w:pPr>
        <w:spacing w:after="0" w:line="360" w:lineRule="auto"/>
      </w:pPr>
    </w:p>
    <w:p w14:paraId="7C37571E" w14:textId="77777777" w:rsidR="00F93033" w:rsidRPr="00B825AC" w:rsidRDefault="00F93033" w:rsidP="00CB67BC">
      <w:pPr>
        <w:spacing w:after="0" w:line="360" w:lineRule="auto"/>
      </w:pPr>
      <w:r w:rsidRPr="00B825AC">
        <w:t>I'm just going to go back now into the presentation.</w:t>
      </w:r>
    </w:p>
    <w:p w14:paraId="721604E5" w14:textId="77777777" w:rsidR="00C328E5" w:rsidRPr="00B825AC" w:rsidRDefault="00C328E5" w:rsidP="00CB67BC">
      <w:pPr>
        <w:spacing w:after="0" w:line="360" w:lineRule="auto"/>
      </w:pPr>
    </w:p>
    <w:p w14:paraId="51C6ADB7" w14:textId="77777777" w:rsidR="00F93033" w:rsidRPr="00B825AC" w:rsidRDefault="00F93033" w:rsidP="00CB67BC">
      <w:pPr>
        <w:spacing w:after="0" w:line="360" w:lineRule="auto"/>
      </w:pPr>
      <w:r w:rsidRPr="00B825AC">
        <w:t>I'll just skip through to where we were up to.</w:t>
      </w:r>
    </w:p>
    <w:p w14:paraId="4E032E4E" w14:textId="77777777" w:rsidR="00C328E5" w:rsidRPr="00B825AC" w:rsidRDefault="00C328E5" w:rsidP="00CB67BC">
      <w:pPr>
        <w:spacing w:after="0" w:line="360" w:lineRule="auto"/>
      </w:pPr>
    </w:p>
    <w:p w14:paraId="6B144498" w14:textId="77777777" w:rsidR="00F93033" w:rsidRPr="00B825AC" w:rsidRDefault="005B3AD6" w:rsidP="00CB67BC">
      <w:pPr>
        <w:spacing w:after="0" w:line="360" w:lineRule="auto"/>
      </w:pPr>
      <w:r>
        <w:t>W</w:t>
      </w:r>
      <w:r w:rsidR="00F93033" w:rsidRPr="00B825AC">
        <w:t xml:space="preserve">hat I've got on the screen now is a little bit of how a person with disability or participant might have a look at how </w:t>
      </w:r>
      <w:r w:rsidR="00C328E5" w:rsidRPr="00B825AC">
        <w:t>to</w:t>
      </w:r>
      <w:r w:rsidR="00F93033" w:rsidRPr="00B825AC">
        <w:t xml:space="preserve"> use the </w:t>
      </w:r>
      <w:r w:rsidR="007A405F">
        <w:t>Framework</w:t>
      </w:r>
      <w:r w:rsidR="00F93033" w:rsidRPr="00B825AC">
        <w:t>.</w:t>
      </w:r>
    </w:p>
    <w:p w14:paraId="03986865" w14:textId="77777777" w:rsidR="00C328E5" w:rsidRPr="00B825AC" w:rsidRDefault="00C328E5" w:rsidP="00CB67BC">
      <w:pPr>
        <w:spacing w:after="0" w:line="360" w:lineRule="auto"/>
      </w:pPr>
    </w:p>
    <w:p w14:paraId="08E990D5" w14:textId="33F915C7" w:rsidR="00F93033" w:rsidRPr="00B825AC" w:rsidRDefault="005B3AD6" w:rsidP="00CB67BC">
      <w:pPr>
        <w:spacing w:after="0" w:line="360" w:lineRule="auto"/>
      </w:pPr>
      <w:r>
        <w:t>W</w:t>
      </w:r>
      <w:r w:rsidR="00F93033" w:rsidRPr="00B825AC">
        <w:t xml:space="preserve">e know that the </w:t>
      </w:r>
      <w:r w:rsidR="00C328E5" w:rsidRPr="00B825AC">
        <w:t>NDIS</w:t>
      </w:r>
      <w:r w:rsidR="00F93033" w:rsidRPr="00B825AC">
        <w:t xml:space="preserve"> Commission</w:t>
      </w:r>
      <w:r w:rsidR="00C328E5" w:rsidRPr="00B825AC">
        <w:t>,</w:t>
      </w:r>
      <w:r w:rsidR="00F93033" w:rsidRPr="00B825AC">
        <w:t xml:space="preserve"> our focus is on the quality of service providers, but as a person with disability </w:t>
      </w:r>
      <w:r w:rsidR="00C328E5" w:rsidRPr="00B825AC">
        <w:t>or</w:t>
      </w:r>
      <w:r w:rsidR="00F93033" w:rsidRPr="00B825AC">
        <w:t xml:space="preserve"> an N</w:t>
      </w:r>
      <w:r w:rsidR="00C328E5" w:rsidRPr="00B825AC">
        <w:t>D</w:t>
      </w:r>
      <w:r w:rsidR="00F93033" w:rsidRPr="00B825AC">
        <w:t>IS participant, your journey will start with the NDIA</w:t>
      </w:r>
      <w:r w:rsidR="000270EB">
        <w:t>:</w:t>
      </w:r>
      <w:r w:rsidR="00F93033" w:rsidRPr="00B825AC">
        <w:t xml:space="preserve"> the National Disability Insurance Agency</w:t>
      </w:r>
      <w:r w:rsidR="00313095">
        <w:t>,</w:t>
      </w:r>
      <w:r w:rsidR="00C328E5" w:rsidRPr="00B825AC">
        <w:t xml:space="preserve"> w</w:t>
      </w:r>
      <w:r w:rsidR="00F93033" w:rsidRPr="00B825AC">
        <w:t>hen you're getting your plan approved</w:t>
      </w:r>
      <w:r w:rsidR="00C328E5" w:rsidRPr="00B825AC">
        <w:t xml:space="preserve">, </w:t>
      </w:r>
    </w:p>
    <w:p w14:paraId="03660051" w14:textId="77777777" w:rsidR="00F93033" w:rsidRPr="00B825AC" w:rsidRDefault="00C328E5" w:rsidP="00CB67BC">
      <w:pPr>
        <w:spacing w:after="0" w:line="360" w:lineRule="auto"/>
      </w:pPr>
      <w:r w:rsidRPr="00B825AC">
        <w:t>a</w:t>
      </w:r>
      <w:r w:rsidR="00F93033" w:rsidRPr="00B825AC">
        <w:t>nd then you know, you might have a look at the N</w:t>
      </w:r>
      <w:r w:rsidRPr="00B825AC">
        <w:t>D</w:t>
      </w:r>
      <w:r w:rsidR="00F93033" w:rsidRPr="00B825AC">
        <w:t>IS website for using your plan information.</w:t>
      </w:r>
    </w:p>
    <w:p w14:paraId="7B26DB18" w14:textId="77777777" w:rsidR="00C328E5" w:rsidRPr="00B825AC" w:rsidRDefault="00C328E5" w:rsidP="00CB67BC">
      <w:pPr>
        <w:spacing w:after="0" w:line="360" w:lineRule="auto"/>
      </w:pPr>
    </w:p>
    <w:p w14:paraId="1CB0265A" w14:textId="77777777" w:rsidR="00C328E5" w:rsidRPr="00B825AC" w:rsidRDefault="00F93033" w:rsidP="00CB67BC">
      <w:pPr>
        <w:spacing w:after="0" w:line="360" w:lineRule="auto"/>
      </w:pPr>
      <w:r w:rsidRPr="00B825AC">
        <w:t>You could use the budget calculator there to see how far your funding might go, particularly if you're a self</w:t>
      </w:r>
      <w:r w:rsidR="00C328E5" w:rsidRPr="00B825AC">
        <w:t>-</w:t>
      </w:r>
      <w:r w:rsidRPr="00B825AC">
        <w:t xml:space="preserve">managing participant and you might </w:t>
      </w:r>
      <w:r w:rsidR="00BD0979">
        <w:t>want to</w:t>
      </w:r>
      <w:r w:rsidRPr="00B825AC">
        <w:t xml:space="preserve"> hire your own worke</w:t>
      </w:r>
      <w:r w:rsidR="00C328E5" w:rsidRPr="00B825AC">
        <w:t>rs f</w:t>
      </w:r>
      <w:r w:rsidRPr="00B825AC">
        <w:t>or example</w:t>
      </w:r>
      <w:r w:rsidR="00C328E5" w:rsidRPr="00B825AC">
        <w:t>.</w:t>
      </w:r>
    </w:p>
    <w:p w14:paraId="2CBBFD46" w14:textId="77777777" w:rsidR="00C328E5" w:rsidRPr="00B825AC" w:rsidRDefault="00C328E5" w:rsidP="00CB67BC">
      <w:pPr>
        <w:spacing w:after="0" w:line="360" w:lineRule="auto"/>
      </w:pPr>
    </w:p>
    <w:p w14:paraId="42F03135" w14:textId="77777777" w:rsidR="00F93033" w:rsidRPr="00B825AC" w:rsidRDefault="00C328E5" w:rsidP="00CB67BC">
      <w:pPr>
        <w:spacing w:after="0" w:line="360" w:lineRule="auto"/>
      </w:pPr>
      <w:r w:rsidRPr="00B825AC">
        <w:t>Y</w:t>
      </w:r>
      <w:r w:rsidR="00F93033" w:rsidRPr="00B825AC">
        <w:t>ou could use the N</w:t>
      </w:r>
      <w:r w:rsidRPr="00B825AC">
        <w:t>D</w:t>
      </w:r>
      <w:r w:rsidR="00F93033" w:rsidRPr="00B825AC">
        <w:t xml:space="preserve">IS </w:t>
      </w:r>
      <w:r w:rsidR="00313095">
        <w:t>P</w:t>
      </w:r>
      <w:r w:rsidR="00F93033" w:rsidRPr="00B825AC">
        <w:t xml:space="preserve">rovider </w:t>
      </w:r>
      <w:r w:rsidR="00313095">
        <w:t>R</w:t>
      </w:r>
      <w:r w:rsidR="00F93033" w:rsidRPr="00B825AC">
        <w:t xml:space="preserve">egister </w:t>
      </w:r>
      <w:r w:rsidR="00313095">
        <w:t>T</w:t>
      </w:r>
      <w:r w:rsidR="00F93033" w:rsidRPr="00B825AC">
        <w:t xml:space="preserve">ool and there is one that's available on the NDIA website as well as one that's available on the </w:t>
      </w:r>
      <w:r w:rsidRPr="00B825AC">
        <w:t>NDIS</w:t>
      </w:r>
      <w:r w:rsidR="00F93033" w:rsidRPr="00B825AC">
        <w:t xml:space="preserve"> </w:t>
      </w:r>
      <w:r w:rsidRPr="00B825AC">
        <w:t>C</w:t>
      </w:r>
      <w:r w:rsidR="00F93033" w:rsidRPr="00B825AC">
        <w:t>ommission website, and I'll talk a little bit about that in a moment.</w:t>
      </w:r>
    </w:p>
    <w:p w14:paraId="139CA2BC" w14:textId="77777777" w:rsidR="00C328E5" w:rsidRPr="00B825AC" w:rsidRDefault="00C328E5" w:rsidP="00CB67BC">
      <w:pPr>
        <w:spacing w:after="0" w:line="360" w:lineRule="auto"/>
      </w:pPr>
    </w:p>
    <w:p w14:paraId="7B1BD006" w14:textId="77777777" w:rsidR="00F93033" w:rsidRPr="00B825AC" w:rsidRDefault="00F93033" w:rsidP="00CB67BC">
      <w:pPr>
        <w:spacing w:after="0" w:line="360" w:lineRule="auto"/>
      </w:pPr>
      <w:r w:rsidRPr="00B825AC">
        <w:t xml:space="preserve">If you decide that you </w:t>
      </w:r>
      <w:r w:rsidR="00313095">
        <w:t>want to</w:t>
      </w:r>
      <w:r w:rsidRPr="00B825AC">
        <w:t xml:space="preserve"> directly employ your staff, we've got some different tools that you can use there to support that, such as the </w:t>
      </w:r>
      <w:r w:rsidR="00C328E5" w:rsidRPr="00B825AC">
        <w:t>P</w:t>
      </w:r>
      <w:r w:rsidRPr="00B825AC">
        <w:t xml:space="preserve">osition </w:t>
      </w:r>
      <w:r w:rsidR="00C328E5" w:rsidRPr="00B825AC">
        <w:t>D</w:t>
      </w:r>
      <w:r w:rsidRPr="00B825AC">
        <w:t xml:space="preserve">escription </w:t>
      </w:r>
      <w:r w:rsidR="00313095">
        <w:t>T</w:t>
      </w:r>
      <w:r w:rsidRPr="00B825AC">
        <w:t>ool, which I'll talk about today.</w:t>
      </w:r>
    </w:p>
    <w:p w14:paraId="75086C30" w14:textId="77777777" w:rsidR="00C328E5" w:rsidRPr="00B825AC" w:rsidRDefault="00C328E5" w:rsidP="00CB67BC">
      <w:pPr>
        <w:spacing w:after="0" w:line="360" w:lineRule="auto"/>
      </w:pPr>
    </w:p>
    <w:p w14:paraId="5F2B70EF" w14:textId="77777777" w:rsidR="00F93033" w:rsidRPr="00B825AC" w:rsidRDefault="00F93033" w:rsidP="00CB67BC">
      <w:pPr>
        <w:spacing w:after="0" w:line="360" w:lineRule="auto"/>
      </w:pPr>
      <w:r w:rsidRPr="00B825AC">
        <w:t xml:space="preserve">You could also use the </w:t>
      </w:r>
      <w:r w:rsidR="00C328E5" w:rsidRPr="00B825AC">
        <w:t>R</w:t>
      </w:r>
      <w:r w:rsidRPr="00B825AC">
        <w:t xml:space="preserve">ecruitment and </w:t>
      </w:r>
      <w:r w:rsidR="00C328E5" w:rsidRPr="00B825AC">
        <w:t>S</w:t>
      </w:r>
      <w:r w:rsidRPr="00B825AC">
        <w:t xml:space="preserve">election </w:t>
      </w:r>
      <w:r w:rsidR="00313095">
        <w:t>G</w:t>
      </w:r>
      <w:r w:rsidRPr="00B825AC">
        <w:t xml:space="preserve">uide which we have to find and select workers that are right for you and also then we have some tools and resources that might help you set up a </w:t>
      </w:r>
      <w:r w:rsidR="00C328E5" w:rsidRPr="00B825AC">
        <w:t>P</w:t>
      </w:r>
      <w:r w:rsidRPr="00B825AC">
        <w:t xml:space="preserve">erformance </w:t>
      </w:r>
      <w:r w:rsidR="00C328E5" w:rsidRPr="00B825AC">
        <w:t>A</w:t>
      </w:r>
      <w:r w:rsidRPr="00B825AC">
        <w:t>greement with a support worker or a worker in any position</w:t>
      </w:r>
      <w:r w:rsidR="001E4ECF" w:rsidRPr="00B825AC">
        <w:t xml:space="preserve"> and it could also be a support coordinator and some ways that you can identify and provide feedback to workers as well.</w:t>
      </w:r>
    </w:p>
    <w:p w14:paraId="209878A3" w14:textId="77777777" w:rsidR="00C328E5" w:rsidRPr="00B825AC" w:rsidRDefault="00C328E5" w:rsidP="00CB67BC">
      <w:pPr>
        <w:spacing w:after="0" w:line="360" w:lineRule="auto"/>
      </w:pPr>
    </w:p>
    <w:p w14:paraId="1458C9B4" w14:textId="77777777" w:rsidR="001E4ECF" w:rsidRPr="00B825AC" w:rsidRDefault="005B3AD6" w:rsidP="00313095">
      <w:pPr>
        <w:shd w:val="clear" w:color="auto" w:fill="FFFFFF" w:themeFill="background1"/>
        <w:spacing w:after="0" w:line="360" w:lineRule="auto"/>
      </w:pPr>
      <w:r>
        <w:t>W</w:t>
      </w:r>
      <w:r w:rsidR="001E4ECF" w:rsidRPr="00B825AC">
        <w:t xml:space="preserve">e're </w:t>
      </w:r>
      <w:r w:rsidR="00E259A3">
        <w:t>going to</w:t>
      </w:r>
      <w:r w:rsidR="001E4ECF" w:rsidRPr="00B825AC">
        <w:t xml:space="preserve"> show you a little bit about some of the tools and resources that we've got specifically there.</w:t>
      </w:r>
    </w:p>
    <w:p w14:paraId="2D3EB29E" w14:textId="77777777" w:rsidR="001E4ECF" w:rsidRPr="00B825AC" w:rsidRDefault="001E4ECF" w:rsidP="00313095">
      <w:pPr>
        <w:shd w:val="clear" w:color="auto" w:fill="FFFFFF" w:themeFill="background1"/>
        <w:spacing w:after="0" w:line="360" w:lineRule="auto"/>
      </w:pPr>
    </w:p>
    <w:p w14:paraId="59572207" w14:textId="77777777" w:rsidR="001E4ECF" w:rsidRPr="00B825AC" w:rsidRDefault="001E4ECF" w:rsidP="00313095">
      <w:pPr>
        <w:shd w:val="clear" w:color="auto" w:fill="FFFFFF" w:themeFill="background1"/>
        <w:spacing w:after="0" w:line="360" w:lineRule="auto"/>
      </w:pPr>
      <w:r w:rsidRPr="00B825AC">
        <w:t xml:space="preserve">As I showed you before, we have our participant page which outlines ways that you can find supports that are </w:t>
      </w:r>
      <w:r w:rsidR="00E259A3">
        <w:t>going to</w:t>
      </w:r>
      <w:r w:rsidRPr="00B825AC">
        <w:t xml:space="preserve"> best suit you such as finding an NDIS provider or engaging a worker.</w:t>
      </w:r>
    </w:p>
    <w:p w14:paraId="7EC13D15" w14:textId="77777777" w:rsidR="001E4ECF" w:rsidRPr="00B825AC" w:rsidRDefault="001E4ECF" w:rsidP="00313095">
      <w:pPr>
        <w:shd w:val="clear" w:color="auto" w:fill="FFFFFF" w:themeFill="background1"/>
        <w:spacing w:after="0" w:line="360" w:lineRule="auto"/>
      </w:pPr>
    </w:p>
    <w:p w14:paraId="565146F6" w14:textId="75C54796" w:rsidR="001E4ECF" w:rsidRPr="00B825AC" w:rsidRDefault="001E4ECF" w:rsidP="00CB67BC">
      <w:pPr>
        <w:shd w:val="clear" w:color="auto" w:fill="FFFFFF" w:themeFill="background1"/>
        <w:spacing w:after="0" w:line="360" w:lineRule="auto"/>
      </w:pPr>
      <w:r w:rsidRPr="00B825AC">
        <w:t xml:space="preserve">We have a section around guiding supports and we also have a number of </w:t>
      </w:r>
      <w:r w:rsidR="00313095">
        <w:t>E</w:t>
      </w:r>
      <w:r w:rsidRPr="00B825AC">
        <w:t xml:space="preserve">asy </w:t>
      </w:r>
      <w:r w:rsidR="00313095">
        <w:t>R</w:t>
      </w:r>
      <w:r w:rsidRPr="00B825AC">
        <w:t xml:space="preserve">ead resources and all of our animations are being translated into Auslan as well. But a number of </w:t>
      </w:r>
      <w:r w:rsidR="000270EB">
        <w:t>a</w:t>
      </w:r>
      <w:r w:rsidRPr="00B825AC">
        <w:t>nimations and scenario videos are also coming up onto the website there in the next couple of weeks into the participant page.</w:t>
      </w:r>
    </w:p>
    <w:p w14:paraId="071C40C9" w14:textId="77777777" w:rsidR="001E4ECF" w:rsidRPr="00B825AC" w:rsidRDefault="001E4ECF" w:rsidP="00CB67BC">
      <w:pPr>
        <w:shd w:val="clear" w:color="auto" w:fill="FFFFFF" w:themeFill="background1"/>
        <w:spacing w:after="0" w:line="360" w:lineRule="auto"/>
      </w:pPr>
    </w:p>
    <w:p w14:paraId="61EE0455" w14:textId="4C34506B" w:rsidR="001E4ECF" w:rsidRPr="00B825AC" w:rsidRDefault="005B3AD6" w:rsidP="00CB67BC">
      <w:pPr>
        <w:shd w:val="clear" w:color="auto" w:fill="FFFFFF" w:themeFill="background1"/>
        <w:spacing w:after="0" w:line="360" w:lineRule="auto"/>
      </w:pPr>
      <w:r>
        <w:t>T</w:t>
      </w:r>
      <w:r w:rsidR="001E4ECF" w:rsidRPr="00B825AC">
        <w:t>oday I'm going to go into a little bit more detail on these particular resources, which are useful for self-managing participants and that is the Position Description Tool</w:t>
      </w:r>
      <w:r w:rsidR="007509CB">
        <w:t>:</w:t>
      </w:r>
      <w:r w:rsidR="001E4ECF" w:rsidRPr="00B825AC">
        <w:t xml:space="preserve"> which is for anyone who needs to describe an NDIS job or a worker</w:t>
      </w:r>
      <w:r w:rsidR="007509CB">
        <w:t>’</w:t>
      </w:r>
      <w:r w:rsidR="001E4ECF" w:rsidRPr="00B825AC">
        <w:t>s role</w:t>
      </w:r>
      <w:r w:rsidR="007509CB">
        <w:t>,</w:t>
      </w:r>
      <w:r w:rsidR="001E4ECF" w:rsidRPr="00B825AC">
        <w:t xml:space="preserve"> and the </w:t>
      </w:r>
      <w:r w:rsidR="00313095">
        <w:t>R</w:t>
      </w:r>
      <w:r w:rsidR="001E4ECF" w:rsidRPr="00B825AC">
        <w:t xml:space="preserve">ecruitment and </w:t>
      </w:r>
      <w:r w:rsidR="00313095">
        <w:t>S</w:t>
      </w:r>
      <w:r w:rsidR="001E4ECF" w:rsidRPr="00B825AC">
        <w:t xml:space="preserve">election resources which describes how to recruit employees using the </w:t>
      </w:r>
      <w:r w:rsidR="00315317">
        <w:t>W</w:t>
      </w:r>
      <w:r w:rsidR="001E4ECF" w:rsidRPr="00B825AC">
        <w:t xml:space="preserve">orkforce </w:t>
      </w:r>
      <w:r w:rsidR="00315317">
        <w:t>C</w:t>
      </w:r>
      <w:r w:rsidR="001E4ECF" w:rsidRPr="00B825AC">
        <w:t xml:space="preserve">apability </w:t>
      </w:r>
      <w:r w:rsidR="007A405F">
        <w:t>Framework</w:t>
      </w:r>
      <w:r w:rsidR="001E4ECF" w:rsidRPr="00B825AC">
        <w:t xml:space="preserve"> to help the way that that happens.</w:t>
      </w:r>
    </w:p>
    <w:p w14:paraId="03291C41" w14:textId="77777777" w:rsidR="001E4ECF" w:rsidRPr="00B825AC" w:rsidRDefault="001E4ECF" w:rsidP="00CB67BC">
      <w:pPr>
        <w:shd w:val="clear" w:color="auto" w:fill="FFFFFF" w:themeFill="background1"/>
        <w:spacing w:after="0" w:line="360" w:lineRule="auto"/>
      </w:pPr>
    </w:p>
    <w:p w14:paraId="5B2DA841" w14:textId="4DB39AA9" w:rsidR="001E4ECF" w:rsidRPr="00B825AC" w:rsidRDefault="00BD0979" w:rsidP="00CB67BC">
      <w:pPr>
        <w:shd w:val="clear" w:color="auto" w:fill="FFFFFF" w:themeFill="background1"/>
        <w:spacing w:after="0" w:line="360" w:lineRule="auto"/>
      </w:pPr>
      <w:r>
        <w:t>T</w:t>
      </w:r>
      <w:r w:rsidR="001E4ECF" w:rsidRPr="00B825AC">
        <w:t xml:space="preserve">hen I'll also talk a little bit about how the </w:t>
      </w:r>
      <w:r w:rsidR="007A405F">
        <w:t>Framework</w:t>
      </w:r>
      <w:r w:rsidR="001E4ECF" w:rsidRPr="00B825AC">
        <w:t xml:space="preserve"> and the supervision or </w:t>
      </w:r>
      <w:r w:rsidR="000270EB">
        <w:t>S</w:t>
      </w:r>
      <w:r w:rsidR="001E4ECF" w:rsidRPr="00B825AC">
        <w:t xml:space="preserve">upervising for </w:t>
      </w:r>
      <w:r w:rsidR="000270EB">
        <w:t>C</w:t>
      </w:r>
      <w:r w:rsidR="001E4ECF" w:rsidRPr="00B825AC">
        <w:t>apability resources can support with some guidance, some practical suggestions, on how you can work with a worker or with a provider together to be able to give feedback and have good conversations and set up some routines that can help with giving feedback to workers.</w:t>
      </w:r>
    </w:p>
    <w:p w14:paraId="019C99C4" w14:textId="77777777" w:rsidR="00E87D92" w:rsidRPr="00B825AC" w:rsidRDefault="00E87D92" w:rsidP="00CB67BC">
      <w:pPr>
        <w:shd w:val="clear" w:color="auto" w:fill="FFFFFF" w:themeFill="background1"/>
        <w:spacing w:after="0" w:line="360" w:lineRule="auto"/>
      </w:pPr>
    </w:p>
    <w:p w14:paraId="6FC397A4" w14:textId="28258555" w:rsidR="00E87D92" w:rsidRPr="00B825AC" w:rsidRDefault="00E87D92" w:rsidP="00CB67BC">
      <w:pPr>
        <w:shd w:val="clear" w:color="auto" w:fill="FFFFFF" w:themeFill="background1"/>
        <w:spacing w:after="0" w:line="360" w:lineRule="auto"/>
      </w:pPr>
      <w:r w:rsidRPr="00B825AC">
        <w:t xml:space="preserve">On our </w:t>
      </w:r>
      <w:r w:rsidR="00313095">
        <w:t>P</w:t>
      </w:r>
      <w:r w:rsidRPr="00B825AC">
        <w:t xml:space="preserve">articipant </w:t>
      </w:r>
      <w:r w:rsidR="00313095">
        <w:t>R</w:t>
      </w:r>
      <w:r w:rsidRPr="00B825AC">
        <w:t>esource page, we have a page that specifically looks at how to find the best supports for you.</w:t>
      </w:r>
    </w:p>
    <w:p w14:paraId="3D9D6B8F" w14:textId="77777777" w:rsidR="00E87D92" w:rsidRPr="00B825AC" w:rsidRDefault="00E87D92" w:rsidP="00CB67BC">
      <w:pPr>
        <w:shd w:val="clear" w:color="auto" w:fill="FFFFFF" w:themeFill="background1"/>
        <w:spacing w:after="0" w:line="360" w:lineRule="auto"/>
      </w:pPr>
    </w:p>
    <w:p w14:paraId="5B34316D" w14:textId="19B214BE" w:rsidR="00E87D92" w:rsidRPr="00B825AC" w:rsidRDefault="00E87D92" w:rsidP="00CB67BC">
      <w:pPr>
        <w:shd w:val="clear" w:color="auto" w:fill="FFFFFF" w:themeFill="background1"/>
        <w:spacing w:after="0" w:line="360" w:lineRule="auto"/>
      </w:pPr>
      <w:r w:rsidRPr="00B825AC">
        <w:t>So when you're self</w:t>
      </w:r>
      <w:r w:rsidR="000270EB">
        <w:t>-</w:t>
      </w:r>
      <w:r w:rsidRPr="00B825AC">
        <w:t xml:space="preserve">managing or plan managing, you might be looking at engaging a provider specifically, and if you </w:t>
      </w:r>
      <w:r w:rsidR="00BD0979">
        <w:t>want to</w:t>
      </w:r>
      <w:r w:rsidRPr="00B825AC">
        <w:t xml:space="preserve"> see if a provider</w:t>
      </w:r>
      <w:r w:rsidR="007509CB">
        <w:t>’</w:t>
      </w:r>
      <w:r w:rsidRPr="00B825AC">
        <w:t>s registered with the NDIS Commission or actually see if a provider has had their registration suspended or revoked, or if a provider or worker has been banned.</w:t>
      </w:r>
    </w:p>
    <w:p w14:paraId="7C5912B0" w14:textId="77777777" w:rsidR="00E87D92" w:rsidRPr="00B825AC" w:rsidRDefault="00E87D92" w:rsidP="00CB67BC">
      <w:pPr>
        <w:shd w:val="clear" w:color="auto" w:fill="FFFFFF" w:themeFill="background1"/>
        <w:spacing w:after="0" w:line="360" w:lineRule="auto"/>
      </w:pPr>
    </w:p>
    <w:p w14:paraId="002EDFF4" w14:textId="1E2E6E93" w:rsidR="00E87D92" w:rsidRDefault="005B3AD6" w:rsidP="00CB67BC">
      <w:pPr>
        <w:shd w:val="clear" w:color="auto" w:fill="FFFFFF" w:themeFill="background1"/>
        <w:spacing w:after="0" w:line="360" w:lineRule="auto"/>
      </w:pPr>
      <w:r>
        <w:t>T</w:t>
      </w:r>
      <w:r w:rsidR="00E87D92" w:rsidRPr="00B825AC">
        <w:t>hat also includes all NDIS providers or workers, so the NDIS Commission has a register of workers that have been banned</w:t>
      </w:r>
      <w:r w:rsidR="007509CB">
        <w:t xml:space="preserve">. </w:t>
      </w:r>
    </w:p>
    <w:p w14:paraId="21524A6A" w14:textId="77777777" w:rsidR="00450591" w:rsidRPr="00B825AC" w:rsidRDefault="00450591" w:rsidP="00CB67BC">
      <w:pPr>
        <w:shd w:val="clear" w:color="auto" w:fill="FFFFFF" w:themeFill="background1"/>
        <w:spacing w:after="0" w:line="360" w:lineRule="auto"/>
      </w:pPr>
    </w:p>
    <w:p w14:paraId="6CFD95E1" w14:textId="77777777" w:rsidR="00E87D92" w:rsidRPr="00B825AC" w:rsidRDefault="005B3AD6" w:rsidP="00CB67BC">
      <w:pPr>
        <w:shd w:val="clear" w:color="auto" w:fill="FFFFFF" w:themeFill="background1"/>
        <w:spacing w:after="0" w:line="360" w:lineRule="auto"/>
      </w:pPr>
      <w:r>
        <w:t>T</w:t>
      </w:r>
      <w:r w:rsidR="00E87D92" w:rsidRPr="00B825AC">
        <w:t>hat's not just regist</w:t>
      </w:r>
      <w:r w:rsidR="00450591">
        <w:t xml:space="preserve">ered providers, that's any worker or </w:t>
      </w:r>
      <w:r w:rsidR="00E87D92" w:rsidRPr="00B825AC">
        <w:t>provider that's been investigated by the NDIS Commissioner and has been banned</w:t>
      </w:r>
      <w:r>
        <w:t>,</w:t>
      </w:r>
      <w:r w:rsidR="00E87D92" w:rsidRPr="00B825AC">
        <w:t xml:space="preserve"> is on that list.</w:t>
      </w:r>
    </w:p>
    <w:p w14:paraId="576BCB01" w14:textId="77777777" w:rsidR="00E87D92" w:rsidRPr="00B825AC" w:rsidRDefault="00E87D92" w:rsidP="00CB67BC">
      <w:pPr>
        <w:shd w:val="clear" w:color="auto" w:fill="FFFFFF" w:themeFill="background1"/>
        <w:spacing w:after="0" w:line="360" w:lineRule="auto"/>
      </w:pPr>
    </w:p>
    <w:p w14:paraId="5D57BF5A" w14:textId="77777777" w:rsidR="00E87D92" w:rsidRPr="00B825AC" w:rsidRDefault="00E87D92" w:rsidP="00CB67BC">
      <w:pPr>
        <w:shd w:val="clear" w:color="auto" w:fill="FFFFFF" w:themeFill="background1"/>
        <w:spacing w:after="0" w:line="360" w:lineRule="auto"/>
      </w:pPr>
      <w:r w:rsidRPr="00B825AC">
        <w:t xml:space="preserve">Our </w:t>
      </w:r>
      <w:r w:rsidR="00313095">
        <w:t>P</w:t>
      </w:r>
      <w:r w:rsidRPr="00B825AC">
        <w:t xml:space="preserve">articipant </w:t>
      </w:r>
      <w:r w:rsidR="005B3AD6">
        <w:t>p</w:t>
      </w:r>
      <w:r w:rsidRPr="00B825AC">
        <w:t>age has got the link to that particular resource so that you can check if you're engaging with a worker or provider</w:t>
      </w:r>
      <w:r w:rsidR="00E259A3">
        <w:t>, Y</w:t>
      </w:r>
      <w:r w:rsidRPr="00B825AC">
        <w:t>ou can check that list.</w:t>
      </w:r>
    </w:p>
    <w:p w14:paraId="0A54BF4F" w14:textId="77777777" w:rsidR="00F426A6" w:rsidRDefault="00F426A6" w:rsidP="00CB67BC">
      <w:pPr>
        <w:spacing w:after="0" w:line="360" w:lineRule="auto"/>
      </w:pPr>
    </w:p>
    <w:p w14:paraId="703BE47B" w14:textId="77777777" w:rsidR="00F93033" w:rsidRDefault="00F93033" w:rsidP="00CB67BC">
      <w:pPr>
        <w:spacing w:after="0" w:line="360" w:lineRule="auto"/>
      </w:pPr>
      <w:r w:rsidRPr="00B825AC">
        <w:t xml:space="preserve">We also have the link to the NDIS </w:t>
      </w:r>
      <w:r w:rsidR="007A405F">
        <w:t>B</w:t>
      </w:r>
      <w:r w:rsidRPr="00B825AC">
        <w:t xml:space="preserve">ehaviour </w:t>
      </w:r>
      <w:r w:rsidR="007A405F">
        <w:t>S</w:t>
      </w:r>
      <w:r w:rsidRPr="00B825AC">
        <w:t xml:space="preserve">upport </w:t>
      </w:r>
      <w:r w:rsidR="007A405F">
        <w:t>P</w:t>
      </w:r>
      <w:r w:rsidRPr="00B825AC">
        <w:t xml:space="preserve">ractitioner </w:t>
      </w:r>
      <w:r w:rsidR="007A405F">
        <w:t>T</w:t>
      </w:r>
      <w:r w:rsidRPr="00B825AC">
        <w:t>ool</w:t>
      </w:r>
      <w:r w:rsidR="00E87D92" w:rsidRPr="00B825AC">
        <w:t xml:space="preserve"> i</w:t>
      </w:r>
      <w:r w:rsidRPr="00B825AC">
        <w:t>f you're looking for a behavio</w:t>
      </w:r>
      <w:r w:rsidR="001E4ECF" w:rsidRPr="00B825AC">
        <w:t>u</w:t>
      </w:r>
      <w:r w:rsidRPr="00B825AC">
        <w:t>r support practitioner and you're trying to find a practitioner who has been considered suitable by the N</w:t>
      </w:r>
      <w:r w:rsidR="00E87D92" w:rsidRPr="00B825AC">
        <w:t>D</w:t>
      </w:r>
      <w:r w:rsidRPr="00B825AC">
        <w:t>IS Commission, so as registered to be able to develop behavio</w:t>
      </w:r>
      <w:r w:rsidR="00E87D92" w:rsidRPr="00B825AC">
        <w:t>u</w:t>
      </w:r>
      <w:r w:rsidRPr="00B825AC">
        <w:t>r support plans, we have that tool link there for you.</w:t>
      </w:r>
    </w:p>
    <w:p w14:paraId="44B93805" w14:textId="77777777" w:rsidR="00F426A6" w:rsidRPr="00B825AC" w:rsidRDefault="00F426A6" w:rsidP="00CB67BC">
      <w:pPr>
        <w:spacing w:after="0" w:line="360" w:lineRule="auto"/>
      </w:pPr>
    </w:p>
    <w:p w14:paraId="10A7030B" w14:textId="77777777" w:rsidR="00F93033" w:rsidRPr="00B825AC" w:rsidRDefault="00F93033" w:rsidP="00CB67BC">
      <w:pPr>
        <w:spacing w:after="0" w:line="360" w:lineRule="auto"/>
      </w:pPr>
      <w:r w:rsidRPr="00B825AC">
        <w:t>We also know that, as I said before, when I was showing that journey map, a lot of people need a lot of information on</w:t>
      </w:r>
      <w:r w:rsidR="00E87D92" w:rsidRPr="00B825AC">
        <w:t>,</w:t>
      </w:r>
      <w:r w:rsidRPr="00B825AC">
        <w:t xml:space="preserve"> or might want to find information</w:t>
      </w:r>
      <w:r w:rsidR="00E87D92" w:rsidRPr="00B825AC">
        <w:t>,</w:t>
      </w:r>
      <w:r w:rsidRPr="00B825AC">
        <w:t xml:space="preserve"> on how to manage the budget on information about the choices that you can make and how to use your </w:t>
      </w:r>
      <w:r w:rsidR="00E87D92" w:rsidRPr="00B825AC">
        <w:t>N</w:t>
      </w:r>
      <w:r w:rsidRPr="00B825AC">
        <w:t>DIS plan.</w:t>
      </w:r>
    </w:p>
    <w:p w14:paraId="722C6DB2" w14:textId="77777777" w:rsidR="00E87D92" w:rsidRPr="00B825AC" w:rsidRDefault="00E87D92" w:rsidP="00CB67BC">
      <w:pPr>
        <w:spacing w:after="0" w:line="360" w:lineRule="auto"/>
      </w:pPr>
    </w:p>
    <w:p w14:paraId="2D79486A" w14:textId="77777777" w:rsidR="00F93033" w:rsidRPr="00B825AC" w:rsidRDefault="005B3AD6" w:rsidP="00CB67BC">
      <w:pPr>
        <w:spacing w:after="0" w:line="360" w:lineRule="auto"/>
      </w:pPr>
      <w:r>
        <w:t>W</w:t>
      </w:r>
      <w:r w:rsidR="00F93033" w:rsidRPr="00B825AC">
        <w:t xml:space="preserve">e've made sure that we've got the links to those specific resources also on our participant page and the </w:t>
      </w:r>
      <w:r w:rsidR="00E87D92" w:rsidRPr="00B825AC">
        <w:t>NDIA</w:t>
      </w:r>
      <w:r w:rsidR="00F93033" w:rsidRPr="00B825AC">
        <w:t xml:space="preserve"> </w:t>
      </w:r>
      <w:r w:rsidR="00E259A3">
        <w:t>“F</w:t>
      </w:r>
      <w:r w:rsidR="00F93033" w:rsidRPr="00B825AC">
        <w:t xml:space="preserve">ind a </w:t>
      </w:r>
      <w:r w:rsidR="00E259A3">
        <w:t>P</w:t>
      </w:r>
      <w:r w:rsidR="00F93033" w:rsidRPr="00B825AC">
        <w:t xml:space="preserve">rovider </w:t>
      </w:r>
      <w:r w:rsidR="00E259A3">
        <w:t>T</w:t>
      </w:r>
      <w:r w:rsidR="00F93033" w:rsidRPr="00B825AC">
        <w:t>ool</w:t>
      </w:r>
      <w:r w:rsidR="00E259A3">
        <w:t>”</w:t>
      </w:r>
      <w:r w:rsidR="00F93033" w:rsidRPr="00B825AC">
        <w:t xml:space="preserve"> which actually gives you information about how active a provider is or whether a provider is active and supporting other people, whereas the N</w:t>
      </w:r>
      <w:r w:rsidR="00E87D92" w:rsidRPr="00B825AC">
        <w:t>D</w:t>
      </w:r>
      <w:r w:rsidR="00F93033" w:rsidRPr="00B825AC">
        <w:t>IS provider register tells you about the registration that a provider might have.</w:t>
      </w:r>
    </w:p>
    <w:p w14:paraId="20DBE300" w14:textId="77777777" w:rsidR="00E87D92" w:rsidRPr="00B825AC" w:rsidRDefault="00E87D92" w:rsidP="00CB67BC">
      <w:pPr>
        <w:spacing w:after="0" w:line="360" w:lineRule="auto"/>
      </w:pPr>
    </w:p>
    <w:p w14:paraId="2EA03E55" w14:textId="77777777" w:rsidR="00F93033" w:rsidRPr="00B825AC" w:rsidRDefault="00BD0979" w:rsidP="00CB67BC">
      <w:pPr>
        <w:spacing w:after="0" w:line="360" w:lineRule="auto"/>
      </w:pPr>
      <w:r>
        <w:t>T</w:t>
      </w:r>
      <w:r w:rsidR="00F93033" w:rsidRPr="00B825AC">
        <w:t>he N</w:t>
      </w:r>
      <w:r w:rsidR="00E87D92" w:rsidRPr="00B825AC">
        <w:t>DIA</w:t>
      </w:r>
      <w:r w:rsidR="00F93033" w:rsidRPr="00B825AC">
        <w:t xml:space="preserve"> also have a number of self</w:t>
      </w:r>
      <w:r w:rsidR="00E87D92" w:rsidRPr="00B825AC">
        <w:t>-</w:t>
      </w:r>
      <w:r w:rsidR="00F93033" w:rsidRPr="00B825AC">
        <w:t xml:space="preserve">management resources to support people who are </w:t>
      </w:r>
      <w:r w:rsidR="00450591" w:rsidRPr="00B825AC">
        <w:t>self-managed</w:t>
      </w:r>
      <w:r w:rsidR="00F93033" w:rsidRPr="00B825AC">
        <w:t xml:space="preserve"> to implement their plans and they're going to have a lot more resources soon I believe as well for people who are directly employing their own workers.</w:t>
      </w:r>
    </w:p>
    <w:p w14:paraId="548419B8" w14:textId="77777777" w:rsidR="00E87D92" w:rsidRPr="00B825AC" w:rsidRDefault="00E87D92" w:rsidP="00CB67BC">
      <w:pPr>
        <w:spacing w:after="0" w:line="360" w:lineRule="auto"/>
      </w:pPr>
    </w:p>
    <w:p w14:paraId="6ADB95B0" w14:textId="77777777" w:rsidR="00F93033" w:rsidRPr="00B825AC" w:rsidRDefault="00F93033" w:rsidP="00CB67BC">
      <w:pPr>
        <w:spacing w:after="0" w:line="360" w:lineRule="auto"/>
      </w:pPr>
      <w:r w:rsidRPr="00B825AC">
        <w:t xml:space="preserve">I'd just like to talk a little bit first about the </w:t>
      </w:r>
      <w:r w:rsidR="00313095">
        <w:t>P</w:t>
      </w:r>
      <w:r w:rsidRPr="00B825AC">
        <w:t xml:space="preserve">osition </w:t>
      </w:r>
      <w:r w:rsidR="00313095">
        <w:t>D</w:t>
      </w:r>
      <w:r w:rsidRPr="00B825AC">
        <w:t xml:space="preserve">escription </w:t>
      </w:r>
      <w:r w:rsidR="00313095">
        <w:t>T</w:t>
      </w:r>
      <w:r w:rsidRPr="00B825AC">
        <w:t>ool</w:t>
      </w:r>
      <w:r w:rsidR="00E259A3">
        <w:t>, s</w:t>
      </w:r>
      <w:r w:rsidRPr="00B825AC">
        <w:t xml:space="preserve">o this is a tool that's on the </w:t>
      </w:r>
      <w:r w:rsidR="00E87D92" w:rsidRPr="00B825AC">
        <w:t>W</w:t>
      </w:r>
      <w:r w:rsidRPr="00B825AC">
        <w:t xml:space="preserve">orkforce Capability </w:t>
      </w:r>
      <w:r w:rsidR="007A405F">
        <w:t>Framework</w:t>
      </w:r>
      <w:r w:rsidRPr="00B825AC">
        <w:t xml:space="preserve"> website.</w:t>
      </w:r>
    </w:p>
    <w:p w14:paraId="050A65B8" w14:textId="77777777" w:rsidR="00E87D92" w:rsidRPr="00B825AC" w:rsidRDefault="00E87D92" w:rsidP="00CB67BC">
      <w:pPr>
        <w:spacing w:after="0" w:line="360" w:lineRule="auto"/>
      </w:pPr>
    </w:p>
    <w:p w14:paraId="7AED0328" w14:textId="77777777" w:rsidR="00F93033" w:rsidRPr="00B825AC" w:rsidRDefault="00F93033" w:rsidP="00CB67BC">
      <w:pPr>
        <w:spacing w:after="0" w:line="360" w:lineRule="auto"/>
      </w:pPr>
      <w:r w:rsidRPr="00B825AC">
        <w:t>It's an interactive tool, so it's like an interactive form that you can fill in on the website, and there's a different option</w:t>
      </w:r>
      <w:r w:rsidR="00E259A3">
        <w:t>, t</w:t>
      </w:r>
      <w:r w:rsidRPr="00B825AC">
        <w:t>here's an option for a provider to use or an option for a participant to use.</w:t>
      </w:r>
    </w:p>
    <w:p w14:paraId="719F0206" w14:textId="77777777" w:rsidR="00E87D92" w:rsidRPr="00B825AC" w:rsidRDefault="00E87D92" w:rsidP="00CB67BC">
      <w:pPr>
        <w:spacing w:after="0" w:line="360" w:lineRule="auto"/>
      </w:pPr>
    </w:p>
    <w:p w14:paraId="7C1DA0FA" w14:textId="3A4EEA77" w:rsidR="00F93033" w:rsidRPr="00B825AC" w:rsidRDefault="005B3AD6" w:rsidP="00CB67BC">
      <w:pPr>
        <w:spacing w:after="0" w:line="360" w:lineRule="auto"/>
      </w:pPr>
      <w:r>
        <w:t>W</w:t>
      </w:r>
      <w:r w:rsidR="00F93033" w:rsidRPr="00B825AC">
        <w:t>hen you click on the participant one, what it does is it allows you to fill in the form with the job</w:t>
      </w:r>
      <w:r w:rsidR="00E259A3">
        <w:t xml:space="preserve"> role, like the name of the job a</w:t>
      </w:r>
      <w:r w:rsidR="00F93033" w:rsidRPr="00B825AC">
        <w:t xml:space="preserve">nd it automatically takes the capabilities that are listed in the </w:t>
      </w:r>
      <w:r w:rsidR="007A405F">
        <w:t>Framework</w:t>
      </w:r>
      <w:r w:rsidR="00F93033" w:rsidRPr="00B825AC">
        <w:t xml:space="preserve"> which I showed you earlier</w:t>
      </w:r>
      <w:r w:rsidR="00E87D92" w:rsidRPr="00B825AC">
        <w:t xml:space="preserve"> a</w:t>
      </w:r>
      <w:r w:rsidR="00F93033" w:rsidRPr="00B825AC">
        <w:t>n example of what that looks like and puts those into the position description.</w:t>
      </w:r>
    </w:p>
    <w:p w14:paraId="17B5A051" w14:textId="77777777" w:rsidR="00E87D92" w:rsidRPr="00B825AC" w:rsidRDefault="00E87D92" w:rsidP="00CB67BC">
      <w:pPr>
        <w:spacing w:after="0" w:line="360" w:lineRule="auto"/>
      </w:pPr>
    </w:p>
    <w:p w14:paraId="2DD402E4" w14:textId="77777777" w:rsidR="00F93033" w:rsidRPr="00B825AC" w:rsidRDefault="00F93033" w:rsidP="00CB67BC">
      <w:pPr>
        <w:spacing w:after="0" w:line="360" w:lineRule="auto"/>
      </w:pPr>
      <w:r w:rsidRPr="00B825AC">
        <w:t>Then as you fill out the position description, it allows you to add any other things that are really important for you in that role that a worker might have.</w:t>
      </w:r>
    </w:p>
    <w:p w14:paraId="397FB8E6" w14:textId="77777777" w:rsidR="00E87D92" w:rsidRPr="00B825AC" w:rsidRDefault="00E87D92" w:rsidP="00CB67BC">
      <w:pPr>
        <w:spacing w:after="0" w:line="360" w:lineRule="auto"/>
      </w:pPr>
    </w:p>
    <w:p w14:paraId="73E521C0" w14:textId="77777777" w:rsidR="00F93033" w:rsidRPr="00B825AC" w:rsidRDefault="005B3AD6" w:rsidP="00CB67BC">
      <w:pPr>
        <w:spacing w:after="0" w:line="360" w:lineRule="auto"/>
      </w:pPr>
      <w:r>
        <w:t>I</w:t>
      </w:r>
      <w:r w:rsidR="00F93033" w:rsidRPr="00B825AC">
        <w:t>t allows you to add information about yourself, about your values, about the tasks that you need support with.</w:t>
      </w:r>
    </w:p>
    <w:p w14:paraId="384CA68E" w14:textId="77777777" w:rsidR="00E87D92" w:rsidRPr="00B825AC" w:rsidRDefault="00E87D92" w:rsidP="00CB67BC">
      <w:pPr>
        <w:spacing w:after="0" w:line="360" w:lineRule="auto"/>
      </w:pPr>
    </w:p>
    <w:p w14:paraId="6F9E6D53" w14:textId="77777777" w:rsidR="00E87D92" w:rsidRPr="00B825AC" w:rsidRDefault="00F93033" w:rsidP="00CB67BC">
      <w:pPr>
        <w:spacing w:after="0" w:line="360" w:lineRule="auto"/>
      </w:pPr>
      <w:r w:rsidRPr="00B825AC">
        <w:lastRenderedPageBreak/>
        <w:t>It asks you to fill in any key relationships that are important, whether that's family members who to contact in an emergency, your support coordinator</w:t>
      </w:r>
      <w:r w:rsidR="00E259A3">
        <w:t>, t</w:t>
      </w:r>
      <w:r w:rsidR="00E87D92" w:rsidRPr="00B825AC">
        <w:t>hat's up to you w</w:t>
      </w:r>
      <w:r w:rsidRPr="00B825AC">
        <w:t>hat you put in there</w:t>
      </w:r>
      <w:r w:rsidR="00E87D92" w:rsidRPr="00B825AC">
        <w:t>.</w:t>
      </w:r>
    </w:p>
    <w:p w14:paraId="2BD4FDE4" w14:textId="77777777" w:rsidR="00E87D92" w:rsidRPr="00B825AC" w:rsidRDefault="00E87D92" w:rsidP="00CB67BC">
      <w:pPr>
        <w:spacing w:after="0" w:line="360" w:lineRule="auto"/>
      </w:pPr>
    </w:p>
    <w:p w14:paraId="251CEDAB" w14:textId="77777777" w:rsidR="00F93033" w:rsidRPr="00B825AC" w:rsidRDefault="005B3AD6" w:rsidP="00CB67BC">
      <w:pPr>
        <w:spacing w:after="0" w:line="360" w:lineRule="auto"/>
      </w:pPr>
      <w:r>
        <w:t>T</w:t>
      </w:r>
      <w:r w:rsidR="00F93033" w:rsidRPr="00B825AC">
        <w:t>hen once it's completed, you can then download it and that's a document that you have that you can provide to any workers that are doing that position or that you can use in a number of different ways which I'll talk about in a moment.</w:t>
      </w:r>
    </w:p>
    <w:p w14:paraId="61D68ACB" w14:textId="77777777" w:rsidR="00E87D92" w:rsidRPr="00B825AC" w:rsidRDefault="00E87D92" w:rsidP="00CB67BC">
      <w:pPr>
        <w:spacing w:after="0" w:line="360" w:lineRule="auto"/>
      </w:pPr>
    </w:p>
    <w:p w14:paraId="7E976722" w14:textId="77777777" w:rsidR="00F93033" w:rsidRDefault="005B3AD6" w:rsidP="00CB67BC">
      <w:pPr>
        <w:spacing w:after="0" w:line="360" w:lineRule="auto"/>
      </w:pPr>
      <w:r>
        <w:t>I</w:t>
      </w:r>
      <w:r w:rsidR="00F93033" w:rsidRPr="00B825AC">
        <w:t>t's essentially there then as a position description that you've developed for workers or providers that you're engaging.</w:t>
      </w:r>
    </w:p>
    <w:p w14:paraId="2372244E" w14:textId="77777777" w:rsidR="00F93033" w:rsidRPr="00B825AC" w:rsidRDefault="00E259A3" w:rsidP="00CB67BC">
      <w:pPr>
        <w:spacing w:after="0" w:line="360" w:lineRule="auto"/>
      </w:pPr>
      <w:r>
        <w:t xml:space="preserve">I'm going to </w:t>
      </w:r>
      <w:r w:rsidR="00F93033" w:rsidRPr="00B825AC">
        <w:t xml:space="preserve">just run through a little bit of a case example here to help explain the way the </w:t>
      </w:r>
      <w:r w:rsidR="00313095">
        <w:t>P</w:t>
      </w:r>
      <w:r w:rsidR="00F93033" w:rsidRPr="00B825AC">
        <w:t xml:space="preserve">osition </w:t>
      </w:r>
      <w:r w:rsidR="00313095">
        <w:t>D</w:t>
      </w:r>
      <w:r w:rsidR="00F93033" w:rsidRPr="00B825AC">
        <w:t xml:space="preserve">escription </w:t>
      </w:r>
      <w:r w:rsidR="00313095">
        <w:t>T</w:t>
      </w:r>
      <w:r w:rsidR="00F93033" w:rsidRPr="00B825AC">
        <w:t>ool can be used.</w:t>
      </w:r>
    </w:p>
    <w:p w14:paraId="6CE79050" w14:textId="77777777" w:rsidR="00E87D92" w:rsidRPr="00B825AC" w:rsidRDefault="00E87D92" w:rsidP="00CB67BC">
      <w:pPr>
        <w:spacing w:after="0" w:line="360" w:lineRule="auto"/>
      </w:pPr>
    </w:p>
    <w:p w14:paraId="0A982DF3" w14:textId="77777777" w:rsidR="00F93033" w:rsidRPr="00B825AC" w:rsidRDefault="005B3AD6" w:rsidP="00CB67BC">
      <w:pPr>
        <w:spacing w:after="0" w:line="360" w:lineRule="auto"/>
      </w:pPr>
      <w:r>
        <w:t>T</w:t>
      </w:r>
      <w:r w:rsidR="00F93033" w:rsidRPr="00B825AC">
        <w:t>his is an example of Jen and Jen</w:t>
      </w:r>
      <w:r w:rsidR="00E87D92" w:rsidRPr="00B825AC">
        <w:t xml:space="preserve">’s a </w:t>
      </w:r>
      <w:r w:rsidR="00450591" w:rsidRPr="00B825AC">
        <w:t>self-managing</w:t>
      </w:r>
      <w:r w:rsidR="00F93033" w:rsidRPr="00B825AC">
        <w:t xml:space="preserve"> participant.</w:t>
      </w:r>
    </w:p>
    <w:p w14:paraId="0B277183" w14:textId="77777777" w:rsidR="00E87D92" w:rsidRPr="00B825AC" w:rsidRDefault="00E87D92" w:rsidP="00CB67BC">
      <w:pPr>
        <w:spacing w:after="0" w:line="360" w:lineRule="auto"/>
      </w:pPr>
    </w:p>
    <w:p w14:paraId="033A64D8" w14:textId="77777777" w:rsidR="00F93033" w:rsidRPr="00B825AC" w:rsidRDefault="00F93033" w:rsidP="00CB67BC">
      <w:pPr>
        <w:spacing w:after="0" w:line="360" w:lineRule="auto"/>
      </w:pPr>
      <w:r w:rsidRPr="00B825AC">
        <w:t>She's recruiting workers for the first time</w:t>
      </w:r>
      <w:r w:rsidR="007A405F">
        <w:t xml:space="preserve">, </w:t>
      </w:r>
      <w:r w:rsidR="005B3AD6">
        <w:t>s</w:t>
      </w:r>
      <w:r w:rsidRPr="00B825AC">
        <w:t>o she's decided to employ her workers directly.</w:t>
      </w:r>
    </w:p>
    <w:p w14:paraId="723B530F" w14:textId="77777777" w:rsidR="00E87D92" w:rsidRPr="00B825AC" w:rsidRDefault="00E87D92" w:rsidP="00CB67BC">
      <w:pPr>
        <w:spacing w:after="0" w:line="360" w:lineRule="auto"/>
      </w:pPr>
    </w:p>
    <w:p w14:paraId="68EE672D" w14:textId="77777777" w:rsidR="00F93033" w:rsidRPr="00B825AC" w:rsidRDefault="007A405F" w:rsidP="00CB67BC">
      <w:pPr>
        <w:spacing w:after="0" w:line="360" w:lineRule="auto"/>
      </w:pPr>
      <w:r>
        <w:t>S</w:t>
      </w:r>
      <w:r w:rsidR="00F93033" w:rsidRPr="00B825AC">
        <w:t xml:space="preserve">he fills out the </w:t>
      </w:r>
      <w:r w:rsidR="00313095">
        <w:t>P</w:t>
      </w:r>
      <w:r w:rsidR="00F93033" w:rsidRPr="00B825AC">
        <w:t xml:space="preserve">osition </w:t>
      </w:r>
      <w:r w:rsidR="00313095">
        <w:t>D</w:t>
      </w:r>
      <w:r w:rsidR="00F93033" w:rsidRPr="00B825AC">
        <w:t xml:space="preserve">escription </w:t>
      </w:r>
      <w:r w:rsidR="00313095">
        <w:t>T</w:t>
      </w:r>
      <w:r w:rsidR="00F93033" w:rsidRPr="00B825AC">
        <w:t>ool and uses each section to address her particular needs, like the type of support work she needs.</w:t>
      </w:r>
    </w:p>
    <w:p w14:paraId="1CF91C84" w14:textId="77777777" w:rsidR="00E87D92" w:rsidRPr="00B825AC" w:rsidRDefault="00E87D92" w:rsidP="00CB67BC">
      <w:pPr>
        <w:spacing w:after="0" w:line="360" w:lineRule="auto"/>
      </w:pPr>
    </w:p>
    <w:p w14:paraId="1BC7AE66" w14:textId="5ED75D5F" w:rsidR="00F93033" w:rsidRPr="00B825AC" w:rsidRDefault="00E87D92" w:rsidP="00CB67BC">
      <w:pPr>
        <w:spacing w:after="0" w:line="360" w:lineRule="auto"/>
      </w:pPr>
      <w:r w:rsidRPr="00B825AC">
        <w:t>S</w:t>
      </w:r>
      <w:r w:rsidR="00F93033" w:rsidRPr="00B825AC">
        <w:t>he talks about her relevant personal and family information and the values that she wants from a worker like</w:t>
      </w:r>
      <w:r w:rsidR="000270EB">
        <w:t>,</w:t>
      </w:r>
      <w:r w:rsidR="00F93033" w:rsidRPr="00B825AC">
        <w:t xml:space="preserve"> that</w:t>
      </w:r>
      <w:r w:rsidRPr="00B825AC">
        <w:t xml:space="preserve"> s</w:t>
      </w:r>
      <w:r w:rsidR="00F93033" w:rsidRPr="00B825AC">
        <w:t>he really values mai</w:t>
      </w:r>
      <w:r w:rsidRPr="00B825AC">
        <w:t xml:space="preserve">ntaining her independence, values </w:t>
      </w:r>
      <w:r w:rsidR="00F93033" w:rsidRPr="00B825AC">
        <w:t>her connection to going out to the</w:t>
      </w:r>
      <w:r w:rsidRPr="00B825AC">
        <w:t xml:space="preserve"> community to do certain things</w:t>
      </w:r>
      <w:r w:rsidR="00BD0979">
        <w:t>, a</w:t>
      </w:r>
      <w:r w:rsidR="00F93033" w:rsidRPr="00B825AC">
        <w:t>nd what the tool does is it can help Jen with managing workers expectations when she does those interviews for potential workers.</w:t>
      </w:r>
    </w:p>
    <w:p w14:paraId="567A4C9B" w14:textId="77777777" w:rsidR="00E87D92" w:rsidRPr="00B825AC" w:rsidRDefault="00E87D92" w:rsidP="00CB67BC">
      <w:pPr>
        <w:spacing w:after="0" w:line="360" w:lineRule="auto"/>
      </w:pPr>
    </w:p>
    <w:p w14:paraId="2CD9B013" w14:textId="23153550" w:rsidR="00F93033" w:rsidRPr="00B825AC" w:rsidRDefault="005B3AD6" w:rsidP="00CB67BC">
      <w:pPr>
        <w:spacing w:after="0" w:line="360" w:lineRule="auto"/>
      </w:pPr>
      <w:r>
        <w:t>I</w:t>
      </w:r>
      <w:r w:rsidR="00F93033" w:rsidRPr="00B825AC">
        <w:t>n the tool</w:t>
      </w:r>
      <w:r w:rsidR="00AF4A28">
        <w:t>,</w:t>
      </w:r>
      <w:r w:rsidR="00F93033" w:rsidRPr="00B825AC">
        <w:t xml:space="preserve"> she completes the position description, responsibilities</w:t>
      </w:r>
      <w:r w:rsidR="000270EB">
        <w:t>:</w:t>
      </w:r>
      <w:r w:rsidR="00F93033" w:rsidRPr="00B825AC">
        <w:t xml:space="preserve"> the requirements, the capabilities, and all of those sections</w:t>
      </w:r>
      <w:r w:rsidR="00BD0979">
        <w:t>, and</w:t>
      </w:r>
      <w:r w:rsidR="00F93033" w:rsidRPr="00B825AC">
        <w:t xml:space="preserve"> then she uses the position description that she's developed to help write her job ad, and also when she's interviewing potential people for that job of being her support worker</w:t>
      </w:r>
      <w:r w:rsidR="00E87D92" w:rsidRPr="00B825AC">
        <w:t>, s</w:t>
      </w:r>
      <w:r w:rsidR="00F93033" w:rsidRPr="00B825AC">
        <w:t>he can provide the position description to those candidates before interviewing them so that they know what the job entails.</w:t>
      </w:r>
    </w:p>
    <w:p w14:paraId="3644939B" w14:textId="77777777" w:rsidR="00E87D92" w:rsidRPr="00B825AC" w:rsidRDefault="00E87D92" w:rsidP="00CB67BC">
      <w:pPr>
        <w:spacing w:after="0" w:line="360" w:lineRule="auto"/>
      </w:pPr>
    </w:p>
    <w:p w14:paraId="7FDF7ED1" w14:textId="77777777" w:rsidR="00F93033" w:rsidRPr="00B825AC" w:rsidRDefault="00F93033" w:rsidP="00CB67BC">
      <w:pPr>
        <w:spacing w:after="0" w:line="360" w:lineRule="auto"/>
      </w:pPr>
      <w:r w:rsidRPr="00B825AC">
        <w:t>Then, after hiring a candidate, Jen uses the position description with her new worker, and in this case</w:t>
      </w:r>
      <w:r w:rsidR="00E87D92" w:rsidRPr="00B825AC">
        <w:t>,</w:t>
      </w:r>
      <w:r w:rsidRPr="00B825AC">
        <w:t xml:space="preserve"> her new worker's nam</w:t>
      </w:r>
      <w:r w:rsidR="00E87D92" w:rsidRPr="00B825AC">
        <w:t>e is Fran i</w:t>
      </w:r>
      <w:r w:rsidRPr="00B825AC">
        <w:t>n our scenario</w:t>
      </w:r>
      <w:r w:rsidR="00E87D92" w:rsidRPr="00B825AC">
        <w:t xml:space="preserve">. </w:t>
      </w:r>
    </w:p>
    <w:p w14:paraId="3C110C24" w14:textId="77777777" w:rsidR="00E87D92" w:rsidRPr="00B825AC" w:rsidRDefault="00E87D92" w:rsidP="00CB67BC">
      <w:pPr>
        <w:spacing w:after="0" w:line="360" w:lineRule="auto"/>
      </w:pPr>
    </w:p>
    <w:p w14:paraId="750B906D" w14:textId="77777777" w:rsidR="00E87D92" w:rsidRPr="00B825AC" w:rsidRDefault="00BD0979" w:rsidP="007A405F">
      <w:pPr>
        <w:shd w:val="clear" w:color="auto" w:fill="FFFFFF" w:themeFill="background1"/>
        <w:spacing w:after="0" w:line="360" w:lineRule="auto"/>
      </w:pPr>
      <w:r>
        <w:t>S</w:t>
      </w:r>
      <w:r w:rsidR="00E87D92" w:rsidRPr="00B825AC">
        <w:t>he checks in with Fran at the end of each shift when she was first starting to ensure that Fran understands the position that she's doing and what's expected in that role.</w:t>
      </w:r>
    </w:p>
    <w:p w14:paraId="57B08D26" w14:textId="77777777" w:rsidR="00E87D92" w:rsidRPr="00B825AC" w:rsidRDefault="00E87D92" w:rsidP="007A405F">
      <w:pPr>
        <w:shd w:val="clear" w:color="auto" w:fill="FFFFFF" w:themeFill="background1"/>
        <w:spacing w:after="0" w:line="360" w:lineRule="auto"/>
      </w:pPr>
    </w:p>
    <w:p w14:paraId="2B23C5D8" w14:textId="0C6FEF83" w:rsidR="00E87D92" w:rsidRPr="00B825AC" w:rsidRDefault="00BD0979" w:rsidP="007A405F">
      <w:pPr>
        <w:shd w:val="clear" w:color="auto" w:fill="FFFFFF" w:themeFill="background1"/>
        <w:spacing w:after="0" w:line="360" w:lineRule="auto"/>
      </w:pPr>
      <w:r>
        <w:t>T</w:t>
      </w:r>
      <w:r w:rsidR="00E87D92" w:rsidRPr="00B825AC">
        <w:t>ogether they go through the position description and the capabilities Jen asks for, and if there's anything that she's having difficulty with and in this particular scenario that we've got here, Jen notices that Fran sometimes is stepping in to do things when Jen's not ready.</w:t>
      </w:r>
    </w:p>
    <w:p w14:paraId="1669BD8C" w14:textId="77777777" w:rsidR="008611DE" w:rsidRPr="00B825AC" w:rsidRDefault="008611DE" w:rsidP="007A405F">
      <w:pPr>
        <w:shd w:val="clear" w:color="auto" w:fill="FFFFFF" w:themeFill="background1"/>
        <w:spacing w:after="0" w:line="360" w:lineRule="auto"/>
      </w:pPr>
    </w:p>
    <w:p w14:paraId="719961AC" w14:textId="77777777" w:rsidR="00E87D92" w:rsidRPr="00B825AC" w:rsidRDefault="00E87D92" w:rsidP="007A405F">
      <w:pPr>
        <w:shd w:val="clear" w:color="auto" w:fill="FFFFFF" w:themeFill="background1"/>
        <w:spacing w:after="0" w:line="360" w:lineRule="auto"/>
      </w:pPr>
      <w:r w:rsidRPr="00B825AC">
        <w:t>Jen can use the position description that she's already developed that Fran</w:t>
      </w:r>
      <w:r w:rsidR="008611DE" w:rsidRPr="00B825AC">
        <w:t>’s</w:t>
      </w:r>
      <w:r w:rsidRPr="00B825AC">
        <w:t xml:space="preserve"> already familiar with to help describe why it's important that Fran supports Jen to be as independent as she can.</w:t>
      </w:r>
    </w:p>
    <w:p w14:paraId="2444FE12" w14:textId="77777777" w:rsidR="008611DE" w:rsidRPr="00B825AC" w:rsidRDefault="008611DE" w:rsidP="007A405F">
      <w:pPr>
        <w:shd w:val="clear" w:color="auto" w:fill="FFFFFF" w:themeFill="background1"/>
        <w:spacing w:after="0" w:line="360" w:lineRule="auto"/>
      </w:pPr>
    </w:p>
    <w:p w14:paraId="05D3B250" w14:textId="2C7DAA72" w:rsidR="00E87D92" w:rsidRPr="00B825AC" w:rsidRDefault="00E87D92" w:rsidP="007A405F">
      <w:pPr>
        <w:shd w:val="clear" w:color="auto" w:fill="FFFFFF" w:themeFill="background1"/>
        <w:spacing w:after="0" w:line="360" w:lineRule="auto"/>
      </w:pPr>
      <w:r w:rsidRPr="00B825AC">
        <w:t xml:space="preserve">Jen can also use the tool to let Fran know the things that </w:t>
      </w:r>
      <w:r w:rsidR="008611DE" w:rsidRPr="00B825AC">
        <w:t>Fran’s</w:t>
      </w:r>
      <w:r w:rsidRPr="00B825AC">
        <w:t xml:space="preserve"> doing well, </w:t>
      </w:r>
      <w:r w:rsidR="00AF4A28">
        <w:t>‘</w:t>
      </w:r>
      <w:r w:rsidRPr="00B825AC">
        <w:t xml:space="preserve">you know, you're doing this part really well, but you know, I have said, you know, as in the position description, you know, I've talked about how it's really important that I </w:t>
      </w:r>
      <w:r w:rsidR="00BD0979">
        <w:t>want to</w:t>
      </w:r>
      <w:r w:rsidRPr="00B825AC">
        <w:t xml:space="preserve"> be able to do the cooking or whatever it might be myself</w:t>
      </w:r>
      <w:r w:rsidR="008611DE" w:rsidRPr="00B825AC">
        <w:t xml:space="preserve"> s</w:t>
      </w:r>
      <w:r w:rsidRPr="00B825AC">
        <w:t>o please just wait till I'm ready to move on to the next thing before starting it.</w:t>
      </w:r>
      <w:r w:rsidR="00AF4A28">
        <w:t>’</w:t>
      </w:r>
    </w:p>
    <w:p w14:paraId="256C5C43" w14:textId="77777777" w:rsidR="008611DE" w:rsidRPr="00B825AC" w:rsidRDefault="008611DE" w:rsidP="007A405F">
      <w:pPr>
        <w:shd w:val="clear" w:color="auto" w:fill="FFFFFF" w:themeFill="background1"/>
        <w:spacing w:after="0" w:line="360" w:lineRule="auto"/>
      </w:pPr>
    </w:p>
    <w:p w14:paraId="491C4ED4" w14:textId="77777777" w:rsidR="00E87D92" w:rsidRPr="00B825AC" w:rsidRDefault="005B3AD6" w:rsidP="007A405F">
      <w:pPr>
        <w:shd w:val="clear" w:color="auto" w:fill="FFFFFF" w:themeFill="background1"/>
        <w:spacing w:after="0" w:line="360" w:lineRule="auto"/>
      </w:pPr>
      <w:r>
        <w:t>T</w:t>
      </w:r>
      <w:r w:rsidR="00E87D92" w:rsidRPr="00B825AC">
        <w:t>he responsibilities and the requirements that are in the position description can really help Jen to outline the expectations, the skills, experience and those essential requirements that are needed to support her in her role.</w:t>
      </w:r>
    </w:p>
    <w:p w14:paraId="5E0908B6" w14:textId="77777777" w:rsidR="008611DE" w:rsidRPr="00B825AC" w:rsidRDefault="008611DE" w:rsidP="007A405F">
      <w:pPr>
        <w:shd w:val="clear" w:color="auto" w:fill="FFFFFF" w:themeFill="background1"/>
        <w:spacing w:after="0" w:line="360" w:lineRule="auto"/>
      </w:pPr>
    </w:p>
    <w:p w14:paraId="1BA004F6" w14:textId="6C7E1741" w:rsidR="00E87D92" w:rsidRPr="00B825AC" w:rsidRDefault="008611DE" w:rsidP="007A405F">
      <w:pPr>
        <w:shd w:val="clear" w:color="auto" w:fill="FFFFFF" w:themeFill="background1"/>
        <w:spacing w:after="0" w:line="360" w:lineRule="auto"/>
      </w:pPr>
      <w:r w:rsidRPr="00B825AC">
        <w:t>They also outline</w:t>
      </w:r>
      <w:r w:rsidR="00E87D92" w:rsidRPr="00B825AC">
        <w:t xml:space="preserve"> the necessary qualifications that she might want from a worker, and they really can</w:t>
      </w:r>
      <w:r w:rsidRPr="00B825AC">
        <w:t>, y</w:t>
      </w:r>
      <w:r w:rsidR="00E87D92" w:rsidRPr="00B825AC">
        <w:t>ou know</w:t>
      </w:r>
      <w:r w:rsidRPr="00B825AC">
        <w:t>,</w:t>
      </w:r>
      <w:r w:rsidR="00E87D92" w:rsidRPr="00B825AC">
        <w:t xml:space="preserve"> the position description can fine tune what she expects and what she's desiring in a support worker.</w:t>
      </w:r>
    </w:p>
    <w:p w14:paraId="64EB18D9" w14:textId="77777777" w:rsidR="008611DE" w:rsidRPr="00B825AC" w:rsidRDefault="008611DE" w:rsidP="007A405F">
      <w:pPr>
        <w:shd w:val="clear" w:color="auto" w:fill="FFFFFF" w:themeFill="background1"/>
        <w:spacing w:after="0" w:line="360" w:lineRule="auto"/>
      </w:pPr>
    </w:p>
    <w:p w14:paraId="2A25219D" w14:textId="77777777" w:rsidR="00E87D92" w:rsidRPr="00B825AC" w:rsidRDefault="00E87D92" w:rsidP="007A405F">
      <w:pPr>
        <w:shd w:val="clear" w:color="auto" w:fill="FFFFFF" w:themeFill="background1"/>
        <w:spacing w:after="0" w:line="360" w:lineRule="auto"/>
      </w:pPr>
      <w:r w:rsidRPr="00B825AC">
        <w:t xml:space="preserve">We feel that together the </w:t>
      </w:r>
      <w:r w:rsidR="007A405F">
        <w:t>P</w:t>
      </w:r>
      <w:r w:rsidRPr="00B825AC">
        <w:t xml:space="preserve">osition </w:t>
      </w:r>
      <w:r w:rsidR="007A405F">
        <w:t>D</w:t>
      </w:r>
      <w:r w:rsidRPr="00B825AC">
        <w:t xml:space="preserve">escription </w:t>
      </w:r>
      <w:r w:rsidR="007A405F">
        <w:t>T</w:t>
      </w:r>
      <w:r w:rsidRPr="00B825AC">
        <w:t xml:space="preserve">ool can really support </w:t>
      </w:r>
      <w:r w:rsidR="008611DE" w:rsidRPr="00B825AC">
        <w:t>J</w:t>
      </w:r>
      <w:r w:rsidRPr="00B825AC">
        <w:t>en and the relationship she has with Fran as her support worker to confirm the work, to build the trust in their working relationship by having those clear expectations.</w:t>
      </w:r>
    </w:p>
    <w:p w14:paraId="6D874346" w14:textId="77777777" w:rsidR="008611DE" w:rsidRPr="00B825AC" w:rsidRDefault="008611DE" w:rsidP="007A405F">
      <w:pPr>
        <w:shd w:val="clear" w:color="auto" w:fill="FFFFFF" w:themeFill="background1"/>
        <w:spacing w:after="0" w:line="360" w:lineRule="auto"/>
      </w:pPr>
    </w:p>
    <w:p w14:paraId="792CB9F4" w14:textId="77777777" w:rsidR="00E87D92" w:rsidRPr="00B825AC" w:rsidRDefault="005B3AD6" w:rsidP="00CB67BC">
      <w:pPr>
        <w:shd w:val="clear" w:color="auto" w:fill="FFFFFF" w:themeFill="background1"/>
        <w:spacing w:after="0" w:line="360" w:lineRule="auto"/>
      </w:pPr>
      <w:r>
        <w:t>I</w:t>
      </w:r>
      <w:r w:rsidR="00E87D92" w:rsidRPr="00B825AC">
        <w:t xml:space="preserve">t's a very handy </w:t>
      </w:r>
      <w:r w:rsidR="008611DE" w:rsidRPr="00B825AC">
        <w:t>tool</w:t>
      </w:r>
      <w:r w:rsidR="00E87D92" w:rsidRPr="00B825AC">
        <w:t xml:space="preserve"> and one that's really useful for people who are in particular </w:t>
      </w:r>
      <w:r w:rsidR="008611DE" w:rsidRPr="00B825AC">
        <w:t>d</w:t>
      </w:r>
      <w:r w:rsidR="00E87D92" w:rsidRPr="00B825AC">
        <w:t>irectly employing their own workers or directly engaging their own workers.</w:t>
      </w:r>
    </w:p>
    <w:p w14:paraId="43E6CAA3" w14:textId="77777777" w:rsidR="008611DE" w:rsidRPr="00B825AC" w:rsidRDefault="008611DE" w:rsidP="00CB67BC">
      <w:pPr>
        <w:shd w:val="clear" w:color="auto" w:fill="FFFFFF" w:themeFill="background1"/>
        <w:spacing w:after="0" w:line="360" w:lineRule="auto"/>
      </w:pPr>
    </w:p>
    <w:p w14:paraId="07F8B8F1" w14:textId="4B6516CD" w:rsidR="008611DE" w:rsidRPr="00B825AC" w:rsidRDefault="008611DE" w:rsidP="00CB67BC">
      <w:pPr>
        <w:shd w:val="clear" w:color="auto" w:fill="FFFFFF" w:themeFill="background1"/>
        <w:spacing w:after="0" w:line="360" w:lineRule="auto"/>
      </w:pPr>
      <w:r w:rsidRPr="008611DE">
        <w:t>The next tool that I'll talk about that we've got on our website, that's a specific section available for participants and we think is particularly useful for self</w:t>
      </w:r>
      <w:r w:rsidRPr="00B825AC">
        <w:t>-</w:t>
      </w:r>
      <w:r w:rsidRPr="008611DE">
        <w:t>managing participants</w:t>
      </w:r>
      <w:r w:rsidR="005B3AD6">
        <w:t>,</w:t>
      </w:r>
      <w:r w:rsidRPr="008611DE">
        <w:t xml:space="preserve"> is the </w:t>
      </w:r>
      <w:r w:rsidR="00AF4A28">
        <w:t>Recruitment and Selection R</w:t>
      </w:r>
      <w:r w:rsidRPr="008611DE">
        <w:t>esources that we have.</w:t>
      </w:r>
    </w:p>
    <w:p w14:paraId="6BDBB457" w14:textId="77777777" w:rsidR="008611DE" w:rsidRPr="008611DE" w:rsidRDefault="008611DE" w:rsidP="00CB67BC">
      <w:pPr>
        <w:shd w:val="clear" w:color="auto" w:fill="FFFFFF" w:themeFill="background1"/>
        <w:spacing w:after="0" w:line="360" w:lineRule="auto"/>
      </w:pPr>
    </w:p>
    <w:p w14:paraId="66A24FAF" w14:textId="77777777" w:rsidR="008611DE" w:rsidRPr="00B825AC" w:rsidRDefault="008611DE" w:rsidP="00313095">
      <w:pPr>
        <w:shd w:val="clear" w:color="auto" w:fill="FFFFFF" w:themeFill="background1"/>
        <w:spacing w:after="0" w:line="360" w:lineRule="auto"/>
      </w:pPr>
      <w:r w:rsidRPr="008611DE">
        <w:t xml:space="preserve">So these resources are for participants who are recruiting their own </w:t>
      </w:r>
      <w:r w:rsidRPr="00B825AC">
        <w:t>workers, but also we think that p</w:t>
      </w:r>
      <w:r w:rsidRPr="008611DE">
        <w:t xml:space="preserve">articipants could actually be involved with a provider in jointly recruiting workers, particularly if a provider is specifically recruiting workers that are </w:t>
      </w:r>
      <w:r w:rsidR="00E259A3">
        <w:t>going to</w:t>
      </w:r>
      <w:r w:rsidRPr="008611DE">
        <w:t xml:space="preserve"> work with you.</w:t>
      </w:r>
    </w:p>
    <w:p w14:paraId="7BD7E3EF" w14:textId="77777777" w:rsidR="008611DE" w:rsidRPr="008611DE" w:rsidRDefault="008611DE" w:rsidP="00313095">
      <w:pPr>
        <w:shd w:val="clear" w:color="auto" w:fill="FFFFFF" w:themeFill="background1"/>
        <w:spacing w:after="0" w:line="360" w:lineRule="auto"/>
      </w:pPr>
    </w:p>
    <w:p w14:paraId="24502F3A" w14:textId="77777777" w:rsidR="008611DE" w:rsidRPr="00B825AC" w:rsidRDefault="008611DE" w:rsidP="00313095">
      <w:pPr>
        <w:shd w:val="clear" w:color="auto" w:fill="FFFFFF" w:themeFill="background1"/>
        <w:spacing w:after="0" w:line="360" w:lineRule="auto"/>
      </w:pPr>
      <w:r w:rsidRPr="008611DE">
        <w:t>Then you could be involved in that recruitment process and the recruitment and selection resources can be really helpful in working with the provider</w:t>
      </w:r>
      <w:r w:rsidRPr="00B825AC">
        <w:t xml:space="preserve"> i</w:t>
      </w:r>
      <w:r w:rsidRPr="008611DE">
        <w:t>f you're doing that sort of thing</w:t>
      </w:r>
      <w:r w:rsidRPr="00B825AC">
        <w:t>.</w:t>
      </w:r>
    </w:p>
    <w:p w14:paraId="33309106" w14:textId="77777777" w:rsidR="008611DE" w:rsidRPr="00B825AC" w:rsidRDefault="008611DE" w:rsidP="00313095">
      <w:pPr>
        <w:shd w:val="clear" w:color="auto" w:fill="FFFFFF" w:themeFill="background1"/>
        <w:spacing w:after="0" w:line="360" w:lineRule="auto"/>
      </w:pPr>
    </w:p>
    <w:p w14:paraId="2D437647" w14:textId="242C3BDD" w:rsidR="008611DE" w:rsidRPr="00B825AC" w:rsidRDefault="008611DE" w:rsidP="00313095">
      <w:pPr>
        <w:shd w:val="clear" w:color="auto" w:fill="FFFFFF" w:themeFill="background1"/>
        <w:spacing w:after="0" w:line="360" w:lineRule="auto"/>
      </w:pPr>
      <w:r w:rsidRPr="00B825AC">
        <w:t>A</w:t>
      </w:r>
      <w:r w:rsidRPr="008611DE">
        <w:t>ll of the templates and documents can be downloaded and available as PDF and edited.</w:t>
      </w:r>
      <w:r w:rsidR="000270EB">
        <w:t>a</w:t>
      </w:r>
      <w:r w:rsidRPr="008611DE">
        <w:t>s you see appropriate</w:t>
      </w:r>
      <w:r w:rsidR="000270EB">
        <w:t>.</w:t>
      </w:r>
      <w:r w:rsidRPr="008611DE">
        <w:t xml:space="preserve"> </w:t>
      </w:r>
      <w:r w:rsidR="000270EB">
        <w:t>A</w:t>
      </w:r>
      <w:r w:rsidRPr="008611DE">
        <w:t>nd so</w:t>
      </w:r>
      <w:r w:rsidR="000270EB">
        <w:t>,</w:t>
      </w:r>
      <w:r w:rsidRPr="008611DE">
        <w:t xml:space="preserve"> to get started, what you do is you select if you're a participant or a provider.</w:t>
      </w:r>
    </w:p>
    <w:p w14:paraId="101D4575" w14:textId="77777777" w:rsidR="008611DE" w:rsidRPr="008611DE" w:rsidRDefault="008611DE" w:rsidP="00313095">
      <w:pPr>
        <w:shd w:val="clear" w:color="auto" w:fill="FFFFFF" w:themeFill="background1"/>
        <w:spacing w:after="0" w:line="360" w:lineRule="auto"/>
      </w:pPr>
    </w:p>
    <w:p w14:paraId="4DFE4DCE" w14:textId="5BBEA45B" w:rsidR="008611DE" w:rsidRPr="00B825AC" w:rsidRDefault="008611DE" w:rsidP="00313095">
      <w:pPr>
        <w:shd w:val="clear" w:color="auto" w:fill="FFFFFF" w:themeFill="background1"/>
        <w:spacing w:after="0" w:line="360" w:lineRule="auto"/>
      </w:pPr>
      <w:r w:rsidRPr="008611DE">
        <w:t xml:space="preserve">From those two options, then there's a navigation </w:t>
      </w:r>
      <w:r w:rsidR="00247921">
        <w:t xml:space="preserve">tool </w:t>
      </w:r>
      <w:r w:rsidRPr="008611DE">
        <w:t>which works through each step of the process.</w:t>
      </w:r>
    </w:p>
    <w:p w14:paraId="2FFBA96F" w14:textId="77777777" w:rsidR="008611DE" w:rsidRPr="008611DE" w:rsidRDefault="008611DE" w:rsidP="00313095">
      <w:pPr>
        <w:shd w:val="clear" w:color="auto" w:fill="FFFFFF" w:themeFill="background1"/>
        <w:spacing w:after="0" w:line="360" w:lineRule="auto"/>
      </w:pPr>
    </w:p>
    <w:p w14:paraId="649FD9BE" w14:textId="7E1266F9" w:rsidR="008611DE" w:rsidRPr="00B825AC" w:rsidRDefault="005B3AD6" w:rsidP="00313095">
      <w:pPr>
        <w:shd w:val="clear" w:color="auto" w:fill="FFFFFF" w:themeFill="background1"/>
        <w:spacing w:after="0" w:line="360" w:lineRule="auto"/>
      </w:pPr>
      <w:r>
        <w:t>Y</w:t>
      </w:r>
      <w:r w:rsidR="008611DE" w:rsidRPr="008611DE">
        <w:t>ou can see on this slide here</w:t>
      </w:r>
      <w:r>
        <w:t>,</w:t>
      </w:r>
      <w:r w:rsidR="008611DE" w:rsidRPr="008611DE">
        <w:t xml:space="preserve"> the different steps that are in the process there</w:t>
      </w:r>
      <w:r>
        <w:t xml:space="preserve"> that are detailed: </w:t>
      </w:r>
      <w:r w:rsidR="008611DE" w:rsidRPr="008611DE">
        <w:t xml:space="preserve">planning your recruitment process, describing the job, choosing the way you're </w:t>
      </w:r>
      <w:r w:rsidR="00E259A3">
        <w:t>going to</w:t>
      </w:r>
      <w:r w:rsidR="008611DE" w:rsidRPr="008611DE">
        <w:t xml:space="preserve"> assess the different people that apply</w:t>
      </w:r>
      <w:r w:rsidR="000270EB">
        <w:t>,</w:t>
      </w:r>
      <w:r w:rsidR="008611DE" w:rsidRPr="008611DE">
        <w:t xml:space="preserve"> how you advertise, shortlist making an offer</w:t>
      </w:r>
      <w:r w:rsidR="008611DE" w:rsidRPr="00B825AC">
        <w:t>,</w:t>
      </w:r>
      <w:r w:rsidR="008611DE" w:rsidRPr="008611DE">
        <w:t xml:space="preserve"> every step is laid out.</w:t>
      </w:r>
    </w:p>
    <w:p w14:paraId="637146BB" w14:textId="77777777" w:rsidR="00B825AC" w:rsidRPr="00B825AC" w:rsidRDefault="00B825AC" w:rsidP="00313095">
      <w:pPr>
        <w:shd w:val="clear" w:color="auto" w:fill="FFFFFF" w:themeFill="background1"/>
        <w:spacing w:after="0" w:line="360" w:lineRule="auto"/>
      </w:pPr>
    </w:p>
    <w:p w14:paraId="0BB365AE" w14:textId="77777777" w:rsidR="00F93033" w:rsidRPr="00B825AC" w:rsidRDefault="00F93033" w:rsidP="00313095">
      <w:pPr>
        <w:shd w:val="clear" w:color="auto" w:fill="FFFFFF" w:themeFill="background1"/>
        <w:spacing w:after="0" w:line="360" w:lineRule="auto"/>
      </w:pPr>
      <w:r w:rsidRPr="00B825AC">
        <w:t>Some of the information that's in the different steps are things like how to come up with good questions and some examples of what you might consider to be a good or a very good answer to a question as well.</w:t>
      </w:r>
    </w:p>
    <w:p w14:paraId="7C506D58" w14:textId="77777777" w:rsidR="008611DE" w:rsidRPr="00B825AC" w:rsidRDefault="008611DE" w:rsidP="00313095">
      <w:pPr>
        <w:shd w:val="clear" w:color="auto" w:fill="FFFFFF" w:themeFill="background1"/>
        <w:spacing w:after="0" w:line="360" w:lineRule="auto"/>
      </w:pPr>
    </w:p>
    <w:p w14:paraId="347FBE75" w14:textId="77777777" w:rsidR="00F93033" w:rsidRPr="00B825AC" w:rsidRDefault="005B3AD6" w:rsidP="00313095">
      <w:pPr>
        <w:shd w:val="clear" w:color="auto" w:fill="FFFFFF" w:themeFill="background1"/>
        <w:spacing w:after="0" w:line="360" w:lineRule="auto"/>
      </w:pPr>
      <w:r>
        <w:t>T</w:t>
      </w:r>
      <w:r w:rsidR="00F93033" w:rsidRPr="00B825AC">
        <w:t>his could be really a useful tool when you're looking at the self</w:t>
      </w:r>
      <w:r w:rsidR="008611DE" w:rsidRPr="00B825AC">
        <w:t>-</w:t>
      </w:r>
      <w:r w:rsidR="00F93033" w:rsidRPr="00B825AC">
        <w:t xml:space="preserve">managing resources that the </w:t>
      </w:r>
      <w:r w:rsidR="008611DE" w:rsidRPr="00B825AC">
        <w:t>NDIA</w:t>
      </w:r>
      <w:r w:rsidR="00F93033" w:rsidRPr="00B825AC">
        <w:t xml:space="preserve"> has as well for directly employing workers.</w:t>
      </w:r>
    </w:p>
    <w:p w14:paraId="23BA6127" w14:textId="77777777" w:rsidR="008611DE" w:rsidRPr="00B825AC" w:rsidRDefault="008611DE" w:rsidP="00CB67BC">
      <w:pPr>
        <w:spacing w:after="0" w:line="360" w:lineRule="auto"/>
      </w:pPr>
    </w:p>
    <w:p w14:paraId="402DD60E" w14:textId="77777777" w:rsidR="00F93033" w:rsidRPr="00B825AC" w:rsidRDefault="00F93033" w:rsidP="00CB67BC">
      <w:pPr>
        <w:spacing w:after="0" w:line="360" w:lineRule="auto"/>
      </w:pPr>
      <w:r w:rsidRPr="00B825AC">
        <w:t xml:space="preserve">I'm </w:t>
      </w:r>
      <w:r w:rsidR="00E259A3">
        <w:t>going to</w:t>
      </w:r>
      <w:r w:rsidRPr="00B825AC">
        <w:t xml:space="preserve"> just go through a bit of an example, a scenario of how these resources can be used as well.</w:t>
      </w:r>
    </w:p>
    <w:p w14:paraId="3979BC77" w14:textId="77777777" w:rsidR="005B3AD6" w:rsidRDefault="005B3AD6" w:rsidP="00CB67BC">
      <w:pPr>
        <w:spacing w:after="0" w:line="360" w:lineRule="auto"/>
      </w:pPr>
    </w:p>
    <w:p w14:paraId="0E3FF1DB" w14:textId="22B8EB83" w:rsidR="00F93033" w:rsidRPr="00B825AC" w:rsidRDefault="005B3AD6" w:rsidP="00CB67BC">
      <w:pPr>
        <w:spacing w:after="0" w:line="360" w:lineRule="auto"/>
      </w:pPr>
      <w:r>
        <w:t>I</w:t>
      </w:r>
      <w:r w:rsidR="00F93033" w:rsidRPr="00B825AC">
        <w:t>n this scenario, we've got Tyrone, who employs his own support workers with a self</w:t>
      </w:r>
      <w:r w:rsidR="000270EB">
        <w:t>-</w:t>
      </w:r>
      <w:r w:rsidR="00F93033" w:rsidRPr="00B825AC">
        <w:t>managed N</w:t>
      </w:r>
      <w:r w:rsidR="008611DE" w:rsidRPr="00B825AC">
        <w:t>D</w:t>
      </w:r>
      <w:r w:rsidR="00F93033" w:rsidRPr="00B825AC">
        <w:t>IS plan.</w:t>
      </w:r>
    </w:p>
    <w:p w14:paraId="462E231E" w14:textId="77777777" w:rsidR="008611DE" w:rsidRPr="00B825AC" w:rsidRDefault="008611DE" w:rsidP="00CB67BC">
      <w:pPr>
        <w:spacing w:after="0" w:line="360" w:lineRule="auto"/>
      </w:pPr>
    </w:p>
    <w:p w14:paraId="73061774" w14:textId="2B2FD32A" w:rsidR="00F93033" w:rsidRPr="00B825AC" w:rsidRDefault="005B3AD6" w:rsidP="00CB67BC">
      <w:pPr>
        <w:spacing w:after="0" w:line="360" w:lineRule="auto"/>
      </w:pPr>
      <w:r>
        <w:t>H</w:t>
      </w:r>
      <w:r w:rsidR="00F93033" w:rsidRPr="00B825AC">
        <w:t>e</w:t>
      </w:r>
      <w:r>
        <w:t xml:space="preserve"> has</w:t>
      </w:r>
      <w:r w:rsidR="00F93033" w:rsidRPr="00B825AC">
        <w:t xml:space="preserve"> found resources on self</w:t>
      </w:r>
      <w:r w:rsidR="008611DE" w:rsidRPr="00B825AC">
        <w:t>-</w:t>
      </w:r>
      <w:r w:rsidR="00F93033" w:rsidRPr="00B825AC">
        <w:t>management on the NDIA website and there's some great resources there, like directly engaging your own staff, which have really helpful information on employment and how to employ staff and using your plan to do that.</w:t>
      </w:r>
    </w:p>
    <w:p w14:paraId="4BBEAA03" w14:textId="77777777" w:rsidR="008611DE" w:rsidRPr="00B825AC" w:rsidRDefault="008611DE" w:rsidP="00CB67BC">
      <w:pPr>
        <w:spacing w:after="0" w:line="360" w:lineRule="auto"/>
      </w:pPr>
    </w:p>
    <w:p w14:paraId="6C8D0C14" w14:textId="01820C16" w:rsidR="00F93033" w:rsidRPr="00B825AC" w:rsidRDefault="00BD0979" w:rsidP="00CB67BC">
      <w:pPr>
        <w:spacing w:after="0" w:line="360" w:lineRule="auto"/>
      </w:pPr>
      <w:r>
        <w:t>N</w:t>
      </w:r>
      <w:r w:rsidR="00F93033" w:rsidRPr="00B825AC">
        <w:t>ow th</w:t>
      </w:r>
      <w:r w:rsidR="008611DE" w:rsidRPr="00B825AC">
        <w:t>at</w:t>
      </w:r>
      <w:r w:rsidR="00F93033" w:rsidRPr="00B825AC">
        <w:t xml:space="preserve"> Tyrone</w:t>
      </w:r>
      <w:r w:rsidR="008611DE" w:rsidRPr="00B825AC">
        <w:t xml:space="preserve"> i</w:t>
      </w:r>
      <w:r w:rsidR="00F93033" w:rsidRPr="00B825AC">
        <w:t xml:space="preserve">s ready to engage his own workers, the </w:t>
      </w:r>
      <w:r w:rsidR="007A405F">
        <w:t>Framework</w:t>
      </w:r>
      <w:r w:rsidR="00F93033" w:rsidRPr="00B825AC">
        <w:t xml:space="preserve"> and the </w:t>
      </w:r>
      <w:r w:rsidR="000270EB">
        <w:t>R</w:t>
      </w:r>
      <w:r w:rsidR="00F93033" w:rsidRPr="00B825AC">
        <w:t xml:space="preserve">ecruitment and </w:t>
      </w:r>
      <w:r w:rsidR="000270EB">
        <w:t>S</w:t>
      </w:r>
      <w:r w:rsidR="00F93033" w:rsidRPr="00B825AC">
        <w:t xml:space="preserve">election </w:t>
      </w:r>
      <w:r w:rsidR="000270EB">
        <w:t>R</w:t>
      </w:r>
      <w:r w:rsidR="00F93033" w:rsidRPr="00B825AC">
        <w:t>esources can help him through each step of the hiring process to find quality supports.</w:t>
      </w:r>
    </w:p>
    <w:p w14:paraId="7A15570B" w14:textId="77777777" w:rsidR="008611DE" w:rsidRPr="00B825AC" w:rsidRDefault="008611DE" w:rsidP="00CB67BC">
      <w:pPr>
        <w:spacing w:after="0" w:line="360" w:lineRule="auto"/>
      </w:pPr>
    </w:p>
    <w:p w14:paraId="1FB943E6" w14:textId="77777777" w:rsidR="00F93033" w:rsidRPr="00B825AC" w:rsidRDefault="00F93033" w:rsidP="00CB67BC">
      <w:pPr>
        <w:spacing w:after="0" w:line="360" w:lineRule="auto"/>
      </w:pPr>
      <w:r w:rsidRPr="00B825AC">
        <w:lastRenderedPageBreak/>
        <w:t>So Tyrone</w:t>
      </w:r>
      <w:r w:rsidR="008611DE" w:rsidRPr="00B825AC">
        <w:t>’s</w:t>
      </w:r>
      <w:r w:rsidRPr="00B825AC">
        <w:t xml:space="preserve"> looking for a general support worker who could be responsive to his cultural and linguistically diverse identity in particular</w:t>
      </w:r>
      <w:r w:rsidR="008611DE" w:rsidRPr="00B825AC">
        <w:t>.</w:t>
      </w:r>
    </w:p>
    <w:p w14:paraId="216E8E9F" w14:textId="77777777" w:rsidR="008611DE" w:rsidRPr="00B825AC" w:rsidRDefault="008611DE" w:rsidP="00CB67BC">
      <w:pPr>
        <w:spacing w:after="0" w:line="360" w:lineRule="auto"/>
      </w:pPr>
    </w:p>
    <w:p w14:paraId="35C60ACA" w14:textId="3E02BC8E" w:rsidR="00F93033" w:rsidRPr="00B825AC" w:rsidRDefault="005B3AD6" w:rsidP="00CB67BC">
      <w:pPr>
        <w:spacing w:after="0" w:line="360" w:lineRule="auto"/>
      </w:pPr>
      <w:r>
        <w:t>H</w:t>
      </w:r>
      <w:r w:rsidR="00F93033" w:rsidRPr="00B825AC">
        <w:t xml:space="preserve">e uses the </w:t>
      </w:r>
      <w:r w:rsidR="00313095">
        <w:t>P</w:t>
      </w:r>
      <w:r w:rsidR="00F93033" w:rsidRPr="00B825AC">
        <w:t xml:space="preserve">osition </w:t>
      </w:r>
      <w:r w:rsidR="00313095">
        <w:t>D</w:t>
      </w:r>
      <w:r w:rsidR="00F93033" w:rsidRPr="00B825AC">
        <w:t xml:space="preserve">escription </w:t>
      </w:r>
      <w:r w:rsidR="00313095">
        <w:t>T</w:t>
      </w:r>
      <w:r w:rsidR="00F93033" w:rsidRPr="00B825AC">
        <w:t xml:space="preserve">ool and includes information about why his cultural identity is important to him, and this becomes the basis for his job advertisement where he's clear about the capabilities and the experience that he needs from workers, and as the </w:t>
      </w:r>
      <w:r w:rsidR="000270EB">
        <w:t>R</w:t>
      </w:r>
      <w:r w:rsidR="00F93033" w:rsidRPr="00B825AC">
        <w:t xml:space="preserve">ecruitment and </w:t>
      </w:r>
      <w:r w:rsidR="000270EB">
        <w:t>S</w:t>
      </w:r>
      <w:r w:rsidR="00F93033" w:rsidRPr="00B825AC">
        <w:t xml:space="preserve">election </w:t>
      </w:r>
      <w:r w:rsidR="000270EB">
        <w:t>R</w:t>
      </w:r>
      <w:r w:rsidR="00F93033" w:rsidRPr="00B825AC">
        <w:t>esources guide Tyrone on mapping out how and when to conduct individual interviews</w:t>
      </w:r>
      <w:r w:rsidR="000270EB">
        <w:t>.</w:t>
      </w:r>
      <w:r w:rsidR="00F93033" w:rsidRPr="00B825AC">
        <w:t xml:space="preserve"> </w:t>
      </w:r>
      <w:r w:rsidR="000270EB">
        <w:t>A</w:t>
      </w:r>
      <w:r w:rsidR="00F93033" w:rsidRPr="00B825AC">
        <w:t xml:space="preserve">nd as applications come in Tyrone can use the </w:t>
      </w:r>
      <w:r w:rsidR="00AF4A28">
        <w:t>S</w:t>
      </w:r>
      <w:r w:rsidR="00F93033" w:rsidRPr="00B825AC">
        <w:t xml:space="preserve">hortlisting </w:t>
      </w:r>
      <w:r w:rsidR="00AF4A28">
        <w:t>C</w:t>
      </w:r>
      <w:r w:rsidR="00F93033" w:rsidRPr="00B825AC">
        <w:t>andidate</w:t>
      </w:r>
      <w:r w:rsidR="00AF4A28">
        <w:t xml:space="preserve"> S</w:t>
      </w:r>
      <w:r w:rsidR="00F93033" w:rsidRPr="00B825AC">
        <w:t>corecard, which is one of the specific tools that we've got to choose</w:t>
      </w:r>
      <w:r w:rsidR="00247921">
        <w:t xml:space="preserve"> and decide</w:t>
      </w:r>
      <w:r w:rsidR="00930B43">
        <w:t xml:space="preserve"> </w:t>
      </w:r>
      <w:r w:rsidR="008611DE" w:rsidRPr="00B825AC">
        <w:t>w</w:t>
      </w:r>
      <w:r w:rsidR="00F93033" w:rsidRPr="00B825AC">
        <w:t>hich candidates he wants to interview.</w:t>
      </w:r>
    </w:p>
    <w:p w14:paraId="0998A7D3" w14:textId="77777777" w:rsidR="008611DE" w:rsidRPr="00B825AC" w:rsidRDefault="008611DE" w:rsidP="00CB67BC">
      <w:pPr>
        <w:spacing w:after="0" w:line="360" w:lineRule="auto"/>
      </w:pPr>
    </w:p>
    <w:p w14:paraId="406B0538" w14:textId="65EEB4AE" w:rsidR="00F93033" w:rsidRPr="00B825AC" w:rsidRDefault="00F93033" w:rsidP="00CB67BC">
      <w:pPr>
        <w:spacing w:after="0" w:line="360" w:lineRule="auto"/>
      </w:pPr>
      <w:r w:rsidRPr="00B825AC">
        <w:t xml:space="preserve">As he works through the </w:t>
      </w:r>
      <w:r w:rsidR="00930B43">
        <w:t>R</w:t>
      </w:r>
      <w:r w:rsidRPr="00B825AC">
        <w:t xml:space="preserve">ecruitment and </w:t>
      </w:r>
      <w:r w:rsidR="00930B43">
        <w:t>S</w:t>
      </w:r>
      <w:r w:rsidRPr="00B825AC">
        <w:t xml:space="preserve">election </w:t>
      </w:r>
      <w:r w:rsidR="00930B43">
        <w:t>R</w:t>
      </w:r>
      <w:r w:rsidRPr="00B825AC">
        <w:t>esources, they give Tyrone advice about issues that he hadn't considered, such as interviewing candidates at a cafe instead of in his own home to protect his privacy.</w:t>
      </w:r>
    </w:p>
    <w:p w14:paraId="64B41EB1" w14:textId="77777777" w:rsidR="008611DE" w:rsidRPr="00B825AC" w:rsidRDefault="008611DE" w:rsidP="00CB67BC">
      <w:pPr>
        <w:spacing w:after="0" w:line="360" w:lineRule="auto"/>
      </w:pPr>
    </w:p>
    <w:p w14:paraId="6D0A54F9" w14:textId="77777777" w:rsidR="00F93033" w:rsidRPr="00B825AC" w:rsidRDefault="00F93033" w:rsidP="00CB67BC">
      <w:pPr>
        <w:spacing w:after="0" w:line="360" w:lineRule="auto"/>
      </w:pPr>
      <w:r w:rsidRPr="00B825AC">
        <w:t>Asking a friend to sit in with him to give him a second perspective on the people that he's interviewing and also using the example interview questions that really helps Tyrone to write his own questions that are specific to his needs and interests, such as how a candidate might support him in staying involved with his local football team.</w:t>
      </w:r>
    </w:p>
    <w:p w14:paraId="406ACB25" w14:textId="77777777" w:rsidR="008611DE" w:rsidRPr="00B825AC" w:rsidRDefault="008611DE" w:rsidP="00CB67BC">
      <w:pPr>
        <w:spacing w:after="0" w:line="360" w:lineRule="auto"/>
      </w:pPr>
    </w:p>
    <w:p w14:paraId="5C00197D" w14:textId="77777777" w:rsidR="00F93033" w:rsidRPr="00B825AC" w:rsidRDefault="00F93033" w:rsidP="00CB67BC">
      <w:pPr>
        <w:spacing w:after="0" w:line="360" w:lineRule="auto"/>
      </w:pPr>
      <w:r w:rsidRPr="00B825AC">
        <w:t>So that process then supports Tyrone.</w:t>
      </w:r>
    </w:p>
    <w:p w14:paraId="0ADEC274" w14:textId="77777777" w:rsidR="008611DE" w:rsidRPr="00B825AC" w:rsidRDefault="008611DE" w:rsidP="00CB67BC">
      <w:pPr>
        <w:spacing w:after="0" w:line="360" w:lineRule="auto"/>
      </w:pPr>
    </w:p>
    <w:p w14:paraId="1ED6A127" w14:textId="77777777" w:rsidR="00F93033" w:rsidRPr="00B825AC" w:rsidRDefault="00F93033" w:rsidP="00CB67BC">
      <w:pPr>
        <w:spacing w:after="0" w:line="360" w:lineRule="auto"/>
      </w:pPr>
      <w:r w:rsidRPr="00B825AC">
        <w:t xml:space="preserve">From the first interview all the way down to doing that </w:t>
      </w:r>
      <w:r w:rsidR="005B3AD6">
        <w:t>L</w:t>
      </w:r>
      <w:r w:rsidRPr="00B825AC">
        <w:t xml:space="preserve">etter of </w:t>
      </w:r>
      <w:r w:rsidR="005B3AD6">
        <w:t>O</w:t>
      </w:r>
      <w:r w:rsidRPr="00B825AC">
        <w:t xml:space="preserve">ffer with a </w:t>
      </w:r>
      <w:r w:rsidR="005B3AD6">
        <w:t>L</w:t>
      </w:r>
      <w:r w:rsidRPr="00B825AC">
        <w:t xml:space="preserve">etter of </w:t>
      </w:r>
      <w:r w:rsidR="005B3AD6">
        <w:t>O</w:t>
      </w:r>
      <w:r w:rsidRPr="00B825AC">
        <w:t>ffer template that we have and he just adapts that to send to the person that he wants to employ.</w:t>
      </w:r>
    </w:p>
    <w:p w14:paraId="2AF113CF" w14:textId="51F78BA1" w:rsidR="00F93033" w:rsidRPr="00B825AC" w:rsidRDefault="00F93033" w:rsidP="00CB67BC">
      <w:pPr>
        <w:spacing w:after="0" w:line="360" w:lineRule="auto"/>
      </w:pPr>
      <w:r w:rsidRPr="00B825AC">
        <w:t xml:space="preserve">Tyrone then goes to the end </w:t>
      </w:r>
      <w:r w:rsidR="008611DE" w:rsidRPr="00B825AC">
        <w:t>NDI</w:t>
      </w:r>
      <w:r w:rsidR="00247921">
        <w:t>A</w:t>
      </w:r>
      <w:r w:rsidRPr="00B825AC">
        <w:t xml:space="preserve"> website self</w:t>
      </w:r>
      <w:r w:rsidR="00450591">
        <w:t>-</w:t>
      </w:r>
      <w:r w:rsidRPr="00B825AC">
        <w:t>management resources again for guidance on paying for your support, which again we have a link to on our participant page to complete that process of directly employing a worker.</w:t>
      </w:r>
    </w:p>
    <w:p w14:paraId="7D91C057" w14:textId="77777777" w:rsidR="008611DE" w:rsidRPr="00B825AC" w:rsidRDefault="008611DE" w:rsidP="00CB67BC">
      <w:pPr>
        <w:spacing w:after="0" w:line="360" w:lineRule="auto"/>
      </w:pPr>
    </w:p>
    <w:p w14:paraId="5B8CC922" w14:textId="663E5D0E" w:rsidR="00F93033" w:rsidRPr="00B825AC" w:rsidRDefault="00F93033" w:rsidP="00CB67BC">
      <w:pPr>
        <w:spacing w:after="0" w:line="360" w:lineRule="auto"/>
      </w:pPr>
      <w:r w:rsidRPr="00B825AC">
        <w:t xml:space="preserve">So that's a little bit of a snapshot of how that </w:t>
      </w:r>
      <w:r w:rsidR="00930B43">
        <w:t>R</w:t>
      </w:r>
      <w:r w:rsidRPr="00B825AC">
        <w:t xml:space="preserve">ecruitment and </w:t>
      </w:r>
      <w:r w:rsidR="00930B43">
        <w:t>S</w:t>
      </w:r>
      <w:r w:rsidRPr="00B825AC">
        <w:t xml:space="preserve">election </w:t>
      </w:r>
      <w:r w:rsidR="00930B43">
        <w:t>G</w:t>
      </w:r>
      <w:r w:rsidRPr="00B825AC">
        <w:t>uide can support somebody.</w:t>
      </w:r>
    </w:p>
    <w:p w14:paraId="430CFD2F" w14:textId="77777777" w:rsidR="008611DE" w:rsidRPr="00B825AC" w:rsidRDefault="008611DE" w:rsidP="00CB67BC">
      <w:pPr>
        <w:spacing w:after="0" w:line="360" w:lineRule="auto"/>
      </w:pPr>
    </w:p>
    <w:p w14:paraId="6459DA20" w14:textId="60C7AF9D" w:rsidR="00F93033" w:rsidRPr="00B825AC" w:rsidRDefault="00F93033" w:rsidP="00CB67BC">
      <w:pPr>
        <w:spacing w:after="0" w:line="360" w:lineRule="auto"/>
      </w:pPr>
      <w:r w:rsidRPr="00B825AC">
        <w:t xml:space="preserve">As we're talking about direct employment of workers, I did </w:t>
      </w:r>
      <w:r w:rsidR="00BD0979">
        <w:t>want to</w:t>
      </w:r>
      <w:r w:rsidRPr="00B825AC">
        <w:t xml:space="preserve"> touch on the </w:t>
      </w:r>
      <w:r w:rsidR="00930B43">
        <w:t>W</w:t>
      </w:r>
      <w:r w:rsidRPr="00B825AC">
        <w:t xml:space="preserve">orker </w:t>
      </w:r>
      <w:r w:rsidR="00930B43">
        <w:t>S</w:t>
      </w:r>
      <w:r w:rsidRPr="00B825AC">
        <w:t>creening for self</w:t>
      </w:r>
      <w:r w:rsidR="008611DE" w:rsidRPr="00B825AC">
        <w:t>-</w:t>
      </w:r>
      <w:r w:rsidRPr="00B825AC">
        <w:t>managed participants and we do have a link on the participant page on the N</w:t>
      </w:r>
      <w:r w:rsidR="008611DE" w:rsidRPr="00B825AC">
        <w:t>D</w:t>
      </w:r>
      <w:r w:rsidRPr="00B825AC">
        <w:t xml:space="preserve">IS website as well </w:t>
      </w:r>
      <w:r w:rsidR="00BD0979">
        <w:t>as</w:t>
      </w:r>
      <w:r w:rsidRPr="00B825AC">
        <w:t xml:space="preserve"> the </w:t>
      </w:r>
      <w:r w:rsidR="00315317">
        <w:t>W</w:t>
      </w:r>
      <w:r w:rsidRPr="00B825AC">
        <w:t xml:space="preserve">orkforce </w:t>
      </w:r>
      <w:r w:rsidR="00315317">
        <w:t>C</w:t>
      </w:r>
      <w:r w:rsidRPr="00B825AC">
        <w:t>apability website as well as on the N</w:t>
      </w:r>
      <w:r w:rsidR="008611DE" w:rsidRPr="00B825AC">
        <w:t>D</w:t>
      </w:r>
      <w:r w:rsidRPr="00B825AC">
        <w:t xml:space="preserve">IS </w:t>
      </w:r>
      <w:r w:rsidR="00450591">
        <w:t>C</w:t>
      </w:r>
      <w:r w:rsidRPr="00B825AC">
        <w:t>ommission</w:t>
      </w:r>
      <w:r w:rsidR="00450591">
        <w:t>’</w:t>
      </w:r>
      <w:r w:rsidRPr="00B825AC">
        <w:t>s website.</w:t>
      </w:r>
    </w:p>
    <w:p w14:paraId="6611E699" w14:textId="77777777" w:rsidR="008611DE" w:rsidRPr="00B825AC" w:rsidRDefault="008611DE" w:rsidP="00CB67BC">
      <w:pPr>
        <w:spacing w:after="0" w:line="360" w:lineRule="auto"/>
      </w:pPr>
    </w:p>
    <w:p w14:paraId="57C867C7" w14:textId="77777777" w:rsidR="00F93033" w:rsidRPr="00B825AC" w:rsidRDefault="008611DE" w:rsidP="00CB67BC">
      <w:pPr>
        <w:spacing w:after="0" w:line="360" w:lineRule="auto"/>
      </w:pPr>
      <w:r w:rsidRPr="00B825AC">
        <w:lastRenderedPageBreak/>
        <w:t>A</w:t>
      </w:r>
      <w:r w:rsidR="00F93033" w:rsidRPr="00B825AC">
        <w:t>nyone self</w:t>
      </w:r>
      <w:r w:rsidR="00450591">
        <w:t>-</w:t>
      </w:r>
      <w:r w:rsidR="00F93033" w:rsidRPr="00B825AC">
        <w:t>managing</w:t>
      </w:r>
      <w:r w:rsidRPr="00B825AC">
        <w:t xml:space="preserve"> c</w:t>
      </w:r>
      <w:r w:rsidR="00F93033" w:rsidRPr="00B825AC">
        <w:t>an ask workers and providers that you work with, whether they're registered or not.</w:t>
      </w:r>
    </w:p>
    <w:p w14:paraId="3E422239" w14:textId="77777777" w:rsidR="008611DE" w:rsidRPr="00B825AC" w:rsidRDefault="008611DE" w:rsidP="00CB67BC">
      <w:pPr>
        <w:spacing w:after="0" w:line="360" w:lineRule="auto"/>
      </w:pPr>
    </w:p>
    <w:p w14:paraId="0A27B1E3" w14:textId="4B98AF3C" w:rsidR="00F93033" w:rsidRPr="00B825AC" w:rsidRDefault="00F93033" w:rsidP="00CB67BC">
      <w:pPr>
        <w:spacing w:after="0" w:line="360" w:lineRule="auto"/>
      </w:pPr>
      <w:r w:rsidRPr="00B825AC">
        <w:t xml:space="preserve">If their workers are screened using the NDIS </w:t>
      </w:r>
      <w:r w:rsidR="00930B43">
        <w:t>W</w:t>
      </w:r>
      <w:r w:rsidRPr="00B825AC">
        <w:t xml:space="preserve">orker </w:t>
      </w:r>
      <w:r w:rsidR="00930B43">
        <w:t>S</w:t>
      </w:r>
      <w:r w:rsidRPr="00B825AC">
        <w:t>creening, and if you're a self</w:t>
      </w:r>
      <w:r w:rsidR="00450591">
        <w:t>-</w:t>
      </w:r>
      <w:r w:rsidRPr="00B825AC">
        <w:t>managed participant that's directly employing your workers, you can apply to access the N</w:t>
      </w:r>
      <w:r w:rsidR="008611DE" w:rsidRPr="00B825AC">
        <w:t>D</w:t>
      </w:r>
      <w:r w:rsidRPr="00B825AC">
        <w:t xml:space="preserve">IS </w:t>
      </w:r>
      <w:r w:rsidR="00930B43">
        <w:t>W</w:t>
      </w:r>
      <w:r w:rsidRPr="00B825AC">
        <w:t xml:space="preserve">orker </w:t>
      </w:r>
      <w:r w:rsidR="00930B43">
        <w:t>S</w:t>
      </w:r>
      <w:r w:rsidRPr="00B825AC">
        <w:t>creening database so that you can link your</w:t>
      </w:r>
      <w:r w:rsidR="008611DE" w:rsidRPr="00B825AC">
        <w:t xml:space="preserve"> workers to you as the employer</w:t>
      </w:r>
      <w:r w:rsidRPr="00B825AC">
        <w:t xml:space="preserve"> and see whether they've passed that screening or not, or if someone says they already have that screening that you can link with to check that, that screenings in place.</w:t>
      </w:r>
    </w:p>
    <w:p w14:paraId="2FE00863" w14:textId="77777777" w:rsidR="00583AF9" w:rsidRPr="00B825AC" w:rsidRDefault="00583AF9" w:rsidP="00CB67BC">
      <w:pPr>
        <w:spacing w:after="0" w:line="360" w:lineRule="auto"/>
      </w:pPr>
    </w:p>
    <w:p w14:paraId="40AE9D46" w14:textId="493E8C8C" w:rsidR="00583AF9" w:rsidRDefault="00583AF9" w:rsidP="00CB67BC">
      <w:pPr>
        <w:spacing w:after="0" w:line="360" w:lineRule="auto"/>
      </w:pPr>
      <w:r w:rsidRPr="00583AF9">
        <w:t>What the N</w:t>
      </w:r>
      <w:r w:rsidR="009621E7">
        <w:t>D</w:t>
      </w:r>
      <w:r w:rsidRPr="00583AF9">
        <w:t xml:space="preserve">IS </w:t>
      </w:r>
      <w:r w:rsidR="00930B43">
        <w:t>W</w:t>
      </w:r>
      <w:r w:rsidRPr="00583AF9">
        <w:t xml:space="preserve">orker </w:t>
      </w:r>
      <w:r w:rsidR="00930B43">
        <w:t>S</w:t>
      </w:r>
      <w:r w:rsidRPr="00583AF9">
        <w:t>creening does</w:t>
      </w:r>
      <w:r w:rsidRPr="00B825AC">
        <w:t xml:space="preserve"> a</w:t>
      </w:r>
      <w:r w:rsidRPr="00583AF9">
        <w:t>nd why it's a really usefu</w:t>
      </w:r>
      <w:r w:rsidR="00247921">
        <w:t>l screening to have</w:t>
      </w:r>
      <w:r w:rsidR="004D4C6B">
        <w:t>,</w:t>
      </w:r>
      <w:r w:rsidR="00247921">
        <w:t xml:space="preserve"> is that it </w:t>
      </w:r>
      <w:r w:rsidR="004D4C6B">
        <w:t>not only does a Police check, so it does the P</w:t>
      </w:r>
      <w:r w:rsidRPr="00583AF9">
        <w:t>olice check type part of the job, but then it also has a look a</w:t>
      </w:r>
      <w:r w:rsidR="00247921">
        <w:t>t the worker a</w:t>
      </w:r>
      <w:r w:rsidRPr="00583AF9">
        <w:t xml:space="preserve"> little bit more broadly than that.</w:t>
      </w:r>
    </w:p>
    <w:p w14:paraId="05D46212" w14:textId="77777777" w:rsidR="00910DAD" w:rsidRDefault="00910DAD" w:rsidP="00CB67BC">
      <w:pPr>
        <w:spacing w:after="0" w:line="360" w:lineRule="auto"/>
      </w:pPr>
    </w:p>
    <w:p w14:paraId="3FC305A2" w14:textId="3A98FD4A" w:rsidR="00910DAD" w:rsidRDefault="00BD0979" w:rsidP="00CB67BC">
      <w:pPr>
        <w:spacing w:after="0" w:line="360" w:lineRule="auto"/>
      </w:pPr>
      <w:r>
        <w:t>I</w:t>
      </w:r>
      <w:r w:rsidR="00910DAD" w:rsidRPr="00910DAD">
        <w:t>f the N</w:t>
      </w:r>
      <w:r w:rsidR="00910DAD">
        <w:t>D</w:t>
      </w:r>
      <w:r w:rsidR="00910DAD" w:rsidRPr="00910DAD">
        <w:t>IS Commission has received reports and investigates a worker, whether they're a registered worker with a registered provider or a worker that's working independently</w:t>
      </w:r>
      <w:r w:rsidR="00930B43">
        <w:t>.</w:t>
      </w:r>
      <w:r w:rsidR="00910DAD" w:rsidRPr="00910DAD">
        <w:t xml:space="preserve"> </w:t>
      </w:r>
      <w:r w:rsidR="00930B43">
        <w:t>I</w:t>
      </w:r>
      <w:r w:rsidR="00910DAD" w:rsidRPr="00910DAD">
        <w:t>f the N</w:t>
      </w:r>
      <w:r w:rsidR="00910DAD">
        <w:t>D</w:t>
      </w:r>
      <w:r w:rsidR="00910DAD" w:rsidRPr="00910DAD">
        <w:t xml:space="preserve">IS Commission has done a complaints report and an investigation that showed that that worker maybe has done some something serious in terms of abuse or neglect or other things like that, the </w:t>
      </w:r>
      <w:r w:rsidR="00910DAD">
        <w:t>W</w:t>
      </w:r>
      <w:r w:rsidR="00910DAD" w:rsidRPr="00910DAD">
        <w:t xml:space="preserve">orker </w:t>
      </w:r>
      <w:r w:rsidR="00910DAD">
        <w:t>S</w:t>
      </w:r>
      <w:r w:rsidR="00910DAD" w:rsidRPr="00910DAD">
        <w:t>creening units have that information and can then either suspend or revoke a worker</w:t>
      </w:r>
      <w:r w:rsidR="004D4C6B">
        <w:t>’</w:t>
      </w:r>
      <w:r w:rsidR="00910DAD" w:rsidRPr="00910DAD">
        <w:t>s screening.</w:t>
      </w:r>
    </w:p>
    <w:p w14:paraId="37BC016D" w14:textId="77777777" w:rsidR="00910DAD" w:rsidRPr="00910DAD" w:rsidRDefault="00910DAD" w:rsidP="00CB67BC">
      <w:pPr>
        <w:spacing w:after="0" w:line="360" w:lineRule="auto"/>
      </w:pPr>
    </w:p>
    <w:p w14:paraId="428F89D0" w14:textId="5F490414" w:rsidR="00910DAD" w:rsidRDefault="00BD0979" w:rsidP="00CB67BC">
      <w:pPr>
        <w:shd w:val="clear" w:color="auto" w:fill="FFFFFF" w:themeFill="background1"/>
        <w:spacing w:after="0" w:line="360" w:lineRule="auto"/>
      </w:pPr>
      <w:r>
        <w:t>W</w:t>
      </w:r>
      <w:r w:rsidR="00910DAD" w:rsidRPr="00910DAD">
        <w:t>hen you're a self</w:t>
      </w:r>
      <w:r w:rsidR="00910DAD">
        <w:t>-</w:t>
      </w:r>
      <w:r w:rsidR="00910DAD" w:rsidRPr="00910DAD">
        <w:t xml:space="preserve">managed participant, if you're wanting to engage a worker or someone that might not be with a registered provider, but you don't know much about them, then having that </w:t>
      </w:r>
      <w:r w:rsidR="00930B43">
        <w:t>W</w:t>
      </w:r>
      <w:r w:rsidR="00910DAD" w:rsidRPr="00910DAD">
        <w:t xml:space="preserve">orker </w:t>
      </w:r>
      <w:r w:rsidR="00930B43">
        <w:t>S</w:t>
      </w:r>
      <w:r w:rsidR="00910DAD" w:rsidRPr="00910DAD">
        <w:t>creening can provide that extra level of assurance for you.</w:t>
      </w:r>
    </w:p>
    <w:p w14:paraId="17A6DAE3" w14:textId="77777777" w:rsidR="00910DAD" w:rsidRPr="00910DAD" w:rsidRDefault="00910DAD" w:rsidP="00CB67BC">
      <w:pPr>
        <w:shd w:val="clear" w:color="auto" w:fill="FFFFFF" w:themeFill="background1"/>
        <w:spacing w:after="0" w:line="360" w:lineRule="auto"/>
      </w:pPr>
    </w:p>
    <w:p w14:paraId="772806A3" w14:textId="02672769" w:rsidR="00910DAD" w:rsidRDefault="00910DAD" w:rsidP="00CB67BC">
      <w:pPr>
        <w:shd w:val="clear" w:color="auto" w:fill="FFFFFF" w:themeFill="background1"/>
        <w:spacing w:after="0" w:line="360" w:lineRule="auto"/>
      </w:pPr>
      <w:r w:rsidRPr="00910DAD">
        <w:t>So we do encourage people who are self</w:t>
      </w:r>
      <w:r>
        <w:t>-</w:t>
      </w:r>
      <w:r w:rsidRPr="00910DAD">
        <w:t xml:space="preserve">managing and directly employing </w:t>
      </w:r>
      <w:r>
        <w:t>their own</w:t>
      </w:r>
      <w:r w:rsidRPr="00910DAD">
        <w:t xml:space="preserve"> workers to take that extra step of asking for N</w:t>
      </w:r>
      <w:r>
        <w:t>D</w:t>
      </w:r>
      <w:r w:rsidRPr="00910DAD">
        <w:t xml:space="preserve">IS </w:t>
      </w:r>
      <w:r w:rsidR="00930B43">
        <w:t>W</w:t>
      </w:r>
      <w:r w:rsidRPr="00910DAD">
        <w:t xml:space="preserve">orker </w:t>
      </w:r>
      <w:r w:rsidR="00930B43">
        <w:t>S</w:t>
      </w:r>
      <w:r w:rsidRPr="00910DAD">
        <w:t>creening.</w:t>
      </w:r>
    </w:p>
    <w:p w14:paraId="559382B1" w14:textId="77777777" w:rsidR="00910DAD" w:rsidRPr="00910DAD" w:rsidRDefault="00910DAD" w:rsidP="00CB67BC">
      <w:pPr>
        <w:shd w:val="clear" w:color="auto" w:fill="FFFFFF" w:themeFill="background1"/>
        <w:spacing w:after="0" w:line="360" w:lineRule="auto"/>
      </w:pPr>
    </w:p>
    <w:p w14:paraId="1709944C" w14:textId="77777777" w:rsidR="00910DAD" w:rsidRDefault="00910DAD" w:rsidP="00CB67BC">
      <w:pPr>
        <w:shd w:val="clear" w:color="auto" w:fill="FFFFFF" w:themeFill="background1"/>
        <w:spacing w:after="0" w:line="360" w:lineRule="auto"/>
      </w:pPr>
      <w:r w:rsidRPr="00910DAD">
        <w:t>So of course the other part about being a self</w:t>
      </w:r>
      <w:r>
        <w:t>-</w:t>
      </w:r>
      <w:r w:rsidRPr="00910DAD">
        <w:t xml:space="preserve">managing participant, if you're directly employing workers or when you're engaging with a range of </w:t>
      </w:r>
      <w:r>
        <w:t>N</w:t>
      </w:r>
      <w:r w:rsidRPr="00910DAD">
        <w:t>DIS providers, whether you're self</w:t>
      </w:r>
      <w:r>
        <w:t>-</w:t>
      </w:r>
      <w:r w:rsidRPr="00910DAD">
        <w:t>managing or not, is how do you give feedback to workers when things maybe aren't going well or if you're trying to keep things on track</w:t>
      </w:r>
      <w:r>
        <w:t>.</w:t>
      </w:r>
      <w:r w:rsidRPr="00910DAD">
        <w:t xml:space="preserve"> </w:t>
      </w:r>
    </w:p>
    <w:p w14:paraId="658AF2D6" w14:textId="77777777" w:rsidR="00910DAD" w:rsidRDefault="00910DAD" w:rsidP="00CB67BC">
      <w:pPr>
        <w:shd w:val="clear" w:color="auto" w:fill="FFFFFF" w:themeFill="background1"/>
        <w:spacing w:after="0" w:line="360" w:lineRule="auto"/>
      </w:pPr>
    </w:p>
    <w:p w14:paraId="1E92E3AC" w14:textId="2D182EE5" w:rsidR="00910DAD" w:rsidRDefault="00910DAD" w:rsidP="00CB67BC">
      <w:pPr>
        <w:shd w:val="clear" w:color="auto" w:fill="FFFFFF" w:themeFill="background1"/>
        <w:spacing w:after="0" w:line="360" w:lineRule="auto"/>
      </w:pPr>
      <w:r>
        <w:t>S</w:t>
      </w:r>
      <w:r w:rsidRPr="00910DAD">
        <w:t xml:space="preserve">o the </w:t>
      </w:r>
      <w:r w:rsidR="009D300E">
        <w:t>S</w:t>
      </w:r>
      <w:r w:rsidRPr="00910DAD">
        <w:t xml:space="preserve">upervising for </w:t>
      </w:r>
      <w:r w:rsidR="009D300E">
        <w:t>C</w:t>
      </w:r>
      <w:r w:rsidRPr="00910DAD">
        <w:t>apability</w:t>
      </w:r>
      <w:r w:rsidR="004D4C6B">
        <w:t xml:space="preserve"> R</w:t>
      </w:r>
      <w:r w:rsidRPr="00910DAD">
        <w:t>esources are a number of resources we've developed to support both people with disabilities who might be self</w:t>
      </w:r>
      <w:r>
        <w:t>-</w:t>
      </w:r>
      <w:r w:rsidRPr="00910DAD">
        <w:t>managing, but also it's mostly been developed to support providers in how they engage and support workers to do the best job they can.</w:t>
      </w:r>
    </w:p>
    <w:p w14:paraId="0434EE7E" w14:textId="77777777" w:rsidR="00910DAD" w:rsidRPr="00910DAD" w:rsidRDefault="00910DAD" w:rsidP="00BD0979">
      <w:pPr>
        <w:shd w:val="clear" w:color="auto" w:fill="FFFFFF" w:themeFill="background1"/>
        <w:spacing w:after="0" w:line="360" w:lineRule="auto"/>
      </w:pPr>
    </w:p>
    <w:p w14:paraId="7DAE034E" w14:textId="77777777" w:rsidR="00910DAD" w:rsidRDefault="009D300E" w:rsidP="00BD0979">
      <w:pPr>
        <w:shd w:val="clear" w:color="auto" w:fill="FFFFFF" w:themeFill="background1"/>
        <w:spacing w:after="0" w:line="360" w:lineRule="auto"/>
      </w:pPr>
      <w:r>
        <w:lastRenderedPageBreak/>
        <w:t>W</w:t>
      </w:r>
      <w:r w:rsidR="00910DAD" w:rsidRPr="00910DAD">
        <w:t>e've developing some extra resources, particularly for participants, and particularly for people who are self</w:t>
      </w:r>
      <w:r w:rsidR="00450591">
        <w:t>-</w:t>
      </w:r>
      <w:r w:rsidR="00910DAD" w:rsidRPr="00910DAD">
        <w:t>managing and directly employing their own workers.</w:t>
      </w:r>
    </w:p>
    <w:p w14:paraId="17C1B5A2" w14:textId="77777777" w:rsidR="00910DAD" w:rsidRPr="00910DAD" w:rsidRDefault="00910DAD" w:rsidP="00BD0979">
      <w:pPr>
        <w:shd w:val="clear" w:color="auto" w:fill="FFFFFF" w:themeFill="background1"/>
        <w:spacing w:after="0" w:line="360" w:lineRule="auto"/>
      </w:pPr>
    </w:p>
    <w:p w14:paraId="7D61C9B6" w14:textId="1AC08CEF" w:rsidR="00910DAD" w:rsidRDefault="00910DAD" w:rsidP="00BD0979">
      <w:pPr>
        <w:shd w:val="clear" w:color="auto" w:fill="FFFFFF" w:themeFill="background1"/>
        <w:spacing w:after="0" w:line="360" w:lineRule="auto"/>
      </w:pPr>
      <w:r w:rsidRPr="00910DAD">
        <w:t>What the supervision resources do is they provide some guidance and some practical suggestions on how, if you're engaged with a provider, a provider, the person working directly with you can all work together to have that shared understanding of what that worker</w:t>
      </w:r>
      <w:r w:rsidR="004D4C6B">
        <w:t>’</w:t>
      </w:r>
      <w:r w:rsidRPr="00910DAD">
        <w:t>s role is and how to provide feedback.</w:t>
      </w:r>
    </w:p>
    <w:p w14:paraId="2B843E5C" w14:textId="77777777" w:rsidR="00910DAD" w:rsidRPr="00910DAD" w:rsidRDefault="00910DAD" w:rsidP="00BD0979">
      <w:pPr>
        <w:shd w:val="clear" w:color="auto" w:fill="FFFFFF" w:themeFill="background1"/>
        <w:spacing w:after="0" w:line="360" w:lineRule="auto"/>
      </w:pPr>
    </w:p>
    <w:p w14:paraId="0B5910FD" w14:textId="05F77CDF" w:rsidR="00910DAD" w:rsidRDefault="00910DAD" w:rsidP="00BD0979">
      <w:pPr>
        <w:shd w:val="clear" w:color="auto" w:fill="FFFFFF" w:themeFill="background1"/>
        <w:spacing w:after="0" w:line="360" w:lineRule="auto"/>
      </w:pPr>
      <w:r w:rsidRPr="00910DAD">
        <w:t>It assists everyone to really understand how the supports and servic</w:t>
      </w:r>
      <w:r w:rsidR="004D4C6B">
        <w:t xml:space="preserve">es should be delivered and </w:t>
      </w:r>
      <w:r w:rsidRPr="00910DAD">
        <w:t xml:space="preserve">how to have some discussions about </w:t>
      </w:r>
      <w:r>
        <w:t xml:space="preserve">how </w:t>
      </w:r>
      <w:r w:rsidR="00450591">
        <w:t>t</w:t>
      </w:r>
      <w:r>
        <w:t>h</w:t>
      </w:r>
      <w:r w:rsidRPr="00910DAD">
        <w:t>ose things are being delivered.</w:t>
      </w:r>
    </w:p>
    <w:p w14:paraId="72ED6AE9" w14:textId="77777777" w:rsidR="00910DAD" w:rsidRPr="00910DAD" w:rsidRDefault="00910DAD" w:rsidP="00BD0979">
      <w:pPr>
        <w:shd w:val="clear" w:color="auto" w:fill="FFFFFF" w:themeFill="background1"/>
        <w:spacing w:after="0" w:line="360" w:lineRule="auto"/>
      </w:pPr>
    </w:p>
    <w:p w14:paraId="192B64E8" w14:textId="68FA011E" w:rsidR="00910DAD" w:rsidRDefault="009D300E" w:rsidP="00BD0979">
      <w:pPr>
        <w:shd w:val="clear" w:color="auto" w:fill="FFFFFF" w:themeFill="background1"/>
        <w:spacing w:after="0" w:line="360" w:lineRule="auto"/>
      </w:pPr>
      <w:r>
        <w:t>T</w:t>
      </w:r>
      <w:r w:rsidR="00910DAD" w:rsidRPr="00910DAD">
        <w:t xml:space="preserve">here's some tools and templates that are available for download again that can be used as you need them, but some of the example tools that we've got are things like how </w:t>
      </w:r>
      <w:r w:rsidR="00910DAD">
        <w:t xml:space="preserve">a </w:t>
      </w:r>
      <w:r w:rsidR="00910DAD" w:rsidRPr="00910DAD">
        <w:t xml:space="preserve">worker </w:t>
      </w:r>
      <w:r w:rsidR="00910DAD">
        <w:t>might sel</w:t>
      </w:r>
      <w:r w:rsidR="004D4C6B">
        <w:t>f-</w:t>
      </w:r>
      <w:r w:rsidR="00910DAD" w:rsidRPr="00910DAD">
        <w:t>assess how they're going with meeting the capabilities or the aspects of their job description.</w:t>
      </w:r>
    </w:p>
    <w:p w14:paraId="30CAE04A" w14:textId="77777777" w:rsidR="00910DAD" w:rsidRPr="00910DAD" w:rsidRDefault="00910DAD" w:rsidP="00BD0979">
      <w:pPr>
        <w:shd w:val="clear" w:color="auto" w:fill="FFFFFF" w:themeFill="background1"/>
        <w:spacing w:after="0" w:line="360" w:lineRule="auto"/>
      </w:pPr>
    </w:p>
    <w:p w14:paraId="720B3FB6" w14:textId="77777777" w:rsidR="00910DAD" w:rsidRDefault="00910DAD" w:rsidP="00BD0979">
      <w:pPr>
        <w:shd w:val="clear" w:color="auto" w:fill="FFFFFF" w:themeFill="background1"/>
        <w:spacing w:after="0" w:line="360" w:lineRule="auto"/>
      </w:pPr>
      <w:r w:rsidRPr="00910DAD">
        <w:t>For example, there's also some practical examples of different ways</w:t>
      </w:r>
      <w:r w:rsidR="009D300E">
        <w:t xml:space="preserve"> y</w:t>
      </w:r>
      <w:r w:rsidRPr="00910DAD">
        <w:t>ou can approach delivering different types of support.</w:t>
      </w:r>
    </w:p>
    <w:p w14:paraId="3498183D" w14:textId="77777777" w:rsidR="00910DAD" w:rsidRPr="00910DAD" w:rsidRDefault="00910DAD" w:rsidP="00BD0979">
      <w:pPr>
        <w:shd w:val="clear" w:color="auto" w:fill="FFFFFF" w:themeFill="background1"/>
        <w:spacing w:after="0" w:line="360" w:lineRule="auto"/>
      </w:pPr>
    </w:p>
    <w:p w14:paraId="49E69E06" w14:textId="5014DEF0" w:rsidR="00910DAD" w:rsidRDefault="00910DAD" w:rsidP="00BD0979">
      <w:pPr>
        <w:shd w:val="clear" w:color="auto" w:fill="FFFFFF" w:themeFill="background1"/>
        <w:spacing w:after="0" w:line="360" w:lineRule="auto"/>
      </w:pPr>
      <w:r w:rsidRPr="00910DAD">
        <w:t xml:space="preserve">There's going to be a new interactive version of this that'll be online by the end of June, but we also have some plain language resources coming very soon and templates for how a worker might assess themselves or how you might set up a </w:t>
      </w:r>
      <w:r w:rsidR="00930B43">
        <w:t>P</w:t>
      </w:r>
      <w:r w:rsidRPr="00910DAD">
        <w:t xml:space="preserve">erformance </w:t>
      </w:r>
      <w:r w:rsidR="00930B43">
        <w:t>A</w:t>
      </w:r>
      <w:r w:rsidRPr="00910DAD">
        <w:t>greement with a worker for self</w:t>
      </w:r>
      <w:r>
        <w:t>-</w:t>
      </w:r>
      <w:r w:rsidRPr="00910DAD">
        <w:t xml:space="preserve">managing participants that are </w:t>
      </w:r>
      <w:r w:rsidR="00E259A3">
        <w:t>going to</w:t>
      </w:r>
      <w:r w:rsidRPr="00910DAD">
        <w:t xml:space="preserve"> be coming along very soon.</w:t>
      </w:r>
    </w:p>
    <w:p w14:paraId="2F49190F" w14:textId="77777777" w:rsidR="00910DAD" w:rsidRPr="00910DAD" w:rsidRDefault="00910DAD" w:rsidP="00BD0979">
      <w:pPr>
        <w:shd w:val="clear" w:color="auto" w:fill="FFFFFF" w:themeFill="background1"/>
        <w:spacing w:after="0" w:line="360" w:lineRule="auto"/>
      </w:pPr>
    </w:p>
    <w:p w14:paraId="225315DD" w14:textId="77777777" w:rsidR="00910DAD" w:rsidRDefault="00910DAD" w:rsidP="00BD0979">
      <w:pPr>
        <w:shd w:val="clear" w:color="auto" w:fill="FFFFFF" w:themeFill="background1"/>
        <w:spacing w:after="0" w:line="360" w:lineRule="auto"/>
      </w:pPr>
      <w:r w:rsidRPr="00910DAD">
        <w:t>So we've got another just example of how that tool might work in practice for somebody.</w:t>
      </w:r>
    </w:p>
    <w:p w14:paraId="687A88B6" w14:textId="77777777" w:rsidR="001A54A1" w:rsidRPr="00910DAD" w:rsidRDefault="001A54A1" w:rsidP="00BD0979">
      <w:pPr>
        <w:shd w:val="clear" w:color="auto" w:fill="FFFFFF" w:themeFill="background1"/>
        <w:spacing w:after="0" w:line="360" w:lineRule="auto"/>
      </w:pPr>
    </w:p>
    <w:p w14:paraId="3FDBAE9F" w14:textId="77777777" w:rsidR="00910DAD" w:rsidRDefault="001A54A1" w:rsidP="00BD0979">
      <w:pPr>
        <w:shd w:val="clear" w:color="auto" w:fill="FFFFFF" w:themeFill="background1"/>
        <w:spacing w:after="0" w:line="360" w:lineRule="auto"/>
      </w:pPr>
      <w:r>
        <w:t>Rhonda is a self-</w:t>
      </w:r>
      <w:r w:rsidR="00910DAD" w:rsidRPr="00910DAD">
        <w:t>managing participant who wants to give feedback to her support worker Nan, and she's not quite sure how to go about it.</w:t>
      </w:r>
    </w:p>
    <w:p w14:paraId="69C6D0F1" w14:textId="77777777" w:rsidR="001A54A1" w:rsidRPr="00910DAD" w:rsidRDefault="001A54A1" w:rsidP="00BD0979">
      <w:pPr>
        <w:shd w:val="clear" w:color="auto" w:fill="FFFFFF" w:themeFill="background1"/>
        <w:spacing w:after="0" w:line="360" w:lineRule="auto"/>
      </w:pPr>
    </w:p>
    <w:p w14:paraId="0B4A9CD3" w14:textId="77777777" w:rsidR="00910DAD" w:rsidRDefault="00910DAD" w:rsidP="00BD0979">
      <w:pPr>
        <w:shd w:val="clear" w:color="auto" w:fill="FFFFFF" w:themeFill="background1"/>
        <w:spacing w:after="0" w:line="360" w:lineRule="auto"/>
      </w:pPr>
      <w:r w:rsidRPr="00910DAD">
        <w:t>Rhonda reads the guide to help plan out how she might talk with Nan.</w:t>
      </w:r>
    </w:p>
    <w:p w14:paraId="486EF403" w14:textId="77777777" w:rsidR="001A54A1" w:rsidRDefault="001A54A1" w:rsidP="00BD0979">
      <w:pPr>
        <w:shd w:val="clear" w:color="auto" w:fill="FFFFFF" w:themeFill="background1"/>
        <w:spacing w:after="0" w:line="360" w:lineRule="auto"/>
      </w:pPr>
    </w:p>
    <w:p w14:paraId="6393FB1E" w14:textId="77777777" w:rsidR="001A54A1" w:rsidRDefault="001A54A1" w:rsidP="00BD0979">
      <w:pPr>
        <w:shd w:val="clear" w:color="auto" w:fill="FFFFFF" w:themeFill="background1"/>
        <w:spacing w:after="0" w:line="360" w:lineRule="auto"/>
      </w:pPr>
      <w:r w:rsidRPr="001A54A1">
        <w:t xml:space="preserve">She finds some example questions that we've got in our resources to ask </w:t>
      </w:r>
      <w:r>
        <w:t>Nan</w:t>
      </w:r>
      <w:r w:rsidRPr="001A54A1">
        <w:t xml:space="preserve"> and also some ideas on how to give constructive feedback.</w:t>
      </w:r>
    </w:p>
    <w:p w14:paraId="3F159A8B" w14:textId="77777777" w:rsidR="001A54A1" w:rsidRPr="001A54A1" w:rsidRDefault="001A54A1" w:rsidP="00BD0979">
      <w:pPr>
        <w:shd w:val="clear" w:color="auto" w:fill="FFFFFF" w:themeFill="background1"/>
        <w:spacing w:after="0" w:line="360" w:lineRule="auto"/>
      </w:pPr>
    </w:p>
    <w:p w14:paraId="3AD6AEDF" w14:textId="240CC53F" w:rsidR="001A54A1" w:rsidRDefault="001A54A1" w:rsidP="00BD0979">
      <w:pPr>
        <w:shd w:val="clear" w:color="auto" w:fill="FFFFFF" w:themeFill="background1"/>
        <w:spacing w:after="0" w:line="360" w:lineRule="auto"/>
      </w:pPr>
      <w:r w:rsidRPr="001A54A1">
        <w:t xml:space="preserve">There's actually a really useful tip sheet called </w:t>
      </w:r>
      <w:r w:rsidR="009D300E">
        <w:t>R</w:t>
      </w:r>
      <w:r w:rsidRPr="001A54A1">
        <w:t xml:space="preserve">eflective </w:t>
      </w:r>
      <w:r w:rsidR="009D300E">
        <w:t>P</w:t>
      </w:r>
      <w:r w:rsidRPr="001A54A1">
        <w:t xml:space="preserve">ractice </w:t>
      </w:r>
      <w:r w:rsidR="00930B43">
        <w:t>T</w:t>
      </w:r>
      <w:r w:rsidRPr="001A54A1">
        <w:t xml:space="preserve">ip </w:t>
      </w:r>
      <w:r w:rsidR="00930B43">
        <w:t>S</w:t>
      </w:r>
      <w:r w:rsidRPr="001A54A1">
        <w:t xml:space="preserve">heet, which is great for workers but also for you if you're employing directly to have an idea of how to have that </w:t>
      </w:r>
      <w:r w:rsidRPr="001A54A1">
        <w:lastRenderedPageBreak/>
        <w:t>conversation and get someone to reflect on their work and the guide gives suggestions on how to say things clearly.</w:t>
      </w:r>
    </w:p>
    <w:p w14:paraId="58FF7BD3" w14:textId="77777777" w:rsidR="001A54A1" w:rsidRPr="001A54A1" w:rsidRDefault="001A54A1" w:rsidP="00BD0979">
      <w:pPr>
        <w:shd w:val="clear" w:color="auto" w:fill="FFFFFF" w:themeFill="background1"/>
        <w:spacing w:after="0" w:line="360" w:lineRule="auto"/>
      </w:pPr>
    </w:p>
    <w:p w14:paraId="5C3E2D2F" w14:textId="00316659" w:rsidR="001A54A1" w:rsidRDefault="009D300E" w:rsidP="00BD0979">
      <w:pPr>
        <w:shd w:val="clear" w:color="auto" w:fill="FFFFFF" w:themeFill="background1"/>
        <w:spacing w:after="0" w:line="360" w:lineRule="auto"/>
      </w:pPr>
      <w:r>
        <w:t>F</w:t>
      </w:r>
      <w:r w:rsidR="001A54A1" w:rsidRPr="001A54A1">
        <w:t>or example, instead of Rhonda saying to Nan, I'm mostly happy with your support</w:t>
      </w:r>
      <w:r w:rsidR="001A54A1">
        <w:t>,</w:t>
      </w:r>
      <w:r w:rsidR="001A54A1" w:rsidRPr="001A54A1">
        <w:t xml:space="preserve"> a more specific thing might be s</w:t>
      </w:r>
      <w:r w:rsidR="001A54A1">
        <w:t xml:space="preserve">aying </w:t>
      </w:r>
      <w:r w:rsidR="001A54A1" w:rsidRPr="001A54A1">
        <w:t>I really like it when you check with me first before helping me with a task because I need to finish something before I can start on another one or I get confused.</w:t>
      </w:r>
    </w:p>
    <w:p w14:paraId="5858549E" w14:textId="77777777" w:rsidR="001A54A1" w:rsidRPr="001A54A1" w:rsidRDefault="001A54A1" w:rsidP="00BD0979">
      <w:pPr>
        <w:shd w:val="clear" w:color="auto" w:fill="FFFFFF" w:themeFill="background1"/>
        <w:spacing w:after="0" w:line="360" w:lineRule="auto"/>
      </w:pPr>
    </w:p>
    <w:p w14:paraId="4FB3047E" w14:textId="77777777" w:rsidR="001A54A1" w:rsidRDefault="009D300E" w:rsidP="00BD0979">
      <w:pPr>
        <w:shd w:val="clear" w:color="auto" w:fill="FFFFFF" w:themeFill="background1"/>
        <w:spacing w:after="0" w:line="360" w:lineRule="auto"/>
      </w:pPr>
      <w:r>
        <w:t>S</w:t>
      </w:r>
      <w:r w:rsidR="001A54A1" w:rsidRPr="001A54A1">
        <w:t>ome of the examples give that real clarity on how to make something quite specific when you're giving feedback.</w:t>
      </w:r>
    </w:p>
    <w:p w14:paraId="21C04079" w14:textId="77777777" w:rsidR="001A54A1" w:rsidRPr="001A54A1" w:rsidRDefault="001A54A1" w:rsidP="00BD0979">
      <w:pPr>
        <w:shd w:val="clear" w:color="auto" w:fill="FFFFFF" w:themeFill="background1"/>
        <w:spacing w:after="0" w:line="360" w:lineRule="auto"/>
      </w:pPr>
    </w:p>
    <w:p w14:paraId="67762E9B" w14:textId="77777777" w:rsidR="001A54A1" w:rsidRPr="001A54A1" w:rsidRDefault="001A54A1" w:rsidP="00BD0979">
      <w:pPr>
        <w:shd w:val="clear" w:color="auto" w:fill="FFFFFF" w:themeFill="background1"/>
        <w:spacing w:after="0" w:line="360" w:lineRule="auto"/>
      </w:pPr>
      <w:r w:rsidRPr="001A54A1">
        <w:t xml:space="preserve">The guide also helps Rhonda to plan a difficult conversation about </w:t>
      </w:r>
      <w:r>
        <w:t>Nan</w:t>
      </w:r>
      <w:r w:rsidRPr="001A54A1">
        <w:t xml:space="preserve"> being distracted on the phone.</w:t>
      </w:r>
    </w:p>
    <w:p w14:paraId="3BE6E98B" w14:textId="77777777" w:rsidR="001A54A1" w:rsidRPr="00910DAD" w:rsidRDefault="001A54A1" w:rsidP="00BD0979">
      <w:pPr>
        <w:shd w:val="clear" w:color="auto" w:fill="FFFFFF" w:themeFill="background1"/>
        <w:spacing w:after="0" w:line="360" w:lineRule="auto"/>
      </w:pPr>
    </w:p>
    <w:p w14:paraId="249A4F4A" w14:textId="77777777" w:rsidR="001A54A1" w:rsidRDefault="00F93033" w:rsidP="00BD0979">
      <w:pPr>
        <w:shd w:val="clear" w:color="auto" w:fill="FFFFFF" w:themeFill="background1"/>
        <w:spacing w:after="0" w:line="360" w:lineRule="auto"/>
      </w:pPr>
      <w:r w:rsidRPr="00B825AC">
        <w:t>Rhonda asks</w:t>
      </w:r>
      <w:r w:rsidR="001A54A1">
        <w:t xml:space="preserve"> Nan</w:t>
      </w:r>
      <w:r w:rsidR="009D300E">
        <w:t>:</w:t>
      </w:r>
      <w:r w:rsidRPr="00B825AC">
        <w:t xml:space="preserve"> </w:t>
      </w:r>
      <w:r w:rsidR="009D300E">
        <w:t>“I</w:t>
      </w:r>
      <w:r w:rsidRPr="00B825AC">
        <w:t>s everything OK?</w:t>
      </w:r>
      <w:r w:rsidR="009D300E">
        <w:t xml:space="preserve"> </w:t>
      </w:r>
      <w:r w:rsidRPr="00B825AC">
        <w:t>I've noticed that you've been on your phone for a bit, particularly when I've needed help and I need to make sure that I get help when I need it.</w:t>
      </w:r>
      <w:r w:rsidR="001A54A1">
        <w:t xml:space="preserve"> </w:t>
      </w:r>
      <w:r w:rsidRPr="00B825AC">
        <w:t>Can we have a talk about what's happening</w:t>
      </w:r>
      <w:r w:rsidR="001A54A1">
        <w:t>?</w:t>
      </w:r>
      <w:r w:rsidR="009D300E">
        <w:t>”</w:t>
      </w:r>
    </w:p>
    <w:p w14:paraId="4EE0A2E6" w14:textId="77777777" w:rsidR="001A54A1" w:rsidRDefault="001A54A1" w:rsidP="00BD0979">
      <w:pPr>
        <w:shd w:val="clear" w:color="auto" w:fill="FFFFFF" w:themeFill="background1"/>
        <w:spacing w:after="0" w:line="360" w:lineRule="auto"/>
      </w:pPr>
    </w:p>
    <w:p w14:paraId="1AD6234E" w14:textId="06B87849" w:rsidR="00F93033" w:rsidRDefault="009D300E" w:rsidP="00BD0979">
      <w:pPr>
        <w:shd w:val="clear" w:color="auto" w:fill="FFFFFF" w:themeFill="background1"/>
        <w:spacing w:after="0" w:line="360" w:lineRule="auto"/>
      </w:pPr>
      <w:r>
        <w:t>B</w:t>
      </w:r>
      <w:r w:rsidR="00F93033" w:rsidRPr="00B825AC">
        <w:t xml:space="preserve">y having that conversation, Rhonda then finds out that </w:t>
      </w:r>
      <w:r w:rsidR="00930B43">
        <w:t>N</w:t>
      </w:r>
      <w:r w:rsidR="00F93033" w:rsidRPr="00B825AC">
        <w:t>an has been on the phone with the childcare centre and Nan acknowledges that she's been distracted and that she needs to organi</w:t>
      </w:r>
      <w:r w:rsidR="00930B43">
        <w:t>s</w:t>
      </w:r>
      <w:r w:rsidR="00F93033" w:rsidRPr="00B825AC">
        <w:t>e those childcare outside of work hours.</w:t>
      </w:r>
    </w:p>
    <w:p w14:paraId="24152155" w14:textId="77777777" w:rsidR="001A54A1" w:rsidRPr="00B825AC" w:rsidRDefault="001A54A1" w:rsidP="00BD0979">
      <w:pPr>
        <w:shd w:val="clear" w:color="auto" w:fill="FFFFFF" w:themeFill="background1"/>
        <w:spacing w:after="0" w:line="360" w:lineRule="auto"/>
      </w:pPr>
    </w:p>
    <w:p w14:paraId="59AC83FB" w14:textId="5A09C6F8" w:rsidR="00F93033" w:rsidRDefault="00F93033" w:rsidP="00BD0979">
      <w:pPr>
        <w:shd w:val="clear" w:color="auto" w:fill="FFFFFF" w:themeFill="background1"/>
        <w:spacing w:after="0" w:line="360" w:lineRule="auto"/>
      </w:pPr>
      <w:r w:rsidRPr="00B825AC">
        <w:t xml:space="preserve">The guide also helps Rhonda </w:t>
      </w:r>
      <w:r w:rsidR="001A54A1">
        <w:t>and Nan</w:t>
      </w:r>
      <w:r w:rsidRPr="00B825AC">
        <w:t xml:space="preserve"> establish some activities like agreeing to check in at the beginning of a shift and agreeing to have a cup of tea and a chat about how things are going once a fortnight.</w:t>
      </w:r>
    </w:p>
    <w:p w14:paraId="4A5026AC" w14:textId="77777777" w:rsidR="001A54A1" w:rsidRPr="00B825AC" w:rsidRDefault="001A54A1" w:rsidP="00CB67BC">
      <w:pPr>
        <w:spacing w:after="0" w:line="360" w:lineRule="auto"/>
      </w:pPr>
    </w:p>
    <w:p w14:paraId="7FE8834D" w14:textId="77777777" w:rsidR="001A54A1" w:rsidRDefault="009D300E" w:rsidP="00CB67BC">
      <w:pPr>
        <w:spacing w:after="0" w:line="360" w:lineRule="auto"/>
      </w:pPr>
      <w:r>
        <w:t>T</w:t>
      </w:r>
      <w:r w:rsidR="00F93033" w:rsidRPr="00B825AC">
        <w:t xml:space="preserve">his helps them to work together to find areas where there's room for improvement between </w:t>
      </w:r>
      <w:r w:rsidR="001A54A1">
        <w:t>Rhonda</w:t>
      </w:r>
      <w:r w:rsidR="00F93033" w:rsidRPr="00B825AC">
        <w:t xml:space="preserve"> and Nan</w:t>
      </w:r>
      <w:r w:rsidR="001A54A1">
        <w:t xml:space="preserve">. </w:t>
      </w:r>
    </w:p>
    <w:p w14:paraId="1602139E" w14:textId="77777777" w:rsidR="001A54A1" w:rsidRDefault="001A54A1" w:rsidP="00CB67BC">
      <w:pPr>
        <w:spacing w:after="0" w:line="360" w:lineRule="auto"/>
      </w:pPr>
    </w:p>
    <w:p w14:paraId="68B74493" w14:textId="77777777" w:rsidR="00F93033" w:rsidRDefault="009D300E" w:rsidP="00CB67BC">
      <w:pPr>
        <w:spacing w:after="0" w:line="360" w:lineRule="auto"/>
      </w:pPr>
      <w:r>
        <w:t>T</w:t>
      </w:r>
      <w:r w:rsidR="00F93033" w:rsidRPr="00B825AC">
        <w:t xml:space="preserve">he </w:t>
      </w:r>
      <w:r>
        <w:t>W</w:t>
      </w:r>
      <w:r w:rsidR="00F93033" w:rsidRPr="00B825AC">
        <w:t xml:space="preserve">orking </w:t>
      </w:r>
      <w:r>
        <w:t>T</w:t>
      </w:r>
      <w:r w:rsidR="00F93033" w:rsidRPr="00B825AC">
        <w:t xml:space="preserve">ogether </w:t>
      </w:r>
      <w:r>
        <w:t>G</w:t>
      </w:r>
      <w:r w:rsidR="00F93033" w:rsidRPr="00B825AC">
        <w:t>uide helps Rhonda and Nan set clear expectation about what good looks like for Rhonda.</w:t>
      </w:r>
    </w:p>
    <w:p w14:paraId="59CEB3BC" w14:textId="77777777" w:rsidR="001A54A1" w:rsidRPr="00B825AC" w:rsidRDefault="001A54A1" w:rsidP="00CB67BC">
      <w:pPr>
        <w:spacing w:after="0" w:line="360" w:lineRule="auto"/>
      </w:pPr>
    </w:p>
    <w:p w14:paraId="69D2288F" w14:textId="77777777" w:rsidR="00F93033" w:rsidRDefault="009D300E" w:rsidP="00CB67BC">
      <w:pPr>
        <w:spacing w:after="0" w:line="360" w:lineRule="auto"/>
      </w:pPr>
      <w:r>
        <w:t>S</w:t>
      </w:r>
      <w:r w:rsidR="00F93033" w:rsidRPr="00B825AC">
        <w:t>ince agreeing on how to work together, Nan as a worker feels more supported and valued, and that leads to better outcomes for Rhonda as well.</w:t>
      </w:r>
    </w:p>
    <w:p w14:paraId="3E6ADA0E" w14:textId="77777777" w:rsidR="001A54A1" w:rsidRPr="00B825AC" w:rsidRDefault="001A54A1" w:rsidP="00CB67BC">
      <w:pPr>
        <w:spacing w:after="0" w:line="360" w:lineRule="auto"/>
      </w:pPr>
    </w:p>
    <w:p w14:paraId="243C1857" w14:textId="77777777" w:rsidR="00F93033" w:rsidRDefault="00F93033" w:rsidP="00CB67BC">
      <w:pPr>
        <w:spacing w:after="0" w:line="360" w:lineRule="auto"/>
      </w:pPr>
      <w:r w:rsidRPr="00B825AC">
        <w:t>So that's the three key resources that we wanted to share with you today.</w:t>
      </w:r>
    </w:p>
    <w:p w14:paraId="307E7F7F" w14:textId="77777777" w:rsidR="001A54A1" w:rsidRPr="00B825AC" w:rsidRDefault="001A54A1" w:rsidP="00CB67BC">
      <w:pPr>
        <w:spacing w:after="0" w:line="360" w:lineRule="auto"/>
      </w:pPr>
    </w:p>
    <w:p w14:paraId="7FEE0652" w14:textId="75F2D29C" w:rsidR="00F93033" w:rsidRDefault="001A54A1" w:rsidP="00CB67BC">
      <w:pPr>
        <w:spacing w:after="0" w:line="360" w:lineRule="auto"/>
      </w:pPr>
      <w:r>
        <w:lastRenderedPageBreak/>
        <w:t>Our participant</w:t>
      </w:r>
      <w:r w:rsidR="00F93033" w:rsidRPr="00B825AC">
        <w:t xml:space="preserve"> page also has other resources and all of those main things like interview question examples, some of those </w:t>
      </w:r>
      <w:r w:rsidR="009D300E">
        <w:t xml:space="preserve">on </w:t>
      </w:r>
      <w:r w:rsidR="00F93033" w:rsidRPr="00B825AC">
        <w:t xml:space="preserve">supervision or how to give feedback examples we have in </w:t>
      </w:r>
      <w:r w:rsidR="00930B43">
        <w:t>E</w:t>
      </w:r>
      <w:r w:rsidR="00F93033" w:rsidRPr="00B825AC">
        <w:t xml:space="preserve">asy </w:t>
      </w:r>
      <w:r w:rsidR="00930B43">
        <w:t>R</w:t>
      </w:r>
      <w:r w:rsidR="00F93033" w:rsidRPr="00B825AC">
        <w:t>ead guides as well.</w:t>
      </w:r>
    </w:p>
    <w:p w14:paraId="69757A29" w14:textId="77777777" w:rsidR="001A54A1" w:rsidRPr="00B825AC" w:rsidRDefault="001A54A1" w:rsidP="00CB67BC">
      <w:pPr>
        <w:spacing w:after="0" w:line="360" w:lineRule="auto"/>
      </w:pPr>
    </w:p>
    <w:p w14:paraId="5ADC7932" w14:textId="77777777" w:rsidR="00F93033" w:rsidRDefault="00F93033" w:rsidP="00CB67BC">
      <w:pPr>
        <w:spacing w:after="0" w:line="360" w:lineRule="auto"/>
      </w:pPr>
      <w:r w:rsidRPr="00B825AC">
        <w:t>We also have fact sheets on each of the tools and resources that you can have a look at, which are also an easy read.</w:t>
      </w:r>
    </w:p>
    <w:p w14:paraId="57224822" w14:textId="77777777" w:rsidR="001A54A1" w:rsidRPr="00B825AC" w:rsidRDefault="001A54A1" w:rsidP="00CB67BC">
      <w:pPr>
        <w:spacing w:after="0" w:line="360" w:lineRule="auto"/>
      </w:pPr>
    </w:p>
    <w:p w14:paraId="59361971" w14:textId="77777777" w:rsidR="00F93033" w:rsidRDefault="00F93033" w:rsidP="00CB67BC">
      <w:pPr>
        <w:spacing w:after="0" w:line="360" w:lineRule="auto"/>
      </w:pPr>
      <w:r w:rsidRPr="00B825AC">
        <w:t>And as I said before, our video and animation explainers, which are using scenarios like the three scenarios I've given today</w:t>
      </w:r>
      <w:r w:rsidR="001A54A1">
        <w:t xml:space="preserve"> will</w:t>
      </w:r>
      <w:r w:rsidRPr="00B825AC">
        <w:t xml:space="preserve"> be up on our website over the next couple of weeks.</w:t>
      </w:r>
    </w:p>
    <w:p w14:paraId="0B7ADCC5" w14:textId="77777777" w:rsidR="001A54A1" w:rsidRPr="00B825AC" w:rsidRDefault="001A54A1" w:rsidP="00CB67BC">
      <w:pPr>
        <w:spacing w:after="0" w:line="360" w:lineRule="auto"/>
      </w:pPr>
    </w:p>
    <w:p w14:paraId="03742772" w14:textId="7F86ACAB" w:rsidR="00F93033" w:rsidRDefault="00F93033" w:rsidP="00CB67BC">
      <w:pPr>
        <w:spacing w:after="0" w:line="360" w:lineRule="auto"/>
      </w:pPr>
      <w:r w:rsidRPr="00B825AC">
        <w:t xml:space="preserve">There's also some particular resources for Aboriginal and Torres Strait Islander people and we have a couple more that again will be up by June 30th and we have our brochure and fact sheet in 11 </w:t>
      </w:r>
      <w:r w:rsidR="00930B43">
        <w:t>c</w:t>
      </w:r>
      <w:r w:rsidRPr="00B825AC">
        <w:t>ommunity languages.</w:t>
      </w:r>
    </w:p>
    <w:p w14:paraId="1A19E488" w14:textId="77777777" w:rsidR="001A54A1" w:rsidRPr="00B825AC" w:rsidRDefault="001A54A1" w:rsidP="00CB67BC">
      <w:pPr>
        <w:spacing w:after="0" w:line="360" w:lineRule="auto"/>
      </w:pPr>
    </w:p>
    <w:p w14:paraId="780E0D0C" w14:textId="6C9B2204" w:rsidR="00930B43" w:rsidRDefault="00F93033" w:rsidP="00CB67BC">
      <w:pPr>
        <w:spacing w:after="0" w:line="360" w:lineRule="auto"/>
      </w:pPr>
      <w:r w:rsidRPr="00B825AC">
        <w:t>So our participant resource page with all of those links to the NDIA and N</w:t>
      </w:r>
      <w:r w:rsidR="001A54A1">
        <w:t>D</w:t>
      </w:r>
      <w:r w:rsidRPr="00B825AC">
        <w:t>IS Commission resources are live now and we've tried you'll see on the page as I showed before, tried to progress through what might be the journey for you as a participant where you're starting out by just</w:t>
      </w:r>
      <w:r w:rsidR="00930B43">
        <w:t>:</w:t>
      </w:r>
      <w:r w:rsidRPr="00B825AC">
        <w:t xml:space="preserve"> </w:t>
      </w:r>
    </w:p>
    <w:p w14:paraId="78FE24F3" w14:textId="77777777" w:rsidR="00930B43" w:rsidRDefault="00930B43" w:rsidP="00CB67BC">
      <w:pPr>
        <w:spacing w:after="0" w:line="360" w:lineRule="auto"/>
      </w:pPr>
    </w:p>
    <w:p w14:paraId="6E60FE02" w14:textId="7644FB3A" w:rsidR="00F93033" w:rsidRDefault="004D4C6B" w:rsidP="00CB67BC">
      <w:pPr>
        <w:spacing w:after="0" w:line="360" w:lineRule="auto"/>
      </w:pPr>
      <w:r>
        <w:t>‘</w:t>
      </w:r>
      <w:r w:rsidR="00930B43">
        <w:t>H</w:t>
      </w:r>
      <w:r w:rsidR="00F93033" w:rsidRPr="00B825AC">
        <w:t>ow do I find the right provider and what can help me to do that?</w:t>
      </w:r>
      <w:r>
        <w:t>’</w:t>
      </w:r>
    </w:p>
    <w:p w14:paraId="19FD934E" w14:textId="77777777" w:rsidR="001A54A1" w:rsidRPr="00B825AC" w:rsidRDefault="001A54A1" w:rsidP="00CB67BC">
      <w:pPr>
        <w:spacing w:after="0" w:line="360" w:lineRule="auto"/>
      </w:pPr>
    </w:p>
    <w:p w14:paraId="3008E57D" w14:textId="586E2D47" w:rsidR="00F93033" w:rsidRDefault="004D4C6B" w:rsidP="00CB67BC">
      <w:pPr>
        <w:spacing w:after="0" w:line="360" w:lineRule="auto"/>
      </w:pPr>
      <w:r>
        <w:t>‘</w:t>
      </w:r>
      <w:r w:rsidR="00F93033" w:rsidRPr="00B825AC">
        <w:t>How do I find the right worker and then how do I give feedback?</w:t>
      </w:r>
      <w:r>
        <w:t>’</w:t>
      </w:r>
    </w:p>
    <w:p w14:paraId="6058B131" w14:textId="77777777" w:rsidR="001A54A1" w:rsidRPr="00B825AC" w:rsidRDefault="001A54A1" w:rsidP="00CB67BC">
      <w:pPr>
        <w:spacing w:after="0" w:line="360" w:lineRule="auto"/>
      </w:pPr>
    </w:p>
    <w:p w14:paraId="45929B43" w14:textId="5C9AD5F2" w:rsidR="00F93033" w:rsidRDefault="004D4C6B" w:rsidP="00CB67BC">
      <w:pPr>
        <w:spacing w:after="0" w:line="360" w:lineRule="auto"/>
      </w:pPr>
      <w:r>
        <w:t>‘</w:t>
      </w:r>
      <w:r w:rsidR="00F93033" w:rsidRPr="00B825AC">
        <w:t>How do I know that I'm giving the right feedback?</w:t>
      </w:r>
      <w:r>
        <w:t>’</w:t>
      </w:r>
    </w:p>
    <w:p w14:paraId="245B39D9" w14:textId="77777777" w:rsidR="001A54A1" w:rsidRPr="00B825AC" w:rsidRDefault="001A54A1" w:rsidP="00CB67BC">
      <w:pPr>
        <w:spacing w:after="0" w:line="360" w:lineRule="auto"/>
      </w:pPr>
    </w:p>
    <w:p w14:paraId="5AC711DF" w14:textId="77777777" w:rsidR="00F93033" w:rsidRDefault="001A54A1" w:rsidP="00CB67BC">
      <w:pPr>
        <w:spacing w:after="0" w:line="360" w:lineRule="auto"/>
      </w:pPr>
      <w:r>
        <w:t>We also have in there</w:t>
      </w:r>
      <w:r w:rsidR="00F93033" w:rsidRPr="00B825AC">
        <w:t xml:space="preserve"> the direct link to making a complaint to the N</w:t>
      </w:r>
      <w:r>
        <w:t>D</w:t>
      </w:r>
      <w:r w:rsidR="00F93033" w:rsidRPr="00B825AC">
        <w:t>IS Commission as well.</w:t>
      </w:r>
    </w:p>
    <w:p w14:paraId="22058243" w14:textId="77777777" w:rsidR="001A54A1" w:rsidRPr="00B825AC" w:rsidRDefault="001A54A1" w:rsidP="00CB67BC">
      <w:pPr>
        <w:spacing w:after="0" w:line="360" w:lineRule="auto"/>
      </w:pPr>
    </w:p>
    <w:p w14:paraId="48630D8B" w14:textId="77777777" w:rsidR="00F93033" w:rsidRDefault="00F93033" w:rsidP="00CB67BC">
      <w:pPr>
        <w:spacing w:after="0" w:line="360" w:lineRule="auto"/>
      </w:pPr>
      <w:r w:rsidRPr="00B825AC">
        <w:t xml:space="preserve">To find out more, you can go to the </w:t>
      </w:r>
      <w:r w:rsidR="00315317">
        <w:t>W</w:t>
      </w:r>
      <w:r w:rsidRPr="00B825AC">
        <w:t xml:space="preserve">orkforce </w:t>
      </w:r>
      <w:r w:rsidR="00315317">
        <w:t>C</w:t>
      </w:r>
      <w:r w:rsidRPr="00B825AC">
        <w:t>apability website.</w:t>
      </w:r>
    </w:p>
    <w:p w14:paraId="1B0B7918" w14:textId="77777777" w:rsidR="001A54A1" w:rsidRPr="00B825AC" w:rsidRDefault="001A54A1" w:rsidP="00CB67BC">
      <w:pPr>
        <w:spacing w:after="0" w:line="360" w:lineRule="auto"/>
      </w:pPr>
    </w:p>
    <w:p w14:paraId="22316144" w14:textId="1D5E60AE" w:rsidR="00F93033" w:rsidRDefault="00F93033" w:rsidP="00CB67BC">
      <w:pPr>
        <w:spacing w:after="0" w:line="360" w:lineRule="auto"/>
      </w:pPr>
      <w:r w:rsidRPr="00B825AC">
        <w:t xml:space="preserve">As I said, almost all of the resources and tools are available in PDF or </w:t>
      </w:r>
      <w:r w:rsidR="00930B43">
        <w:t>W</w:t>
      </w:r>
      <w:r w:rsidRPr="00B825AC">
        <w:t>ord documents that you can download as well if you prefer hard copies and we have our general Commission email there.</w:t>
      </w:r>
    </w:p>
    <w:p w14:paraId="5B6D357C" w14:textId="77777777" w:rsidR="001A54A1" w:rsidRPr="00B825AC" w:rsidRDefault="001A54A1" w:rsidP="00CB67BC">
      <w:pPr>
        <w:spacing w:after="0" w:line="360" w:lineRule="auto"/>
      </w:pPr>
    </w:p>
    <w:p w14:paraId="07A9B057" w14:textId="77777777" w:rsidR="00F93033" w:rsidRDefault="00F93033" w:rsidP="00CB67BC">
      <w:pPr>
        <w:spacing w:after="0" w:line="360" w:lineRule="auto"/>
      </w:pPr>
      <w:r w:rsidRPr="00B825AC">
        <w:t>I'll just open up now as well and have a look and see if there's any questions that I might be able to answer as well.</w:t>
      </w:r>
    </w:p>
    <w:p w14:paraId="13DEA85D" w14:textId="77777777" w:rsidR="001A54A1" w:rsidRPr="00B825AC" w:rsidRDefault="001A54A1" w:rsidP="00CB67BC">
      <w:pPr>
        <w:spacing w:after="0" w:line="360" w:lineRule="auto"/>
      </w:pPr>
    </w:p>
    <w:p w14:paraId="5FEDB872" w14:textId="03433119" w:rsidR="00F93033" w:rsidRDefault="00F93033" w:rsidP="00CB67BC">
      <w:pPr>
        <w:spacing w:after="0" w:line="360" w:lineRule="auto"/>
      </w:pPr>
      <w:r w:rsidRPr="00B825AC">
        <w:t>I'm looking at the first question first.</w:t>
      </w:r>
    </w:p>
    <w:p w14:paraId="43BF4F98" w14:textId="77777777" w:rsidR="004B2109" w:rsidRDefault="004B2109" w:rsidP="00CB67BC">
      <w:pPr>
        <w:spacing w:after="0" w:line="360" w:lineRule="auto"/>
      </w:pPr>
    </w:p>
    <w:p w14:paraId="3DC9E440" w14:textId="77777777" w:rsidR="00F93033" w:rsidRDefault="00F93033" w:rsidP="00CB67BC">
      <w:pPr>
        <w:spacing w:after="0" w:line="360" w:lineRule="auto"/>
      </w:pPr>
      <w:r w:rsidRPr="00B825AC">
        <w:t>Someone</w:t>
      </w:r>
      <w:r w:rsidR="001A54A1">
        <w:t>’</w:t>
      </w:r>
      <w:r w:rsidRPr="00B825AC">
        <w:t>s talked about what are the ways could we find independent workers?</w:t>
      </w:r>
    </w:p>
    <w:p w14:paraId="0546483D" w14:textId="77777777" w:rsidR="001A54A1" w:rsidRPr="00B825AC" w:rsidRDefault="001A54A1" w:rsidP="00CB67BC">
      <w:pPr>
        <w:spacing w:after="0" w:line="360" w:lineRule="auto"/>
      </w:pPr>
    </w:p>
    <w:p w14:paraId="744E0F98" w14:textId="77777777" w:rsidR="00F93033" w:rsidRDefault="00F93033" w:rsidP="00CB67BC">
      <w:pPr>
        <w:spacing w:after="0" w:line="360" w:lineRule="auto"/>
      </w:pPr>
      <w:r w:rsidRPr="00B825AC">
        <w:t>I guess it depends on what you call an independent worker.</w:t>
      </w:r>
    </w:p>
    <w:p w14:paraId="71B92656" w14:textId="77777777" w:rsidR="001A54A1" w:rsidRPr="00B825AC" w:rsidRDefault="001A54A1" w:rsidP="00CB67BC">
      <w:pPr>
        <w:spacing w:after="0" w:line="360" w:lineRule="auto"/>
      </w:pPr>
    </w:p>
    <w:p w14:paraId="6700B5A3" w14:textId="77777777" w:rsidR="00F93033" w:rsidRDefault="00F93033" w:rsidP="00CB67BC">
      <w:pPr>
        <w:spacing w:after="0" w:line="360" w:lineRule="auto"/>
      </w:pPr>
      <w:r w:rsidRPr="00B825AC">
        <w:t>Some are</w:t>
      </w:r>
      <w:r w:rsidR="001A54A1">
        <w:t>,</w:t>
      </w:r>
      <w:r w:rsidRPr="00B825AC">
        <w:t xml:space="preserve"> there are platforms that might have workers that have their own ABN and depending on what you're looking for in a worker will depend on whether that is someone that you can contract or if the role is actually more someone that you need to directly employ or employ through our another mechanism.</w:t>
      </w:r>
    </w:p>
    <w:p w14:paraId="21452CEC" w14:textId="77777777" w:rsidR="001A54A1" w:rsidRPr="00B825AC" w:rsidRDefault="001A54A1" w:rsidP="00CB67BC">
      <w:pPr>
        <w:spacing w:after="0" w:line="360" w:lineRule="auto"/>
      </w:pPr>
    </w:p>
    <w:p w14:paraId="75D91320" w14:textId="2D75264F" w:rsidR="00F93033" w:rsidRDefault="00F93033" w:rsidP="00CB67BC">
      <w:pPr>
        <w:spacing w:after="0" w:line="360" w:lineRule="auto"/>
      </w:pPr>
      <w:r w:rsidRPr="00B825AC">
        <w:t>If you're directly employing</w:t>
      </w:r>
      <w:r w:rsidR="001A54A1">
        <w:t>,</w:t>
      </w:r>
      <w:r w:rsidRPr="00B825AC">
        <w:t xml:space="preserve"> the </w:t>
      </w:r>
      <w:r w:rsidR="00930B43">
        <w:t>R</w:t>
      </w:r>
      <w:r w:rsidRPr="00B825AC">
        <w:t xml:space="preserve">ecruitment and </w:t>
      </w:r>
      <w:r w:rsidR="00930B43">
        <w:t>S</w:t>
      </w:r>
      <w:r w:rsidRPr="00B825AC">
        <w:t xml:space="preserve">election </w:t>
      </w:r>
      <w:r w:rsidR="00930B43">
        <w:t>R</w:t>
      </w:r>
      <w:r w:rsidRPr="00B825AC">
        <w:t>esources talk about some of the different ways that you might use to advertise for workers.</w:t>
      </w:r>
    </w:p>
    <w:p w14:paraId="23BFB813" w14:textId="77777777" w:rsidR="001A54A1" w:rsidRPr="00B825AC" w:rsidRDefault="001A54A1" w:rsidP="00CB67BC">
      <w:pPr>
        <w:spacing w:after="0" w:line="360" w:lineRule="auto"/>
      </w:pPr>
    </w:p>
    <w:p w14:paraId="0D0577B7" w14:textId="76425AEE" w:rsidR="00F93033" w:rsidRDefault="009D300E" w:rsidP="00CB67BC">
      <w:pPr>
        <w:spacing w:after="0" w:line="360" w:lineRule="auto"/>
      </w:pPr>
      <w:r>
        <w:t>I</w:t>
      </w:r>
      <w:r w:rsidR="00F93033" w:rsidRPr="00B825AC">
        <w:t xml:space="preserve">f </w:t>
      </w:r>
      <w:r w:rsidR="004B2109">
        <w:t xml:space="preserve">the </w:t>
      </w:r>
      <w:r w:rsidR="00F93033" w:rsidRPr="00B825AC">
        <w:t xml:space="preserve">sort of work that you're trying to engage with someone </w:t>
      </w:r>
      <w:r w:rsidR="004B2109">
        <w:t>who is a</w:t>
      </w:r>
      <w:r w:rsidR="00F93033" w:rsidRPr="00B825AC">
        <w:t xml:space="preserve"> contractor or an independent worker</w:t>
      </w:r>
      <w:r w:rsidR="001A54A1">
        <w:t>, t</w:t>
      </w:r>
      <w:r w:rsidR="00F93033" w:rsidRPr="00B825AC">
        <w:t>hen t</w:t>
      </w:r>
      <w:r w:rsidR="001A54A1">
        <w:t xml:space="preserve">here are </w:t>
      </w:r>
      <w:r w:rsidR="00F93033" w:rsidRPr="00B825AC">
        <w:t>quite a range of different platforms that are o</w:t>
      </w:r>
      <w:r w:rsidR="004B2109">
        <w:t>ut there, not just ones like Mable</w:t>
      </w:r>
      <w:r w:rsidR="00F93033" w:rsidRPr="00B825AC">
        <w:t>.</w:t>
      </w:r>
    </w:p>
    <w:p w14:paraId="25CE4D8C" w14:textId="77777777" w:rsidR="001A54A1" w:rsidRPr="00B825AC" w:rsidRDefault="001A54A1" w:rsidP="00CB67BC">
      <w:pPr>
        <w:spacing w:after="0" w:line="360" w:lineRule="auto"/>
      </w:pPr>
    </w:p>
    <w:p w14:paraId="7681B1D2" w14:textId="5E430BAE" w:rsidR="00F93033" w:rsidRDefault="00F93033" w:rsidP="00CB67BC">
      <w:pPr>
        <w:spacing w:after="0" w:line="360" w:lineRule="auto"/>
      </w:pPr>
      <w:r w:rsidRPr="00B825AC">
        <w:t xml:space="preserve">I know that might not be a full answer to your question, but the </w:t>
      </w:r>
      <w:r w:rsidR="00930B43">
        <w:t>R</w:t>
      </w:r>
      <w:r w:rsidRPr="00B825AC">
        <w:t xml:space="preserve">ecruitment and </w:t>
      </w:r>
      <w:r w:rsidR="00930B43">
        <w:t>S</w:t>
      </w:r>
      <w:r w:rsidRPr="00B825AC">
        <w:t xml:space="preserve">election </w:t>
      </w:r>
      <w:r w:rsidR="00930B43">
        <w:t>R</w:t>
      </w:r>
      <w:r w:rsidRPr="00B825AC">
        <w:t>esources might be able to assist in getting some more ideas on that.</w:t>
      </w:r>
    </w:p>
    <w:p w14:paraId="688FCDCE" w14:textId="77777777" w:rsidR="001A54A1" w:rsidRPr="00B825AC" w:rsidRDefault="001A54A1" w:rsidP="00CB67BC">
      <w:pPr>
        <w:spacing w:after="0" w:line="360" w:lineRule="auto"/>
      </w:pPr>
    </w:p>
    <w:p w14:paraId="6FD7563D" w14:textId="77777777" w:rsidR="00F93033" w:rsidRDefault="00F93033" w:rsidP="00CB67BC">
      <w:pPr>
        <w:spacing w:after="0" w:line="360" w:lineRule="auto"/>
      </w:pPr>
      <w:r w:rsidRPr="00B825AC">
        <w:t>Is supervision a requirement under N</w:t>
      </w:r>
      <w:r w:rsidR="001A54A1">
        <w:t>D</w:t>
      </w:r>
      <w:r w:rsidRPr="00B825AC">
        <w:t xml:space="preserve">IS for therapists? </w:t>
      </w:r>
    </w:p>
    <w:p w14:paraId="33144C69" w14:textId="77777777" w:rsidR="00450591" w:rsidRPr="00B825AC" w:rsidRDefault="00450591" w:rsidP="00CB67BC">
      <w:pPr>
        <w:spacing w:after="0" w:line="360" w:lineRule="auto"/>
      </w:pPr>
    </w:p>
    <w:p w14:paraId="2CC42180" w14:textId="77D2ACFE" w:rsidR="00F93033" w:rsidRDefault="00930B43" w:rsidP="00CB67BC">
      <w:pPr>
        <w:spacing w:after="0" w:line="360" w:lineRule="auto"/>
      </w:pPr>
      <w:r>
        <w:t>N</w:t>
      </w:r>
      <w:r w:rsidR="00F93033" w:rsidRPr="00B825AC">
        <w:t>one of these are requirements, the</w:t>
      </w:r>
      <w:r>
        <w:t>y</w:t>
      </w:r>
      <w:r w:rsidR="00450591">
        <w:t xml:space="preserve"> are</w:t>
      </w:r>
      <w:r w:rsidR="00F93033" w:rsidRPr="00B825AC">
        <w:t xml:space="preserve"> guidance and support materials to help you.</w:t>
      </w:r>
    </w:p>
    <w:p w14:paraId="7B45FEAB" w14:textId="77777777" w:rsidR="001A54A1" w:rsidRDefault="001A54A1" w:rsidP="00CB67BC">
      <w:pPr>
        <w:spacing w:after="0" w:line="360" w:lineRule="auto"/>
      </w:pPr>
    </w:p>
    <w:p w14:paraId="4747D7CA" w14:textId="77777777" w:rsidR="001A54A1" w:rsidRDefault="009D300E" w:rsidP="00CB67BC">
      <w:pPr>
        <w:shd w:val="clear" w:color="auto" w:fill="FFFFFF" w:themeFill="background1"/>
        <w:spacing w:after="0" w:line="360" w:lineRule="auto"/>
      </w:pPr>
      <w:r>
        <w:t>A</w:t>
      </w:r>
      <w:r w:rsidR="001A54A1" w:rsidRPr="001A54A1">
        <w:t>lthough we use the term supervision, really what we're talking about is trying to help find ways that you might be able to give feedback to whoever you're engaging with</w:t>
      </w:r>
      <w:r w:rsidR="001A54A1">
        <w:t xml:space="preserve">, with </w:t>
      </w:r>
      <w:r w:rsidR="001A54A1" w:rsidRPr="001A54A1">
        <w:t>the ND</w:t>
      </w:r>
      <w:r w:rsidR="003A7D03">
        <w:t>I</w:t>
      </w:r>
      <w:r w:rsidR="001A54A1" w:rsidRPr="001A54A1">
        <w:t>S</w:t>
      </w:r>
      <w:r w:rsidR="003A7D03">
        <w:t xml:space="preserve"> funding your plan.</w:t>
      </w:r>
    </w:p>
    <w:p w14:paraId="2A2E28FD" w14:textId="77777777" w:rsidR="001A54A1" w:rsidRPr="001A54A1" w:rsidRDefault="001A54A1" w:rsidP="00CB67BC">
      <w:pPr>
        <w:shd w:val="clear" w:color="auto" w:fill="FFFFFF" w:themeFill="background1"/>
        <w:spacing w:after="0" w:line="360" w:lineRule="auto"/>
      </w:pPr>
    </w:p>
    <w:p w14:paraId="47E74C20" w14:textId="77777777" w:rsidR="001A54A1" w:rsidRDefault="001A54A1" w:rsidP="00CB67BC">
      <w:pPr>
        <w:shd w:val="clear" w:color="auto" w:fill="FFFFFF" w:themeFill="background1"/>
        <w:spacing w:after="0" w:line="360" w:lineRule="auto"/>
      </w:pPr>
      <w:r w:rsidRPr="001A54A1">
        <w:t>Sometimes you might be able to engage directly, whether it's with the therapist or with a worker, to be able to give them feedback and say this is, you know how I feel you're going in terms of meeting the goals that you have.</w:t>
      </w:r>
    </w:p>
    <w:p w14:paraId="0F6035C7" w14:textId="77777777" w:rsidR="003A7D03" w:rsidRPr="001A54A1" w:rsidRDefault="003A7D03" w:rsidP="00CB67BC">
      <w:pPr>
        <w:shd w:val="clear" w:color="auto" w:fill="FFFFFF" w:themeFill="background1"/>
        <w:spacing w:after="0" w:line="360" w:lineRule="auto"/>
      </w:pPr>
    </w:p>
    <w:p w14:paraId="78FBD813" w14:textId="77777777" w:rsidR="003A7D03" w:rsidRDefault="001A54A1" w:rsidP="00CB67BC">
      <w:pPr>
        <w:shd w:val="clear" w:color="auto" w:fill="FFFFFF" w:themeFill="background1"/>
        <w:spacing w:after="0" w:line="360" w:lineRule="auto"/>
      </w:pPr>
      <w:r w:rsidRPr="001A54A1">
        <w:t xml:space="preserve">Other times, it's actually really hard to do that and you might need an advocate, or you might </w:t>
      </w:r>
      <w:r w:rsidR="00BD0979">
        <w:t>want to</w:t>
      </w:r>
      <w:r w:rsidRPr="001A54A1">
        <w:t xml:space="preserve"> come to the Commi</w:t>
      </w:r>
      <w:r w:rsidR="003A7D03">
        <w:t>ssion directly with a complaint i</w:t>
      </w:r>
      <w:r w:rsidRPr="001A54A1">
        <w:t>f you find that it's actually really difficult to give that feedback or make that complaint directly</w:t>
      </w:r>
      <w:r w:rsidR="003A7D03">
        <w:t>.</w:t>
      </w:r>
    </w:p>
    <w:p w14:paraId="709D475D" w14:textId="77777777" w:rsidR="003A7D03" w:rsidRDefault="003A7D03" w:rsidP="00CB67BC">
      <w:pPr>
        <w:shd w:val="clear" w:color="auto" w:fill="FFFFFF" w:themeFill="background1"/>
        <w:spacing w:after="0" w:line="360" w:lineRule="auto"/>
      </w:pPr>
    </w:p>
    <w:p w14:paraId="5CC79B5E" w14:textId="77777777" w:rsidR="001A54A1" w:rsidRDefault="003A7D03" w:rsidP="00CB67BC">
      <w:pPr>
        <w:shd w:val="clear" w:color="auto" w:fill="FFFFFF" w:themeFill="background1"/>
        <w:spacing w:after="0" w:line="360" w:lineRule="auto"/>
      </w:pPr>
      <w:r>
        <w:t>S</w:t>
      </w:r>
      <w:r w:rsidR="001A54A1" w:rsidRPr="001A54A1">
        <w:t>ome providers might have a complaints process where there's somebody different.</w:t>
      </w:r>
    </w:p>
    <w:p w14:paraId="70A0443B" w14:textId="77777777" w:rsidR="003A7D03" w:rsidRPr="001A54A1" w:rsidRDefault="003A7D03" w:rsidP="00CB67BC">
      <w:pPr>
        <w:shd w:val="clear" w:color="auto" w:fill="FFFFFF" w:themeFill="background1"/>
        <w:spacing w:after="0" w:line="360" w:lineRule="auto"/>
      </w:pPr>
    </w:p>
    <w:p w14:paraId="4F667887" w14:textId="77777777" w:rsidR="001A54A1" w:rsidRDefault="001A54A1" w:rsidP="00CB67BC">
      <w:pPr>
        <w:shd w:val="clear" w:color="auto" w:fill="FFFFFF" w:themeFill="background1"/>
        <w:spacing w:after="0" w:line="360" w:lineRule="auto"/>
      </w:pPr>
      <w:r w:rsidRPr="001A54A1">
        <w:t>So some therapy organ</w:t>
      </w:r>
      <w:r w:rsidR="003A7D03">
        <w:t>is</w:t>
      </w:r>
      <w:r w:rsidRPr="001A54A1">
        <w:t>ations that might have a number of therapists, you might be able to go to a supervisor or manager that you can give feedback too.</w:t>
      </w:r>
    </w:p>
    <w:p w14:paraId="292ABEDE" w14:textId="77777777" w:rsidR="003A7D03" w:rsidRDefault="003A7D03" w:rsidP="00CB67BC">
      <w:pPr>
        <w:shd w:val="clear" w:color="auto" w:fill="FFFFFF" w:themeFill="background1"/>
        <w:spacing w:after="0" w:line="360" w:lineRule="auto"/>
      </w:pPr>
    </w:p>
    <w:p w14:paraId="67E90CBC" w14:textId="77777777" w:rsidR="00F93033" w:rsidRDefault="003A7D03" w:rsidP="00CB67BC">
      <w:pPr>
        <w:shd w:val="clear" w:color="auto" w:fill="FFFFFF" w:themeFill="background1"/>
        <w:spacing w:after="0" w:line="360" w:lineRule="auto"/>
      </w:pPr>
      <w:r w:rsidRPr="003A7D03">
        <w:t xml:space="preserve">If someone like a therapy provider is actually breaching the </w:t>
      </w:r>
      <w:r>
        <w:t>C</w:t>
      </w:r>
      <w:r w:rsidRPr="003A7D03">
        <w:t xml:space="preserve">ode of </w:t>
      </w:r>
      <w:r>
        <w:t>C</w:t>
      </w:r>
      <w:r w:rsidRPr="003A7D03">
        <w:t>onduct so they're not meeting and you know there might be doing things in a way which you think is abusive</w:t>
      </w:r>
      <w:r>
        <w:t>, t</w:t>
      </w:r>
      <w:r w:rsidR="00F93033" w:rsidRPr="00B825AC">
        <w:t>hen we would highly recommend that you make a complaint directly to the N</w:t>
      </w:r>
      <w:r>
        <w:t>D</w:t>
      </w:r>
      <w:r w:rsidR="00F93033" w:rsidRPr="00B825AC">
        <w:t xml:space="preserve">IS Commission or to the </w:t>
      </w:r>
      <w:r>
        <w:t>APHRA</w:t>
      </w:r>
      <w:r w:rsidR="00F93033" w:rsidRPr="00B825AC">
        <w:t>, which is the Australian Health Practitioners Registration Authority, who take compl</w:t>
      </w:r>
      <w:r>
        <w:t>aints directly about registered p</w:t>
      </w:r>
      <w:r w:rsidR="00F93033" w:rsidRPr="00B825AC">
        <w:t>sychologists, nurses, occupational therapists, those types of therapists as well.</w:t>
      </w:r>
    </w:p>
    <w:p w14:paraId="729A6A13" w14:textId="77777777" w:rsidR="003A7D03" w:rsidRPr="00B825AC" w:rsidRDefault="003A7D03" w:rsidP="00CB67BC">
      <w:pPr>
        <w:shd w:val="clear" w:color="auto" w:fill="FFFFFF" w:themeFill="background1"/>
        <w:spacing w:after="0" w:line="360" w:lineRule="auto"/>
      </w:pPr>
    </w:p>
    <w:p w14:paraId="28E45CAE" w14:textId="30F9B4FD" w:rsidR="00F93033" w:rsidRDefault="004D4C6B" w:rsidP="00CB67BC">
      <w:pPr>
        <w:spacing w:after="0" w:line="360" w:lineRule="auto"/>
      </w:pPr>
      <w:r>
        <w:t>‘</w:t>
      </w:r>
      <w:r w:rsidR="003A7D03">
        <w:t>C</w:t>
      </w:r>
      <w:r w:rsidR="00F93033" w:rsidRPr="00B825AC">
        <w:t xml:space="preserve">an the </w:t>
      </w:r>
      <w:r w:rsidR="004B2109">
        <w:t xml:space="preserve">Quality and </w:t>
      </w:r>
      <w:r w:rsidR="009D300E">
        <w:t>S</w:t>
      </w:r>
      <w:r w:rsidR="00F93033" w:rsidRPr="00B825AC">
        <w:t>afeguards Commission print and send out for participants some of these resources?</w:t>
      </w:r>
      <w:r>
        <w:t>’</w:t>
      </w:r>
    </w:p>
    <w:p w14:paraId="5BC449C3" w14:textId="77777777" w:rsidR="003A7D03" w:rsidRPr="00B825AC" w:rsidRDefault="003A7D03" w:rsidP="00CB67BC">
      <w:pPr>
        <w:spacing w:after="0" w:line="360" w:lineRule="auto"/>
      </w:pPr>
    </w:p>
    <w:p w14:paraId="144EB3C8" w14:textId="77777777" w:rsidR="00F93033" w:rsidRDefault="00F93033" w:rsidP="00CB67BC">
      <w:pPr>
        <w:spacing w:after="0" w:line="360" w:lineRule="auto"/>
      </w:pPr>
      <w:r w:rsidRPr="00B825AC">
        <w:t>Absolutely.</w:t>
      </w:r>
    </w:p>
    <w:p w14:paraId="2A53AF63" w14:textId="77777777" w:rsidR="003A7D03" w:rsidRPr="00B825AC" w:rsidRDefault="003A7D03" w:rsidP="00CB67BC">
      <w:pPr>
        <w:spacing w:after="0" w:line="360" w:lineRule="auto"/>
      </w:pPr>
    </w:p>
    <w:p w14:paraId="677C377D" w14:textId="17BDAD1C" w:rsidR="00F93033" w:rsidRDefault="004D4C6B" w:rsidP="00CB67BC">
      <w:pPr>
        <w:spacing w:after="0" w:line="360" w:lineRule="auto"/>
      </w:pPr>
      <w:r>
        <w:t>If you email the Contact C</w:t>
      </w:r>
      <w:r w:rsidR="00F93033" w:rsidRPr="00B825AC">
        <w:t>ent</w:t>
      </w:r>
      <w:r w:rsidR="003A7D03">
        <w:t>re</w:t>
      </w:r>
      <w:r w:rsidR="00F93033" w:rsidRPr="00B825AC">
        <w:t xml:space="preserve"> then they should be able to print and post those out to you.</w:t>
      </w:r>
    </w:p>
    <w:p w14:paraId="23699E0A" w14:textId="77777777" w:rsidR="003A7D03" w:rsidRPr="00B825AC" w:rsidRDefault="003A7D03" w:rsidP="00CB67BC">
      <w:pPr>
        <w:spacing w:after="0" w:line="360" w:lineRule="auto"/>
      </w:pPr>
    </w:p>
    <w:p w14:paraId="25E0A121" w14:textId="67B06DC5" w:rsidR="00F93033" w:rsidRDefault="00F93033" w:rsidP="00CB67BC">
      <w:pPr>
        <w:spacing w:after="0" w:line="360" w:lineRule="auto"/>
      </w:pPr>
      <w:r w:rsidRPr="00B825AC">
        <w:t xml:space="preserve">If employing a worker does </w:t>
      </w:r>
      <w:r w:rsidR="003A7D03">
        <w:t>the</w:t>
      </w:r>
      <w:r w:rsidR="004D4C6B">
        <w:t xml:space="preserve"> participant need to pay the State G</w:t>
      </w:r>
      <w:r w:rsidRPr="00B825AC">
        <w:t>overnment fees, so work cover taxes, et</w:t>
      </w:r>
      <w:r w:rsidR="003A7D03">
        <w:t xml:space="preserve"> </w:t>
      </w:r>
      <w:r w:rsidRPr="00B825AC">
        <w:t>cetera.</w:t>
      </w:r>
    </w:p>
    <w:p w14:paraId="35922B02" w14:textId="77777777" w:rsidR="003A7D03" w:rsidRPr="00B825AC" w:rsidRDefault="003A7D03" w:rsidP="00CB67BC">
      <w:pPr>
        <w:spacing w:after="0" w:line="360" w:lineRule="auto"/>
      </w:pPr>
    </w:p>
    <w:p w14:paraId="4388B229" w14:textId="77777777" w:rsidR="00F93033" w:rsidRDefault="003A7D03" w:rsidP="00CB67BC">
      <w:pPr>
        <w:spacing w:after="0" w:line="360" w:lineRule="auto"/>
      </w:pPr>
      <w:r>
        <w:t>Yes,</w:t>
      </w:r>
      <w:r w:rsidR="00F93033" w:rsidRPr="00B825AC">
        <w:t xml:space="preserve"> that is the case.</w:t>
      </w:r>
    </w:p>
    <w:p w14:paraId="6E279ED7" w14:textId="77777777" w:rsidR="003A7D03" w:rsidRPr="00B825AC" w:rsidRDefault="003A7D03" w:rsidP="00CB67BC">
      <w:pPr>
        <w:spacing w:after="0" w:line="360" w:lineRule="auto"/>
      </w:pPr>
    </w:p>
    <w:p w14:paraId="0105970B" w14:textId="77777777" w:rsidR="009D300E" w:rsidRDefault="00F93033" w:rsidP="00CB67BC">
      <w:pPr>
        <w:spacing w:after="0" w:line="360" w:lineRule="auto"/>
      </w:pPr>
      <w:r w:rsidRPr="00B825AC">
        <w:t>The N</w:t>
      </w:r>
      <w:r w:rsidR="003A7D03">
        <w:t>DIS Commission, w</w:t>
      </w:r>
      <w:r w:rsidRPr="00B825AC">
        <w:t>e require people to follow all of those other rules.</w:t>
      </w:r>
      <w:r w:rsidR="009D300E">
        <w:t xml:space="preserve"> </w:t>
      </w:r>
    </w:p>
    <w:p w14:paraId="4E803B11" w14:textId="77777777" w:rsidR="009D300E" w:rsidRDefault="009D300E" w:rsidP="00CB67BC">
      <w:pPr>
        <w:spacing w:after="0" w:line="360" w:lineRule="auto"/>
      </w:pPr>
    </w:p>
    <w:p w14:paraId="2866CC40" w14:textId="2D8E9B13" w:rsidR="00F93033" w:rsidRDefault="00F93033" w:rsidP="00CB67BC">
      <w:pPr>
        <w:spacing w:after="0" w:line="360" w:lineRule="auto"/>
      </w:pPr>
      <w:r w:rsidRPr="00B825AC">
        <w:t>So I can tell you my experience as someone who directly employs workers.</w:t>
      </w:r>
      <w:r w:rsidR="009D300E">
        <w:t xml:space="preserve"> </w:t>
      </w:r>
      <w:r w:rsidRPr="00B825AC">
        <w:t>I use a payroll app that does all that for me</w:t>
      </w:r>
      <w:r w:rsidR="00BD0979">
        <w:t>, t</w:t>
      </w:r>
      <w:r w:rsidRPr="00B825AC">
        <w:t>he fee for paying the payroll app</w:t>
      </w:r>
      <w:r w:rsidR="00BD0979">
        <w:t>.</w:t>
      </w:r>
      <w:r w:rsidR="00930B43">
        <w:t xml:space="preserve"> </w:t>
      </w:r>
      <w:r w:rsidRPr="00B825AC">
        <w:t>I use my plan money</w:t>
      </w:r>
      <w:r w:rsidR="004D4C6B">
        <w:t xml:space="preserve"> for and I pay the tax and the s</w:t>
      </w:r>
      <w:r w:rsidRPr="00B825AC">
        <w:t>uper and workers</w:t>
      </w:r>
      <w:r w:rsidR="00930B43">
        <w:t>’</w:t>
      </w:r>
      <w:r w:rsidRPr="00B825AC">
        <w:t xml:space="preserve"> compensation insurance.</w:t>
      </w:r>
    </w:p>
    <w:p w14:paraId="0AB686B9" w14:textId="77777777" w:rsidR="003A7D03" w:rsidRPr="00B825AC" w:rsidRDefault="003A7D03" w:rsidP="00CB67BC">
      <w:pPr>
        <w:spacing w:after="0" w:line="360" w:lineRule="auto"/>
      </w:pPr>
    </w:p>
    <w:p w14:paraId="175B2806" w14:textId="77777777" w:rsidR="00F93033" w:rsidRDefault="00F93033" w:rsidP="00CB67BC">
      <w:pPr>
        <w:spacing w:after="0" w:line="360" w:lineRule="auto"/>
      </w:pPr>
      <w:r w:rsidRPr="00B825AC">
        <w:t>I'm not set up</w:t>
      </w:r>
      <w:r w:rsidR="003A7D03">
        <w:t xml:space="preserve">, </w:t>
      </w:r>
      <w:r w:rsidRPr="00B825AC">
        <w:t>I do have an ABN but I'm not set up as a business so to speak as I'm one person directly employing workers under a domestic arrangement.</w:t>
      </w:r>
    </w:p>
    <w:p w14:paraId="1F1B263A" w14:textId="77777777" w:rsidR="003A7D03" w:rsidRPr="00B825AC" w:rsidRDefault="003A7D03" w:rsidP="00CB67BC">
      <w:pPr>
        <w:spacing w:after="0" w:line="360" w:lineRule="auto"/>
      </w:pPr>
    </w:p>
    <w:p w14:paraId="6F9653D0" w14:textId="77777777" w:rsidR="00F93033" w:rsidRDefault="00F93033" w:rsidP="00CB67BC">
      <w:pPr>
        <w:spacing w:after="0" w:line="360" w:lineRule="auto"/>
      </w:pPr>
      <w:r w:rsidRPr="00B825AC">
        <w:t xml:space="preserve">You can also get what's called a </w:t>
      </w:r>
      <w:r w:rsidR="009D300E">
        <w:t>W</w:t>
      </w:r>
      <w:r w:rsidRPr="00B825AC">
        <w:t xml:space="preserve">ithholding </w:t>
      </w:r>
      <w:r w:rsidR="009D300E">
        <w:t>P</w:t>
      </w:r>
      <w:r w:rsidRPr="00B825AC">
        <w:t xml:space="preserve">ayment </w:t>
      </w:r>
      <w:r w:rsidR="009D300E">
        <w:t>N</w:t>
      </w:r>
      <w:r w:rsidRPr="00B825AC">
        <w:t>umber at WPN, but there is actually now</w:t>
      </w:r>
      <w:r w:rsidR="003A7D03">
        <w:t>,</w:t>
      </w:r>
      <w:r w:rsidRPr="00B825AC">
        <w:t xml:space="preserve"> the Australian Tax Office has a little page for people who want to directly employ workers with their N</w:t>
      </w:r>
      <w:r w:rsidR="003A7D03">
        <w:t>D</w:t>
      </w:r>
      <w:r w:rsidRPr="00B825AC">
        <w:t>IS funding.</w:t>
      </w:r>
    </w:p>
    <w:p w14:paraId="751A3D1C" w14:textId="77777777" w:rsidR="003A7D03" w:rsidRPr="00B825AC" w:rsidRDefault="003A7D03" w:rsidP="00CB67BC">
      <w:pPr>
        <w:spacing w:after="0" w:line="360" w:lineRule="auto"/>
      </w:pPr>
    </w:p>
    <w:p w14:paraId="0AA74067" w14:textId="77777777" w:rsidR="00F93033" w:rsidRDefault="00F93033" w:rsidP="00CB67BC">
      <w:pPr>
        <w:spacing w:after="0" w:line="360" w:lineRule="auto"/>
      </w:pPr>
      <w:r w:rsidRPr="00B825AC">
        <w:t>There is some answers to that question there as well.</w:t>
      </w:r>
    </w:p>
    <w:p w14:paraId="4D5E722E" w14:textId="77777777" w:rsidR="00F93033" w:rsidRPr="00B825AC" w:rsidRDefault="00F93033" w:rsidP="00CB67BC">
      <w:pPr>
        <w:spacing w:after="0" w:line="360" w:lineRule="auto"/>
      </w:pPr>
    </w:p>
    <w:p w14:paraId="3B4F227B" w14:textId="77777777" w:rsidR="00F93033" w:rsidRDefault="00F93033" w:rsidP="00CB67BC">
      <w:pPr>
        <w:spacing w:after="0" w:line="360" w:lineRule="auto"/>
      </w:pPr>
      <w:r w:rsidRPr="00B825AC">
        <w:t>Someone asked a question about how long it takes to complaints to resolve.</w:t>
      </w:r>
    </w:p>
    <w:p w14:paraId="65EAA55E" w14:textId="77777777" w:rsidR="003A7D03" w:rsidRPr="00B825AC" w:rsidRDefault="003A7D03" w:rsidP="00CB67BC">
      <w:pPr>
        <w:spacing w:after="0" w:line="360" w:lineRule="auto"/>
      </w:pPr>
    </w:p>
    <w:p w14:paraId="75D6FB6F" w14:textId="77777777" w:rsidR="00F93033" w:rsidRDefault="00F93033" w:rsidP="00CB67BC">
      <w:pPr>
        <w:spacing w:after="0" w:line="360" w:lineRule="auto"/>
      </w:pPr>
      <w:r w:rsidRPr="00B825AC">
        <w:t>I'm afraid I can't answer that, but if you do have a complaint with the Commission, I'd recommend that you connect directly back to the N</w:t>
      </w:r>
      <w:r w:rsidR="003A7D03">
        <w:t>D</w:t>
      </w:r>
      <w:r w:rsidRPr="00B825AC">
        <w:t>IS Commission</w:t>
      </w:r>
      <w:r w:rsidR="003A7D03">
        <w:t xml:space="preserve"> d</w:t>
      </w:r>
      <w:r w:rsidRPr="00B825AC">
        <w:t>etails, which Mel has just put in the chat there.</w:t>
      </w:r>
    </w:p>
    <w:p w14:paraId="5378CDEE" w14:textId="77777777" w:rsidR="003A7D03" w:rsidRPr="00B825AC" w:rsidRDefault="003A7D03" w:rsidP="00CB67BC">
      <w:pPr>
        <w:spacing w:after="0" w:line="360" w:lineRule="auto"/>
      </w:pPr>
    </w:p>
    <w:p w14:paraId="5C80FFFF" w14:textId="3D05D9BE" w:rsidR="00F93033" w:rsidRDefault="003A7D03" w:rsidP="00CB67BC">
      <w:pPr>
        <w:spacing w:after="0" w:line="360" w:lineRule="auto"/>
      </w:pPr>
      <w:r>
        <w:t xml:space="preserve">So the </w:t>
      </w:r>
      <w:r w:rsidR="00FE59CD">
        <w:t>C</w:t>
      </w:r>
      <w:r>
        <w:t>ontact</w:t>
      </w:r>
      <w:r w:rsidR="00FE59CD">
        <w:t>C</w:t>
      </w:r>
      <w:r>
        <w:t>entre</w:t>
      </w:r>
      <w:r w:rsidR="00930B43">
        <w:t>@</w:t>
      </w:r>
      <w:r>
        <w:t>NDIScommission.gov.au</w:t>
      </w:r>
      <w:r w:rsidR="00F93033" w:rsidRPr="00B825AC">
        <w:t xml:space="preserve"> or calling our free call number</w:t>
      </w:r>
      <w:r>
        <w:t xml:space="preserve"> i</w:t>
      </w:r>
      <w:r w:rsidR="00F93033" w:rsidRPr="00B825AC">
        <w:t>f you have a complaint that you haven't heard anything back from.</w:t>
      </w:r>
    </w:p>
    <w:p w14:paraId="5BE9BFFD" w14:textId="77777777" w:rsidR="003A7D03" w:rsidRPr="00B825AC" w:rsidRDefault="003A7D03" w:rsidP="00CB67BC">
      <w:pPr>
        <w:spacing w:after="0" w:line="360" w:lineRule="auto"/>
      </w:pPr>
    </w:p>
    <w:p w14:paraId="31772B65" w14:textId="77777777" w:rsidR="00F93033" w:rsidRDefault="003A7D03" w:rsidP="00CB67BC">
      <w:pPr>
        <w:spacing w:after="0" w:line="360" w:lineRule="auto"/>
      </w:pPr>
      <w:r>
        <w:t>S</w:t>
      </w:r>
      <w:r w:rsidR="00F93033" w:rsidRPr="00B825AC">
        <w:t>o</w:t>
      </w:r>
      <w:r w:rsidR="00FE59CD">
        <w:t>meone's just popped in the chat t</w:t>
      </w:r>
      <w:r w:rsidR="00F93033" w:rsidRPr="00B825AC">
        <w:t>here around</w:t>
      </w:r>
      <w:r w:rsidR="00FE59CD">
        <w:t xml:space="preserve"> m</w:t>
      </w:r>
      <w:r w:rsidR="00F93033" w:rsidRPr="00B825AC">
        <w:t>onitoring of support workers.</w:t>
      </w:r>
    </w:p>
    <w:p w14:paraId="43C89D67" w14:textId="77777777" w:rsidR="00FE59CD" w:rsidRPr="00B825AC" w:rsidRDefault="00FE59CD" w:rsidP="00CB67BC">
      <w:pPr>
        <w:spacing w:after="0" w:line="360" w:lineRule="auto"/>
      </w:pPr>
    </w:p>
    <w:p w14:paraId="024B5ED9" w14:textId="77777777" w:rsidR="00F93033" w:rsidRDefault="00FE59CD" w:rsidP="00CB67BC">
      <w:pPr>
        <w:spacing w:after="0" w:line="360" w:lineRule="auto"/>
      </w:pPr>
      <w:r>
        <w:t>That</w:t>
      </w:r>
      <w:r w:rsidR="00F93033" w:rsidRPr="00B825AC">
        <w:t xml:space="preserve"> it's important to get support to do this for some participant</w:t>
      </w:r>
      <w:r>
        <w:t>s</w:t>
      </w:r>
      <w:r w:rsidR="00F93033" w:rsidRPr="00B825AC">
        <w:t>.</w:t>
      </w:r>
    </w:p>
    <w:p w14:paraId="48641FF5" w14:textId="4F9077E5" w:rsidR="00FE59CD" w:rsidRPr="00B825AC" w:rsidRDefault="00FE59CD" w:rsidP="00CB67BC">
      <w:pPr>
        <w:spacing w:after="0" w:line="360" w:lineRule="auto"/>
      </w:pPr>
    </w:p>
    <w:p w14:paraId="442AD2DE" w14:textId="7916E56A" w:rsidR="00FE59CD" w:rsidRDefault="00F93033" w:rsidP="00CB67BC">
      <w:pPr>
        <w:spacing w:after="0" w:line="360" w:lineRule="auto"/>
      </w:pPr>
      <w:r w:rsidRPr="00B825AC">
        <w:t xml:space="preserve">As I said right at the start, the </w:t>
      </w:r>
      <w:r w:rsidR="00FE59CD">
        <w:t>C</w:t>
      </w:r>
      <w:r w:rsidRPr="00B825AC">
        <w:t xml:space="preserve">ode of </w:t>
      </w:r>
      <w:r w:rsidR="00FE59CD">
        <w:t>C</w:t>
      </w:r>
      <w:r w:rsidRPr="00B825AC">
        <w:t>onduct applies to all N</w:t>
      </w:r>
      <w:r w:rsidR="00FE59CD">
        <w:t>D</w:t>
      </w:r>
      <w:r w:rsidRPr="00B825AC">
        <w:t>IS providers, workers</w:t>
      </w:r>
      <w:r w:rsidR="00FE59CD">
        <w:t>, e</w:t>
      </w:r>
      <w:r w:rsidRPr="00B825AC">
        <w:t>ssentially anybody that's receiving</w:t>
      </w:r>
      <w:r w:rsidR="00FE59CD">
        <w:t xml:space="preserve"> p</w:t>
      </w:r>
      <w:r w:rsidRPr="00B825AC">
        <w:t>ayment from an NDIS plan</w:t>
      </w:r>
      <w:r w:rsidR="00FE59CD">
        <w:t>, s</w:t>
      </w:r>
      <w:r w:rsidRPr="00B825AC">
        <w:t>orry</w:t>
      </w:r>
      <w:r w:rsidR="00FE59CD">
        <w:t>, p</w:t>
      </w:r>
      <w:r w:rsidRPr="00B825AC">
        <w:t>ayment from N</w:t>
      </w:r>
      <w:r w:rsidR="00FE59CD">
        <w:t>D</w:t>
      </w:r>
      <w:r w:rsidRPr="00B825AC">
        <w:t>IS funds from your plan should be able to show at any point if you ask them that th</w:t>
      </w:r>
      <w:r w:rsidR="004D4C6B">
        <w:t xml:space="preserve">ey’re </w:t>
      </w:r>
      <w:r w:rsidR="00FE59CD">
        <w:t xml:space="preserve">meeting the Code of </w:t>
      </w:r>
      <w:r w:rsidR="00450591">
        <w:t>C</w:t>
      </w:r>
      <w:r w:rsidR="00FE59CD">
        <w:t>onduct</w:t>
      </w:r>
      <w:r w:rsidR="00450591">
        <w:t>.</w:t>
      </w:r>
    </w:p>
    <w:p w14:paraId="39E878D3" w14:textId="77777777" w:rsidR="00FE59CD" w:rsidRDefault="00FE59CD" w:rsidP="00CB67BC">
      <w:pPr>
        <w:spacing w:after="0" w:line="360" w:lineRule="auto"/>
      </w:pPr>
    </w:p>
    <w:p w14:paraId="266FF8E4" w14:textId="3A9C9851" w:rsidR="00F93033" w:rsidRDefault="00BD0979" w:rsidP="00CB67BC">
      <w:pPr>
        <w:spacing w:after="0" w:line="360" w:lineRule="auto"/>
      </w:pPr>
      <w:r>
        <w:t>T</w:t>
      </w:r>
      <w:r w:rsidR="00FE59CD">
        <w:t>he Code of Conduct, w</w:t>
      </w:r>
      <w:r w:rsidR="00F93033" w:rsidRPr="00B825AC">
        <w:t xml:space="preserve">e do have an </w:t>
      </w:r>
      <w:r w:rsidR="00930B43">
        <w:t>E</w:t>
      </w:r>
      <w:r w:rsidR="00F93033" w:rsidRPr="00B825AC">
        <w:t xml:space="preserve">asy </w:t>
      </w:r>
      <w:r w:rsidR="00930B43">
        <w:t>R</w:t>
      </w:r>
      <w:r w:rsidR="00F93033" w:rsidRPr="00B825AC">
        <w:t>ead version available now on the website and the Code of Conduct is really clear.</w:t>
      </w:r>
    </w:p>
    <w:p w14:paraId="30AC0C2F" w14:textId="77777777" w:rsidR="00FE59CD" w:rsidRPr="00B825AC" w:rsidRDefault="00FE59CD" w:rsidP="00CB67BC">
      <w:pPr>
        <w:spacing w:after="0" w:line="360" w:lineRule="auto"/>
      </w:pPr>
    </w:p>
    <w:p w14:paraId="535C3A3E" w14:textId="77777777" w:rsidR="00F93033" w:rsidRDefault="00F93033" w:rsidP="00CB67BC">
      <w:pPr>
        <w:spacing w:after="0" w:line="360" w:lineRule="auto"/>
      </w:pPr>
      <w:r w:rsidRPr="00B825AC">
        <w:t>It talks about respect for individual preferences and expressions, the dignity of choice and control.</w:t>
      </w:r>
    </w:p>
    <w:p w14:paraId="14334E31" w14:textId="77777777" w:rsidR="00FE59CD" w:rsidRPr="00B825AC" w:rsidRDefault="00FE59CD" w:rsidP="00CB67BC">
      <w:pPr>
        <w:spacing w:after="0" w:line="360" w:lineRule="auto"/>
      </w:pPr>
    </w:p>
    <w:p w14:paraId="0F4B7656" w14:textId="77777777" w:rsidR="00F93033" w:rsidRDefault="00F93033" w:rsidP="00CB67BC">
      <w:pPr>
        <w:spacing w:after="0" w:line="360" w:lineRule="auto"/>
      </w:pPr>
      <w:r w:rsidRPr="00B825AC">
        <w:t>It talks about providing services in a safe, competent manner with skill.</w:t>
      </w:r>
    </w:p>
    <w:p w14:paraId="5D076E1F" w14:textId="77777777" w:rsidR="00FE59CD" w:rsidRPr="00B825AC" w:rsidRDefault="00FE59CD" w:rsidP="00CB67BC">
      <w:pPr>
        <w:spacing w:after="0" w:line="360" w:lineRule="auto"/>
      </w:pPr>
    </w:p>
    <w:p w14:paraId="011893E7" w14:textId="77777777" w:rsidR="00F93033" w:rsidRDefault="00F93033" w:rsidP="00CB67BC">
      <w:pPr>
        <w:spacing w:after="0" w:line="360" w:lineRule="auto"/>
      </w:pPr>
      <w:r w:rsidRPr="00B825AC">
        <w:t>It talks about not allowing abuse, neglect and that if that is seen, it should be immediately responded to as well as reported.</w:t>
      </w:r>
    </w:p>
    <w:p w14:paraId="26EEA2F7" w14:textId="77777777" w:rsidR="00FE59CD" w:rsidRPr="00B825AC" w:rsidRDefault="00FE59CD" w:rsidP="00CB67BC">
      <w:pPr>
        <w:spacing w:after="0" w:line="360" w:lineRule="auto"/>
      </w:pPr>
    </w:p>
    <w:p w14:paraId="2BEEB15A" w14:textId="162A3D98" w:rsidR="00F93033" w:rsidRDefault="00BD0979" w:rsidP="00CB67BC">
      <w:pPr>
        <w:spacing w:after="0" w:line="360" w:lineRule="auto"/>
      </w:pPr>
      <w:r>
        <w:t>I</w:t>
      </w:r>
      <w:r w:rsidR="00F93033" w:rsidRPr="00B825AC">
        <w:t xml:space="preserve">t talks about respect for privacy as well, so the </w:t>
      </w:r>
      <w:r w:rsidR="00FE59CD">
        <w:t>C</w:t>
      </w:r>
      <w:r w:rsidR="00F93033" w:rsidRPr="00B825AC">
        <w:t xml:space="preserve">ode of </w:t>
      </w:r>
      <w:r w:rsidR="00FE59CD">
        <w:t>C</w:t>
      </w:r>
      <w:r w:rsidR="00F93033" w:rsidRPr="00B825AC">
        <w:t>onduct is very simple and clear</w:t>
      </w:r>
      <w:r>
        <w:t xml:space="preserve"> a</w:t>
      </w:r>
      <w:r w:rsidR="00F93033" w:rsidRPr="00B825AC">
        <w:t>nd what the</w:t>
      </w:r>
      <w:r w:rsidR="009E361F">
        <w:t xml:space="preserve"> Capability</w:t>
      </w:r>
      <w:r w:rsidR="00F93033" w:rsidRPr="00B825AC">
        <w:t xml:space="preserve"> </w:t>
      </w:r>
      <w:r w:rsidR="007A405F">
        <w:t>Framework</w:t>
      </w:r>
      <w:r w:rsidR="00F93033" w:rsidRPr="00B825AC">
        <w:t xml:space="preserve"> does is it explains in more detail what that looks like day to day.</w:t>
      </w:r>
    </w:p>
    <w:p w14:paraId="7F16A3F1" w14:textId="77777777" w:rsidR="00FE59CD" w:rsidRPr="00B825AC" w:rsidRDefault="00FE59CD" w:rsidP="00CB67BC">
      <w:pPr>
        <w:spacing w:after="0" w:line="360" w:lineRule="auto"/>
      </w:pPr>
    </w:p>
    <w:p w14:paraId="229C5FBB" w14:textId="248C1D37" w:rsidR="00F93033" w:rsidRDefault="00FE59CD" w:rsidP="00CB67BC">
      <w:pPr>
        <w:spacing w:after="0" w:line="360" w:lineRule="auto"/>
      </w:pPr>
      <w:r>
        <w:t>I</w:t>
      </w:r>
      <w:r w:rsidR="00F93033" w:rsidRPr="00B825AC">
        <w:t xml:space="preserve">f you haven't already, </w:t>
      </w:r>
      <w:r w:rsidR="00930B43">
        <w:t>I</w:t>
      </w:r>
      <w:r w:rsidR="00930B43" w:rsidRPr="00B825AC">
        <w:t xml:space="preserve"> </w:t>
      </w:r>
      <w:r w:rsidR="00F93033" w:rsidRPr="00B825AC">
        <w:t>really encourage you to have a look at our website.</w:t>
      </w:r>
    </w:p>
    <w:p w14:paraId="64115EE0" w14:textId="56AECC5C" w:rsidR="00F93033" w:rsidRDefault="00F93033" w:rsidP="00CB67BC">
      <w:pPr>
        <w:spacing w:after="0" w:line="360" w:lineRule="auto"/>
      </w:pPr>
      <w:r w:rsidRPr="00B825AC">
        <w:t xml:space="preserve">If you want any of the resources printed, please do email us and just request we have those fact sheets and </w:t>
      </w:r>
      <w:r w:rsidR="00930B43">
        <w:t>E</w:t>
      </w:r>
      <w:r w:rsidRPr="00B825AC">
        <w:t xml:space="preserve">asy </w:t>
      </w:r>
      <w:r w:rsidR="00930B43">
        <w:t>R</w:t>
      </w:r>
      <w:r w:rsidRPr="00B825AC">
        <w:t>eads available.</w:t>
      </w:r>
    </w:p>
    <w:p w14:paraId="5CD89BDD" w14:textId="6E51FFC3" w:rsidR="00F93033" w:rsidRDefault="00F93033" w:rsidP="00CB67BC">
      <w:pPr>
        <w:spacing w:after="0" w:line="360" w:lineRule="auto"/>
      </w:pPr>
      <w:r w:rsidRPr="00B825AC">
        <w:lastRenderedPageBreak/>
        <w:t>But thank you very much for your time today and I hope that the rest of your afternoon is a good afternoon.</w:t>
      </w:r>
    </w:p>
    <w:p w14:paraId="7CE04F4A" w14:textId="77777777" w:rsidR="00FE59CD" w:rsidRPr="00B825AC" w:rsidRDefault="00FE59CD" w:rsidP="00CB67BC">
      <w:pPr>
        <w:spacing w:after="0" w:line="360" w:lineRule="auto"/>
      </w:pPr>
    </w:p>
    <w:p w14:paraId="444EBA33" w14:textId="77777777" w:rsidR="00F93033" w:rsidRPr="00B825AC" w:rsidRDefault="00F93033" w:rsidP="009D300E">
      <w:pPr>
        <w:spacing w:after="0" w:line="360" w:lineRule="auto"/>
      </w:pPr>
      <w:r w:rsidRPr="00B825AC">
        <w:t>Thank you everyone.</w:t>
      </w:r>
    </w:p>
    <w:sectPr w:rsidR="00F93033" w:rsidRPr="00B825AC" w:rsidSect="00BD0979">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DA8CD" w14:textId="77777777" w:rsidR="006668E8" w:rsidRDefault="006668E8" w:rsidP="00B04ED8">
      <w:pPr>
        <w:spacing w:after="0" w:line="240" w:lineRule="auto"/>
      </w:pPr>
      <w:r>
        <w:separator/>
      </w:r>
    </w:p>
  </w:endnote>
  <w:endnote w:type="continuationSeparator" w:id="0">
    <w:p w14:paraId="72503717" w14:textId="77777777" w:rsidR="006668E8" w:rsidRDefault="006668E8"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594677"/>
      <w:docPartObj>
        <w:docPartGallery w:val="Page Numbers (Bottom of Page)"/>
        <w:docPartUnique/>
      </w:docPartObj>
    </w:sdtPr>
    <w:sdtEndPr>
      <w:rPr>
        <w:noProof/>
      </w:rPr>
    </w:sdtEndPr>
    <w:sdtContent>
      <w:p w14:paraId="43FB4A8A" w14:textId="56B1F7BE" w:rsidR="00D37FC1" w:rsidRDefault="00D37FC1">
        <w:pPr>
          <w:pStyle w:val="Footer"/>
          <w:jc w:val="center"/>
        </w:pPr>
        <w:r>
          <w:fldChar w:fldCharType="begin"/>
        </w:r>
        <w:r>
          <w:instrText xml:space="preserve"> PAGE   \* MERGEFORMAT </w:instrText>
        </w:r>
        <w:r>
          <w:fldChar w:fldCharType="separate"/>
        </w:r>
        <w:r w:rsidR="006779DD">
          <w:rPr>
            <w:noProof/>
          </w:rPr>
          <w:t>1</w:t>
        </w:r>
        <w:r>
          <w:rPr>
            <w:noProof/>
          </w:rPr>
          <w:fldChar w:fldCharType="end"/>
        </w:r>
      </w:p>
    </w:sdtContent>
  </w:sdt>
  <w:p w14:paraId="61879220" w14:textId="77777777" w:rsidR="00D37FC1" w:rsidRDefault="00D37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8DD33" w14:textId="77777777" w:rsidR="006668E8" w:rsidRDefault="006668E8" w:rsidP="00B04ED8">
      <w:pPr>
        <w:spacing w:after="0" w:line="240" w:lineRule="auto"/>
      </w:pPr>
      <w:r>
        <w:separator/>
      </w:r>
    </w:p>
  </w:footnote>
  <w:footnote w:type="continuationSeparator" w:id="0">
    <w:p w14:paraId="4B4E4EDE" w14:textId="77777777" w:rsidR="006668E8" w:rsidRDefault="006668E8"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36C0F"/>
    <w:multiLevelType w:val="hybridMultilevel"/>
    <w:tmpl w:val="AFF60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33"/>
    <w:rsid w:val="00005633"/>
    <w:rsid w:val="000270EB"/>
    <w:rsid w:val="001A54A1"/>
    <w:rsid w:val="001E4ECF"/>
    <w:rsid w:val="001E630D"/>
    <w:rsid w:val="00247921"/>
    <w:rsid w:val="00284DC9"/>
    <w:rsid w:val="00313095"/>
    <w:rsid w:val="00315317"/>
    <w:rsid w:val="00397D95"/>
    <w:rsid w:val="003A7D03"/>
    <w:rsid w:val="003B2BB8"/>
    <w:rsid w:val="003D34FF"/>
    <w:rsid w:val="00414CE5"/>
    <w:rsid w:val="00450591"/>
    <w:rsid w:val="00462DDF"/>
    <w:rsid w:val="00487CA9"/>
    <w:rsid w:val="004B2109"/>
    <w:rsid w:val="004B54CA"/>
    <w:rsid w:val="004C6E19"/>
    <w:rsid w:val="004D4C6B"/>
    <w:rsid w:val="004E5CBF"/>
    <w:rsid w:val="0054176D"/>
    <w:rsid w:val="00583AF9"/>
    <w:rsid w:val="005B3AD6"/>
    <w:rsid w:val="005C3AA9"/>
    <w:rsid w:val="00621FC5"/>
    <w:rsid w:val="00637B02"/>
    <w:rsid w:val="006668E8"/>
    <w:rsid w:val="006779DD"/>
    <w:rsid w:val="00683A84"/>
    <w:rsid w:val="006A0B1C"/>
    <w:rsid w:val="006A4CE7"/>
    <w:rsid w:val="006F5A7D"/>
    <w:rsid w:val="00703094"/>
    <w:rsid w:val="007509CB"/>
    <w:rsid w:val="00785261"/>
    <w:rsid w:val="007A405F"/>
    <w:rsid w:val="007A6D53"/>
    <w:rsid w:val="007B0256"/>
    <w:rsid w:val="00820A2C"/>
    <w:rsid w:val="0083177B"/>
    <w:rsid w:val="008611DE"/>
    <w:rsid w:val="008B67A1"/>
    <w:rsid w:val="008C42D8"/>
    <w:rsid w:val="00910DAD"/>
    <w:rsid w:val="009225F0"/>
    <w:rsid w:val="00930B43"/>
    <w:rsid w:val="0093462C"/>
    <w:rsid w:val="00953795"/>
    <w:rsid w:val="009621E7"/>
    <w:rsid w:val="00974189"/>
    <w:rsid w:val="009778DD"/>
    <w:rsid w:val="009D300E"/>
    <w:rsid w:val="009E361F"/>
    <w:rsid w:val="00A31286"/>
    <w:rsid w:val="00AF4A28"/>
    <w:rsid w:val="00B04ED8"/>
    <w:rsid w:val="00B825AC"/>
    <w:rsid w:val="00B91E3E"/>
    <w:rsid w:val="00BA2DB9"/>
    <w:rsid w:val="00BD0979"/>
    <w:rsid w:val="00BE7148"/>
    <w:rsid w:val="00C328E5"/>
    <w:rsid w:val="00C32F4B"/>
    <w:rsid w:val="00C84DD7"/>
    <w:rsid w:val="00CB2F5F"/>
    <w:rsid w:val="00CB5863"/>
    <w:rsid w:val="00CB67BC"/>
    <w:rsid w:val="00D37FC1"/>
    <w:rsid w:val="00DA243A"/>
    <w:rsid w:val="00DD6E45"/>
    <w:rsid w:val="00E259A3"/>
    <w:rsid w:val="00E273E4"/>
    <w:rsid w:val="00E87D92"/>
    <w:rsid w:val="00F26464"/>
    <w:rsid w:val="00F30AFE"/>
    <w:rsid w:val="00F426A6"/>
    <w:rsid w:val="00F87B61"/>
    <w:rsid w:val="00F93033"/>
    <w:rsid w:val="00FE59CD"/>
    <w:rsid w:val="00FF7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E80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eventspeakername-415">
    <w:name w:val="eventspeakername-415"/>
    <w:basedOn w:val="Normal"/>
    <w:rsid w:val="00F930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temdisplayname-420">
    <w:name w:val="itemdisplayname-420"/>
    <w:basedOn w:val="DefaultParagraphFont"/>
    <w:rsid w:val="00F93033"/>
  </w:style>
  <w:style w:type="character" w:customStyle="1" w:styleId="basetimestamp-417">
    <w:name w:val="basetimestamp-417"/>
    <w:basedOn w:val="DefaultParagraphFont"/>
    <w:rsid w:val="00F93033"/>
  </w:style>
  <w:style w:type="paragraph" w:customStyle="1" w:styleId="eventspeakername-416">
    <w:name w:val="eventspeakername-416"/>
    <w:basedOn w:val="Normal"/>
    <w:rsid w:val="00E87D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temdisplayname-421">
    <w:name w:val="itemdisplayname-421"/>
    <w:basedOn w:val="DefaultParagraphFont"/>
    <w:rsid w:val="00E87D92"/>
  </w:style>
  <w:style w:type="character" w:customStyle="1" w:styleId="basetimestamp-418">
    <w:name w:val="basetimestamp-418"/>
    <w:basedOn w:val="DefaultParagraphFont"/>
    <w:rsid w:val="00E87D92"/>
  </w:style>
  <w:style w:type="character" w:styleId="Hyperlink">
    <w:name w:val="Hyperlink"/>
    <w:basedOn w:val="DefaultParagraphFont"/>
    <w:uiPriority w:val="99"/>
    <w:unhideWhenUsed/>
    <w:rsid w:val="008C42D8"/>
    <w:rPr>
      <w:color w:val="0563C1"/>
      <w:u w:val="single"/>
    </w:rPr>
  </w:style>
  <w:style w:type="character" w:styleId="CommentReference">
    <w:name w:val="annotation reference"/>
    <w:basedOn w:val="DefaultParagraphFont"/>
    <w:uiPriority w:val="99"/>
    <w:semiHidden/>
    <w:unhideWhenUsed/>
    <w:rsid w:val="009621E7"/>
    <w:rPr>
      <w:sz w:val="16"/>
      <w:szCs w:val="16"/>
    </w:rPr>
  </w:style>
  <w:style w:type="paragraph" w:styleId="CommentText">
    <w:name w:val="annotation text"/>
    <w:basedOn w:val="Normal"/>
    <w:link w:val="CommentTextChar"/>
    <w:uiPriority w:val="99"/>
    <w:semiHidden/>
    <w:unhideWhenUsed/>
    <w:rsid w:val="009621E7"/>
    <w:pPr>
      <w:spacing w:line="240" w:lineRule="auto"/>
    </w:pPr>
    <w:rPr>
      <w:sz w:val="20"/>
      <w:szCs w:val="20"/>
    </w:rPr>
  </w:style>
  <w:style w:type="character" w:customStyle="1" w:styleId="CommentTextChar">
    <w:name w:val="Comment Text Char"/>
    <w:basedOn w:val="DefaultParagraphFont"/>
    <w:link w:val="CommentText"/>
    <w:uiPriority w:val="99"/>
    <w:semiHidden/>
    <w:rsid w:val="009621E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21E7"/>
    <w:rPr>
      <w:b/>
      <w:bCs/>
    </w:rPr>
  </w:style>
  <w:style w:type="character" w:customStyle="1" w:styleId="CommentSubjectChar">
    <w:name w:val="Comment Subject Char"/>
    <w:basedOn w:val="CommentTextChar"/>
    <w:link w:val="CommentSubject"/>
    <w:uiPriority w:val="99"/>
    <w:semiHidden/>
    <w:rsid w:val="009621E7"/>
    <w:rPr>
      <w:rFonts w:ascii="Arial" w:hAnsi="Arial"/>
      <w:b/>
      <w:bCs/>
      <w:sz w:val="20"/>
      <w:szCs w:val="20"/>
    </w:rPr>
  </w:style>
  <w:style w:type="paragraph" w:styleId="BalloonText">
    <w:name w:val="Balloon Text"/>
    <w:basedOn w:val="Normal"/>
    <w:link w:val="BalloonTextChar"/>
    <w:uiPriority w:val="99"/>
    <w:semiHidden/>
    <w:unhideWhenUsed/>
    <w:rsid w:val="00962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1E7"/>
    <w:rPr>
      <w:rFonts w:ascii="Segoe UI" w:hAnsi="Segoe UI" w:cs="Segoe UI"/>
      <w:sz w:val="18"/>
      <w:szCs w:val="18"/>
    </w:rPr>
  </w:style>
  <w:style w:type="character" w:customStyle="1" w:styleId="ui-provider">
    <w:name w:val="ui-provider"/>
    <w:basedOn w:val="DefaultParagraphFont"/>
    <w:rsid w:val="00A3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598">
      <w:bodyDiv w:val="1"/>
      <w:marLeft w:val="0"/>
      <w:marRight w:val="0"/>
      <w:marTop w:val="0"/>
      <w:marBottom w:val="0"/>
      <w:divBdr>
        <w:top w:val="none" w:sz="0" w:space="0" w:color="auto"/>
        <w:left w:val="none" w:sz="0" w:space="0" w:color="auto"/>
        <w:bottom w:val="none" w:sz="0" w:space="0" w:color="auto"/>
        <w:right w:val="none" w:sz="0" w:space="0" w:color="auto"/>
      </w:divBdr>
      <w:divsChild>
        <w:div w:id="2044816994">
          <w:marLeft w:val="0"/>
          <w:marRight w:val="0"/>
          <w:marTop w:val="0"/>
          <w:marBottom w:val="0"/>
          <w:divBdr>
            <w:top w:val="none" w:sz="0" w:space="0" w:color="auto"/>
            <w:left w:val="none" w:sz="0" w:space="0" w:color="auto"/>
            <w:bottom w:val="none" w:sz="0" w:space="0" w:color="auto"/>
            <w:right w:val="none" w:sz="0" w:space="0" w:color="auto"/>
          </w:divBdr>
          <w:divsChild>
            <w:div w:id="1301879139">
              <w:marLeft w:val="0"/>
              <w:marRight w:val="0"/>
              <w:marTop w:val="0"/>
              <w:marBottom w:val="0"/>
              <w:divBdr>
                <w:top w:val="none" w:sz="0" w:space="0" w:color="auto"/>
                <w:left w:val="none" w:sz="0" w:space="0" w:color="auto"/>
                <w:bottom w:val="none" w:sz="0" w:space="0" w:color="auto"/>
                <w:right w:val="none" w:sz="0" w:space="0" w:color="auto"/>
              </w:divBdr>
              <w:divsChild>
                <w:div w:id="881793585">
                  <w:marLeft w:val="0"/>
                  <w:marRight w:val="0"/>
                  <w:marTop w:val="0"/>
                  <w:marBottom w:val="0"/>
                  <w:divBdr>
                    <w:top w:val="none" w:sz="0" w:space="0" w:color="auto"/>
                    <w:left w:val="none" w:sz="0" w:space="0" w:color="auto"/>
                    <w:bottom w:val="none" w:sz="0" w:space="0" w:color="auto"/>
                    <w:right w:val="none" w:sz="0" w:space="0" w:color="auto"/>
                  </w:divBdr>
                  <w:divsChild>
                    <w:div w:id="1798601037">
                      <w:marLeft w:val="0"/>
                      <w:marRight w:val="0"/>
                      <w:marTop w:val="0"/>
                      <w:marBottom w:val="0"/>
                      <w:divBdr>
                        <w:top w:val="none" w:sz="0" w:space="0" w:color="auto"/>
                        <w:left w:val="none" w:sz="0" w:space="0" w:color="auto"/>
                        <w:bottom w:val="none" w:sz="0" w:space="0" w:color="auto"/>
                        <w:right w:val="none" w:sz="0" w:space="0" w:color="auto"/>
                      </w:divBdr>
                      <w:divsChild>
                        <w:div w:id="912666136">
                          <w:marLeft w:val="0"/>
                          <w:marRight w:val="0"/>
                          <w:marTop w:val="0"/>
                          <w:marBottom w:val="0"/>
                          <w:divBdr>
                            <w:top w:val="none" w:sz="0" w:space="0" w:color="auto"/>
                            <w:left w:val="none" w:sz="0" w:space="0" w:color="auto"/>
                            <w:bottom w:val="none" w:sz="0" w:space="0" w:color="auto"/>
                            <w:right w:val="none" w:sz="0" w:space="0" w:color="auto"/>
                          </w:divBdr>
                          <w:divsChild>
                            <w:div w:id="1541744978">
                              <w:marLeft w:val="0"/>
                              <w:marRight w:val="0"/>
                              <w:marTop w:val="0"/>
                              <w:marBottom w:val="0"/>
                              <w:divBdr>
                                <w:top w:val="none" w:sz="0" w:space="0" w:color="auto"/>
                                <w:left w:val="none" w:sz="0" w:space="0" w:color="auto"/>
                                <w:bottom w:val="none" w:sz="0" w:space="0" w:color="auto"/>
                                <w:right w:val="none" w:sz="0" w:space="0" w:color="auto"/>
                              </w:divBdr>
                              <w:divsChild>
                                <w:div w:id="1520465016">
                                  <w:marLeft w:val="0"/>
                                  <w:marRight w:val="0"/>
                                  <w:marTop w:val="0"/>
                                  <w:marBottom w:val="0"/>
                                  <w:divBdr>
                                    <w:top w:val="none" w:sz="0" w:space="0" w:color="auto"/>
                                    <w:left w:val="none" w:sz="0" w:space="0" w:color="auto"/>
                                    <w:bottom w:val="none" w:sz="0" w:space="0" w:color="auto"/>
                                    <w:right w:val="none" w:sz="0" w:space="0" w:color="auto"/>
                                  </w:divBdr>
                                  <w:divsChild>
                                    <w:div w:id="6437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812088">
              <w:marLeft w:val="0"/>
              <w:marRight w:val="0"/>
              <w:marTop w:val="0"/>
              <w:marBottom w:val="0"/>
              <w:divBdr>
                <w:top w:val="none" w:sz="0" w:space="0" w:color="auto"/>
                <w:left w:val="none" w:sz="0" w:space="0" w:color="auto"/>
                <w:bottom w:val="none" w:sz="0" w:space="0" w:color="auto"/>
                <w:right w:val="none" w:sz="0" w:space="0" w:color="auto"/>
              </w:divBdr>
              <w:divsChild>
                <w:div w:id="16321591">
                  <w:marLeft w:val="0"/>
                  <w:marRight w:val="0"/>
                  <w:marTop w:val="0"/>
                  <w:marBottom w:val="0"/>
                  <w:divBdr>
                    <w:top w:val="none" w:sz="0" w:space="0" w:color="auto"/>
                    <w:left w:val="none" w:sz="0" w:space="0" w:color="auto"/>
                    <w:bottom w:val="none" w:sz="0" w:space="0" w:color="auto"/>
                    <w:right w:val="none" w:sz="0" w:space="0" w:color="auto"/>
                  </w:divBdr>
                  <w:divsChild>
                    <w:div w:id="1478759759">
                      <w:marLeft w:val="0"/>
                      <w:marRight w:val="0"/>
                      <w:marTop w:val="0"/>
                      <w:marBottom w:val="0"/>
                      <w:divBdr>
                        <w:top w:val="none" w:sz="0" w:space="0" w:color="auto"/>
                        <w:left w:val="none" w:sz="0" w:space="0" w:color="auto"/>
                        <w:bottom w:val="none" w:sz="0" w:space="0" w:color="auto"/>
                        <w:right w:val="none" w:sz="0" w:space="0" w:color="auto"/>
                      </w:divBdr>
                      <w:divsChild>
                        <w:div w:id="1852912272">
                          <w:marLeft w:val="0"/>
                          <w:marRight w:val="0"/>
                          <w:marTop w:val="0"/>
                          <w:marBottom w:val="0"/>
                          <w:divBdr>
                            <w:top w:val="none" w:sz="0" w:space="0" w:color="auto"/>
                            <w:left w:val="none" w:sz="0" w:space="0" w:color="auto"/>
                            <w:bottom w:val="none" w:sz="0" w:space="0" w:color="auto"/>
                            <w:right w:val="none" w:sz="0" w:space="0" w:color="auto"/>
                          </w:divBdr>
                          <w:divsChild>
                            <w:div w:id="1117986991">
                              <w:marLeft w:val="0"/>
                              <w:marRight w:val="0"/>
                              <w:marTop w:val="0"/>
                              <w:marBottom w:val="0"/>
                              <w:divBdr>
                                <w:top w:val="none" w:sz="0" w:space="0" w:color="auto"/>
                                <w:left w:val="none" w:sz="0" w:space="0" w:color="auto"/>
                                <w:bottom w:val="none" w:sz="0" w:space="0" w:color="auto"/>
                                <w:right w:val="none" w:sz="0" w:space="0" w:color="auto"/>
                              </w:divBdr>
                              <w:divsChild>
                                <w:div w:id="797845558">
                                  <w:marLeft w:val="0"/>
                                  <w:marRight w:val="0"/>
                                  <w:marTop w:val="0"/>
                                  <w:marBottom w:val="0"/>
                                  <w:divBdr>
                                    <w:top w:val="none" w:sz="0" w:space="0" w:color="auto"/>
                                    <w:left w:val="none" w:sz="0" w:space="0" w:color="auto"/>
                                    <w:bottom w:val="none" w:sz="0" w:space="0" w:color="auto"/>
                                    <w:right w:val="none" w:sz="0" w:space="0" w:color="auto"/>
                                  </w:divBdr>
                                  <w:divsChild>
                                    <w:div w:id="113330776">
                                      <w:marLeft w:val="0"/>
                                      <w:marRight w:val="0"/>
                                      <w:marTop w:val="0"/>
                                      <w:marBottom w:val="0"/>
                                      <w:divBdr>
                                        <w:top w:val="none" w:sz="0" w:space="0" w:color="auto"/>
                                        <w:left w:val="none" w:sz="0" w:space="0" w:color="auto"/>
                                        <w:bottom w:val="none" w:sz="0" w:space="0" w:color="auto"/>
                                        <w:right w:val="none" w:sz="0" w:space="0" w:color="auto"/>
                                      </w:divBdr>
                                    </w:div>
                                    <w:div w:id="6406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528024">
              <w:marLeft w:val="0"/>
              <w:marRight w:val="0"/>
              <w:marTop w:val="0"/>
              <w:marBottom w:val="0"/>
              <w:divBdr>
                <w:top w:val="none" w:sz="0" w:space="0" w:color="auto"/>
                <w:left w:val="none" w:sz="0" w:space="0" w:color="auto"/>
                <w:bottom w:val="none" w:sz="0" w:space="0" w:color="auto"/>
                <w:right w:val="none" w:sz="0" w:space="0" w:color="auto"/>
              </w:divBdr>
              <w:divsChild>
                <w:div w:id="411926208">
                  <w:marLeft w:val="0"/>
                  <w:marRight w:val="0"/>
                  <w:marTop w:val="0"/>
                  <w:marBottom w:val="0"/>
                  <w:divBdr>
                    <w:top w:val="none" w:sz="0" w:space="0" w:color="auto"/>
                    <w:left w:val="none" w:sz="0" w:space="0" w:color="auto"/>
                    <w:bottom w:val="none" w:sz="0" w:space="0" w:color="auto"/>
                    <w:right w:val="none" w:sz="0" w:space="0" w:color="auto"/>
                  </w:divBdr>
                  <w:divsChild>
                    <w:div w:id="184248945">
                      <w:marLeft w:val="0"/>
                      <w:marRight w:val="0"/>
                      <w:marTop w:val="0"/>
                      <w:marBottom w:val="0"/>
                      <w:divBdr>
                        <w:top w:val="none" w:sz="0" w:space="0" w:color="auto"/>
                        <w:left w:val="none" w:sz="0" w:space="0" w:color="auto"/>
                        <w:bottom w:val="none" w:sz="0" w:space="0" w:color="auto"/>
                        <w:right w:val="none" w:sz="0" w:space="0" w:color="auto"/>
                      </w:divBdr>
                      <w:divsChild>
                        <w:div w:id="2032099535">
                          <w:marLeft w:val="0"/>
                          <w:marRight w:val="0"/>
                          <w:marTop w:val="0"/>
                          <w:marBottom w:val="0"/>
                          <w:divBdr>
                            <w:top w:val="none" w:sz="0" w:space="0" w:color="auto"/>
                            <w:left w:val="none" w:sz="0" w:space="0" w:color="auto"/>
                            <w:bottom w:val="none" w:sz="0" w:space="0" w:color="auto"/>
                            <w:right w:val="none" w:sz="0" w:space="0" w:color="auto"/>
                          </w:divBdr>
                          <w:divsChild>
                            <w:div w:id="1120149606">
                              <w:marLeft w:val="0"/>
                              <w:marRight w:val="0"/>
                              <w:marTop w:val="0"/>
                              <w:marBottom w:val="0"/>
                              <w:divBdr>
                                <w:top w:val="none" w:sz="0" w:space="0" w:color="auto"/>
                                <w:left w:val="none" w:sz="0" w:space="0" w:color="auto"/>
                                <w:bottom w:val="none" w:sz="0" w:space="0" w:color="auto"/>
                                <w:right w:val="none" w:sz="0" w:space="0" w:color="auto"/>
                              </w:divBdr>
                              <w:divsChild>
                                <w:div w:id="1472215065">
                                  <w:marLeft w:val="0"/>
                                  <w:marRight w:val="0"/>
                                  <w:marTop w:val="0"/>
                                  <w:marBottom w:val="0"/>
                                  <w:divBdr>
                                    <w:top w:val="none" w:sz="0" w:space="0" w:color="auto"/>
                                    <w:left w:val="none" w:sz="0" w:space="0" w:color="auto"/>
                                    <w:bottom w:val="none" w:sz="0" w:space="0" w:color="auto"/>
                                    <w:right w:val="none" w:sz="0" w:space="0" w:color="auto"/>
                                  </w:divBdr>
                                  <w:divsChild>
                                    <w:div w:id="723989551">
                                      <w:marLeft w:val="0"/>
                                      <w:marRight w:val="0"/>
                                      <w:marTop w:val="0"/>
                                      <w:marBottom w:val="0"/>
                                      <w:divBdr>
                                        <w:top w:val="none" w:sz="0" w:space="0" w:color="auto"/>
                                        <w:left w:val="none" w:sz="0" w:space="0" w:color="auto"/>
                                        <w:bottom w:val="none" w:sz="0" w:space="0" w:color="auto"/>
                                        <w:right w:val="none" w:sz="0" w:space="0" w:color="auto"/>
                                      </w:divBdr>
                                    </w:div>
                                    <w:div w:id="20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662">
              <w:marLeft w:val="0"/>
              <w:marRight w:val="0"/>
              <w:marTop w:val="0"/>
              <w:marBottom w:val="0"/>
              <w:divBdr>
                <w:top w:val="none" w:sz="0" w:space="0" w:color="auto"/>
                <w:left w:val="none" w:sz="0" w:space="0" w:color="auto"/>
                <w:bottom w:val="none" w:sz="0" w:space="0" w:color="auto"/>
                <w:right w:val="none" w:sz="0" w:space="0" w:color="auto"/>
              </w:divBdr>
              <w:divsChild>
                <w:div w:id="1812168308">
                  <w:marLeft w:val="0"/>
                  <w:marRight w:val="0"/>
                  <w:marTop w:val="0"/>
                  <w:marBottom w:val="0"/>
                  <w:divBdr>
                    <w:top w:val="none" w:sz="0" w:space="0" w:color="auto"/>
                    <w:left w:val="none" w:sz="0" w:space="0" w:color="auto"/>
                    <w:bottom w:val="none" w:sz="0" w:space="0" w:color="auto"/>
                    <w:right w:val="none" w:sz="0" w:space="0" w:color="auto"/>
                  </w:divBdr>
                  <w:divsChild>
                    <w:div w:id="669530426">
                      <w:marLeft w:val="0"/>
                      <w:marRight w:val="0"/>
                      <w:marTop w:val="0"/>
                      <w:marBottom w:val="0"/>
                      <w:divBdr>
                        <w:top w:val="none" w:sz="0" w:space="0" w:color="auto"/>
                        <w:left w:val="none" w:sz="0" w:space="0" w:color="auto"/>
                        <w:bottom w:val="none" w:sz="0" w:space="0" w:color="auto"/>
                        <w:right w:val="none" w:sz="0" w:space="0" w:color="auto"/>
                      </w:divBdr>
                      <w:divsChild>
                        <w:div w:id="1350260533">
                          <w:marLeft w:val="0"/>
                          <w:marRight w:val="0"/>
                          <w:marTop w:val="0"/>
                          <w:marBottom w:val="0"/>
                          <w:divBdr>
                            <w:top w:val="none" w:sz="0" w:space="0" w:color="auto"/>
                            <w:left w:val="none" w:sz="0" w:space="0" w:color="auto"/>
                            <w:bottom w:val="none" w:sz="0" w:space="0" w:color="auto"/>
                            <w:right w:val="none" w:sz="0" w:space="0" w:color="auto"/>
                          </w:divBdr>
                          <w:divsChild>
                            <w:div w:id="614020772">
                              <w:marLeft w:val="0"/>
                              <w:marRight w:val="0"/>
                              <w:marTop w:val="0"/>
                              <w:marBottom w:val="0"/>
                              <w:divBdr>
                                <w:top w:val="none" w:sz="0" w:space="0" w:color="auto"/>
                                <w:left w:val="none" w:sz="0" w:space="0" w:color="auto"/>
                                <w:bottom w:val="none" w:sz="0" w:space="0" w:color="auto"/>
                                <w:right w:val="none" w:sz="0" w:space="0" w:color="auto"/>
                              </w:divBdr>
                              <w:divsChild>
                                <w:div w:id="533463738">
                                  <w:marLeft w:val="0"/>
                                  <w:marRight w:val="0"/>
                                  <w:marTop w:val="0"/>
                                  <w:marBottom w:val="0"/>
                                  <w:divBdr>
                                    <w:top w:val="none" w:sz="0" w:space="0" w:color="auto"/>
                                    <w:left w:val="none" w:sz="0" w:space="0" w:color="auto"/>
                                    <w:bottom w:val="none" w:sz="0" w:space="0" w:color="auto"/>
                                    <w:right w:val="none" w:sz="0" w:space="0" w:color="auto"/>
                                  </w:divBdr>
                                  <w:divsChild>
                                    <w:div w:id="552473573">
                                      <w:marLeft w:val="0"/>
                                      <w:marRight w:val="0"/>
                                      <w:marTop w:val="0"/>
                                      <w:marBottom w:val="0"/>
                                      <w:divBdr>
                                        <w:top w:val="none" w:sz="0" w:space="0" w:color="auto"/>
                                        <w:left w:val="none" w:sz="0" w:space="0" w:color="auto"/>
                                        <w:bottom w:val="none" w:sz="0" w:space="0" w:color="auto"/>
                                        <w:right w:val="none" w:sz="0" w:space="0" w:color="auto"/>
                                      </w:divBdr>
                                    </w:div>
                                    <w:div w:id="13178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61619">
              <w:marLeft w:val="0"/>
              <w:marRight w:val="0"/>
              <w:marTop w:val="0"/>
              <w:marBottom w:val="0"/>
              <w:divBdr>
                <w:top w:val="none" w:sz="0" w:space="0" w:color="auto"/>
                <w:left w:val="none" w:sz="0" w:space="0" w:color="auto"/>
                <w:bottom w:val="none" w:sz="0" w:space="0" w:color="auto"/>
                <w:right w:val="none" w:sz="0" w:space="0" w:color="auto"/>
              </w:divBdr>
              <w:divsChild>
                <w:div w:id="1807696867">
                  <w:marLeft w:val="0"/>
                  <w:marRight w:val="0"/>
                  <w:marTop w:val="0"/>
                  <w:marBottom w:val="0"/>
                  <w:divBdr>
                    <w:top w:val="none" w:sz="0" w:space="0" w:color="auto"/>
                    <w:left w:val="none" w:sz="0" w:space="0" w:color="auto"/>
                    <w:bottom w:val="none" w:sz="0" w:space="0" w:color="auto"/>
                    <w:right w:val="none" w:sz="0" w:space="0" w:color="auto"/>
                  </w:divBdr>
                  <w:divsChild>
                    <w:div w:id="2010055589">
                      <w:marLeft w:val="0"/>
                      <w:marRight w:val="0"/>
                      <w:marTop w:val="0"/>
                      <w:marBottom w:val="0"/>
                      <w:divBdr>
                        <w:top w:val="none" w:sz="0" w:space="0" w:color="auto"/>
                        <w:left w:val="none" w:sz="0" w:space="0" w:color="auto"/>
                        <w:bottom w:val="none" w:sz="0" w:space="0" w:color="auto"/>
                        <w:right w:val="none" w:sz="0" w:space="0" w:color="auto"/>
                      </w:divBdr>
                      <w:divsChild>
                        <w:div w:id="1025211083">
                          <w:marLeft w:val="0"/>
                          <w:marRight w:val="0"/>
                          <w:marTop w:val="0"/>
                          <w:marBottom w:val="0"/>
                          <w:divBdr>
                            <w:top w:val="none" w:sz="0" w:space="0" w:color="auto"/>
                            <w:left w:val="none" w:sz="0" w:space="0" w:color="auto"/>
                            <w:bottom w:val="none" w:sz="0" w:space="0" w:color="auto"/>
                            <w:right w:val="none" w:sz="0" w:space="0" w:color="auto"/>
                          </w:divBdr>
                          <w:divsChild>
                            <w:div w:id="1467166835">
                              <w:marLeft w:val="0"/>
                              <w:marRight w:val="0"/>
                              <w:marTop w:val="0"/>
                              <w:marBottom w:val="0"/>
                              <w:divBdr>
                                <w:top w:val="none" w:sz="0" w:space="0" w:color="auto"/>
                                <w:left w:val="none" w:sz="0" w:space="0" w:color="auto"/>
                                <w:bottom w:val="none" w:sz="0" w:space="0" w:color="auto"/>
                                <w:right w:val="none" w:sz="0" w:space="0" w:color="auto"/>
                              </w:divBdr>
                              <w:divsChild>
                                <w:div w:id="154227967">
                                  <w:marLeft w:val="0"/>
                                  <w:marRight w:val="0"/>
                                  <w:marTop w:val="0"/>
                                  <w:marBottom w:val="0"/>
                                  <w:divBdr>
                                    <w:top w:val="none" w:sz="0" w:space="0" w:color="auto"/>
                                    <w:left w:val="none" w:sz="0" w:space="0" w:color="auto"/>
                                    <w:bottom w:val="none" w:sz="0" w:space="0" w:color="auto"/>
                                    <w:right w:val="none" w:sz="0" w:space="0" w:color="auto"/>
                                  </w:divBdr>
                                  <w:divsChild>
                                    <w:div w:id="858423199">
                                      <w:marLeft w:val="0"/>
                                      <w:marRight w:val="0"/>
                                      <w:marTop w:val="0"/>
                                      <w:marBottom w:val="0"/>
                                      <w:divBdr>
                                        <w:top w:val="none" w:sz="0" w:space="0" w:color="auto"/>
                                        <w:left w:val="none" w:sz="0" w:space="0" w:color="auto"/>
                                        <w:bottom w:val="none" w:sz="0" w:space="0" w:color="auto"/>
                                        <w:right w:val="none" w:sz="0" w:space="0" w:color="auto"/>
                                      </w:divBdr>
                                    </w:div>
                                    <w:div w:id="3324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017786">
              <w:marLeft w:val="0"/>
              <w:marRight w:val="0"/>
              <w:marTop w:val="0"/>
              <w:marBottom w:val="0"/>
              <w:divBdr>
                <w:top w:val="none" w:sz="0" w:space="0" w:color="auto"/>
                <w:left w:val="none" w:sz="0" w:space="0" w:color="auto"/>
                <w:bottom w:val="none" w:sz="0" w:space="0" w:color="auto"/>
                <w:right w:val="none" w:sz="0" w:space="0" w:color="auto"/>
              </w:divBdr>
              <w:divsChild>
                <w:div w:id="463159872">
                  <w:marLeft w:val="0"/>
                  <w:marRight w:val="0"/>
                  <w:marTop w:val="0"/>
                  <w:marBottom w:val="0"/>
                  <w:divBdr>
                    <w:top w:val="none" w:sz="0" w:space="0" w:color="auto"/>
                    <w:left w:val="none" w:sz="0" w:space="0" w:color="auto"/>
                    <w:bottom w:val="none" w:sz="0" w:space="0" w:color="auto"/>
                    <w:right w:val="none" w:sz="0" w:space="0" w:color="auto"/>
                  </w:divBdr>
                  <w:divsChild>
                    <w:div w:id="1516656360">
                      <w:marLeft w:val="0"/>
                      <w:marRight w:val="0"/>
                      <w:marTop w:val="0"/>
                      <w:marBottom w:val="0"/>
                      <w:divBdr>
                        <w:top w:val="none" w:sz="0" w:space="0" w:color="auto"/>
                        <w:left w:val="none" w:sz="0" w:space="0" w:color="auto"/>
                        <w:bottom w:val="none" w:sz="0" w:space="0" w:color="auto"/>
                        <w:right w:val="none" w:sz="0" w:space="0" w:color="auto"/>
                      </w:divBdr>
                      <w:divsChild>
                        <w:div w:id="1824656641">
                          <w:marLeft w:val="0"/>
                          <w:marRight w:val="0"/>
                          <w:marTop w:val="0"/>
                          <w:marBottom w:val="0"/>
                          <w:divBdr>
                            <w:top w:val="none" w:sz="0" w:space="0" w:color="auto"/>
                            <w:left w:val="none" w:sz="0" w:space="0" w:color="auto"/>
                            <w:bottom w:val="none" w:sz="0" w:space="0" w:color="auto"/>
                            <w:right w:val="none" w:sz="0" w:space="0" w:color="auto"/>
                          </w:divBdr>
                          <w:divsChild>
                            <w:div w:id="808324590">
                              <w:marLeft w:val="0"/>
                              <w:marRight w:val="0"/>
                              <w:marTop w:val="0"/>
                              <w:marBottom w:val="0"/>
                              <w:divBdr>
                                <w:top w:val="none" w:sz="0" w:space="0" w:color="auto"/>
                                <w:left w:val="none" w:sz="0" w:space="0" w:color="auto"/>
                                <w:bottom w:val="none" w:sz="0" w:space="0" w:color="auto"/>
                                <w:right w:val="none" w:sz="0" w:space="0" w:color="auto"/>
                              </w:divBdr>
                              <w:divsChild>
                                <w:div w:id="681786717">
                                  <w:marLeft w:val="0"/>
                                  <w:marRight w:val="0"/>
                                  <w:marTop w:val="0"/>
                                  <w:marBottom w:val="0"/>
                                  <w:divBdr>
                                    <w:top w:val="none" w:sz="0" w:space="0" w:color="auto"/>
                                    <w:left w:val="none" w:sz="0" w:space="0" w:color="auto"/>
                                    <w:bottom w:val="none" w:sz="0" w:space="0" w:color="auto"/>
                                    <w:right w:val="none" w:sz="0" w:space="0" w:color="auto"/>
                                  </w:divBdr>
                                  <w:divsChild>
                                    <w:div w:id="325281011">
                                      <w:marLeft w:val="0"/>
                                      <w:marRight w:val="0"/>
                                      <w:marTop w:val="0"/>
                                      <w:marBottom w:val="0"/>
                                      <w:divBdr>
                                        <w:top w:val="none" w:sz="0" w:space="0" w:color="auto"/>
                                        <w:left w:val="none" w:sz="0" w:space="0" w:color="auto"/>
                                        <w:bottom w:val="none" w:sz="0" w:space="0" w:color="auto"/>
                                        <w:right w:val="none" w:sz="0" w:space="0" w:color="auto"/>
                                      </w:divBdr>
                                    </w:div>
                                    <w:div w:id="14032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651249">
              <w:marLeft w:val="0"/>
              <w:marRight w:val="0"/>
              <w:marTop w:val="0"/>
              <w:marBottom w:val="0"/>
              <w:divBdr>
                <w:top w:val="none" w:sz="0" w:space="0" w:color="auto"/>
                <w:left w:val="none" w:sz="0" w:space="0" w:color="auto"/>
                <w:bottom w:val="none" w:sz="0" w:space="0" w:color="auto"/>
                <w:right w:val="none" w:sz="0" w:space="0" w:color="auto"/>
              </w:divBdr>
              <w:divsChild>
                <w:div w:id="2007659796">
                  <w:marLeft w:val="0"/>
                  <w:marRight w:val="0"/>
                  <w:marTop w:val="0"/>
                  <w:marBottom w:val="0"/>
                  <w:divBdr>
                    <w:top w:val="none" w:sz="0" w:space="0" w:color="auto"/>
                    <w:left w:val="none" w:sz="0" w:space="0" w:color="auto"/>
                    <w:bottom w:val="none" w:sz="0" w:space="0" w:color="auto"/>
                    <w:right w:val="none" w:sz="0" w:space="0" w:color="auto"/>
                  </w:divBdr>
                  <w:divsChild>
                    <w:div w:id="1169171952">
                      <w:marLeft w:val="0"/>
                      <w:marRight w:val="0"/>
                      <w:marTop w:val="0"/>
                      <w:marBottom w:val="0"/>
                      <w:divBdr>
                        <w:top w:val="none" w:sz="0" w:space="0" w:color="auto"/>
                        <w:left w:val="none" w:sz="0" w:space="0" w:color="auto"/>
                        <w:bottom w:val="none" w:sz="0" w:space="0" w:color="auto"/>
                        <w:right w:val="none" w:sz="0" w:space="0" w:color="auto"/>
                      </w:divBdr>
                      <w:divsChild>
                        <w:div w:id="533155424">
                          <w:marLeft w:val="0"/>
                          <w:marRight w:val="0"/>
                          <w:marTop w:val="0"/>
                          <w:marBottom w:val="0"/>
                          <w:divBdr>
                            <w:top w:val="none" w:sz="0" w:space="0" w:color="auto"/>
                            <w:left w:val="none" w:sz="0" w:space="0" w:color="auto"/>
                            <w:bottom w:val="none" w:sz="0" w:space="0" w:color="auto"/>
                            <w:right w:val="none" w:sz="0" w:space="0" w:color="auto"/>
                          </w:divBdr>
                          <w:divsChild>
                            <w:div w:id="1733697485">
                              <w:marLeft w:val="0"/>
                              <w:marRight w:val="0"/>
                              <w:marTop w:val="0"/>
                              <w:marBottom w:val="0"/>
                              <w:divBdr>
                                <w:top w:val="none" w:sz="0" w:space="0" w:color="auto"/>
                                <w:left w:val="none" w:sz="0" w:space="0" w:color="auto"/>
                                <w:bottom w:val="none" w:sz="0" w:space="0" w:color="auto"/>
                                <w:right w:val="none" w:sz="0" w:space="0" w:color="auto"/>
                              </w:divBdr>
                              <w:divsChild>
                                <w:div w:id="183981121">
                                  <w:marLeft w:val="0"/>
                                  <w:marRight w:val="0"/>
                                  <w:marTop w:val="0"/>
                                  <w:marBottom w:val="0"/>
                                  <w:divBdr>
                                    <w:top w:val="none" w:sz="0" w:space="0" w:color="auto"/>
                                    <w:left w:val="none" w:sz="0" w:space="0" w:color="auto"/>
                                    <w:bottom w:val="none" w:sz="0" w:space="0" w:color="auto"/>
                                    <w:right w:val="none" w:sz="0" w:space="0" w:color="auto"/>
                                  </w:divBdr>
                                  <w:divsChild>
                                    <w:div w:id="177428935">
                                      <w:marLeft w:val="0"/>
                                      <w:marRight w:val="0"/>
                                      <w:marTop w:val="0"/>
                                      <w:marBottom w:val="0"/>
                                      <w:divBdr>
                                        <w:top w:val="none" w:sz="0" w:space="0" w:color="auto"/>
                                        <w:left w:val="none" w:sz="0" w:space="0" w:color="auto"/>
                                        <w:bottom w:val="none" w:sz="0" w:space="0" w:color="auto"/>
                                        <w:right w:val="none" w:sz="0" w:space="0" w:color="auto"/>
                                      </w:divBdr>
                                    </w:div>
                                    <w:div w:id="11172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3622">
              <w:marLeft w:val="0"/>
              <w:marRight w:val="0"/>
              <w:marTop w:val="0"/>
              <w:marBottom w:val="0"/>
              <w:divBdr>
                <w:top w:val="none" w:sz="0" w:space="0" w:color="auto"/>
                <w:left w:val="none" w:sz="0" w:space="0" w:color="auto"/>
                <w:bottom w:val="none" w:sz="0" w:space="0" w:color="auto"/>
                <w:right w:val="none" w:sz="0" w:space="0" w:color="auto"/>
              </w:divBdr>
              <w:divsChild>
                <w:div w:id="1182939332">
                  <w:marLeft w:val="0"/>
                  <w:marRight w:val="0"/>
                  <w:marTop w:val="0"/>
                  <w:marBottom w:val="0"/>
                  <w:divBdr>
                    <w:top w:val="none" w:sz="0" w:space="0" w:color="auto"/>
                    <w:left w:val="none" w:sz="0" w:space="0" w:color="auto"/>
                    <w:bottom w:val="none" w:sz="0" w:space="0" w:color="auto"/>
                    <w:right w:val="none" w:sz="0" w:space="0" w:color="auto"/>
                  </w:divBdr>
                  <w:divsChild>
                    <w:div w:id="916136477">
                      <w:marLeft w:val="0"/>
                      <w:marRight w:val="0"/>
                      <w:marTop w:val="0"/>
                      <w:marBottom w:val="0"/>
                      <w:divBdr>
                        <w:top w:val="none" w:sz="0" w:space="0" w:color="auto"/>
                        <w:left w:val="none" w:sz="0" w:space="0" w:color="auto"/>
                        <w:bottom w:val="none" w:sz="0" w:space="0" w:color="auto"/>
                        <w:right w:val="none" w:sz="0" w:space="0" w:color="auto"/>
                      </w:divBdr>
                      <w:divsChild>
                        <w:div w:id="1936673081">
                          <w:marLeft w:val="0"/>
                          <w:marRight w:val="0"/>
                          <w:marTop w:val="0"/>
                          <w:marBottom w:val="0"/>
                          <w:divBdr>
                            <w:top w:val="none" w:sz="0" w:space="0" w:color="auto"/>
                            <w:left w:val="none" w:sz="0" w:space="0" w:color="auto"/>
                            <w:bottom w:val="none" w:sz="0" w:space="0" w:color="auto"/>
                            <w:right w:val="none" w:sz="0" w:space="0" w:color="auto"/>
                          </w:divBdr>
                          <w:divsChild>
                            <w:div w:id="667025471">
                              <w:marLeft w:val="0"/>
                              <w:marRight w:val="0"/>
                              <w:marTop w:val="0"/>
                              <w:marBottom w:val="0"/>
                              <w:divBdr>
                                <w:top w:val="none" w:sz="0" w:space="0" w:color="auto"/>
                                <w:left w:val="none" w:sz="0" w:space="0" w:color="auto"/>
                                <w:bottom w:val="none" w:sz="0" w:space="0" w:color="auto"/>
                                <w:right w:val="none" w:sz="0" w:space="0" w:color="auto"/>
                              </w:divBdr>
                              <w:divsChild>
                                <w:div w:id="1149439645">
                                  <w:marLeft w:val="0"/>
                                  <w:marRight w:val="0"/>
                                  <w:marTop w:val="0"/>
                                  <w:marBottom w:val="0"/>
                                  <w:divBdr>
                                    <w:top w:val="none" w:sz="0" w:space="0" w:color="auto"/>
                                    <w:left w:val="none" w:sz="0" w:space="0" w:color="auto"/>
                                    <w:bottom w:val="none" w:sz="0" w:space="0" w:color="auto"/>
                                    <w:right w:val="none" w:sz="0" w:space="0" w:color="auto"/>
                                  </w:divBdr>
                                  <w:divsChild>
                                    <w:div w:id="263195525">
                                      <w:marLeft w:val="0"/>
                                      <w:marRight w:val="0"/>
                                      <w:marTop w:val="0"/>
                                      <w:marBottom w:val="0"/>
                                      <w:divBdr>
                                        <w:top w:val="none" w:sz="0" w:space="0" w:color="auto"/>
                                        <w:left w:val="none" w:sz="0" w:space="0" w:color="auto"/>
                                        <w:bottom w:val="none" w:sz="0" w:space="0" w:color="auto"/>
                                        <w:right w:val="none" w:sz="0" w:space="0" w:color="auto"/>
                                      </w:divBdr>
                                    </w:div>
                                    <w:div w:id="17833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60718">
              <w:marLeft w:val="0"/>
              <w:marRight w:val="0"/>
              <w:marTop w:val="0"/>
              <w:marBottom w:val="0"/>
              <w:divBdr>
                <w:top w:val="none" w:sz="0" w:space="0" w:color="auto"/>
                <w:left w:val="none" w:sz="0" w:space="0" w:color="auto"/>
                <w:bottom w:val="none" w:sz="0" w:space="0" w:color="auto"/>
                <w:right w:val="none" w:sz="0" w:space="0" w:color="auto"/>
              </w:divBdr>
              <w:divsChild>
                <w:div w:id="1600986177">
                  <w:marLeft w:val="0"/>
                  <w:marRight w:val="0"/>
                  <w:marTop w:val="0"/>
                  <w:marBottom w:val="0"/>
                  <w:divBdr>
                    <w:top w:val="none" w:sz="0" w:space="0" w:color="auto"/>
                    <w:left w:val="none" w:sz="0" w:space="0" w:color="auto"/>
                    <w:bottom w:val="none" w:sz="0" w:space="0" w:color="auto"/>
                    <w:right w:val="none" w:sz="0" w:space="0" w:color="auto"/>
                  </w:divBdr>
                  <w:divsChild>
                    <w:div w:id="1236085355">
                      <w:marLeft w:val="0"/>
                      <w:marRight w:val="0"/>
                      <w:marTop w:val="0"/>
                      <w:marBottom w:val="0"/>
                      <w:divBdr>
                        <w:top w:val="none" w:sz="0" w:space="0" w:color="auto"/>
                        <w:left w:val="none" w:sz="0" w:space="0" w:color="auto"/>
                        <w:bottom w:val="none" w:sz="0" w:space="0" w:color="auto"/>
                        <w:right w:val="none" w:sz="0" w:space="0" w:color="auto"/>
                      </w:divBdr>
                      <w:divsChild>
                        <w:div w:id="1020818242">
                          <w:marLeft w:val="0"/>
                          <w:marRight w:val="0"/>
                          <w:marTop w:val="0"/>
                          <w:marBottom w:val="0"/>
                          <w:divBdr>
                            <w:top w:val="none" w:sz="0" w:space="0" w:color="auto"/>
                            <w:left w:val="none" w:sz="0" w:space="0" w:color="auto"/>
                            <w:bottom w:val="none" w:sz="0" w:space="0" w:color="auto"/>
                            <w:right w:val="none" w:sz="0" w:space="0" w:color="auto"/>
                          </w:divBdr>
                          <w:divsChild>
                            <w:div w:id="442115313">
                              <w:marLeft w:val="0"/>
                              <w:marRight w:val="0"/>
                              <w:marTop w:val="0"/>
                              <w:marBottom w:val="0"/>
                              <w:divBdr>
                                <w:top w:val="none" w:sz="0" w:space="0" w:color="auto"/>
                                <w:left w:val="none" w:sz="0" w:space="0" w:color="auto"/>
                                <w:bottom w:val="none" w:sz="0" w:space="0" w:color="auto"/>
                                <w:right w:val="none" w:sz="0" w:space="0" w:color="auto"/>
                              </w:divBdr>
                              <w:divsChild>
                                <w:div w:id="786436982">
                                  <w:marLeft w:val="0"/>
                                  <w:marRight w:val="0"/>
                                  <w:marTop w:val="0"/>
                                  <w:marBottom w:val="0"/>
                                  <w:divBdr>
                                    <w:top w:val="none" w:sz="0" w:space="0" w:color="auto"/>
                                    <w:left w:val="none" w:sz="0" w:space="0" w:color="auto"/>
                                    <w:bottom w:val="none" w:sz="0" w:space="0" w:color="auto"/>
                                    <w:right w:val="none" w:sz="0" w:space="0" w:color="auto"/>
                                  </w:divBdr>
                                  <w:divsChild>
                                    <w:div w:id="483546086">
                                      <w:marLeft w:val="0"/>
                                      <w:marRight w:val="0"/>
                                      <w:marTop w:val="0"/>
                                      <w:marBottom w:val="0"/>
                                      <w:divBdr>
                                        <w:top w:val="none" w:sz="0" w:space="0" w:color="auto"/>
                                        <w:left w:val="none" w:sz="0" w:space="0" w:color="auto"/>
                                        <w:bottom w:val="none" w:sz="0" w:space="0" w:color="auto"/>
                                        <w:right w:val="none" w:sz="0" w:space="0" w:color="auto"/>
                                      </w:divBdr>
                                    </w:div>
                                    <w:div w:id="13241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898896">
          <w:marLeft w:val="0"/>
          <w:marRight w:val="0"/>
          <w:marTop w:val="0"/>
          <w:marBottom w:val="0"/>
          <w:divBdr>
            <w:top w:val="none" w:sz="0" w:space="0" w:color="auto"/>
            <w:left w:val="none" w:sz="0" w:space="0" w:color="auto"/>
            <w:bottom w:val="none" w:sz="0" w:space="0" w:color="auto"/>
            <w:right w:val="none" w:sz="0" w:space="0" w:color="auto"/>
          </w:divBdr>
          <w:divsChild>
            <w:div w:id="1748921624">
              <w:marLeft w:val="0"/>
              <w:marRight w:val="0"/>
              <w:marTop w:val="0"/>
              <w:marBottom w:val="0"/>
              <w:divBdr>
                <w:top w:val="none" w:sz="0" w:space="0" w:color="auto"/>
                <w:left w:val="none" w:sz="0" w:space="0" w:color="auto"/>
                <w:bottom w:val="none" w:sz="0" w:space="0" w:color="auto"/>
                <w:right w:val="none" w:sz="0" w:space="0" w:color="auto"/>
              </w:divBdr>
              <w:divsChild>
                <w:div w:id="491258879">
                  <w:marLeft w:val="0"/>
                  <w:marRight w:val="0"/>
                  <w:marTop w:val="0"/>
                  <w:marBottom w:val="0"/>
                  <w:divBdr>
                    <w:top w:val="none" w:sz="0" w:space="0" w:color="auto"/>
                    <w:left w:val="none" w:sz="0" w:space="0" w:color="auto"/>
                    <w:bottom w:val="none" w:sz="0" w:space="0" w:color="auto"/>
                    <w:right w:val="none" w:sz="0" w:space="0" w:color="auto"/>
                  </w:divBdr>
                  <w:divsChild>
                    <w:div w:id="274870002">
                      <w:marLeft w:val="0"/>
                      <w:marRight w:val="0"/>
                      <w:marTop w:val="0"/>
                      <w:marBottom w:val="0"/>
                      <w:divBdr>
                        <w:top w:val="none" w:sz="0" w:space="0" w:color="auto"/>
                        <w:left w:val="none" w:sz="0" w:space="0" w:color="auto"/>
                        <w:bottom w:val="none" w:sz="0" w:space="0" w:color="auto"/>
                        <w:right w:val="none" w:sz="0" w:space="0" w:color="auto"/>
                      </w:divBdr>
                      <w:divsChild>
                        <w:div w:id="1939871060">
                          <w:marLeft w:val="0"/>
                          <w:marRight w:val="0"/>
                          <w:marTop w:val="0"/>
                          <w:marBottom w:val="0"/>
                          <w:divBdr>
                            <w:top w:val="none" w:sz="0" w:space="0" w:color="auto"/>
                            <w:left w:val="none" w:sz="0" w:space="0" w:color="auto"/>
                            <w:bottom w:val="none" w:sz="0" w:space="0" w:color="auto"/>
                            <w:right w:val="none" w:sz="0" w:space="0" w:color="auto"/>
                          </w:divBdr>
                          <w:divsChild>
                            <w:div w:id="88938951">
                              <w:marLeft w:val="0"/>
                              <w:marRight w:val="0"/>
                              <w:marTop w:val="360"/>
                              <w:marBottom w:val="0"/>
                              <w:divBdr>
                                <w:top w:val="none" w:sz="0" w:space="0" w:color="auto"/>
                                <w:left w:val="none" w:sz="0" w:space="0" w:color="auto"/>
                                <w:bottom w:val="none" w:sz="0" w:space="0" w:color="auto"/>
                                <w:right w:val="none" w:sz="0" w:space="0" w:color="auto"/>
                              </w:divBdr>
                              <w:divsChild>
                                <w:div w:id="1781950875">
                                  <w:marLeft w:val="0"/>
                                  <w:marRight w:val="0"/>
                                  <w:marTop w:val="0"/>
                                  <w:marBottom w:val="0"/>
                                  <w:divBdr>
                                    <w:top w:val="none" w:sz="0" w:space="0" w:color="auto"/>
                                    <w:left w:val="none" w:sz="0" w:space="0" w:color="auto"/>
                                    <w:bottom w:val="none" w:sz="0" w:space="0" w:color="auto"/>
                                    <w:right w:val="none" w:sz="0" w:space="0" w:color="auto"/>
                                  </w:divBdr>
                                  <w:divsChild>
                                    <w:div w:id="2099866978">
                                      <w:marLeft w:val="0"/>
                                      <w:marRight w:val="0"/>
                                      <w:marTop w:val="0"/>
                                      <w:marBottom w:val="0"/>
                                      <w:divBdr>
                                        <w:top w:val="none" w:sz="0" w:space="0" w:color="auto"/>
                                        <w:left w:val="none" w:sz="0" w:space="0" w:color="auto"/>
                                        <w:bottom w:val="none" w:sz="0" w:space="0" w:color="auto"/>
                                        <w:right w:val="none" w:sz="0" w:space="0" w:color="auto"/>
                                      </w:divBdr>
                                      <w:divsChild>
                                        <w:div w:id="10487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232936">
                          <w:marLeft w:val="0"/>
                          <w:marRight w:val="0"/>
                          <w:marTop w:val="0"/>
                          <w:marBottom w:val="0"/>
                          <w:divBdr>
                            <w:top w:val="none" w:sz="0" w:space="0" w:color="auto"/>
                            <w:left w:val="none" w:sz="0" w:space="0" w:color="auto"/>
                            <w:bottom w:val="none" w:sz="0" w:space="0" w:color="auto"/>
                            <w:right w:val="none" w:sz="0" w:space="0" w:color="auto"/>
                          </w:divBdr>
                          <w:divsChild>
                            <w:div w:id="1042166519">
                              <w:marLeft w:val="0"/>
                              <w:marRight w:val="0"/>
                              <w:marTop w:val="0"/>
                              <w:marBottom w:val="0"/>
                              <w:divBdr>
                                <w:top w:val="none" w:sz="0" w:space="0" w:color="auto"/>
                                <w:left w:val="none" w:sz="0" w:space="0" w:color="auto"/>
                                <w:bottom w:val="none" w:sz="0" w:space="0" w:color="auto"/>
                                <w:right w:val="none" w:sz="0" w:space="0" w:color="auto"/>
                              </w:divBdr>
                            </w:div>
                            <w:div w:id="1909344999">
                              <w:marLeft w:val="0"/>
                              <w:marRight w:val="0"/>
                              <w:marTop w:val="0"/>
                              <w:marBottom w:val="0"/>
                              <w:divBdr>
                                <w:top w:val="none" w:sz="0" w:space="0" w:color="auto"/>
                                <w:left w:val="none" w:sz="0" w:space="0" w:color="auto"/>
                                <w:bottom w:val="none" w:sz="0" w:space="0" w:color="auto"/>
                                <w:right w:val="none" w:sz="0" w:space="0" w:color="auto"/>
                              </w:divBdr>
                              <w:divsChild>
                                <w:div w:id="1936671278">
                                  <w:marLeft w:val="0"/>
                                  <w:marRight w:val="0"/>
                                  <w:marTop w:val="0"/>
                                  <w:marBottom w:val="0"/>
                                  <w:divBdr>
                                    <w:top w:val="none" w:sz="0" w:space="0" w:color="auto"/>
                                    <w:left w:val="none" w:sz="0" w:space="0" w:color="auto"/>
                                    <w:bottom w:val="none" w:sz="0" w:space="0" w:color="auto"/>
                                    <w:right w:val="none" w:sz="0" w:space="0" w:color="auto"/>
                                  </w:divBdr>
                                  <w:divsChild>
                                    <w:div w:id="11199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9880">
              <w:marLeft w:val="0"/>
              <w:marRight w:val="0"/>
              <w:marTop w:val="0"/>
              <w:marBottom w:val="0"/>
              <w:divBdr>
                <w:top w:val="none" w:sz="0" w:space="0" w:color="auto"/>
                <w:left w:val="none" w:sz="0" w:space="0" w:color="auto"/>
                <w:bottom w:val="none" w:sz="0" w:space="0" w:color="auto"/>
                <w:right w:val="none" w:sz="0" w:space="0" w:color="auto"/>
              </w:divBdr>
              <w:divsChild>
                <w:div w:id="2025210004">
                  <w:marLeft w:val="0"/>
                  <w:marRight w:val="0"/>
                  <w:marTop w:val="0"/>
                  <w:marBottom w:val="0"/>
                  <w:divBdr>
                    <w:top w:val="none" w:sz="0" w:space="0" w:color="auto"/>
                    <w:left w:val="none" w:sz="0" w:space="0" w:color="auto"/>
                    <w:bottom w:val="none" w:sz="0" w:space="0" w:color="auto"/>
                    <w:right w:val="none" w:sz="0" w:space="0" w:color="auto"/>
                  </w:divBdr>
                  <w:divsChild>
                    <w:div w:id="2068917658">
                      <w:marLeft w:val="0"/>
                      <w:marRight w:val="0"/>
                      <w:marTop w:val="0"/>
                      <w:marBottom w:val="0"/>
                      <w:divBdr>
                        <w:top w:val="none" w:sz="0" w:space="0" w:color="auto"/>
                        <w:left w:val="none" w:sz="0" w:space="0" w:color="auto"/>
                        <w:bottom w:val="none" w:sz="0" w:space="0" w:color="auto"/>
                        <w:right w:val="none" w:sz="0" w:space="0" w:color="auto"/>
                      </w:divBdr>
                      <w:divsChild>
                        <w:div w:id="173030731">
                          <w:marLeft w:val="0"/>
                          <w:marRight w:val="0"/>
                          <w:marTop w:val="0"/>
                          <w:marBottom w:val="0"/>
                          <w:divBdr>
                            <w:top w:val="none" w:sz="0" w:space="0" w:color="auto"/>
                            <w:left w:val="none" w:sz="0" w:space="0" w:color="auto"/>
                            <w:bottom w:val="none" w:sz="0" w:space="0" w:color="auto"/>
                            <w:right w:val="none" w:sz="0" w:space="0" w:color="auto"/>
                          </w:divBdr>
                          <w:divsChild>
                            <w:div w:id="1086077009">
                              <w:marLeft w:val="0"/>
                              <w:marRight w:val="0"/>
                              <w:marTop w:val="0"/>
                              <w:marBottom w:val="0"/>
                              <w:divBdr>
                                <w:top w:val="none" w:sz="0" w:space="0" w:color="auto"/>
                                <w:left w:val="none" w:sz="0" w:space="0" w:color="auto"/>
                                <w:bottom w:val="none" w:sz="0" w:space="0" w:color="auto"/>
                                <w:right w:val="none" w:sz="0" w:space="0" w:color="auto"/>
                              </w:divBdr>
                              <w:divsChild>
                                <w:div w:id="745959103">
                                  <w:marLeft w:val="0"/>
                                  <w:marRight w:val="0"/>
                                  <w:marTop w:val="0"/>
                                  <w:marBottom w:val="0"/>
                                  <w:divBdr>
                                    <w:top w:val="none" w:sz="0" w:space="0" w:color="auto"/>
                                    <w:left w:val="none" w:sz="0" w:space="0" w:color="auto"/>
                                    <w:bottom w:val="none" w:sz="0" w:space="0" w:color="auto"/>
                                    <w:right w:val="none" w:sz="0" w:space="0" w:color="auto"/>
                                  </w:divBdr>
                                  <w:divsChild>
                                    <w:div w:id="14607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167369">
              <w:marLeft w:val="0"/>
              <w:marRight w:val="0"/>
              <w:marTop w:val="0"/>
              <w:marBottom w:val="0"/>
              <w:divBdr>
                <w:top w:val="none" w:sz="0" w:space="0" w:color="auto"/>
                <w:left w:val="none" w:sz="0" w:space="0" w:color="auto"/>
                <w:bottom w:val="none" w:sz="0" w:space="0" w:color="auto"/>
                <w:right w:val="none" w:sz="0" w:space="0" w:color="auto"/>
              </w:divBdr>
              <w:divsChild>
                <w:div w:id="1528716376">
                  <w:marLeft w:val="0"/>
                  <w:marRight w:val="0"/>
                  <w:marTop w:val="0"/>
                  <w:marBottom w:val="0"/>
                  <w:divBdr>
                    <w:top w:val="none" w:sz="0" w:space="0" w:color="auto"/>
                    <w:left w:val="none" w:sz="0" w:space="0" w:color="auto"/>
                    <w:bottom w:val="none" w:sz="0" w:space="0" w:color="auto"/>
                    <w:right w:val="none" w:sz="0" w:space="0" w:color="auto"/>
                  </w:divBdr>
                  <w:divsChild>
                    <w:div w:id="1592813241">
                      <w:marLeft w:val="0"/>
                      <w:marRight w:val="0"/>
                      <w:marTop w:val="0"/>
                      <w:marBottom w:val="0"/>
                      <w:divBdr>
                        <w:top w:val="none" w:sz="0" w:space="0" w:color="auto"/>
                        <w:left w:val="none" w:sz="0" w:space="0" w:color="auto"/>
                        <w:bottom w:val="none" w:sz="0" w:space="0" w:color="auto"/>
                        <w:right w:val="none" w:sz="0" w:space="0" w:color="auto"/>
                      </w:divBdr>
                      <w:divsChild>
                        <w:div w:id="470175455">
                          <w:marLeft w:val="0"/>
                          <w:marRight w:val="0"/>
                          <w:marTop w:val="0"/>
                          <w:marBottom w:val="0"/>
                          <w:divBdr>
                            <w:top w:val="none" w:sz="0" w:space="0" w:color="auto"/>
                            <w:left w:val="none" w:sz="0" w:space="0" w:color="auto"/>
                            <w:bottom w:val="none" w:sz="0" w:space="0" w:color="auto"/>
                            <w:right w:val="none" w:sz="0" w:space="0" w:color="auto"/>
                          </w:divBdr>
                          <w:divsChild>
                            <w:div w:id="1347902287">
                              <w:marLeft w:val="0"/>
                              <w:marRight w:val="0"/>
                              <w:marTop w:val="0"/>
                              <w:marBottom w:val="0"/>
                              <w:divBdr>
                                <w:top w:val="none" w:sz="0" w:space="0" w:color="auto"/>
                                <w:left w:val="none" w:sz="0" w:space="0" w:color="auto"/>
                                <w:bottom w:val="none" w:sz="0" w:space="0" w:color="auto"/>
                                <w:right w:val="none" w:sz="0" w:space="0" w:color="auto"/>
                              </w:divBdr>
                              <w:divsChild>
                                <w:div w:id="432210619">
                                  <w:marLeft w:val="0"/>
                                  <w:marRight w:val="0"/>
                                  <w:marTop w:val="0"/>
                                  <w:marBottom w:val="0"/>
                                  <w:divBdr>
                                    <w:top w:val="none" w:sz="0" w:space="0" w:color="auto"/>
                                    <w:left w:val="none" w:sz="0" w:space="0" w:color="auto"/>
                                    <w:bottom w:val="none" w:sz="0" w:space="0" w:color="auto"/>
                                    <w:right w:val="none" w:sz="0" w:space="0" w:color="auto"/>
                                  </w:divBdr>
                                  <w:divsChild>
                                    <w:div w:id="1843350442">
                                      <w:marLeft w:val="0"/>
                                      <w:marRight w:val="0"/>
                                      <w:marTop w:val="0"/>
                                      <w:marBottom w:val="0"/>
                                      <w:divBdr>
                                        <w:top w:val="none" w:sz="0" w:space="0" w:color="auto"/>
                                        <w:left w:val="none" w:sz="0" w:space="0" w:color="auto"/>
                                        <w:bottom w:val="none" w:sz="0" w:space="0" w:color="auto"/>
                                        <w:right w:val="none" w:sz="0" w:space="0" w:color="auto"/>
                                      </w:divBdr>
                                    </w:div>
                                    <w:div w:id="15952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862870">
              <w:marLeft w:val="0"/>
              <w:marRight w:val="0"/>
              <w:marTop w:val="0"/>
              <w:marBottom w:val="0"/>
              <w:divBdr>
                <w:top w:val="none" w:sz="0" w:space="0" w:color="auto"/>
                <w:left w:val="none" w:sz="0" w:space="0" w:color="auto"/>
                <w:bottom w:val="none" w:sz="0" w:space="0" w:color="auto"/>
                <w:right w:val="none" w:sz="0" w:space="0" w:color="auto"/>
              </w:divBdr>
              <w:divsChild>
                <w:div w:id="1155798952">
                  <w:marLeft w:val="0"/>
                  <w:marRight w:val="0"/>
                  <w:marTop w:val="0"/>
                  <w:marBottom w:val="0"/>
                  <w:divBdr>
                    <w:top w:val="none" w:sz="0" w:space="0" w:color="auto"/>
                    <w:left w:val="none" w:sz="0" w:space="0" w:color="auto"/>
                    <w:bottom w:val="none" w:sz="0" w:space="0" w:color="auto"/>
                    <w:right w:val="none" w:sz="0" w:space="0" w:color="auto"/>
                  </w:divBdr>
                  <w:divsChild>
                    <w:div w:id="2105759722">
                      <w:marLeft w:val="0"/>
                      <w:marRight w:val="0"/>
                      <w:marTop w:val="0"/>
                      <w:marBottom w:val="0"/>
                      <w:divBdr>
                        <w:top w:val="none" w:sz="0" w:space="0" w:color="auto"/>
                        <w:left w:val="none" w:sz="0" w:space="0" w:color="auto"/>
                        <w:bottom w:val="none" w:sz="0" w:space="0" w:color="auto"/>
                        <w:right w:val="none" w:sz="0" w:space="0" w:color="auto"/>
                      </w:divBdr>
                      <w:divsChild>
                        <w:div w:id="1270354998">
                          <w:marLeft w:val="0"/>
                          <w:marRight w:val="0"/>
                          <w:marTop w:val="0"/>
                          <w:marBottom w:val="0"/>
                          <w:divBdr>
                            <w:top w:val="none" w:sz="0" w:space="0" w:color="auto"/>
                            <w:left w:val="none" w:sz="0" w:space="0" w:color="auto"/>
                            <w:bottom w:val="none" w:sz="0" w:space="0" w:color="auto"/>
                            <w:right w:val="none" w:sz="0" w:space="0" w:color="auto"/>
                          </w:divBdr>
                          <w:divsChild>
                            <w:div w:id="1531842923">
                              <w:marLeft w:val="0"/>
                              <w:marRight w:val="0"/>
                              <w:marTop w:val="360"/>
                              <w:marBottom w:val="0"/>
                              <w:divBdr>
                                <w:top w:val="none" w:sz="0" w:space="0" w:color="auto"/>
                                <w:left w:val="none" w:sz="0" w:space="0" w:color="auto"/>
                                <w:bottom w:val="none" w:sz="0" w:space="0" w:color="auto"/>
                                <w:right w:val="none" w:sz="0" w:space="0" w:color="auto"/>
                              </w:divBdr>
                              <w:divsChild>
                                <w:div w:id="591821034">
                                  <w:marLeft w:val="0"/>
                                  <w:marRight w:val="0"/>
                                  <w:marTop w:val="0"/>
                                  <w:marBottom w:val="0"/>
                                  <w:divBdr>
                                    <w:top w:val="none" w:sz="0" w:space="0" w:color="auto"/>
                                    <w:left w:val="none" w:sz="0" w:space="0" w:color="auto"/>
                                    <w:bottom w:val="none" w:sz="0" w:space="0" w:color="auto"/>
                                    <w:right w:val="none" w:sz="0" w:space="0" w:color="auto"/>
                                  </w:divBdr>
                                  <w:divsChild>
                                    <w:div w:id="1405646620">
                                      <w:marLeft w:val="0"/>
                                      <w:marRight w:val="0"/>
                                      <w:marTop w:val="0"/>
                                      <w:marBottom w:val="0"/>
                                      <w:divBdr>
                                        <w:top w:val="none" w:sz="0" w:space="0" w:color="auto"/>
                                        <w:left w:val="none" w:sz="0" w:space="0" w:color="auto"/>
                                        <w:bottom w:val="none" w:sz="0" w:space="0" w:color="auto"/>
                                        <w:right w:val="none" w:sz="0" w:space="0" w:color="auto"/>
                                      </w:divBdr>
                                      <w:divsChild>
                                        <w:div w:id="12146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3240">
                          <w:marLeft w:val="0"/>
                          <w:marRight w:val="0"/>
                          <w:marTop w:val="0"/>
                          <w:marBottom w:val="0"/>
                          <w:divBdr>
                            <w:top w:val="none" w:sz="0" w:space="0" w:color="auto"/>
                            <w:left w:val="none" w:sz="0" w:space="0" w:color="auto"/>
                            <w:bottom w:val="none" w:sz="0" w:space="0" w:color="auto"/>
                            <w:right w:val="none" w:sz="0" w:space="0" w:color="auto"/>
                          </w:divBdr>
                          <w:divsChild>
                            <w:div w:id="1665739894">
                              <w:marLeft w:val="0"/>
                              <w:marRight w:val="0"/>
                              <w:marTop w:val="0"/>
                              <w:marBottom w:val="0"/>
                              <w:divBdr>
                                <w:top w:val="none" w:sz="0" w:space="0" w:color="auto"/>
                                <w:left w:val="none" w:sz="0" w:space="0" w:color="auto"/>
                                <w:bottom w:val="none" w:sz="0" w:space="0" w:color="auto"/>
                                <w:right w:val="none" w:sz="0" w:space="0" w:color="auto"/>
                              </w:divBdr>
                            </w:div>
                            <w:div w:id="1559366106">
                              <w:marLeft w:val="0"/>
                              <w:marRight w:val="0"/>
                              <w:marTop w:val="0"/>
                              <w:marBottom w:val="0"/>
                              <w:divBdr>
                                <w:top w:val="none" w:sz="0" w:space="0" w:color="auto"/>
                                <w:left w:val="none" w:sz="0" w:space="0" w:color="auto"/>
                                <w:bottom w:val="none" w:sz="0" w:space="0" w:color="auto"/>
                                <w:right w:val="none" w:sz="0" w:space="0" w:color="auto"/>
                              </w:divBdr>
                              <w:divsChild>
                                <w:div w:id="791750551">
                                  <w:marLeft w:val="0"/>
                                  <w:marRight w:val="0"/>
                                  <w:marTop w:val="0"/>
                                  <w:marBottom w:val="0"/>
                                  <w:divBdr>
                                    <w:top w:val="none" w:sz="0" w:space="0" w:color="auto"/>
                                    <w:left w:val="none" w:sz="0" w:space="0" w:color="auto"/>
                                    <w:bottom w:val="none" w:sz="0" w:space="0" w:color="auto"/>
                                    <w:right w:val="none" w:sz="0" w:space="0" w:color="auto"/>
                                  </w:divBdr>
                                  <w:divsChild>
                                    <w:div w:id="846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543278">
              <w:marLeft w:val="0"/>
              <w:marRight w:val="0"/>
              <w:marTop w:val="0"/>
              <w:marBottom w:val="0"/>
              <w:divBdr>
                <w:top w:val="none" w:sz="0" w:space="0" w:color="auto"/>
                <w:left w:val="none" w:sz="0" w:space="0" w:color="auto"/>
                <w:bottom w:val="none" w:sz="0" w:space="0" w:color="auto"/>
                <w:right w:val="none" w:sz="0" w:space="0" w:color="auto"/>
              </w:divBdr>
              <w:divsChild>
                <w:div w:id="752437456">
                  <w:marLeft w:val="0"/>
                  <w:marRight w:val="0"/>
                  <w:marTop w:val="0"/>
                  <w:marBottom w:val="0"/>
                  <w:divBdr>
                    <w:top w:val="none" w:sz="0" w:space="0" w:color="auto"/>
                    <w:left w:val="none" w:sz="0" w:space="0" w:color="auto"/>
                    <w:bottom w:val="none" w:sz="0" w:space="0" w:color="auto"/>
                    <w:right w:val="none" w:sz="0" w:space="0" w:color="auto"/>
                  </w:divBdr>
                  <w:divsChild>
                    <w:div w:id="2137990328">
                      <w:marLeft w:val="0"/>
                      <w:marRight w:val="0"/>
                      <w:marTop w:val="0"/>
                      <w:marBottom w:val="0"/>
                      <w:divBdr>
                        <w:top w:val="none" w:sz="0" w:space="0" w:color="auto"/>
                        <w:left w:val="none" w:sz="0" w:space="0" w:color="auto"/>
                        <w:bottom w:val="none" w:sz="0" w:space="0" w:color="auto"/>
                        <w:right w:val="none" w:sz="0" w:space="0" w:color="auto"/>
                      </w:divBdr>
                      <w:divsChild>
                        <w:div w:id="909076344">
                          <w:marLeft w:val="0"/>
                          <w:marRight w:val="0"/>
                          <w:marTop w:val="0"/>
                          <w:marBottom w:val="0"/>
                          <w:divBdr>
                            <w:top w:val="none" w:sz="0" w:space="0" w:color="auto"/>
                            <w:left w:val="none" w:sz="0" w:space="0" w:color="auto"/>
                            <w:bottom w:val="none" w:sz="0" w:space="0" w:color="auto"/>
                            <w:right w:val="none" w:sz="0" w:space="0" w:color="auto"/>
                          </w:divBdr>
                          <w:divsChild>
                            <w:div w:id="1664963995">
                              <w:marLeft w:val="0"/>
                              <w:marRight w:val="0"/>
                              <w:marTop w:val="0"/>
                              <w:marBottom w:val="0"/>
                              <w:divBdr>
                                <w:top w:val="none" w:sz="0" w:space="0" w:color="auto"/>
                                <w:left w:val="none" w:sz="0" w:space="0" w:color="auto"/>
                                <w:bottom w:val="none" w:sz="0" w:space="0" w:color="auto"/>
                                <w:right w:val="none" w:sz="0" w:space="0" w:color="auto"/>
                              </w:divBdr>
                              <w:divsChild>
                                <w:div w:id="1958952413">
                                  <w:marLeft w:val="0"/>
                                  <w:marRight w:val="0"/>
                                  <w:marTop w:val="0"/>
                                  <w:marBottom w:val="0"/>
                                  <w:divBdr>
                                    <w:top w:val="none" w:sz="0" w:space="0" w:color="auto"/>
                                    <w:left w:val="none" w:sz="0" w:space="0" w:color="auto"/>
                                    <w:bottom w:val="none" w:sz="0" w:space="0" w:color="auto"/>
                                    <w:right w:val="none" w:sz="0" w:space="0" w:color="auto"/>
                                  </w:divBdr>
                                  <w:divsChild>
                                    <w:div w:id="150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725790">
              <w:marLeft w:val="0"/>
              <w:marRight w:val="0"/>
              <w:marTop w:val="0"/>
              <w:marBottom w:val="0"/>
              <w:divBdr>
                <w:top w:val="none" w:sz="0" w:space="0" w:color="auto"/>
                <w:left w:val="none" w:sz="0" w:space="0" w:color="auto"/>
                <w:bottom w:val="none" w:sz="0" w:space="0" w:color="auto"/>
                <w:right w:val="none" w:sz="0" w:space="0" w:color="auto"/>
              </w:divBdr>
              <w:divsChild>
                <w:div w:id="249896208">
                  <w:marLeft w:val="0"/>
                  <w:marRight w:val="0"/>
                  <w:marTop w:val="0"/>
                  <w:marBottom w:val="0"/>
                  <w:divBdr>
                    <w:top w:val="none" w:sz="0" w:space="0" w:color="auto"/>
                    <w:left w:val="none" w:sz="0" w:space="0" w:color="auto"/>
                    <w:bottom w:val="none" w:sz="0" w:space="0" w:color="auto"/>
                    <w:right w:val="none" w:sz="0" w:space="0" w:color="auto"/>
                  </w:divBdr>
                  <w:divsChild>
                    <w:div w:id="536940812">
                      <w:marLeft w:val="0"/>
                      <w:marRight w:val="0"/>
                      <w:marTop w:val="0"/>
                      <w:marBottom w:val="0"/>
                      <w:divBdr>
                        <w:top w:val="none" w:sz="0" w:space="0" w:color="auto"/>
                        <w:left w:val="none" w:sz="0" w:space="0" w:color="auto"/>
                        <w:bottom w:val="none" w:sz="0" w:space="0" w:color="auto"/>
                        <w:right w:val="none" w:sz="0" w:space="0" w:color="auto"/>
                      </w:divBdr>
                      <w:divsChild>
                        <w:div w:id="887571064">
                          <w:marLeft w:val="0"/>
                          <w:marRight w:val="0"/>
                          <w:marTop w:val="0"/>
                          <w:marBottom w:val="0"/>
                          <w:divBdr>
                            <w:top w:val="none" w:sz="0" w:space="0" w:color="auto"/>
                            <w:left w:val="none" w:sz="0" w:space="0" w:color="auto"/>
                            <w:bottom w:val="none" w:sz="0" w:space="0" w:color="auto"/>
                            <w:right w:val="none" w:sz="0" w:space="0" w:color="auto"/>
                          </w:divBdr>
                          <w:divsChild>
                            <w:div w:id="1761174099">
                              <w:marLeft w:val="0"/>
                              <w:marRight w:val="0"/>
                              <w:marTop w:val="0"/>
                              <w:marBottom w:val="0"/>
                              <w:divBdr>
                                <w:top w:val="none" w:sz="0" w:space="0" w:color="auto"/>
                                <w:left w:val="none" w:sz="0" w:space="0" w:color="auto"/>
                                <w:bottom w:val="none" w:sz="0" w:space="0" w:color="auto"/>
                                <w:right w:val="none" w:sz="0" w:space="0" w:color="auto"/>
                              </w:divBdr>
                              <w:divsChild>
                                <w:div w:id="2018774403">
                                  <w:marLeft w:val="0"/>
                                  <w:marRight w:val="0"/>
                                  <w:marTop w:val="0"/>
                                  <w:marBottom w:val="0"/>
                                  <w:divBdr>
                                    <w:top w:val="none" w:sz="0" w:space="0" w:color="auto"/>
                                    <w:left w:val="none" w:sz="0" w:space="0" w:color="auto"/>
                                    <w:bottom w:val="none" w:sz="0" w:space="0" w:color="auto"/>
                                    <w:right w:val="none" w:sz="0" w:space="0" w:color="auto"/>
                                  </w:divBdr>
                                  <w:divsChild>
                                    <w:div w:id="10525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608907">
              <w:marLeft w:val="0"/>
              <w:marRight w:val="0"/>
              <w:marTop w:val="0"/>
              <w:marBottom w:val="0"/>
              <w:divBdr>
                <w:top w:val="none" w:sz="0" w:space="0" w:color="auto"/>
                <w:left w:val="none" w:sz="0" w:space="0" w:color="auto"/>
                <w:bottom w:val="none" w:sz="0" w:space="0" w:color="auto"/>
                <w:right w:val="none" w:sz="0" w:space="0" w:color="auto"/>
              </w:divBdr>
              <w:divsChild>
                <w:div w:id="181672788">
                  <w:marLeft w:val="0"/>
                  <w:marRight w:val="0"/>
                  <w:marTop w:val="0"/>
                  <w:marBottom w:val="0"/>
                  <w:divBdr>
                    <w:top w:val="none" w:sz="0" w:space="0" w:color="auto"/>
                    <w:left w:val="none" w:sz="0" w:space="0" w:color="auto"/>
                    <w:bottom w:val="none" w:sz="0" w:space="0" w:color="auto"/>
                    <w:right w:val="none" w:sz="0" w:space="0" w:color="auto"/>
                  </w:divBdr>
                  <w:divsChild>
                    <w:div w:id="1491209944">
                      <w:marLeft w:val="0"/>
                      <w:marRight w:val="0"/>
                      <w:marTop w:val="0"/>
                      <w:marBottom w:val="0"/>
                      <w:divBdr>
                        <w:top w:val="none" w:sz="0" w:space="0" w:color="auto"/>
                        <w:left w:val="none" w:sz="0" w:space="0" w:color="auto"/>
                        <w:bottom w:val="none" w:sz="0" w:space="0" w:color="auto"/>
                        <w:right w:val="none" w:sz="0" w:space="0" w:color="auto"/>
                      </w:divBdr>
                      <w:divsChild>
                        <w:div w:id="473254052">
                          <w:marLeft w:val="0"/>
                          <w:marRight w:val="0"/>
                          <w:marTop w:val="0"/>
                          <w:marBottom w:val="0"/>
                          <w:divBdr>
                            <w:top w:val="none" w:sz="0" w:space="0" w:color="auto"/>
                            <w:left w:val="none" w:sz="0" w:space="0" w:color="auto"/>
                            <w:bottom w:val="none" w:sz="0" w:space="0" w:color="auto"/>
                            <w:right w:val="none" w:sz="0" w:space="0" w:color="auto"/>
                          </w:divBdr>
                          <w:divsChild>
                            <w:div w:id="2039620187">
                              <w:marLeft w:val="0"/>
                              <w:marRight w:val="0"/>
                              <w:marTop w:val="0"/>
                              <w:marBottom w:val="0"/>
                              <w:divBdr>
                                <w:top w:val="none" w:sz="0" w:space="0" w:color="auto"/>
                                <w:left w:val="none" w:sz="0" w:space="0" w:color="auto"/>
                                <w:bottom w:val="none" w:sz="0" w:space="0" w:color="auto"/>
                                <w:right w:val="none" w:sz="0" w:space="0" w:color="auto"/>
                              </w:divBdr>
                              <w:divsChild>
                                <w:div w:id="2056614156">
                                  <w:marLeft w:val="0"/>
                                  <w:marRight w:val="0"/>
                                  <w:marTop w:val="0"/>
                                  <w:marBottom w:val="0"/>
                                  <w:divBdr>
                                    <w:top w:val="none" w:sz="0" w:space="0" w:color="auto"/>
                                    <w:left w:val="none" w:sz="0" w:space="0" w:color="auto"/>
                                    <w:bottom w:val="none" w:sz="0" w:space="0" w:color="auto"/>
                                    <w:right w:val="none" w:sz="0" w:space="0" w:color="auto"/>
                                  </w:divBdr>
                                  <w:divsChild>
                                    <w:div w:id="14254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34282">
              <w:marLeft w:val="0"/>
              <w:marRight w:val="0"/>
              <w:marTop w:val="0"/>
              <w:marBottom w:val="0"/>
              <w:divBdr>
                <w:top w:val="none" w:sz="0" w:space="0" w:color="auto"/>
                <w:left w:val="none" w:sz="0" w:space="0" w:color="auto"/>
                <w:bottom w:val="none" w:sz="0" w:space="0" w:color="auto"/>
                <w:right w:val="none" w:sz="0" w:space="0" w:color="auto"/>
              </w:divBdr>
              <w:divsChild>
                <w:div w:id="1318460651">
                  <w:marLeft w:val="0"/>
                  <w:marRight w:val="0"/>
                  <w:marTop w:val="0"/>
                  <w:marBottom w:val="0"/>
                  <w:divBdr>
                    <w:top w:val="none" w:sz="0" w:space="0" w:color="auto"/>
                    <w:left w:val="none" w:sz="0" w:space="0" w:color="auto"/>
                    <w:bottom w:val="none" w:sz="0" w:space="0" w:color="auto"/>
                    <w:right w:val="none" w:sz="0" w:space="0" w:color="auto"/>
                  </w:divBdr>
                  <w:divsChild>
                    <w:div w:id="885335848">
                      <w:marLeft w:val="0"/>
                      <w:marRight w:val="0"/>
                      <w:marTop w:val="0"/>
                      <w:marBottom w:val="0"/>
                      <w:divBdr>
                        <w:top w:val="none" w:sz="0" w:space="0" w:color="auto"/>
                        <w:left w:val="none" w:sz="0" w:space="0" w:color="auto"/>
                        <w:bottom w:val="none" w:sz="0" w:space="0" w:color="auto"/>
                        <w:right w:val="none" w:sz="0" w:space="0" w:color="auto"/>
                      </w:divBdr>
                      <w:divsChild>
                        <w:div w:id="1671371456">
                          <w:marLeft w:val="0"/>
                          <w:marRight w:val="0"/>
                          <w:marTop w:val="0"/>
                          <w:marBottom w:val="0"/>
                          <w:divBdr>
                            <w:top w:val="none" w:sz="0" w:space="0" w:color="auto"/>
                            <w:left w:val="none" w:sz="0" w:space="0" w:color="auto"/>
                            <w:bottom w:val="none" w:sz="0" w:space="0" w:color="auto"/>
                            <w:right w:val="none" w:sz="0" w:space="0" w:color="auto"/>
                          </w:divBdr>
                          <w:divsChild>
                            <w:div w:id="1146433078">
                              <w:marLeft w:val="0"/>
                              <w:marRight w:val="0"/>
                              <w:marTop w:val="0"/>
                              <w:marBottom w:val="0"/>
                              <w:divBdr>
                                <w:top w:val="none" w:sz="0" w:space="0" w:color="auto"/>
                                <w:left w:val="none" w:sz="0" w:space="0" w:color="auto"/>
                                <w:bottom w:val="none" w:sz="0" w:space="0" w:color="auto"/>
                                <w:right w:val="none" w:sz="0" w:space="0" w:color="auto"/>
                              </w:divBdr>
                              <w:divsChild>
                                <w:div w:id="189950061">
                                  <w:marLeft w:val="0"/>
                                  <w:marRight w:val="0"/>
                                  <w:marTop w:val="0"/>
                                  <w:marBottom w:val="0"/>
                                  <w:divBdr>
                                    <w:top w:val="none" w:sz="0" w:space="0" w:color="auto"/>
                                    <w:left w:val="none" w:sz="0" w:space="0" w:color="auto"/>
                                    <w:bottom w:val="none" w:sz="0" w:space="0" w:color="auto"/>
                                    <w:right w:val="none" w:sz="0" w:space="0" w:color="auto"/>
                                  </w:divBdr>
                                  <w:divsChild>
                                    <w:div w:id="18950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846">
              <w:marLeft w:val="0"/>
              <w:marRight w:val="0"/>
              <w:marTop w:val="0"/>
              <w:marBottom w:val="0"/>
              <w:divBdr>
                <w:top w:val="none" w:sz="0" w:space="0" w:color="auto"/>
                <w:left w:val="none" w:sz="0" w:space="0" w:color="auto"/>
                <w:bottom w:val="none" w:sz="0" w:space="0" w:color="auto"/>
                <w:right w:val="none" w:sz="0" w:space="0" w:color="auto"/>
              </w:divBdr>
              <w:divsChild>
                <w:div w:id="454518477">
                  <w:marLeft w:val="0"/>
                  <w:marRight w:val="0"/>
                  <w:marTop w:val="0"/>
                  <w:marBottom w:val="0"/>
                  <w:divBdr>
                    <w:top w:val="none" w:sz="0" w:space="0" w:color="auto"/>
                    <w:left w:val="none" w:sz="0" w:space="0" w:color="auto"/>
                    <w:bottom w:val="none" w:sz="0" w:space="0" w:color="auto"/>
                    <w:right w:val="none" w:sz="0" w:space="0" w:color="auto"/>
                  </w:divBdr>
                  <w:divsChild>
                    <w:div w:id="476998908">
                      <w:marLeft w:val="0"/>
                      <w:marRight w:val="0"/>
                      <w:marTop w:val="0"/>
                      <w:marBottom w:val="0"/>
                      <w:divBdr>
                        <w:top w:val="none" w:sz="0" w:space="0" w:color="auto"/>
                        <w:left w:val="none" w:sz="0" w:space="0" w:color="auto"/>
                        <w:bottom w:val="none" w:sz="0" w:space="0" w:color="auto"/>
                        <w:right w:val="none" w:sz="0" w:space="0" w:color="auto"/>
                      </w:divBdr>
                      <w:divsChild>
                        <w:div w:id="1536388071">
                          <w:marLeft w:val="0"/>
                          <w:marRight w:val="0"/>
                          <w:marTop w:val="0"/>
                          <w:marBottom w:val="0"/>
                          <w:divBdr>
                            <w:top w:val="none" w:sz="0" w:space="0" w:color="auto"/>
                            <w:left w:val="none" w:sz="0" w:space="0" w:color="auto"/>
                            <w:bottom w:val="none" w:sz="0" w:space="0" w:color="auto"/>
                            <w:right w:val="none" w:sz="0" w:space="0" w:color="auto"/>
                          </w:divBdr>
                          <w:divsChild>
                            <w:div w:id="1306274561">
                              <w:marLeft w:val="0"/>
                              <w:marRight w:val="0"/>
                              <w:marTop w:val="0"/>
                              <w:marBottom w:val="0"/>
                              <w:divBdr>
                                <w:top w:val="none" w:sz="0" w:space="0" w:color="auto"/>
                                <w:left w:val="none" w:sz="0" w:space="0" w:color="auto"/>
                                <w:bottom w:val="none" w:sz="0" w:space="0" w:color="auto"/>
                                <w:right w:val="none" w:sz="0" w:space="0" w:color="auto"/>
                              </w:divBdr>
                              <w:divsChild>
                                <w:div w:id="1138916876">
                                  <w:marLeft w:val="0"/>
                                  <w:marRight w:val="0"/>
                                  <w:marTop w:val="0"/>
                                  <w:marBottom w:val="0"/>
                                  <w:divBdr>
                                    <w:top w:val="none" w:sz="0" w:space="0" w:color="auto"/>
                                    <w:left w:val="none" w:sz="0" w:space="0" w:color="auto"/>
                                    <w:bottom w:val="none" w:sz="0" w:space="0" w:color="auto"/>
                                    <w:right w:val="none" w:sz="0" w:space="0" w:color="auto"/>
                                  </w:divBdr>
                                  <w:divsChild>
                                    <w:div w:id="15614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778857">
              <w:marLeft w:val="0"/>
              <w:marRight w:val="0"/>
              <w:marTop w:val="0"/>
              <w:marBottom w:val="0"/>
              <w:divBdr>
                <w:top w:val="none" w:sz="0" w:space="0" w:color="auto"/>
                <w:left w:val="none" w:sz="0" w:space="0" w:color="auto"/>
                <w:bottom w:val="none" w:sz="0" w:space="0" w:color="auto"/>
                <w:right w:val="none" w:sz="0" w:space="0" w:color="auto"/>
              </w:divBdr>
              <w:divsChild>
                <w:div w:id="2017607625">
                  <w:marLeft w:val="0"/>
                  <w:marRight w:val="0"/>
                  <w:marTop w:val="0"/>
                  <w:marBottom w:val="0"/>
                  <w:divBdr>
                    <w:top w:val="none" w:sz="0" w:space="0" w:color="auto"/>
                    <w:left w:val="none" w:sz="0" w:space="0" w:color="auto"/>
                    <w:bottom w:val="none" w:sz="0" w:space="0" w:color="auto"/>
                    <w:right w:val="none" w:sz="0" w:space="0" w:color="auto"/>
                  </w:divBdr>
                  <w:divsChild>
                    <w:div w:id="24914740">
                      <w:marLeft w:val="0"/>
                      <w:marRight w:val="0"/>
                      <w:marTop w:val="0"/>
                      <w:marBottom w:val="0"/>
                      <w:divBdr>
                        <w:top w:val="none" w:sz="0" w:space="0" w:color="auto"/>
                        <w:left w:val="none" w:sz="0" w:space="0" w:color="auto"/>
                        <w:bottom w:val="none" w:sz="0" w:space="0" w:color="auto"/>
                        <w:right w:val="none" w:sz="0" w:space="0" w:color="auto"/>
                      </w:divBdr>
                      <w:divsChild>
                        <w:div w:id="1891573502">
                          <w:marLeft w:val="0"/>
                          <w:marRight w:val="0"/>
                          <w:marTop w:val="0"/>
                          <w:marBottom w:val="0"/>
                          <w:divBdr>
                            <w:top w:val="none" w:sz="0" w:space="0" w:color="auto"/>
                            <w:left w:val="none" w:sz="0" w:space="0" w:color="auto"/>
                            <w:bottom w:val="none" w:sz="0" w:space="0" w:color="auto"/>
                            <w:right w:val="none" w:sz="0" w:space="0" w:color="auto"/>
                          </w:divBdr>
                          <w:divsChild>
                            <w:div w:id="1029837912">
                              <w:marLeft w:val="0"/>
                              <w:marRight w:val="0"/>
                              <w:marTop w:val="0"/>
                              <w:marBottom w:val="0"/>
                              <w:divBdr>
                                <w:top w:val="none" w:sz="0" w:space="0" w:color="auto"/>
                                <w:left w:val="none" w:sz="0" w:space="0" w:color="auto"/>
                                <w:bottom w:val="none" w:sz="0" w:space="0" w:color="auto"/>
                                <w:right w:val="none" w:sz="0" w:space="0" w:color="auto"/>
                              </w:divBdr>
                              <w:divsChild>
                                <w:div w:id="956520275">
                                  <w:marLeft w:val="0"/>
                                  <w:marRight w:val="0"/>
                                  <w:marTop w:val="0"/>
                                  <w:marBottom w:val="0"/>
                                  <w:divBdr>
                                    <w:top w:val="none" w:sz="0" w:space="0" w:color="auto"/>
                                    <w:left w:val="none" w:sz="0" w:space="0" w:color="auto"/>
                                    <w:bottom w:val="none" w:sz="0" w:space="0" w:color="auto"/>
                                    <w:right w:val="none" w:sz="0" w:space="0" w:color="auto"/>
                                  </w:divBdr>
                                  <w:divsChild>
                                    <w:div w:id="594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057925">
              <w:marLeft w:val="0"/>
              <w:marRight w:val="0"/>
              <w:marTop w:val="0"/>
              <w:marBottom w:val="0"/>
              <w:divBdr>
                <w:top w:val="none" w:sz="0" w:space="0" w:color="auto"/>
                <w:left w:val="none" w:sz="0" w:space="0" w:color="auto"/>
                <w:bottom w:val="none" w:sz="0" w:space="0" w:color="auto"/>
                <w:right w:val="none" w:sz="0" w:space="0" w:color="auto"/>
              </w:divBdr>
              <w:divsChild>
                <w:div w:id="454639079">
                  <w:marLeft w:val="0"/>
                  <w:marRight w:val="0"/>
                  <w:marTop w:val="0"/>
                  <w:marBottom w:val="0"/>
                  <w:divBdr>
                    <w:top w:val="none" w:sz="0" w:space="0" w:color="auto"/>
                    <w:left w:val="none" w:sz="0" w:space="0" w:color="auto"/>
                    <w:bottom w:val="none" w:sz="0" w:space="0" w:color="auto"/>
                    <w:right w:val="none" w:sz="0" w:space="0" w:color="auto"/>
                  </w:divBdr>
                  <w:divsChild>
                    <w:div w:id="1689092065">
                      <w:marLeft w:val="0"/>
                      <w:marRight w:val="0"/>
                      <w:marTop w:val="0"/>
                      <w:marBottom w:val="0"/>
                      <w:divBdr>
                        <w:top w:val="none" w:sz="0" w:space="0" w:color="auto"/>
                        <w:left w:val="none" w:sz="0" w:space="0" w:color="auto"/>
                        <w:bottom w:val="none" w:sz="0" w:space="0" w:color="auto"/>
                        <w:right w:val="none" w:sz="0" w:space="0" w:color="auto"/>
                      </w:divBdr>
                      <w:divsChild>
                        <w:div w:id="760831252">
                          <w:marLeft w:val="0"/>
                          <w:marRight w:val="0"/>
                          <w:marTop w:val="0"/>
                          <w:marBottom w:val="0"/>
                          <w:divBdr>
                            <w:top w:val="none" w:sz="0" w:space="0" w:color="auto"/>
                            <w:left w:val="none" w:sz="0" w:space="0" w:color="auto"/>
                            <w:bottom w:val="none" w:sz="0" w:space="0" w:color="auto"/>
                            <w:right w:val="none" w:sz="0" w:space="0" w:color="auto"/>
                          </w:divBdr>
                          <w:divsChild>
                            <w:div w:id="290474774">
                              <w:marLeft w:val="0"/>
                              <w:marRight w:val="0"/>
                              <w:marTop w:val="0"/>
                              <w:marBottom w:val="0"/>
                              <w:divBdr>
                                <w:top w:val="none" w:sz="0" w:space="0" w:color="auto"/>
                                <w:left w:val="none" w:sz="0" w:space="0" w:color="auto"/>
                                <w:bottom w:val="none" w:sz="0" w:space="0" w:color="auto"/>
                                <w:right w:val="none" w:sz="0" w:space="0" w:color="auto"/>
                              </w:divBdr>
                              <w:divsChild>
                                <w:div w:id="9257639">
                                  <w:marLeft w:val="0"/>
                                  <w:marRight w:val="0"/>
                                  <w:marTop w:val="0"/>
                                  <w:marBottom w:val="0"/>
                                  <w:divBdr>
                                    <w:top w:val="none" w:sz="0" w:space="0" w:color="auto"/>
                                    <w:left w:val="none" w:sz="0" w:space="0" w:color="auto"/>
                                    <w:bottom w:val="none" w:sz="0" w:space="0" w:color="auto"/>
                                    <w:right w:val="none" w:sz="0" w:space="0" w:color="auto"/>
                                  </w:divBdr>
                                  <w:divsChild>
                                    <w:div w:id="9534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543756">
          <w:marLeft w:val="0"/>
          <w:marRight w:val="0"/>
          <w:marTop w:val="0"/>
          <w:marBottom w:val="0"/>
          <w:divBdr>
            <w:top w:val="none" w:sz="0" w:space="0" w:color="auto"/>
            <w:left w:val="none" w:sz="0" w:space="0" w:color="auto"/>
            <w:bottom w:val="none" w:sz="0" w:space="0" w:color="auto"/>
            <w:right w:val="none" w:sz="0" w:space="0" w:color="auto"/>
          </w:divBdr>
          <w:divsChild>
            <w:div w:id="255403825">
              <w:marLeft w:val="0"/>
              <w:marRight w:val="0"/>
              <w:marTop w:val="0"/>
              <w:marBottom w:val="0"/>
              <w:divBdr>
                <w:top w:val="none" w:sz="0" w:space="0" w:color="auto"/>
                <w:left w:val="none" w:sz="0" w:space="0" w:color="auto"/>
                <w:bottom w:val="none" w:sz="0" w:space="0" w:color="auto"/>
                <w:right w:val="none" w:sz="0" w:space="0" w:color="auto"/>
              </w:divBdr>
              <w:divsChild>
                <w:div w:id="2097315636">
                  <w:marLeft w:val="0"/>
                  <w:marRight w:val="0"/>
                  <w:marTop w:val="0"/>
                  <w:marBottom w:val="0"/>
                  <w:divBdr>
                    <w:top w:val="none" w:sz="0" w:space="0" w:color="auto"/>
                    <w:left w:val="none" w:sz="0" w:space="0" w:color="auto"/>
                    <w:bottom w:val="none" w:sz="0" w:space="0" w:color="auto"/>
                    <w:right w:val="none" w:sz="0" w:space="0" w:color="auto"/>
                  </w:divBdr>
                  <w:divsChild>
                    <w:div w:id="1370178975">
                      <w:marLeft w:val="0"/>
                      <w:marRight w:val="0"/>
                      <w:marTop w:val="0"/>
                      <w:marBottom w:val="0"/>
                      <w:divBdr>
                        <w:top w:val="none" w:sz="0" w:space="0" w:color="auto"/>
                        <w:left w:val="none" w:sz="0" w:space="0" w:color="auto"/>
                        <w:bottom w:val="none" w:sz="0" w:space="0" w:color="auto"/>
                        <w:right w:val="none" w:sz="0" w:space="0" w:color="auto"/>
                      </w:divBdr>
                      <w:divsChild>
                        <w:div w:id="1091463688">
                          <w:marLeft w:val="0"/>
                          <w:marRight w:val="0"/>
                          <w:marTop w:val="0"/>
                          <w:marBottom w:val="0"/>
                          <w:divBdr>
                            <w:top w:val="none" w:sz="0" w:space="0" w:color="auto"/>
                            <w:left w:val="none" w:sz="0" w:space="0" w:color="auto"/>
                            <w:bottom w:val="none" w:sz="0" w:space="0" w:color="auto"/>
                            <w:right w:val="none" w:sz="0" w:space="0" w:color="auto"/>
                          </w:divBdr>
                          <w:divsChild>
                            <w:div w:id="1883008603">
                              <w:marLeft w:val="0"/>
                              <w:marRight w:val="0"/>
                              <w:marTop w:val="0"/>
                              <w:marBottom w:val="0"/>
                              <w:divBdr>
                                <w:top w:val="none" w:sz="0" w:space="0" w:color="auto"/>
                                <w:left w:val="none" w:sz="0" w:space="0" w:color="auto"/>
                                <w:bottom w:val="none" w:sz="0" w:space="0" w:color="auto"/>
                                <w:right w:val="none" w:sz="0" w:space="0" w:color="auto"/>
                              </w:divBdr>
                              <w:divsChild>
                                <w:div w:id="1304237547">
                                  <w:marLeft w:val="0"/>
                                  <w:marRight w:val="0"/>
                                  <w:marTop w:val="0"/>
                                  <w:marBottom w:val="0"/>
                                  <w:divBdr>
                                    <w:top w:val="none" w:sz="0" w:space="0" w:color="auto"/>
                                    <w:left w:val="none" w:sz="0" w:space="0" w:color="auto"/>
                                    <w:bottom w:val="none" w:sz="0" w:space="0" w:color="auto"/>
                                    <w:right w:val="none" w:sz="0" w:space="0" w:color="auto"/>
                                  </w:divBdr>
                                  <w:divsChild>
                                    <w:div w:id="13062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82471">
              <w:marLeft w:val="0"/>
              <w:marRight w:val="0"/>
              <w:marTop w:val="0"/>
              <w:marBottom w:val="0"/>
              <w:divBdr>
                <w:top w:val="none" w:sz="0" w:space="0" w:color="auto"/>
                <w:left w:val="none" w:sz="0" w:space="0" w:color="auto"/>
                <w:bottom w:val="none" w:sz="0" w:space="0" w:color="auto"/>
                <w:right w:val="none" w:sz="0" w:space="0" w:color="auto"/>
              </w:divBdr>
              <w:divsChild>
                <w:div w:id="1246721645">
                  <w:marLeft w:val="0"/>
                  <w:marRight w:val="0"/>
                  <w:marTop w:val="0"/>
                  <w:marBottom w:val="0"/>
                  <w:divBdr>
                    <w:top w:val="none" w:sz="0" w:space="0" w:color="auto"/>
                    <w:left w:val="none" w:sz="0" w:space="0" w:color="auto"/>
                    <w:bottom w:val="none" w:sz="0" w:space="0" w:color="auto"/>
                    <w:right w:val="none" w:sz="0" w:space="0" w:color="auto"/>
                  </w:divBdr>
                  <w:divsChild>
                    <w:div w:id="1558931248">
                      <w:marLeft w:val="0"/>
                      <w:marRight w:val="0"/>
                      <w:marTop w:val="0"/>
                      <w:marBottom w:val="0"/>
                      <w:divBdr>
                        <w:top w:val="none" w:sz="0" w:space="0" w:color="auto"/>
                        <w:left w:val="none" w:sz="0" w:space="0" w:color="auto"/>
                        <w:bottom w:val="none" w:sz="0" w:space="0" w:color="auto"/>
                        <w:right w:val="none" w:sz="0" w:space="0" w:color="auto"/>
                      </w:divBdr>
                      <w:divsChild>
                        <w:div w:id="1078403604">
                          <w:marLeft w:val="0"/>
                          <w:marRight w:val="0"/>
                          <w:marTop w:val="0"/>
                          <w:marBottom w:val="0"/>
                          <w:divBdr>
                            <w:top w:val="none" w:sz="0" w:space="0" w:color="auto"/>
                            <w:left w:val="none" w:sz="0" w:space="0" w:color="auto"/>
                            <w:bottom w:val="none" w:sz="0" w:space="0" w:color="auto"/>
                            <w:right w:val="none" w:sz="0" w:space="0" w:color="auto"/>
                          </w:divBdr>
                          <w:divsChild>
                            <w:div w:id="1974016097">
                              <w:marLeft w:val="0"/>
                              <w:marRight w:val="0"/>
                              <w:marTop w:val="0"/>
                              <w:marBottom w:val="0"/>
                              <w:divBdr>
                                <w:top w:val="none" w:sz="0" w:space="0" w:color="auto"/>
                                <w:left w:val="none" w:sz="0" w:space="0" w:color="auto"/>
                                <w:bottom w:val="none" w:sz="0" w:space="0" w:color="auto"/>
                                <w:right w:val="none" w:sz="0" w:space="0" w:color="auto"/>
                              </w:divBdr>
                              <w:divsChild>
                                <w:div w:id="395859166">
                                  <w:marLeft w:val="0"/>
                                  <w:marRight w:val="0"/>
                                  <w:marTop w:val="0"/>
                                  <w:marBottom w:val="0"/>
                                  <w:divBdr>
                                    <w:top w:val="none" w:sz="0" w:space="0" w:color="auto"/>
                                    <w:left w:val="none" w:sz="0" w:space="0" w:color="auto"/>
                                    <w:bottom w:val="none" w:sz="0" w:space="0" w:color="auto"/>
                                    <w:right w:val="none" w:sz="0" w:space="0" w:color="auto"/>
                                  </w:divBdr>
                                  <w:divsChild>
                                    <w:div w:id="2198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548315">
              <w:marLeft w:val="0"/>
              <w:marRight w:val="0"/>
              <w:marTop w:val="0"/>
              <w:marBottom w:val="0"/>
              <w:divBdr>
                <w:top w:val="none" w:sz="0" w:space="0" w:color="auto"/>
                <w:left w:val="none" w:sz="0" w:space="0" w:color="auto"/>
                <w:bottom w:val="none" w:sz="0" w:space="0" w:color="auto"/>
                <w:right w:val="none" w:sz="0" w:space="0" w:color="auto"/>
              </w:divBdr>
              <w:divsChild>
                <w:div w:id="189533923">
                  <w:marLeft w:val="0"/>
                  <w:marRight w:val="0"/>
                  <w:marTop w:val="0"/>
                  <w:marBottom w:val="0"/>
                  <w:divBdr>
                    <w:top w:val="none" w:sz="0" w:space="0" w:color="auto"/>
                    <w:left w:val="none" w:sz="0" w:space="0" w:color="auto"/>
                    <w:bottom w:val="none" w:sz="0" w:space="0" w:color="auto"/>
                    <w:right w:val="none" w:sz="0" w:space="0" w:color="auto"/>
                  </w:divBdr>
                  <w:divsChild>
                    <w:div w:id="1671441128">
                      <w:marLeft w:val="0"/>
                      <w:marRight w:val="0"/>
                      <w:marTop w:val="0"/>
                      <w:marBottom w:val="0"/>
                      <w:divBdr>
                        <w:top w:val="none" w:sz="0" w:space="0" w:color="auto"/>
                        <w:left w:val="none" w:sz="0" w:space="0" w:color="auto"/>
                        <w:bottom w:val="none" w:sz="0" w:space="0" w:color="auto"/>
                        <w:right w:val="none" w:sz="0" w:space="0" w:color="auto"/>
                      </w:divBdr>
                      <w:divsChild>
                        <w:div w:id="823667724">
                          <w:marLeft w:val="0"/>
                          <w:marRight w:val="0"/>
                          <w:marTop w:val="0"/>
                          <w:marBottom w:val="0"/>
                          <w:divBdr>
                            <w:top w:val="none" w:sz="0" w:space="0" w:color="auto"/>
                            <w:left w:val="none" w:sz="0" w:space="0" w:color="auto"/>
                            <w:bottom w:val="none" w:sz="0" w:space="0" w:color="auto"/>
                            <w:right w:val="none" w:sz="0" w:space="0" w:color="auto"/>
                          </w:divBdr>
                          <w:divsChild>
                            <w:div w:id="315455214">
                              <w:marLeft w:val="0"/>
                              <w:marRight w:val="0"/>
                              <w:marTop w:val="0"/>
                              <w:marBottom w:val="0"/>
                              <w:divBdr>
                                <w:top w:val="none" w:sz="0" w:space="0" w:color="auto"/>
                                <w:left w:val="none" w:sz="0" w:space="0" w:color="auto"/>
                                <w:bottom w:val="none" w:sz="0" w:space="0" w:color="auto"/>
                                <w:right w:val="none" w:sz="0" w:space="0" w:color="auto"/>
                              </w:divBdr>
                              <w:divsChild>
                                <w:div w:id="339701384">
                                  <w:marLeft w:val="0"/>
                                  <w:marRight w:val="0"/>
                                  <w:marTop w:val="0"/>
                                  <w:marBottom w:val="0"/>
                                  <w:divBdr>
                                    <w:top w:val="none" w:sz="0" w:space="0" w:color="auto"/>
                                    <w:left w:val="none" w:sz="0" w:space="0" w:color="auto"/>
                                    <w:bottom w:val="none" w:sz="0" w:space="0" w:color="auto"/>
                                    <w:right w:val="none" w:sz="0" w:space="0" w:color="auto"/>
                                  </w:divBdr>
                                  <w:divsChild>
                                    <w:div w:id="11617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22051">
              <w:marLeft w:val="0"/>
              <w:marRight w:val="0"/>
              <w:marTop w:val="0"/>
              <w:marBottom w:val="0"/>
              <w:divBdr>
                <w:top w:val="none" w:sz="0" w:space="0" w:color="auto"/>
                <w:left w:val="none" w:sz="0" w:space="0" w:color="auto"/>
                <w:bottom w:val="none" w:sz="0" w:space="0" w:color="auto"/>
                <w:right w:val="none" w:sz="0" w:space="0" w:color="auto"/>
              </w:divBdr>
              <w:divsChild>
                <w:div w:id="2140149898">
                  <w:marLeft w:val="0"/>
                  <w:marRight w:val="0"/>
                  <w:marTop w:val="0"/>
                  <w:marBottom w:val="0"/>
                  <w:divBdr>
                    <w:top w:val="none" w:sz="0" w:space="0" w:color="auto"/>
                    <w:left w:val="none" w:sz="0" w:space="0" w:color="auto"/>
                    <w:bottom w:val="none" w:sz="0" w:space="0" w:color="auto"/>
                    <w:right w:val="none" w:sz="0" w:space="0" w:color="auto"/>
                  </w:divBdr>
                  <w:divsChild>
                    <w:div w:id="1074594566">
                      <w:marLeft w:val="0"/>
                      <w:marRight w:val="0"/>
                      <w:marTop w:val="0"/>
                      <w:marBottom w:val="0"/>
                      <w:divBdr>
                        <w:top w:val="none" w:sz="0" w:space="0" w:color="auto"/>
                        <w:left w:val="none" w:sz="0" w:space="0" w:color="auto"/>
                        <w:bottom w:val="none" w:sz="0" w:space="0" w:color="auto"/>
                        <w:right w:val="none" w:sz="0" w:space="0" w:color="auto"/>
                      </w:divBdr>
                      <w:divsChild>
                        <w:div w:id="1981300181">
                          <w:marLeft w:val="0"/>
                          <w:marRight w:val="0"/>
                          <w:marTop w:val="0"/>
                          <w:marBottom w:val="0"/>
                          <w:divBdr>
                            <w:top w:val="none" w:sz="0" w:space="0" w:color="auto"/>
                            <w:left w:val="none" w:sz="0" w:space="0" w:color="auto"/>
                            <w:bottom w:val="none" w:sz="0" w:space="0" w:color="auto"/>
                            <w:right w:val="none" w:sz="0" w:space="0" w:color="auto"/>
                          </w:divBdr>
                          <w:divsChild>
                            <w:div w:id="1495680391">
                              <w:marLeft w:val="0"/>
                              <w:marRight w:val="0"/>
                              <w:marTop w:val="0"/>
                              <w:marBottom w:val="0"/>
                              <w:divBdr>
                                <w:top w:val="none" w:sz="0" w:space="0" w:color="auto"/>
                                <w:left w:val="none" w:sz="0" w:space="0" w:color="auto"/>
                                <w:bottom w:val="none" w:sz="0" w:space="0" w:color="auto"/>
                                <w:right w:val="none" w:sz="0" w:space="0" w:color="auto"/>
                              </w:divBdr>
                              <w:divsChild>
                                <w:div w:id="1335179807">
                                  <w:marLeft w:val="0"/>
                                  <w:marRight w:val="0"/>
                                  <w:marTop w:val="0"/>
                                  <w:marBottom w:val="0"/>
                                  <w:divBdr>
                                    <w:top w:val="none" w:sz="0" w:space="0" w:color="auto"/>
                                    <w:left w:val="none" w:sz="0" w:space="0" w:color="auto"/>
                                    <w:bottom w:val="none" w:sz="0" w:space="0" w:color="auto"/>
                                    <w:right w:val="none" w:sz="0" w:space="0" w:color="auto"/>
                                  </w:divBdr>
                                  <w:divsChild>
                                    <w:div w:id="1097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28509">
              <w:marLeft w:val="0"/>
              <w:marRight w:val="0"/>
              <w:marTop w:val="0"/>
              <w:marBottom w:val="0"/>
              <w:divBdr>
                <w:top w:val="none" w:sz="0" w:space="0" w:color="auto"/>
                <w:left w:val="none" w:sz="0" w:space="0" w:color="auto"/>
                <w:bottom w:val="none" w:sz="0" w:space="0" w:color="auto"/>
                <w:right w:val="none" w:sz="0" w:space="0" w:color="auto"/>
              </w:divBdr>
              <w:divsChild>
                <w:div w:id="826281965">
                  <w:marLeft w:val="0"/>
                  <w:marRight w:val="0"/>
                  <w:marTop w:val="0"/>
                  <w:marBottom w:val="0"/>
                  <w:divBdr>
                    <w:top w:val="none" w:sz="0" w:space="0" w:color="auto"/>
                    <w:left w:val="none" w:sz="0" w:space="0" w:color="auto"/>
                    <w:bottom w:val="none" w:sz="0" w:space="0" w:color="auto"/>
                    <w:right w:val="none" w:sz="0" w:space="0" w:color="auto"/>
                  </w:divBdr>
                  <w:divsChild>
                    <w:div w:id="522135503">
                      <w:marLeft w:val="0"/>
                      <w:marRight w:val="0"/>
                      <w:marTop w:val="0"/>
                      <w:marBottom w:val="0"/>
                      <w:divBdr>
                        <w:top w:val="none" w:sz="0" w:space="0" w:color="auto"/>
                        <w:left w:val="none" w:sz="0" w:space="0" w:color="auto"/>
                        <w:bottom w:val="none" w:sz="0" w:space="0" w:color="auto"/>
                        <w:right w:val="none" w:sz="0" w:space="0" w:color="auto"/>
                      </w:divBdr>
                      <w:divsChild>
                        <w:div w:id="1088771205">
                          <w:marLeft w:val="0"/>
                          <w:marRight w:val="0"/>
                          <w:marTop w:val="0"/>
                          <w:marBottom w:val="0"/>
                          <w:divBdr>
                            <w:top w:val="none" w:sz="0" w:space="0" w:color="auto"/>
                            <w:left w:val="none" w:sz="0" w:space="0" w:color="auto"/>
                            <w:bottom w:val="none" w:sz="0" w:space="0" w:color="auto"/>
                            <w:right w:val="none" w:sz="0" w:space="0" w:color="auto"/>
                          </w:divBdr>
                          <w:divsChild>
                            <w:div w:id="1689983990">
                              <w:marLeft w:val="0"/>
                              <w:marRight w:val="0"/>
                              <w:marTop w:val="0"/>
                              <w:marBottom w:val="0"/>
                              <w:divBdr>
                                <w:top w:val="none" w:sz="0" w:space="0" w:color="auto"/>
                                <w:left w:val="none" w:sz="0" w:space="0" w:color="auto"/>
                                <w:bottom w:val="none" w:sz="0" w:space="0" w:color="auto"/>
                                <w:right w:val="none" w:sz="0" w:space="0" w:color="auto"/>
                              </w:divBdr>
                              <w:divsChild>
                                <w:div w:id="1603031198">
                                  <w:marLeft w:val="0"/>
                                  <w:marRight w:val="0"/>
                                  <w:marTop w:val="0"/>
                                  <w:marBottom w:val="0"/>
                                  <w:divBdr>
                                    <w:top w:val="none" w:sz="0" w:space="0" w:color="auto"/>
                                    <w:left w:val="none" w:sz="0" w:space="0" w:color="auto"/>
                                    <w:bottom w:val="none" w:sz="0" w:space="0" w:color="auto"/>
                                    <w:right w:val="none" w:sz="0" w:space="0" w:color="auto"/>
                                  </w:divBdr>
                                  <w:divsChild>
                                    <w:div w:id="8273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9913">
              <w:marLeft w:val="0"/>
              <w:marRight w:val="0"/>
              <w:marTop w:val="0"/>
              <w:marBottom w:val="0"/>
              <w:divBdr>
                <w:top w:val="none" w:sz="0" w:space="0" w:color="auto"/>
                <w:left w:val="none" w:sz="0" w:space="0" w:color="auto"/>
                <w:bottom w:val="none" w:sz="0" w:space="0" w:color="auto"/>
                <w:right w:val="none" w:sz="0" w:space="0" w:color="auto"/>
              </w:divBdr>
              <w:divsChild>
                <w:div w:id="297610667">
                  <w:marLeft w:val="0"/>
                  <w:marRight w:val="0"/>
                  <w:marTop w:val="0"/>
                  <w:marBottom w:val="0"/>
                  <w:divBdr>
                    <w:top w:val="none" w:sz="0" w:space="0" w:color="auto"/>
                    <w:left w:val="none" w:sz="0" w:space="0" w:color="auto"/>
                    <w:bottom w:val="none" w:sz="0" w:space="0" w:color="auto"/>
                    <w:right w:val="none" w:sz="0" w:space="0" w:color="auto"/>
                  </w:divBdr>
                  <w:divsChild>
                    <w:div w:id="1396973954">
                      <w:marLeft w:val="0"/>
                      <w:marRight w:val="0"/>
                      <w:marTop w:val="0"/>
                      <w:marBottom w:val="0"/>
                      <w:divBdr>
                        <w:top w:val="none" w:sz="0" w:space="0" w:color="auto"/>
                        <w:left w:val="none" w:sz="0" w:space="0" w:color="auto"/>
                        <w:bottom w:val="none" w:sz="0" w:space="0" w:color="auto"/>
                        <w:right w:val="none" w:sz="0" w:space="0" w:color="auto"/>
                      </w:divBdr>
                      <w:divsChild>
                        <w:div w:id="1168593851">
                          <w:marLeft w:val="0"/>
                          <w:marRight w:val="0"/>
                          <w:marTop w:val="0"/>
                          <w:marBottom w:val="0"/>
                          <w:divBdr>
                            <w:top w:val="none" w:sz="0" w:space="0" w:color="auto"/>
                            <w:left w:val="none" w:sz="0" w:space="0" w:color="auto"/>
                            <w:bottom w:val="none" w:sz="0" w:space="0" w:color="auto"/>
                            <w:right w:val="none" w:sz="0" w:space="0" w:color="auto"/>
                          </w:divBdr>
                          <w:divsChild>
                            <w:div w:id="1347712994">
                              <w:marLeft w:val="0"/>
                              <w:marRight w:val="0"/>
                              <w:marTop w:val="0"/>
                              <w:marBottom w:val="0"/>
                              <w:divBdr>
                                <w:top w:val="none" w:sz="0" w:space="0" w:color="auto"/>
                                <w:left w:val="none" w:sz="0" w:space="0" w:color="auto"/>
                                <w:bottom w:val="none" w:sz="0" w:space="0" w:color="auto"/>
                                <w:right w:val="none" w:sz="0" w:space="0" w:color="auto"/>
                              </w:divBdr>
                              <w:divsChild>
                                <w:div w:id="1217429135">
                                  <w:marLeft w:val="0"/>
                                  <w:marRight w:val="0"/>
                                  <w:marTop w:val="0"/>
                                  <w:marBottom w:val="0"/>
                                  <w:divBdr>
                                    <w:top w:val="none" w:sz="0" w:space="0" w:color="auto"/>
                                    <w:left w:val="none" w:sz="0" w:space="0" w:color="auto"/>
                                    <w:bottom w:val="none" w:sz="0" w:space="0" w:color="auto"/>
                                    <w:right w:val="none" w:sz="0" w:space="0" w:color="auto"/>
                                  </w:divBdr>
                                  <w:divsChild>
                                    <w:div w:id="10494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77728">
              <w:marLeft w:val="0"/>
              <w:marRight w:val="0"/>
              <w:marTop w:val="0"/>
              <w:marBottom w:val="0"/>
              <w:divBdr>
                <w:top w:val="none" w:sz="0" w:space="0" w:color="auto"/>
                <w:left w:val="none" w:sz="0" w:space="0" w:color="auto"/>
                <w:bottom w:val="none" w:sz="0" w:space="0" w:color="auto"/>
                <w:right w:val="none" w:sz="0" w:space="0" w:color="auto"/>
              </w:divBdr>
              <w:divsChild>
                <w:div w:id="1046950184">
                  <w:marLeft w:val="0"/>
                  <w:marRight w:val="0"/>
                  <w:marTop w:val="0"/>
                  <w:marBottom w:val="0"/>
                  <w:divBdr>
                    <w:top w:val="none" w:sz="0" w:space="0" w:color="auto"/>
                    <w:left w:val="none" w:sz="0" w:space="0" w:color="auto"/>
                    <w:bottom w:val="none" w:sz="0" w:space="0" w:color="auto"/>
                    <w:right w:val="none" w:sz="0" w:space="0" w:color="auto"/>
                  </w:divBdr>
                  <w:divsChild>
                    <w:div w:id="635569851">
                      <w:marLeft w:val="0"/>
                      <w:marRight w:val="0"/>
                      <w:marTop w:val="0"/>
                      <w:marBottom w:val="0"/>
                      <w:divBdr>
                        <w:top w:val="none" w:sz="0" w:space="0" w:color="auto"/>
                        <w:left w:val="none" w:sz="0" w:space="0" w:color="auto"/>
                        <w:bottom w:val="none" w:sz="0" w:space="0" w:color="auto"/>
                        <w:right w:val="none" w:sz="0" w:space="0" w:color="auto"/>
                      </w:divBdr>
                      <w:divsChild>
                        <w:div w:id="797184322">
                          <w:marLeft w:val="0"/>
                          <w:marRight w:val="0"/>
                          <w:marTop w:val="0"/>
                          <w:marBottom w:val="0"/>
                          <w:divBdr>
                            <w:top w:val="none" w:sz="0" w:space="0" w:color="auto"/>
                            <w:left w:val="none" w:sz="0" w:space="0" w:color="auto"/>
                            <w:bottom w:val="none" w:sz="0" w:space="0" w:color="auto"/>
                            <w:right w:val="none" w:sz="0" w:space="0" w:color="auto"/>
                          </w:divBdr>
                          <w:divsChild>
                            <w:div w:id="1714235943">
                              <w:marLeft w:val="0"/>
                              <w:marRight w:val="0"/>
                              <w:marTop w:val="0"/>
                              <w:marBottom w:val="0"/>
                              <w:divBdr>
                                <w:top w:val="none" w:sz="0" w:space="0" w:color="auto"/>
                                <w:left w:val="none" w:sz="0" w:space="0" w:color="auto"/>
                                <w:bottom w:val="none" w:sz="0" w:space="0" w:color="auto"/>
                                <w:right w:val="none" w:sz="0" w:space="0" w:color="auto"/>
                              </w:divBdr>
                              <w:divsChild>
                                <w:div w:id="2053268656">
                                  <w:marLeft w:val="0"/>
                                  <w:marRight w:val="0"/>
                                  <w:marTop w:val="0"/>
                                  <w:marBottom w:val="0"/>
                                  <w:divBdr>
                                    <w:top w:val="none" w:sz="0" w:space="0" w:color="auto"/>
                                    <w:left w:val="none" w:sz="0" w:space="0" w:color="auto"/>
                                    <w:bottom w:val="none" w:sz="0" w:space="0" w:color="auto"/>
                                    <w:right w:val="none" w:sz="0" w:space="0" w:color="auto"/>
                                  </w:divBdr>
                                  <w:divsChild>
                                    <w:div w:id="6418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83659">
              <w:marLeft w:val="0"/>
              <w:marRight w:val="0"/>
              <w:marTop w:val="0"/>
              <w:marBottom w:val="0"/>
              <w:divBdr>
                <w:top w:val="none" w:sz="0" w:space="0" w:color="auto"/>
                <w:left w:val="none" w:sz="0" w:space="0" w:color="auto"/>
                <w:bottom w:val="none" w:sz="0" w:space="0" w:color="auto"/>
                <w:right w:val="none" w:sz="0" w:space="0" w:color="auto"/>
              </w:divBdr>
              <w:divsChild>
                <w:div w:id="1682245770">
                  <w:marLeft w:val="0"/>
                  <w:marRight w:val="0"/>
                  <w:marTop w:val="0"/>
                  <w:marBottom w:val="0"/>
                  <w:divBdr>
                    <w:top w:val="none" w:sz="0" w:space="0" w:color="auto"/>
                    <w:left w:val="none" w:sz="0" w:space="0" w:color="auto"/>
                    <w:bottom w:val="none" w:sz="0" w:space="0" w:color="auto"/>
                    <w:right w:val="none" w:sz="0" w:space="0" w:color="auto"/>
                  </w:divBdr>
                  <w:divsChild>
                    <w:div w:id="1833065764">
                      <w:marLeft w:val="0"/>
                      <w:marRight w:val="0"/>
                      <w:marTop w:val="0"/>
                      <w:marBottom w:val="0"/>
                      <w:divBdr>
                        <w:top w:val="none" w:sz="0" w:space="0" w:color="auto"/>
                        <w:left w:val="none" w:sz="0" w:space="0" w:color="auto"/>
                        <w:bottom w:val="none" w:sz="0" w:space="0" w:color="auto"/>
                        <w:right w:val="none" w:sz="0" w:space="0" w:color="auto"/>
                      </w:divBdr>
                      <w:divsChild>
                        <w:div w:id="1167867234">
                          <w:marLeft w:val="0"/>
                          <w:marRight w:val="0"/>
                          <w:marTop w:val="0"/>
                          <w:marBottom w:val="0"/>
                          <w:divBdr>
                            <w:top w:val="none" w:sz="0" w:space="0" w:color="auto"/>
                            <w:left w:val="none" w:sz="0" w:space="0" w:color="auto"/>
                            <w:bottom w:val="none" w:sz="0" w:space="0" w:color="auto"/>
                            <w:right w:val="none" w:sz="0" w:space="0" w:color="auto"/>
                          </w:divBdr>
                          <w:divsChild>
                            <w:div w:id="2025666672">
                              <w:marLeft w:val="0"/>
                              <w:marRight w:val="0"/>
                              <w:marTop w:val="0"/>
                              <w:marBottom w:val="0"/>
                              <w:divBdr>
                                <w:top w:val="none" w:sz="0" w:space="0" w:color="auto"/>
                                <w:left w:val="none" w:sz="0" w:space="0" w:color="auto"/>
                                <w:bottom w:val="none" w:sz="0" w:space="0" w:color="auto"/>
                                <w:right w:val="none" w:sz="0" w:space="0" w:color="auto"/>
                              </w:divBdr>
                              <w:divsChild>
                                <w:div w:id="1897084761">
                                  <w:marLeft w:val="0"/>
                                  <w:marRight w:val="0"/>
                                  <w:marTop w:val="0"/>
                                  <w:marBottom w:val="0"/>
                                  <w:divBdr>
                                    <w:top w:val="none" w:sz="0" w:space="0" w:color="auto"/>
                                    <w:left w:val="none" w:sz="0" w:space="0" w:color="auto"/>
                                    <w:bottom w:val="none" w:sz="0" w:space="0" w:color="auto"/>
                                    <w:right w:val="none" w:sz="0" w:space="0" w:color="auto"/>
                                  </w:divBdr>
                                  <w:divsChild>
                                    <w:div w:id="9712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009044">
              <w:marLeft w:val="0"/>
              <w:marRight w:val="0"/>
              <w:marTop w:val="0"/>
              <w:marBottom w:val="0"/>
              <w:divBdr>
                <w:top w:val="none" w:sz="0" w:space="0" w:color="auto"/>
                <w:left w:val="none" w:sz="0" w:space="0" w:color="auto"/>
                <w:bottom w:val="none" w:sz="0" w:space="0" w:color="auto"/>
                <w:right w:val="none" w:sz="0" w:space="0" w:color="auto"/>
              </w:divBdr>
              <w:divsChild>
                <w:div w:id="657541245">
                  <w:marLeft w:val="0"/>
                  <w:marRight w:val="0"/>
                  <w:marTop w:val="0"/>
                  <w:marBottom w:val="0"/>
                  <w:divBdr>
                    <w:top w:val="none" w:sz="0" w:space="0" w:color="auto"/>
                    <w:left w:val="none" w:sz="0" w:space="0" w:color="auto"/>
                    <w:bottom w:val="none" w:sz="0" w:space="0" w:color="auto"/>
                    <w:right w:val="none" w:sz="0" w:space="0" w:color="auto"/>
                  </w:divBdr>
                  <w:divsChild>
                    <w:div w:id="1977223520">
                      <w:marLeft w:val="0"/>
                      <w:marRight w:val="0"/>
                      <w:marTop w:val="0"/>
                      <w:marBottom w:val="0"/>
                      <w:divBdr>
                        <w:top w:val="none" w:sz="0" w:space="0" w:color="auto"/>
                        <w:left w:val="none" w:sz="0" w:space="0" w:color="auto"/>
                        <w:bottom w:val="none" w:sz="0" w:space="0" w:color="auto"/>
                        <w:right w:val="none" w:sz="0" w:space="0" w:color="auto"/>
                      </w:divBdr>
                      <w:divsChild>
                        <w:div w:id="826164926">
                          <w:marLeft w:val="0"/>
                          <w:marRight w:val="0"/>
                          <w:marTop w:val="0"/>
                          <w:marBottom w:val="0"/>
                          <w:divBdr>
                            <w:top w:val="none" w:sz="0" w:space="0" w:color="auto"/>
                            <w:left w:val="none" w:sz="0" w:space="0" w:color="auto"/>
                            <w:bottom w:val="none" w:sz="0" w:space="0" w:color="auto"/>
                            <w:right w:val="none" w:sz="0" w:space="0" w:color="auto"/>
                          </w:divBdr>
                          <w:divsChild>
                            <w:div w:id="1726293266">
                              <w:marLeft w:val="0"/>
                              <w:marRight w:val="0"/>
                              <w:marTop w:val="0"/>
                              <w:marBottom w:val="0"/>
                              <w:divBdr>
                                <w:top w:val="none" w:sz="0" w:space="0" w:color="auto"/>
                                <w:left w:val="none" w:sz="0" w:space="0" w:color="auto"/>
                                <w:bottom w:val="none" w:sz="0" w:space="0" w:color="auto"/>
                                <w:right w:val="none" w:sz="0" w:space="0" w:color="auto"/>
                              </w:divBdr>
                              <w:divsChild>
                                <w:div w:id="106122044">
                                  <w:marLeft w:val="0"/>
                                  <w:marRight w:val="0"/>
                                  <w:marTop w:val="0"/>
                                  <w:marBottom w:val="0"/>
                                  <w:divBdr>
                                    <w:top w:val="none" w:sz="0" w:space="0" w:color="auto"/>
                                    <w:left w:val="none" w:sz="0" w:space="0" w:color="auto"/>
                                    <w:bottom w:val="none" w:sz="0" w:space="0" w:color="auto"/>
                                    <w:right w:val="none" w:sz="0" w:space="0" w:color="auto"/>
                                  </w:divBdr>
                                  <w:divsChild>
                                    <w:div w:id="15608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466492">
              <w:marLeft w:val="0"/>
              <w:marRight w:val="0"/>
              <w:marTop w:val="0"/>
              <w:marBottom w:val="0"/>
              <w:divBdr>
                <w:top w:val="none" w:sz="0" w:space="0" w:color="auto"/>
                <w:left w:val="none" w:sz="0" w:space="0" w:color="auto"/>
                <w:bottom w:val="none" w:sz="0" w:space="0" w:color="auto"/>
                <w:right w:val="none" w:sz="0" w:space="0" w:color="auto"/>
              </w:divBdr>
              <w:divsChild>
                <w:div w:id="1486164928">
                  <w:marLeft w:val="0"/>
                  <w:marRight w:val="0"/>
                  <w:marTop w:val="0"/>
                  <w:marBottom w:val="0"/>
                  <w:divBdr>
                    <w:top w:val="none" w:sz="0" w:space="0" w:color="auto"/>
                    <w:left w:val="none" w:sz="0" w:space="0" w:color="auto"/>
                    <w:bottom w:val="none" w:sz="0" w:space="0" w:color="auto"/>
                    <w:right w:val="none" w:sz="0" w:space="0" w:color="auto"/>
                  </w:divBdr>
                  <w:divsChild>
                    <w:div w:id="728769247">
                      <w:marLeft w:val="0"/>
                      <w:marRight w:val="0"/>
                      <w:marTop w:val="0"/>
                      <w:marBottom w:val="0"/>
                      <w:divBdr>
                        <w:top w:val="none" w:sz="0" w:space="0" w:color="auto"/>
                        <w:left w:val="none" w:sz="0" w:space="0" w:color="auto"/>
                        <w:bottom w:val="none" w:sz="0" w:space="0" w:color="auto"/>
                        <w:right w:val="none" w:sz="0" w:space="0" w:color="auto"/>
                      </w:divBdr>
                      <w:divsChild>
                        <w:div w:id="263729397">
                          <w:marLeft w:val="0"/>
                          <w:marRight w:val="0"/>
                          <w:marTop w:val="0"/>
                          <w:marBottom w:val="0"/>
                          <w:divBdr>
                            <w:top w:val="none" w:sz="0" w:space="0" w:color="auto"/>
                            <w:left w:val="none" w:sz="0" w:space="0" w:color="auto"/>
                            <w:bottom w:val="none" w:sz="0" w:space="0" w:color="auto"/>
                            <w:right w:val="none" w:sz="0" w:space="0" w:color="auto"/>
                          </w:divBdr>
                          <w:divsChild>
                            <w:div w:id="933169486">
                              <w:marLeft w:val="0"/>
                              <w:marRight w:val="0"/>
                              <w:marTop w:val="0"/>
                              <w:marBottom w:val="0"/>
                              <w:divBdr>
                                <w:top w:val="none" w:sz="0" w:space="0" w:color="auto"/>
                                <w:left w:val="none" w:sz="0" w:space="0" w:color="auto"/>
                                <w:bottom w:val="none" w:sz="0" w:space="0" w:color="auto"/>
                                <w:right w:val="none" w:sz="0" w:space="0" w:color="auto"/>
                              </w:divBdr>
                              <w:divsChild>
                                <w:div w:id="152571189">
                                  <w:marLeft w:val="0"/>
                                  <w:marRight w:val="0"/>
                                  <w:marTop w:val="0"/>
                                  <w:marBottom w:val="0"/>
                                  <w:divBdr>
                                    <w:top w:val="none" w:sz="0" w:space="0" w:color="auto"/>
                                    <w:left w:val="none" w:sz="0" w:space="0" w:color="auto"/>
                                    <w:bottom w:val="none" w:sz="0" w:space="0" w:color="auto"/>
                                    <w:right w:val="none" w:sz="0" w:space="0" w:color="auto"/>
                                  </w:divBdr>
                                  <w:divsChild>
                                    <w:div w:id="919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146189">
              <w:marLeft w:val="0"/>
              <w:marRight w:val="0"/>
              <w:marTop w:val="0"/>
              <w:marBottom w:val="0"/>
              <w:divBdr>
                <w:top w:val="none" w:sz="0" w:space="0" w:color="auto"/>
                <w:left w:val="none" w:sz="0" w:space="0" w:color="auto"/>
                <w:bottom w:val="none" w:sz="0" w:space="0" w:color="auto"/>
                <w:right w:val="none" w:sz="0" w:space="0" w:color="auto"/>
              </w:divBdr>
              <w:divsChild>
                <w:div w:id="1540193908">
                  <w:marLeft w:val="0"/>
                  <w:marRight w:val="0"/>
                  <w:marTop w:val="0"/>
                  <w:marBottom w:val="0"/>
                  <w:divBdr>
                    <w:top w:val="none" w:sz="0" w:space="0" w:color="auto"/>
                    <w:left w:val="none" w:sz="0" w:space="0" w:color="auto"/>
                    <w:bottom w:val="none" w:sz="0" w:space="0" w:color="auto"/>
                    <w:right w:val="none" w:sz="0" w:space="0" w:color="auto"/>
                  </w:divBdr>
                  <w:divsChild>
                    <w:div w:id="615676375">
                      <w:marLeft w:val="0"/>
                      <w:marRight w:val="0"/>
                      <w:marTop w:val="0"/>
                      <w:marBottom w:val="0"/>
                      <w:divBdr>
                        <w:top w:val="none" w:sz="0" w:space="0" w:color="auto"/>
                        <w:left w:val="none" w:sz="0" w:space="0" w:color="auto"/>
                        <w:bottom w:val="none" w:sz="0" w:space="0" w:color="auto"/>
                        <w:right w:val="none" w:sz="0" w:space="0" w:color="auto"/>
                      </w:divBdr>
                      <w:divsChild>
                        <w:div w:id="1127506968">
                          <w:marLeft w:val="0"/>
                          <w:marRight w:val="0"/>
                          <w:marTop w:val="0"/>
                          <w:marBottom w:val="0"/>
                          <w:divBdr>
                            <w:top w:val="none" w:sz="0" w:space="0" w:color="auto"/>
                            <w:left w:val="none" w:sz="0" w:space="0" w:color="auto"/>
                            <w:bottom w:val="none" w:sz="0" w:space="0" w:color="auto"/>
                            <w:right w:val="none" w:sz="0" w:space="0" w:color="auto"/>
                          </w:divBdr>
                          <w:divsChild>
                            <w:div w:id="723800425">
                              <w:marLeft w:val="0"/>
                              <w:marRight w:val="0"/>
                              <w:marTop w:val="0"/>
                              <w:marBottom w:val="0"/>
                              <w:divBdr>
                                <w:top w:val="none" w:sz="0" w:space="0" w:color="auto"/>
                                <w:left w:val="none" w:sz="0" w:space="0" w:color="auto"/>
                                <w:bottom w:val="none" w:sz="0" w:space="0" w:color="auto"/>
                                <w:right w:val="none" w:sz="0" w:space="0" w:color="auto"/>
                              </w:divBdr>
                              <w:divsChild>
                                <w:div w:id="434522328">
                                  <w:marLeft w:val="0"/>
                                  <w:marRight w:val="0"/>
                                  <w:marTop w:val="0"/>
                                  <w:marBottom w:val="0"/>
                                  <w:divBdr>
                                    <w:top w:val="none" w:sz="0" w:space="0" w:color="auto"/>
                                    <w:left w:val="none" w:sz="0" w:space="0" w:color="auto"/>
                                    <w:bottom w:val="none" w:sz="0" w:space="0" w:color="auto"/>
                                    <w:right w:val="none" w:sz="0" w:space="0" w:color="auto"/>
                                  </w:divBdr>
                                  <w:divsChild>
                                    <w:div w:id="20007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558867">
          <w:marLeft w:val="0"/>
          <w:marRight w:val="0"/>
          <w:marTop w:val="0"/>
          <w:marBottom w:val="0"/>
          <w:divBdr>
            <w:top w:val="none" w:sz="0" w:space="0" w:color="auto"/>
            <w:left w:val="none" w:sz="0" w:space="0" w:color="auto"/>
            <w:bottom w:val="none" w:sz="0" w:space="0" w:color="auto"/>
            <w:right w:val="none" w:sz="0" w:space="0" w:color="auto"/>
          </w:divBdr>
          <w:divsChild>
            <w:div w:id="1387608084">
              <w:marLeft w:val="0"/>
              <w:marRight w:val="0"/>
              <w:marTop w:val="0"/>
              <w:marBottom w:val="0"/>
              <w:divBdr>
                <w:top w:val="none" w:sz="0" w:space="0" w:color="auto"/>
                <w:left w:val="none" w:sz="0" w:space="0" w:color="auto"/>
                <w:bottom w:val="none" w:sz="0" w:space="0" w:color="auto"/>
                <w:right w:val="none" w:sz="0" w:space="0" w:color="auto"/>
              </w:divBdr>
              <w:divsChild>
                <w:div w:id="1732531882">
                  <w:marLeft w:val="0"/>
                  <w:marRight w:val="0"/>
                  <w:marTop w:val="0"/>
                  <w:marBottom w:val="0"/>
                  <w:divBdr>
                    <w:top w:val="none" w:sz="0" w:space="0" w:color="auto"/>
                    <w:left w:val="none" w:sz="0" w:space="0" w:color="auto"/>
                    <w:bottom w:val="none" w:sz="0" w:space="0" w:color="auto"/>
                    <w:right w:val="none" w:sz="0" w:space="0" w:color="auto"/>
                  </w:divBdr>
                  <w:divsChild>
                    <w:div w:id="1995646397">
                      <w:marLeft w:val="0"/>
                      <w:marRight w:val="0"/>
                      <w:marTop w:val="0"/>
                      <w:marBottom w:val="0"/>
                      <w:divBdr>
                        <w:top w:val="none" w:sz="0" w:space="0" w:color="auto"/>
                        <w:left w:val="none" w:sz="0" w:space="0" w:color="auto"/>
                        <w:bottom w:val="none" w:sz="0" w:space="0" w:color="auto"/>
                        <w:right w:val="none" w:sz="0" w:space="0" w:color="auto"/>
                      </w:divBdr>
                      <w:divsChild>
                        <w:div w:id="1623615788">
                          <w:marLeft w:val="0"/>
                          <w:marRight w:val="0"/>
                          <w:marTop w:val="0"/>
                          <w:marBottom w:val="0"/>
                          <w:divBdr>
                            <w:top w:val="none" w:sz="0" w:space="0" w:color="auto"/>
                            <w:left w:val="none" w:sz="0" w:space="0" w:color="auto"/>
                            <w:bottom w:val="none" w:sz="0" w:space="0" w:color="auto"/>
                            <w:right w:val="none" w:sz="0" w:space="0" w:color="auto"/>
                          </w:divBdr>
                          <w:divsChild>
                            <w:div w:id="1547836767">
                              <w:marLeft w:val="0"/>
                              <w:marRight w:val="0"/>
                              <w:marTop w:val="0"/>
                              <w:marBottom w:val="0"/>
                              <w:divBdr>
                                <w:top w:val="none" w:sz="0" w:space="0" w:color="auto"/>
                                <w:left w:val="none" w:sz="0" w:space="0" w:color="auto"/>
                                <w:bottom w:val="none" w:sz="0" w:space="0" w:color="auto"/>
                                <w:right w:val="none" w:sz="0" w:space="0" w:color="auto"/>
                              </w:divBdr>
                              <w:divsChild>
                                <w:div w:id="621690153">
                                  <w:marLeft w:val="0"/>
                                  <w:marRight w:val="0"/>
                                  <w:marTop w:val="0"/>
                                  <w:marBottom w:val="0"/>
                                  <w:divBdr>
                                    <w:top w:val="none" w:sz="0" w:space="0" w:color="auto"/>
                                    <w:left w:val="none" w:sz="0" w:space="0" w:color="auto"/>
                                    <w:bottom w:val="none" w:sz="0" w:space="0" w:color="auto"/>
                                    <w:right w:val="none" w:sz="0" w:space="0" w:color="auto"/>
                                  </w:divBdr>
                                  <w:divsChild>
                                    <w:div w:id="473061133">
                                      <w:marLeft w:val="0"/>
                                      <w:marRight w:val="0"/>
                                      <w:marTop w:val="0"/>
                                      <w:marBottom w:val="0"/>
                                      <w:divBdr>
                                        <w:top w:val="none" w:sz="0" w:space="0" w:color="auto"/>
                                        <w:left w:val="none" w:sz="0" w:space="0" w:color="auto"/>
                                        <w:bottom w:val="none" w:sz="0" w:space="0" w:color="auto"/>
                                        <w:right w:val="none" w:sz="0" w:space="0" w:color="auto"/>
                                      </w:divBdr>
                                    </w:div>
                                    <w:div w:id="11077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24209">
              <w:marLeft w:val="0"/>
              <w:marRight w:val="0"/>
              <w:marTop w:val="0"/>
              <w:marBottom w:val="0"/>
              <w:divBdr>
                <w:top w:val="none" w:sz="0" w:space="0" w:color="auto"/>
                <w:left w:val="none" w:sz="0" w:space="0" w:color="auto"/>
                <w:bottom w:val="none" w:sz="0" w:space="0" w:color="auto"/>
                <w:right w:val="none" w:sz="0" w:space="0" w:color="auto"/>
              </w:divBdr>
              <w:divsChild>
                <w:div w:id="1421098307">
                  <w:marLeft w:val="0"/>
                  <w:marRight w:val="0"/>
                  <w:marTop w:val="0"/>
                  <w:marBottom w:val="0"/>
                  <w:divBdr>
                    <w:top w:val="none" w:sz="0" w:space="0" w:color="auto"/>
                    <w:left w:val="none" w:sz="0" w:space="0" w:color="auto"/>
                    <w:bottom w:val="none" w:sz="0" w:space="0" w:color="auto"/>
                    <w:right w:val="none" w:sz="0" w:space="0" w:color="auto"/>
                  </w:divBdr>
                  <w:divsChild>
                    <w:div w:id="293102891">
                      <w:marLeft w:val="0"/>
                      <w:marRight w:val="0"/>
                      <w:marTop w:val="0"/>
                      <w:marBottom w:val="0"/>
                      <w:divBdr>
                        <w:top w:val="none" w:sz="0" w:space="0" w:color="auto"/>
                        <w:left w:val="none" w:sz="0" w:space="0" w:color="auto"/>
                        <w:bottom w:val="none" w:sz="0" w:space="0" w:color="auto"/>
                        <w:right w:val="none" w:sz="0" w:space="0" w:color="auto"/>
                      </w:divBdr>
                      <w:divsChild>
                        <w:div w:id="1633946302">
                          <w:marLeft w:val="0"/>
                          <w:marRight w:val="0"/>
                          <w:marTop w:val="0"/>
                          <w:marBottom w:val="0"/>
                          <w:divBdr>
                            <w:top w:val="none" w:sz="0" w:space="0" w:color="auto"/>
                            <w:left w:val="none" w:sz="0" w:space="0" w:color="auto"/>
                            <w:bottom w:val="none" w:sz="0" w:space="0" w:color="auto"/>
                            <w:right w:val="none" w:sz="0" w:space="0" w:color="auto"/>
                          </w:divBdr>
                          <w:divsChild>
                            <w:div w:id="1965891325">
                              <w:marLeft w:val="0"/>
                              <w:marRight w:val="0"/>
                              <w:marTop w:val="360"/>
                              <w:marBottom w:val="0"/>
                              <w:divBdr>
                                <w:top w:val="none" w:sz="0" w:space="0" w:color="auto"/>
                                <w:left w:val="none" w:sz="0" w:space="0" w:color="auto"/>
                                <w:bottom w:val="none" w:sz="0" w:space="0" w:color="auto"/>
                                <w:right w:val="none" w:sz="0" w:space="0" w:color="auto"/>
                              </w:divBdr>
                              <w:divsChild>
                                <w:div w:id="716466190">
                                  <w:marLeft w:val="0"/>
                                  <w:marRight w:val="0"/>
                                  <w:marTop w:val="0"/>
                                  <w:marBottom w:val="0"/>
                                  <w:divBdr>
                                    <w:top w:val="none" w:sz="0" w:space="0" w:color="auto"/>
                                    <w:left w:val="none" w:sz="0" w:space="0" w:color="auto"/>
                                    <w:bottom w:val="none" w:sz="0" w:space="0" w:color="auto"/>
                                    <w:right w:val="none" w:sz="0" w:space="0" w:color="auto"/>
                                  </w:divBdr>
                                  <w:divsChild>
                                    <w:div w:id="746194158">
                                      <w:marLeft w:val="0"/>
                                      <w:marRight w:val="0"/>
                                      <w:marTop w:val="0"/>
                                      <w:marBottom w:val="0"/>
                                      <w:divBdr>
                                        <w:top w:val="none" w:sz="0" w:space="0" w:color="auto"/>
                                        <w:left w:val="none" w:sz="0" w:space="0" w:color="auto"/>
                                        <w:bottom w:val="none" w:sz="0" w:space="0" w:color="auto"/>
                                        <w:right w:val="none" w:sz="0" w:space="0" w:color="auto"/>
                                      </w:divBdr>
                                      <w:divsChild>
                                        <w:div w:id="17131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89082">
                          <w:marLeft w:val="0"/>
                          <w:marRight w:val="0"/>
                          <w:marTop w:val="0"/>
                          <w:marBottom w:val="0"/>
                          <w:divBdr>
                            <w:top w:val="none" w:sz="0" w:space="0" w:color="auto"/>
                            <w:left w:val="none" w:sz="0" w:space="0" w:color="auto"/>
                            <w:bottom w:val="none" w:sz="0" w:space="0" w:color="auto"/>
                            <w:right w:val="none" w:sz="0" w:space="0" w:color="auto"/>
                          </w:divBdr>
                          <w:divsChild>
                            <w:div w:id="814222220">
                              <w:marLeft w:val="0"/>
                              <w:marRight w:val="0"/>
                              <w:marTop w:val="0"/>
                              <w:marBottom w:val="0"/>
                              <w:divBdr>
                                <w:top w:val="none" w:sz="0" w:space="0" w:color="auto"/>
                                <w:left w:val="none" w:sz="0" w:space="0" w:color="auto"/>
                                <w:bottom w:val="none" w:sz="0" w:space="0" w:color="auto"/>
                                <w:right w:val="none" w:sz="0" w:space="0" w:color="auto"/>
                              </w:divBdr>
                            </w:div>
                            <w:div w:id="543836814">
                              <w:marLeft w:val="0"/>
                              <w:marRight w:val="0"/>
                              <w:marTop w:val="0"/>
                              <w:marBottom w:val="0"/>
                              <w:divBdr>
                                <w:top w:val="none" w:sz="0" w:space="0" w:color="auto"/>
                                <w:left w:val="none" w:sz="0" w:space="0" w:color="auto"/>
                                <w:bottom w:val="none" w:sz="0" w:space="0" w:color="auto"/>
                                <w:right w:val="none" w:sz="0" w:space="0" w:color="auto"/>
                              </w:divBdr>
                              <w:divsChild>
                                <w:div w:id="1399397549">
                                  <w:marLeft w:val="0"/>
                                  <w:marRight w:val="0"/>
                                  <w:marTop w:val="0"/>
                                  <w:marBottom w:val="0"/>
                                  <w:divBdr>
                                    <w:top w:val="none" w:sz="0" w:space="0" w:color="auto"/>
                                    <w:left w:val="none" w:sz="0" w:space="0" w:color="auto"/>
                                    <w:bottom w:val="none" w:sz="0" w:space="0" w:color="auto"/>
                                    <w:right w:val="none" w:sz="0" w:space="0" w:color="auto"/>
                                  </w:divBdr>
                                  <w:divsChild>
                                    <w:div w:id="19522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958521">
              <w:marLeft w:val="0"/>
              <w:marRight w:val="0"/>
              <w:marTop w:val="0"/>
              <w:marBottom w:val="0"/>
              <w:divBdr>
                <w:top w:val="none" w:sz="0" w:space="0" w:color="auto"/>
                <w:left w:val="none" w:sz="0" w:space="0" w:color="auto"/>
                <w:bottom w:val="none" w:sz="0" w:space="0" w:color="auto"/>
                <w:right w:val="none" w:sz="0" w:space="0" w:color="auto"/>
              </w:divBdr>
              <w:divsChild>
                <w:div w:id="2074280555">
                  <w:marLeft w:val="0"/>
                  <w:marRight w:val="0"/>
                  <w:marTop w:val="0"/>
                  <w:marBottom w:val="0"/>
                  <w:divBdr>
                    <w:top w:val="none" w:sz="0" w:space="0" w:color="auto"/>
                    <w:left w:val="none" w:sz="0" w:space="0" w:color="auto"/>
                    <w:bottom w:val="none" w:sz="0" w:space="0" w:color="auto"/>
                    <w:right w:val="none" w:sz="0" w:space="0" w:color="auto"/>
                  </w:divBdr>
                  <w:divsChild>
                    <w:div w:id="1602104643">
                      <w:marLeft w:val="0"/>
                      <w:marRight w:val="0"/>
                      <w:marTop w:val="0"/>
                      <w:marBottom w:val="0"/>
                      <w:divBdr>
                        <w:top w:val="none" w:sz="0" w:space="0" w:color="auto"/>
                        <w:left w:val="none" w:sz="0" w:space="0" w:color="auto"/>
                        <w:bottom w:val="none" w:sz="0" w:space="0" w:color="auto"/>
                        <w:right w:val="none" w:sz="0" w:space="0" w:color="auto"/>
                      </w:divBdr>
                      <w:divsChild>
                        <w:div w:id="1397783383">
                          <w:marLeft w:val="0"/>
                          <w:marRight w:val="0"/>
                          <w:marTop w:val="0"/>
                          <w:marBottom w:val="0"/>
                          <w:divBdr>
                            <w:top w:val="none" w:sz="0" w:space="0" w:color="auto"/>
                            <w:left w:val="none" w:sz="0" w:space="0" w:color="auto"/>
                            <w:bottom w:val="none" w:sz="0" w:space="0" w:color="auto"/>
                            <w:right w:val="none" w:sz="0" w:space="0" w:color="auto"/>
                          </w:divBdr>
                          <w:divsChild>
                            <w:div w:id="1806004434">
                              <w:marLeft w:val="0"/>
                              <w:marRight w:val="0"/>
                              <w:marTop w:val="0"/>
                              <w:marBottom w:val="0"/>
                              <w:divBdr>
                                <w:top w:val="none" w:sz="0" w:space="0" w:color="auto"/>
                                <w:left w:val="none" w:sz="0" w:space="0" w:color="auto"/>
                                <w:bottom w:val="none" w:sz="0" w:space="0" w:color="auto"/>
                                <w:right w:val="none" w:sz="0" w:space="0" w:color="auto"/>
                              </w:divBdr>
                              <w:divsChild>
                                <w:div w:id="1775438668">
                                  <w:marLeft w:val="0"/>
                                  <w:marRight w:val="0"/>
                                  <w:marTop w:val="0"/>
                                  <w:marBottom w:val="0"/>
                                  <w:divBdr>
                                    <w:top w:val="none" w:sz="0" w:space="0" w:color="auto"/>
                                    <w:left w:val="none" w:sz="0" w:space="0" w:color="auto"/>
                                    <w:bottom w:val="none" w:sz="0" w:space="0" w:color="auto"/>
                                    <w:right w:val="none" w:sz="0" w:space="0" w:color="auto"/>
                                  </w:divBdr>
                                  <w:divsChild>
                                    <w:div w:id="18224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631558">
              <w:marLeft w:val="0"/>
              <w:marRight w:val="0"/>
              <w:marTop w:val="0"/>
              <w:marBottom w:val="0"/>
              <w:divBdr>
                <w:top w:val="none" w:sz="0" w:space="0" w:color="auto"/>
                <w:left w:val="none" w:sz="0" w:space="0" w:color="auto"/>
                <w:bottom w:val="none" w:sz="0" w:space="0" w:color="auto"/>
                <w:right w:val="none" w:sz="0" w:space="0" w:color="auto"/>
              </w:divBdr>
              <w:divsChild>
                <w:div w:id="621621100">
                  <w:marLeft w:val="0"/>
                  <w:marRight w:val="0"/>
                  <w:marTop w:val="0"/>
                  <w:marBottom w:val="0"/>
                  <w:divBdr>
                    <w:top w:val="none" w:sz="0" w:space="0" w:color="auto"/>
                    <w:left w:val="none" w:sz="0" w:space="0" w:color="auto"/>
                    <w:bottom w:val="none" w:sz="0" w:space="0" w:color="auto"/>
                    <w:right w:val="none" w:sz="0" w:space="0" w:color="auto"/>
                  </w:divBdr>
                  <w:divsChild>
                    <w:div w:id="1873105546">
                      <w:marLeft w:val="0"/>
                      <w:marRight w:val="0"/>
                      <w:marTop w:val="0"/>
                      <w:marBottom w:val="0"/>
                      <w:divBdr>
                        <w:top w:val="none" w:sz="0" w:space="0" w:color="auto"/>
                        <w:left w:val="none" w:sz="0" w:space="0" w:color="auto"/>
                        <w:bottom w:val="none" w:sz="0" w:space="0" w:color="auto"/>
                        <w:right w:val="none" w:sz="0" w:space="0" w:color="auto"/>
                      </w:divBdr>
                      <w:divsChild>
                        <w:div w:id="1279801201">
                          <w:marLeft w:val="0"/>
                          <w:marRight w:val="0"/>
                          <w:marTop w:val="0"/>
                          <w:marBottom w:val="0"/>
                          <w:divBdr>
                            <w:top w:val="none" w:sz="0" w:space="0" w:color="auto"/>
                            <w:left w:val="none" w:sz="0" w:space="0" w:color="auto"/>
                            <w:bottom w:val="none" w:sz="0" w:space="0" w:color="auto"/>
                            <w:right w:val="none" w:sz="0" w:space="0" w:color="auto"/>
                          </w:divBdr>
                          <w:divsChild>
                            <w:div w:id="219754558">
                              <w:marLeft w:val="0"/>
                              <w:marRight w:val="0"/>
                              <w:marTop w:val="0"/>
                              <w:marBottom w:val="0"/>
                              <w:divBdr>
                                <w:top w:val="none" w:sz="0" w:space="0" w:color="auto"/>
                                <w:left w:val="none" w:sz="0" w:space="0" w:color="auto"/>
                                <w:bottom w:val="none" w:sz="0" w:space="0" w:color="auto"/>
                                <w:right w:val="none" w:sz="0" w:space="0" w:color="auto"/>
                              </w:divBdr>
                              <w:divsChild>
                                <w:div w:id="131485018">
                                  <w:marLeft w:val="0"/>
                                  <w:marRight w:val="0"/>
                                  <w:marTop w:val="0"/>
                                  <w:marBottom w:val="0"/>
                                  <w:divBdr>
                                    <w:top w:val="none" w:sz="0" w:space="0" w:color="auto"/>
                                    <w:left w:val="none" w:sz="0" w:space="0" w:color="auto"/>
                                    <w:bottom w:val="none" w:sz="0" w:space="0" w:color="auto"/>
                                    <w:right w:val="none" w:sz="0" w:space="0" w:color="auto"/>
                                  </w:divBdr>
                                  <w:divsChild>
                                    <w:div w:id="755594721">
                                      <w:marLeft w:val="0"/>
                                      <w:marRight w:val="0"/>
                                      <w:marTop w:val="0"/>
                                      <w:marBottom w:val="0"/>
                                      <w:divBdr>
                                        <w:top w:val="none" w:sz="0" w:space="0" w:color="auto"/>
                                        <w:left w:val="none" w:sz="0" w:space="0" w:color="auto"/>
                                        <w:bottom w:val="none" w:sz="0" w:space="0" w:color="auto"/>
                                        <w:right w:val="none" w:sz="0" w:space="0" w:color="auto"/>
                                      </w:divBdr>
                                    </w:div>
                                    <w:div w:id="14895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45271">
      <w:bodyDiv w:val="1"/>
      <w:marLeft w:val="0"/>
      <w:marRight w:val="0"/>
      <w:marTop w:val="0"/>
      <w:marBottom w:val="0"/>
      <w:divBdr>
        <w:top w:val="none" w:sz="0" w:space="0" w:color="auto"/>
        <w:left w:val="none" w:sz="0" w:space="0" w:color="auto"/>
        <w:bottom w:val="none" w:sz="0" w:space="0" w:color="auto"/>
        <w:right w:val="none" w:sz="0" w:space="0" w:color="auto"/>
      </w:divBdr>
      <w:divsChild>
        <w:div w:id="1411585237">
          <w:marLeft w:val="0"/>
          <w:marRight w:val="0"/>
          <w:marTop w:val="0"/>
          <w:marBottom w:val="0"/>
          <w:divBdr>
            <w:top w:val="none" w:sz="0" w:space="0" w:color="auto"/>
            <w:left w:val="none" w:sz="0" w:space="0" w:color="auto"/>
            <w:bottom w:val="none" w:sz="0" w:space="0" w:color="auto"/>
            <w:right w:val="none" w:sz="0" w:space="0" w:color="auto"/>
          </w:divBdr>
          <w:divsChild>
            <w:div w:id="1020276067">
              <w:marLeft w:val="0"/>
              <w:marRight w:val="0"/>
              <w:marTop w:val="0"/>
              <w:marBottom w:val="0"/>
              <w:divBdr>
                <w:top w:val="none" w:sz="0" w:space="0" w:color="auto"/>
                <w:left w:val="none" w:sz="0" w:space="0" w:color="auto"/>
                <w:bottom w:val="none" w:sz="0" w:space="0" w:color="auto"/>
                <w:right w:val="none" w:sz="0" w:space="0" w:color="auto"/>
              </w:divBdr>
              <w:divsChild>
                <w:div w:id="1006903537">
                  <w:marLeft w:val="0"/>
                  <w:marRight w:val="0"/>
                  <w:marTop w:val="0"/>
                  <w:marBottom w:val="0"/>
                  <w:divBdr>
                    <w:top w:val="none" w:sz="0" w:space="0" w:color="auto"/>
                    <w:left w:val="none" w:sz="0" w:space="0" w:color="auto"/>
                    <w:bottom w:val="none" w:sz="0" w:space="0" w:color="auto"/>
                    <w:right w:val="none" w:sz="0" w:space="0" w:color="auto"/>
                  </w:divBdr>
                  <w:divsChild>
                    <w:div w:id="940261579">
                      <w:marLeft w:val="0"/>
                      <w:marRight w:val="0"/>
                      <w:marTop w:val="0"/>
                      <w:marBottom w:val="0"/>
                      <w:divBdr>
                        <w:top w:val="none" w:sz="0" w:space="0" w:color="auto"/>
                        <w:left w:val="none" w:sz="0" w:space="0" w:color="auto"/>
                        <w:bottom w:val="none" w:sz="0" w:space="0" w:color="auto"/>
                        <w:right w:val="none" w:sz="0" w:space="0" w:color="auto"/>
                      </w:divBdr>
                      <w:divsChild>
                        <w:div w:id="1208760362">
                          <w:marLeft w:val="0"/>
                          <w:marRight w:val="0"/>
                          <w:marTop w:val="0"/>
                          <w:marBottom w:val="0"/>
                          <w:divBdr>
                            <w:top w:val="none" w:sz="0" w:space="0" w:color="auto"/>
                            <w:left w:val="none" w:sz="0" w:space="0" w:color="auto"/>
                            <w:bottom w:val="none" w:sz="0" w:space="0" w:color="auto"/>
                            <w:right w:val="none" w:sz="0" w:space="0" w:color="auto"/>
                          </w:divBdr>
                        </w:div>
                        <w:div w:id="171602620">
                          <w:marLeft w:val="0"/>
                          <w:marRight w:val="0"/>
                          <w:marTop w:val="0"/>
                          <w:marBottom w:val="0"/>
                          <w:divBdr>
                            <w:top w:val="none" w:sz="0" w:space="0" w:color="auto"/>
                            <w:left w:val="none" w:sz="0" w:space="0" w:color="auto"/>
                            <w:bottom w:val="none" w:sz="0" w:space="0" w:color="auto"/>
                            <w:right w:val="none" w:sz="0" w:space="0" w:color="auto"/>
                          </w:divBdr>
                          <w:divsChild>
                            <w:div w:id="394279326">
                              <w:marLeft w:val="0"/>
                              <w:marRight w:val="0"/>
                              <w:marTop w:val="0"/>
                              <w:marBottom w:val="0"/>
                              <w:divBdr>
                                <w:top w:val="none" w:sz="0" w:space="0" w:color="auto"/>
                                <w:left w:val="none" w:sz="0" w:space="0" w:color="auto"/>
                                <w:bottom w:val="none" w:sz="0" w:space="0" w:color="auto"/>
                                <w:right w:val="none" w:sz="0" w:space="0" w:color="auto"/>
                              </w:divBdr>
                              <w:divsChild>
                                <w:div w:id="12164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149840">
          <w:marLeft w:val="0"/>
          <w:marRight w:val="0"/>
          <w:marTop w:val="0"/>
          <w:marBottom w:val="0"/>
          <w:divBdr>
            <w:top w:val="none" w:sz="0" w:space="0" w:color="auto"/>
            <w:left w:val="none" w:sz="0" w:space="0" w:color="auto"/>
            <w:bottom w:val="none" w:sz="0" w:space="0" w:color="auto"/>
            <w:right w:val="none" w:sz="0" w:space="0" w:color="auto"/>
          </w:divBdr>
          <w:divsChild>
            <w:div w:id="1083260469">
              <w:marLeft w:val="0"/>
              <w:marRight w:val="0"/>
              <w:marTop w:val="0"/>
              <w:marBottom w:val="0"/>
              <w:divBdr>
                <w:top w:val="none" w:sz="0" w:space="0" w:color="auto"/>
                <w:left w:val="none" w:sz="0" w:space="0" w:color="auto"/>
                <w:bottom w:val="none" w:sz="0" w:space="0" w:color="auto"/>
                <w:right w:val="none" w:sz="0" w:space="0" w:color="auto"/>
              </w:divBdr>
              <w:divsChild>
                <w:div w:id="1495533250">
                  <w:marLeft w:val="0"/>
                  <w:marRight w:val="0"/>
                  <w:marTop w:val="0"/>
                  <w:marBottom w:val="0"/>
                  <w:divBdr>
                    <w:top w:val="none" w:sz="0" w:space="0" w:color="auto"/>
                    <w:left w:val="none" w:sz="0" w:space="0" w:color="auto"/>
                    <w:bottom w:val="none" w:sz="0" w:space="0" w:color="auto"/>
                    <w:right w:val="none" w:sz="0" w:space="0" w:color="auto"/>
                  </w:divBdr>
                  <w:divsChild>
                    <w:div w:id="160197488">
                      <w:marLeft w:val="0"/>
                      <w:marRight w:val="0"/>
                      <w:marTop w:val="0"/>
                      <w:marBottom w:val="0"/>
                      <w:divBdr>
                        <w:top w:val="none" w:sz="0" w:space="0" w:color="auto"/>
                        <w:left w:val="none" w:sz="0" w:space="0" w:color="auto"/>
                        <w:bottom w:val="none" w:sz="0" w:space="0" w:color="auto"/>
                        <w:right w:val="none" w:sz="0" w:space="0" w:color="auto"/>
                      </w:divBdr>
                      <w:divsChild>
                        <w:div w:id="1208030056">
                          <w:marLeft w:val="0"/>
                          <w:marRight w:val="0"/>
                          <w:marTop w:val="0"/>
                          <w:marBottom w:val="0"/>
                          <w:divBdr>
                            <w:top w:val="none" w:sz="0" w:space="0" w:color="auto"/>
                            <w:left w:val="none" w:sz="0" w:space="0" w:color="auto"/>
                            <w:bottom w:val="none" w:sz="0" w:space="0" w:color="auto"/>
                            <w:right w:val="none" w:sz="0" w:space="0" w:color="auto"/>
                          </w:divBdr>
                          <w:divsChild>
                            <w:div w:id="1884439228">
                              <w:marLeft w:val="0"/>
                              <w:marRight w:val="0"/>
                              <w:marTop w:val="0"/>
                              <w:marBottom w:val="0"/>
                              <w:divBdr>
                                <w:top w:val="none" w:sz="0" w:space="0" w:color="auto"/>
                                <w:left w:val="none" w:sz="0" w:space="0" w:color="auto"/>
                                <w:bottom w:val="none" w:sz="0" w:space="0" w:color="auto"/>
                                <w:right w:val="none" w:sz="0" w:space="0" w:color="auto"/>
                              </w:divBdr>
                              <w:divsChild>
                                <w:div w:id="12206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060473">
      <w:bodyDiv w:val="1"/>
      <w:marLeft w:val="0"/>
      <w:marRight w:val="0"/>
      <w:marTop w:val="0"/>
      <w:marBottom w:val="0"/>
      <w:divBdr>
        <w:top w:val="none" w:sz="0" w:space="0" w:color="auto"/>
        <w:left w:val="none" w:sz="0" w:space="0" w:color="auto"/>
        <w:bottom w:val="none" w:sz="0" w:space="0" w:color="auto"/>
        <w:right w:val="none" w:sz="0" w:space="0" w:color="auto"/>
      </w:divBdr>
      <w:divsChild>
        <w:div w:id="592936304">
          <w:marLeft w:val="0"/>
          <w:marRight w:val="0"/>
          <w:marTop w:val="0"/>
          <w:marBottom w:val="0"/>
          <w:divBdr>
            <w:top w:val="none" w:sz="0" w:space="0" w:color="auto"/>
            <w:left w:val="none" w:sz="0" w:space="0" w:color="auto"/>
            <w:bottom w:val="none" w:sz="0" w:space="0" w:color="auto"/>
            <w:right w:val="none" w:sz="0" w:space="0" w:color="auto"/>
          </w:divBdr>
          <w:divsChild>
            <w:div w:id="1690183493">
              <w:marLeft w:val="0"/>
              <w:marRight w:val="0"/>
              <w:marTop w:val="0"/>
              <w:marBottom w:val="0"/>
              <w:divBdr>
                <w:top w:val="none" w:sz="0" w:space="0" w:color="auto"/>
                <w:left w:val="none" w:sz="0" w:space="0" w:color="auto"/>
                <w:bottom w:val="none" w:sz="0" w:space="0" w:color="auto"/>
                <w:right w:val="none" w:sz="0" w:space="0" w:color="auto"/>
              </w:divBdr>
              <w:divsChild>
                <w:div w:id="1000037388">
                  <w:marLeft w:val="0"/>
                  <w:marRight w:val="0"/>
                  <w:marTop w:val="0"/>
                  <w:marBottom w:val="0"/>
                  <w:divBdr>
                    <w:top w:val="none" w:sz="0" w:space="0" w:color="auto"/>
                    <w:left w:val="none" w:sz="0" w:space="0" w:color="auto"/>
                    <w:bottom w:val="none" w:sz="0" w:space="0" w:color="auto"/>
                    <w:right w:val="none" w:sz="0" w:space="0" w:color="auto"/>
                  </w:divBdr>
                  <w:divsChild>
                    <w:div w:id="1461414747">
                      <w:marLeft w:val="0"/>
                      <w:marRight w:val="0"/>
                      <w:marTop w:val="0"/>
                      <w:marBottom w:val="0"/>
                      <w:divBdr>
                        <w:top w:val="none" w:sz="0" w:space="0" w:color="auto"/>
                        <w:left w:val="none" w:sz="0" w:space="0" w:color="auto"/>
                        <w:bottom w:val="none" w:sz="0" w:space="0" w:color="auto"/>
                        <w:right w:val="none" w:sz="0" w:space="0" w:color="auto"/>
                      </w:divBdr>
                      <w:divsChild>
                        <w:div w:id="2038195636">
                          <w:marLeft w:val="0"/>
                          <w:marRight w:val="0"/>
                          <w:marTop w:val="0"/>
                          <w:marBottom w:val="0"/>
                          <w:divBdr>
                            <w:top w:val="none" w:sz="0" w:space="0" w:color="auto"/>
                            <w:left w:val="none" w:sz="0" w:space="0" w:color="auto"/>
                            <w:bottom w:val="none" w:sz="0" w:space="0" w:color="auto"/>
                            <w:right w:val="none" w:sz="0" w:space="0" w:color="auto"/>
                          </w:divBdr>
                          <w:divsChild>
                            <w:div w:id="1680541049">
                              <w:marLeft w:val="0"/>
                              <w:marRight w:val="0"/>
                              <w:marTop w:val="0"/>
                              <w:marBottom w:val="0"/>
                              <w:divBdr>
                                <w:top w:val="none" w:sz="0" w:space="0" w:color="auto"/>
                                <w:left w:val="none" w:sz="0" w:space="0" w:color="auto"/>
                                <w:bottom w:val="none" w:sz="0" w:space="0" w:color="auto"/>
                                <w:right w:val="none" w:sz="0" w:space="0" w:color="auto"/>
                              </w:divBdr>
                              <w:divsChild>
                                <w:div w:id="724645511">
                                  <w:marLeft w:val="0"/>
                                  <w:marRight w:val="0"/>
                                  <w:marTop w:val="0"/>
                                  <w:marBottom w:val="0"/>
                                  <w:divBdr>
                                    <w:top w:val="none" w:sz="0" w:space="0" w:color="auto"/>
                                    <w:left w:val="none" w:sz="0" w:space="0" w:color="auto"/>
                                    <w:bottom w:val="none" w:sz="0" w:space="0" w:color="auto"/>
                                    <w:right w:val="none" w:sz="0" w:space="0" w:color="auto"/>
                                  </w:divBdr>
                                  <w:divsChild>
                                    <w:div w:id="16061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589">
              <w:marLeft w:val="0"/>
              <w:marRight w:val="0"/>
              <w:marTop w:val="0"/>
              <w:marBottom w:val="0"/>
              <w:divBdr>
                <w:top w:val="none" w:sz="0" w:space="0" w:color="auto"/>
                <w:left w:val="none" w:sz="0" w:space="0" w:color="auto"/>
                <w:bottom w:val="none" w:sz="0" w:space="0" w:color="auto"/>
                <w:right w:val="none" w:sz="0" w:space="0" w:color="auto"/>
              </w:divBdr>
              <w:divsChild>
                <w:div w:id="760955512">
                  <w:marLeft w:val="0"/>
                  <w:marRight w:val="0"/>
                  <w:marTop w:val="0"/>
                  <w:marBottom w:val="0"/>
                  <w:divBdr>
                    <w:top w:val="none" w:sz="0" w:space="0" w:color="auto"/>
                    <w:left w:val="none" w:sz="0" w:space="0" w:color="auto"/>
                    <w:bottom w:val="none" w:sz="0" w:space="0" w:color="auto"/>
                    <w:right w:val="none" w:sz="0" w:space="0" w:color="auto"/>
                  </w:divBdr>
                  <w:divsChild>
                    <w:div w:id="760369616">
                      <w:marLeft w:val="0"/>
                      <w:marRight w:val="0"/>
                      <w:marTop w:val="0"/>
                      <w:marBottom w:val="0"/>
                      <w:divBdr>
                        <w:top w:val="none" w:sz="0" w:space="0" w:color="auto"/>
                        <w:left w:val="none" w:sz="0" w:space="0" w:color="auto"/>
                        <w:bottom w:val="none" w:sz="0" w:space="0" w:color="auto"/>
                        <w:right w:val="none" w:sz="0" w:space="0" w:color="auto"/>
                      </w:divBdr>
                      <w:divsChild>
                        <w:div w:id="1122966191">
                          <w:marLeft w:val="0"/>
                          <w:marRight w:val="0"/>
                          <w:marTop w:val="0"/>
                          <w:marBottom w:val="0"/>
                          <w:divBdr>
                            <w:top w:val="none" w:sz="0" w:space="0" w:color="auto"/>
                            <w:left w:val="none" w:sz="0" w:space="0" w:color="auto"/>
                            <w:bottom w:val="none" w:sz="0" w:space="0" w:color="auto"/>
                            <w:right w:val="none" w:sz="0" w:space="0" w:color="auto"/>
                          </w:divBdr>
                          <w:divsChild>
                            <w:div w:id="1203396082">
                              <w:marLeft w:val="0"/>
                              <w:marRight w:val="0"/>
                              <w:marTop w:val="0"/>
                              <w:marBottom w:val="0"/>
                              <w:divBdr>
                                <w:top w:val="none" w:sz="0" w:space="0" w:color="auto"/>
                                <w:left w:val="none" w:sz="0" w:space="0" w:color="auto"/>
                                <w:bottom w:val="none" w:sz="0" w:space="0" w:color="auto"/>
                                <w:right w:val="none" w:sz="0" w:space="0" w:color="auto"/>
                              </w:divBdr>
                              <w:divsChild>
                                <w:div w:id="1676028703">
                                  <w:marLeft w:val="0"/>
                                  <w:marRight w:val="0"/>
                                  <w:marTop w:val="0"/>
                                  <w:marBottom w:val="0"/>
                                  <w:divBdr>
                                    <w:top w:val="none" w:sz="0" w:space="0" w:color="auto"/>
                                    <w:left w:val="none" w:sz="0" w:space="0" w:color="auto"/>
                                    <w:bottom w:val="none" w:sz="0" w:space="0" w:color="auto"/>
                                    <w:right w:val="none" w:sz="0" w:space="0" w:color="auto"/>
                                  </w:divBdr>
                                  <w:divsChild>
                                    <w:div w:id="104618406">
                                      <w:marLeft w:val="0"/>
                                      <w:marRight w:val="0"/>
                                      <w:marTop w:val="0"/>
                                      <w:marBottom w:val="0"/>
                                      <w:divBdr>
                                        <w:top w:val="none" w:sz="0" w:space="0" w:color="auto"/>
                                        <w:left w:val="none" w:sz="0" w:space="0" w:color="auto"/>
                                        <w:bottom w:val="none" w:sz="0" w:space="0" w:color="auto"/>
                                        <w:right w:val="none" w:sz="0" w:space="0" w:color="auto"/>
                                      </w:divBdr>
                                    </w:div>
                                    <w:div w:id="15234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700627">
          <w:marLeft w:val="0"/>
          <w:marRight w:val="0"/>
          <w:marTop w:val="0"/>
          <w:marBottom w:val="0"/>
          <w:divBdr>
            <w:top w:val="none" w:sz="0" w:space="0" w:color="auto"/>
            <w:left w:val="none" w:sz="0" w:space="0" w:color="auto"/>
            <w:bottom w:val="none" w:sz="0" w:space="0" w:color="auto"/>
            <w:right w:val="none" w:sz="0" w:space="0" w:color="auto"/>
          </w:divBdr>
          <w:divsChild>
            <w:div w:id="1043675018">
              <w:marLeft w:val="0"/>
              <w:marRight w:val="0"/>
              <w:marTop w:val="0"/>
              <w:marBottom w:val="0"/>
              <w:divBdr>
                <w:top w:val="none" w:sz="0" w:space="0" w:color="auto"/>
                <w:left w:val="none" w:sz="0" w:space="0" w:color="auto"/>
                <w:bottom w:val="none" w:sz="0" w:space="0" w:color="auto"/>
                <w:right w:val="none" w:sz="0" w:space="0" w:color="auto"/>
              </w:divBdr>
              <w:divsChild>
                <w:div w:id="282155676">
                  <w:marLeft w:val="0"/>
                  <w:marRight w:val="0"/>
                  <w:marTop w:val="0"/>
                  <w:marBottom w:val="0"/>
                  <w:divBdr>
                    <w:top w:val="none" w:sz="0" w:space="0" w:color="auto"/>
                    <w:left w:val="none" w:sz="0" w:space="0" w:color="auto"/>
                    <w:bottom w:val="none" w:sz="0" w:space="0" w:color="auto"/>
                    <w:right w:val="none" w:sz="0" w:space="0" w:color="auto"/>
                  </w:divBdr>
                  <w:divsChild>
                    <w:div w:id="470102810">
                      <w:marLeft w:val="0"/>
                      <w:marRight w:val="0"/>
                      <w:marTop w:val="0"/>
                      <w:marBottom w:val="0"/>
                      <w:divBdr>
                        <w:top w:val="none" w:sz="0" w:space="0" w:color="auto"/>
                        <w:left w:val="none" w:sz="0" w:space="0" w:color="auto"/>
                        <w:bottom w:val="none" w:sz="0" w:space="0" w:color="auto"/>
                        <w:right w:val="none" w:sz="0" w:space="0" w:color="auto"/>
                      </w:divBdr>
                      <w:divsChild>
                        <w:div w:id="2045985513">
                          <w:marLeft w:val="0"/>
                          <w:marRight w:val="0"/>
                          <w:marTop w:val="0"/>
                          <w:marBottom w:val="0"/>
                          <w:divBdr>
                            <w:top w:val="none" w:sz="0" w:space="0" w:color="auto"/>
                            <w:left w:val="none" w:sz="0" w:space="0" w:color="auto"/>
                            <w:bottom w:val="none" w:sz="0" w:space="0" w:color="auto"/>
                            <w:right w:val="none" w:sz="0" w:space="0" w:color="auto"/>
                          </w:divBdr>
                          <w:divsChild>
                            <w:div w:id="1776901326">
                              <w:marLeft w:val="0"/>
                              <w:marRight w:val="0"/>
                              <w:marTop w:val="360"/>
                              <w:marBottom w:val="0"/>
                              <w:divBdr>
                                <w:top w:val="none" w:sz="0" w:space="0" w:color="auto"/>
                                <w:left w:val="none" w:sz="0" w:space="0" w:color="auto"/>
                                <w:bottom w:val="none" w:sz="0" w:space="0" w:color="auto"/>
                                <w:right w:val="none" w:sz="0" w:space="0" w:color="auto"/>
                              </w:divBdr>
                              <w:divsChild>
                                <w:div w:id="909923740">
                                  <w:marLeft w:val="0"/>
                                  <w:marRight w:val="0"/>
                                  <w:marTop w:val="0"/>
                                  <w:marBottom w:val="0"/>
                                  <w:divBdr>
                                    <w:top w:val="none" w:sz="0" w:space="0" w:color="auto"/>
                                    <w:left w:val="none" w:sz="0" w:space="0" w:color="auto"/>
                                    <w:bottom w:val="none" w:sz="0" w:space="0" w:color="auto"/>
                                    <w:right w:val="none" w:sz="0" w:space="0" w:color="auto"/>
                                  </w:divBdr>
                                  <w:divsChild>
                                    <w:div w:id="891581182">
                                      <w:marLeft w:val="0"/>
                                      <w:marRight w:val="0"/>
                                      <w:marTop w:val="0"/>
                                      <w:marBottom w:val="0"/>
                                      <w:divBdr>
                                        <w:top w:val="none" w:sz="0" w:space="0" w:color="auto"/>
                                        <w:left w:val="none" w:sz="0" w:space="0" w:color="auto"/>
                                        <w:bottom w:val="none" w:sz="0" w:space="0" w:color="auto"/>
                                        <w:right w:val="none" w:sz="0" w:space="0" w:color="auto"/>
                                      </w:divBdr>
                                      <w:divsChild>
                                        <w:div w:id="15723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3312">
                          <w:marLeft w:val="0"/>
                          <w:marRight w:val="0"/>
                          <w:marTop w:val="0"/>
                          <w:marBottom w:val="0"/>
                          <w:divBdr>
                            <w:top w:val="none" w:sz="0" w:space="0" w:color="auto"/>
                            <w:left w:val="none" w:sz="0" w:space="0" w:color="auto"/>
                            <w:bottom w:val="none" w:sz="0" w:space="0" w:color="auto"/>
                            <w:right w:val="none" w:sz="0" w:space="0" w:color="auto"/>
                          </w:divBdr>
                          <w:divsChild>
                            <w:div w:id="323321854">
                              <w:marLeft w:val="0"/>
                              <w:marRight w:val="0"/>
                              <w:marTop w:val="0"/>
                              <w:marBottom w:val="0"/>
                              <w:divBdr>
                                <w:top w:val="none" w:sz="0" w:space="0" w:color="auto"/>
                                <w:left w:val="none" w:sz="0" w:space="0" w:color="auto"/>
                                <w:bottom w:val="none" w:sz="0" w:space="0" w:color="auto"/>
                                <w:right w:val="none" w:sz="0" w:space="0" w:color="auto"/>
                              </w:divBdr>
                            </w:div>
                            <w:div w:id="1326668707">
                              <w:marLeft w:val="0"/>
                              <w:marRight w:val="0"/>
                              <w:marTop w:val="0"/>
                              <w:marBottom w:val="0"/>
                              <w:divBdr>
                                <w:top w:val="none" w:sz="0" w:space="0" w:color="auto"/>
                                <w:left w:val="none" w:sz="0" w:space="0" w:color="auto"/>
                                <w:bottom w:val="none" w:sz="0" w:space="0" w:color="auto"/>
                                <w:right w:val="none" w:sz="0" w:space="0" w:color="auto"/>
                              </w:divBdr>
                              <w:divsChild>
                                <w:div w:id="1492716116">
                                  <w:marLeft w:val="0"/>
                                  <w:marRight w:val="0"/>
                                  <w:marTop w:val="0"/>
                                  <w:marBottom w:val="0"/>
                                  <w:divBdr>
                                    <w:top w:val="none" w:sz="0" w:space="0" w:color="auto"/>
                                    <w:left w:val="none" w:sz="0" w:space="0" w:color="auto"/>
                                    <w:bottom w:val="none" w:sz="0" w:space="0" w:color="auto"/>
                                    <w:right w:val="none" w:sz="0" w:space="0" w:color="auto"/>
                                  </w:divBdr>
                                  <w:divsChild>
                                    <w:div w:id="15723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01888">
              <w:marLeft w:val="0"/>
              <w:marRight w:val="0"/>
              <w:marTop w:val="0"/>
              <w:marBottom w:val="0"/>
              <w:divBdr>
                <w:top w:val="none" w:sz="0" w:space="0" w:color="auto"/>
                <w:left w:val="none" w:sz="0" w:space="0" w:color="auto"/>
                <w:bottom w:val="none" w:sz="0" w:space="0" w:color="auto"/>
                <w:right w:val="none" w:sz="0" w:space="0" w:color="auto"/>
              </w:divBdr>
              <w:divsChild>
                <w:div w:id="2118140608">
                  <w:marLeft w:val="0"/>
                  <w:marRight w:val="0"/>
                  <w:marTop w:val="0"/>
                  <w:marBottom w:val="0"/>
                  <w:divBdr>
                    <w:top w:val="none" w:sz="0" w:space="0" w:color="auto"/>
                    <w:left w:val="none" w:sz="0" w:space="0" w:color="auto"/>
                    <w:bottom w:val="none" w:sz="0" w:space="0" w:color="auto"/>
                    <w:right w:val="none" w:sz="0" w:space="0" w:color="auto"/>
                  </w:divBdr>
                  <w:divsChild>
                    <w:div w:id="58797032">
                      <w:marLeft w:val="0"/>
                      <w:marRight w:val="0"/>
                      <w:marTop w:val="0"/>
                      <w:marBottom w:val="0"/>
                      <w:divBdr>
                        <w:top w:val="none" w:sz="0" w:space="0" w:color="auto"/>
                        <w:left w:val="none" w:sz="0" w:space="0" w:color="auto"/>
                        <w:bottom w:val="none" w:sz="0" w:space="0" w:color="auto"/>
                        <w:right w:val="none" w:sz="0" w:space="0" w:color="auto"/>
                      </w:divBdr>
                      <w:divsChild>
                        <w:div w:id="1431465868">
                          <w:marLeft w:val="0"/>
                          <w:marRight w:val="0"/>
                          <w:marTop w:val="0"/>
                          <w:marBottom w:val="0"/>
                          <w:divBdr>
                            <w:top w:val="none" w:sz="0" w:space="0" w:color="auto"/>
                            <w:left w:val="none" w:sz="0" w:space="0" w:color="auto"/>
                            <w:bottom w:val="none" w:sz="0" w:space="0" w:color="auto"/>
                            <w:right w:val="none" w:sz="0" w:space="0" w:color="auto"/>
                          </w:divBdr>
                          <w:divsChild>
                            <w:div w:id="738403316">
                              <w:marLeft w:val="0"/>
                              <w:marRight w:val="0"/>
                              <w:marTop w:val="0"/>
                              <w:marBottom w:val="0"/>
                              <w:divBdr>
                                <w:top w:val="none" w:sz="0" w:space="0" w:color="auto"/>
                                <w:left w:val="none" w:sz="0" w:space="0" w:color="auto"/>
                                <w:bottom w:val="none" w:sz="0" w:space="0" w:color="auto"/>
                                <w:right w:val="none" w:sz="0" w:space="0" w:color="auto"/>
                              </w:divBdr>
                              <w:divsChild>
                                <w:div w:id="1685285459">
                                  <w:marLeft w:val="0"/>
                                  <w:marRight w:val="0"/>
                                  <w:marTop w:val="0"/>
                                  <w:marBottom w:val="0"/>
                                  <w:divBdr>
                                    <w:top w:val="none" w:sz="0" w:space="0" w:color="auto"/>
                                    <w:left w:val="none" w:sz="0" w:space="0" w:color="auto"/>
                                    <w:bottom w:val="none" w:sz="0" w:space="0" w:color="auto"/>
                                    <w:right w:val="none" w:sz="0" w:space="0" w:color="auto"/>
                                  </w:divBdr>
                                  <w:divsChild>
                                    <w:div w:id="1377121015">
                                      <w:marLeft w:val="0"/>
                                      <w:marRight w:val="0"/>
                                      <w:marTop w:val="0"/>
                                      <w:marBottom w:val="0"/>
                                      <w:divBdr>
                                        <w:top w:val="none" w:sz="0" w:space="0" w:color="auto"/>
                                        <w:left w:val="none" w:sz="0" w:space="0" w:color="auto"/>
                                        <w:bottom w:val="none" w:sz="0" w:space="0" w:color="auto"/>
                                        <w:right w:val="none" w:sz="0" w:space="0" w:color="auto"/>
                                      </w:divBdr>
                                    </w:div>
                                    <w:div w:id="953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498034">
              <w:marLeft w:val="0"/>
              <w:marRight w:val="0"/>
              <w:marTop w:val="0"/>
              <w:marBottom w:val="0"/>
              <w:divBdr>
                <w:top w:val="none" w:sz="0" w:space="0" w:color="auto"/>
                <w:left w:val="none" w:sz="0" w:space="0" w:color="auto"/>
                <w:bottom w:val="none" w:sz="0" w:space="0" w:color="auto"/>
                <w:right w:val="none" w:sz="0" w:space="0" w:color="auto"/>
              </w:divBdr>
              <w:divsChild>
                <w:div w:id="1466123639">
                  <w:marLeft w:val="0"/>
                  <w:marRight w:val="0"/>
                  <w:marTop w:val="0"/>
                  <w:marBottom w:val="0"/>
                  <w:divBdr>
                    <w:top w:val="none" w:sz="0" w:space="0" w:color="auto"/>
                    <w:left w:val="none" w:sz="0" w:space="0" w:color="auto"/>
                    <w:bottom w:val="none" w:sz="0" w:space="0" w:color="auto"/>
                    <w:right w:val="none" w:sz="0" w:space="0" w:color="auto"/>
                  </w:divBdr>
                  <w:divsChild>
                    <w:div w:id="1964730574">
                      <w:marLeft w:val="0"/>
                      <w:marRight w:val="0"/>
                      <w:marTop w:val="0"/>
                      <w:marBottom w:val="0"/>
                      <w:divBdr>
                        <w:top w:val="none" w:sz="0" w:space="0" w:color="auto"/>
                        <w:left w:val="none" w:sz="0" w:space="0" w:color="auto"/>
                        <w:bottom w:val="none" w:sz="0" w:space="0" w:color="auto"/>
                        <w:right w:val="none" w:sz="0" w:space="0" w:color="auto"/>
                      </w:divBdr>
                      <w:divsChild>
                        <w:div w:id="2123839173">
                          <w:marLeft w:val="0"/>
                          <w:marRight w:val="0"/>
                          <w:marTop w:val="0"/>
                          <w:marBottom w:val="0"/>
                          <w:divBdr>
                            <w:top w:val="none" w:sz="0" w:space="0" w:color="auto"/>
                            <w:left w:val="none" w:sz="0" w:space="0" w:color="auto"/>
                            <w:bottom w:val="none" w:sz="0" w:space="0" w:color="auto"/>
                            <w:right w:val="none" w:sz="0" w:space="0" w:color="auto"/>
                          </w:divBdr>
                          <w:divsChild>
                            <w:div w:id="1932081830">
                              <w:marLeft w:val="0"/>
                              <w:marRight w:val="0"/>
                              <w:marTop w:val="360"/>
                              <w:marBottom w:val="0"/>
                              <w:divBdr>
                                <w:top w:val="none" w:sz="0" w:space="0" w:color="auto"/>
                                <w:left w:val="none" w:sz="0" w:space="0" w:color="auto"/>
                                <w:bottom w:val="none" w:sz="0" w:space="0" w:color="auto"/>
                                <w:right w:val="none" w:sz="0" w:space="0" w:color="auto"/>
                              </w:divBdr>
                              <w:divsChild>
                                <w:div w:id="195048161">
                                  <w:marLeft w:val="0"/>
                                  <w:marRight w:val="0"/>
                                  <w:marTop w:val="0"/>
                                  <w:marBottom w:val="0"/>
                                  <w:divBdr>
                                    <w:top w:val="none" w:sz="0" w:space="0" w:color="auto"/>
                                    <w:left w:val="none" w:sz="0" w:space="0" w:color="auto"/>
                                    <w:bottom w:val="none" w:sz="0" w:space="0" w:color="auto"/>
                                    <w:right w:val="none" w:sz="0" w:space="0" w:color="auto"/>
                                  </w:divBdr>
                                  <w:divsChild>
                                    <w:div w:id="1785342429">
                                      <w:marLeft w:val="0"/>
                                      <w:marRight w:val="0"/>
                                      <w:marTop w:val="0"/>
                                      <w:marBottom w:val="0"/>
                                      <w:divBdr>
                                        <w:top w:val="none" w:sz="0" w:space="0" w:color="auto"/>
                                        <w:left w:val="none" w:sz="0" w:space="0" w:color="auto"/>
                                        <w:bottom w:val="none" w:sz="0" w:space="0" w:color="auto"/>
                                        <w:right w:val="none" w:sz="0" w:space="0" w:color="auto"/>
                                      </w:divBdr>
                                      <w:divsChild>
                                        <w:div w:id="12909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47502">
                          <w:marLeft w:val="0"/>
                          <w:marRight w:val="0"/>
                          <w:marTop w:val="0"/>
                          <w:marBottom w:val="0"/>
                          <w:divBdr>
                            <w:top w:val="none" w:sz="0" w:space="0" w:color="auto"/>
                            <w:left w:val="none" w:sz="0" w:space="0" w:color="auto"/>
                            <w:bottom w:val="none" w:sz="0" w:space="0" w:color="auto"/>
                            <w:right w:val="none" w:sz="0" w:space="0" w:color="auto"/>
                          </w:divBdr>
                          <w:divsChild>
                            <w:div w:id="1048453993">
                              <w:marLeft w:val="0"/>
                              <w:marRight w:val="0"/>
                              <w:marTop w:val="0"/>
                              <w:marBottom w:val="0"/>
                              <w:divBdr>
                                <w:top w:val="none" w:sz="0" w:space="0" w:color="auto"/>
                                <w:left w:val="none" w:sz="0" w:space="0" w:color="auto"/>
                                <w:bottom w:val="none" w:sz="0" w:space="0" w:color="auto"/>
                                <w:right w:val="none" w:sz="0" w:space="0" w:color="auto"/>
                              </w:divBdr>
                            </w:div>
                            <w:div w:id="1096902184">
                              <w:marLeft w:val="0"/>
                              <w:marRight w:val="0"/>
                              <w:marTop w:val="0"/>
                              <w:marBottom w:val="0"/>
                              <w:divBdr>
                                <w:top w:val="none" w:sz="0" w:space="0" w:color="auto"/>
                                <w:left w:val="none" w:sz="0" w:space="0" w:color="auto"/>
                                <w:bottom w:val="none" w:sz="0" w:space="0" w:color="auto"/>
                                <w:right w:val="none" w:sz="0" w:space="0" w:color="auto"/>
                              </w:divBdr>
                              <w:divsChild>
                                <w:div w:id="472064504">
                                  <w:marLeft w:val="0"/>
                                  <w:marRight w:val="0"/>
                                  <w:marTop w:val="0"/>
                                  <w:marBottom w:val="0"/>
                                  <w:divBdr>
                                    <w:top w:val="none" w:sz="0" w:space="0" w:color="auto"/>
                                    <w:left w:val="none" w:sz="0" w:space="0" w:color="auto"/>
                                    <w:bottom w:val="none" w:sz="0" w:space="0" w:color="auto"/>
                                    <w:right w:val="none" w:sz="0" w:space="0" w:color="auto"/>
                                  </w:divBdr>
                                  <w:divsChild>
                                    <w:div w:id="19857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415061">
              <w:marLeft w:val="0"/>
              <w:marRight w:val="0"/>
              <w:marTop w:val="0"/>
              <w:marBottom w:val="0"/>
              <w:divBdr>
                <w:top w:val="none" w:sz="0" w:space="0" w:color="auto"/>
                <w:left w:val="none" w:sz="0" w:space="0" w:color="auto"/>
                <w:bottom w:val="none" w:sz="0" w:space="0" w:color="auto"/>
                <w:right w:val="none" w:sz="0" w:space="0" w:color="auto"/>
              </w:divBdr>
              <w:divsChild>
                <w:div w:id="205874399">
                  <w:marLeft w:val="0"/>
                  <w:marRight w:val="0"/>
                  <w:marTop w:val="0"/>
                  <w:marBottom w:val="0"/>
                  <w:divBdr>
                    <w:top w:val="none" w:sz="0" w:space="0" w:color="auto"/>
                    <w:left w:val="none" w:sz="0" w:space="0" w:color="auto"/>
                    <w:bottom w:val="none" w:sz="0" w:space="0" w:color="auto"/>
                    <w:right w:val="none" w:sz="0" w:space="0" w:color="auto"/>
                  </w:divBdr>
                  <w:divsChild>
                    <w:div w:id="318389296">
                      <w:marLeft w:val="0"/>
                      <w:marRight w:val="0"/>
                      <w:marTop w:val="0"/>
                      <w:marBottom w:val="0"/>
                      <w:divBdr>
                        <w:top w:val="none" w:sz="0" w:space="0" w:color="auto"/>
                        <w:left w:val="none" w:sz="0" w:space="0" w:color="auto"/>
                        <w:bottom w:val="none" w:sz="0" w:space="0" w:color="auto"/>
                        <w:right w:val="none" w:sz="0" w:space="0" w:color="auto"/>
                      </w:divBdr>
                      <w:divsChild>
                        <w:div w:id="1371538209">
                          <w:marLeft w:val="0"/>
                          <w:marRight w:val="0"/>
                          <w:marTop w:val="0"/>
                          <w:marBottom w:val="0"/>
                          <w:divBdr>
                            <w:top w:val="none" w:sz="0" w:space="0" w:color="auto"/>
                            <w:left w:val="none" w:sz="0" w:space="0" w:color="auto"/>
                            <w:bottom w:val="none" w:sz="0" w:space="0" w:color="auto"/>
                            <w:right w:val="none" w:sz="0" w:space="0" w:color="auto"/>
                          </w:divBdr>
                          <w:divsChild>
                            <w:div w:id="1726296593">
                              <w:marLeft w:val="0"/>
                              <w:marRight w:val="0"/>
                              <w:marTop w:val="0"/>
                              <w:marBottom w:val="0"/>
                              <w:divBdr>
                                <w:top w:val="none" w:sz="0" w:space="0" w:color="auto"/>
                                <w:left w:val="none" w:sz="0" w:space="0" w:color="auto"/>
                                <w:bottom w:val="none" w:sz="0" w:space="0" w:color="auto"/>
                                <w:right w:val="none" w:sz="0" w:space="0" w:color="auto"/>
                              </w:divBdr>
                              <w:divsChild>
                                <w:div w:id="1516118705">
                                  <w:marLeft w:val="0"/>
                                  <w:marRight w:val="0"/>
                                  <w:marTop w:val="0"/>
                                  <w:marBottom w:val="0"/>
                                  <w:divBdr>
                                    <w:top w:val="none" w:sz="0" w:space="0" w:color="auto"/>
                                    <w:left w:val="none" w:sz="0" w:space="0" w:color="auto"/>
                                    <w:bottom w:val="none" w:sz="0" w:space="0" w:color="auto"/>
                                    <w:right w:val="none" w:sz="0" w:space="0" w:color="auto"/>
                                  </w:divBdr>
                                  <w:divsChild>
                                    <w:div w:id="2767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023231">
              <w:marLeft w:val="0"/>
              <w:marRight w:val="0"/>
              <w:marTop w:val="0"/>
              <w:marBottom w:val="0"/>
              <w:divBdr>
                <w:top w:val="none" w:sz="0" w:space="0" w:color="auto"/>
                <w:left w:val="none" w:sz="0" w:space="0" w:color="auto"/>
                <w:bottom w:val="none" w:sz="0" w:space="0" w:color="auto"/>
                <w:right w:val="none" w:sz="0" w:space="0" w:color="auto"/>
              </w:divBdr>
              <w:divsChild>
                <w:div w:id="599721920">
                  <w:marLeft w:val="0"/>
                  <w:marRight w:val="0"/>
                  <w:marTop w:val="0"/>
                  <w:marBottom w:val="0"/>
                  <w:divBdr>
                    <w:top w:val="none" w:sz="0" w:space="0" w:color="auto"/>
                    <w:left w:val="none" w:sz="0" w:space="0" w:color="auto"/>
                    <w:bottom w:val="none" w:sz="0" w:space="0" w:color="auto"/>
                    <w:right w:val="none" w:sz="0" w:space="0" w:color="auto"/>
                  </w:divBdr>
                  <w:divsChild>
                    <w:div w:id="260263922">
                      <w:marLeft w:val="0"/>
                      <w:marRight w:val="0"/>
                      <w:marTop w:val="0"/>
                      <w:marBottom w:val="0"/>
                      <w:divBdr>
                        <w:top w:val="none" w:sz="0" w:space="0" w:color="auto"/>
                        <w:left w:val="none" w:sz="0" w:space="0" w:color="auto"/>
                        <w:bottom w:val="none" w:sz="0" w:space="0" w:color="auto"/>
                        <w:right w:val="none" w:sz="0" w:space="0" w:color="auto"/>
                      </w:divBdr>
                      <w:divsChild>
                        <w:div w:id="127406008">
                          <w:marLeft w:val="0"/>
                          <w:marRight w:val="0"/>
                          <w:marTop w:val="0"/>
                          <w:marBottom w:val="0"/>
                          <w:divBdr>
                            <w:top w:val="none" w:sz="0" w:space="0" w:color="auto"/>
                            <w:left w:val="none" w:sz="0" w:space="0" w:color="auto"/>
                            <w:bottom w:val="none" w:sz="0" w:space="0" w:color="auto"/>
                            <w:right w:val="none" w:sz="0" w:space="0" w:color="auto"/>
                          </w:divBdr>
                          <w:divsChild>
                            <w:div w:id="700281250">
                              <w:marLeft w:val="0"/>
                              <w:marRight w:val="0"/>
                              <w:marTop w:val="0"/>
                              <w:marBottom w:val="0"/>
                              <w:divBdr>
                                <w:top w:val="none" w:sz="0" w:space="0" w:color="auto"/>
                                <w:left w:val="none" w:sz="0" w:space="0" w:color="auto"/>
                                <w:bottom w:val="none" w:sz="0" w:space="0" w:color="auto"/>
                                <w:right w:val="none" w:sz="0" w:space="0" w:color="auto"/>
                              </w:divBdr>
                              <w:divsChild>
                                <w:div w:id="1517035873">
                                  <w:marLeft w:val="0"/>
                                  <w:marRight w:val="0"/>
                                  <w:marTop w:val="0"/>
                                  <w:marBottom w:val="0"/>
                                  <w:divBdr>
                                    <w:top w:val="none" w:sz="0" w:space="0" w:color="auto"/>
                                    <w:left w:val="none" w:sz="0" w:space="0" w:color="auto"/>
                                    <w:bottom w:val="none" w:sz="0" w:space="0" w:color="auto"/>
                                    <w:right w:val="none" w:sz="0" w:space="0" w:color="auto"/>
                                  </w:divBdr>
                                  <w:divsChild>
                                    <w:div w:id="21319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959109">
              <w:marLeft w:val="0"/>
              <w:marRight w:val="0"/>
              <w:marTop w:val="0"/>
              <w:marBottom w:val="0"/>
              <w:divBdr>
                <w:top w:val="none" w:sz="0" w:space="0" w:color="auto"/>
                <w:left w:val="none" w:sz="0" w:space="0" w:color="auto"/>
                <w:bottom w:val="none" w:sz="0" w:space="0" w:color="auto"/>
                <w:right w:val="none" w:sz="0" w:space="0" w:color="auto"/>
              </w:divBdr>
              <w:divsChild>
                <w:div w:id="1356464560">
                  <w:marLeft w:val="0"/>
                  <w:marRight w:val="0"/>
                  <w:marTop w:val="0"/>
                  <w:marBottom w:val="0"/>
                  <w:divBdr>
                    <w:top w:val="none" w:sz="0" w:space="0" w:color="auto"/>
                    <w:left w:val="none" w:sz="0" w:space="0" w:color="auto"/>
                    <w:bottom w:val="none" w:sz="0" w:space="0" w:color="auto"/>
                    <w:right w:val="none" w:sz="0" w:space="0" w:color="auto"/>
                  </w:divBdr>
                  <w:divsChild>
                    <w:div w:id="908660282">
                      <w:marLeft w:val="0"/>
                      <w:marRight w:val="0"/>
                      <w:marTop w:val="0"/>
                      <w:marBottom w:val="0"/>
                      <w:divBdr>
                        <w:top w:val="none" w:sz="0" w:space="0" w:color="auto"/>
                        <w:left w:val="none" w:sz="0" w:space="0" w:color="auto"/>
                        <w:bottom w:val="none" w:sz="0" w:space="0" w:color="auto"/>
                        <w:right w:val="none" w:sz="0" w:space="0" w:color="auto"/>
                      </w:divBdr>
                      <w:divsChild>
                        <w:div w:id="951976157">
                          <w:marLeft w:val="0"/>
                          <w:marRight w:val="0"/>
                          <w:marTop w:val="0"/>
                          <w:marBottom w:val="0"/>
                          <w:divBdr>
                            <w:top w:val="none" w:sz="0" w:space="0" w:color="auto"/>
                            <w:left w:val="none" w:sz="0" w:space="0" w:color="auto"/>
                            <w:bottom w:val="none" w:sz="0" w:space="0" w:color="auto"/>
                            <w:right w:val="none" w:sz="0" w:space="0" w:color="auto"/>
                          </w:divBdr>
                          <w:divsChild>
                            <w:div w:id="421799393">
                              <w:marLeft w:val="0"/>
                              <w:marRight w:val="0"/>
                              <w:marTop w:val="0"/>
                              <w:marBottom w:val="0"/>
                              <w:divBdr>
                                <w:top w:val="none" w:sz="0" w:space="0" w:color="auto"/>
                                <w:left w:val="none" w:sz="0" w:space="0" w:color="auto"/>
                                <w:bottom w:val="none" w:sz="0" w:space="0" w:color="auto"/>
                                <w:right w:val="none" w:sz="0" w:space="0" w:color="auto"/>
                              </w:divBdr>
                              <w:divsChild>
                                <w:div w:id="1018042000">
                                  <w:marLeft w:val="0"/>
                                  <w:marRight w:val="0"/>
                                  <w:marTop w:val="0"/>
                                  <w:marBottom w:val="0"/>
                                  <w:divBdr>
                                    <w:top w:val="none" w:sz="0" w:space="0" w:color="auto"/>
                                    <w:left w:val="none" w:sz="0" w:space="0" w:color="auto"/>
                                    <w:bottom w:val="none" w:sz="0" w:space="0" w:color="auto"/>
                                    <w:right w:val="none" w:sz="0" w:space="0" w:color="auto"/>
                                  </w:divBdr>
                                  <w:divsChild>
                                    <w:div w:id="16521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718240">
              <w:marLeft w:val="0"/>
              <w:marRight w:val="0"/>
              <w:marTop w:val="0"/>
              <w:marBottom w:val="0"/>
              <w:divBdr>
                <w:top w:val="none" w:sz="0" w:space="0" w:color="auto"/>
                <w:left w:val="none" w:sz="0" w:space="0" w:color="auto"/>
                <w:bottom w:val="none" w:sz="0" w:space="0" w:color="auto"/>
                <w:right w:val="none" w:sz="0" w:space="0" w:color="auto"/>
              </w:divBdr>
              <w:divsChild>
                <w:div w:id="1172455704">
                  <w:marLeft w:val="0"/>
                  <w:marRight w:val="0"/>
                  <w:marTop w:val="0"/>
                  <w:marBottom w:val="0"/>
                  <w:divBdr>
                    <w:top w:val="none" w:sz="0" w:space="0" w:color="auto"/>
                    <w:left w:val="none" w:sz="0" w:space="0" w:color="auto"/>
                    <w:bottom w:val="none" w:sz="0" w:space="0" w:color="auto"/>
                    <w:right w:val="none" w:sz="0" w:space="0" w:color="auto"/>
                  </w:divBdr>
                  <w:divsChild>
                    <w:div w:id="1884177007">
                      <w:marLeft w:val="0"/>
                      <w:marRight w:val="0"/>
                      <w:marTop w:val="0"/>
                      <w:marBottom w:val="0"/>
                      <w:divBdr>
                        <w:top w:val="none" w:sz="0" w:space="0" w:color="auto"/>
                        <w:left w:val="none" w:sz="0" w:space="0" w:color="auto"/>
                        <w:bottom w:val="none" w:sz="0" w:space="0" w:color="auto"/>
                        <w:right w:val="none" w:sz="0" w:space="0" w:color="auto"/>
                      </w:divBdr>
                      <w:divsChild>
                        <w:div w:id="1017930762">
                          <w:marLeft w:val="0"/>
                          <w:marRight w:val="0"/>
                          <w:marTop w:val="0"/>
                          <w:marBottom w:val="0"/>
                          <w:divBdr>
                            <w:top w:val="none" w:sz="0" w:space="0" w:color="auto"/>
                            <w:left w:val="none" w:sz="0" w:space="0" w:color="auto"/>
                            <w:bottom w:val="none" w:sz="0" w:space="0" w:color="auto"/>
                            <w:right w:val="none" w:sz="0" w:space="0" w:color="auto"/>
                          </w:divBdr>
                          <w:divsChild>
                            <w:div w:id="1875189377">
                              <w:marLeft w:val="0"/>
                              <w:marRight w:val="0"/>
                              <w:marTop w:val="0"/>
                              <w:marBottom w:val="0"/>
                              <w:divBdr>
                                <w:top w:val="none" w:sz="0" w:space="0" w:color="auto"/>
                                <w:left w:val="none" w:sz="0" w:space="0" w:color="auto"/>
                                <w:bottom w:val="none" w:sz="0" w:space="0" w:color="auto"/>
                                <w:right w:val="none" w:sz="0" w:space="0" w:color="auto"/>
                              </w:divBdr>
                              <w:divsChild>
                                <w:div w:id="1173566047">
                                  <w:marLeft w:val="0"/>
                                  <w:marRight w:val="0"/>
                                  <w:marTop w:val="0"/>
                                  <w:marBottom w:val="0"/>
                                  <w:divBdr>
                                    <w:top w:val="none" w:sz="0" w:space="0" w:color="auto"/>
                                    <w:left w:val="none" w:sz="0" w:space="0" w:color="auto"/>
                                    <w:bottom w:val="none" w:sz="0" w:space="0" w:color="auto"/>
                                    <w:right w:val="none" w:sz="0" w:space="0" w:color="auto"/>
                                  </w:divBdr>
                                  <w:divsChild>
                                    <w:div w:id="1979724772">
                                      <w:marLeft w:val="0"/>
                                      <w:marRight w:val="0"/>
                                      <w:marTop w:val="0"/>
                                      <w:marBottom w:val="0"/>
                                      <w:divBdr>
                                        <w:top w:val="none" w:sz="0" w:space="0" w:color="auto"/>
                                        <w:left w:val="none" w:sz="0" w:space="0" w:color="auto"/>
                                        <w:bottom w:val="none" w:sz="0" w:space="0" w:color="auto"/>
                                        <w:right w:val="none" w:sz="0" w:space="0" w:color="auto"/>
                                      </w:divBdr>
                                    </w:div>
                                    <w:div w:id="11107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792688">
              <w:marLeft w:val="0"/>
              <w:marRight w:val="0"/>
              <w:marTop w:val="0"/>
              <w:marBottom w:val="0"/>
              <w:divBdr>
                <w:top w:val="none" w:sz="0" w:space="0" w:color="auto"/>
                <w:left w:val="none" w:sz="0" w:space="0" w:color="auto"/>
                <w:bottom w:val="none" w:sz="0" w:space="0" w:color="auto"/>
                <w:right w:val="none" w:sz="0" w:space="0" w:color="auto"/>
              </w:divBdr>
              <w:divsChild>
                <w:div w:id="38477418">
                  <w:marLeft w:val="0"/>
                  <w:marRight w:val="0"/>
                  <w:marTop w:val="0"/>
                  <w:marBottom w:val="0"/>
                  <w:divBdr>
                    <w:top w:val="none" w:sz="0" w:space="0" w:color="auto"/>
                    <w:left w:val="none" w:sz="0" w:space="0" w:color="auto"/>
                    <w:bottom w:val="none" w:sz="0" w:space="0" w:color="auto"/>
                    <w:right w:val="none" w:sz="0" w:space="0" w:color="auto"/>
                  </w:divBdr>
                  <w:divsChild>
                    <w:div w:id="160849450">
                      <w:marLeft w:val="0"/>
                      <w:marRight w:val="0"/>
                      <w:marTop w:val="0"/>
                      <w:marBottom w:val="0"/>
                      <w:divBdr>
                        <w:top w:val="none" w:sz="0" w:space="0" w:color="auto"/>
                        <w:left w:val="none" w:sz="0" w:space="0" w:color="auto"/>
                        <w:bottom w:val="none" w:sz="0" w:space="0" w:color="auto"/>
                        <w:right w:val="none" w:sz="0" w:space="0" w:color="auto"/>
                      </w:divBdr>
                      <w:divsChild>
                        <w:div w:id="1889148758">
                          <w:marLeft w:val="0"/>
                          <w:marRight w:val="0"/>
                          <w:marTop w:val="0"/>
                          <w:marBottom w:val="0"/>
                          <w:divBdr>
                            <w:top w:val="none" w:sz="0" w:space="0" w:color="auto"/>
                            <w:left w:val="none" w:sz="0" w:space="0" w:color="auto"/>
                            <w:bottom w:val="none" w:sz="0" w:space="0" w:color="auto"/>
                            <w:right w:val="none" w:sz="0" w:space="0" w:color="auto"/>
                          </w:divBdr>
                          <w:divsChild>
                            <w:div w:id="1335959544">
                              <w:marLeft w:val="0"/>
                              <w:marRight w:val="0"/>
                              <w:marTop w:val="360"/>
                              <w:marBottom w:val="0"/>
                              <w:divBdr>
                                <w:top w:val="none" w:sz="0" w:space="0" w:color="auto"/>
                                <w:left w:val="none" w:sz="0" w:space="0" w:color="auto"/>
                                <w:bottom w:val="none" w:sz="0" w:space="0" w:color="auto"/>
                                <w:right w:val="none" w:sz="0" w:space="0" w:color="auto"/>
                              </w:divBdr>
                              <w:divsChild>
                                <w:div w:id="23946699">
                                  <w:marLeft w:val="0"/>
                                  <w:marRight w:val="0"/>
                                  <w:marTop w:val="0"/>
                                  <w:marBottom w:val="0"/>
                                  <w:divBdr>
                                    <w:top w:val="none" w:sz="0" w:space="0" w:color="auto"/>
                                    <w:left w:val="none" w:sz="0" w:space="0" w:color="auto"/>
                                    <w:bottom w:val="none" w:sz="0" w:space="0" w:color="auto"/>
                                    <w:right w:val="none" w:sz="0" w:space="0" w:color="auto"/>
                                  </w:divBdr>
                                  <w:divsChild>
                                    <w:div w:id="1965768481">
                                      <w:marLeft w:val="0"/>
                                      <w:marRight w:val="0"/>
                                      <w:marTop w:val="0"/>
                                      <w:marBottom w:val="0"/>
                                      <w:divBdr>
                                        <w:top w:val="none" w:sz="0" w:space="0" w:color="auto"/>
                                        <w:left w:val="none" w:sz="0" w:space="0" w:color="auto"/>
                                        <w:bottom w:val="none" w:sz="0" w:space="0" w:color="auto"/>
                                        <w:right w:val="none" w:sz="0" w:space="0" w:color="auto"/>
                                      </w:divBdr>
                                      <w:divsChild>
                                        <w:div w:id="20580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33706">
                          <w:marLeft w:val="0"/>
                          <w:marRight w:val="0"/>
                          <w:marTop w:val="0"/>
                          <w:marBottom w:val="0"/>
                          <w:divBdr>
                            <w:top w:val="none" w:sz="0" w:space="0" w:color="auto"/>
                            <w:left w:val="none" w:sz="0" w:space="0" w:color="auto"/>
                            <w:bottom w:val="none" w:sz="0" w:space="0" w:color="auto"/>
                            <w:right w:val="none" w:sz="0" w:space="0" w:color="auto"/>
                          </w:divBdr>
                          <w:divsChild>
                            <w:div w:id="881092205">
                              <w:marLeft w:val="0"/>
                              <w:marRight w:val="0"/>
                              <w:marTop w:val="0"/>
                              <w:marBottom w:val="0"/>
                              <w:divBdr>
                                <w:top w:val="none" w:sz="0" w:space="0" w:color="auto"/>
                                <w:left w:val="none" w:sz="0" w:space="0" w:color="auto"/>
                                <w:bottom w:val="none" w:sz="0" w:space="0" w:color="auto"/>
                                <w:right w:val="none" w:sz="0" w:space="0" w:color="auto"/>
                              </w:divBdr>
                            </w:div>
                            <w:div w:id="616571141">
                              <w:marLeft w:val="0"/>
                              <w:marRight w:val="0"/>
                              <w:marTop w:val="0"/>
                              <w:marBottom w:val="0"/>
                              <w:divBdr>
                                <w:top w:val="none" w:sz="0" w:space="0" w:color="auto"/>
                                <w:left w:val="none" w:sz="0" w:space="0" w:color="auto"/>
                                <w:bottom w:val="none" w:sz="0" w:space="0" w:color="auto"/>
                                <w:right w:val="none" w:sz="0" w:space="0" w:color="auto"/>
                              </w:divBdr>
                              <w:divsChild>
                                <w:div w:id="636908750">
                                  <w:marLeft w:val="0"/>
                                  <w:marRight w:val="0"/>
                                  <w:marTop w:val="0"/>
                                  <w:marBottom w:val="0"/>
                                  <w:divBdr>
                                    <w:top w:val="none" w:sz="0" w:space="0" w:color="auto"/>
                                    <w:left w:val="none" w:sz="0" w:space="0" w:color="auto"/>
                                    <w:bottom w:val="none" w:sz="0" w:space="0" w:color="auto"/>
                                    <w:right w:val="none" w:sz="0" w:space="0" w:color="auto"/>
                                  </w:divBdr>
                                  <w:divsChild>
                                    <w:div w:id="2079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028654">
              <w:marLeft w:val="0"/>
              <w:marRight w:val="0"/>
              <w:marTop w:val="0"/>
              <w:marBottom w:val="0"/>
              <w:divBdr>
                <w:top w:val="none" w:sz="0" w:space="0" w:color="auto"/>
                <w:left w:val="none" w:sz="0" w:space="0" w:color="auto"/>
                <w:bottom w:val="none" w:sz="0" w:space="0" w:color="auto"/>
                <w:right w:val="none" w:sz="0" w:space="0" w:color="auto"/>
              </w:divBdr>
              <w:divsChild>
                <w:div w:id="1310595187">
                  <w:marLeft w:val="0"/>
                  <w:marRight w:val="0"/>
                  <w:marTop w:val="0"/>
                  <w:marBottom w:val="0"/>
                  <w:divBdr>
                    <w:top w:val="none" w:sz="0" w:space="0" w:color="auto"/>
                    <w:left w:val="none" w:sz="0" w:space="0" w:color="auto"/>
                    <w:bottom w:val="none" w:sz="0" w:space="0" w:color="auto"/>
                    <w:right w:val="none" w:sz="0" w:space="0" w:color="auto"/>
                  </w:divBdr>
                  <w:divsChild>
                    <w:div w:id="613560892">
                      <w:marLeft w:val="0"/>
                      <w:marRight w:val="0"/>
                      <w:marTop w:val="0"/>
                      <w:marBottom w:val="0"/>
                      <w:divBdr>
                        <w:top w:val="none" w:sz="0" w:space="0" w:color="auto"/>
                        <w:left w:val="none" w:sz="0" w:space="0" w:color="auto"/>
                        <w:bottom w:val="none" w:sz="0" w:space="0" w:color="auto"/>
                        <w:right w:val="none" w:sz="0" w:space="0" w:color="auto"/>
                      </w:divBdr>
                      <w:divsChild>
                        <w:div w:id="1390035607">
                          <w:marLeft w:val="0"/>
                          <w:marRight w:val="0"/>
                          <w:marTop w:val="0"/>
                          <w:marBottom w:val="0"/>
                          <w:divBdr>
                            <w:top w:val="none" w:sz="0" w:space="0" w:color="auto"/>
                            <w:left w:val="none" w:sz="0" w:space="0" w:color="auto"/>
                            <w:bottom w:val="none" w:sz="0" w:space="0" w:color="auto"/>
                            <w:right w:val="none" w:sz="0" w:space="0" w:color="auto"/>
                          </w:divBdr>
                          <w:divsChild>
                            <w:div w:id="1796555663">
                              <w:marLeft w:val="0"/>
                              <w:marRight w:val="0"/>
                              <w:marTop w:val="0"/>
                              <w:marBottom w:val="0"/>
                              <w:divBdr>
                                <w:top w:val="none" w:sz="0" w:space="0" w:color="auto"/>
                                <w:left w:val="none" w:sz="0" w:space="0" w:color="auto"/>
                                <w:bottom w:val="none" w:sz="0" w:space="0" w:color="auto"/>
                                <w:right w:val="none" w:sz="0" w:space="0" w:color="auto"/>
                              </w:divBdr>
                              <w:divsChild>
                                <w:div w:id="411583982">
                                  <w:marLeft w:val="0"/>
                                  <w:marRight w:val="0"/>
                                  <w:marTop w:val="0"/>
                                  <w:marBottom w:val="0"/>
                                  <w:divBdr>
                                    <w:top w:val="none" w:sz="0" w:space="0" w:color="auto"/>
                                    <w:left w:val="none" w:sz="0" w:space="0" w:color="auto"/>
                                    <w:bottom w:val="none" w:sz="0" w:space="0" w:color="auto"/>
                                    <w:right w:val="none" w:sz="0" w:space="0" w:color="auto"/>
                                  </w:divBdr>
                                  <w:divsChild>
                                    <w:div w:id="19084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323322">
              <w:marLeft w:val="0"/>
              <w:marRight w:val="0"/>
              <w:marTop w:val="0"/>
              <w:marBottom w:val="0"/>
              <w:divBdr>
                <w:top w:val="none" w:sz="0" w:space="0" w:color="auto"/>
                <w:left w:val="none" w:sz="0" w:space="0" w:color="auto"/>
                <w:bottom w:val="none" w:sz="0" w:space="0" w:color="auto"/>
                <w:right w:val="none" w:sz="0" w:space="0" w:color="auto"/>
              </w:divBdr>
              <w:divsChild>
                <w:div w:id="2108651854">
                  <w:marLeft w:val="0"/>
                  <w:marRight w:val="0"/>
                  <w:marTop w:val="0"/>
                  <w:marBottom w:val="0"/>
                  <w:divBdr>
                    <w:top w:val="none" w:sz="0" w:space="0" w:color="auto"/>
                    <w:left w:val="none" w:sz="0" w:space="0" w:color="auto"/>
                    <w:bottom w:val="none" w:sz="0" w:space="0" w:color="auto"/>
                    <w:right w:val="none" w:sz="0" w:space="0" w:color="auto"/>
                  </w:divBdr>
                  <w:divsChild>
                    <w:div w:id="1737819356">
                      <w:marLeft w:val="0"/>
                      <w:marRight w:val="0"/>
                      <w:marTop w:val="0"/>
                      <w:marBottom w:val="0"/>
                      <w:divBdr>
                        <w:top w:val="none" w:sz="0" w:space="0" w:color="auto"/>
                        <w:left w:val="none" w:sz="0" w:space="0" w:color="auto"/>
                        <w:bottom w:val="none" w:sz="0" w:space="0" w:color="auto"/>
                        <w:right w:val="none" w:sz="0" w:space="0" w:color="auto"/>
                      </w:divBdr>
                      <w:divsChild>
                        <w:div w:id="905261422">
                          <w:marLeft w:val="0"/>
                          <w:marRight w:val="0"/>
                          <w:marTop w:val="0"/>
                          <w:marBottom w:val="0"/>
                          <w:divBdr>
                            <w:top w:val="none" w:sz="0" w:space="0" w:color="auto"/>
                            <w:left w:val="none" w:sz="0" w:space="0" w:color="auto"/>
                            <w:bottom w:val="none" w:sz="0" w:space="0" w:color="auto"/>
                            <w:right w:val="none" w:sz="0" w:space="0" w:color="auto"/>
                          </w:divBdr>
                          <w:divsChild>
                            <w:div w:id="336810685">
                              <w:marLeft w:val="0"/>
                              <w:marRight w:val="0"/>
                              <w:marTop w:val="0"/>
                              <w:marBottom w:val="0"/>
                              <w:divBdr>
                                <w:top w:val="none" w:sz="0" w:space="0" w:color="auto"/>
                                <w:left w:val="none" w:sz="0" w:space="0" w:color="auto"/>
                                <w:bottom w:val="none" w:sz="0" w:space="0" w:color="auto"/>
                                <w:right w:val="none" w:sz="0" w:space="0" w:color="auto"/>
                              </w:divBdr>
                              <w:divsChild>
                                <w:div w:id="1557819864">
                                  <w:marLeft w:val="0"/>
                                  <w:marRight w:val="0"/>
                                  <w:marTop w:val="0"/>
                                  <w:marBottom w:val="0"/>
                                  <w:divBdr>
                                    <w:top w:val="none" w:sz="0" w:space="0" w:color="auto"/>
                                    <w:left w:val="none" w:sz="0" w:space="0" w:color="auto"/>
                                    <w:bottom w:val="none" w:sz="0" w:space="0" w:color="auto"/>
                                    <w:right w:val="none" w:sz="0" w:space="0" w:color="auto"/>
                                  </w:divBdr>
                                  <w:divsChild>
                                    <w:div w:id="19012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844708">
              <w:marLeft w:val="0"/>
              <w:marRight w:val="0"/>
              <w:marTop w:val="0"/>
              <w:marBottom w:val="0"/>
              <w:divBdr>
                <w:top w:val="none" w:sz="0" w:space="0" w:color="auto"/>
                <w:left w:val="none" w:sz="0" w:space="0" w:color="auto"/>
                <w:bottom w:val="none" w:sz="0" w:space="0" w:color="auto"/>
                <w:right w:val="none" w:sz="0" w:space="0" w:color="auto"/>
              </w:divBdr>
              <w:divsChild>
                <w:div w:id="224294378">
                  <w:marLeft w:val="0"/>
                  <w:marRight w:val="0"/>
                  <w:marTop w:val="0"/>
                  <w:marBottom w:val="0"/>
                  <w:divBdr>
                    <w:top w:val="none" w:sz="0" w:space="0" w:color="auto"/>
                    <w:left w:val="none" w:sz="0" w:space="0" w:color="auto"/>
                    <w:bottom w:val="none" w:sz="0" w:space="0" w:color="auto"/>
                    <w:right w:val="none" w:sz="0" w:space="0" w:color="auto"/>
                  </w:divBdr>
                  <w:divsChild>
                    <w:div w:id="1525092430">
                      <w:marLeft w:val="0"/>
                      <w:marRight w:val="0"/>
                      <w:marTop w:val="0"/>
                      <w:marBottom w:val="0"/>
                      <w:divBdr>
                        <w:top w:val="none" w:sz="0" w:space="0" w:color="auto"/>
                        <w:left w:val="none" w:sz="0" w:space="0" w:color="auto"/>
                        <w:bottom w:val="none" w:sz="0" w:space="0" w:color="auto"/>
                        <w:right w:val="none" w:sz="0" w:space="0" w:color="auto"/>
                      </w:divBdr>
                      <w:divsChild>
                        <w:div w:id="982464535">
                          <w:marLeft w:val="0"/>
                          <w:marRight w:val="0"/>
                          <w:marTop w:val="0"/>
                          <w:marBottom w:val="0"/>
                          <w:divBdr>
                            <w:top w:val="none" w:sz="0" w:space="0" w:color="auto"/>
                            <w:left w:val="none" w:sz="0" w:space="0" w:color="auto"/>
                            <w:bottom w:val="none" w:sz="0" w:space="0" w:color="auto"/>
                            <w:right w:val="none" w:sz="0" w:space="0" w:color="auto"/>
                          </w:divBdr>
                          <w:divsChild>
                            <w:div w:id="124540885">
                              <w:marLeft w:val="0"/>
                              <w:marRight w:val="0"/>
                              <w:marTop w:val="0"/>
                              <w:marBottom w:val="0"/>
                              <w:divBdr>
                                <w:top w:val="none" w:sz="0" w:space="0" w:color="auto"/>
                                <w:left w:val="none" w:sz="0" w:space="0" w:color="auto"/>
                                <w:bottom w:val="none" w:sz="0" w:space="0" w:color="auto"/>
                                <w:right w:val="none" w:sz="0" w:space="0" w:color="auto"/>
                              </w:divBdr>
                              <w:divsChild>
                                <w:div w:id="1921519971">
                                  <w:marLeft w:val="0"/>
                                  <w:marRight w:val="0"/>
                                  <w:marTop w:val="0"/>
                                  <w:marBottom w:val="0"/>
                                  <w:divBdr>
                                    <w:top w:val="none" w:sz="0" w:space="0" w:color="auto"/>
                                    <w:left w:val="none" w:sz="0" w:space="0" w:color="auto"/>
                                    <w:bottom w:val="none" w:sz="0" w:space="0" w:color="auto"/>
                                    <w:right w:val="none" w:sz="0" w:space="0" w:color="auto"/>
                                  </w:divBdr>
                                  <w:divsChild>
                                    <w:div w:id="2033142554">
                                      <w:marLeft w:val="0"/>
                                      <w:marRight w:val="0"/>
                                      <w:marTop w:val="0"/>
                                      <w:marBottom w:val="0"/>
                                      <w:divBdr>
                                        <w:top w:val="none" w:sz="0" w:space="0" w:color="auto"/>
                                        <w:left w:val="none" w:sz="0" w:space="0" w:color="auto"/>
                                        <w:bottom w:val="none" w:sz="0" w:space="0" w:color="auto"/>
                                        <w:right w:val="none" w:sz="0" w:space="0" w:color="auto"/>
                                      </w:divBdr>
                                    </w:div>
                                    <w:div w:id="9844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726938">
          <w:marLeft w:val="0"/>
          <w:marRight w:val="0"/>
          <w:marTop w:val="0"/>
          <w:marBottom w:val="0"/>
          <w:divBdr>
            <w:top w:val="none" w:sz="0" w:space="0" w:color="auto"/>
            <w:left w:val="none" w:sz="0" w:space="0" w:color="auto"/>
            <w:bottom w:val="none" w:sz="0" w:space="0" w:color="auto"/>
            <w:right w:val="none" w:sz="0" w:space="0" w:color="auto"/>
          </w:divBdr>
          <w:divsChild>
            <w:div w:id="918060868">
              <w:marLeft w:val="0"/>
              <w:marRight w:val="0"/>
              <w:marTop w:val="0"/>
              <w:marBottom w:val="0"/>
              <w:divBdr>
                <w:top w:val="none" w:sz="0" w:space="0" w:color="auto"/>
                <w:left w:val="none" w:sz="0" w:space="0" w:color="auto"/>
                <w:bottom w:val="none" w:sz="0" w:space="0" w:color="auto"/>
                <w:right w:val="none" w:sz="0" w:space="0" w:color="auto"/>
              </w:divBdr>
              <w:divsChild>
                <w:div w:id="200022399">
                  <w:marLeft w:val="0"/>
                  <w:marRight w:val="0"/>
                  <w:marTop w:val="0"/>
                  <w:marBottom w:val="0"/>
                  <w:divBdr>
                    <w:top w:val="none" w:sz="0" w:space="0" w:color="auto"/>
                    <w:left w:val="none" w:sz="0" w:space="0" w:color="auto"/>
                    <w:bottom w:val="none" w:sz="0" w:space="0" w:color="auto"/>
                    <w:right w:val="none" w:sz="0" w:space="0" w:color="auto"/>
                  </w:divBdr>
                  <w:divsChild>
                    <w:div w:id="1269005885">
                      <w:marLeft w:val="0"/>
                      <w:marRight w:val="0"/>
                      <w:marTop w:val="0"/>
                      <w:marBottom w:val="0"/>
                      <w:divBdr>
                        <w:top w:val="none" w:sz="0" w:space="0" w:color="auto"/>
                        <w:left w:val="none" w:sz="0" w:space="0" w:color="auto"/>
                        <w:bottom w:val="none" w:sz="0" w:space="0" w:color="auto"/>
                        <w:right w:val="none" w:sz="0" w:space="0" w:color="auto"/>
                      </w:divBdr>
                      <w:divsChild>
                        <w:div w:id="272905549">
                          <w:marLeft w:val="0"/>
                          <w:marRight w:val="0"/>
                          <w:marTop w:val="0"/>
                          <w:marBottom w:val="0"/>
                          <w:divBdr>
                            <w:top w:val="none" w:sz="0" w:space="0" w:color="auto"/>
                            <w:left w:val="none" w:sz="0" w:space="0" w:color="auto"/>
                            <w:bottom w:val="none" w:sz="0" w:space="0" w:color="auto"/>
                            <w:right w:val="none" w:sz="0" w:space="0" w:color="auto"/>
                          </w:divBdr>
                          <w:divsChild>
                            <w:div w:id="1941793750">
                              <w:marLeft w:val="0"/>
                              <w:marRight w:val="0"/>
                              <w:marTop w:val="360"/>
                              <w:marBottom w:val="0"/>
                              <w:divBdr>
                                <w:top w:val="none" w:sz="0" w:space="0" w:color="auto"/>
                                <w:left w:val="none" w:sz="0" w:space="0" w:color="auto"/>
                                <w:bottom w:val="none" w:sz="0" w:space="0" w:color="auto"/>
                                <w:right w:val="none" w:sz="0" w:space="0" w:color="auto"/>
                              </w:divBdr>
                              <w:divsChild>
                                <w:div w:id="853835684">
                                  <w:marLeft w:val="0"/>
                                  <w:marRight w:val="0"/>
                                  <w:marTop w:val="0"/>
                                  <w:marBottom w:val="0"/>
                                  <w:divBdr>
                                    <w:top w:val="none" w:sz="0" w:space="0" w:color="auto"/>
                                    <w:left w:val="none" w:sz="0" w:space="0" w:color="auto"/>
                                    <w:bottom w:val="none" w:sz="0" w:space="0" w:color="auto"/>
                                    <w:right w:val="none" w:sz="0" w:space="0" w:color="auto"/>
                                  </w:divBdr>
                                  <w:divsChild>
                                    <w:div w:id="1788111917">
                                      <w:marLeft w:val="0"/>
                                      <w:marRight w:val="0"/>
                                      <w:marTop w:val="0"/>
                                      <w:marBottom w:val="0"/>
                                      <w:divBdr>
                                        <w:top w:val="none" w:sz="0" w:space="0" w:color="auto"/>
                                        <w:left w:val="none" w:sz="0" w:space="0" w:color="auto"/>
                                        <w:bottom w:val="none" w:sz="0" w:space="0" w:color="auto"/>
                                        <w:right w:val="none" w:sz="0" w:space="0" w:color="auto"/>
                                      </w:divBdr>
                                      <w:divsChild>
                                        <w:div w:id="19689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45289">
                          <w:marLeft w:val="0"/>
                          <w:marRight w:val="0"/>
                          <w:marTop w:val="0"/>
                          <w:marBottom w:val="0"/>
                          <w:divBdr>
                            <w:top w:val="none" w:sz="0" w:space="0" w:color="auto"/>
                            <w:left w:val="none" w:sz="0" w:space="0" w:color="auto"/>
                            <w:bottom w:val="none" w:sz="0" w:space="0" w:color="auto"/>
                            <w:right w:val="none" w:sz="0" w:space="0" w:color="auto"/>
                          </w:divBdr>
                          <w:divsChild>
                            <w:div w:id="1839735960">
                              <w:marLeft w:val="0"/>
                              <w:marRight w:val="0"/>
                              <w:marTop w:val="0"/>
                              <w:marBottom w:val="0"/>
                              <w:divBdr>
                                <w:top w:val="none" w:sz="0" w:space="0" w:color="auto"/>
                                <w:left w:val="none" w:sz="0" w:space="0" w:color="auto"/>
                                <w:bottom w:val="none" w:sz="0" w:space="0" w:color="auto"/>
                                <w:right w:val="none" w:sz="0" w:space="0" w:color="auto"/>
                              </w:divBdr>
                            </w:div>
                            <w:div w:id="338821969">
                              <w:marLeft w:val="0"/>
                              <w:marRight w:val="0"/>
                              <w:marTop w:val="0"/>
                              <w:marBottom w:val="0"/>
                              <w:divBdr>
                                <w:top w:val="none" w:sz="0" w:space="0" w:color="auto"/>
                                <w:left w:val="none" w:sz="0" w:space="0" w:color="auto"/>
                                <w:bottom w:val="none" w:sz="0" w:space="0" w:color="auto"/>
                                <w:right w:val="none" w:sz="0" w:space="0" w:color="auto"/>
                              </w:divBdr>
                              <w:divsChild>
                                <w:div w:id="477649813">
                                  <w:marLeft w:val="0"/>
                                  <w:marRight w:val="0"/>
                                  <w:marTop w:val="0"/>
                                  <w:marBottom w:val="0"/>
                                  <w:divBdr>
                                    <w:top w:val="none" w:sz="0" w:space="0" w:color="auto"/>
                                    <w:left w:val="none" w:sz="0" w:space="0" w:color="auto"/>
                                    <w:bottom w:val="none" w:sz="0" w:space="0" w:color="auto"/>
                                    <w:right w:val="none" w:sz="0" w:space="0" w:color="auto"/>
                                  </w:divBdr>
                                  <w:divsChild>
                                    <w:div w:id="20521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811872">
              <w:marLeft w:val="0"/>
              <w:marRight w:val="0"/>
              <w:marTop w:val="0"/>
              <w:marBottom w:val="0"/>
              <w:divBdr>
                <w:top w:val="none" w:sz="0" w:space="0" w:color="auto"/>
                <w:left w:val="none" w:sz="0" w:space="0" w:color="auto"/>
                <w:bottom w:val="none" w:sz="0" w:space="0" w:color="auto"/>
                <w:right w:val="none" w:sz="0" w:space="0" w:color="auto"/>
              </w:divBdr>
              <w:divsChild>
                <w:div w:id="768507221">
                  <w:marLeft w:val="0"/>
                  <w:marRight w:val="0"/>
                  <w:marTop w:val="0"/>
                  <w:marBottom w:val="0"/>
                  <w:divBdr>
                    <w:top w:val="none" w:sz="0" w:space="0" w:color="auto"/>
                    <w:left w:val="none" w:sz="0" w:space="0" w:color="auto"/>
                    <w:bottom w:val="none" w:sz="0" w:space="0" w:color="auto"/>
                    <w:right w:val="none" w:sz="0" w:space="0" w:color="auto"/>
                  </w:divBdr>
                  <w:divsChild>
                    <w:div w:id="1344668833">
                      <w:marLeft w:val="0"/>
                      <w:marRight w:val="0"/>
                      <w:marTop w:val="0"/>
                      <w:marBottom w:val="0"/>
                      <w:divBdr>
                        <w:top w:val="none" w:sz="0" w:space="0" w:color="auto"/>
                        <w:left w:val="none" w:sz="0" w:space="0" w:color="auto"/>
                        <w:bottom w:val="none" w:sz="0" w:space="0" w:color="auto"/>
                        <w:right w:val="none" w:sz="0" w:space="0" w:color="auto"/>
                      </w:divBdr>
                      <w:divsChild>
                        <w:div w:id="691224322">
                          <w:marLeft w:val="0"/>
                          <w:marRight w:val="0"/>
                          <w:marTop w:val="0"/>
                          <w:marBottom w:val="0"/>
                          <w:divBdr>
                            <w:top w:val="none" w:sz="0" w:space="0" w:color="auto"/>
                            <w:left w:val="none" w:sz="0" w:space="0" w:color="auto"/>
                            <w:bottom w:val="none" w:sz="0" w:space="0" w:color="auto"/>
                            <w:right w:val="none" w:sz="0" w:space="0" w:color="auto"/>
                          </w:divBdr>
                          <w:divsChild>
                            <w:div w:id="1041518415">
                              <w:marLeft w:val="0"/>
                              <w:marRight w:val="0"/>
                              <w:marTop w:val="0"/>
                              <w:marBottom w:val="0"/>
                              <w:divBdr>
                                <w:top w:val="none" w:sz="0" w:space="0" w:color="auto"/>
                                <w:left w:val="none" w:sz="0" w:space="0" w:color="auto"/>
                                <w:bottom w:val="none" w:sz="0" w:space="0" w:color="auto"/>
                                <w:right w:val="none" w:sz="0" w:space="0" w:color="auto"/>
                              </w:divBdr>
                              <w:divsChild>
                                <w:div w:id="408038134">
                                  <w:marLeft w:val="0"/>
                                  <w:marRight w:val="0"/>
                                  <w:marTop w:val="0"/>
                                  <w:marBottom w:val="0"/>
                                  <w:divBdr>
                                    <w:top w:val="none" w:sz="0" w:space="0" w:color="auto"/>
                                    <w:left w:val="none" w:sz="0" w:space="0" w:color="auto"/>
                                    <w:bottom w:val="none" w:sz="0" w:space="0" w:color="auto"/>
                                    <w:right w:val="none" w:sz="0" w:space="0" w:color="auto"/>
                                  </w:divBdr>
                                  <w:divsChild>
                                    <w:div w:id="2904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14954">
              <w:marLeft w:val="0"/>
              <w:marRight w:val="0"/>
              <w:marTop w:val="0"/>
              <w:marBottom w:val="0"/>
              <w:divBdr>
                <w:top w:val="none" w:sz="0" w:space="0" w:color="auto"/>
                <w:left w:val="none" w:sz="0" w:space="0" w:color="auto"/>
                <w:bottom w:val="none" w:sz="0" w:space="0" w:color="auto"/>
                <w:right w:val="none" w:sz="0" w:space="0" w:color="auto"/>
              </w:divBdr>
              <w:divsChild>
                <w:div w:id="1344285157">
                  <w:marLeft w:val="0"/>
                  <w:marRight w:val="0"/>
                  <w:marTop w:val="0"/>
                  <w:marBottom w:val="0"/>
                  <w:divBdr>
                    <w:top w:val="none" w:sz="0" w:space="0" w:color="auto"/>
                    <w:left w:val="none" w:sz="0" w:space="0" w:color="auto"/>
                    <w:bottom w:val="none" w:sz="0" w:space="0" w:color="auto"/>
                    <w:right w:val="none" w:sz="0" w:space="0" w:color="auto"/>
                  </w:divBdr>
                  <w:divsChild>
                    <w:div w:id="1204440358">
                      <w:marLeft w:val="0"/>
                      <w:marRight w:val="0"/>
                      <w:marTop w:val="0"/>
                      <w:marBottom w:val="0"/>
                      <w:divBdr>
                        <w:top w:val="none" w:sz="0" w:space="0" w:color="auto"/>
                        <w:left w:val="none" w:sz="0" w:space="0" w:color="auto"/>
                        <w:bottom w:val="none" w:sz="0" w:space="0" w:color="auto"/>
                        <w:right w:val="none" w:sz="0" w:space="0" w:color="auto"/>
                      </w:divBdr>
                      <w:divsChild>
                        <w:div w:id="126163725">
                          <w:marLeft w:val="0"/>
                          <w:marRight w:val="0"/>
                          <w:marTop w:val="0"/>
                          <w:marBottom w:val="0"/>
                          <w:divBdr>
                            <w:top w:val="none" w:sz="0" w:space="0" w:color="auto"/>
                            <w:left w:val="none" w:sz="0" w:space="0" w:color="auto"/>
                            <w:bottom w:val="none" w:sz="0" w:space="0" w:color="auto"/>
                            <w:right w:val="none" w:sz="0" w:space="0" w:color="auto"/>
                          </w:divBdr>
                          <w:divsChild>
                            <w:div w:id="529805389">
                              <w:marLeft w:val="0"/>
                              <w:marRight w:val="0"/>
                              <w:marTop w:val="0"/>
                              <w:marBottom w:val="0"/>
                              <w:divBdr>
                                <w:top w:val="none" w:sz="0" w:space="0" w:color="auto"/>
                                <w:left w:val="none" w:sz="0" w:space="0" w:color="auto"/>
                                <w:bottom w:val="none" w:sz="0" w:space="0" w:color="auto"/>
                                <w:right w:val="none" w:sz="0" w:space="0" w:color="auto"/>
                              </w:divBdr>
                              <w:divsChild>
                                <w:div w:id="1527134606">
                                  <w:marLeft w:val="0"/>
                                  <w:marRight w:val="0"/>
                                  <w:marTop w:val="0"/>
                                  <w:marBottom w:val="0"/>
                                  <w:divBdr>
                                    <w:top w:val="none" w:sz="0" w:space="0" w:color="auto"/>
                                    <w:left w:val="none" w:sz="0" w:space="0" w:color="auto"/>
                                    <w:bottom w:val="none" w:sz="0" w:space="0" w:color="auto"/>
                                    <w:right w:val="none" w:sz="0" w:space="0" w:color="auto"/>
                                  </w:divBdr>
                                  <w:divsChild>
                                    <w:div w:id="1110466032">
                                      <w:marLeft w:val="0"/>
                                      <w:marRight w:val="0"/>
                                      <w:marTop w:val="0"/>
                                      <w:marBottom w:val="0"/>
                                      <w:divBdr>
                                        <w:top w:val="none" w:sz="0" w:space="0" w:color="auto"/>
                                        <w:left w:val="none" w:sz="0" w:space="0" w:color="auto"/>
                                        <w:bottom w:val="none" w:sz="0" w:space="0" w:color="auto"/>
                                        <w:right w:val="none" w:sz="0" w:space="0" w:color="auto"/>
                                      </w:divBdr>
                                    </w:div>
                                    <w:div w:id="17708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570734">
              <w:marLeft w:val="0"/>
              <w:marRight w:val="0"/>
              <w:marTop w:val="0"/>
              <w:marBottom w:val="0"/>
              <w:divBdr>
                <w:top w:val="none" w:sz="0" w:space="0" w:color="auto"/>
                <w:left w:val="none" w:sz="0" w:space="0" w:color="auto"/>
                <w:bottom w:val="none" w:sz="0" w:space="0" w:color="auto"/>
                <w:right w:val="none" w:sz="0" w:space="0" w:color="auto"/>
              </w:divBdr>
              <w:divsChild>
                <w:div w:id="1336877619">
                  <w:marLeft w:val="0"/>
                  <w:marRight w:val="0"/>
                  <w:marTop w:val="0"/>
                  <w:marBottom w:val="0"/>
                  <w:divBdr>
                    <w:top w:val="none" w:sz="0" w:space="0" w:color="auto"/>
                    <w:left w:val="none" w:sz="0" w:space="0" w:color="auto"/>
                    <w:bottom w:val="none" w:sz="0" w:space="0" w:color="auto"/>
                    <w:right w:val="none" w:sz="0" w:space="0" w:color="auto"/>
                  </w:divBdr>
                  <w:divsChild>
                    <w:div w:id="519124978">
                      <w:marLeft w:val="0"/>
                      <w:marRight w:val="0"/>
                      <w:marTop w:val="0"/>
                      <w:marBottom w:val="0"/>
                      <w:divBdr>
                        <w:top w:val="none" w:sz="0" w:space="0" w:color="auto"/>
                        <w:left w:val="none" w:sz="0" w:space="0" w:color="auto"/>
                        <w:bottom w:val="none" w:sz="0" w:space="0" w:color="auto"/>
                        <w:right w:val="none" w:sz="0" w:space="0" w:color="auto"/>
                      </w:divBdr>
                      <w:divsChild>
                        <w:div w:id="1162816025">
                          <w:marLeft w:val="0"/>
                          <w:marRight w:val="0"/>
                          <w:marTop w:val="0"/>
                          <w:marBottom w:val="0"/>
                          <w:divBdr>
                            <w:top w:val="none" w:sz="0" w:space="0" w:color="auto"/>
                            <w:left w:val="none" w:sz="0" w:space="0" w:color="auto"/>
                            <w:bottom w:val="none" w:sz="0" w:space="0" w:color="auto"/>
                            <w:right w:val="none" w:sz="0" w:space="0" w:color="auto"/>
                          </w:divBdr>
                          <w:divsChild>
                            <w:div w:id="1162355379">
                              <w:marLeft w:val="0"/>
                              <w:marRight w:val="0"/>
                              <w:marTop w:val="0"/>
                              <w:marBottom w:val="0"/>
                              <w:divBdr>
                                <w:top w:val="none" w:sz="0" w:space="0" w:color="auto"/>
                                <w:left w:val="none" w:sz="0" w:space="0" w:color="auto"/>
                                <w:bottom w:val="none" w:sz="0" w:space="0" w:color="auto"/>
                                <w:right w:val="none" w:sz="0" w:space="0" w:color="auto"/>
                              </w:divBdr>
                              <w:divsChild>
                                <w:div w:id="1917206804">
                                  <w:marLeft w:val="0"/>
                                  <w:marRight w:val="0"/>
                                  <w:marTop w:val="0"/>
                                  <w:marBottom w:val="0"/>
                                  <w:divBdr>
                                    <w:top w:val="none" w:sz="0" w:space="0" w:color="auto"/>
                                    <w:left w:val="none" w:sz="0" w:space="0" w:color="auto"/>
                                    <w:bottom w:val="none" w:sz="0" w:space="0" w:color="auto"/>
                                    <w:right w:val="none" w:sz="0" w:space="0" w:color="auto"/>
                                  </w:divBdr>
                                  <w:divsChild>
                                    <w:div w:id="929192409">
                                      <w:marLeft w:val="0"/>
                                      <w:marRight w:val="0"/>
                                      <w:marTop w:val="0"/>
                                      <w:marBottom w:val="0"/>
                                      <w:divBdr>
                                        <w:top w:val="none" w:sz="0" w:space="0" w:color="auto"/>
                                        <w:left w:val="none" w:sz="0" w:space="0" w:color="auto"/>
                                        <w:bottom w:val="none" w:sz="0" w:space="0" w:color="auto"/>
                                        <w:right w:val="none" w:sz="0" w:space="0" w:color="auto"/>
                                      </w:divBdr>
                                    </w:div>
                                    <w:div w:id="21460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402637">
              <w:marLeft w:val="0"/>
              <w:marRight w:val="0"/>
              <w:marTop w:val="0"/>
              <w:marBottom w:val="0"/>
              <w:divBdr>
                <w:top w:val="none" w:sz="0" w:space="0" w:color="auto"/>
                <w:left w:val="none" w:sz="0" w:space="0" w:color="auto"/>
                <w:bottom w:val="none" w:sz="0" w:space="0" w:color="auto"/>
                <w:right w:val="none" w:sz="0" w:space="0" w:color="auto"/>
              </w:divBdr>
              <w:divsChild>
                <w:div w:id="2029871360">
                  <w:marLeft w:val="0"/>
                  <w:marRight w:val="0"/>
                  <w:marTop w:val="0"/>
                  <w:marBottom w:val="0"/>
                  <w:divBdr>
                    <w:top w:val="none" w:sz="0" w:space="0" w:color="auto"/>
                    <w:left w:val="none" w:sz="0" w:space="0" w:color="auto"/>
                    <w:bottom w:val="none" w:sz="0" w:space="0" w:color="auto"/>
                    <w:right w:val="none" w:sz="0" w:space="0" w:color="auto"/>
                  </w:divBdr>
                  <w:divsChild>
                    <w:div w:id="141045296">
                      <w:marLeft w:val="0"/>
                      <w:marRight w:val="0"/>
                      <w:marTop w:val="0"/>
                      <w:marBottom w:val="0"/>
                      <w:divBdr>
                        <w:top w:val="none" w:sz="0" w:space="0" w:color="auto"/>
                        <w:left w:val="none" w:sz="0" w:space="0" w:color="auto"/>
                        <w:bottom w:val="none" w:sz="0" w:space="0" w:color="auto"/>
                        <w:right w:val="none" w:sz="0" w:space="0" w:color="auto"/>
                      </w:divBdr>
                      <w:divsChild>
                        <w:div w:id="1242908967">
                          <w:marLeft w:val="0"/>
                          <w:marRight w:val="0"/>
                          <w:marTop w:val="0"/>
                          <w:marBottom w:val="0"/>
                          <w:divBdr>
                            <w:top w:val="none" w:sz="0" w:space="0" w:color="auto"/>
                            <w:left w:val="none" w:sz="0" w:space="0" w:color="auto"/>
                            <w:bottom w:val="none" w:sz="0" w:space="0" w:color="auto"/>
                            <w:right w:val="none" w:sz="0" w:space="0" w:color="auto"/>
                          </w:divBdr>
                          <w:divsChild>
                            <w:div w:id="1731928135">
                              <w:marLeft w:val="0"/>
                              <w:marRight w:val="0"/>
                              <w:marTop w:val="0"/>
                              <w:marBottom w:val="0"/>
                              <w:divBdr>
                                <w:top w:val="none" w:sz="0" w:space="0" w:color="auto"/>
                                <w:left w:val="none" w:sz="0" w:space="0" w:color="auto"/>
                                <w:bottom w:val="none" w:sz="0" w:space="0" w:color="auto"/>
                                <w:right w:val="none" w:sz="0" w:space="0" w:color="auto"/>
                              </w:divBdr>
                              <w:divsChild>
                                <w:div w:id="974146021">
                                  <w:marLeft w:val="0"/>
                                  <w:marRight w:val="0"/>
                                  <w:marTop w:val="0"/>
                                  <w:marBottom w:val="0"/>
                                  <w:divBdr>
                                    <w:top w:val="none" w:sz="0" w:space="0" w:color="auto"/>
                                    <w:left w:val="none" w:sz="0" w:space="0" w:color="auto"/>
                                    <w:bottom w:val="none" w:sz="0" w:space="0" w:color="auto"/>
                                    <w:right w:val="none" w:sz="0" w:space="0" w:color="auto"/>
                                  </w:divBdr>
                                  <w:divsChild>
                                    <w:div w:id="1586648134">
                                      <w:marLeft w:val="0"/>
                                      <w:marRight w:val="0"/>
                                      <w:marTop w:val="0"/>
                                      <w:marBottom w:val="0"/>
                                      <w:divBdr>
                                        <w:top w:val="none" w:sz="0" w:space="0" w:color="auto"/>
                                        <w:left w:val="none" w:sz="0" w:space="0" w:color="auto"/>
                                        <w:bottom w:val="none" w:sz="0" w:space="0" w:color="auto"/>
                                        <w:right w:val="none" w:sz="0" w:space="0" w:color="auto"/>
                                      </w:divBdr>
                                    </w:div>
                                    <w:div w:id="3845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98092">
              <w:marLeft w:val="0"/>
              <w:marRight w:val="0"/>
              <w:marTop w:val="0"/>
              <w:marBottom w:val="0"/>
              <w:divBdr>
                <w:top w:val="none" w:sz="0" w:space="0" w:color="auto"/>
                <w:left w:val="none" w:sz="0" w:space="0" w:color="auto"/>
                <w:bottom w:val="none" w:sz="0" w:space="0" w:color="auto"/>
                <w:right w:val="none" w:sz="0" w:space="0" w:color="auto"/>
              </w:divBdr>
              <w:divsChild>
                <w:div w:id="1209536941">
                  <w:marLeft w:val="0"/>
                  <w:marRight w:val="0"/>
                  <w:marTop w:val="0"/>
                  <w:marBottom w:val="0"/>
                  <w:divBdr>
                    <w:top w:val="none" w:sz="0" w:space="0" w:color="auto"/>
                    <w:left w:val="none" w:sz="0" w:space="0" w:color="auto"/>
                    <w:bottom w:val="none" w:sz="0" w:space="0" w:color="auto"/>
                    <w:right w:val="none" w:sz="0" w:space="0" w:color="auto"/>
                  </w:divBdr>
                  <w:divsChild>
                    <w:div w:id="1522431930">
                      <w:marLeft w:val="0"/>
                      <w:marRight w:val="0"/>
                      <w:marTop w:val="0"/>
                      <w:marBottom w:val="0"/>
                      <w:divBdr>
                        <w:top w:val="none" w:sz="0" w:space="0" w:color="auto"/>
                        <w:left w:val="none" w:sz="0" w:space="0" w:color="auto"/>
                        <w:bottom w:val="none" w:sz="0" w:space="0" w:color="auto"/>
                        <w:right w:val="none" w:sz="0" w:space="0" w:color="auto"/>
                      </w:divBdr>
                      <w:divsChild>
                        <w:div w:id="1497725728">
                          <w:marLeft w:val="0"/>
                          <w:marRight w:val="0"/>
                          <w:marTop w:val="0"/>
                          <w:marBottom w:val="0"/>
                          <w:divBdr>
                            <w:top w:val="none" w:sz="0" w:space="0" w:color="auto"/>
                            <w:left w:val="none" w:sz="0" w:space="0" w:color="auto"/>
                            <w:bottom w:val="none" w:sz="0" w:space="0" w:color="auto"/>
                            <w:right w:val="none" w:sz="0" w:space="0" w:color="auto"/>
                          </w:divBdr>
                          <w:divsChild>
                            <w:div w:id="2030522683">
                              <w:marLeft w:val="0"/>
                              <w:marRight w:val="0"/>
                              <w:marTop w:val="360"/>
                              <w:marBottom w:val="0"/>
                              <w:divBdr>
                                <w:top w:val="none" w:sz="0" w:space="0" w:color="auto"/>
                                <w:left w:val="none" w:sz="0" w:space="0" w:color="auto"/>
                                <w:bottom w:val="none" w:sz="0" w:space="0" w:color="auto"/>
                                <w:right w:val="none" w:sz="0" w:space="0" w:color="auto"/>
                              </w:divBdr>
                              <w:divsChild>
                                <w:div w:id="574438010">
                                  <w:marLeft w:val="0"/>
                                  <w:marRight w:val="0"/>
                                  <w:marTop w:val="0"/>
                                  <w:marBottom w:val="0"/>
                                  <w:divBdr>
                                    <w:top w:val="none" w:sz="0" w:space="0" w:color="auto"/>
                                    <w:left w:val="none" w:sz="0" w:space="0" w:color="auto"/>
                                    <w:bottom w:val="none" w:sz="0" w:space="0" w:color="auto"/>
                                    <w:right w:val="none" w:sz="0" w:space="0" w:color="auto"/>
                                  </w:divBdr>
                                  <w:divsChild>
                                    <w:div w:id="493883471">
                                      <w:marLeft w:val="0"/>
                                      <w:marRight w:val="0"/>
                                      <w:marTop w:val="0"/>
                                      <w:marBottom w:val="0"/>
                                      <w:divBdr>
                                        <w:top w:val="none" w:sz="0" w:space="0" w:color="auto"/>
                                        <w:left w:val="none" w:sz="0" w:space="0" w:color="auto"/>
                                        <w:bottom w:val="none" w:sz="0" w:space="0" w:color="auto"/>
                                        <w:right w:val="none" w:sz="0" w:space="0" w:color="auto"/>
                                      </w:divBdr>
                                      <w:divsChild>
                                        <w:div w:id="1125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2156">
                          <w:marLeft w:val="0"/>
                          <w:marRight w:val="0"/>
                          <w:marTop w:val="0"/>
                          <w:marBottom w:val="0"/>
                          <w:divBdr>
                            <w:top w:val="none" w:sz="0" w:space="0" w:color="auto"/>
                            <w:left w:val="none" w:sz="0" w:space="0" w:color="auto"/>
                            <w:bottom w:val="none" w:sz="0" w:space="0" w:color="auto"/>
                            <w:right w:val="none" w:sz="0" w:space="0" w:color="auto"/>
                          </w:divBdr>
                          <w:divsChild>
                            <w:div w:id="416100300">
                              <w:marLeft w:val="0"/>
                              <w:marRight w:val="0"/>
                              <w:marTop w:val="0"/>
                              <w:marBottom w:val="0"/>
                              <w:divBdr>
                                <w:top w:val="none" w:sz="0" w:space="0" w:color="auto"/>
                                <w:left w:val="none" w:sz="0" w:space="0" w:color="auto"/>
                                <w:bottom w:val="none" w:sz="0" w:space="0" w:color="auto"/>
                                <w:right w:val="none" w:sz="0" w:space="0" w:color="auto"/>
                              </w:divBdr>
                            </w:div>
                            <w:div w:id="915164181">
                              <w:marLeft w:val="0"/>
                              <w:marRight w:val="0"/>
                              <w:marTop w:val="0"/>
                              <w:marBottom w:val="0"/>
                              <w:divBdr>
                                <w:top w:val="none" w:sz="0" w:space="0" w:color="auto"/>
                                <w:left w:val="none" w:sz="0" w:space="0" w:color="auto"/>
                                <w:bottom w:val="none" w:sz="0" w:space="0" w:color="auto"/>
                                <w:right w:val="none" w:sz="0" w:space="0" w:color="auto"/>
                              </w:divBdr>
                              <w:divsChild>
                                <w:div w:id="1742289352">
                                  <w:marLeft w:val="0"/>
                                  <w:marRight w:val="0"/>
                                  <w:marTop w:val="0"/>
                                  <w:marBottom w:val="0"/>
                                  <w:divBdr>
                                    <w:top w:val="none" w:sz="0" w:space="0" w:color="auto"/>
                                    <w:left w:val="none" w:sz="0" w:space="0" w:color="auto"/>
                                    <w:bottom w:val="none" w:sz="0" w:space="0" w:color="auto"/>
                                    <w:right w:val="none" w:sz="0" w:space="0" w:color="auto"/>
                                  </w:divBdr>
                                  <w:divsChild>
                                    <w:div w:id="8736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97506">
              <w:marLeft w:val="0"/>
              <w:marRight w:val="0"/>
              <w:marTop w:val="0"/>
              <w:marBottom w:val="0"/>
              <w:divBdr>
                <w:top w:val="none" w:sz="0" w:space="0" w:color="auto"/>
                <w:left w:val="none" w:sz="0" w:space="0" w:color="auto"/>
                <w:bottom w:val="none" w:sz="0" w:space="0" w:color="auto"/>
                <w:right w:val="none" w:sz="0" w:space="0" w:color="auto"/>
              </w:divBdr>
              <w:divsChild>
                <w:div w:id="622466675">
                  <w:marLeft w:val="0"/>
                  <w:marRight w:val="0"/>
                  <w:marTop w:val="0"/>
                  <w:marBottom w:val="0"/>
                  <w:divBdr>
                    <w:top w:val="none" w:sz="0" w:space="0" w:color="auto"/>
                    <w:left w:val="none" w:sz="0" w:space="0" w:color="auto"/>
                    <w:bottom w:val="none" w:sz="0" w:space="0" w:color="auto"/>
                    <w:right w:val="none" w:sz="0" w:space="0" w:color="auto"/>
                  </w:divBdr>
                  <w:divsChild>
                    <w:div w:id="1409309590">
                      <w:marLeft w:val="0"/>
                      <w:marRight w:val="0"/>
                      <w:marTop w:val="0"/>
                      <w:marBottom w:val="0"/>
                      <w:divBdr>
                        <w:top w:val="none" w:sz="0" w:space="0" w:color="auto"/>
                        <w:left w:val="none" w:sz="0" w:space="0" w:color="auto"/>
                        <w:bottom w:val="none" w:sz="0" w:space="0" w:color="auto"/>
                        <w:right w:val="none" w:sz="0" w:space="0" w:color="auto"/>
                      </w:divBdr>
                      <w:divsChild>
                        <w:div w:id="453862696">
                          <w:marLeft w:val="0"/>
                          <w:marRight w:val="0"/>
                          <w:marTop w:val="0"/>
                          <w:marBottom w:val="0"/>
                          <w:divBdr>
                            <w:top w:val="none" w:sz="0" w:space="0" w:color="auto"/>
                            <w:left w:val="none" w:sz="0" w:space="0" w:color="auto"/>
                            <w:bottom w:val="none" w:sz="0" w:space="0" w:color="auto"/>
                            <w:right w:val="none" w:sz="0" w:space="0" w:color="auto"/>
                          </w:divBdr>
                          <w:divsChild>
                            <w:div w:id="361245586">
                              <w:marLeft w:val="0"/>
                              <w:marRight w:val="0"/>
                              <w:marTop w:val="0"/>
                              <w:marBottom w:val="0"/>
                              <w:divBdr>
                                <w:top w:val="none" w:sz="0" w:space="0" w:color="auto"/>
                                <w:left w:val="none" w:sz="0" w:space="0" w:color="auto"/>
                                <w:bottom w:val="none" w:sz="0" w:space="0" w:color="auto"/>
                                <w:right w:val="none" w:sz="0" w:space="0" w:color="auto"/>
                              </w:divBdr>
                              <w:divsChild>
                                <w:div w:id="2065904704">
                                  <w:marLeft w:val="0"/>
                                  <w:marRight w:val="0"/>
                                  <w:marTop w:val="0"/>
                                  <w:marBottom w:val="0"/>
                                  <w:divBdr>
                                    <w:top w:val="none" w:sz="0" w:space="0" w:color="auto"/>
                                    <w:left w:val="none" w:sz="0" w:space="0" w:color="auto"/>
                                    <w:bottom w:val="none" w:sz="0" w:space="0" w:color="auto"/>
                                    <w:right w:val="none" w:sz="0" w:space="0" w:color="auto"/>
                                  </w:divBdr>
                                  <w:divsChild>
                                    <w:div w:id="725027930">
                                      <w:marLeft w:val="0"/>
                                      <w:marRight w:val="0"/>
                                      <w:marTop w:val="0"/>
                                      <w:marBottom w:val="0"/>
                                      <w:divBdr>
                                        <w:top w:val="none" w:sz="0" w:space="0" w:color="auto"/>
                                        <w:left w:val="none" w:sz="0" w:space="0" w:color="auto"/>
                                        <w:bottom w:val="none" w:sz="0" w:space="0" w:color="auto"/>
                                        <w:right w:val="none" w:sz="0" w:space="0" w:color="auto"/>
                                      </w:divBdr>
                                    </w:div>
                                    <w:div w:id="14504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60295">
              <w:marLeft w:val="0"/>
              <w:marRight w:val="0"/>
              <w:marTop w:val="0"/>
              <w:marBottom w:val="0"/>
              <w:divBdr>
                <w:top w:val="none" w:sz="0" w:space="0" w:color="auto"/>
                <w:left w:val="none" w:sz="0" w:space="0" w:color="auto"/>
                <w:bottom w:val="none" w:sz="0" w:space="0" w:color="auto"/>
                <w:right w:val="none" w:sz="0" w:space="0" w:color="auto"/>
              </w:divBdr>
              <w:divsChild>
                <w:div w:id="289670526">
                  <w:marLeft w:val="0"/>
                  <w:marRight w:val="0"/>
                  <w:marTop w:val="0"/>
                  <w:marBottom w:val="0"/>
                  <w:divBdr>
                    <w:top w:val="none" w:sz="0" w:space="0" w:color="auto"/>
                    <w:left w:val="none" w:sz="0" w:space="0" w:color="auto"/>
                    <w:bottom w:val="none" w:sz="0" w:space="0" w:color="auto"/>
                    <w:right w:val="none" w:sz="0" w:space="0" w:color="auto"/>
                  </w:divBdr>
                  <w:divsChild>
                    <w:div w:id="194854843">
                      <w:marLeft w:val="0"/>
                      <w:marRight w:val="0"/>
                      <w:marTop w:val="0"/>
                      <w:marBottom w:val="0"/>
                      <w:divBdr>
                        <w:top w:val="none" w:sz="0" w:space="0" w:color="auto"/>
                        <w:left w:val="none" w:sz="0" w:space="0" w:color="auto"/>
                        <w:bottom w:val="none" w:sz="0" w:space="0" w:color="auto"/>
                        <w:right w:val="none" w:sz="0" w:space="0" w:color="auto"/>
                      </w:divBdr>
                      <w:divsChild>
                        <w:div w:id="1634748148">
                          <w:marLeft w:val="0"/>
                          <w:marRight w:val="0"/>
                          <w:marTop w:val="0"/>
                          <w:marBottom w:val="0"/>
                          <w:divBdr>
                            <w:top w:val="none" w:sz="0" w:space="0" w:color="auto"/>
                            <w:left w:val="none" w:sz="0" w:space="0" w:color="auto"/>
                            <w:bottom w:val="none" w:sz="0" w:space="0" w:color="auto"/>
                            <w:right w:val="none" w:sz="0" w:space="0" w:color="auto"/>
                          </w:divBdr>
                          <w:divsChild>
                            <w:div w:id="1257440062">
                              <w:marLeft w:val="0"/>
                              <w:marRight w:val="0"/>
                              <w:marTop w:val="0"/>
                              <w:marBottom w:val="0"/>
                              <w:divBdr>
                                <w:top w:val="none" w:sz="0" w:space="0" w:color="auto"/>
                                <w:left w:val="none" w:sz="0" w:space="0" w:color="auto"/>
                                <w:bottom w:val="none" w:sz="0" w:space="0" w:color="auto"/>
                                <w:right w:val="none" w:sz="0" w:space="0" w:color="auto"/>
                              </w:divBdr>
                              <w:divsChild>
                                <w:div w:id="1988436466">
                                  <w:marLeft w:val="0"/>
                                  <w:marRight w:val="0"/>
                                  <w:marTop w:val="0"/>
                                  <w:marBottom w:val="0"/>
                                  <w:divBdr>
                                    <w:top w:val="none" w:sz="0" w:space="0" w:color="auto"/>
                                    <w:left w:val="none" w:sz="0" w:space="0" w:color="auto"/>
                                    <w:bottom w:val="none" w:sz="0" w:space="0" w:color="auto"/>
                                    <w:right w:val="none" w:sz="0" w:space="0" w:color="auto"/>
                                  </w:divBdr>
                                  <w:divsChild>
                                    <w:div w:id="227036147">
                                      <w:marLeft w:val="0"/>
                                      <w:marRight w:val="0"/>
                                      <w:marTop w:val="0"/>
                                      <w:marBottom w:val="0"/>
                                      <w:divBdr>
                                        <w:top w:val="none" w:sz="0" w:space="0" w:color="auto"/>
                                        <w:left w:val="none" w:sz="0" w:space="0" w:color="auto"/>
                                        <w:bottom w:val="none" w:sz="0" w:space="0" w:color="auto"/>
                                        <w:right w:val="none" w:sz="0" w:space="0" w:color="auto"/>
                                      </w:divBdr>
                                    </w:div>
                                    <w:div w:id="11988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267937">
              <w:marLeft w:val="0"/>
              <w:marRight w:val="0"/>
              <w:marTop w:val="0"/>
              <w:marBottom w:val="0"/>
              <w:divBdr>
                <w:top w:val="none" w:sz="0" w:space="0" w:color="auto"/>
                <w:left w:val="none" w:sz="0" w:space="0" w:color="auto"/>
                <w:bottom w:val="none" w:sz="0" w:space="0" w:color="auto"/>
                <w:right w:val="none" w:sz="0" w:space="0" w:color="auto"/>
              </w:divBdr>
              <w:divsChild>
                <w:div w:id="1266768366">
                  <w:marLeft w:val="0"/>
                  <w:marRight w:val="0"/>
                  <w:marTop w:val="0"/>
                  <w:marBottom w:val="0"/>
                  <w:divBdr>
                    <w:top w:val="none" w:sz="0" w:space="0" w:color="auto"/>
                    <w:left w:val="none" w:sz="0" w:space="0" w:color="auto"/>
                    <w:bottom w:val="none" w:sz="0" w:space="0" w:color="auto"/>
                    <w:right w:val="none" w:sz="0" w:space="0" w:color="auto"/>
                  </w:divBdr>
                  <w:divsChild>
                    <w:div w:id="566846016">
                      <w:marLeft w:val="0"/>
                      <w:marRight w:val="0"/>
                      <w:marTop w:val="0"/>
                      <w:marBottom w:val="0"/>
                      <w:divBdr>
                        <w:top w:val="none" w:sz="0" w:space="0" w:color="auto"/>
                        <w:left w:val="none" w:sz="0" w:space="0" w:color="auto"/>
                        <w:bottom w:val="none" w:sz="0" w:space="0" w:color="auto"/>
                        <w:right w:val="none" w:sz="0" w:space="0" w:color="auto"/>
                      </w:divBdr>
                      <w:divsChild>
                        <w:div w:id="2056617867">
                          <w:marLeft w:val="0"/>
                          <w:marRight w:val="0"/>
                          <w:marTop w:val="0"/>
                          <w:marBottom w:val="0"/>
                          <w:divBdr>
                            <w:top w:val="none" w:sz="0" w:space="0" w:color="auto"/>
                            <w:left w:val="none" w:sz="0" w:space="0" w:color="auto"/>
                            <w:bottom w:val="none" w:sz="0" w:space="0" w:color="auto"/>
                            <w:right w:val="none" w:sz="0" w:space="0" w:color="auto"/>
                          </w:divBdr>
                          <w:divsChild>
                            <w:div w:id="271666241">
                              <w:marLeft w:val="0"/>
                              <w:marRight w:val="0"/>
                              <w:marTop w:val="360"/>
                              <w:marBottom w:val="0"/>
                              <w:divBdr>
                                <w:top w:val="none" w:sz="0" w:space="0" w:color="auto"/>
                                <w:left w:val="none" w:sz="0" w:space="0" w:color="auto"/>
                                <w:bottom w:val="none" w:sz="0" w:space="0" w:color="auto"/>
                                <w:right w:val="none" w:sz="0" w:space="0" w:color="auto"/>
                              </w:divBdr>
                              <w:divsChild>
                                <w:div w:id="1302416857">
                                  <w:marLeft w:val="0"/>
                                  <w:marRight w:val="0"/>
                                  <w:marTop w:val="0"/>
                                  <w:marBottom w:val="0"/>
                                  <w:divBdr>
                                    <w:top w:val="none" w:sz="0" w:space="0" w:color="auto"/>
                                    <w:left w:val="none" w:sz="0" w:space="0" w:color="auto"/>
                                    <w:bottom w:val="none" w:sz="0" w:space="0" w:color="auto"/>
                                    <w:right w:val="none" w:sz="0" w:space="0" w:color="auto"/>
                                  </w:divBdr>
                                  <w:divsChild>
                                    <w:div w:id="398328307">
                                      <w:marLeft w:val="0"/>
                                      <w:marRight w:val="0"/>
                                      <w:marTop w:val="0"/>
                                      <w:marBottom w:val="0"/>
                                      <w:divBdr>
                                        <w:top w:val="none" w:sz="0" w:space="0" w:color="auto"/>
                                        <w:left w:val="none" w:sz="0" w:space="0" w:color="auto"/>
                                        <w:bottom w:val="none" w:sz="0" w:space="0" w:color="auto"/>
                                        <w:right w:val="none" w:sz="0" w:space="0" w:color="auto"/>
                                      </w:divBdr>
                                      <w:divsChild>
                                        <w:div w:id="21012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0838">
                          <w:marLeft w:val="0"/>
                          <w:marRight w:val="0"/>
                          <w:marTop w:val="0"/>
                          <w:marBottom w:val="0"/>
                          <w:divBdr>
                            <w:top w:val="none" w:sz="0" w:space="0" w:color="auto"/>
                            <w:left w:val="none" w:sz="0" w:space="0" w:color="auto"/>
                            <w:bottom w:val="none" w:sz="0" w:space="0" w:color="auto"/>
                            <w:right w:val="none" w:sz="0" w:space="0" w:color="auto"/>
                          </w:divBdr>
                          <w:divsChild>
                            <w:div w:id="503671388">
                              <w:marLeft w:val="0"/>
                              <w:marRight w:val="0"/>
                              <w:marTop w:val="0"/>
                              <w:marBottom w:val="0"/>
                              <w:divBdr>
                                <w:top w:val="none" w:sz="0" w:space="0" w:color="auto"/>
                                <w:left w:val="none" w:sz="0" w:space="0" w:color="auto"/>
                                <w:bottom w:val="none" w:sz="0" w:space="0" w:color="auto"/>
                                <w:right w:val="none" w:sz="0" w:space="0" w:color="auto"/>
                              </w:divBdr>
                            </w:div>
                            <w:div w:id="1544487258">
                              <w:marLeft w:val="0"/>
                              <w:marRight w:val="0"/>
                              <w:marTop w:val="0"/>
                              <w:marBottom w:val="0"/>
                              <w:divBdr>
                                <w:top w:val="none" w:sz="0" w:space="0" w:color="auto"/>
                                <w:left w:val="none" w:sz="0" w:space="0" w:color="auto"/>
                                <w:bottom w:val="none" w:sz="0" w:space="0" w:color="auto"/>
                                <w:right w:val="none" w:sz="0" w:space="0" w:color="auto"/>
                              </w:divBdr>
                              <w:divsChild>
                                <w:div w:id="1508212147">
                                  <w:marLeft w:val="0"/>
                                  <w:marRight w:val="0"/>
                                  <w:marTop w:val="0"/>
                                  <w:marBottom w:val="0"/>
                                  <w:divBdr>
                                    <w:top w:val="none" w:sz="0" w:space="0" w:color="auto"/>
                                    <w:left w:val="none" w:sz="0" w:space="0" w:color="auto"/>
                                    <w:bottom w:val="none" w:sz="0" w:space="0" w:color="auto"/>
                                    <w:right w:val="none" w:sz="0" w:space="0" w:color="auto"/>
                                  </w:divBdr>
                                  <w:divsChild>
                                    <w:div w:id="20396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858653">
              <w:marLeft w:val="0"/>
              <w:marRight w:val="0"/>
              <w:marTop w:val="0"/>
              <w:marBottom w:val="0"/>
              <w:divBdr>
                <w:top w:val="none" w:sz="0" w:space="0" w:color="auto"/>
                <w:left w:val="none" w:sz="0" w:space="0" w:color="auto"/>
                <w:bottom w:val="none" w:sz="0" w:space="0" w:color="auto"/>
                <w:right w:val="none" w:sz="0" w:space="0" w:color="auto"/>
              </w:divBdr>
              <w:divsChild>
                <w:div w:id="276107411">
                  <w:marLeft w:val="0"/>
                  <w:marRight w:val="0"/>
                  <w:marTop w:val="0"/>
                  <w:marBottom w:val="0"/>
                  <w:divBdr>
                    <w:top w:val="none" w:sz="0" w:space="0" w:color="auto"/>
                    <w:left w:val="none" w:sz="0" w:space="0" w:color="auto"/>
                    <w:bottom w:val="none" w:sz="0" w:space="0" w:color="auto"/>
                    <w:right w:val="none" w:sz="0" w:space="0" w:color="auto"/>
                  </w:divBdr>
                  <w:divsChild>
                    <w:div w:id="100995454">
                      <w:marLeft w:val="0"/>
                      <w:marRight w:val="0"/>
                      <w:marTop w:val="0"/>
                      <w:marBottom w:val="0"/>
                      <w:divBdr>
                        <w:top w:val="none" w:sz="0" w:space="0" w:color="auto"/>
                        <w:left w:val="none" w:sz="0" w:space="0" w:color="auto"/>
                        <w:bottom w:val="none" w:sz="0" w:space="0" w:color="auto"/>
                        <w:right w:val="none" w:sz="0" w:space="0" w:color="auto"/>
                      </w:divBdr>
                      <w:divsChild>
                        <w:div w:id="1602103516">
                          <w:marLeft w:val="0"/>
                          <w:marRight w:val="0"/>
                          <w:marTop w:val="0"/>
                          <w:marBottom w:val="0"/>
                          <w:divBdr>
                            <w:top w:val="none" w:sz="0" w:space="0" w:color="auto"/>
                            <w:left w:val="none" w:sz="0" w:space="0" w:color="auto"/>
                            <w:bottom w:val="none" w:sz="0" w:space="0" w:color="auto"/>
                            <w:right w:val="none" w:sz="0" w:space="0" w:color="auto"/>
                          </w:divBdr>
                          <w:divsChild>
                            <w:div w:id="634943492">
                              <w:marLeft w:val="0"/>
                              <w:marRight w:val="0"/>
                              <w:marTop w:val="0"/>
                              <w:marBottom w:val="0"/>
                              <w:divBdr>
                                <w:top w:val="none" w:sz="0" w:space="0" w:color="auto"/>
                                <w:left w:val="none" w:sz="0" w:space="0" w:color="auto"/>
                                <w:bottom w:val="none" w:sz="0" w:space="0" w:color="auto"/>
                                <w:right w:val="none" w:sz="0" w:space="0" w:color="auto"/>
                              </w:divBdr>
                              <w:divsChild>
                                <w:div w:id="2133937639">
                                  <w:marLeft w:val="0"/>
                                  <w:marRight w:val="0"/>
                                  <w:marTop w:val="0"/>
                                  <w:marBottom w:val="0"/>
                                  <w:divBdr>
                                    <w:top w:val="none" w:sz="0" w:space="0" w:color="auto"/>
                                    <w:left w:val="none" w:sz="0" w:space="0" w:color="auto"/>
                                    <w:bottom w:val="none" w:sz="0" w:space="0" w:color="auto"/>
                                    <w:right w:val="none" w:sz="0" w:space="0" w:color="auto"/>
                                  </w:divBdr>
                                  <w:divsChild>
                                    <w:div w:id="14280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134363">
              <w:marLeft w:val="0"/>
              <w:marRight w:val="0"/>
              <w:marTop w:val="0"/>
              <w:marBottom w:val="0"/>
              <w:divBdr>
                <w:top w:val="none" w:sz="0" w:space="0" w:color="auto"/>
                <w:left w:val="none" w:sz="0" w:space="0" w:color="auto"/>
                <w:bottom w:val="none" w:sz="0" w:space="0" w:color="auto"/>
                <w:right w:val="none" w:sz="0" w:space="0" w:color="auto"/>
              </w:divBdr>
              <w:divsChild>
                <w:div w:id="1094519160">
                  <w:marLeft w:val="0"/>
                  <w:marRight w:val="0"/>
                  <w:marTop w:val="0"/>
                  <w:marBottom w:val="0"/>
                  <w:divBdr>
                    <w:top w:val="none" w:sz="0" w:space="0" w:color="auto"/>
                    <w:left w:val="none" w:sz="0" w:space="0" w:color="auto"/>
                    <w:bottom w:val="none" w:sz="0" w:space="0" w:color="auto"/>
                    <w:right w:val="none" w:sz="0" w:space="0" w:color="auto"/>
                  </w:divBdr>
                  <w:divsChild>
                    <w:div w:id="1541623885">
                      <w:marLeft w:val="0"/>
                      <w:marRight w:val="0"/>
                      <w:marTop w:val="0"/>
                      <w:marBottom w:val="0"/>
                      <w:divBdr>
                        <w:top w:val="none" w:sz="0" w:space="0" w:color="auto"/>
                        <w:left w:val="none" w:sz="0" w:space="0" w:color="auto"/>
                        <w:bottom w:val="none" w:sz="0" w:space="0" w:color="auto"/>
                        <w:right w:val="none" w:sz="0" w:space="0" w:color="auto"/>
                      </w:divBdr>
                      <w:divsChild>
                        <w:div w:id="1774745777">
                          <w:marLeft w:val="0"/>
                          <w:marRight w:val="0"/>
                          <w:marTop w:val="0"/>
                          <w:marBottom w:val="0"/>
                          <w:divBdr>
                            <w:top w:val="none" w:sz="0" w:space="0" w:color="auto"/>
                            <w:left w:val="none" w:sz="0" w:space="0" w:color="auto"/>
                            <w:bottom w:val="none" w:sz="0" w:space="0" w:color="auto"/>
                            <w:right w:val="none" w:sz="0" w:space="0" w:color="auto"/>
                          </w:divBdr>
                          <w:divsChild>
                            <w:div w:id="2089569541">
                              <w:marLeft w:val="0"/>
                              <w:marRight w:val="0"/>
                              <w:marTop w:val="0"/>
                              <w:marBottom w:val="0"/>
                              <w:divBdr>
                                <w:top w:val="none" w:sz="0" w:space="0" w:color="auto"/>
                                <w:left w:val="none" w:sz="0" w:space="0" w:color="auto"/>
                                <w:bottom w:val="none" w:sz="0" w:space="0" w:color="auto"/>
                                <w:right w:val="none" w:sz="0" w:space="0" w:color="auto"/>
                              </w:divBdr>
                              <w:divsChild>
                                <w:div w:id="697773993">
                                  <w:marLeft w:val="0"/>
                                  <w:marRight w:val="0"/>
                                  <w:marTop w:val="0"/>
                                  <w:marBottom w:val="0"/>
                                  <w:divBdr>
                                    <w:top w:val="none" w:sz="0" w:space="0" w:color="auto"/>
                                    <w:left w:val="none" w:sz="0" w:space="0" w:color="auto"/>
                                    <w:bottom w:val="none" w:sz="0" w:space="0" w:color="auto"/>
                                    <w:right w:val="none" w:sz="0" w:space="0" w:color="auto"/>
                                  </w:divBdr>
                                  <w:divsChild>
                                    <w:div w:id="20590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933378">
          <w:marLeft w:val="0"/>
          <w:marRight w:val="0"/>
          <w:marTop w:val="0"/>
          <w:marBottom w:val="0"/>
          <w:divBdr>
            <w:top w:val="none" w:sz="0" w:space="0" w:color="auto"/>
            <w:left w:val="none" w:sz="0" w:space="0" w:color="auto"/>
            <w:bottom w:val="none" w:sz="0" w:space="0" w:color="auto"/>
            <w:right w:val="none" w:sz="0" w:space="0" w:color="auto"/>
          </w:divBdr>
          <w:divsChild>
            <w:div w:id="823282730">
              <w:marLeft w:val="0"/>
              <w:marRight w:val="0"/>
              <w:marTop w:val="0"/>
              <w:marBottom w:val="0"/>
              <w:divBdr>
                <w:top w:val="none" w:sz="0" w:space="0" w:color="auto"/>
                <w:left w:val="none" w:sz="0" w:space="0" w:color="auto"/>
                <w:bottom w:val="none" w:sz="0" w:space="0" w:color="auto"/>
                <w:right w:val="none" w:sz="0" w:space="0" w:color="auto"/>
              </w:divBdr>
              <w:divsChild>
                <w:div w:id="529418400">
                  <w:marLeft w:val="0"/>
                  <w:marRight w:val="0"/>
                  <w:marTop w:val="0"/>
                  <w:marBottom w:val="0"/>
                  <w:divBdr>
                    <w:top w:val="none" w:sz="0" w:space="0" w:color="auto"/>
                    <w:left w:val="none" w:sz="0" w:space="0" w:color="auto"/>
                    <w:bottom w:val="none" w:sz="0" w:space="0" w:color="auto"/>
                    <w:right w:val="none" w:sz="0" w:space="0" w:color="auto"/>
                  </w:divBdr>
                  <w:divsChild>
                    <w:div w:id="609244884">
                      <w:marLeft w:val="0"/>
                      <w:marRight w:val="0"/>
                      <w:marTop w:val="0"/>
                      <w:marBottom w:val="0"/>
                      <w:divBdr>
                        <w:top w:val="none" w:sz="0" w:space="0" w:color="auto"/>
                        <w:left w:val="none" w:sz="0" w:space="0" w:color="auto"/>
                        <w:bottom w:val="none" w:sz="0" w:space="0" w:color="auto"/>
                        <w:right w:val="none" w:sz="0" w:space="0" w:color="auto"/>
                      </w:divBdr>
                      <w:divsChild>
                        <w:div w:id="1793933661">
                          <w:marLeft w:val="0"/>
                          <w:marRight w:val="0"/>
                          <w:marTop w:val="0"/>
                          <w:marBottom w:val="0"/>
                          <w:divBdr>
                            <w:top w:val="none" w:sz="0" w:space="0" w:color="auto"/>
                            <w:left w:val="none" w:sz="0" w:space="0" w:color="auto"/>
                            <w:bottom w:val="none" w:sz="0" w:space="0" w:color="auto"/>
                            <w:right w:val="none" w:sz="0" w:space="0" w:color="auto"/>
                          </w:divBdr>
                          <w:divsChild>
                            <w:div w:id="1279070228">
                              <w:marLeft w:val="0"/>
                              <w:marRight w:val="0"/>
                              <w:marTop w:val="0"/>
                              <w:marBottom w:val="0"/>
                              <w:divBdr>
                                <w:top w:val="none" w:sz="0" w:space="0" w:color="auto"/>
                                <w:left w:val="none" w:sz="0" w:space="0" w:color="auto"/>
                                <w:bottom w:val="none" w:sz="0" w:space="0" w:color="auto"/>
                                <w:right w:val="none" w:sz="0" w:space="0" w:color="auto"/>
                              </w:divBdr>
                              <w:divsChild>
                                <w:div w:id="1756438779">
                                  <w:marLeft w:val="0"/>
                                  <w:marRight w:val="0"/>
                                  <w:marTop w:val="0"/>
                                  <w:marBottom w:val="0"/>
                                  <w:divBdr>
                                    <w:top w:val="none" w:sz="0" w:space="0" w:color="auto"/>
                                    <w:left w:val="none" w:sz="0" w:space="0" w:color="auto"/>
                                    <w:bottom w:val="none" w:sz="0" w:space="0" w:color="auto"/>
                                    <w:right w:val="none" w:sz="0" w:space="0" w:color="auto"/>
                                  </w:divBdr>
                                  <w:divsChild>
                                    <w:div w:id="19454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029002">
              <w:marLeft w:val="0"/>
              <w:marRight w:val="0"/>
              <w:marTop w:val="0"/>
              <w:marBottom w:val="0"/>
              <w:divBdr>
                <w:top w:val="none" w:sz="0" w:space="0" w:color="auto"/>
                <w:left w:val="none" w:sz="0" w:space="0" w:color="auto"/>
                <w:bottom w:val="none" w:sz="0" w:space="0" w:color="auto"/>
                <w:right w:val="none" w:sz="0" w:space="0" w:color="auto"/>
              </w:divBdr>
              <w:divsChild>
                <w:div w:id="1621917510">
                  <w:marLeft w:val="0"/>
                  <w:marRight w:val="0"/>
                  <w:marTop w:val="0"/>
                  <w:marBottom w:val="0"/>
                  <w:divBdr>
                    <w:top w:val="none" w:sz="0" w:space="0" w:color="auto"/>
                    <w:left w:val="none" w:sz="0" w:space="0" w:color="auto"/>
                    <w:bottom w:val="none" w:sz="0" w:space="0" w:color="auto"/>
                    <w:right w:val="none" w:sz="0" w:space="0" w:color="auto"/>
                  </w:divBdr>
                  <w:divsChild>
                    <w:div w:id="59986969">
                      <w:marLeft w:val="0"/>
                      <w:marRight w:val="0"/>
                      <w:marTop w:val="0"/>
                      <w:marBottom w:val="0"/>
                      <w:divBdr>
                        <w:top w:val="none" w:sz="0" w:space="0" w:color="auto"/>
                        <w:left w:val="none" w:sz="0" w:space="0" w:color="auto"/>
                        <w:bottom w:val="none" w:sz="0" w:space="0" w:color="auto"/>
                        <w:right w:val="none" w:sz="0" w:space="0" w:color="auto"/>
                      </w:divBdr>
                      <w:divsChild>
                        <w:div w:id="1049496877">
                          <w:marLeft w:val="0"/>
                          <w:marRight w:val="0"/>
                          <w:marTop w:val="0"/>
                          <w:marBottom w:val="0"/>
                          <w:divBdr>
                            <w:top w:val="none" w:sz="0" w:space="0" w:color="auto"/>
                            <w:left w:val="none" w:sz="0" w:space="0" w:color="auto"/>
                            <w:bottom w:val="none" w:sz="0" w:space="0" w:color="auto"/>
                            <w:right w:val="none" w:sz="0" w:space="0" w:color="auto"/>
                          </w:divBdr>
                          <w:divsChild>
                            <w:div w:id="980960022">
                              <w:marLeft w:val="0"/>
                              <w:marRight w:val="0"/>
                              <w:marTop w:val="0"/>
                              <w:marBottom w:val="0"/>
                              <w:divBdr>
                                <w:top w:val="none" w:sz="0" w:space="0" w:color="auto"/>
                                <w:left w:val="none" w:sz="0" w:space="0" w:color="auto"/>
                                <w:bottom w:val="none" w:sz="0" w:space="0" w:color="auto"/>
                                <w:right w:val="none" w:sz="0" w:space="0" w:color="auto"/>
                              </w:divBdr>
                              <w:divsChild>
                                <w:div w:id="2130270896">
                                  <w:marLeft w:val="0"/>
                                  <w:marRight w:val="0"/>
                                  <w:marTop w:val="0"/>
                                  <w:marBottom w:val="0"/>
                                  <w:divBdr>
                                    <w:top w:val="none" w:sz="0" w:space="0" w:color="auto"/>
                                    <w:left w:val="none" w:sz="0" w:space="0" w:color="auto"/>
                                    <w:bottom w:val="none" w:sz="0" w:space="0" w:color="auto"/>
                                    <w:right w:val="none" w:sz="0" w:space="0" w:color="auto"/>
                                  </w:divBdr>
                                  <w:divsChild>
                                    <w:div w:id="1944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611270">
              <w:marLeft w:val="0"/>
              <w:marRight w:val="0"/>
              <w:marTop w:val="0"/>
              <w:marBottom w:val="0"/>
              <w:divBdr>
                <w:top w:val="none" w:sz="0" w:space="0" w:color="auto"/>
                <w:left w:val="none" w:sz="0" w:space="0" w:color="auto"/>
                <w:bottom w:val="none" w:sz="0" w:space="0" w:color="auto"/>
                <w:right w:val="none" w:sz="0" w:space="0" w:color="auto"/>
              </w:divBdr>
              <w:divsChild>
                <w:div w:id="157817877">
                  <w:marLeft w:val="0"/>
                  <w:marRight w:val="0"/>
                  <w:marTop w:val="0"/>
                  <w:marBottom w:val="0"/>
                  <w:divBdr>
                    <w:top w:val="none" w:sz="0" w:space="0" w:color="auto"/>
                    <w:left w:val="none" w:sz="0" w:space="0" w:color="auto"/>
                    <w:bottom w:val="none" w:sz="0" w:space="0" w:color="auto"/>
                    <w:right w:val="none" w:sz="0" w:space="0" w:color="auto"/>
                  </w:divBdr>
                  <w:divsChild>
                    <w:div w:id="1951549662">
                      <w:marLeft w:val="0"/>
                      <w:marRight w:val="0"/>
                      <w:marTop w:val="0"/>
                      <w:marBottom w:val="0"/>
                      <w:divBdr>
                        <w:top w:val="none" w:sz="0" w:space="0" w:color="auto"/>
                        <w:left w:val="none" w:sz="0" w:space="0" w:color="auto"/>
                        <w:bottom w:val="none" w:sz="0" w:space="0" w:color="auto"/>
                        <w:right w:val="none" w:sz="0" w:space="0" w:color="auto"/>
                      </w:divBdr>
                      <w:divsChild>
                        <w:div w:id="1681079390">
                          <w:marLeft w:val="0"/>
                          <w:marRight w:val="0"/>
                          <w:marTop w:val="0"/>
                          <w:marBottom w:val="0"/>
                          <w:divBdr>
                            <w:top w:val="none" w:sz="0" w:space="0" w:color="auto"/>
                            <w:left w:val="none" w:sz="0" w:space="0" w:color="auto"/>
                            <w:bottom w:val="none" w:sz="0" w:space="0" w:color="auto"/>
                            <w:right w:val="none" w:sz="0" w:space="0" w:color="auto"/>
                          </w:divBdr>
                          <w:divsChild>
                            <w:div w:id="233783136">
                              <w:marLeft w:val="0"/>
                              <w:marRight w:val="0"/>
                              <w:marTop w:val="0"/>
                              <w:marBottom w:val="0"/>
                              <w:divBdr>
                                <w:top w:val="none" w:sz="0" w:space="0" w:color="auto"/>
                                <w:left w:val="none" w:sz="0" w:space="0" w:color="auto"/>
                                <w:bottom w:val="none" w:sz="0" w:space="0" w:color="auto"/>
                                <w:right w:val="none" w:sz="0" w:space="0" w:color="auto"/>
                              </w:divBdr>
                              <w:divsChild>
                                <w:div w:id="1304969251">
                                  <w:marLeft w:val="0"/>
                                  <w:marRight w:val="0"/>
                                  <w:marTop w:val="0"/>
                                  <w:marBottom w:val="0"/>
                                  <w:divBdr>
                                    <w:top w:val="none" w:sz="0" w:space="0" w:color="auto"/>
                                    <w:left w:val="none" w:sz="0" w:space="0" w:color="auto"/>
                                    <w:bottom w:val="none" w:sz="0" w:space="0" w:color="auto"/>
                                    <w:right w:val="none" w:sz="0" w:space="0" w:color="auto"/>
                                  </w:divBdr>
                                  <w:divsChild>
                                    <w:div w:id="3624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889948">
              <w:marLeft w:val="0"/>
              <w:marRight w:val="0"/>
              <w:marTop w:val="0"/>
              <w:marBottom w:val="0"/>
              <w:divBdr>
                <w:top w:val="none" w:sz="0" w:space="0" w:color="auto"/>
                <w:left w:val="none" w:sz="0" w:space="0" w:color="auto"/>
                <w:bottom w:val="none" w:sz="0" w:space="0" w:color="auto"/>
                <w:right w:val="none" w:sz="0" w:space="0" w:color="auto"/>
              </w:divBdr>
              <w:divsChild>
                <w:div w:id="642537600">
                  <w:marLeft w:val="0"/>
                  <w:marRight w:val="0"/>
                  <w:marTop w:val="0"/>
                  <w:marBottom w:val="0"/>
                  <w:divBdr>
                    <w:top w:val="none" w:sz="0" w:space="0" w:color="auto"/>
                    <w:left w:val="none" w:sz="0" w:space="0" w:color="auto"/>
                    <w:bottom w:val="none" w:sz="0" w:space="0" w:color="auto"/>
                    <w:right w:val="none" w:sz="0" w:space="0" w:color="auto"/>
                  </w:divBdr>
                  <w:divsChild>
                    <w:div w:id="1891264216">
                      <w:marLeft w:val="0"/>
                      <w:marRight w:val="0"/>
                      <w:marTop w:val="0"/>
                      <w:marBottom w:val="0"/>
                      <w:divBdr>
                        <w:top w:val="none" w:sz="0" w:space="0" w:color="auto"/>
                        <w:left w:val="none" w:sz="0" w:space="0" w:color="auto"/>
                        <w:bottom w:val="none" w:sz="0" w:space="0" w:color="auto"/>
                        <w:right w:val="none" w:sz="0" w:space="0" w:color="auto"/>
                      </w:divBdr>
                      <w:divsChild>
                        <w:div w:id="972978134">
                          <w:marLeft w:val="0"/>
                          <w:marRight w:val="0"/>
                          <w:marTop w:val="0"/>
                          <w:marBottom w:val="0"/>
                          <w:divBdr>
                            <w:top w:val="none" w:sz="0" w:space="0" w:color="auto"/>
                            <w:left w:val="none" w:sz="0" w:space="0" w:color="auto"/>
                            <w:bottom w:val="none" w:sz="0" w:space="0" w:color="auto"/>
                            <w:right w:val="none" w:sz="0" w:space="0" w:color="auto"/>
                          </w:divBdr>
                          <w:divsChild>
                            <w:div w:id="1488010739">
                              <w:marLeft w:val="0"/>
                              <w:marRight w:val="0"/>
                              <w:marTop w:val="0"/>
                              <w:marBottom w:val="0"/>
                              <w:divBdr>
                                <w:top w:val="none" w:sz="0" w:space="0" w:color="auto"/>
                                <w:left w:val="none" w:sz="0" w:space="0" w:color="auto"/>
                                <w:bottom w:val="none" w:sz="0" w:space="0" w:color="auto"/>
                                <w:right w:val="none" w:sz="0" w:space="0" w:color="auto"/>
                              </w:divBdr>
                              <w:divsChild>
                                <w:div w:id="133301330">
                                  <w:marLeft w:val="0"/>
                                  <w:marRight w:val="0"/>
                                  <w:marTop w:val="0"/>
                                  <w:marBottom w:val="0"/>
                                  <w:divBdr>
                                    <w:top w:val="none" w:sz="0" w:space="0" w:color="auto"/>
                                    <w:left w:val="none" w:sz="0" w:space="0" w:color="auto"/>
                                    <w:bottom w:val="none" w:sz="0" w:space="0" w:color="auto"/>
                                    <w:right w:val="none" w:sz="0" w:space="0" w:color="auto"/>
                                  </w:divBdr>
                                  <w:divsChild>
                                    <w:div w:id="146061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952647">
              <w:marLeft w:val="0"/>
              <w:marRight w:val="0"/>
              <w:marTop w:val="0"/>
              <w:marBottom w:val="0"/>
              <w:divBdr>
                <w:top w:val="none" w:sz="0" w:space="0" w:color="auto"/>
                <w:left w:val="none" w:sz="0" w:space="0" w:color="auto"/>
                <w:bottom w:val="none" w:sz="0" w:space="0" w:color="auto"/>
                <w:right w:val="none" w:sz="0" w:space="0" w:color="auto"/>
              </w:divBdr>
              <w:divsChild>
                <w:div w:id="103769805">
                  <w:marLeft w:val="0"/>
                  <w:marRight w:val="0"/>
                  <w:marTop w:val="0"/>
                  <w:marBottom w:val="0"/>
                  <w:divBdr>
                    <w:top w:val="none" w:sz="0" w:space="0" w:color="auto"/>
                    <w:left w:val="none" w:sz="0" w:space="0" w:color="auto"/>
                    <w:bottom w:val="none" w:sz="0" w:space="0" w:color="auto"/>
                    <w:right w:val="none" w:sz="0" w:space="0" w:color="auto"/>
                  </w:divBdr>
                  <w:divsChild>
                    <w:div w:id="1491022758">
                      <w:marLeft w:val="0"/>
                      <w:marRight w:val="0"/>
                      <w:marTop w:val="0"/>
                      <w:marBottom w:val="0"/>
                      <w:divBdr>
                        <w:top w:val="none" w:sz="0" w:space="0" w:color="auto"/>
                        <w:left w:val="none" w:sz="0" w:space="0" w:color="auto"/>
                        <w:bottom w:val="none" w:sz="0" w:space="0" w:color="auto"/>
                        <w:right w:val="none" w:sz="0" w:space="0" w:color="auto"/>
                      </w:divBdr>
                      <w:divsChild>
                        <w:div w:id="1035957989">
                          <w:marLeft w:val="0"/>
                          <w:marRight w:val="0"/>
                          <w:marTop w:val="0"/>
                          <w:marBottom w:val="0"/>
                          <w:divBdr>
                            <w:top w:val="none" w:sz="0" w:space="0" w:color="auto"/>
                            <w:left w:val="none" w:sz="0" w:space="0" w:color="auto"/>
                            <w:bottom w:val="none" w:sz="0" w:space="0" w:color="auto"/>
                            <w:right w:val="none" w:sz="0" w:space="0" w:color="auto"/>
                          </w:divBdr>
                          <w:divsChild>
                            <w:div w:id="966548658">
                              <w:marLeft w:val="0"/>
                              <w:marRight w:val="0"/>
                              <w:marTop w:val="0"/>
                              <w:marBottom w:val="0"/>
                              <w:divBdr>
                                <w:top w:val="none" w:sz="0" w:space="0" w:color="auto"/>
                                <w:left w:val="none" w:sz="0" w:space="0" w:color="auto"/>
                                <w:bottom w:val="none" w:sz="0" w:space="0" w:color="auto"/>
                                <w:right w:val="none" w:sz="0" w:space="0" w:color="auto"/>
                              </w:divBdr>
                              <w:divsChild>
                                <w:div w:id="1952008549">
                                  <w:marLeft w:val="0"/>
                                  <w:marRight w:val="0"/>
                                  <w:marTop w:val="0"/>
                                  <w:marBottom w:val="0"/>
                                  <w:divBdr>
                                    <w:top w:val="none" w:sz="0" w:space="0" w:color="auto"/>
                                    <w:left w:val="none" w:sz="0" w:space="0" w:color="auto"/>
                                    <w:bottom w:val="none" w:sz="0" w:space="0" w:color="auto"/>
                                    <w:right w:val="none" w:sz="0" w:space="0" w:color="auto"/>
                                  </w:divBdr>
                                  <w:divsChild>
                                    <w:div w:id="236520851">
                                      <w:marLeft w:val="0"/>
                                      <w:marRight w:val="0"/>
                                      <w:marTop w:val="0"/>
                                      <w:marBottom w:val="0"/>
                                      <w:divBdr>
                                        <w:top w:val="none" w:sz="0" w:space="0" w:color="auto"/>
                                        <w:left w:val="none" w:sz="0" w:space="0" w:color="auto"/>
                                        <w:bottom w:val="none" w:sz="0" w:space="0" w:color="auto"/>
                                        <w:right w:val="none" w:sz="0" w:space="0" w:color="auto"/>
                                      </w:divBdr>
                                    </w:div>
                                    <w:div w:id="14895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606205">
              <w:marLeft w:val="0"/>
              <w:marRight w:val="0"/>
              <w:marTop w:val="0"/>
              <w:marBottom w:val="0"/>
              <w:divBdr>
                <w:top w:val="none" w:sz="0" w:space="0" w:color="auto"/>
                <w:left w:val="none" w:sz="0" w:space="0" w:color="auto"/>
                <w:bottom w:val="none" w:sz="0" w:space="0" w:color="auto"/>
                <w:right w:val="none" w:sz="0" w:space="0" w:color="auto"/>
              </w:divBdr>
              <w:divsChild>
                <w:div w:id="938756866">
                  <w:marLeft w:val="0"/>
                  <w:marRight w:val="0"/>
                  <w:marTop w:val="0"/>
                  <w:marBottom w:val="0"/>
                  <w:divBdr>
                    <w:top w:val="none" w:sz="0" w:space="0" w:color="auto"/>
                    <w:left w:val="none" w:sz="0" w:space="0" w:color="auto"/>
                    <w:bottom w:val="none" w:sz="0" w:space="0" w:color="auto"/>
                    <w:right w:val="none" w:sz="0" w:space="0" w:color="auto"/>
                  </w:divBdr>
                  <w:divsChild>
                    <w:div w:id="781460250">
                      <w:marLeft w:val="0"/>
                      <w:marRight w:val="0"/>
                      <w:marTop w:val="0"/>
                      <w:marBottom w:val="0"/>
                      <w:divBdr>
                        <w:top w:val="none" w:sz="0" w:space="0" w:color="auto"/>
                        <w:left w:val="none" w:sz="0" w:space="0" w:color="auto"/>
                        <w:bottom w:val="none" w:sz="0" w:space="0" w:color="auto"/>
                        <w:right w:val="none" w:sz="0" w:space="0" w:color="auto"/>
                      </w:divBdr>
                      <w:divsChild>
                        <w:div w:id="1943998557">
                          <w:marLeft w:val="0"/>
                          <w:marRight w:val="0"/>
                          <w:marTop w:val="0"/>
                          <w:marBottom w:val="0"/>
                          <w:divBdr>
                            <w:top w:val="none" w:sz="0" w:space="0" w:color="auto"/>
                            <w:left w:val="none" w:sz="0" w:space="0" w:color="auto"/>
                            <w:bottom w:val="none" w:sz="0" w:space="0" w:color="auto"/>
                            <w:right w:val="none" w:sz="0" w:space="0" w:color="auto"/>
                          </w:divBdr>
                          <w:divsChild>
                            <w:div w:id="1944726521">
                              <w:marLeft w:val="0"/>
                              <w:marRight w:val="0"/>
                              <w:marTop w:val="360"/>
                              <w:marBottom w:val="0"/>
                              <w:divBdr>
                                <w:top w:val="none" w:sz="0" w:space="0" w:color="auto"/>
                                <w:left w:val="none" w:sz="0" w:space="0" w:color="auto"/>
                                <w:bottom w:val="none" w:sz="0" w:space="0" w:color="auto"/>
                                <w:right w:val="none" w:sz="0" w:space="0" w:color="auto"/>
                              </w:divBdr>
                              <w:divsChild>
                                <w:div w:id="1922450680">
                                  <w:marLeft w:val="0"/>
                                  <w:marRight w:val="0"/>
                                  <w:marTop w:val="0"/>
                                  <w:marBottom w:val="0"/>
                                  <w:divBdr>
                                    <w:top w:val="none" w:sz="0" w:space="0" w:color="auto"/>
                                    <w:left w:val="none" w:sz="0" w:space="0" w:color="auto"/>
                                    <w:bottom w:val="none" w:sz="0" w:space="0" w:color="auto"/>
                                    <w:right w:val="none" w:sz="0" w:space="0" w:color="auto"/>
                                  </w:divBdr>
                                  <w:divsChild>
                                    <w:div w:id="1144739195">
                                      <w:marLeft w:val="0"/>
                                      <w:marRight w:val="0"/>
                                      <w:marTop w:val="0"/>
                                      <w:marBottom w:val="0"/>
                                      <w:divBdr>
                                        <w:top w:val="none" w:sz="0" w:space="0" w:color="auto"/>
                                        <w:left w:val="none" w:sz="0" w:space="0" w:color="auto"/>
                                        <w:bottom w:val="none" w:sz="0" w:space="0" w:color="auto"/>
                                        <w:right w:val="none" w:sz="0" w:space="0" w:color="auto"/>
                                      </w:divBdr>
                                      <w:divsChild>
                                        <w:div w:id="7146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16806">
                          <w:marLeft w:val="0"/>
                          <w:marRight w:val="0"/>
                          <w:marTop w:val="0"/>
                          <w:marBottom w:val="0"/>
                          <w:divBdr>
                            <w:top w:val="none" w:sz="0" w:space="0" w:color="auto"/>
                            <w:left w:val="none" w:sz="0" w:space="0" w:color="auto"/>
                            <w:bottom w:val="none" w:sz="0" w:space="0" w:color="auto"/>
                            <w:right w:val="none" w:sz="0" w:space="0" w:color="auto"/>
                          </w:divBdr>
                          <w:divsChild>
                            <w:div w:id="1348756035">
                              <w:marLeft w:val="0"/>
                              <w:marRight w:val="0"/>
                              <w:marTop w:val="0"/>
                              <w:marBottom w:val="0"/>
                              <w:divBdr>
                                <w:top w:val="none" w:sz="0" w:space="0" w:color="auto"/>
                                <w:left w:val="none" w:sz="0" w:space="0" w:color="auto"/>
                                <w:bottom w:val="none" w:sz="0" w:space="0" w:color="auto"/>
                                <w:right w:val="none" w:sz="0" w:space="0" w:color="auto"/>
                              </w:divBdr>
                            </w:div>
                            <w:div w:id="1383364716">
                              <w:marLeft w:val="0"/>
                              <w:marRight w:val="0"/>
                              <w:marTop w:val="0"/>
                              <w:marBottom w:val="0"/>
                              <w:divBdr>
                                <w:top w:val="none" w:sz="0" w:space="0" w:color="auto"/>
                                <w:left w:val="none" w:sz="0" w:space="0" w:color="auto"/>
                                <w:bottom w:val="none" w:sz="0" w:space="0" w:color="auto"/>
                                <w:right w:val="none" w:sz="0" w:space="0" w:color="auto"/>
                              </w:divBdr>
                              <w:divsChild>
                                <w:div w:id="1745033954">
                                  <w:marLeft w:val="0"/>
                                  <w:marRight w:val="0"/>
                                  <w:marTop w:val="0"/>
                                  <w:marBottom w:val="0"/>
                                  <w:divBdr>
                                    <w:top w:val="none" w:sz="0" w:space="0" w:color="auto"/>
                                    <w:left w:val="none" w:sz="0" w:space="0" w:color="auto"/>
                                    <w:bottom w:val="none" w:sz="0" w:space="0" w:color="auto"/>
                                    <w:right w:val="none" w:sz="0" w:space="0" w:color="auto"/>
                                  </w:divBdr>
                                  <w:divsChild>
                                    <w:div w:id="9188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75441">
              <w:marLeft w:val="0"/>
              <w:marRight w:val="0"/>
              <w:marTop w:val="0"/>
              <w:marBottom w:val="0"/>
              <w:divBdr>
                <w:top w:val="none" w:sz="0" w:space="0" w:color="auto"/>
                <w:left w:val="none" w:sz="0" w:space="0" w:color="auto"/>
                <w:bottom w:val="none" w:sz="0" w:space="0" w:color="auto"/>
                <w:right w:val="none" w:sz="0" w:space="0" w:color="auto"/>
              </w:divBdr>
              <w:divsChild>
                <w:div w:id="1360160438">
                  <w:marLeft w:val="0"/>
                  <w:marRight w:val="0"/>
                  <w:marTop w:val="0"/>
                  <w:marBottom w:val="0"/>
                  <w:divBdr>
                    <w:top w:val="none" w:sz="0" w:space="0" w:color="auto"/>
                    <w:left w:val="none" w:sz="0" w:space="0" w:color="auto"/>
                    <w:bottom w:val="none" w:sz="0" w:space="0" w:color="auto"/>
                    <w:right w:val="none" w:sz="0" w:space="0" w:color="auto"/>
                  </w:divBdr>
                  <w:divsChild>
                    <w:div w:id="931888015">
                      <w:marLeft w:val="0"/>
                      <w:marRight w:val="0"/>
                      <w:marTop w:val="0"/>
                      <w:marBottom w:val="0"/>
                      <w:divBdr>
                        <w:top w:val="none" w:sz="0" w:space="0" w:color="auto"/>
                        <w:left w:val="none" w:sz="0" w:space="0" w:color="auto"/>
                        <w:bottom w:val="none" w:sz="0" w:space="0" w:color="auto"/>
                        <w:right w:val="none" w:sz="0" w:space="0" w:color="auto"/>
                      </w:divBdr>
                      <w:divsChild>
                        <w:div w:id="1158613871">
                          <w:marLeft w:val="0"/>
                          <w:marRight w:val="0"/>
                          <w:marTop w:val="0"/>
                          <w:marBottom w:val="0"/>
                          <w:divBdr>
                            <w:top w:val="none" w:sz="0" w:space="0" w:color="auto"/>
                            <w:left w:val="none" w:sz="0" w:space="0" w:color="auto"/>
                            <w:bottom w:val="none" w:sz="0" w:space="0" w:color="auto"/>
                            <w:right w:val="none" w:sz="0" w:space="0" w:color="auto"/>
                          </w:divBdr>
                          <w:divsChild>
                            <w:div w:id="1659964275">
                              <w:marLeft w:val="0"/>
                              <w:marRight w:val="0"/>
                              <w:marTop w:val="0"/>
                              <w:marBottom w:val="0"/>
                              <w:divBdr>
                                <w:top w:val="none" w:sz="0" w:space="0" w:color="auto"/>
                                <w:left w:val="none" w:sz="0" w:space="0" w:color="auto"/>
                                <w:bottom w:val="none" w:sz="0" w:space="0" w:color="auto"/>
                                <w:right w:val="none" w:sz="0" w:space="0" w:color="auto"/>
                              </w:divBdr>
                              <w:divsChild>
                                <w:div w:id="1414083447">
                                  <w:marLeft w:val="0"/>
                                  <w:marRight w:val="0"/>
                                  <w:marTop w:val="0"/>
                                  <w:marBottom w:val="0"/>
                                  <w:divBdr>
                                    <w:top w:val="none" w:sz="0" w:space="0" w:color="auto"/>
                                    <w:left w:val="none" w:sz="0" w:space="0" w:color="auto"/>
                                    <w:bottom w:val="none" w:sz="0" w:space="0" w:color="auto"/>
                                    <w:right w:val="none" w:sz="0" w:space="0" w:color="auto"/>
                                  </w:divBdr>
                                  <w:divsChild>
                                    <w:div w:id="1000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75742">
              <w:marLeft w:val="0"/>
              <w:marRight w:val="0"/>
              <w:marTop w:val="0"/>
              <w:marBottom w:val="0"/>
              <w:divBdr>
                <w:top w:val="none" w:sz="0" w:space="0" w:color="auto"/>
                <w:left w:val="none" w:sz="0" w:space="0" w:color="auto"/>
                <w:bottom w:val="none" w:sz="0" w:space="0" w:color="auto"/>
                <w:right w:val="none" w:sz="0" w:space="0" w:color="auto"/>
              </w:divBdr>
              <w:divsChild>
                <w:div w:id="412968131">
                  <w:marLeft w:val="0"/>
                  <w:marRight w:val="0"/>
                  <w:marTop w:val="0"/>
                  <w:marBottom w:val="0"/>
                  <w:divBdr>
                    <w:top w:val="none" w:sz="0" w:space="0" w:color="auto"/>
                    <w:left w:val="none" w:sz="0" w:space="0" w:color="auto"/>
                    <w:bottom w:val="none" w:sz="0" w:space="0" w:color="auto"/>
                    <w:right w:val="none" w:sz="0" w:space="0" w:color="auto"/>
                  </w:divBdr>
                  <w:divsChild>
                    <w:div w:id="50036418">
                      <w:marLeft w:val="0"/>
                      <w:marRight w:val="0"/>
                      <w:marTop w:val="0"/>
                      <w:marBottom w:val="0"/>
                      <w:divBdr>
                        <w:top w:val="none" w:sz="0" w:space="0" w:color="auto"/>
                        <w:left w:val="none" w:sz="0" w:space="0" w:color="auto"/>
                        <w:bottom w:val="none" w:sz="0" w:space="0" w:color="auto"/>
                        <w:right w:val="none" w:sz="0" w:space="0" w:color="auto"/>
                      </w:divBdr>
                      <w:divsChild>
                        <w:div w:id="1604605831">
                          <w:marLeft w:val="0"/>
                          <w:marRight w:val="0"/>
                          <w:marTop w:val="0"/>
                          <w:marBottom w:val="0"/>
                          <w:divBdr>
                            <w:top w:val="none" w:sz="0" w:space="0" w:color="auto"/>
                            <w:left w:val="none" w:sz="0" w:space="0" w:color="auto"/>
                            <w:bottom w:val="none" w:sz="0" w:space="0" w:color="auto"/>
                            <w:right w:val="none" w:sz="0" w:space="0" w:color="auto"/>
                          </w:divBdr>
                          <w:divsChild>
                            <w:div w:id="1624270741">
                              <w:marLeft w:val="0"/>
                              <w:marRight w:val="0"/>
                              <w:marTop w:val="0"/>
                              <w:marBottom w:val="0"/>
                              <w:divBdr>
                                <w:top w:val="none" w:sz="0" w:space="0" w:color="auto"/>
                                <w:left w:val="none" w:sz="0" w:space="0" w:color="auto"/>
                                <w:bottom w:val="none" w:sz="0" w:space="0" w:color="auto"/>
                                <w:right w:val="none" w:sz="0" w:space="0" w:color="auto"/>
                              </w:divBdr>
                              <w:divsChild>
                                <w:div w:id="1201014427">
                                  <w:marLeft w:val="0"/>
                                  <w:marRight w:val="0"/>
                                  <w:marTop w:val="0"/>
                                  <w:marBottom w:val="0"/>
                                  <w:divBdr>
                                    <w:top w:val="none" w:sz="0" w:space="0" w:color="auto"/>
                                    <w:left w:val="none" w:sz="0" w:space="0" w:color="auto"/>
                                    <w:bottom w:val="none" w:sz="0" w:space="0" w:color="auto"/>
                                    <w:right w:val="none" w:sz="0" w:space="0" w:color="auto"/>
                                  </w:divBdr>
                                  <w:divsChild>
                                    <w:div w:id="20483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42725">
              <w:marLeft w:val="0"/>
              <w:marRight w:val="0"/>
              <w:marTop w:val="0"/>
              <w:marBottom w:val="0"/>
              <w:divBdr>
                <w:top w:val="none" w:sz="0" w:space="0" w:color="auto"/>
                <w:left w:val="none" w:sz="0" w:space="0" w:color="auto"/>
                <w:bottom w:val="none" w:sz="0" w:space="0" w:color="auto"/>
                <w:right w:val="none" w:sz="0" w:space="0" w:color="auto"/>
              </w:divBdr>
              <w:divsChild>
                <w:div w:id="1623800799">
                  <w:marLeft w:val="0"/>
                  <w:marRight w:val="0"/>
                  <w:marTop w:val="0"/>
                  <w:marBottom w:val="0"/>
                  <w:divBdr>
                    <w:top w:val="none" w:sz="0" w:space="0" w:color="auto"/>
                    <w:left w:val="none" w:sz="0" w:space="0" w:color="auto"/>
                    <w:bottom w:val="none" w:sz="0" w:space="0" w:color="auto"/>
                    <w:right w:val="none" w:sz="0" w:space="0" w:color="auto"/>
                  </w:divBdr>
                  <w:divsChild>
                    <w:div w:id="180094272">
                      <w:marLeft w:val="0"/>
                      <w:marRight w:val="0"/>
                      <w:marTop w:val="0"/>
                      <w:marBottom w:val="0"/>
                      <w:divBdr>
                        <w:top w:val="none" w:sz="0" w:space="0" w:color="auto"/>
                        <w:left w:val="none" w:sz="0" w:space="0" w:color="auto"/>
                        <w:bottom w:val="none" w:sz="0" w:space="0" w:color="auto"/>
                        <w:right w:val="none" w:sz="0" w:space="0" w:color="auto"/>
                      </w:divBdr>
                      <w:divsChild>
                        <w:div w:id="1326057059">
                          <w:marLeft w:val="0"/>
                          <w:marRight w:val="0"/>
                          <w:marTop w:val="0"/>
                          <w:marBottom w:val="0"/>
                          <w:divBdr>
                            <w:top w:val="none" w:sz="0" w:space="0" w:color="auto"/>
                            <w:left w:val="none" w:sz="0" w:space="0" w:color="auto"/>
                            <w:bottom w:val="none" w:sz="0" w:space="0" w:color="auto"/>
                            <w:right w:val="none" w:sz="0" w:space="0" w:color="auto"/>
                          </w:divBdr>
                          <w:divsChild>
                            <w:div w:id="1322855776">
                              <w:marLeft w:val="0"/>
                              <w:marRight w:val="0"/>
                              <w:marTop w:val="0"/>
                              <w:marBottom w:val="0"/>
                              <w:divBdr>
                                <w:top w:val="none" w:sz="0" w:space="0" w:color="auto"/>
                                <w:left w:val="none" w:sz="0" w:space="0" w:color="auto"/>
                                <w:bottom w:val="none" w:sz="0" w:space="0" w:color="auto"/>
                                <w:right w:val="none" w:sz="0" w:space="0" w:color="auto"/>
                              </w:divBdr>
                              <w:divsChild>
                                <w:div w:id="1664116148">
                                  <w:marLeft w:val="0"/>
                                  <w:marRight w:val="0"/>
                                  <w:marTop w:val="0"/>
                                  <w:marBottom w:val="0"/>
                                  <w:divBdr>
                                    <w:top w:val="none" w:sz="0" w:space="0" w:color="auto"/>
                                    <w:left w:val="none" w:sz="0" w:space="0" w:color="auto"/>
                                    <w:bottom w:val="none" w:sz="0" w:space="0" w:color="auto"/>
                                    <w:right w:val="none" w:sz="0" w:space="0" w:color="auto"/>
                                  </w:divBdr>
                                  <w:divsChild>
                                    <w:div w:id="86735969">
                                      <w:marLeft w:val="0"/>
                                      <w:marRight w:val="0"/>
                                      <w:marTop w:val="0"/>
                                      <w:marBottom w:val="0"/>
                                      <w:divBdr>
                                        <w:top w:val="none" w:sz="0" w:space="0" w:color="auto"/>
                                        <w:left w:val="none" w:sz="0" w:space="0" w:color="auto"/>
                                        <w:bottom w:val="none" w:sz="0" w:space="0" w:color="auto"/>
                                        <w:right w:val="none" w:sz="0" w:space="0" w:color="auto"/>
                                      </w:divBdr>
                                    </w:div>
                                    <w:div w:id="9150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542060">
              <w:marLeft w:val="0"/>
              <w:marRight w:val="0"/>
              <w:marTop w:val="0"/>
              <w:marBottom w:val="0"/>
              <w:divBdr>
                <w:top w:val="none" w:sz="0" w:space="0" w:color="auto"/>
                <w:left w:val="none" w:sz="0" w:space="0" w:color="auto"/>
                <w:bottom w:val="none" w:sz="0" w:space="0" w:color="auto"/>
                <w:right w:val="none" w:sz="0" w:space="0" w:color="auto"/>
              </w:divBdr>
              <w:divsChild>
                <w:div w:id="1300721699">
                  <w:marLeft w:val="0"/>
                  <w:marRight w:val="0"/>
                  <w:marTop w:val="0"/>
                  <w:marBottom w:val="0"/>
                  <w:divBdr>
                    <w:top w:val="none" w:sz="0" w:space="0" w:color="auto"/>
                    <w:left w:val="none" w:sz="0" w:space="0" w:color="auto"/>
                    <w:bottom w:val="none" w:sz="0" w:space="0" w:color="auto"/>
                    <w:right w:val="none" w:sz="0" w:space="0" w:color="auto"/>
                  </w:divBdr>
                  <w:divsChild>
                    <w:div w:id="378478990">
                      <w:marLeft w:val="0"/>
                      <w:marRight w:val="0"/>
                      <w:marTop w:val="0"/>
                      <w:marBottom w:val="0"/>
                      <w:divBdr>
                        <w:top w:val="none" w:sz="0" w:space="0" w:color="auto"/>
                        <w:left w:val="none" w:sz="0" w:space="0" w:color="auto"/>
                        <w:bottom w:val="none" w:sz="0" w:space="0" w:color="auto"/>
                        <w:right w:val="none" w:sz="0" w:space="0" w:color="auto"/>
                      </w:divBdr>
                      <w:divsChild>
                        <w:div w:id="402067128">
                          <w:marLeft w:val="0"/>
                          <w:marRight w:val="0"/>
                          <w:marTop w:val="0"/>
                          <w:marBottom w:val="0"/>
                          <w:divBdr>
                            <w:top w:val="none" w:sz="0" w:space="0" w:color="auto"/>
                            <w:left w:val="none" w:sz="0" w:space="0" w:color="auto"/>
                            <w:bottom w:val="none" w:sz="0" w:space="0" w:color="auto"/>
                            <w:right w:val="none" w:sz="0" w:space="0" w:color="auto"/>
                          </w:divBdr>
                          <w:divsChild>
                            <w:div w:id="1473403204">
                              <w:marLeft w:val="0"/>
                              <w:marRight w:val="0"/>
                              <w:marTop w:val="360"/>
                              <w:marBottom w:val="0"/>
                              <w:divBdr>
                                <w:top w:val="none" w:sz="0" w:space="0" w:color="auto"/>
                                <w:left w:val="none" w:sz="0" w:space="0" w:color="auto"/>
                                <w:bottom w:val="none" w:sz="0" w:space="0" w:color="auto"/>
                                <w:right w:val="none" w:sz="0" w:space="0" w:color="auto"/>
                              </w:divBdr>
                              <w:divsChild>
                                <w:div w:id="471561216">
                                  <w:marLeft w:val="0"/>
                                  <w:marRight w:val="0"/>
                                  <w:marTop w:val="0"/>
                                  <w:marBottom w:val="0"/>
                                  <w:divBdr>
                                    <w:top w:val="none" w:sz="0" w:space="0" w:color="auto"/>
                                    <w:left w:val="none" w:sz="0" w:space="0" w:color="auto"/>
                                    <w:bottom w:val="none" w:sz="0" w:space="0" w:color="auto"/>
                                    <w:right w:val="none" w:sz="0" w:space="0" w:color="auto"/>
                                  </w:divBdr>
                                  <w:divsChild>
                                    <w:div w:id="2062746315">
                                      <w:marLeft w:val="0"/>
                                      <w:marRight w:val="0"/>
                                      <w:marTop w:val="0"/>
                                      <w:marBottom w:val="0"/>
                                      <w:divBdr>
                                        <w:top w:val="none" w:sz="0" w:space="0" w:color="auto"/>
                                        <w:left w:val="none" w:sz="0" w:space="0" w:color="auto"/>
                                        <w:bottom w:val="none" w:sz="0" w:space="0" w:color="auto"/>
                                        <w:right w:val="none" w:sz="0" w:space="0" w:color="auto"/>
                                      </w:divBdr>
                                      <w:divsChild>
                                        <w:div w:id="10831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94148">
                          <w:marLeft w:val="0"/>
                          <w:marRight w:val="0"/>
                          <w:marTop w:val="0"/>
                          <w:marBottom w:val="0"/>
                          <w:divBdr>
                            <w:top w:val="none" w:sz="0" w:space="0" w:color="auto"/>
                            <w:left w:val="none" w:sz="0" w:space="0" w:color="auto"/>
                            <w:bottom w:val="none" w:sz="0" w:space="0" w:color="auto"/>
                            <w:right w:val="none" w:sz="0" w:space="0" w:color="auto"/>
                          </w:divBdr>
                          <w:divsChild>
                            <w:div w:id="679161584">
                              <w:marLeft w:val="0"/>
                              <w:marRight w:val="0"/>
                              <w:marTop w:val="0"/>
                              <w:marBottom w:val="0"/>
                              <w:divBdr>
                                <w:top w:val="none" w:sz="0" w:space="0" w:color="auto"/>
                                <w:left w:val="none" w:sz="0" w:space="0" w:color="auto"/>
                                <w:bottom w:val="none" w:sz="0" w:space="0" w:color="auto"/>
                                <w:right w:val="none" w:sz="0" w:space="0" w:color="auto"/>
                              </w:divBdr>
                            </w:div>
                            <w:div w:id="1818262519">
                              <w:marLeft w:val="0"/>
                              <w:marRight w:val="0"/>
                              <w:marTop w:val="0"/>
                              <w:marBottom w:val="0"/>
                              <w:divBdr>
                                <w:top w:val="none" w:sz="0" w:space="0" w:color="auto"/>
                                <w:left w:val="none" w:sz="0" w:space="0" w:color="auto"/>
                                <w:bottom w:val="none" w:sz="0" w:space="0" w:color="auto"/>
                                <w:right w:val="none" w:sz="0" w:space="0" w:color="auto"/>
                              </w:divBdr>
                              <w:divsChild>
                                <w:div w:id="2077434702">
                                  <w:marLeft w:val="0"/>
                                  <w:marRight w:val="0"/>
                                  <w:marTop w:val="0"/>
                                  <w:marBottom w:val="0"/>
                                  <w:divBdr>
                                    <w:top w:val="none" w:sz="0" w:space="0" w:color="auto"/>
                                    <w:left w:val="none" w:sz="0" w:space="0" w:color="auto"/>
                                    <w:bottom w:val="none" w:sz="0" w:space="0" w:color="auto"/>
                                    <w:right w:val="none" w:sz="0" w:space="0" w:color="auto"/>
                                  </w:divBdr>
                                  <w:divsChild>
                                    <w:div w:id="13465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202609">
              <w:marLeft w:val="0"/>
              <w:marRight w:val="0"/>
              <w:marTop w:val="0"/>
              <w:marBottom w:val="0"/>
              <w:divBdr>
                <w:top w:val="none" w:sz="0" w:space="0" w:color="auto"/>
                <w:left w:val="none" w:sz="0" w:space="0" w:color="auto"/>
                <w:bottom w:val="none" w:sz="0" w:space="0" w:color="auto"/>
                <w:right w:val="none" w:sz="0" w:space="0" w:color="auto"/>
              </w:divBdr>
              <w:divsChild>
                <w:div w:id="13195966">
                  <w:marLeft w:val="0"/>
                  <w:marRight w:val="0"/>
                  <w:marTop w:val="0"/>
                  <w:marBottom w:val="0"/>
                  <w:divBdr>
                    <w:top w:val="none" w:sz="0" w:space="0" w:color="auto"/>
                    <w:left w:val="none" w:sz="0" w:space="0" w:color="auto"/>
                    <w:bottom w:val="none" w:sz="0" w:space="0" w:color="auto"/>
                    <w:right w:val="none" w:sz="0" w:space="0" w:color="auto"/>
                  </w:divBdr>
                  <w:divsChild>
                    <w:div w:id="499153662">
                      <w:marLeft w:val="0"/>
                      <w:marRight w:val="0"/>
                      <w:marTop w:val="0"/>
                      <w:marBottom w:val="0"/>
                      <w:divBdr>
                        <w:top w:val="none" w:sz="0" w:space="0" w:color="auto"/>
                        <w:left w:val="none" w:sz="0" w:space="0" w:color="auto"/>
                        <w:bottom w:val="none" w:sz="0" w:space="0" w:color="auto"/>
                        <w:right w:val="none" w:sz="0" w:space="0" w:color="auto"/>
                      </w:divBdr>
                      <w:divsChild>
                        <w:div w:id="1762069342">
                          <w:marLeft w:val="0"/>
                          <w:marRight w:val="0"/>
                          <w:marTop w:val="0"/>
                          <w:marBottom w:val="0"/>
                          <w:divBdr>
                            <w:top w:val="none" w:sz="0" w:space="0" w:color="auto"/>
                            <w:left w:val="none" w:sz="0" w:space="0" w:color="auto"/>
                            <w:bottom w:val="none" w:sz="0" w:space="0" w:color="auto"/>
                            <w:right w:val="none" w:sz="0" w:space="0" w:color="auto"/>
                          </w:divBdr>
                          <w:divsChild>
                            <w:div w:id="314070155">
                              <w:marLeft w:val="0"/>
                              <w:marRight w:val="0"/>
                              <w:marTop w:val="0"/>
                              <w:marBottom w:val="0"/>
                              <w:divBdr>
                                <w:top w:val="none" w:sz="0" w:space="0" w:color="auto"/>
                                <w:left w:val="none" w:sz="0" w:space="0" w:color="auto"/>
                                <w:bottom w:val="none" w:sz="0" w:space="0" w:color="auto"/>
                                <w:right w:val="none" w:sz="0" w:space="0" w:color="auto"/>
                              </w:divBdr>
                              <w:divsChild>
                                <w:div w:id="1312297235">
                                  <w:marLeft w:val="0"/>
                                  <w:marRight w:val="0"/>
                                  <w:marTop w:val="0"/>
                                  <w:marBottom w:val="0"/>
                                  <w:divBdr>
                                    <w:top w:val="none" w:sz="0" w:space="0" w:color="auto"/>
                                    <w:left w:val="none" w:sz="0" w:space="0" w:color="auto"/>
                                    <w:bottom w:val="none" w:sz="0" w:space="0" w:color="auto"/>
                                    <w:right w:val="none" w:sz="0" w:space="0" w:color="auto"/>
                                  </w:divBdr>
                                  <w:divsChild>
                                    <w:div w:id="12646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487204">
          <w:marLeft w:val="0"/>
          <w:marRight w:val="0"/>
          <w:marTop w:val="0"/>
          <w:marBottom w:val="0"/>
          <w:divBdr>
            <w:top w:val="none" w:sz="0" w:space="0" w:color="auto"/>
            <w:left w:val="none" w:sz="0" w:space="0" w:color="auto"/>
            <w:bottom w:val="none" w:sz="0" w:space="0" w:color="auto"/>
            <w:right w:val="none" w:sz="0" w:space="0" w:color="auto"/>
          </w:divBdr>
          <w:divsChild>
            <w:div w:id="713582946">
              <w:marLeft w:val="0"/>
              <w:marRight w:val="0"/>
              <w:marTop w:val="0"/>
              <w:marBottom w:val="0"/>
              <w:divBdr>
                <w:top w:val="none" w:sz="0" w:space="0" w:color="auto"/>
                <w:left w:val="none" w:sz="0" w:space="0" w:color="auto"/>
                <w:bottom w:val="none" w:sz="0" w:space="0" w:color="auto"/>
                <w:right w:val="none" w:sz="0" w:space="0" w:color="auto"/>
              </w:divBdr>
              <w:divsChild>
                <w:div w:id="994800876">
                  <w:marLeft w:val="0"/>
                  <w:marRight w:val="0"/>
                  <w:marTop w:val="0"/>
                  <w:marBottom w:val="0"/>
                  <w:divBdr>
                    <w:top w:val="none" w:sz="0" w:space="0" w:color="auto"/>
                    <w:left w:val="none" w:sz="0" w:space="0" w:color="auto"/>
                    <w:bottom w:val="none" w:sz="0" w:space="0" w:color="auto"/>
                    <w:right w:val="none" w:sz="0" w:space="0" w:color="auto"/>
                  </w:divBdr>
                  <w:divsChild>
                    <w:div w:id="771049622">
                      <w:marLeft w:val="0"/>
                      <w:marRight w:val="0"/>
                      <w:marTop w:val="0"/>
                      <w:marBottom w:val="0"/>
                      <w:divBdr>
                        <w:top w:val="none" w:sz="0" w:space="0" w:color="auto"/>
                        <w:left w:val="none" w:sz="0" w:space="0" w:color="auto"/>
                        <w:bottom w:val="none" w:sz="0" w:space="0" w:color="auto"/>
                        <w:right w:val="none" w:sz="0" w:space="0" w:color="auto"/>
                      </w:divBdr>
                      <w:divsChild>
                        <w:div w:id="950285237">
                          <w:marLeft w:val="0"/>
                          <w:marRight w:val="0"/>
                          <w:marTop w:val="0"/>
                          <w:marBottom w:val="0"/>
                          <w:divBdr>
                            <w:top w:val="none" w:sz="0" w:space="0" w:color="auto"/>
                            <w:left w:val="none" w:sz="0" w:space="0" w:color="auto"/>
                            <w:bottom w:val="none" w:sz="0" w:space="0" w:color="auto"/>
                            <w:right w:val="none" w:sz="0" w:space="0" w:color="auto"/>
                          </w:divBdr>
                          <w:divsChild>
                            <w:div w:id="1539734872">
                              <w:marLeft w:val="0"/>
                              <w:marRight w:val="0"/>
                              <w:marTop w:val="0"/>
                              <w:marBottom w:val="0"/>
                              <w:divBdr>
                                <w:top w:val="none" w:sz="0" w:space="0" w:color="auto"/>
                                <w:left w:val="none" w:sz="0" w:space="0" w:color="auto"/>
                                <w:bottom w:val="none" w:sz="0" w:space="0" w:color="auto"/>
                                <w:right w:val="none" w:sz="0" w:space="0" w:color="auto"/>
                              </w:divBdr>
                              <w:divsChild>
                                <w:div w:id="2028749584">
                                  <w:marLeft w:val="0"/>
                                  <w:marRight w:val="0"/>
                                  <w:marTop w:val="0"/>
                                  <w:marBottom w:val="0"/>
                                  <w:divBdr>
                                    <w:top w:val="none" w:sz="0" w:space="0" w:color="auto"/>
                                    <w:left w:val="none" w:sz="0" w:space="0" w:color="auto"/>
                                    <w:bottom w:val="none" w:sz="0" w:space="0" w:color="auto"/>
                                    <w:right w:val="none" w:sz="0" w:space="0" w:color="auto"/>
                                  </w:divBdr>
                                  <w:divsChild>
                                    <w:div w:id="14524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5177">
              <w:marLeft w:val="0"/>
              <w:marRight w:val="0"/>
              <w:marTop w:val="0"/>
              <w:marBottom w:val="0"/>
              <w:divBdr>
                <w:top w:val="none" w:sz="0" w:space="0" w:color="auto"/>
                <w:left w:val="none" w:sz="0" w:space="0" w:color="auto"/>
                <w:bottom w:val="none" w:sz="0" w:space="0" w:color="auto"/>
                <w:right w:val="none" w:sz="0" w:space="0" w:color="auto"/>
              </w:divBdr>
              <w:divsChild>
                <w:div w:id="2092000002">
                  <w:marLeft w:val="0"/>
                  <w:marRight w:val="0"/>
                  <w:marTop w:val="0"/>
                  <w:marBottom w:val="0"/>
                  <w:divBdr>
                    <w:top w:val="none" w:sz="0" w:space="0" w:color="auto"/>
                    <w:left w:val="none" w:sz="0" w:space="0" w:color="auto"/>
                    <w:bottom w:val="none" w:sz="0" w:space="0" w:color="auto"/>
                    <w:right w:val="none" w:sz="0" w:space="0" w:color="auto"/>
                  </w:divBdr>
                  <w:divsChild>
                    <w:div w:id="1084109190">
                      <w:marLeft w:val="0"/>
                      <w:marRight w:val="0"/>
                      <w:marTop w:val="0"/>
                      <w:marBottom w:val="0"/>
                      <w:divBdr>
                        <w:top w:val="none" w:sz="0" w:space="0" w:color="auto"/>
                        <w:left w:val="none" w:sz="0" w:space="0" w:color="auto"/>
                        <w:bottom w:val="none" w:sz="0" w:space="0" w:color="auto"/>
                        <w:right w:val="none" w:sz="0" w:space="0" w:color="auto"/>
                      </w:divBdr>
                      <w:divsChild>
                        <w:div w:id="423040136">
                          <w:marLeft w:val="0"/>
                          <w:marRight w:val="0"/>
                          <w:marTop w:val="0"/>
                          <w:marBottom w:val="0"/>
                          <w:divBdr>
                            <w:top w:val="none" w:sz="0" w:space="0" w:color="auto"/>
                            <w:left w:val="none" w:sz="0" w:space="0" w:color="auto"/>
                            <w:bottom w:val="none" w:sz="0" w:space="0" w:color="auto"/>
                            <w:right w:val="none" w:sz="0" w:space="0" w:color="auto"/>
                          </w:divBdr>
                          <w:divsChild>
                            <w:div w:id="667174207">
                              <w:marLeft w:val="0"/>
                              <w:marRight w:val="0"/>
                              <w:marTop w:val="0"/>
                              <w:marBottom w:val="0"/>
                              <w:divBdr>
                                <w:top w:val="none" w:sz="0" w:space="0" w:color="auto"/>
                                <w:left w:val="none" w:sz="0" w:space="0" w:color="auto"/>
                                <w:bottom w:val="none" w:sz="0" w:space="0" w:color="auto"/>
                                <w:right w:val="none" w:sz="0" w:space="0" w:color="auto"/>
                              </w:divBdr>
                              <w:divsChild>
                                <w:div w:id="1183931429">
                                  <w:marLeft w:val="0"/>
                                  <w:marRight w:val="0"/>
                                  <w:marTop w:val="0"/>
                                  <w:marBottom w:val="0"/>
                                  <w:divBdr>
                                    <w:top w:val="none" w:sz="0" w:space="0" w:color="auto"/>
                                    <w:left w:val="none" w:sz="0" w:space="0" w:color="auto"/>
                                    <w:bottom w:val="none" w:sz="0" w:space="0" w:color="auto"/>
                                    <w:right w:val="none" w:sz="0" w:space="0" w:color="auto"/>
                                  </w:divBdr>
                                  <w:divsChild>
                                    <w:div w:id="20527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479238">
      <w:bodyDiv w:val="1"/>
      <w:marLeft w:val="0"/>
      <w:marRight w:val="0"/>
      <w:marTop w:val="0"/>
      <w:marBottom w:val="0"/>
      <w:divBdr>
        <w:top w:val="none" w:sz="0" w:space="0" w:color="auto"/>
        <w:left w:val="none" w:sz="0" w:space="0" w:color="auto"/>
        <w:bottom w:val="none" w:sz="0" w:space="0" w:color="auto"/>
        <w:right w:val="none" w:sz="0" w:space="0" w:color="auto"/>
      </w:divBdr>
      <w:divsChild>
        <w:div w:id="521364046">
          <w:marLeft w:val="0"/>
          <w:marRight w:val="0"/>
          <w:marTop w:val="0"/>
          <w:marBottom w:val="0"/>
          <w:divBdr>
            <w:top w:val="none" w:sz="0" w:space="0" w:color="auto"/>
            <w:left w:val="none" w:sz="0" w:space="0" w:color="auto"/>
            <w:bottom w:val="none" w:sz="0" w:space="0" w:color="auto"/>
            <w:right w:val="none" w:sz="0" w:space="0" w:color="auto"/>
          </w:divBdr>
          <w:divsChild>
            <w:div w:id="691537051">
              <w:marLeft w:val="0"/>
              <w:marRight w:val="0"/>
              <w:marTop w:val="0"/>
              <w:marBottom w:val="0"/>
              <w:divBdr>
                <w:top w:val="none" w:sz="0" w:space="0" w:color="auto"/>
                <w:left w:val="none" w:sz="0" w:space="0" w:color="auto"/>
                <w:bottom w:val="none" w:sz="0" w:space="0" w:color="auto"/>
                <w:right w:val="none" w:sz="0" w:space="0" w:color="auto"/>
              </w:divBdr>
              <w:divsChild>
                <w:div w:id="526213808">
                  <w:marLeft w:val="0"/>
                  <w:marRight w:val="0"/>
                  <w:marTop w:val="0"/>
                  <w:marBottom w:val="0"/>
                  <w:divBdr>
                    <w:top w:val="none" w:sz="0" w:space="0" w:color="auto"/>
                    <w:left w:val="none" w:sz="0" w:space="0" w:color="auto"/>
                    <w:bottom w:val="none" w:sz="0" w:space="0" w:color="auto"/>
                    <w:right w:val="none" w:sz="0" w:space="0" w:color="auto"/>
                  </w:divBdr>
                  <w:divsChild>
                    <w:div w:id="856963724">
                      <w:marLeft w:val="0"/>
                      <w:marRight w:val="0"/>
                      <w:marTop w:val="0"/>
                      <w:marBottom w:val="0"/>
                      <w:divBdr>
                        <w:top w:val="none" w:sz="0" w:space="0" w:color="auto"/>
                        <w:left w:val="none" w:sz="0" w:space="0" w:color="auto"/>
                        <w:bottom w:val="none" w:sz="0" w:space="0" w:color="auto"/>
                        <w:right w:val="none" w:sz="0" w:space="0" w:color="auto"/>
                      </w:divBdr>
                      <w:divsChild>
                        <w:div w:id="1600334368">
                          <w:marLeft w:val="0"/>
                          <w:marRight w:val="0"/>
                          <w:marTop w:val="0"/>
                          <w:marBottom w:val="0"/>
                          <w:divBdr>
                            <w:top w:val="none" w:sz="0" w:space="0" w:color="auto"/>
                            <w:left w:val="none" w:sz="0" w:space="0" w:color="auto"/>
                            <w:bottom w:val="none" w:sz="0" w:space="0" w:color="auto"/>
                            <w:right w:val="none" w:sz="0" w:space="0" w:color="auto"/>
                          </w:divBdr>
                          <w:divsChild>
                            <w:div w:id="1673684708">
                              <w:marLeft w:val="0"/>
                              <w:marRight w:val="0"/>
                              <w:marTop w:val="0"/>
                              <w:marBottom w:val="0"/>
                              <w:divBdr>
                                <w:top w:val="none" w:sz="0" w:space="0" w:color="auto"/>
                                <w:left w:val="none" w:sz="0" w:space="0" w:color="auto"/>
                                <w:bottom w:val="none" w:sz="0" w:space="0" w:color="auto"/>
                                <w:right w:val="none" w:sz="0" w:space="0" w:color="auto"/>
                              </w:divBdr>
                              <w:divsChild>
                                <w:div w:id="1095781477">
                                  <w:marLeft w:val="0"/>
                                  <w:marRight w:val="0"/>
                                  <w:marTop w:val="0"/>
                                  <w:marBottom w:val="0"/>
                                  <w:divBdr>
                                    <w:top w:val="none" w:sz="0" w:space="0" w:color="auto"/>
                                    <w:left w:val="none" w:sz="0" w:space="0" w:color="auto"/>
                                    <w:bottom w:val="none" w:sz="0" w:space="0" w:color="auto"/>
                                    <w:right w:val="none" w:sz="0" w:space="0" w:color="auto"/>
                                  </w:divBdr>
                                  <w:divsChild>
                                    <w:div w:id="1006908091">
                                      <w:marLeft w:val="0"/>
                                      <w:marRight w:val="0"/>
                                      <w:marTop w:val="0"/>
                                      <w:marBottom w:val="0"/>
                                      <w:divBdr>
                                        <w:top w:val="none" w:sz="0" w:space="0" w:color="auto"/>
                                        <w:left w:val="none" w:sz="0" w:space="0" w:color="auto"/>
                                        <w:bottom w:val="none" w:sz="0" w:space="0" w:color="auto"/>
                                        <w:right w:val="none" w:sz="0" w:space="0" w:color="auto"/>
                                      </w:divBdr>
                                    </w:div>
                                    <w:div w:id="904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255466">
              <w:marLeft w:val="0"/>
              <w:marRight w:val="0"/>
              <w:marTop w:val="0"/>
              <w:marBottom w:val="0"/>
              <w:divBdr>
                <w:top w:val="none" w:sz="0" w:space="0" w:color="auto"/>
                <w:left w:val="none" w:sz="0" w:space="0" w:color="auto"/>
                <w:bottom w:val="none" w:sz="0" w:space="0" w:color="auto"/>
                <w:right w:val="none" w:sz="0" w:space="0" w:color="auto"/>
              </w:divBdr>
              <w:divsChild>
                <w:div w:id="525800401">
                  <w:marLeft w:val="0"/>
                  <w:marRight w:val="0"/>
                  <w:marTop w:val="0"/>
                  <w:marBottom w:val="0"/>
                  <w:divBdr>
                    <w:top w:val="none" w:sz="0" w:space="0" w:color="auto"/>
                    <w:left w:val="none" w:sz="0" w:space="0" w:color="auto"/>
                    <w:bottom w:val="none" w:sz="0" w:space="0" w:color="auto"/>
                    <w:right w:val="none" w:sz="0" w:space="0" w:color="auto"/>
                  </w:divBdr>
                  <w:divsChild>
                    <w:div w:id="1399357386">
                      <w:marLeft w:val="0"/>
                      <w:marRight w:val="0"/>
                      <w:marTop w:val="0"/>
                      <w:marBottom w:val="0"/>
                      <w:divBdr>
                        <w:top w:val="none" w:sz="0" w:space="0" w:color="auto"/>
                        <w:left w:val="none" w:sz="0" w:space="0" w:color="auto"/>
                        <w:bottom w:val="none" w:sz="0" w:space="0" w:color="auto"/>
                        <w:right w:val="none" w:sz="0" w:space="0" w:color="auto"/>
                      </w:divBdr>
                      <w:divsChild>
                        <w:div w:id="612398120">
                          <w:marLeft w:val="0"/>
                          <w:marRight w:val="0"/>
                          <w:marTop w:val="0"/>
                          <w:marBottom w:val="0"/>
                          <w:divBdr>
                            <w:top w:val="none" w:sz="0" w:space="0" w:color="auto"/>
                            <w:left w:val="none" w:sz="0" w:space="0" w:color="auto"/>
                            <w:bottom w:val="none" w:sz="0" w:space="0" w:color="auto"/>
                            <w:right w:val="none" w:sz="0" w:space="0" w:color="auto"/>
                          </w:divBdr>
                          <w:divsChild>
                            <w:div w:id="394159839">
                              <w:marLeft w:val="0"/>
                              <w:marRight w:val="0"/>
                              <w:marTop w:val="360"/>
                              <w:marBottom w:val="0"/>
                              <w:divBdr>
                                <w:top w:val="none" w:sz="0" w:space="0" w:color="auto"/>
                                <w:left w:val="none" w:sz="0" w:space="0" w:color="auto"/>
                                <w:bottom w:val="none" w:sz="0" w:space="0" w:color="auto"/>
                                <w:right w:val="none" w:sz="0" w:space="0" w:color="auto"/>
                              </w:divBdr>
                              <w:divsChild>
                                <w:div w:id="1053700220">
                                  <w:marLeft w:val="0"/>
                                  <w:marRight w:val="0"/>
                                  <w:marTop w:val="0"/>
                                  <w:marBottom w:val="0"/>
                                  <w:divBdr>
                                    <w:top w:val="none" w:sz="0" w:space="0" w:color="auto"/>
                                    <w:left w:val="none" w:sz="0" w:space="0" w:color="auto"/>
                                    <w:bottom w:val="none" w:sz="0" w:space="0" w:color="auto"/>
                                    <w:right w:val="none" w:sz="0" w:space="0" w:color="auto"/>
                                  </w:divBdr>
                                  <w:divsChild>
                                    <w:div w:id="442922481">
                                      <w:marLeft w:val="0"/>
                                      <w:marRight w:val="0"/>
                                      <w:marTop w:val="0"/>
                                      <w:marBottom w:val="0"/>
                                      <w:divBdr>
                                        <w:top w:val="none" w:sz="0" w:space="0" w:color="auto"/>
                                        <w:left w:val="none" w:sz="0" w:space="0" w:color="auto"/>
                                        <w:bottom w:val="none" w:sz="0" w:space="0" w:color="auto"/>
                                        <w:right w:val="none" w:sz="0" w:space="0" w:color="auto"/>
                                      </w:divBdr>
                                      <w:divsChild>
                                        <w:div w:id="8182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22863">
                          <w:marLeft w:val="0"/>
                          <w:marRight w:val="0"/>
                          <w:marTop w:val="0"/>
                          <w:marBottom w:val="0"/>
                          <w:divBdr>
                            <w:top w:val="none" w:sz="0" w:space="0" w:color="auto"/>
                            <w:left w:val="none" w:sz="0" w:space="0" w:color="auto"/>
                            <w:bottom w:val="none" w:sz="0" w:space="0" w:color="auto"/>
                            <w:right w:val="none" w:sz="0" w:space="0" w:color="auto"/>
                          </w:divBdr>
                          <w:divsChild>
                            <w:div w:id="1343630973">
                              <w:marLeft w:val="0"/>
                              <w:marRight w:val="0"/>
                              <w:marTop w:val="0"/>
                              <w:marBottom w:val="0"/>
                              <w:divBdr>
                                <w:top w:val="none" w:sz="0" w:space="0" w:color="auto"/>
                                <w:left w:val="none" w:sz="0" w:space="0" w:color="auto"/>
                                <w:bottom w:val="none" w:sz="0" w:space="0" w:color="auto"/>
                                <w:right w:val="none" w:sz="0" w:space="0" w:color="auto"/>
                              </w:divBdr>
                            </w:div>
                            <w:div w:id="1017268391">
                              <w:marLeft w:val="0"/>
                              <w:marRight w:val="0"/>
                              <w:marTop w:val="0"/>
                              <w:marBottom w:val="0"/>
                              <w:divBdr>
                                <w:top w:val="none" w:sz="0" w:space="0" w:color="auto"/>
                                <w:left w:val="none" w:sz="0" w:space="0" w:color="auto"/>
                                <w:bottom w:val="none" w:sz="0" w:space="0" w:color="auto"/>
                                <w:right w:val="none" w:sz="0" w:space="0" w:color="auto"/>
                              </w:divBdr>
                              <w:divsChild>
                                <w:div w:id="1789619576">
                                  <w:marLeft w:val="0"/>
                                  <w:marRight w:val="0"/>
                                  <w:marTop w:val="0"/>
                                  <w:marBottom w:val="0"/>
                                  <w:divBdr>
                                    <w:top w:val="none" w:sz="0" w:space="0" w:color="auto"/>
                                    <w:left w:val="none" w:sz="0" w:space="0" w:color="auto"/>
                                    <w:bottom w:val="none" w:sz="0" w:space="0" w:color="auto"/>
                                    <w:right w:val="none" w:sz="0" w:space="0" w:color="auto"/>
                                  </w:divBdr>
                                  <w:divsChild>
                                    <w:div w:id="186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2946">
              <w:marLeft w:val="0"/>
              <w:marRight w:val="0"/>
              <w:marTop w:val="0"/>
              <w:marBottom w:val="0"/>
              <w:divBdr>
                <w:top w:val="none" w:sz="0" w:space="0" w:color="auto"/>
                <w:left w:val="none" w:sz="0" w:space="0" w:color="auto"/>
                <w:bottom w:val="none" w:sz="0" w:space="0" w:color="auto"/>
                <w:right w:val="none" w:sz="0" w:space="0" w:color="auto"/>
              </w:divBdr>
              <w:divsChild>
                <w:div w:id="1461223155">
                  <w:marLeft w:val="0"/>
                  <w:marRight w:val="0"/>
                  <w:marTop w:val="0"/>
                  <w:marBottom w:val="0"/>
                  <w:divBdr>
                    <w:top w:val="none" w:sz="0" w:space="0" w:color="auto"/>
                    <w:left w:val="none" w:sz="0" w:space="0" w:color="auto"/>
                    <w:bottom w:val="none" w:sz="0" w:space="0" w:color="auto"/>
                    <w:right w:val="none" w:sz="0" w:space="0" w:color="auto"/>
                  </w:divBdr>
                  <w:divsChild>
                    <w:div w:id="453596288">
                      <w:marLeft w:val="0"/>
                      <w:marRight w:val="0"/>
                      <w:marTop w:val="0"/>
                      <w:marBottom w:val="0"/>
                      <w:divBdr>
                        <w:top w:val="none" w:sz="0" w:space="0" w:color="auto"/>
                        <w:left w:val="none" w:sz="0" w:space="0" w:color="auto"/>
                        <w:bottom w:val="none" w:sz="0" w:space="0" w:color="auto"/>
                        <w:right w:val="none" w:sz="0" w:space="0" w:color="auto"/>
                      </w:divBdr>
                      <w:divsChild>
                        <w:div w:id="223444157">
                          <w:marLeft w:val="0"/>
                          <w:marRight w:val="0"/>
                          <w:marTop w:val="0"/>
                          <w:marBottom w:val="0"/>
                          <w:divBdr>
                            <w:top w:val="none" w:sz="0" w:space="0" w:color="auto"/>
                            <w:left w:val="none" w:sz="0" w:space="0" w:color="auto"/>
                            <w:bottom w:val="none" w:sz="0" w:space="0" w:color="auto"/>
                            <w:right w:val="none" w:sz="0" w:space="0" w:color="auto"/>
                          </w:divBdr>
                          <w:divsChild>
                            <w:div w:id="226232761">
                              <w:marLeft w:val="0"/>
                              <w:marRight w:val="0"/>
                              <w:marTop w:val="0"/>
                              <w:marBottom w:val="0"/>
                              <w:divBdr>
                                <w:top w:val="none" w:sz="0" w:space="0" w:color="auto"/>
                                <w:left w:val="none" w:sz="0" w:space="0" w:color="auto"/>
                                <w:bottom w:val="none" w:sz="0" w:space="0" w:color="auto"/>
                                <w:right w:val="none" w:sz="0" w:space="0" w:color="auto"/>
                              </w:divBdr>
                              <w:divsChild>
                                <w:div w:id="489491420">
                                  <w:marLeft w:val="0"/>
                                  <w:marRight w:val="0"/>
                                  <w:marTop w:val="0"/>
                                  <w:marBottom w:val="0"/>
                                  <w:divBdr>
                                    <w:top w:val="none" w:sz="0" w:space="0" w:color="auto"/>
                                    <w:left w:val="none" w:sz="0" w:space="0" w:color="auto"/>
                                    <w:bottom w:val="none" w:sz="0" w:space="0" w:color="auto"/>
                                    <w:right w:val="none" w:sz="0" w:space="0" w:color="auto"/>
                                  </w:divBdr>
                                  <w:divsChild>
                                    <w:div w:id="1649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213602">
              <w:marLeft w:val="0"/>
              <w:marRight w:val="0"/>
              <w:marTop w:val="0"/>
              <w:marBottom w:val="0"/>
              <w:divBdr>
                <w:top w:val="none" w:sz="0" w:space="0" w:color="auto"/>
                <w:left w:val="none" w:sz="0" w:space="0" w:color="auto"/>
                <w:bottom w:val="none" w:sz="0" w:space="0" w:color="auto"/>
                <w:right w:val="none" w:sz="0" w:space="0" w:color="auto"/>
              </w:divBdr>
              <w:divsChild>
                <w:div w:id="1580751010">
                  <w:marLeft w:val="0"/>
                  <w:marRight w:val="0"/>
                  <w:marTop w:val="0"/>
                  <w:marBottom w:val="0"/>
                  <w:divBdr>
                    <w:top w:val="none" w:sz="0" w:space="0" w:color="auto"/>
                    <w:left w:val="none" w:sz="0" w:space="0" w:color="auto"/>
                    <w:bottom w:val="none" w:sz="0" w:space="0" w:color="auto"/>
                    <w:right w:val="none" w:sz="0" w:space="0" w:color="auto"/>
                  </w:divBdr>
                  <w:divsChild>
                    <w:div w:id="1232350871">
                      <w:marLeft w:val="0"/>
                      <w:marRight w:val="0"/>
                      <w:marTop w:val="0"/>
                      <w:marBottom w:val="0"/>
                      <w:divBdr>
                        <w:top w:val="none" w:sz="0" w:space="0" w:color="auto"/>
                        <w:left w:val="none" w:sz="0" w:space="0" w:color="auto"/>
                        <w:bottom w:val="none" w:sz="0" w:space="0" w:color="auto"/>
                        <w:right w:val="none" w:sz="0" w:space="0" w:color="auto"/>
                      </w:divBdr>
                      <w:divsChild>
                        <w:div w:id="346518575">
                          <w:marLeft w:val="0"/>
                          <w:marRight w:val="0"/>
                          <w:marTop w:val="0"/>
                          <w:marBottom w:val="0"/>
                          <w:divBdr>
                            <w:top w:val="none" w:sz="0" w:space="0" w:color="auto"/>
                            <w:left w:val="none" w:sz="0" w:space="0" w:color="auto"/>
                            <w:bottom w:val="none" w:sz="0" w:space="0" w:color="auto"/>
                            <w:right w:val="none" w:sz="0" w:space="0" w:color="auto"/>
                          </w:divBdr>
                          <w:divsChild>
                            <w:div w:id="2020698697">
                              <w:marLeft w:val="0"/>
                              <w:marRight w:val="0"/>
                              <w:marTop w:val="0"/>
                              <w:marBottom w:val="0"/>
                              <w:divBdr>
                                <w:top w:val="none" w:sz="0" w:space="0" w:color="auto"/>
                                <w:left w:val="none" w:sz="0" w:space="0" w:color="auto"/>
                                <w:bottom w:val="none" w:sz="0" w:space="0" w:color="auto"/>
                                <w:right w:val="none" w:sz="0" w:space="0" w:color="auto"/>
                              </w:divBdr>
                              <w:divsChild>
                                <w:div w:id="966935176">
                                  <w:marLeft w:val="0"/>
                                  <w:marRight w:val="0"/>
                                  <w:marTop w:val="0"/>
                                  <w:marBottom w:val="0"/>
                                  <w:divBdr>
                                    <w:top w:val="none" w:sz="0" w:space="0" w:color="auto"/>
                                    <w:left w:val="none" w:sz="0" w:space="0" w:color="auto"/>
                                    <w:bottom w:val="none" w:sz="0" w:space="0" w:color="auto"/>
                                    <w:right w:val="none" w:sz="0" w:space="0" w:color="auto"/>
                                  </w:divBdr>
                                  <w:divsChild>
                                    <w:div w:id="10012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6986">
              <w:marLeft w:val="0"/>
              <w:marRight w:val="0"/>
              <w:marTop w:val="0"/>
              <w:marBottom w:val="0"/>
              <w:divBdr>
                <w:top w:val="none" w:sz="0" w:space="0" w:color="auto"/>
                <w:left w:val="none" w:sz="0" w:space="0" w:color="auto"/>
                <w:bottom w:val="none" w:sz="0" w:space="0" w:color="auto"/>
                <w:right w:val="none" w:sz="0" w:space="0" w:color="auto"/>
              </w:divBdr>
              <w:divsChild>
                <w:div w:id="328605478">
                  <w:marLeft w:val="0"/>
                  <w:marRight w:val="0"/>
                  <w:marTop w:val="0"/>
                  <w:marBottom w:val="0"/>
                  <w:divBdr>
                    <w:top w:val="none" w:sz="0" w:space="0" w:color="auto"/>
                    <w:left w:val="none" w:sz="0" w:space="0" w:color="auto"/>
                    <w:bottom w:val="none" w:sz="0" w:space="0" w:color="auto"/>
                    <w:right w:val="none" w:sz="0" w:space="0" w:color="auto"/>
                  </w:divBdr>
                  <w:divsChild>
                    <w:div w:id="182212064">
                      <w:marLeft w:val="0"/>
                      <w:marRight w:val="0"/>
                      <w:marTop w:val="0"/>
                      <w:marBottom w:val="0"/>
                      <w:divBdr>
                        <w:top w:val="none" w:sz="0" w:space="0" w:color="auto"/>
                        <w:left w:val="none" w:sz="0" w:space="0" w:color="auto"/>
                        <w:bottom w:val="none" w:sz="0" w:space="0" w:color="auto"/>
                        <w:right w:val="none" w:sz="0" w:space="0" w:color="auto"/>
                      </w:divBdr>
                      <w:divsChild>
                        <w:div w:id="1905142831">
                          <w:marLeft w:val="0"/>
                          <w:marRight w:val="0"/>
                          <w:marTop w:val="0"/>
                          <w:marBottom w:val="0"/>
                          <w:divBdr>
                            <w:top w:val="none" w:sz="0" w:space="0" w:color="auto"/>
                            <w:left w:val="none" w:sz="0" w:space="0" w:color="auto"/>
                            <w:bottom w:val="none" w:sz="0" w:space="0" w:color="auto"/>
                            <w:right w:val="none" w:sz="0" w:space="0" w:color="auto"/>
                          </w:divBdr>
                          <w:divsChild>
                            <w:div w:id="1408579504">
                              <w:marLeft w:val="0"/>
                              <w:marRight w:val="0"/>
                              <w:marTop w:val="0"/>
                              <w:marBottom w:val="0"/>
                              <w:divBdr>
                                <w:top w:val="none" w:sz="0" w:space="0" w:color="auto"/>
                                <w:left w:val="none" w:sz="0" w:space="0" w:color="auto"/>
                                <w:bottom w:val="none" w:sz="0" w:space="0" w:color="auto"/>
                                <w:right w:val="none" w:sz="0" w:space="0" w:color="auto"/>
                              </w:divBdr>
                              <w:divsChild>
                                <w:div w:id="466245340">
                                  <w:marLeft w:val="0"/>
                                  <w:marRight w:val="0"/>
                                  <w:marTop w:val="0"/>
                                  <w:marBottom w:val="0"/>
                                  <w:divBdr>
                                    <w:top w:val="none" w:sz="0" w:space="0" w:color="auto"/>
                                    <w:left w:val="none" w:sz="0" w:space="0" w:color="auto"/>
                                    <w:bottom w:val="none" w:sz="0" w:space="0" w:color="auto"/>
                                    <w:right w:val="none" w:sz="0" w:space="0" w:color="auto"/>
                                  </w:divBdr>
                                  <w:divsChild>
                                    <w:div w:id="1664356903">
                                      <w:marLeft w:val="0"/>
                                      <w:marRight w:val="0"/>
                                      <w:marTop w:val="0"/>
                                      <w:marBottom w:val="0"/>
                                      <w:divBdr>
                                        <w:top w:val="none" w:sz="0" w:space="0" w:color="auto"/>
                                        <w:left w:val="none" w:sz="0" w:space="0" w:color="auto"/>
                                        <w:bottom w:val="none" w:sz="0" w:space="0" w:color="auto"/>
                                        <w:right w:val="none" w:sz="0" w:space="0" w:color="auto"/>
                                      </w:divBdr>
                                    </w:div>
                                    <w:div w:id="20871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328505">
              <w:marLeft w:val="0"/>
              <w:marRight w:val="0"/>
              <w:marTop w:val="0"/>
              <w:marBottom w:val="0"/>
              <w:divBdr>
                <w:top w:val="none" w:sz="0" w:space="0" w:color="auto"/>
                <w:left w:val="none" w:sz="0" w:space="0" w:color="auto"/>
                <w:bottom w:val="none" w:sz="0" w:space="0" w:color="auto"/>
                <w:right w:val="none" w:sz="0" w:space="0" w:color="auto"/>
              </w:divBdr>
              <w:divsChild>
                <w:div w:id="1151409133">
                  <w:marLeft w:val="0"/>
                  <w:marRight w:val="0"/>
                  <w:marTop w:val="0"/>
                  <w:marBottom w:val="0"/>
                  <w:divBdr>
                    <w:top w:val="none" w:sz="0" w:space="0" w:color="auto"/>
                    <w:left w:val="none" w:sz="0" w:space="0" w:color="auto"/>
                    <w:bottom w:val="none" w:sz="0" w:space="0" w:color="auto"/>
                    <w:right w:val="none" w:sz="0" w:space="0" w:color="auto"/>
                  </w:divBdr>
                  <w:divsChild>
                    <w:div w:id="1345278543">
                      <w:marLeft w:val="0"/>
                      <w:marRight w:val="0"/>
                      <w:marTop w:val="0"/>
                      <w:marBottom w:val="0"/>
                      <w:divBdr>
                        <w:top w:val="none" w:sz="0" w:space="0" w:color="auto"/>
                        <w:left w:val="none" w:sz="0" w:space="0" w:color="auto"/>
                        <w:bottom w:val="none" w:sz="0" w:space="0" w:color="auto"/>
                        <w:right w:val="none" w:sz="0" w:space="0" w:color="auto"/>
                      </w:divBdr>
                      <w:divsChild>
                        <w:div w:id="1095438384">
                          <w:marLeft w:val="0"/>
                          <w:marRight w:val="0"/>
                          <w:marTop w:val="0"/>
                          <w:marBottom w:val="0"/>
                          <w:divBdr>
                            <w:top w:val="none" w:sz="0" w:space="0" w:color="auto"/>
                            <w:left w:val="none" w:sz="0" w:space="0" w:color="auto"/>
                            <w:bottom w:val="none" w:sz="0" w:space="0" w:color="auto"/>
                            <w:right w:val="none" w:sz="0" w:space="0" w:color="auto"/>
                          </w:divBdr>
                          <w:divsChild>
                            <w:div w:id="1051416904">
                              <w:marLeft w:val="0"/>
                              <w:marRight w:val="0"/>
                              <w:marTop w:val="360"/>
                              <w:marBottom w:val="0"/>
                              <w:divBdr>
                                <w:top w:val="none" w:sz="0" w:space="0" w:color="auto"/>
                                <w:left w:val="none" w:sz="0" w:space="0" w:color="auto"/>
                                <w:bottom w:val="none" w:sz="0" w:space="0" w:color="auto"/>
                                <w:right w:val="none" w:sz="0" w:space="0" w:color="auto"/>
                              </w:divBdr>
                              <w:divsChild>
                                <w:div w:id="1141001303">
                                  <w:marLeft w:val="0"/>
                                  <w:marRight w:val="0"/>
                                  <w:marTop w:val="0"/>
                                  <w:marBottom w:val="0"/>
                                  <w:divBdr>
                                    <w:top w:val="none" w:sz="0" w:space="0" w:color="auto"/>
                                    <w:left w:val="none" w:sz="0" w:space="0" w:color="auto"/>
                                    <w:bottom w:val="none" w:sz="0" w:space="0" w:color="auto"/>
                                    <w:right w:val="none" w:sz="0" w:space="0" w:color="auto"/>
                                  </w:divBdr>
                                  <w:divsChild>
                                    <w:div w:id="1944220762">
                                      <w:marLeft w:val="0"/>
                                      <w:marRight w:val="0"/>
                                      <w:marTop w:val="0"/>
                                      <w:marBottom w:val="0"/>
                                      <w:divBdr>
                                        <w:top w:val="none" w:sz="0" w:space="0" w:color="auto"/>
                                        <w:left w:val="none" w:sz="0" w:space="0" w:color="auto"/>
                                        <w:bottom w:val="none" w:sz="0" w:space="0" w:color="auto"/>
                                        <w:right w:val="none" w:sz="0" w:space="0" w:color="auto"/>
                                      </w:divBdr>
                                      <w:divsChild>
                                        <w:div w:id="14364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34408">
                          <w:marLeft w:val="0"/>
                          <w:marRight w:val="0"/>
                          <w:marTop w:val="0"/>
                          <w:marBottom w:val="0"/>
                          <w:divBdr>
                            <w:top w:val="none" w:sz="0" w:space="0" w:color="auto"/>
                            <w:left w:val="none" w:sz="0" w:space="0" w:color="auto"/>
                            <w:bottom w:val="none" w:sz="0" w:space="0" w:color="auto"/>
                            <w:right w:val="none" w:sz="0" w:space="0" w:color="auto"/>
                          </w:divBdr>
                          <w:divsChild>
                            <w:div w:id="42019603">
                              <w:marLeft w:val="0"/>
                              <w:marRight w:val="0"/>
                              <w:marTop w:val="0"/>
                              <w:marBottom w:val="0"/>
                              <w:divBdr>
                                <w:top w:val="none" w:sz="0" w:space="0" w:color="auto"/>
                                <w:left w:val="none" w:sz="0" w:space="0" w:color="auto"/>
                                <w:bottom w:val="none" w:sz="0" w:space="0" w:color="auto"/>
                                <w:right w:val="none" w:sz="0" w:space="0" w:color="auto"/>
                              </w:divBdr>
                            </w:div>
                            <w:div w:id="489827215">
                              <w:marLeft w:val="0"/>
                              <w:marRight w:val="0"/>
                              <w:marTop w:val="0"/>
                              <w:marBottom w:val="0"/>
                              <w:divBdr>
                                <w:top w:val="none" w:sz="0" w:space="0" w:color="auto"/>
                                <w:left w:val="none" w:sz="0" w:space="0" w:color="auto"/>
                                <w:bottom w:val="none" w:sz="0" w:space="0" w:color="auto"/>
                                <w:right w:val="none" w:sz="0" w:space="0" w:color="auto"/>
                              </w:divBdr>
                              <w:divsChild>
                                <w:div w:id="1322199494">
                                  <w:marLeft w:val="0"/>
                                  <w:marRight w:val="0"/>
                                  <w:marTop w:val="0"/>
                                  <w:marBottom w:val="0"/>
                                  <w:divBdr>
                                    <w:top w:val="none" w:sz="0" w:space="0" w:color="auto"/>
                                    <w:left w:val="none" w:sz="0" w:space="0" w:color="auto"/>
                                    <w:bottom w:val="none" w:sz="0" w:space="0" w:color="auto"/>
                                    <w:right w:val="none" w:sz="0" w:space="0" w:color="auto"/>
                                  </w:divBdr>
                                  <w:divsChild>
                                    <w:div w:id="3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272543">
              <w:marLeft w:val="0"/>
              <w:marRight w:val="0"/>
              <w:marTop w:val="0"/>
              <w:marBottom w:val="0"/>
              <w:divBdr>
                <w:top w:val="none" w:sz="0" w:space="0" w:color="auto"/>
                <w:left w:val="none" w:sz="0" w:space="0" w:color="auto"/>
                <w:bottom w:val="none" w:sz="0" w:space="0" w:color="auto"/>
                <w:right w:val="none" w:sz="0" w:space="0" w:color="auto"/>
              </w:divBdr>
              <w:divsChild>
                <w:div w:id="572354115">
                  <w:marLeft w:val="0"/>
                  <w:marRight w:val="0"/>
                  <w:marTop w:val="0"/>
                  <w:marBottom w:val="0"/>
                  <w:divBdr>
                    <w:top w:val="none" w:sz="0" w:space="0" w:color="auto"/>
                    <w:left w:val="none" w:sz="0" w:space="0" w:color="auto"/>
                    <w:bottom w:val="none" w:sz="0" w:space="0" w:color="auto"/>
                    <w:right w:val="none" w:sz="0" w:space="0" w:color="auto"/>
                  </w:divBdr>
                  <w:divsChild>
                    <w:div w:id="782192756">
                      <w:marLeft w:val="0"/>
                      <w:marRight w:val="0"/>
                      <w:marTop w:val="0"/>
                      <w:marBottom w:val="0"/>
                      <w:divBdr>
                        <w:top w:val="none" w:sz="0" w:space="0" w:color="auto"/>
                        <w:left w:val="none" w:sz="0" w:space="0" w:color="auto"/>
                        <w:bottom w:val="none" w:sz="0" w:space="0" w:color="auto"/>
                        <w:right w:val="none" w:sz="0" w:space="0" w:color="auto"/>
                      </w:divBdr>
                      <w:divsChild>
                        <w:div w:id="1283684922">
                          <w:marLeft w:val="0"/>
                          <w:marRight w:val="0"/>
                          <w:marTop w:val="0"/>
                          <w:marBottom w:val="0"/>
                          <w:divBdr>
                            <w:top w:val="none" w:sz="0" w:space="0" w:color="auto"/>
                            <w:left w:val="none" w:sz="0" w:space="0" w:color="auto"/>
                            <w:bottom w:val="none" w:sz="0" w:space="0" w:color="auto"/>
                            <w:right w:val="none" w:sz="0" w:space="0" w:color="auto"/>
                          </w:divBdr>
                          <w:divsChild>
                            <w:div w:id="1235625275">
                              <w:marLeft w:val="0"/>
                              <w:marRight w:val="0"/>
                              <w:marTop w:val="0"/>
                              <w:marBottom w:val="0"/>
                              <w:divBdr>
                                <w:top w:val="none" w:sz="0" w:space="0" w:color="auto"/>
                                <w:left w:val="none" w:sz="0" w:space="0" w:color="auto"/>
                                <w:bottom w:val="none" w:sz="0" w:space="0" w:color="auto"/>
                                <w:right w:val="none" w:sz="0" w:space="0" w:color="auto"/>
                              </w:divBdr>
                              <w:divsChild>
                                <w:div w:id="629552824">
                                  <w:marLeft w:val="0"/>
                                  <w:marRight w:val="0"/>
                                  <w:marTop w:val="0"/>
                                  <w:marBottom w:val="0"/>
                                  <w:divBdr>
                                    <w:top w:val="none" w:sz="0" w:space="0" w:color="auto"/>
                                    <w:left w:val="none" w:sz="0" w:space="0" w:color="auto"/>
                                    <w:bottom w:val="none" w:sz="0" w:space="0" w:color="auto"/>
                                    <w:right w:val="none" w:sz="0" w:space="0" w:color="auto"/>
                                  </w:divBdr>
                                  <w:divsChild>
                                    <w:div w:id="2037849788">
                                      <w:marLeft w:val="0"/>
                                      <w:marRight w:val="0"/>
                                      <w:marTop w:val="0"/>
                                      <w:marBottom w:val="0"/>
                                      <w:divBdr>
                                        <w:top w:val="none" w:sz="0" w:space="0" w:color="auto"/>
                                        <w:left w:val="none" w:sz="0" w:space="0" w:color="auto"/>
                                        <w:bottom w:val="none" w:sz="0" w:space="0" w:color="auto"/>
                                        <w:right w:val="none" w:sz="0" w:space="0" w:color="auto"/>
                                      </w:divBdr>
                                    </w:div>
                                    <w:div w:id="5331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464118">
              <w:marLeft w:val="0"/>
              <w:marRight w:val="0"/>
              <w:marTop w:val="0"/>
              <w:marBottom w:val="0"/>
              <w:divBdr>
                <w:top w:val="none" w:sz="0" w:space="0" w:color="auto"/>
                <w:left w:val="none" w:sz="0" w:space="0" w:color="auto"/>
                <w:bottom w:val="none" w:sz="0" w:space="0" w:color="auto"/>
                <w:right w:val="none" w:sz="0" w:space="0" w:color="auto"/>
              </w:divBdr>
              <w:divsChild>
                <w:div w:id="1466462601">
                  <w:marLeft w:val="0"/>
                  <w:marRight w:val="0"/>
                  <w:marTop w:val="0"/>
                  <w:marBottom w:val="0"/>
                  <w:divBdr>
                    <w:top w:val="none" w:sz="0" w:space="0" w:color="auto"/>
                    <w:left w:val="none" w:sz="0" w:space="0" w:color="auto"/>
                    <w:bottom w:val="none" w:sz="0" w:space="0" w:color="auto"/>
                    <w:right w:val="none" w:sz="0" w:space="0" w:color="auto"/>
                  </w:divBdr>
                  <w:divsChild>
                    <w:div w:id="1568346869">
                      <w:marLeft w:val="0"/>
                      <w:marRight w:val="0"/>
                      <w:marTop w:val="0"/>
                      <w:marBottom w:val="0"/>
                      <w:divBdr>
                        <w:top w:val="none" w:sz="0" w:space="0" w:color="auto"/>
                        <w:left w:val="none" w:sz="0" w:space="0" w:color="auto"/>
                        <w:bottom w:val="none" w:sz="0" w:space="0" w:color="auto"/>
                        <w:right w:val="none" w:sz="0" w:space="0" w:color="auto"/>
                      </w:divBdr>
                      <w:divsChild>
                        <w:div w:id="1214317671">
                          <w:marLeft w:val="0"/>
                          <w:marRight w:val="0"/>
                          <w:marTop w:val="0"/>
                          <w:marBottom w:val="0"/>
                          <w:divBdr>
                            <w:top w:val="none" w:sz="0" w:space="0" w:color="auto"/>
                            <w:left w:val="none" w:sz="0" w:space="0" w:color="auto"/>
                            <w:bottom w:val="none" w:sz="0" w:space="0" w:color="auto"/>
                            <w:right w:val="none" w:sz="0" w:space="0" w:color="auto"/>
                          </w:divBdr>
                          <w:divsChild>
                            <w:div w:id="614677236">
                              <w:marLeft w:val="0"/>
                              <w:marRight w:val="0"/>
                              <w:marTop w:val="0"/>
                              <w:marBottom w:val="0"/>
                              <w:divBdr>
                                <w:top w:val="none" w:sz="0" w:space="0" w:color="auto"/>
                                <w:left w:val="none" w:sz="0" w:space="0" w:color="auto"/>
                                <w:bottom w:val="none" w:sz="0" w:space="0" w:color="auto"/>
                                <w:right w:val="none" w:sz="0" w:space="0" w:color="auto"/>
                              </w:divBdr>
                              <w:divsChild>
                                <w:div w:id="1709836076">
                                  <w:marLeft w:val="0"/>
                                  <w:marRight w:val="0"/>
                                  <w:marTop w:val="0"/>
                                  <w:marBottom w:val="0"/>
                                  <w:divBdr>
                                    <w:top w:val="none" w:sz="0" w:space="0" w:color="auto"/>
                                    <w:left w:val="none" w:sz="0" w:space="0" w:color="auto"/>
                                    <w:bottom w:val="none" w:sz="0" w:space="0" w:color="auto"/>
                                    <w:right w:val="none" w:sz="0" w:space="0" w:color="auto"/>
                                  </w:divBdr>
                                  <w:divsChild>
                                    <w:div w:id="2010283658">
                                      <w:marLeft w:val="0"/>
                                      <w:marRight w:val="0"/>
                                      <w:marTop w:val="0"/>
                                      <w:marBottom w:val="0"/>
                                      <w:divBdr>
                                        <w:top w:val="none" w:sz="0" w:space="0" w:color="auto"/>
                                        <w:left w:val="none" w:sz="0" w:space="0" w:color="auto"/>
                                        <w:bottom w:val="none" w:sz="0" w:space="0" w:color="auto"/>
                                        <w:right w:val="none" w:sz="0" w:space="0" w:color="auto"/>
                                      </w:divBdr>
                                    </w:div>
                                    <w:div w:id="4960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432690">
              <w:marLeft w:val="0"/>
              <w:marRight w:val="0"/>
              <w:marTop w:val="0"/>
              <w:marBottom w:val="0"/>
              <w:divBdr>
                <w:top w:val="none" w:sz="0" w:space="0" w:color="auto"/>
                <w:left w:val="none" w:sz="0" w:space="0" w:color="auto"/>
                <w:bottom w:val="none" w:sz="0" w:space="0" w:color="auto"/>
                <w:right w:val="none" w:sz="0" w:space="0" w:color="auto"/>
              </w:divBdr>
              <w:divsChild>
                <w:div w:id="1077558963">
                  <w:marLeft w:val="0"/>
                  <w:marRight w:val="0"/>
                  <w:marTop w:val="0"/>
                  <w:marBottom w:val="0"/>
                  <w:divBdr>
                    <w:top w:val="none" w:sz="0" w:space="0" w:color="auto"/>
                    <w:left w:val="none" w:sz="0" w:space="0" w:color="auto"/>
                    <w:bottom w:val="none" w:sz="0" w:space="0" w:color="auto"/>
                    <w:right w:val="none" w:sz="0" w:space="0" w:color="auto"/>
                  </w:divBdr>
                  <w:divsChild>
                    <w:div w:id="632370608">
                      <w:marLeft w:val="0"/>
                      <w:marRight w:val="0"/>
                      <w:marTop w:val="0"/>
                      <w:marBottom w:val="0"/>
                      <w:divBdr>
                        <w:top w:val="none" w:sz="0" w:space="0" w:color="auto"/>
                        <w:left w:val="none" w:sz="0" w:space="0" w:color="auto"/>
                        <w:bottom w:val="none" w:sz="0" w:space="0" w:color="auto"/>
                        <w:right w:val="none" w:sz="0" w:space="0" w:color="auto"/>
                      </w:divBdr>
                      <w:divsChild>
                        <w:div w:id="1756705221">
                          <w:marLeft w:val="0"/>
                          <w:marRight w:val="0"/>
                          <w:marTop w:val="0"/>
                          <w:marBottom w:val="0"/>
                          <w:divBdr>
                            <w:top w:val="none" w:sz="0" w:space="0" w:color="auto"/>
                            <w:left w:val="none" w:sz="0" w:space="0" w:color="auto"/>
                            <w:bottom w:val="none" w:sz="0" w:space="0" w:color="auto"/>
                            <w:right w:val="none" w:sz="0" w:space="0" w:color="auto"/>
                          </w:divBdr>
                          <w:divsChild>
                            <w:div w:id="1622106021">
                              <w:marLeft w:val="0"/>
                              <w:marRight w:val="0"/>
                              <w:marTop w:val="360"/>
                              <w:marBottom w:val="0"/>
                              <w:divBdr>
                                <w:top w:val="none" w:sz="0" w:space="0" w:color="auto"/>
                                <w:left w:val="none" w:sz="0" w:space="0" w:color="auto"/>
                                <w:bottom w:val="none" w:sz="0" w:space="0" w:color="auto"/>
                                <w:right w:val="none" w:sz="0" w:space="0" w:color="auto"/>
                              </w:divBdr>
                              <w:divsChild>
                                <w:div w:id="928200450">
                                  <w:marLeft w:val="0"/>
                                  <w:marRight w:val="0"/>
                                  <w:marTop w:val="0"/>
                                  <w:marBottom w:val="0"/>
                                  <w:divBdr>
                                    <w:top w:val="none" w:sz="0" w:space="0" w:color="auto"/>
                                    <w:left w:val="none" w:sz="0" w:space="0" w:color="auto"/>
                                    <w:bottom w:val="none" w:sz="0" w:space="0" w:color="auto"/>
                                    <w:right w:val="none" w:sz="0" w:space="0" w:color="auto"/>
                                  </w:divBdr>
                                  <w:divsChild>
                                    <w:div w:id="267349435">
                                      <w:marLeft w:val="0"/>
                                      <w:marRight w:val="0"/>
                                      <w:marTop w:val="0"/>
                                      <w:marBottom w:val="0"/>
                                      <w:divBdr>
                                        <w:top w:val="none" w:sz="0" w:space="0" w:color="auto"/>
                                        <w:left w:val="none" w:sz="0" w:space="0" w:color="auto"/>
                                        <w:bottom w:val="none" w:sz="0" w:space="0" w:color="auto"/>
                                        <w:right w:val="none" w:sz="0" w:space="0" w:color="auto"/>
                                      </w:divBdr>
                                      <w:divsChild>
                                        <w:div w:id="13899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91160">
                          <w:marLeft w:val="0"/>
                          <w:marRight w:val="0"/>
                          <w:marTop w:val="0"/>
                          <w:marBottom w:val="0"/>
                          <w:divBdr>
                            <w:top w:val="none" w:sz="0" w:space="0" w:color="auto"/>
                            <w:left w:val="none" w:sz="0" w:space="0" w:color="auto"/>
                            <w:bottom w:val="none" w:sz="0" w:space="0" w:color="auto"/>
                            <w:right w:val="none" w:sz="0" w:space="0" w:color="auto"/>
                          </w:divBdr>
                          <w:divsChild>
                            <w:div w:id="2058360121">
                              <w:marLeft w:val="0"/>
                              <w:marRight w:val="0"/>
                              <w:marTop w:val="0"/>
                              <w:marBottom w:val="0"/>
                              <w:divBdr>
                                <w:top w:val="none" w:sz="0" w:space="0" w:color="auto"/>
                                <w:left w:val="none" w:sz="0" w:space="0" w:color="auto"/>
                                <w:bottom w:val="none" w:sz="0" w:space="0" w:color="auto"/>
                                <w:right w:val="none" w:sz="0" w:space="0" w:color="auto"/>
                              </w:divBdr>
                            </w:div>
                            <w:div w:id="1206791145">
                              <w:marLeft w:val="0"/>
                              <w:marRight w:val="0"/>
                              <w:marTop w:val="0"/>
                              <w:marBottom w:val="0"/>
                              <w:divBdr>
                                <w:top w:val="none" w:sz="0" w:space="0" w:color="auto"/>
                                <w:left w:val="none" w:sz="0" w:space="0" w:color="auto"/>
                                <w:bottom w:val="none" w:sz="0" w:space="0" w:color="auto"/>
                                <w:right w:val="none" w:sz="0" w:space="0" w:color="auto"/>
                              </w:divBdr>
                              <w:divsChild>
                                <w:div w:id="388265607">
                                  <w:marLeft w:val="0"/>
                                  <w:marRight w:val="0"/>
                                  <w:marTop w:val="0"/>
                                  <w:marBottom w:val="0"/>
                                  <w:divBdr>
                                    <w:top w:val="none" w:sz="0" w:space="0" w:color="auto"/>
                                    <w:left w:val="none" w:sz="0" w:space="0" w:color="auto"/>
                                    <w:bottom w:val="none" w:sz="0" w:space="0" w:color="auto"/>
                                    <w:right w:val="none" w:sz="0" w:space="0" w:color="auto"/>
                                  </w:divBdr>
                                  <w:divsChild>
                                    <w:div w:id="7415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50306">
              <w:marLeft w:val="0"/>
              <w:marRight w:val="0"/>
              <w:marTop w:val="0"/>
              <w:marBottom w:val="0"/>
              <w:divBdr>
                <w:top w:val="none" w:sz="0" w:space="0" w:color="auto"/>
                <w:left w:val="none" w:sz="0" w:space="0" w:color="auto"/>
                <w:bottom w:val="none" w:sz="0" w:space="0" w:color="auto"/>
                <w:right w:val="none" w:sz="0" w:space="0" w:color="auto"/>
              </w:divBdr>
              <w:divsChild>
                <w:div w:id="343671851">
                  <w:marLeft w:val="0"/>
                  <w:marRight w:val="0"/>
                  <w:marTop w:val="0"/>
                  <w:marBottom w:val="0"/>
                  <w:divBdr>
                    <w:top w:val="none" w:sz="0" w:space="0" w:color="auto"/>
                    <w:left w:val="none" w:sz="0" w:space="0" w:color="auto"/>
                    <w:bottom w:val="none" w:sz="0" w:space="0" w:color="auto"/>
                    <w:right w:val="none" w:sz="0" w:space="0" w:color="auto"/>
                  </w:divBdr>
                  <w:divsChild>
                    <w:div w:id="1611863749">
                      <w:marLeft w:val="0"/>
                      <w:marRight w:val="0"/>
                      <w:marTop w:val="0"/>
                      <w:marBottom w:val="0"/>
                      <w:divBdr>
                        <w:top w:val="none" w:sz="0" w:space="0" w:color="auto"/>
                        <w:left w:val="none" w:sz="0" w:space="0" w:color="auto"/>
                        <w:bottom w:val="none" w:sz="0" w:space="0" w:color="auto"/>
                        <w:right w:val="none" w:sz="0" w:space="0" w:color="auto"/>
                      </w:divBdr>
                      <w:divsChild>
                        <w:div w:id="470103083">
                          <w:marLeft w:val="0"/>
                          <w:marRight w:val="0"/>
                          <w:marTop w:val="0"/>
                          <w:marBottom w:val="0"/>
                          <w:divBdr>
                            <w:top w:val="none" w:sz="0" w:space="0" w:color="auto"/>
                            <w:left w:val="none" w:sz="0" w:space="0" w:color="auto"/>
                            <w:bottom w:val="none" w:sz="0" w:space="0" w:color="auto"/>
                            <w:right w:val="none" w:sz="0" w:space="0" w:color="auto"/>
                          </w:divBdr>
                          <w:divsChild>
                            <w:div w:id="1041587864">
                              <w:marLeft w:val="0"/>
                              <w:marRight w:val="0"/>
                              <w:marTop w:val="0"/>
                              <w:marBottom w:val="0"/>
                              <w:divBdr>
                                <w:top w:val="none" w:sz="0" w:space="0" w:color="auto"/>
                                <w:left w:val="none" w:sz="0" w:space="0" w:color="auto"/>
                                <w:bottom w:val="none" w:sz="0" w:space="0" w:color="auto"/>
                                <w:right w:val="none" w:sz="0" w:space="0" w:color="auto"/>
                              </w:divBdr>
                              <w:divsChild>
                                <w:div w:id="1541091857">
                                  <w:marLeft w:val="0"/>
                                  <w:marRight w:val="0"/>
                                  <w:marTop w:val="0"/>
                                  <w:marBottom w:val="0"/>
                                  <w:divBdr>
                                    <w:top w:val="none" w:sz="0" w:space="0" w:color="auto"/>
                                    <w:left w:val="none" w:sz="0" w:space="0" w:color="auto"/>
                                    <w:bottom w:val="none" w:sz="0" w:space="0" w:color="auto"/>
                                    <w:right w:val="none" w:sz="0" w:space="0" w:color="auto"/>
                                  </w:divBdr>
                                  <w:divsChild>
                                    <w:div w:id="1881044265">
                                      <w:marLeft w:val="0"/>
                                      <w:marRight w:val="0"/>
                                      <w:marTop w:val="0"/>
                                      <w:marBottom w:val="0"/>
                                      <w:divBdr>
                                        <w:top w:val="none" w:sz="0" w:space="0" w:color="auto"/>
                                        <w:left w:val="none" w:sz="0" w:space="0" w:color="auto"/>
                                        <w:bottom w:val="none" w:sz="0" w:space="0" w:color="auto"/>
                                        <w:right w:val="none" w:sz="0" w:space="0" w:color="auto"/>
                                      </w:divBdr>
                                    </w:div>
                                    <w:div w:id="13754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147691">
              <w:marLeft w:val="0"/>
              <w:marRight w:val="0"/>
              <w:marTop w:val="0"/>
              <w:marBottom w:val="0"/>
              <w:divBdr>
                <w:top w:val="none" w:sz="0" w:space="0" w:color="auto"/>
                <w:left w:val="none" w:sz="0" w:space="0" w:color="auto"/>
                <w:bottom w:val="none" w:sz="0" w:space="0" w:color="auto"/>
                <w:right w:val="none" w:sz="0" w:space="0" w:color="auto"/>
              </w:divBdr>
              <w:divsChild>
                <w:div w:id="2143956614">
                  <w:marLeft w:val="0"/>
                  <w:marRight w:val="0"/>
                  <w:marTop w:val="0"/>
                  <w:marBottom w:val="0"/>
                  <w:divBdr>
                    <w:top w:val="none" w:sz="0" w:space="0" w:color="auto"/>
                    <w:left w:val="none" w:sz="0" w:space="0" w:color="auto"/>
                    <w:bottom w:val="none" w:sz="0" w:space="0" w:color="auto"/>
                    <w:right w:val="none" w:sz="0" w:space="0" w:color="auto"/>
                  </w:divBdr>
                  <w:divsChild>
                    <w:div w:id="2049838641">
                      <w:marLeft w:val="0"/>
                      <w:marRight w:val="0"/>
                      <w:marTop w:val="0"/>
                      <w:marBottom w:val="0"/>
                      <w:divBdr>
                        <w:top w:val="none" w:sz="0" w:space="0" w:color="auto"/>
                        <w:left w:val="none" w:sz="0" w:space="0" w:color="auto"/>
                        <w:bottom w:val="none" w:sz="0" w:space="0" w:color="auto"/>
                        <w:right w:val="none" w:sz="0" w:space="0" w:color="auto"/>
                      </w:divBdr>
                      <w:divsChild>
                        <w:div w:id="1589194812">
                          <w:marLeft w:val="0"/>
                          <w:marRight w:val="0"/>
                          <w:marTop w:val="0"/>
                          <w:marBottom w:val="0"/>
                          <w:divBdr>
                            <w:top w:val="none" w:sz="0" w:space="0" w:color="auto"/>
                            <w:left w:val="none" w:sz="0" w:space="0" w:color="auto"/>
                            <w:bottom w:val="none" w:sz="0" w:space="0" w:color="auto"/>
                            <w:right w:val="none" w:sz="0" w:space="0" w:color="auto"/>
                          </w:divBdr>
                          <w:divsChild>
                            <w:div w:id="42023973">
                              <w:marLeft w:val="0"/>
                              <w:marRight w:val="0"/>
                              <w:marTop w:val="360"/>
                              <w:marBottom w:val="0"/>
                              <w:divBdr>
                                <w:top w:val="none" w:sz="0" w:space="0" w:color="auto"/>
                                <w:left w:val="none" w:sz="0" w:space="0" w:color="auto"/>
                                <w:bottom w:val="none" w:sz="0" w:space="0" w:color="auto"/>
                                <w:right w:val="none" w:sz="0" w:space="0" w:color="auto"/>
                              </w:divBdr>
                              <w:divsChild>
                                <w:div w:id="1636905163">
                                  <w:marLeft w:val="0"/>
                                  <w:marRight w:val="0"/>
                                  <w:marTop w:val="0"/>
                                  <w:marBottom w:val="0"/>
                                  <w:divBdr>
                                    <w:top w:val="none" w:sz="0" w:space="0" w:color="auto"/>
                                    <w:left w:val="none" w:sz="0" w:space="0" w:color="auto"/>
                                    <w:bottom w:val="none" w:sz="0" w:space="0" w:color="auto"/>
                                    <w:right w:val="none" w:sz="0" w:space="0" w:color="auto"/>
                                  </w:divBdr>
                                  <w:divsChild>
                                    <w:div w:id="1343818862">
                                      <w:marLeft w:val="0"/>
                                      <w:marRight w:val="0"/>
                                      <w:marTop w:val="0"/>
                                      <w:marBottom w:val="0"/>
                                      <w:divBdr>
                                        <w:top w:val="none" w:sz="0" w:space="0" w:color="auto"/>
                                        <w:left w:val="none" w:sz="0" w:space="0" w:color="auto"/>
                                        <w:bottom w:val="none" w:sz="0" w:space="0" w:color="auto"/>
                                        <w:right w:val="none" w:sz="0" w:space="0" w:color="auto"/>
                                      </w:divBdr>
                                      <w:divsChild>
                                        <w:div w:id="18265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7340">
                          <w:marLeft w:val="0"/>
                          <w:marRight w:val="0"/>
                          <w:marTop w:val="0"/>
                          <w:marBottom w:val="0"/>
                          <w:divBdr>
                            <w:top w:val="none" w:sz="0" w:space="0" w:color="auto"/>
                            <w:left w:val="none" w:sz="0" w:space="0" w:color="auto"/>
                            <w:bottom w:val="none" w:sz="0" w:space="0" w:color="auto"/>
                            <w:right w:val="none" w:sz="0" w:space="0" w:color="auto"/>
                          </w:divBdr>
                          <w:divsChild>
                            <w:div w:id="11077748">
                              <w:marLeft w:val="0"/>
                              <w:marRight w:val="0"/>
                              <w:marTop w:val="0"/>
                              <w:marBottom w:val="0"/>
                              <w:divBdr>
                                <w:top w:val="none" w:sz="0" w:space="0" w:color="auto"/>
                                <w:left w:val="none" w:sz="0" w:space="0" w:color="auto"/>
                                <w:bottom w:val="none" w:sz="0" w:space="0" w:color="auto"/>
                                <w:right w:val="none" w:sz="0" w:space="0" w:color="auto"/>
                              </w:divBdr>
                            </w:div>
                            <w:div w:id="81491406">
                              <w:marLeft w:val="0"/>
                              <w:marRight w:val="0"/>
                              <w:marTop w:val="0"/>
                              <w:marBottom w:val="0"/>
                              <w:divBdr>
                                <w:top w:val="none" w:sz="0" w:space="0" w:color="auto"/>
                                <w:left w:val="none" w:sz="0" w:space="0" w:color="auto"/>
                                <w:bottom w:val="none" w:sz="0" w:space="0" w:color="auto"/>
                                <w:right w:val="none" w:sz="0" w:space="0" w:color="auto"/>
                              </w:divBdr>
                              <w:divsChild>
                                <w:div w:id="1109818814">
                                  <w:marLeft w:val="0"/>
                                  <w:marRight w:val="0"/>
                                  <w:marTop w:val="0"/>
                                  <w:marBottom w:val="0"/>
                                  <w:divBdr>
                                    <w:top w:val="none" w:sz="0" w:space="0" w:color="auto"/>
                                    <w:left w:val="none" w:sz="0" w:space="0" w:color="auto"/>
                                    <w:bottom w:val="none" w:sz="0" w:space="0" w:color="auto"/>
                                    <w:right w:val="none" w:sz="0" w:space="0" w:color="auto"/>
                                  </w:divBdr>
                                  <w:divsChild>
                                    <w:div w:id="12175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871544">
          <w:marLeft w:val="0"/>
          <w:marRight w:val="0"/>
          <w:marTop w:val="0"/>
          <w:marBottom w:val="0"/>
          <w:divBdr>
            <w:top w:val="none" w:sz="0" w:space="0" w:color="auto"/>
            <w:left w:val="none" w:sz="0" w:space="0" w:color="auto"/>
            <w:bottom w:val="none" w:sz="0" w:space="0" w:color="auto"/>
            <w:right w:val="none" w:sz="0" w:space="0" w:color="auto"/>
          </w:divBdr>
          <w:divsChild>
            <w:div w:id="207955371">
              <w:marLeft w:val="0"/>
              <w:marRight w:val="0"/>
              <w:marTop w:val="0"/>
              <w:marBottom w:val="0"/>
              <w:divBdr>
                <w:top w:val="none" w:sz="0" w:space="0" w:color="auto"/>
                <w:left w:val="none" w:sz="0" w:space="0" w:color="auto"/>
                <w:bottom w:val="none" w:sz="0" w:space="0" w:color="auto"/>
                <w:right w:val="none" w:sz="0" w:space="0" w:color="auto"/>
              </w:divBdr>
              <w:divsChild>
                <w:div w:id="1937059934">
                  <w:marLeft w:val="0"/>
                  <w:marRight w:val="0"/>
                  <w:marTop w:val="0"/>
                  <w:marBottom w:val="0"/>
                  <w:divBdr>
                    <w:top w:val="none" w:sz="0" w:space="0" w:color="auto"/>
                    <w:left w:val="none" w:sz="0" w:space="0" w:color="auto"/>
                    <w:bottom w:val="none" w:sz="0" w:space="0" w:color="auto"/>
                    <w:right w:val="none" w:sz="0" w:space="0" w:color="auto"/>
                  </w:divBdr>
                  <w:divsChild>
                    <w:div w:id="893929957">
                      <w:marLeft w:val="0"/>
                      <w:marRight w:val="0"/>
                      <w:marTop w:val="0"/>
                      <w:marBottom w:val="0"/>
                      <w:divBdr>
                        <w:top w:val="none" w:sz="0" w:space="0" w:color="auto"/>
                        <w:left w:val="none" w:sz="0" w:space="0" w:color="auto"/>
                        <w:bottom w:val="none" w:sz="0" w:space="0" w:color="auto"/>
                        <w:right w:val="none" w:sz="0" w:space="0" w:color="auto"/>
                      </w:divBdr>
                      <w:divsChild>
                        <w:div w:id="589197822">
                          <w:marLeft w:val="0"/>
                          <w:marRight w:val="0"/>
                          <w:marTop w:val="0"/>
                          <w:marBottom w:val="0"/>
                          <w:divBdr>
                            <w:top w:val="none" w:sz="0" w:space="0" w:color="auto"/>
                            <w:left w:val="none" w:sz="0" w:space="0" w:color="auto"/>
                            <w:bottom w:val="none" w:sz="0" w:space="0" w:color="auto"/>
                            <w:right w:val="none" w:sz="0" w:space="0" w:color="auto"/>
                          </w:divBdr>
                          <w:divsChild>
                            <w:div w:id="1330910230">
                              <w:marLeft w:val="0"/>
                              <w:marRight w:val="0"/>
                              <w:marTop w:val="0"/>
                              <w:marBottom w:val="0"/>
                              <w:divBdr>
                                <w:top w:val="none" w:sz="0" w:space="0" w:color="auto"/>
                                <w:left w:val="none" w:sz="0" w:space="0" w:color="auto"/>
                                <w:bottom w:val="none" w:sz="0" w:space="0" w:color="auto"/>
                                <w:right w:val="none" w:sz="0" w:space="0" w:color="auto"/>
                              </w:divBdr>
                              <w:divsChild>
                                <w:div w:id="30039215">
                                  <w:marLeft w:val="0"/>
                                  <w:marRight w:val="0"/>
                                  <w:marTop w:val="0"/>
                                  <w:marBottom w:val="0"/>
                                  <w:divBdr>
                                    <w:top w:val="none" w:sz="0" w:space="0" w:color="auto"/>
                                    <w:left w:val="none" w:sz="0" w:space="0" w:color="auto"/>
                                    <w:bottom w:val="none" w:sz="0" w:space="0" w:color="auto"/>
                                    <w:right w:val="none" w:sz="0" w:space="0" w:color="auto"/>
                                  </w:divBdr>
                                  <w:divsChild>
                                    <w:div w:id="1970282493">
                                      <w:marLeft w:val="0"/>
                                      <w:marRight w:val="0"/>
                                      <w:marTop w:val="0"/>
                                      <w:marBottom w:val="0"/>
                                      <w:divBdr>
                                        <w:top w:val="none" w:sz="0" w:space="0" w:color="auto"/>
                                        <w:left w:val="none" w:sz="0" w:space="0" w:color="auto"/>
                                        <w:bottom w:val="none" w:sz="0" w:space="0" w:color="auto"/>
                                        <w:right w:val="none" w:sz="0" w:space="0" w:color="auto"/>
                                      </w:divBdr>
                                    </w:div>
                                    <w:div w:id="13407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72546">
              <w:marLeft w:val="0"/>
              <w:marRight w:val="0"/>
              <w:marTop w:val="0"/>
              <w:marBottom w:val="0"/>
              <w:divBdr>
                <w:top w:val="none" w:sz="0" w:space="0" w:color="auto"/>
                <w:left w:val="none" w:sz="0" w:space="0" w:color="auto"/>
                <w:bottom w:val="none" w:sz="0" w:space="0" w:color="auto"/>
                <w:right w:val="none" w:sz="0" w:space="0" w:color="auto"/>
              </w:divBdr>
              <w:divsChild>
                <w:div w:id="1630746522">
                  <w:marLeft w:val="0"/>
                  <w:marRight w:val="0"/>
                  <w:marTop w:val="0"/>
                  <w:marBottom w:val="0"/>
                  <w:divBdr>
                    <w:top w:val="none" w:sz="0" w:space="0" w:color="auto"/>
                    <w:left w:val="none" w:sz="0" w:space="0" w:color="auto"/>
                    <w:bottom w:val="none" w:sz="0" w:space="0" w:color="auto"/>
                    <w:right w:val="none" w:sz="0" w:space="0" w:color="auto"/>
                  </w:divBdr>
                  <w:divsChild>
                    <w:div w:id="873466383">
                      <w:marLeft w:val="0"/>
                      <w:marRight w:val="0"/>
                      <w:marTop w:val="0"/>
                      <w:marBottom w:val="0"/>
                      <w:divBdr>
                        <w:top w:val="none" w:sz="0" w:space="0" w:color="auto"/>
                        <w:left w:val="none" w:sz="0" w:space="0" w:color="auto"/>
                        <w:bottom w:val="none" w:sz="0" w:space="0" w:color="auto"/>
                        <w:right w:val="none" w:sz="0" w:space="0" w:color="auto"/>
                      </w:divBdr>
                      <w:divsChild>
                        <w:div w:id="673725592">
                          <w:marLeft w:val="0"/>
                          <w:marRight w:val="0"/>
                          <w:marTop w:val="0"/>
                          <w:marBottom w:val="0"/>
                          <w:divBdr>
                            <w:top w:val="none" w:sz="0" w:space="0" w:color="auto"/>
                            <w:left w:val="none" w:sz="0" w:space="0" w:color="auto"/>
                            <w:bottom w:val="none" w:sz="0" w:space="0" w:color="auto"/>
                            <w:right w:val="none" w:sz="0" w:space="0" w:color="auto"/>
                          </w:divBdr>
                          <w:divsChild>
                            <w:div w:id="563488451">
                              <w:marLeft w:val="0"/>
                              <w:marRight w:val="0"/>
                              <w:marTop w:val="0"/>
                              <w:marBottom w:val="0"/>
                              <w:divBdr>
                                <w:top w:val="none" w:sz="0" w:space="0" w:color="auto"/>
                                <w:left w:val="none" w:sz="0" w:space="0" w:color="auto"/>
                                <w:bottom w:val="none" w:sz="0" w:space="0" w:color="auto"/>
                                <w:right w:val="none" w:sz="0" w:space="0" w:color="auto"/>
                              </w:divBdr>
                              <w:divsChild>
                                <w:div w:id="1760830911">
                                  <w:marLeft w:val="0"/>
                                  <w:marRight w:val="0"/>
                                  <w:marTop w:val="0"/>
                                  <w:marBottom w:val="0"/>
                                  <w:divBdr>
                                    <w:top w:val="none" w:sz="0" w:space="0" w:color="auto"/>
                                    <w:left w:val="none" w:sz="0" w:space="0" w:color="auto"/>
                                    <w:bottom w:val="none" w:sz="0" w:space="0" w:color="auto"/>
                                    <w:right w:val="none" w:sz="0" w:space="0" w:color="auto"/>
                                  </w:divBdr>
                                  <w:divsChild>
                                    <w:div w:id="726494415">
                                      <w:marLeft w:val="0"/>
                                      <w:marRight w:val="0"/>
                                      <w:marTop w:val="0"/>
                                      <w:marBottom w:val="0"/>
                                      <w:divBdr>
                                        <w:top w:val="none" w:sz="0" w:space="0" w:color="auto"/>
                                        <w:left w:val="none" w:sz="0" w:space="0" w:color="auto"/>
                                        <w:bottom w:val="none" w:sz="0" w:space="0" w:color="auto"/>
                                        <w:right w:val="none" w:sz="0" w:space="0" w:color="auto"/>
                                      </w:divBdr>
                                    </w:div>
                                    <w:div w:id="19819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73856">
              <w:marLeft w:val="0"/>
              <w:marRight w:val="0"/>
              <w:marTop w:val="0"/>
              <w:marBottom w:val="0"/>
              <w:divBdr>
                <w:top w:val="none" w:sz="0" w:space="0" w:color="auto"/>
                <w:left w:val="none" w:sz="0" w:space="0" w:color="auto"/>
                <w:bottom w:val="none" w:sz="0" w:space="0" w:color="auto"/>
                <w:right w:val="none" w:sz="0" w:space="0" w:color="auto"/>
              </w:divBdr>
              <w:divsChild>
                <w:div w:id="1715540004">
                  <w:marLeft w:val="0"/>
                  <w:marRight w:val="0"/>
                  <w:marTop w:val="0"/>
                  <w:marBottom w:val="0"/>
                  <w:divBdr>
                    <w:top w:val="none" w:sz="0" w:space="0" w:color="auto"/>
                    <w:left w:val="none" w:sz="0" w:space="0" w:color="auto"/>
                    <w:bottom w:val="none" w:sz="0" w:space="0" w:color="auto"/>
                    <w:right w:val="none" w:sz="0" w:space="0" w:color="auto"/>
                  </w:divBdr>
                  <w:divsChild>
                    <w:div w:id="457141418">
                      <w:marLeft w:val="0"/>
                      <w:marRight w:val="0"/>
                      <w:marTop w:val="0"/>
                      <w:marBottom w:val="0"/>
                      <w:divBdr>
                        <w:top w:val="none" w:sz="0" w:space="0" w:color="auto"/>
                        <w:left w:val="none" w:sz="0" w:space="0" w:color="auto"/>
                        <w:bottom w:val="none" w:sz="0" w:space="0" w:color="auto"/>
                        <w:right w:val="none" w:sz="0" w:space="0" w:color="auto"/>
                      </w:divBdr>
                      <w:divsChild>
                        <w:div w:id="237862022">
                          <w:marLeft w:val="0"/>
                          <w:marRight w:val="0"/>
                          <w:marTop w:val="0"/>
                          <w:marBottom w:val="0"/>
                          <w:divBdr>
                            <w:top w:val="none" w:sz="0" w:space="0" w:color="auto"/>
                            <w:left w:val="none" w:sz="0" w:space="0" w:color="auto"/>
                            <w:bottom w:val="none" w:sz="0" w:space="0" w:color="auto"/>
                            <w:right w:val="none" w:sz="0" w:space="0" w:color="auto"/>
                          </w:divBdr>
                          <w:divsChild>
                            <w:div w:id="1091048683">
                              <w:marLeft w:val="0"/>
                              <w:marRight w:val="0"/>
                              <w:marTop w:val="360"/>
                              <w:marBottom w:val="0"/>
                              <w:divBdr>
                                <w:top w:val="none" w:sz="0" w:space="0" w:color="auto"/>
                                <w:left w:val="none" w:sz="0" w:space="0" w:color="auto"/>
                                <w:bottom w:val="none" w:sz="0" w:space="0" w:color="auto"/>
                                <w:right w:val="none" w:sz="0" w:space="0" w:color="auto"/>
                              </w:divBdr>
                              <w:divsChild>
                                <w:div w:id="1735423840">
                                  <w:marLeft w:val="0"/>
                                  <w:marRight w:val="0"/>
                                  <w:marTop w:val="0"/>
                                  <w:marBottom w:val="0"/>
                                  <w:divBdr>
                                    <w:top w:val="none" w:sz="0" w:space="0" w:color="auto"/>
                                    <w:left w:val="none" w:sz="0" w:space="0" w:color="auto"/>
                                    <w:bottom w:val="none" w:sz="0" w:space="0" w:color="auto"/>
                                    <w:right w:val="none" w:sz="0" w:space="0" w:color="auto"/>
                                  </w:divBdr>
                                  <w:divsChild>
                                    <w:div w:id="218369605">
                                      <w:marLeft w:val="0"/>
                                      <w:marRight w:val="0"/>
                                      <w:marTop w:val="0"/>
                                      <w:marBottom w:val="0"/>
                                      <w:divBdr>
                                        <w:top w:val="none" w:sz="0" w:space="0" w:color="auto"/>
                                        <w:left w:val="none" w:sz="0" w:space="0" w:color="auto"/>
                                        <w:bottom w:val="none" w:sz="0" w:space="0" w:color="auto"/>
                                        <w:right w:val="none" w:sz="0" w:space="0" w:color="auto"/>
                                      </w:divBdr>
                                      <w:divsChild>
                                        <w:div w:id="8947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8998">
                          <w:marLeft w:val="0"/>
                          <w:marRight w:val="0"/>
                          <w:marTop w:val="0"/>
                          <w:marBottom w:val="0"/>
                          <w:divBdr>
                            <w:top w:val="none" w:sz="0" w:space="0" w:color="auto"/>
                            <w:left w:val="none" w:sz="0" w:space="0" w:color="auto"/>
                            <w:bottom w:val="none" w:sz="0" w:space="0" w:color="auto"/>
                            <w:right w:val="none" w:sz="0" w:space="0" w:color="auto"/>
                          </w:divBdr>
                          <w:divsChild>
                            <w:div w:id="1145925966">
                              <w:marLeft w:val="0"/>
                              <w:marRight w:val="0"/>
                              <w:marTop w:val="0"/>
                              <w:marBottom w:val="0"/>
                              <w:divBdr>
                                <w:top w:val="none" w:sz="0" w:space="0" w:color="auto"/>
                                <w:left w:val="none" w:sz="0" w:space="0" w:color="auto"/>
                                <w:bottom w:val="none" w:sz="0" w:space="0" w:color="auto"/>
                                <w:right w:val="none" w:sz="0" w:space="0" w:color="auto"/>
                              </w:divBdr>
                            </w:div>
                            <w:div w:id="1312826066">
                              <w:marLeft w:val="0"/>
                              <w:marRight w:val="0"/>
                              <w:marTop w:val="0"/>
                              <w:marBottom w:val="0"/>
                              <w:divBdr>
                                <w:top w:val="none" w:sz="0" w:space="0" w:color="auto"/>
                                <w:left w:val="none" w:sz="0" w:space="0" w:color="auto"/>
                                <w:bottom w:val="none" w:sz="0" w:space="0" w:color="auto"/>
                                <w:right w:val="none" w:sz="0" w:space="0" w:color="auto"/>
                              </w:divBdr>
                              <w:divsChild>
                                <w:div w:id="465970431">
                                  <w:marLeft w:val="0"/>
                                  <w:marRight w:val="0"/>
                                  <w:marTop w:val="0"/>
                                  <w:marBottom w:val="0"/>
                                  <w:divBdr>
                                    <w:top w:val="none" w:sz="0" w:space="0" w:color="auto"/>
                                    <w:left w:val="none" w:sz="0" w:space="0" w:color="auto"/>
                                    <w:bottom w:val="none" w:sz="0" w:space="0" w:color="auto"/>
                                    <w:right w:val="none" w:sz="0" w:space="0" w:color="auto"/>
                                  </w:divBdr>
                                  <w:divsChild>
                                    <w:div w:id="15225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11971">
              <w:marLeft w:val="0"/>
              <w:marRight w:val="0"/>
              <w:marTop w:val="0"/>
              <w:marBottom w:val="0"/>
              <w:divBdr>
                <w:top w:val="none" w:sz="0" w:space="0" w:color="auto"/>
                <w:left w:val="none" w:sz="0" w:space="0" w:color="auto"/>
                <w:bottom w:val="none" w:sz="0" w:space="0" w:color="auto"/>
                <w:right w:val="none" w:sz="0" w:space="0" w:color="auto"/>
              </w:divBdr>
              <w:divsChild>
                <w:div w:id="1466003762">
                  <w:marLeft w:val="0"/>
                  <w:marRight w:val="0"/>
                  <w:marTop w:val="0"/>
                  <w:marBottom w:val="0"/>
                  <w:divBdr>
                    <w:top w:val="none" w:sz="0" w:space="0" w:color="auto"/>
                    <w:left w:val="none" w:sz="0" w:space="0" w:color="auto"/>
                    <w:bottom w:val="none" w:sz="0" w:space="0" w:color="auto"/>
                    <w:right w:val="none" w:sz="0" w:space="0" w:color="auto"/>
                  </w:divBdr>
                  <w:divsChild>
                    <w:div w:id="70583068">
                      <w:marLeft w:val="0"/>
                      <w:marRight w:val="0"/>
                      <w:marTop w:val="0"/>
                      <w:marBottom w:val="0"/>
                      <w:divBdr>
                        <w:top w:val="none" w:sz="0" w:space="0" w:color="auto"/>
                        <w:left w:val="none" w:sz="0" w:space="0" w:color="auto"/>
                        <w:bottom w:val="none" w:sz="0" w:space="0" w:color="auto"/>
                        <w:right w:val="none" w:sz="0" w:space="0" w:color="auto"/>
                      </w:divBdr>
                      <w:divsChild>
                        <w:div w:id="1942638147">
                          <w:marLeft w:val="0"/>
                          <w:marRight w:val="0"/>
                          <w:marTop w:val="0"/>
                          <w:marBottom w:val="0"/>
                          <w:divBdr>
                            <w:top w:val="none" w:sz="0" w:space="0" w:color="auto"/>
                            <w:left w:val="none" w:sz="0" w:space="0" w:color="auto"/>
                            <w:bottom w:val="none" w:sz="0" w:space="0" w:color="auto"/>
                            <w:right w:val="none" w:sz="0" w:space="0" w:color="auto"/>
                          </w:divBdr>
                          <w:divsChild>
                            <w:div w:id="17194791">
                              <w:marLeft w:val="0"/>
                              <w:marRight w:val="0"/>
                              <w:marTop w:val="0"/>
                              <w:marBottom w:val="0"/>
                              <w:divBdr>
                                <w:top w:val="none" w:sz="0" w:space="0" w:color="auto"/>
                                <w:left w:val="none" w:sz="0" w:space="0" w:color="auto"/>
                                <w:bottom w:val="none" w:sz="0" w:space="0" w:color="auto"/>
                                <w:right w:val="none" w:sz="0" w:space="0" w:color="auto"/>
                              </w:divBdr>
                              <w:divsChild>
                                <w:div w:id="1723402614">
                                  <w:marLeft w:val="0"/>
                                  <w:marRight w:val="0"/>
                                  <w:marTop w:val="0"/>
                                  <w:marBottom w:val="0"/>
                                  <w:divBdr>
                                    <w:top w:val="none" w:sz="0" w:space="0" w:color="auto"/>
                                    <w:left w:val="none" w:sz="0" w:space="0" w:color="auto"/>
                                    <w:bottom w:val="none" w:sz="0" w:space="0" w:color="auto"/>
                                    <w:right w:val="none" w:sz="0" w:space="0" w:color="auto"/>
                                  </w:divBdr>
                                  <w:divsChild>
                                    <w:div w:id="1837451237">
                                      <w:marLeft w:val="0"/>
                                      <w:marRight w:val="0"/>
                                      <w:marTop w:val="0"/>
                                      <w:marBottom w:val="0"/>
                                      <w:divBdr>
                                        <w:top w:val="none" w:sz="0" w:space="0" w:color="auto"/>
                                        <w:left w:val="none" w:sz="0" w:space="0" w:color="auto"/>
                                        <w:bottom w:val="none" w:sz="0" w:space="0" w:color="auto"/>
                                        <w:right w:val="none" w:sz="0" w:space="0" w:color="auto"/>
                                      </w:divBdr>
                                    </w:div>
                                    <w:div w:id="775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83013">
              <w:marLeft w:val="0"/>
              <w:marRight w:val="0"/>
              <w:marTop w:val="0"/>
              <w:marBottom w:val="0"/>
              <w:divBdr>
                <w:top w:val="none" w:sz="0" w:space="0" w:color="auto"/>
                <w:left w:val="none" w:sz="0" w:space="0" w:color="auto"/>
                <w:bottom w:val="none" w:sz="0" w:space="0" w:color="auto"/>
                <w:right w:val="none" w:sz="0" w:space="0" w:color="auto"/>
              </w:divBdr>
              <w:divsChild>
                <w:div w:id="158690789">
                  <w:marLeft w:val="0"/>
                  <w:marRight w:val="0"/>
                  <w:marTop w:val="0"/>
                  <w:marBottom w:val="0"/>
                  <w:divBdr>
                    <w:top w:val="none" w:sz="0" w:space="0" w:color="auto"/>
                    <w:left w:val="none" w:sz="0" w:space="0" w:color="auto"/>
                    <w:bottom w:val="none" w:sz="0" w:space="0" w:color="auto"/>
                    <w:right w:val="none" w:sz="0" w:space="0" w:color="auto"/>
                  </w:divBdr>
                  <w:divsChild>
                    <w:div w:id="1991597356">
                      <w:marLeft w:val="0"/>
                      <w:marRight w:val="0"/>
                      <w:marTop w:val="0"/>
                      <w:marBottom w:val="0"/>
                      <w:divBdr>
                        <w:top w:val="none" w:sz="0" w:space="0" w:color="auto"/>
                        <w:left w:val="none" w:sz="0" w:space="0" w:color="auto"/>
                        <w:bottom w:val="none" w:sz="0" w:space="0" w:color="auto"/>
                        <w:right w:val="none" w:sz="0" w:space="0" w:color="auto"/>
                      </w:divBdr>
                      <w:divsChild>
                        <w:div w:id="419955841">
                          <w:marLeft w:val="0"/>
                          <w:marRight w:val="0"/>
                          <w:marTop w:val="0"/>
                          <w:marBottom w:val="0"/>
                          <w:divBdr>
                            <w:top w:val="none" w:sz="0" w:space="0" w:color="auto"/>
                            <w:left w:val="none" w:sz="0" w:space="0" w:color="auto"/>
                            <w:bottom w:val="none" w:sz="0" w:space="0" w:color="auto"/>
                            <w:right w:val="none" w:sz="0" w:space="0" w:color="auto"/>
                          </w:divBdr>
                          <w:divsChild>
                            <w:div w:id="506362275">
                              <w:marLeft w:val="0"/>
                              <w:marRight w:val="0"/>
                              <w:marTop w:val="360"/>
                              <w:marBottom w:val="0"/>
                              <w:divBdr>
                                <w:top w:val="none" w:sz="0" w:space="0" w:color="auto"/>
                                <w:left w:val="none" w:sz="0" w:space="0" w:color="auto"/>
                                <w:bottom w:val="none" w:sz="0" w:space="0" w:color="auto"/>
                                <w:right w:val="none" w:sz="0" w:space="0" w:color="auto"/>
                              </w:divBdr>
                              <w:divsChild>
                                <w:div w:id="759446753">
                                  <w:marLeft w:val="0"/>
                                  <w:marRight w:val="0"/>
                                  <w:marTop w:val="0"/>
                                  <w:marBottom w:val="0"/>
                                  <w:divBdr>
                                    <w:top w:val="none" w:sz="0" w:space="0" w:color="auto"/>
                                    <w:left w:val="none" w:sz="0" w:space="0" w:color="auto"/>
                                    <w:bottom w:val="none" w:sz="0" w:space="0" w:color="auto"/>
                                    <w:right w:val="none" w:sz="0" w:space="0" w:color="auto"/>
                                  </w:divBdr>
                                  <w:divsChild>
                                    <w:div w:id="1180125050">
                                      <w:marLeft w:val="0"/>
                                      <w:marRight w:val="0"/>
                                      <w:marTop w:val="0"/>
                                      <w:marBottom w:val="0"/>
                                      <w:divBdr>
                                        <w:top w:val="none" w:sz="0" w:space="0" w:color="auto"/>
                                        <w:left w:val="none" w:sz="0" w:space="0" w:color="auto"/>
                                        <w:bottom w:val="none" w:sz="0" w:space="0" w:color="auto"/>
                                        <w:right w:val="none" w:sz="0" w:space="0" w:color="auto"/>
                                      </w:divBdr>
                                      <w:divsChild>
                                        <w:div w:id="18914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5829">
                          <w:marLeft w:val="0"/>
                          <w:marRight w:val="0"/>
                          <w:marTop w:val="0"/>
                          <w:marBottom w:val="0"/>
                          <w:divBdr>
                            <w:top w:val="none" w:sz="0" w:space="0" w:color="auto"/>
                            <w:left w:val="none" w:sz="0" w:space="0" w:color="auto"/>
                            <w:bottom w:val="none" w:sz="0" w:space="0" w:color="auto"/>
                            <w:right w:val="none" w:sz="0" w:space="0" w:color="auto"/>
                          </w:divBdr>
                          <w:divsChild>
                            <w:div w:id="1180197642">
                              <w:marLeft w:val="0"/>
                              <w:marRight w:val="0"/>
                              <w:marTop w:val="0"/>
                              <w:marBottom w:val="0"/>
                              <w:divBdr>
                                <w:top w:val="none" w:sz="0" w:space="0" w:color="auto"/>
                                <w:left w:val="none" w:sz="0" w:space="0" w:color="auto"/>
                                <w:bottom w:val="none" w:sz="0" w:space="0" w:color="auto"/>
                                <w:right w:val="none" w:sz="0" w:space="0" w:color="auto"/>
                              </w:divBdr>
                            </w:div>
                            <w:div w:id="1086611786">
                              <w:marLeft w:val="0"/>
                              <w:marRight w:val="0"/>
                              <w:marTop w:val="0"/>
                              <w:marBottom w:val="0"/>
                              <w:divBdr>
                                <w:top w:val="none" w:sz="0" w:space="0" w:color="auto"/>
                                <w:left w:val="none" w:sz="0" w:space="0" w:color="auto"/>
                                <w:bottom w:val="none" w:sz="0" w:space="0" w:color="auto"/>
                                <w:right w:val="none" w:sz="0" w:space="0" w:color="auto"/>
                              </w:divBdr>
                              <w:divsChild>
                                <w:div w:id="1327511534">
                                  <w:marLeft w:val="0"/>
                                  <w:marRight w:val="0"/>
                                  <w:marTop w:val="0"/>
                                  <w:marBottom w:val="0"/>
                                  <w:divBdr>
                                    <w:top w:val="none" w:sz="0" w:space="0" w:color="auto"/>
                                    <w:left w:val="none" w:sz="0" w:space="0" w:color="auto"/>
                                    <w:bottom w:val="none" w:sz="0" w:space="0" w:color="auto"/>
                                    <w:right w:val="none" w:sz="0" w:space="0" w:color="auto"/>
                                  </w:divBdr>
                                  <w:divsChild>
                                    <w:div w:id="3815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18119">
              <w:marLeft w:val="0"/>
              <w:marRight w:val="0"/>
              <w:marTop w:val="0"/>
              <w:marBottom w:val="0"/>
              <w:divBdr>
                <w:top w:val="none" w:sz="0" w:space="0" w:color="auto"/>
                <w:left w:val="none" w:sz="0" w:space="0" w:color="auto"/>
                <w:bottom w:val="none" w:sz="0" w:space="0" w:color="auto"/>
                <w:right w:val="none" w:sz="0" w:space="0" w:color="auto"/>
              </w:divBdr>
              <w:divsChild>
                <w:div w:id="1314994064">
                  <w:marLeft w:val="0"/>
                  <w:marRight w:val="0"/>
                  <w:marTop w:val="0"/>
                  <w:marBottom w:val="0"/>
                  <w:divBdr>
                    <w:top w:val="none" w:sz="0" w:space="0" w:color="auto"/>
                    <w:left w:val="none" w:sz="0" w:space="0" w:color="auto"/>
                    <w:bottom w:val="none" w:sz="0" w:space="0" w:color="auto"/>
                    <w:right w:val="none" w:sz="0" w:space="0" w:color="auto"/>
                  </w:divBdr>
                  <w:divsChild>
                    <w:div w:id="733628847">
                      <w:marLeft w:val="0"/>
                      <w:marRight w:val="0"/>
                      <w:marTop w:val="0"/>
                      <w:marBottom w:val="0"/>
                      <w:divBdr>
                        <w:top w:val="none" w:sz="0" w:space="0" w:color="auto"/>
                        <w:left w:val="none" w:sz="0" w:space="0" w:color="auto"/>
                        <w:bottom w:val="none" w:sz="0" w:space="0" w:color="auto"/>
                        <w:right w:val="none" w:sz="0" w:space="0" w:color="auto"/>
                      </w:divBdr>
                      <w:divsChild>
                        <w:div w:id="1261837445">
                          <w:marLeft w:val="0"/>
                          <w:marRight w:val="0"/>
                          <w:marTop w:val="0"/>
                          <w:marBottom w:val="0"/>
                          <w:divBdr>
                            <w:top w:val="none" w:sz="0" w:space="0" w:color="auto"/>
                            <w:left w:val="none" w:sz="0" w:space="0" w:color="auto"/>
                            <w:bottom w:val="none" w:sz="0" w:space="0" w:color="auto"/>
                            <w:right w:val="none" w:sz="0" w:space="0" w:color="auto"/>
                          </w:divBdr>
                          <w:divsChild>
                            <w:div w:id="283928675">
                              <w:marLeft w:val="0"/>
                              <w:marRight w:val="0"/>
                              <w:marTop w:val="0"/>
                              <w:marBottom w:val="0"/>
                              <w:divBdr>
                                <w:top w:val="none" w:sz="0" w:space="0" w:color="auto"/>
                                <w:left w:val="none" w:sz="0" w:space="0" w:color="auto"/>
                                <w:bottom w:val="none" w:sz="0" w:space="0" w:color="auto"/>
                                <w:right w:val="none" w:sz="0" w:space="0" w:color="auto"/>
                              </w:divBdr>
                              <w:divsChild>
                                <w:div w:id="834612271">
                                  <w:marLeft w:val="0"/>
                                  <w:marRight w:val="0"/>
                                  <w:marTop w:val="0"/>
                                  <w:marBottom w:val="0"/>
                                  <w:divBdr>
                                    <w:top w:val="none" w:sz="0" w:space="0" w:color="auto"/>
                                    <w:left w:val="none" w:sz="0" w:space="0" w:color="auto"/>
                                    <w:bottom w:val="none" w:sz="0" w:space="0" w:color="auto"/>
                                    <w:right w:val="none" w:sz="0" w:space="0" w:color="auto"/>
                                  </w:divBdr>
                                  <w:divsChild>
                                    <w:div w:id="12883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52987">
              <w:marLeft w:val="0"/>
              <w:marRight w:val="0"/>
              <w:marTop w:val="0"/>
              <w:marBottom w:val="0"/>
              <w:divBdr>
                <w:top w:val="none" w:sz="0" w:space="0" w:color="auto"/>
                <w:left w:val="none" w:sz="0" w:space="0" w:color="auto"/>
                <w:bottom w:val="none" w:sz="0" w:space="0" w:color="auto"/>
                <w:right w:val="none" w:sz="0" w:space="0" w:color="auto"/>
              </w:divBdr>
              <w:divsChild>
                <w:div w:id="1411197825">
                  <w:marLeft w:val="0"/>
                  <w:marRight w:val="0"/>
                  <w:marTop w:val="0"/>
                  <w:marBottom w:val="0"/>
                  <w:divBdr>
                    <w:top w:val="none" w:sz="0" w:space="0" w:color="auto"/>
                    <w:left w:val="none" w:sz="0" w:space="0" w:color="auto"/>
                    <w:bottom w:val="none" w:sz="0" w:space="0" w:color="auto"/>
                    <w:right w:val="none" w:sz="0" w:space="0" w:color="auto"/>
                  </w:divBdr>
                  <w:divsChild>
                    <w:div w:id="224419242">
                      <w:marLeft w:val="0"/>
                      <w:marRight w:val="0"/>
                      <w:marTop w:val="0"/>
                      <w:marBottom w:val="0"/>
                      <w:divBdr>
                        <w:top w:val="none" w:sz="0" w:space="0" w:color="auto"/>
                        <w:left w:val="none" w:sz="0" w:space="0" w:color="auto"/>
                        <w:bottom w:val="none" w:sz="0" w:space="0" w:color="auto"/>
                        <w:right w:val="none" w:sz="0" w:space="0" w:color="auto"/>
                      </w:divBdr>
                      <w:divsChild>
                        <w:div w:id="80417660">
                          <w:marLeft w:val="0"/>
                          <w:marRight w:val="0"/>
                          <w:marTop w:val="0"/>
                          <w:marBottom w:val="0"/>
                          <w:divBdr>
                            <w:top w:val="none" w:sz="0" w:space="0" w:color="auto"/>
                            <w:left w:val="none" w:sz="0" w:space="0" w:color="auto"/>
                            <w:bottom w:val="none" w:sz="0" w:space="0" w:color="auto"/>
                            <w:right w:val="none" w:sz="0" w:space="0" w:color="auto"/>
                          </w:divBdr>
                          <w:divsChild>
                            <w:div w:id="1099058895">
                              <w:marLeft w:val="0"/>
                              <w:marRight w:val="0"/>
                              <w:marTop w:val="0"/>
                              <w:marBottom w:val="0"/>
                              <w:divBdr>
                                <w:top w:val="none" w:sz="0" w:space="0" w:color="auto"/>
                                <w:left w:val="none" w:sz="0" w:space="0" w:color="auto"/>
                                <w:bottom w:val="none" w:sz="0" w:space="0" w:color="auto"/>
                                <w:right w:val="none" w:sz="0" w:space="0" w:color="auto"/>
                              </w:divBdr>
                              <w:divsChild>
                                <w:div w:id="1359086430">
                                  <w:marLeft w:val="0"/>
                                  <w:marRight w:val="0"/>
                                  <w:marTop w:val="0"/>
                                  <w:marBottom w:val="0"/>
                                  <w:divBdr>
                                    <w:top w:val="none" w:sz="0" w:space="0" w:color="auto"/>
                                    <w:left w:val="none" w:sz="0" w:space="0" w:color="auto"/>
                                    <w:bottom w:val="none" w:sz="0" w:space="0" w:color="auto"/>
                                    <w:right w:val="none" w:sz="0" w:space="0" w:color="auto"/>
                                  </w:divBdr>
                                  <w:divsChild>
                                    <w:div w:id="220943130">
                                      <w:marLeft w:val="0"/>
                                      <w:marRight w:val="0"/>
                                      <w:marTop w:val="0"/>
                                      <w:marBottom w:val="0"/>
                                      <w:divBdr>
                                        <w:top w:val="none" w:sz="0" w:space="0" w:color="auto"/>
                                        <w:left w:val="none" w:sz="0" w:space="0" w:color="auto"/>
                                        <w:bottom w:val="none" w:sz="0" w:space="0" w:color="auto"/>
                                        <w:right w:val="none" w:sz="0" w:space="0" w:color="auto"/>
                                      </w:divBdr>
                                    </w:div>
                                    <w:div w:id="9202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4731">
              <w:marLeft w:val="0"/>
              <w:marRight w:val="0"/>
              <w:marTop w:val="0"/>
              <w:marBottom w:val="0"/>
              <w:divBdr>
                <w:top w:val="none" w:sz="0" w:space="0" w:color="auto"/>
                <w:left w:val="none" w:sz="0" w:space="0" w:color="auto"/>
                <w:bottom w:val="none" w:sz="0" w:space="0" w:color="auto"/>
                <w:right w:val="none" w:sz="0" w:space="0" w:color="auto"/>
              </w:divBdr>
              <w:divsChild>
                <w:div w:id="1864241981">
                  <w:marLeft w:val="0"/>
                  <w:marRight w:val="0"/>
                  <w:marTop w:val="0"/>
                  <w:marBottom w:val="0"/>
                  <w:divBdr>
                    <w:top w:val="none" w:sz="0" w:space="0" w:color="auto"/>
                    <w:left w:val="none" w:sz="0" w:space="0" w:color="auto"/>
                    <w:bottom w:val="none" w:sz="0" w:space="0" w:color="auto"/>
                    <w:right w:val="none" w:sz="0" w:space="0" w:color="auto"/>
                  </w:divBdr>
                  <w:divsChild>
                    <w:div w:id="329069491">
                      <w:marLeft w:val="0"/>
                      <w:marRight w:val="0"/>
                      <w:marTop w:val="0"/>
                      <w:marBottom w:val="0"/>
                      <w:divBdr>
                        <w:top w:val="none" w:sz="0" w:space="0" w:color="auto"/>
                        <w:left w:val="none" w:sz="0" w:space="0" w:color="auto"/>
                        <w:bottom w:val="none" w:sz="0" w:space="0" w:color="auto"/>
                        <w:right w:val="none" w:sz="0" w:space="0" w:color="auto"/>
                      </w:divBdr>
                      <w:divsChild>
                        <w:div w:id="399252354">
                          <w:marLeft w:val="0"/>
                          <w:marRight w:val="0"/>
                          <w:marTop w:val="0"/>
                          <w:marBottom w:val="0"/>
                          <w:divBdr>
                            <w:top w:val="none" w:sz="0" w:space="0" w:color="auto"/>
                            <w:left w:val="none" w:sz="0" w:space="0" w:color="auto"/>
                            <w:bottom w:val="none" w:sz="0" w:space="0" w:color="auto"/>
                            <w:right w:val="none" w:sz="0" w:space="0" w:color="auto"/>
                          </w:divBdr>
                          <w:divsChild>
                            <w:div w:id="1593195314">
                              <w:marLeft w:val="0"/>
                              <w:marRight w:val="0"/>
                              <w:marTop w:val="360"/>
                              <w:marBottom w:val="0"/>
                              <w:divBdr>
                                <w:top w:val="none" w:sz="0" w:space="0" w:color="auto"/>
                                <w:left w:val="none" w:sz="0" w:space="0" w:color="auto"/>
                                <w:bottom w:val="none" w:sz="0" w:space="0" w:color="auto"/>
                                <w:right w:val="none" w:sz="0" w:space="0" w:color="auto"/>
                              </w:divBdr>
                              <w:divsChild>
                                <w:div w:id="463695008">
                                  <w:marLeft w:val="0"/>
                                  <w:marRight w:val="0"/>
                                  <w:marTop w:val="0"/>
                                  <w:marBottom w:val="0"/>
                                  <w:divBdr>
                                    <w:top w:val="none" w:sz="0" w:space="0" w:color="auto"/>
                                    <w:left w:val="none" w:sz="0" w:space="0" w:color="auto"/>
                                    <w:bottom w:val="none" w:sz="0" w:space="0" w:color="auto"/>
                                    <w:right w:val="none" w:sz="0" w:space="0" w:color="auto"/>
                                  </w:divBdr>
                                  <w:divsChild>
                                    <w:div w:id="1273510159">
                                      <w:marLeft w:val="0"/>
                                      <w:marRight w:val="0"/>
                                      <w:marTop w:val="0"/>
                                      <w:marBottom w:val="0"/>
                                      <w:divBdr>
                                        <w:top w:val="none" w:sz="0" w:space="0" w:color="auto"/>
                                        <w:left w:val="none" w:sz="0" w:space="0" w:color="auto"/>
                                        <w:bottom w:val="none" w:sz="0" w:space="0" w:color="auto"/>
                                        <w:right w:val="none" w:sz="0" w:space="0" w:color="auto"/>
                                      </w:divBdr>
                                      <w:divsChild>
                                        <w:div w:id="4763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8587">
                          <w:marLeft w:val="0"/>
                          <w:marRight w:val="0"/>
                          <w:marTop w:val="0"/>
                          <w:marBottom w:val="0"/>
                          <w:divBdr>
                            <w:top w:val="none" w:sz="0" w:space="0" w:color="auto"/>
                            <w:left w:val="none" w:sz="0" w:space="0" w:color="auto"/>
                            <w:bottom w:val="none" w:sz="0" w:space="0" w:color="auto"/>
                            <w:right w:val="none" w:sz="0" w:space="0" w:color="auto"/>
                          </w:divBdr>
                          <w:divsChild>
                            <w:div w:id="1294992013">
                              <w:marLeft w:val="0"/>
                              <w:marRight w:val="0"/>
                              <w:marTop w:val="0"/>
                              <w:marBottom w:val="0"/>
                              <w:divBdr>
                                <w:top w:val="none" w:sz="0" w:space="0" w:color="auto"/>
                                <w:left w:val="none" w:sz="0" w:space="0" w:color="auto"/>
                                <w:bottom w:val="none" w:sz="0" w:space="0" w:color="auto"/>
                                <w:right w:val="none" w:sz="0" w:space="0" w:color="auto"/>
                              </w:divBdr>
                            </w:div>
                            <w:div w:id="48578542">
                              <w:marLeft w:val="0"/>
                              <w:marRight w:val="0"/>
                              <w:marTop w:val="0"/>
                              <w:marBottom w:val="0"/>
                              <w:divBdr>
                                <w:top w:val="none" w:sz="0" w:space="0" w:color="auto"/>
                                <w:left w:val="none" w:sz="0" w:space="0" w:color="auto"/>
                                <w:bottom w:val="none" w:sz="0" w:space="0" w:color="auto"/>
                                <w:right w:val="none" w:sz="0" w:space="0" w:color="auto"/>
                              </w:divBdr>
                              <w:divsChild>
                                <w:div w:id="278147035">
                                  <w:marLeft w:val="0"/>
                                  <w:marRight w:val="0"/>
                                  <w:marTop w:val="0"/>
                                  <w:marBottom w:val="0"/>
                                  <w:divBdr>
                                    <w:top w:val="none" w:sz="0" w:space="0" w:color="auto"/>
                                    <w:left w:val="none" w:sz="0" w:space="0" w:color="auto"/>
                                    <w:bottom w:val="none" w:sz="0" w:space="0" w:color="auto"/>
                                    <w:right w:val="none" w:sz="0" w:space="0" w:color="auto"/>
                                  </w:divBdr>
                                  <w:divsChild>
                                    <w:div w:id="1632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83280">
              <w:marLeft w:val="0"/>
              <w:marRight w:val="0"/>
              <w:marTop w:val="0"/>
              <w:marBottom w:val="0"/>
              <w:divBdr>
                <w:top w:val="none" w:sz="0" w:space="0" w:color="auto"/>
                <w:left w:val="none" w:sz="0" w:space="0" w:color="auto"/>
                <w:bottom w:val="none" w:sz="0" w:space="0" w:color="auto"/>
                <w:right w:val="none" w:sz="0" w:space="0" w:color="auto"/>
              </w:divBdr>
              <w:divsChild>
                <w:div w:id="1786922629">
                  <w:marLeft w:val="0"/>
                  <w:marRight w:val="0"/>
                  <w:marTop w:val="0"/>
                  <w:marBottom w:val="0"/>
                  <w:divBdr>
                    <w:top w:val="none" w:sz="0" w:space="0" w:color="auto"/>
                    <w:left w:val="none" w:sz="0" w:space="0" w:color="auto"/>
                    <w:bottom w:val="none" w:sz="0" w:space="0" w:color="auto"/>
                    <w:right w:val="none" w:sz="0" w:space="0" w:color="auto"/>
                  </w:divBdr>
                  <w:divsChild>
                    <w:div w:id="502670761">
                      <w:marLeft w:val="0"/>
                      <w:marRight w:val="0"/>
                      <w:marTop w:val="0"/>
                      <w:marBottom w:val="0"/>
                      <w:divBdr>
                        <w:top w:val="none" w:sz="0" w:space="0" w:color="auto"/>
                        <w:left w:val="none" w:sz="0" w:space="0" w:color="auto"/>
                        <w:bottom w:val="none" w:sz="0" w:space="0" w:color="auto"/>
                        <w:right w:val="none" w:sz="0" w:space="0" w:color="auto"/>
                      </w:divBdr>
                      <w:divsChild>
                        <w:div w:id="2140029520">
                          <w:marLeft w:val="0"/>
                          <w:marRight w:val="0"/>
                          <w:marTop w:val="0"/>
                          <w:marBottom w:val="0"/>
                          <w:divBdr>
                            <w:top w:val="none" w:sz="0" w:space="0" w:color="auto"/>
                            <w:left w:val="none" w:sz="0" w:space="0" w:color="auto"/>
                            <w:bottom w:val="none" w:sz="0" w:space="0" w:color="auto"/>
                            <w:right w:val="none" w:sz="0" w:space="0" w:color="auto"/>
                          </w:divBdr>
                          <w:divsChild>
                            <w:div w:id="649751456">
                              <w:marLeft w:val="0"/>
                              <w:marRight w:val="0"/>
                              <w:marTop w:val="0"/>
                              <w:marBottom w:val="0"/>
                              <w:divBdr>
                                <w:top w:val="none" w:sz="0" w:space="0" w:color="auto"/>
                                <w:left w:val="none" w:sz="0" w:space="0" w:color="auto"/>
                                <w:bottom w:val="none" w:sz="0" w:space="0" w:color="auto"/>
                                <w:right w:val="none" w:sz="0" w:space="0" w:color="auto"/>
                              </w:divBdr>
                              <w:divsChild>
                                <w:div w:id="1477062557">
                                  <w:marLeft w:val="0"/>
                                  <w:marRight w:val="0"/>
                                  <w:marTop w:val="0"/>
                                  <w:marBottom w:val="0"/>
                                  <w:divBdr>
                                    <w:top w:val="none" w:sz="0" w:space="0" w:color="auto"/>
                                    <w:left w:val="none" w:sz="0" w:space="0" w:color="auto"/>
                                    <w:bottom w:val="none" w:sz="0" w:space="0" w:color="auto"/>
                                    <w:right w:val="none" w:sz="0" w:space="0" w:color="auto"/>
                                  </w:divBdr>
                                  <w:divsChild>
                                    <w:div w:id="12558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3652">
              <w:marLeft w:val="0"/>
              <w:marRight w:val="0"/>
              <w:marTop w:val="0"/>
              <w:marBottom w:val="0"/>
              <w:divBdr>
                <w:top w:val="none" w:sz="0" w:space="0" w:color="auto"/>
                <w:left w:val="none" w:sz="0" w:space="0" w:color="auto"/>
                <w:bottom w:val="none" w:sz="0" w:space="0" w:color="auto"/>
                <w:right w:val="none" w:sz="0" w:space="0" w:color="auto"/>
              </w:divBdr>
              <w:divsChild>
                <w:div w:id="447314214">
                  <w:marLeft w:val="0"/>
                  <w:marRight w:val="0"/>
                  <w:marTop w:val="0"/>
                  <w:marBottom w:val="0"/>
                  <w:divBdr>
                    <w:top w:val="none" w:sz="0" w:space="0" w:color="auto"/>
                    <w:left w:val="none" w:sz="0" w:space="0" w:color="auto"/>
                    <w:bottom w:val="none" w:sz="0" w:space="0" w:color="auto"/>
                    <w:right w:val="none" w:sz="0" w:space="0" w:color="auto"/>
                  </w:divBdr>
                  <w:divsChild>
                    <w:div w:id="1778523265">
                      <w:marLeft w:val="0"/>
                      <w:marRight w:val="0"/>
                      <w:marTop w:val="0"/>
                      <w:marBottom w:val="0"/>
                      <w:divBdr>
                        <w:top w:val="none" w:sz="0" w:space="0" w:color="auto"/>
                        <w:left w:val="none" w:sz="0" w:space="0" w:color="auto"/>
                        <w:bottom w:val="none" w:sz="0" w:space="0" w:color="auto"/>
                        <w:right w:val="none" w:sz="0" w:space="0" w:color="auto"/>
                      </w:divBdr>
                      <w:divsChild>
                        <w:div w:id="1350176775">
                          <w:marLeft w:val="0"/>
                          <w:marRight w:val="0"/>
                          <w:marTop w:val="0"/>
                          <w:marBottom w:val="0"/>
                          <w:divBdr>
                            <w:top w:val="none" w:sz="0" w:space="0" w:color="auto"/>
                            <w:left w:val="none" w:sz="0" w:space="0" w:color="auto"/>
                            <w:bottom w:val="none" w:sz="0" w:space="0" w:color="auto"/>
                            <w:right w:val="none" w:sz="0" w:space="0" w:color="auto"/>
                          </w:divBdr>
                          <w:divsChild>
                            <w:div w:id="489517606">
                              <w:marLeft w:val="0"/>
                              <w:marRight w:val="0"/>
                              <w:marTop w:val="0"/>
                              <w:marBottom w:val="0"/>
                              <w:divBdr>
                                <w:top w:val="none" w:sz="0" w:space="0" w:color="auto"/>
                                <w:left w:val="none" w:sz="0" w:space="0" w:color="auto"/>
                                <w:bottom w:val="none" w:sz="0" w:space="0" w:color="auto"/>
                                <w:right w:val="none" w:sz="0" w:space="0" w:color="auto"/>
                              </w:divBdr>
                              <w:divsChild>
                                <w:div w:id="58525457">
                                  <w:marLeft w:val="0"/>
                                  <w:marRight w:val="0"/>
                                  <w:marTop w:val="0"/>
                                  <w:marBottom w:val="0"/>
                                  <w:divBdr>
                                    <w:top w:val="none" w:sz="0" w:space="0" w:color="auto"/>
                                    <w:left w:val="none" w:sz="0" w:space="0" w:color="auto"/>
                                    <w:bottom w:val="none" w:sz="0" w:space="0" w:color="auto"/>
                                    <w:right w:val="none" w:sz="0" w:space="0" w:color="auto"/>
                                  </w:divBdr>
                                  <w:divsChild>
                                    <w:div w:id="5509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839251">
              <w:marLeft w:val="0"/>
              <w:marRight w:val="0"/>
              <w:marTop w:val="0"/>
              <w:marBottom w:val="0"/>
              <w:divBdr>
                <w:top w:val="none" w:sz="0" w:space="0" w:color="auto"/>
                <w:left w:val="none" w:sz="0" w:space="0" w:color="auto"/>
                <w:bottom w:val="none" w:sz="0" w:space="0" w:color="auto"/>
                <w:right w:val="none" w:sz="0" w:space="0" w:color="auto"/>
              </w:divBdr>
              <w:divsChild>
                <w:div w:id="922227523">
                  <w:marLeft w:val="0"/>
                  <w:marRight w:val="0"/>
                  <w:marTop w:val="0"/>
                  <w:marBottom w:val="0"/>
                  <w:divBdr>
                    <w:top w:val="none" w:sz="0" w:space="0" w:color="auto"/>
                    <w:left w:val="none" w:sz="0" w:space="0" w:color="auto"/>
                    <w:bottom w:val="none" w:sz="0" w:space="0" w:color="auto"/>
                    <w:right w:val="none" w:sz="0" w:space="0" w:color="auto"/>
                  </w:divBdr>
                  <w:divsChild>
                    <w:div w:id="1275600479">
                      <w:marLeft w:val="0"/>
                      <w:marRight w:val="0"/>
                      <w:marTop w:val="0"/>
                      <w:marBottom w:val="0"/>
                      <w:divBdr>
                        <w:top w:val="none" w:sz="0" w:space="0" w:color="auto"/>
                        <w:left w:val="none" w:sz="0" w:space="0" w:color="auto"/>
                        <w:bottom w:val="none" w:sz="0" w:space="0" w:color="auto"/>
                        <w:right w:val="none" w:sz="0" w:space="0" w:color="auto"/>
                      </w:divBdr>
                      <w:divsChild>
                        <w:div w:id="1211190302">
                          <w:marLeft w:val="0"/>
                          <w:marRight w:val="0"/>
                          <w:marTop w:val="0"/>
                          <w:marBottom w:val="0"/>
                          <w:divBdr>
                            <w:top w:val="none" w:sz="0" w:space="0" w:color="auto"/>
                            <w:left w:val="none" w:sz="0" w:space="0" w:color="auto"/>
                            <w:bottom w:val="none" w:sz="0" w:space="0" w:color="auto"/>
                            <w:right w:val="none" w:sz="0" w:space="0" w:color="auto"/>
                          </w:divBdr>
                          <w:divsChild>
                            <w:div w:id="306520535">
                              <w:marLeft w:val="0"/>
                              <w:marRight w:val="0"/>
                              <w:marTop w:val="0"/>
                              <w:marBottom w:val="0"/>
                              <w:divBdr>
                                <w:top w:val="none" w:sz="0" w:space="0" w:color="auto"/>
                                <w:left w:val="none" w:sz="0" w:space="0" w:color="auto"/>
                                <w:bottom w:val="none" w:sz="0" w:space="0" w:color="auto"/>
                                <w:right w:val="none" w:sz="0" w:space="0" w:color="auto"/>
                              </w:divBdr>
                              <w:divsChild>
                                <w:div w:id="385951680">
                                  <w:marLeft w:val="0"/>
                                  <w:marRight w:val="0"/>
                                  <w:marTop w:val="0"/>
                                  <w:marBottom w:val="0"/>
                                  <w:divBdr>
                                    <w:top w:val="none" w:sz="0" w:space="0" w:color="auto"/>
                                    <w:left w:val="none" w:sz="0" w:space="0" w:color="auto"/>
                                    <w:bottom w:val="none" w:sz="0" w:space="0" w:color="auto"/>
                                    <w:right w:val="none" w:sz="0" w:space="0" w:color="auto"/>
                                  </w:divBdr>
                                  <w:divsChild>
                                    <w:div w:id="10765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9621">
          <w:marLeft w:val="0"/>
          <w:marRight w:val="0"/>
          <w:marTop w:val="0"/>
          <w:marBottom w:val="0"/>
          <w:divBdr>
            <w:top w:val="none" w:sz="0" w:space="0" w:color="auto"/>
            <w:left w:val="none" w:sz="0" w:space="0" w:color="auto"/>
            <w:bottom w:val="none" w:sz="0" w:space="0" w:color="auto"/>
            <w:right w:val="none" w:sz="0" w:space="0" w:color="auto"/>
          </w:divBdr>
          <w:divsChild>
            <w:div w:id="1061488296">
              <w:marLeft w:val="0"/>
              <w:marRight w:val="0"/>
              <w:marTop w:val="0"/>
              <w:marBottom w:val="0"/>
              <w:divBdr>
                <w:top w:val="none" w:sz="0" w:space="0" w:color="auto"/>
                <w:left w:val="none" w:sz="0" w:space="0" w:color="auto"/>
                <w:bottom w:val="none" w:sz="0" w:space="0" w:color="auto"/>
                <w:right w:val="none" w:sz="0" w:space="0" w:color="auto"/>
              </w:divBdr>
              <w:divsChild>
                <w:div w:id="387846530">
                  <w:marLeft w:val="0"/>
                  <w:marRight w:val="0"/>
                  <w:marTop w:val="0"/>
                  <w:marBottom w:val="0"/>
                  <w:divBdr>
                    <w:top w:val="none" w:sz="0" w:space="0" w:color="auto"/>
                    <w:left w:val="none" w:sz="0" w:space="0" w:color="auto"/>
                    <w:bottom w:val="none" w:sz="0" w:space="0" w:color="auto"/>
                    <w:right w:val="none" w:sz="0" w:space="0" w:color="auto"/>
                  </w:divBdr>
                  <w:divsChild>
                    <w:div w:id="618033217">
                      <w:marLeft w:val="0"/>
                      <w:marRight w:val="0"/>
                      <w:marTop w:val="0"/>
                      <w:marBottom w:val="0"/>
                      <w:divBdr>
                        <w:top w:val="none" w:sz="0" w:space="0" w:color="auto"/>
                        <w:left w:val="none" w:sz="0" w:space="0" w:color="auto"/>
                        <w:bottom w:val="none" w:sz="0" w:space="0" w:color="auto"/>
                        <w:right w:val="none" w:sz="0" w:space="0" w:color="auto"/>
                      </w:divBdr>
                      <w:divsChild>
                        <w:div w:id="1897159080">
                          <w:marLeft w:val="0"/>
                          <w:marRight w:val="0"/>
                          <w:marTop w:val="0"/>
                          <w:marBottom w:val="0"/>
                          <w:divBdr>
                            <w:top w:val="none" w:sz="0" w:space="0" w:color="auto"/>
                            <w:left w:val="none" w:sz="0" w:space="0" w:color="auto"/>
                            <w:bottom w:val="none" w:sz="0" w:space="0" w:color="auto"/>
                            <w:right w:val="none" w:sz="0" w:space="0" w:color="auto"/>
                          </w:divBdr>
                          <w:divsChild>
                            <w:div w:id="282617706">
                              <w:marLeft w:val="0"/>
                              <w:marRight w:val="0"/>
                              <w:marTop w:val="0"/>
                              <w:marBottom w:val="0"/>
                              <w:divBdr>
                                <w:top w:val="none" w:sz="0" w:space="0" w:color="auto"/>
                                <w:left w:val="none" w:sz="0" w:space="0" w:color="auto"/>
                                <w:bottom w:val="none" w:sz="0" w:space="0" w:color="auto"/>
                                <w:right w:val="none" w:sz="0" w:space="0" w:color="auto"/>
                              </w:divBdr>
                              <w:divsChild>
                                <w:div w:id="48842137">
                                  <w:marLeft w:val="0"/>
                                  <w:marRight w:val="0"/>
                                  <w:marTop w:val="0"/>
                                  <w:marBottom w:val="0"/>
                                  <w:divBdr>
                                    <w:top w:val="none" w:sz="0" w:space="0" w:color="auto"/>
                                    <w:left w:val="none" w:sz="0" w:space="0" w:color="auto"/>
                                    <w:bottom w:val="none" w:sz="0" w:space="0" w:color="auto"/>
                                    <w:right w:val="none" w:sz="0" w:space="0" w:color="auto"/>
                                  </w:divBdr>
                                  <w:divsChild>
                                    <w:div w:id="14853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272634">
              <w:marLeft w:val="0"/>
              <w:marRight w:val="0"/>
              <w:marTop w:val="0"/>
              <w:marBottom w:val="0"/>
              <w:divBdr>
                <w:top w:val="none" w:sz="0" w:space="0" w:color="auto"/>
                <w:left w:val="none" w:sz="0" w:space="0" w:color="auto"/>
                <w:bottom w:val="none" w:sz="0" w:space="0" w:color="auto"/>
                <w:right w:val="none" w:sz="0" w:space="0" w:color="auto"/>
              </w:divBdr>
              <w:divsChild>
                <w:div w:id="1812559254">
                  <w:marLeft w:val="0"/>
                  <w:marRight w:val="0"/>
                  <w:marTop w:val="0"/>
                  <w:marBottom w:val="0"/>
                  <w:divBdr>
                    <w:top w:val="none" w:sz="0" w:space="0" w:color="auto"/>
                    <w:left w:val="none" w:sz="0" w:space="0" w:color="auto"/>
                    <w:bottom w:val="none" w:sz="0" w:space="0" w:color="auto"/>
                    <w:right w:val="none" w:sz="0" w:space="0" w:color="auto"/>
                  </w:divBdr>
                  <w:divsChild>
                    <w:div w:id="573586726">
                      <w:marLeft w:val="0"/>
                      <w:marRight w:val="0"/>
                      <w:marTop w:val="0"/>
                      <w:marBottom w:val="0"/>
                      <w:divBdr>
                        <w:top w:val="none" w:sz="0" w:space="0" w:color="auto"/>
                        <w:left w:val="none" w:sz="0" w:space="0" w:color="auto"/>
                        <w:bottom w:val="none" w:sz="0" w:space="0" w:color="auto"/>
                        <w:right w:val="none" w:sz="0" w:space="0" w:color="auto"/>
                      </w:divBdr>
                      <w:divsChild>
                        <w:div w:id="1672829329">
                          <w:marLeft w:val="0"/>
                          <w:marRight w:val="0"/>
                          <w:marTop w:val="0"/>
                          <w:marBottom w:val="0"/>
                          <w:divBdr>
                            <w:top w:val="none" w:sz="0" w:space="0" w:color="auto"/>
                            <w:left w:val="none" w:sz="0" w:space="0" w:color="auto"/>
                            <w:bottom w:val="none" w:sz="0" w:space="0" w:color="auto"/>
                            <w:right w:val="none" w:sz="0" w:space="0" w:color="auto"/>
                          </w:divBdr>
                          <w:divsChild>
                            <w:div w:id="1297905912">
                              <w:marLeft w:val="0"/>
                              <w:marRight w:val="0"/>
                              <w:marTop w:val="0"/>
                              <w:marBottom w:val="0"/>
                              <w:divBdr>
                                <w:top w:val="none" w:sz="0" w:space="0" w:color="auto"/>
                                <w:left w:val="none" w:sz="0" w:space="0" w:color="auto"/>
                                <w:bottom w:val="none" w:sz="0" w:space="0" w:color="auto"/>
                                <w:right w:val="none" w:sz="0" w:space="0" w:color="auto"/>
                              </w:divBdr>
                              <w:divsChild>
                                <w:div w:id="137459839">
                                  <w:marLeft w:val="0"/>
                                  <w:marRight w:val="0"/>
                                  <w:marTop w:val="0"/>
                                  <w:marBottom w:val="0"/>
                                  <w:divBdr>
                                    <w:top w:val="none" w:sz="0" w:space="0" w:color="auto"/>
                                    <w:left w:val="none" w:sz="0" w:space="0" w:color="auto"/>
                                    <w:bottom w:val="none" w:sz="0" w:space="0" w:color="auto"/>
                                    <w:right w:val="none" w:sz="0" w:space="0" w:color="auto"/>
                                  </w:divBdr>
                                  <w:divsChild>
                                    <w:div w:id="14213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187546">
              <w:marLeft w:val="0"/>
              <w:marRight w:val="0"/>
              <w:marTop w:val="0"/>
              <w:marBottom w:val="0"/>
              <w:divBdr>
                <w:top w:val="none" w:sz="0" w:space="0" w:color="auto"/>
                <w:left w:val="none" w:sz="0" w:space="0" w:color="auto"/>
                <w:bottom w:val="none" w:sz="0" w:space="0" w:color="auto"/>
                <w:right w:val="none" w:sz="0" w:space="0" w:color="auto"/>
              </w:divBdr>
              <w:divsChild>
                <w:div w:id="1883902144">
                  <w:marLeft w:val="0"/>
                  <w:marRight w:val="0"/>
                  <w:marTop w:val="0"/>
                  <w:marBottom w:val="0"/>
                  <w:divBdr>
                    <w:top w:val="none" w:sz="0" w:space="0" w:color="auto"/>
                    <w:left w:val="none" w:sz="0" w:space="0" w:color="auto"/>
                    <w:bottom w:val="none" w:sz="0" w:space="0" w:color="auto"/>
                    <w:right w:val="none" w:sz="0" w:space="0" w:color="auto"/>
                  </w:divBdr>
                  <w:divsChild>
                    <w:div w:id="720397338">
                      <w:marLeft w:val="0"/>
                      <w:marRight w:val="0"/>
                      <w:marTop w:val="0"/>
                      <w:marBottom w:val="0"/>
                      <w:divBdr>
                        <w:top w:val="none" w:sz="0" w:space="0" w:color="auto"/>
                        <w:left w:val="none" w:sz="0" w:space="0" w:color="auto"/>
                        <w:bottom w:val="none" w:sz="0" w:space="0" w:color="auto"/>
                        <w:right w:val="none" w:sz="0" w:space="0" w:color="auto"/>
                      </w:divBdr>
                      <w:divsChild>
                        <w:div w:id="2068337451">
                          <w:marLeft w:val="0"/>
                          <w:marRight w:val="0"/>
                          <w:marTop w:val="0"/>
                          <w:marBottom w:val="0"/>
                          <w:divBdr>
                            <w:top w:val="none" w:sz="0" w:space="0" w:color="auto"/>
                            <w:left w:val="none" w:sz="0" w:space="0" w:color="auto"/>
                            <w:bottom w:val="none" w:sz="0" w:space="0" w:color="auto"/>
                            <w:right w:val="none" w:sz="0" w:space="0" w:color="auto"/>
                          </w:divBdr>
                          <w:divsChild>
                            <w:div w:id="1585915269">
                              <w:marLeft w:val="0"/>
                              <w:marRight w:val="0"/>
                              <w:marTop w:val="0"/>
                              <w:marBottom w:val="0"/>
                              <w:divBdr>
                                <w:top w:val="none" w:sz="0" w:space="0" w:color="auto"/>
                                <w:left w:val="none" w:sz="0" w:space="0" w:color="auto"/>
                                <w:bottom w:val="none" w:sz="0" w:space="0" w:color="auto"/>
                                <w:right w:val="none" w:sz="0" w:space="0" w:color="auto"/>
                              </w:divBdr>
                              <w:divsChild>
                                <w:div w:id="2826888">
                                  <w:marLeft w:val="0"/>
                                  <w:marRight w:val="0"/>
                                  <w:marTop w:val="0"/>
                                  <w:marBottom w:val="0"/>
                                  <w:divBdr>
                                    <w:top w:val="none" w:sz="0" w:space="0" w:color="auto"/>
                                    <w:left w:val="none" w:sz="0" w:space="0" w:color="auto"/>
                                    <w:bottom w:val="none" w:sz="0" w:space="0" w:color="auto"/>
                                    <w:right w:val="none" w:sz="0" w:space="0" w:color="auto"/>
                                  </w:divBdr>
                                  <w:divsChild>
                                    <w:div w:id="100678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393524">
              <w:marLeft w:val="0"/>
              <w:marRight w:val="0"/>
              <w:marTop w:val="0"/>
              <w:marBottom w:val="0"/>
              <w:divBdr>
                <w:top w:val="none" w:sz="0" w:space="0" w:color="auto"/>
                <w:left w:val="none" w:sz="0" w:space="0" w:color="auto"/>
                <w:bottom w:val="none" w:sz="0" w:space="0" w:color="auto"/>
                <w:right w:val="none" w:sz="0" w:space="0" w:color="auto"/>
              </w:divBdr>
              <w:divsChild>
                <w:div w:id="314645989">
                  <w:marLeft w:val="0"/>
                  <w:marRight w:val="0"/>
                  <w:marTop w:val="0"/>
                  <w:marBottom w:val="0"/>
                  <w:divBdr>
                    <w:top w:val="none" w:sz="0" w:space="0" w:color="auto"/>
                    <w:left w:val="none" w:sz="0" w:space="0" w:color="auto"/>
                    <w:bottom w:val="none" w:sz="0" w:space="0" w:color="auto"/>
                    <w:right w:val="none" w:sz="0" w:space="0" w:color="auto"/>
                  </w:divBdr>
                  <w:divsChild>
                    <w:div w:id="1116485620">
                      <w:marLeft w:val="0"/>
                      <w:marRight w:val="0"/>
                      <w:marTop w:val="0"/>
                      <w:marBottom w:val="0"/>
                      <w:divBdr>
                        <w:top w:val="none" w:sz="0" w:space="0" w:color="auto"/>
                        <w:left w:val="none" w:sz="0" w:space="0" w:color="auto"/>
                        <w:bottom w:val="none" w:sz="0" w:space="0" w:color="auto"/>
                        <w:right w:val="none" w:sz="0" w:space="0" w:color="auto"/>
                      </w:divBdr>
                      <w:divsChild>
                        <w:div w:id="1478720369">
                          <w:marLeft w:val="0"/>
                          <w:marRight w:val="0"/>
                          <w:marTop w:val="0"/>
                          <w:marBottom w:val="0"/>
                          <w:divBdr>
                            <w:top w:val="none" w:sz="0" w:space="0" w:color="auto"/>
                            <w:left w:val="none" w:sz="0" w:space="0" w:color="auto"/>
                            <w:bottom w:val="none" w:sz="0" w:space="0" w:color="auto"/>
                            <w:right w:val="none" w:sz="0" w:space="0" w:color="auto"/>
                          </w:divBdr>
                          <w:divsChild>
                            <w:div w:id="493450137">
                              <w:marLeft w:val="0"/>
                              <w:marRight w:val="0"/>
                              <w:marTop w:val="0"/>
                              <w:marBottom w:val="0"/>
                              <w:divBdr>
                                <w:top w:val="none" w:sz="0" w:space="0" w:color="auto"/>
                                <w:left w:val="none" w:sz="0" w:space="0" w:color="auto"/>
                                <w:bottom w:val="none" w:sz="0" w:space="0" w:color="auto"/>
                                <w:right w:val="none" w:sz="0" w:space="0" w:color="auto"/>
                              </w:divBdr>
                              <w:divsChild>
                                <w:div w:id="1004210304">
                                  <w:marLeft w:val="0"/>
                                  <w:marRight w:val="0"/>
                                  <w:marTop w:val="0"/>
                                  <w:marBottom w:val="0"/>
                                  <w:divBdr>
                                    <w:top w:val="none" w:sz="0" w:space="0" w:color="auto"/>
                                    <w:left w:val="none" w:sz="0" w:space="0" w:color="auto"/>
                                    <w:bottom w:val="none" w:sz="0" w:space="0" w:color="auto"/>
                                    <w:right w:val="none" w:sz="0" w:space="0" w:color="auto"/>
                                  </w:divBdr>
                                  <w:divsChild>
                                    <w:div w:id="15492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242703">
              <w:marLeft w:val="0"/>
              <w:marRight w:val="0"/>
              <w:marTop w:val="0"/>
              <w:marBottom w:val="0"/>
              <w:divBdr>
                <w:top w:val="none" w:sz="0" w:space="0" w:color="auto"/>
                <w:left w:val="none" w:sz="0" w:space="0" w:color="auto"/>
                <w:bottom w:val="none" w:sz="0" w:space="0" w:color="auto"/>
                <w:right w:val="none" w:sz="0" w:space="0" w:color="auto"/>
              </w:divBdr>
              <w:divsChild>
                <w:div w:id="651981757">
                  <w:marLeft w:val="0"/>
                  <w:marRight w:val="0"/>
                  <w:marTop w:val="0"/>
                  <w:marBottom w:val="0"/>
                  <w:divBdr>
                    <w:top w:val="none" w:sz="0" w:space="0" w:color="auto"/>
                    <w:left w:val="none" w:sz="0" w:space="0" w:color="auto"/>
                    <w:bottom w:val="none" w:sz="0" w:space="0" w:color="auto"/>
                    <w:right w:val="none" w:sz="0" w:space="0" w:color="auto"/>
                  </w:divBdr>
                  <w:divsChild>
                    <w:div w:id="365566485">
                      <w:marLeft w:val="0"/>
                      <w:marRight w:val="0"/>
                      <w:marTop w:val="0"/>
                      <w:marBottom w:val="0"/>
                      <w:divBdr>
                        <w:top w:val="none" w:sz="0" w:space="0" w:color="auto"/>
                        <w:left w:val="none" w:sz="0" w:space="0" w:color="auto"/>
                        <w:bottom w:val="none" w:sz="0" w:space="0" w:color="auto"/>
                        <w:right w:val="none" w:sz="0" w:space="0" w:color="auto"/>
                      </w:divBdr>
                      <w:divsChild>
                        <w:div w:id="384763575">
                          <w:marLeft w:val="0"/>
                          <w:marRight w:val="0"/>
                          <w:marTop w:val="0"/>
                          <w:marBottom w:val="0"/>
                          <w:divBdr>
                            <w:top w:val="none" w:sz="0" w:space="0" w:color="auto"/>
                            <w:left w:val="none" w:sz="0" w:space="0" w:color="auto"/>
                            <w:bottom w:val="none" w:sz="0" w:space="0" w:color="auto"/>
                            <w:right w:val="none" w:sz="0" w:space="0" w:color="auto"/>
                          </w:divBdr>
                          <w:divsChild>
                            <w:div w:id="1913002950">
                              <w:marLeft w:val="0"/>
                              <w:marRight w:val="0"/>
                              <w:marTop w:val="0"/>
                              <w:marBottom w:val="0"/>
                              <w:divBdr>
                                <w:top w:val="none" w:sz="0" w:space="0" w:color="auto"/>
                                <w:left w:val="none" w:sz="0" w:space="0" w:color="auto"/>
                                <w:bottom w:val="none" w:sz="0" w:space="0" w:color="auto"/>
                                <w:right w:val="none" w:sz="0" w:space="0" w:color="auto"/>
                              </w:divBdr>
                              <w:divsChild>
                                <w:div w:id="1994068612">
                                  <w:marLeft w:val="0"/>
                                  <w:marRight w:val="0"/>
                                  <w:marTop w:val="0"/>
                                  <w:marBottom w:val="0"/>
                                  <w:divBdr>
                                    <w:top w:val="none" w:sz="0" w:space="0" w:color="auto"/>
                                    <w:left w:val="none" w:sz="0" w:space="0" w:color="auto"/>
                                    <w:bottom w:val="none" w:sz="0" w:space="0" w:color="auto"/>
                                    <w:right w:val="none" w:sz="0" w:space="0" w:color="auto"/>
                                  </w:divBdr>
                                  <w:divsChild>
                                    <w:div w:id="15933368">
                                      <w:marLeft w:val="0"/>
                                      <w:marRight w:val="0"/>
                                      <w:marTop w:val="0"/>
                                      <w:marBottom w:val="0"/>
                                      <w:divBdr>
                                        <w:top w:val="none" w:sz="0" w:space="0" w:color="auto"/>
                                        <w:left w:val="none" w:sz="0" w:space="0" w:color="auto"/>
                                        <w:bottom w:val="none" w:sz="0" w:space="0" w:color="auto"/>
                                        <w:right w:val="none" w:sz="0" w:space="0" w:color="auto"/>
                                      </w:divBdr>
                                    </w:div>
                                    <w:div w:id="15755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317498">
              <w:marLeft w:val="0"/>
              <w:marRight w:val="0"/>
              <w:marTop w:val="0"/>
              <w:marBottom w:val="0"/>
              <w:divBdr>
                <w:top w:val="none" w:sz="0" w:space="0" w:color="auto"/>
                <w:left w:val="none" w:sz="0" w:space="0" w:color="auto"/>
                <w:bottom w:val="none" w:sz="0" w:space="0" w:color="auto"/>
                <w:right w:val="none" w:sz="0" w:space="0" w:color="auto"/>
              </w:divBdr>
              <w:divsChild>
                <w:div w:id="281881977">
                  <w:marLeft w:val="0"/>
                  <w:marRight w:val="0"/>
                  <w:marTop w:val="0"/>
                  <w:marBottom w:val="0"/>
                  <w:divBdr>
                    <w:top w:val="none" w:sz="0" w:space="0" w:color="auto"/>
                    <w:left w:val="none" w:sz="0" w:space="0" w:color="auto"/>
                    <w:bottom w:val="none" w:sz="0" w:space="0" w:color="auto"/>
                    <w:right w:val="none" w:sz="0" w:space="0" w:color="auto"/>
                  </w:divBdr>
                  <w:divsChild>
                    <w:div w:id="491066426">
                      <w:marLeft w:val="0"/>
                      <w:marRight w:val="0"/>
                      <w:marTop w:val="0"/>
                      <w:marBottom w:val="0"/>
                      <w:divBdr>
                        <w:top w:val="none" w:sz="0" w:space="0" w:color="auto"/>
                        <w:left w:val="none" w:sz="0" w:space="0" w:color="auto"/>
                        <w:bottom w:val="none" w:sz="0" w:space="0" w:color="auto"/>
                        <w:right w:val="none" w:sz="0" w:space="0" w:color="auto"/>
                      </w:divBdr>
                      <w:divsChild>
                        <w:div w:id="787893467">
                          <w:marLeft w:val="0"/>
                          <w:marRight w:val="0"/>
                          <w:marTop w:val="0"/>
                          <w:marBottom w:val="0"/>
                          <w:divBdr>
                            <w:top w:val="none" w:sz="0" w:space="0" w:color="auto"/>
                            <w:left w:val="none" w:sz="0" w:space="0" w:color="auto"/>
                            <w:bottom w:val="none" w:sz="0" w:space="0" w:color="auto"/>
                            <w:right w:val="none" w:sz="0" w:space="0" w:color="auto"/>
                          </w:divBdr>
                          <w:divsChild>
                            <w:div w:id="80831876">
                              <w:marLeft w:val="0"/>
                              <w:marRight w:val="0"/>
                              <w:marTop w:val="360"/>
                              <w:marBottom w:val="0"/>
                              <w:divBdr>
                                <w:top w:val="none" w:sz="0" w:space="0" w:color="auto"/>
                                <w:left w:val="none" w:sz="0" w:space="0" w:color="auto"/>
                                <w:bottom w:val="none" w:sz="0" w:space="0" w:color="auto"/>
                                <w:right w:val="none" w:sz="0" w:space="0" w:color="auto"/>
                              </w:divBdr>
                              <w:divsChild>
                                <w:div w:id="504130387">
                                  <w:marLeft w:val="0"/>
                                  <w:marRight w:val="0"/>
                                  <w:marTop w:val="0"/>
                                  <w:marBottom w:val="0"/>
                                  <w:divBdr>
                                    <w:top w:val="none" w:sz="0" w:space="0" w:color="auto"/>
                                    <w:left w:val="none" w:sz="0" w:space="0" w:color="auto"/>
                                    <w:bottom w:val="none" w:sz="0" w:space="0" w:color="auto"/>
                                    <w:right w:val="none" w:sz="0" w:space="0" w:color="auto"/>
                                  </w:divBdr>
                                  <w:divsChild>
                                    <w:div w:id="1703624792">
                                      <w:marLeft w:val="0"/>
                                      <w:marRight w:val="0"/>
                                      <w:marTop w:val="0"/>
                                      <w:marBottom w:val="0"/>
                                      <w:divBdr>
                                        <w:top w:val="none" w:sz="0" w:space="0" w:color="auto"/>
                                        <w:left w:val="none" w:sz="0" w:space="0" w:color="auto"/>
                                        <w:bottom w:val="none" w:sz="0" w:space="0" w:color="auto"/>
                                        <w:right w:val="none" w:sz="0" w:space="0" w:color="auto"/>
                                      </w:divBdr>
                                      <w:divsChild>
                                        <w:div w:id="21209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2973">
                          <w:marLeft w:val="0"/>
                          <w:marRight w:val="0"/>
                          <w:marTop w:val="0"/>
                          <w:marBottom w:val="0"/>
                          <w:divBdr>
                            <w:top w:val="none" w:sz="0" w:space="0" w:color="auto"/>
                            <w:left w:val="none" w:sz="0" w:space="0" w:color="auto"/>
                            <w:bottom w:val="none" w:sz="0" w:space="0" w:color="auto"/>
                            <w:right w:val="none" w:sz="0" w:space="0" w:color="auto"/>
                          </w:divBdr>
                          <w:divsChild>
                            <w:div w:id="2146895535">
                              <w:marLeft w:val="0"/>
                              <w:marRight w:val="0"/>
                              <w:marTop w:val="0"/>
                              <w:marBottom w:val="0"/>
                              <w:divBdr>
                                <w:top w:val="none" w:sz="0" w:space="0" w:color="auto"/>
                                <w:left w:val="none" w:sz="0" w:space="0" w:color="auto"/>
                                <w:bottom w:val="none" w:sz="0" w:space="0" w:color="auto"/>
                                <w:right w:val="none" w:sz="0" w:space="0" w:color="auto"/>
                              </w:divBdr>
                            </w:div>
                            <w:div w:id="1584146112">
                              <w:marLeft w:val="0"/>
                              <w:marRight w:val="0"/>
                              <w:marTop w:val="0"/>
                              <w:marBottom w:val="0"/>
                              <w:divBdr>
                                <w:top w:val="none" w:sz="0" w:space="0" w:color="auto"/>
                                <w:left w:val="none" w:sz="0" w:space="0" w:color="auto"/>
                                <w:bottom w:val="none" w:sz="0" w:space="0" w:color="auto"/>
                                <w:right w:val="none" w:sz="0" w:space="0" w:color="auto"/>
                              </w:divBdr>
                              <w:divsChild>
                                <w:div w:id="1435173630">
                                  <w:marLeft w:val="0"/>
                                  <w:marRight w:val="0"/>
                                  <w:marTop w:val="0"/>
                                  <w:marBottom w:val="0"/>
                                  <w:divBdr>
                                    <w:top w:val="none" w:sz="0" w:space="0" w:color="auto"/>
                                    <w:left w:val="none" w:sz="0" w:space="0" w:color="auto"/>
                                    <w:bottom w:val="none" w:sz="0" w:space="0" w:color="auto"/>
                                    <w:right w:val="none" w:sz="0" w:space="0" w:color="auto"/>
                                  </w:divBdr>
                                  <w:divsChild>
                                    <w:div w:id="18797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608144">
              <w:marLeft w:val="0"/>
              <w:marRight w:val="0"/>
              <w:marTop w:val="0"/>
              <w:marBottom w:val="0"/>
              <w:divBdr>
                <w:top w:val="none" w:sz="0" w:space="0" w:color="auto"/>
                <w:left w:val="none" w:sz="0" w:space="0" w:color="auto"/>
                <w:bottom w:val="none" w:sz="0" w:space="0" w:color="auto"/>
                <w:right w:val="none" w:sz="0" w:space="0" w:color="auto"/>
              </w:divBdr>
              <w:divsChild>
                <w:div w:id="1801263363">
                  <w:marLeft w:val="0"/>
                  <w:marRight w:val="0"/>
                  <w:marTop w:val="0"/>
                  <w:marBottom w:val="0"/>
                  <w:divBdr>
                    <w:top w:val="none" w:sz="0" w:space="0" w:color="auto"/>
                    <w:left w:val="none" w:sz="0" w:space="0" w:color="auto"/>
                    <w:bottom w:val="none" w:sz="0" w:space="0" w:color="auto"/>
                    <w:right w:val="none" w:sz="0" w:space="0" w:color="auto"/>
                  </w:divBdr>
                  <w:divsChild>
                    <w:div w:id="1437673327">
                      <w:marLeft w:val="0"/>
                      <w:marRight w:val="0"/>
                      <w:marTop w:val="0"/>
                      <w:marBottom w:val="0"/>
                      <w:divBdr>
                        <w:top w:val="none" w:sz="0" w:space="0" w:color="auto"/>
                        <w:left w:val="none" w:sz="0" w:space="0" w:color="auto"/>
                        <w:bottom w:val="none" w:sz="0" w:space="0" w:color="auto"/>
                        <w:right w:val="none" w:sz="0" w:space="0" w:color="auto"/>
                      </w:divBdr>
                      <w:divsChild>
                        <w:div w:id="1820998102">
                          <w:marLeft w:val="0"/>
                          <w:marRight w:val="0"/>
                          <w:marTop w:val="0"/>
                          <w:marBottom w:val="0"/>
                          <w:divBdr>
                            <w:top w:val="none" w:sz="0" w:space="0" w:color="auto"/>
                            <w:left w:val="none" w:sz="0" w:space="0" w:color="auto"/>
                            <w:bottom w:val="none" w:sz="0" w:space="0" w:color="auto"/>
                            <w:right w:val="none" w:sz="0" w:space="0" w:color="auto"/>
                          </w:divBdr>
                          <w:divsChild>
                            <w:div w:id="96995568">
                              <w:marLeft w:val="0"/>
                              <w:marRight w:val="0"/>
                              <w:marTop w:val="0"/>
                              <w:marBottom w:val="0"/>
                              <w:divBdr>
                                <w:top w:val="none" w:sz="0" w:space="0" w:color="auto"/>
                                <w:left w:val="none" w:sz="0" w:space="0" w:color="auto"/>
                                <w:bottom w:val="none" w:sz="0" w:space="0" w:color="auto"/>
                                <w:right w:val="none" w:sz="0" w:space="0" w:color="auto"/>
                              </w:divBdr>
                              <w:divsChild>
                                <w:div w:id="555775895">
                                  <w:marLeft w:val="0"/>
                                  <w:marRight w:val="0"/>
                                  <w:marTop w:val="0"/>
                                  <w:marBottom w:val="0"/>
                                  <w:divBdr>
                                    <w:top w:val="none" w:sz="0" w:space="0" w:color="auto"/>
                                    <w:left w:val="none" w:sz="0" w:space="0" w:color="auto"/>
                                    <w:bottom w:val="none" w:sz="0" w:space="0" w:color="auto"/>
                                    <w:right w:val="none" w:sz="0" w:space="0" w:color="auto"/>
                                  </w:divBdr>
                                  <w:divsChild>
                                    <w:div w:id="20681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35696">
              <w:marLeft w:val="0"/>
              <w:marRight w:val="0"/>
              <w:marTop w:val="0"/>
              <w:marBottom w:val="0"/>
              <w:divBdr>
                <w:top w:val="none" w:sz="0" w:space="0" w:color="auto"/>
                <w:left w:val="none" w:sz="0" w:space="0" w:color="auto"/>
                <w:bottom w:val="none" w:sz="0" w:space="0" w:color="auto"/>
                <w:right w:val="none" w:sz="0" w:space="0" w:color="auto"/>
              </w:divBdr>
              <w:divsChild>
                <w:div w:id="987712639">
                  <w:marLeft w:val="0"/>
                  <w:marRight w:val="0"/>
                  <w:marTop w:val="0"/>
                  <w:marBottom w:val="0"/>
                  <w:divBdr>
                    <w:top w:val="none" w:sz="0" w:space="0" w:color="auto"/>
                    <w:left w:val="none" w:sz="0" w:space="0" w:color="auto"/>
                    <w:bottom w:val="none" w:sz="0" w:space="0" w:color="auto"/>
                    <w:right w:val="none" w:sz="0" w:space="0" w:color="auto"/>
                  </w:divBdr>
                  <w:divsChild>
                    <w:div w:id="1416823586">
                      <w:marLeft w:val="0"/>
                      <w:marRight w:val="0"/>
                      <w:marTop w:val="0"/>
                      <w:marBottom w:val="0"/>
                      <w:divBdr>
                        <w:top w:val="none" w:sz="0" w:space="0" w:color="auto"/>
                        <w:left w:val="none" w:sz="0" w:space="0" w:color="auto"/>
                        <w:bottom w:val="none" w:sz="0" w:space="0" w:color="auto"/>
                        <w:right w:val="none" w:sz="0" w:space="0" w:color="auto"/>
                      </w:divBdr>
                      <w:divsChild>
                        <w:div w:id="2070960507">
                          <w:marLeft w:val="0"/>
                          <w:marRight w:val="0"/>
                          <w:marTop w:val="0"/>
                          <w:marBottom w:val="0"/>
                          <w:divBdr>
                            <w:top w:val="none" w:sz="0" w:space="0" w:color="auto"/>
                            <w:left w:val="none" w:sz="0" w:space="0" w:color="auto"/>
                            <w:bottom w:val="none" w:sz="0" w:space="0" w:color="auto"/>
                            <w:right w:val="none" w:sz="0" w:space="0" w:color="auto"/>
                          </w:divBdr>
                          <w:divsChild>
                            <w:div w:id="1128280644">
                              <w:marLeft w:val="0"/>
                              <w:marRight w:val="0"/>
                              <w:marTop w:val="0"/>
                              <w:marBottom w:val="0"/>
                              <w:divBdr>
                                <w:top w:val="none" w:sz="0" w:space="0" w:color="auto"/>
                                <w:left w:val="none" w:sz="0" w:space="0" w:color="auto"/>
                                <w:bottom w:val="none" w:sz="0" w:space="0" w:color="auto"/>
                                <w:right w:val="none" w:sz="0" w:space="0" w:color="auto"/>
                              </w:divBdr>
                              <w:divsChild>
                                <w:div w:id="2104717802">
                                  <w:marLeft w:val="0"/>
                                  <w:marRight w:val="0"/>
                                  <w:marTop w:val="0"/>
                                  <w:marBottom w:val="0"/>
                                  <w:divBdr>
                                    <w:top w:val="none" w:sz="0" w:space="0" w:color="auto"/>
                                    <w:left w:val="none" w:sz="0" w:space="0" w:color="auto"/>
                                    <w:bottom w:val="none" w:sz="0" w:space="0" w:color="auto"/>
                                    <w:right w:val="none" w:sz="0" w:space="0" w:color="auto"/>
                                  </w:divBdr>
                                  <w:divsChild>
                                    <w:div w:id="1755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754278">
      <w:bodyDiv w:val="1"/>
      <w:marLeft w:val="0"/>
      <w:marRight w:val="0"/>
      <w:marTop w:val="0"/>
      <w:marBottom w:val="0"/>
      <w:divBdr>
        <w:top w:val="none" w:sz="0" w:space="0" w:color="auto"/>
        <w:left w:val="none" w:sz="0" w:space="0" w:color="auto"/>
        <w:bottom w:val="none" w:sz="0" w:space="0" w:color="auto"/>
        <w:right w:val="none" w:sz="0" w:space="0" w:color="auto"/>
      </w:divBdr>
      <w:divsChild>
        <w:div w:id="407388231">
          <w:marLeft w:val="0"/>
          <w:marRight w:val="0"/>
          <w:marTop w:val="0"/>
          <w:marBottom w:val="0"/>
          <w:divBdr>
            <w:top w:val="none" w:sz="0" w:space="0" w:color="auto"/>
            <w:left w:val="none" w:sz="0" w:space="0" w:color="auto"/>
            <w:bottom w:val="none" w:sz="0" w:space="0" w:color="auto"/>
            <w:right w:val="none" w:sz="0" w:space="0" w:color="auto"/>
          </w:divBdr>
          <w:divsChild>
            <w:div w:id="2087996655">
              <w:marLeft w:val="0"/>
              <w:marRight w:val="0"/>
              <w:marTop w:val="0"/>
              <w:marBottom w:val="0"/>
              <w:divBdr>
                <w:top w:val="none" w:sz="0" w:space="0" w:color="auto"/>
                <w:left w:val="none" w:sz="0" w:space="0" w:color="auto"/>
                <w:bottom w:val="none" w:sz="0" w:space="0" w:color="auto"/>
                <w:right w:val="none" w:sz="0" w:space="0" w:color="auto"/>
              </w:divBdr>
              <w:divsChild>
                <w:div w:id="1079400481">
                  <w:marLeft w:val="0"/>
                  <w:marRight w:val="0"/>
                  <w:marTop w:val="0"/>
                  <w:marBottom w:val="0"/>
                  <w:divBdr>
                    <w:top w:val="none" w:sz="0" w:space="0" w:color="auto"/>
                    <w:left w:val="none" w:sz="0" w:space="0" w:color="auto"/>
                    <w:bottom w:val="none" w:sz="0" w:space="0" w:color="auto"/>
                    <w:right w:val="none" w:sz="0" w:space="0" w:color="auto"/>
                  </w:divBdr>
                  <w:divsChild>
                    <w:div w:id="492069663">
                      <w:marLeft w:val="0"/>
                      <w:marRight w:val="0"/>
                      <w:marTop w:val="0"/>
                      <w:marBottom w:val="0"/>
                      <w:divBdr>
                        <w:top w:val="none" w:sz="0" w:space="0" w:color="auto"/>
                        <w:left w:val="none" w:sz="0" w:space="0" w:color="auto"/>
                        <w:bottom w:val="none" w:sz="0" w:space="0" w:color="auto"/>
                        <w:right w:val="none" w:sz="0" w:space="0" w:color="auto"/>
                      </w:divBdr>
                      <w:divsChild>
                        <w:div w:id="270360340">
                          <w:marLeft w:val="0"/>
                          <w:marRight w:val="0"/>
                          <w:marTop w:val="0"/>
                          <w:marBottom w:val="0"/>
                          <w:divBdr>
                            <w:top w:val="none" w:sz="0" w:space="0" w:color="auto"/>
                            <w:left w:val="none" w:sz="0" w:space="0" w:color="auto"/>
                            <w:bottom w:val="none" w:sz="0" w:space="0" w:color="auto"/>
                            <w:right w:val="none" w:sz="0" w:space="0" w:color="auto"/>
                          </w:divBdr>
                          <w:divsChild>
                            <w:div w:id="514805556">
                              <w:marLeft w:val="0"/>
                              <w:marRight w:val="0"/>
                              <w:marTop w:val="0"/>
                              <w:marBottom w:val="0"/>
                              <w:divBdr>
                                <w:top w:val="none" w:sz="0" w:space="0" w:color="auto"/>
                                <w:left w:val="none" w:sz="0" w:space="0" w:color="auto"/>
                                <w:bottom w:val="none" w:sz="0" w:space="0" w:color="auto"/>
                                <w:right w:val="none" w:sz="0" w:space="0" w:color="auto"/>
                              </w:divBdr>
                              <w:divsChild>
                                <w:div w:id="767583613">
                                  <w:marLeft w:val="0"/>
                                  <w:marRight w:val="0"/>
                                  <w:marTop w:val="0"/>
                                  <w:marBottom w:val="0"/>
                                  <w:divBdr>
                                    <w:top w:val="none" w:sz="0" w:space="0" w:color="auto"/>
                                    <w:left w:val="none" w:sz="0" w:space="0" w:color="auto"/>
                                    <w:bottom w:val="none" w:sz="0" w:space="0" w:color="auto"/>
                                    <w:right w:val="none" w:sz="0" w:space="0" w:color="auto"/>
                                  </w:divBdr>
                                  <w:divsChild>
                                    <w:div w:id="15904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557571">
          <w:marLeft w:val="0"/>
          <w:marRight w:val="0"/>
          <w:marTop w:val="0"/>
          <w:marBottom w:val="0"/>
          <w:divBdr>
            <w:top w:val="none" w:sz="0" w:space="0" w:color="auto"/>
            <w:left w:val="none" w:sz="0" w:space="0" w:color="auto"/>
            <w:bottom w:val="none" w:sz="0" w:space="0" w:color="auto"/>
            <w:right w:val="none" w:sz="0" w:space="0" w:color="auto"/>
          </w:divBdr>
          <w:divsChild>
            <w:div w:id="344140937">
              <w:marLeft w:val="0"/>
              <w:marRight w:val="0"/>
              <w:marTop w:val="0"/>
              <w:marBottom w:val="0"/>
              <w:divBdr>
                <w:top w:val="none" w:sz="0" w:space="0" w:color="auto"/>
                <w:left w:val="none" w:sz="0" w:space="0" w:color="auto"/>
                <w:bottom w:val="none" w:sz="0" w:space="0" w:color="auto"/>
                <w:right w:val="none" w:sz="0" w:space="0" w:color="auto"/>
              </w:divBdr>
              <w:divsChild>
                <w:div w:id="1477576104">
                  <w:marLeft w:val="0"/>
                  <w:marRight w:val="0"/>
                  <w:marTop w:val="0"/>
                  <w:marBottom w:val="0"/>
                  <w:divBdr>
                    <w:top w:val="none" w:sz="0" w:space="0" w:color="auto"/>
                    <w:left w:val="none" w:sz="0" w:space="0" w:color="auto"/>
                    <w:bottom w:val="none" w:sz="0" w:space="0" w:color="auto"/>
                    <w:right w:val="none" w:sz="0" w:space="0" w:color="auto"/>
                  </w:divBdr>
                  <w:divsChild>
                    <w:div w:id="1056123402">
                      <w:marLeft w:val="0"/>
                      <w:marRight w:val="0"/>
                      <w:marTop w:val="0"/>
                      <w:marBottom w:val="0"/>
                      <w:divBdr>
                        <w:top w:val="none" w:sz="0" w:space="0" w:color="auto"/>
                        <w:left w:val="none" w:sz="0" w:space="0" w:color="auto"/>
                        <w:bottom w:val="none" w:sz="0" w:space="0" w:color="auto"/>
                        <w:right w:val="none" w:sz="0" w:space="0" w:color="auto"/>
                      </w:divBdr>
                      <w:divsChild>
                        <w:div w:id="2035836927">
                          <w:marLeft w:val="0"/>
                          <w:marRight w:val="0"/>
                          <w:marTop w:val="0"/>
                          <w:marBottom w:val="0"/>
                          <w:divBdr>
                            <w:top w:val="none" w:sz="0" w:space="0" w:color="auto"/>
                            <w:left w:val="none" w:sz="0" w:space="0" w:color="auto"/>
                            <w:bottom w:val="none" w:sz="0" w:space="0" w:color="auto"/>
                            <w:right w:val="none" w:sz="0" w:space="0" w:color="auto"/>
                          </w:divBdr>
                          <w:divsChild>
                            <w:div w:id="1835027501">
                              <w:marLeft w:val="0"/>
                              <w:marRight w:val="0"/>
                              <w:marTop w:val="0"/>
                              <w:marBottom w:val="0"/>
                              <w:divBdr>
                                <w:top w:val="none" w:sz="0" w:space="0" w:color="auto"/>
                                <w:left w:val="none" w:sz="0" w:space="0" w:color="auto"/>
                                <w:bottom w:val="none" w:sz="0" w:space="0" w:color="auto"/>
                                <w:right w:val="none" w:sz="0" w:space="0" w:color="auto"/>
                              </w:divBdr>
                              <w:divsChild>
                                <w:div w:id="1213809334">
                                  <w:marLeft w:val="0"/>
                                  <w:marRight w:val="0"/>
                                  <w:marTop w:val="0"/>
                                  <w:marBottom w:val="0"/>
                                  <w:divBdr>
                                    <w:top w:val="none" w:sz="0" w:space="0" w:color="auto"/>
                                    <w:left w:val="none" w:sz="0" w:space="0" w:color="auto"/>
                                    <w:bottom w:val="none" w:sz="0" w:space="0" w:color="auto"/>
                                    <w:right w:val="none" w:sz="0" w:space="0" w:color="auto"/>
                                  </w:divBdr>
                                  <w:divsChild>
                                    <w:div w:id="18736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30026">
              <w:marLeft w:val="0"/>
              <w:marRight w:val="0"/>
              <w:marTop w:val="0"/>
              <w:marBottom w:val="0"/>
              <w:divBdr>
                <w:top w:val="none" w:sz="0" w:space="0" w:color="auto"/>
                <w:left w:val="none" w:sz="0" w:space="0" w:color="auto"/>
                <w:bottom w:val="none" w:sz="0" w:space="0" w:color="auto"/>
                <w:right w:val="none" w:sz="0" w:space="0" w:color="auto"/>
              </w:divBdr>
              <w:divsChild>
                <w:div w:id="1339187799">
                  <w:marLeft w:val="0"/>
                  <w:marRight w:val="0"/>
                  <w:marTop w:val="0"/>
                  <w:marBottom w:val="0"/>
                  <w:divBdr>
                    <w:top w:val="none" w:sz="0" w:space="0" w:color="auto"/>
                    <w:left w:val="none" w:sz="0" w:space="0" w:color="auto"/>
                    <w:bottom w:val="none" w:sz="0" w:space="0" w:color="auto"/>
                    <w:right w:val="none" w:sz="0" w:space="0" w:color="auto"/>
                  </w:divBdr>
                  <w:divsChild>
                    <w:div w:id="1251769575">
                      <w:marLeft w:val="0"/>
                      <w:marRight w:val="0"/>
                      <w:marTop w:val="0"/>
                      <w:marBottom w:val="0"/>
                      <w:divBdr>
                        <w:top w:val="none" w:sz="0" w:space="0" w:color="auto"/>
                        <w:left w:val="none" w:sz="0" w:space="0" w:color="auto"/>
                        <w:bottom w:val="none" w:sz="0" w:space="0" w:color="auto"/>
                        <w:right w:val="none" w:sz="0" w:space="0" w:color="auto"/>
                      </w:divBdr>
                      <w:divsChild>
                        <w:div w:id="842625337">
                          <w:marLeft w:val="0"/>
                          <w:marRight w:val="0"/>
                          <w:marTop w:val="0"/>
                          <w:marBottom w:val="0"/>
                          <w:divBdr>
                            <w:top w:val="none" w:sz="0" w:space="0" w:color="auto"/>
                            <w:left w:val="none" w:sz="0" w:space="0" w:color="auto"/>
                            <w:bottom w:val="none" w:sz="0" w:space="0" w:color="auto"/>
                            <w:right w:val="none" w:sz="0" w:space="0" w:color="auto"/>
                          </w:divBdr>
                          <w:divsChild>
                            <w:div w:id="527645027">
                              <w:marLeft w:val="0"/>
                              <w:marRight w:val="0"/>
                              <w:marTop w:val="0"/>
                              <w:marBottom w:val="0"/>
                              <w:divBdr>
                                <w:top w:val="none" w:sz="0" w:space="0" w:color="auto"/>
                                <w:left w:val="none" w:sz="0" w:space="0" w:color="auto"/>
                                <w:bottom w:val="none" w:sz="0" w:space="0" w:color="auto"/>
                                <w:right w:val="none" w:sz="0" w:space="0" w:color="auto"/>
                              </w:divBdr>
                              <w:divsChild>
                                <w:div w:id="1992756669">
                                  <w:marLeft w:val="0"/>
                                  <w:marRight w:val="0"/>
                                  <w:marTop w:val="0"/>
                                  <w:marBottom w:val="0"/>
                                  <w:divBdr>
                                    <w:top w:val="none" w:sz="0" w:space="0" w:color="auto"/>
                                    <w:left w:val="none" w:sz="0" w:space="0" w:color="auto"/>
                                    <w:bottom w:val="none" w:sz="0" w:space="0" w:color="auto"/>
                                    <w:right w:val="none" w:sz="0" w:space="0" w:color="auto"/>
                                  </w:divBdr>
                                  <w:divsChild>
                                    <w:div w:id="229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901731">
      <w:bodyDiv w:val="1"/>
      <w:marLeft w:val="0"/>
      <w:marRight w:val="0"/>
      <w:marTop w:val="0"/>
      <w:marBottom w:val="0"/>
      <w:divBdr>
        <w:top w:val="none" w:sz="0" w:space="0" w:color="auto"/>
        <w:left w:val="none" w:sz="0" w:space="0" w:color="auto"/>
        <w:bottom w:val="none" w:sz="0" w:space="0" w:color="auto"/>
        <w:right w:val="none" w:sz="0" w:space="0" w:color="auto"/>
      </w:divBdr>
      <w:divsChild>
        <w:div w:id="1973552746">
          <w:marLeft w:val="0"/>
          <w:marRight w:val="0"/>
          <w:marTop w:val="0"/>
          <w:marBottom w:val="0"/>
          <w:divBdr>
            <w:top w:val="none" w:sz="0" w:space="0" w:color="auto"/>
            <w:left w:val="none" w:sz="0" w:space="0" w:color="auto"/>
            <w:bottom w:val="none" w:sz="0" w:space="0" w:color="auto"/>
            <w:right w:val="none" w:sz="0" w:space="0" w:color="auto"/>
          </w:divBdr>
          <w:divsChild>
            <w:div w:id="50660876">
              <w:marLeft w:val="0"/>
              <w:marRight w:val="0"/>
              <w:marTop w:val="0"/>
              <w:marBottom w:val="0"/>
              <w:divBdr>
                <w:top w:val="none" w:sz="0" w:space="0" w:color="auto"/>
                <w:left w:val="none" w:sz="0" w:space="0" w:color="auto"/>
                <w:bottom w:val="none" w:sz="0" w:space="0" w:color="auto"/>
                <w:right w:val="none" w:sz="0" w:space="0" w:color="auto"/>
              </w:divBdr>
              <w:divsChild>
                <w:div w:id="1801148776">
                  <w:marLeft w:val="0"/>
                  <w:marRight w:val="0"/>
                  <w:marTop w:val="0"/>
                  <w:marBottom w:val="0"/>
                  <w:divBdr>
                    <w:top w:val="none" w:sz="0" w:space="0" w:color="auto"/>
                    <w:left w:val="none" w:sz="0" w:space="0" w:color="auto"/>
                    <w:bottom w:val="none" w:sz="0" w:space="0" w:color="auto"/>
                    <w:right w:val="none" w:sz="0" w:space="0" w:color="auto"/>
                  </w:divBdr>
                  <w:divsChild>
                    <w:div w:id="626082113">
                      <w:marLeft w:val="0"/>
                      <w:marRight w:val="0"/>
                      <w:marTop w:val="0"/>
                      <w:marBottom w:val="0"/>
                      <w:divBdr>
                        <w:top w:val="none" w:sz="0" w:space="0" w:color="auto"/>
                        <w:left w:val="none" w:sz="0" w:space="0" w:color="auto"/>
                        <w:bottom w:val="none" w:sz="0" w:space="0" w:color="auto"/>
                        <w:right w:val="none" w:sz="0" w:space="0" w:color="auto"/>
                      </w:divBdr>
                      <w:divsChild>
                        <w:div w:id="1267075033">
                          <w:marLeft w:val="0"/>
                          <w:marRight w:val="0"/>
                          <w:marTop w:val="0"/>
                          <w:marBottom w:val="0"/>
                          <w:divBdr>
                            <w:top w:val="none" w:sz="0" w:space="0" w:color="auto"/>
                            <w:left w:val="none" w:sz="0" w:space="0" w:color="auto"/>
                            <w:bottom w:val="none" w:sz="0" w:space="0" w:color="auto"/>
                            <w:right w:val="none" w:sz="0" w:space="0" w:color="auto"/>
                          </w:divBdr>
                          <w:divsChild>
                            <w:div w:id="1777941490">
                              <w:marLeft w:val="0"/>
                              <w:marRight w:val="0"/>
                              <w:marTop w:val="0"/>
                              <w:marBottom w:val="0"/>
                              <w:divBdr>
                                <w:top w:val="none" w:sz="0" w:space="0" w:color="auto"/>
                                <w:left w:val="none" w:sz="0" w:space="0" w:color="auto"/>
                                <w:bottom w:val="none" w:sz="0" w:space="0" w:color="auto"/>
                                <w:right w:val="none" w:sz="0" w:space="0" w:color="auto"/>
                              </w:divBdr>
                              <w:divsChild>
                                <w:div w:id="16119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57087">
          <w:marLeft w:val="0"/>
          <w:marRight w:val="0"/>
          <w:marTop w:val="0"/>
          <w:marBottom w:val="0"/>
          <w:divBdr>
            <w:top w:val="none" w:sz="0" w:space="0" w:color="auto"/>
            <w:left w:val="none" w:sz="0" w:space="0" w:color="auto"/>
            <w:bottom w:val="none" w:sz="0" w:space="0" w:color="auto"/>
            <w:right w:val="none" w:sz="0" w:space="0" w:color="auto"/>
          </w:divBdr>
          <w:divsChild>
            <w:div w:id="1852991669">
              <w:marLeft w:val="0"/>
              <w:marRight w:val="0"/>
              <w:marTop w:val="0"/>
              <w:marBottom w:val="0"/>
              <w:divBdr>
                <w:top w:val="none" w:sz="0" w:space="0" w:color="auto"/>
                <w:left w:val="none" w:sz="0" w:space="0" w:color="auto"/>
                <w:bottom w:val="none" w:sz="0" w:space="0" w:color="auto"/>
                <w:right w:val="none" w:sz="0" w:space="0" w:color="auto"/>
              </w:divBdr>
              <w:divsChild>
                <w:div w:id="426342214">
                  <w:marLeft w:val="0"/>
                  <w:marRight w:val="0"/>
                  <w:marTop w:val="0"/>
                  <w:marBottom w:val="0"/>
                  <w:divBdr>
                    <w:top w:val="none" w:sz="0" w:space="0" w:color="auto"/>
                    <w:left w:val="none" w:sz="0" w:space="0" w:color="auto"/>
                    <w:bottom w:val="none" w:sz="0" w:space="0" w:color="auto"/>
                    <w:right w:val="none" w:sz="0" w:space="0" w:color="auto"/>
                  </w:divBdr>
                  <w:divsChild>
                    <w:div w:id="1455518041">
                      <w:marLeft w:val="0"/>
                      <w:marRight w:val="0"/>
                      <w:marTop w:val="0"/>
                      <w:marBottom w:val="0"/>
                      <w:divBdr>
                        <w:top w:val="none" w:sz="0" w:space="0" w:color="auto"/>
                        <w:left w:val="none" w:sz="0" w:space="0" w:color="auto"/>
                        <w:bottom w:val="none" w:sz="0" w:space="0" w:color="auto"/>
                        <w:right w:val="none" w:sz="0" w:space="0" w:color="auto"/>
                      </w:divBdr>
                      <w:divsChild>
                        <w:div w:id="2031105870">
                          <w:marLeft w:val="0"/>
                          <w:marRight w:val="0"/>
                          <w:marTop w:val="0"/>
                          <w:marBottom w:val="0"/>
                          <w:divBdr>
                            <w:top w:val="none" w:sz="0" w:space="0" w:color="auto"/>
                            <w:left w:val="none" w:sz="0" w:space="0" w:color="auto"/>
                            <w:bottom w:val="none" w:sz="0" w:space="0" w:color="auto"/>
                            <w:right w:val="none" w:sz="0" w:space="0" w:color="auto"/>
                          </w:divBdr>
                          <w:divsChild>
                            <w:div w:id="1422799055">
                              <w:marLeft w:val="0"/>
                              <w:marRight w:val="0"/>
                              <w:marTop w:val="0"/>
                              <w:marBottom w:val="0"/>
                              <w:divBdr>
                                <w:top w:val="none" w:sz="0" w:space="0" w:color="auto"/>
                                <w:left w:val="none" w:sz="0" w:space="0" w:color="auto"/>
                                <w:bottom w:val="none" w:sz="0" w:space="0" w:color="auto"/>
                                <w:right w:val="none" w:sz="0" w:space="0" w:color="auto"/>
                              </w:divBdr>
                              <w:divsChild>
                                <w:div w:id="4584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436488">
          <w:marLeft w:val="0"/>
          <w:marRight w:val="0"/>
          <w:marTop w:val="0"/>
          <w:marBottom w:val="0"/>
          <w:divBdr>
            <w:top w:val="none" w:sz="0" w:space="0" w:color="auto"/>
            <w:left w:val="none" w:sz="0" w:space="0" w:color="auto"/>
            <w:bottom w:val="none" w:sz="0" w:space="0" w:color="auto"/>
            <w:right w:val="none" w:sz="0" w:space="0" w:color="auto"/>
          </w:divBdr>
          <w:divsChild>
            <w:div w:id="777875283">
              <w:marLeft w:val="0"/>
              <w:marRight w:val="0"/>
              <w:marTop w:val="0"/>
              <w:marBottom w:val="0"/>
              <w:divBdr>
                <w:top w:val="none" w:sz="0" w:space="0" w:color="auto"/>
                <w:left w:val="none" w:sz="0" w:space="0" w:color="auto"/>
                <w:bottom w:val="none" w:sz="0" w:space="0" w:color="auto"/>
                <w:right w:val="none" w:sz="0" w:space="0" w:color="auto"/>
              </w:divBdr>
              <w:divsChild>
                <w:div w:id="414523375">
                  <w:marLeft w:val="0"/>
                  <w:marRight w:val="0"/>
                  <w:marTop w:val="0"/>
                  <w:marBottom w:val="0"/>
                  <w:divBdr>
                    <w:top w:val="none" w:sz="0" w:space="0" w:color="auto"/>
                    <w:left w:val="none" w:sz="0" w:space="0" w:color="auto"/>
                    <w:bottom w:val="none" w:sz="0" w:space="0" w:color="auto"/>
                    <w:right w:val="none" w:sz="0" w:space="0" w:color="auto"/>
                  </w:divBdr>
                  <w:divsChild>
                    <w:div w:id="238564016">
                      <w:marLeft w:val="0"/>
                      <w:marRight w:val="0"/>
                      <w:marTop w:val="0"/>
                      <w:marBottom w:val="0"/>
                      <w:divBdr>
                        <w:top w:val="none" w:sz="0" w:space="0" w:color="auto"/>
                        <w:left w:val="none" w:sz="0" w:space="0" w:color="auto"/>
                        <w:bottom w:val="none" w:sz="0" w:space="0" w:color="auto"/>
                        <w:right w:val="none" w:sz="0" w:space="0" w:color="auto"/>
                      </w:divBdr>
                      <w:divsChild>
                        <w:div w:id="435562926">
                          <w:marLeft w:val="0"/>
                          <w:marRight w:val="0"/>
                          <w:marTop w:val="0"/>
                          <w:marBottom w:val="0"/>
                          <w:divBdr>
                            <w:top w:val="none" w:sz="0" w:space="0" w:color="auto"/>
                            <w:left w:val="none" w:sz="0" w:space="0" w:color="auto"/>
                            <w:bottom w:val="none" w:sz="0" w:space="0" w:color="auto"/>
                            <w:right w:val="none" w:sz="0" w:space="0" w:color="auto"/>
                          </w:divBdr>
                          <w:divsChild>
                            <w:div w:id="820267511">
                              <w:marLeft w:val="0"/>
                              <w:marRight w:val="0"/>
                              <w:marTop w:val="0"/>
                              <w:marBottom w:val="0"/>
                              <w:divBdr>
                                <w:top w:val="none" w:sz="0" w:space="0" w:color="auto"/>
                                <w:left w:val="none" w:sz="0" w:space="0" w:color="auto"/>
                                <w:bottom w:val="none" w:sz="0" w:space="0" w:color="auto"/>
                                <w:right w:val="none" w:sz="0" w:space="0" w:color="auto"/>
                              </w:divBdr>
                              <w:divsChild>
                                <w:div w:id="11341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61585">
          <w:marLeft w:val="0"/>
          <w:marRight w:val="0"/>
          <w:marTop w:val="0"/>
          <w:marBottom w:val="0"/>
          <w:divBdr>
            <w:top w:val="none" w:sz="0" w:space="0" w:color="auto"/>
            <w:left w:val="none" w:sz="0" w:space="0" w:color="auto"/>
            <w:bottom w:val="none" w:sz="0" w:space="0" w:color="auto"/>
            <w:right w:val="none" w:sz="0" w:space="0" w:color="auto"/>
          </w:divBdr>
          <w:divsChild>
            <w:div w:id="809909509">
              <w:marLeft w:val="0"/>
              <w:marRight w:val="0"/>
              <w:marTop w:val="0"/>
              <w:marBottom w:val="0"/>
              <w:divBdr>
                <w:top w:val="none" w:sz="0" w:space="0" w:color="auto"/>
                <w:left w:val="none" w:sz="0" w:space="0" w:color="auto"/>
                <w:bottom w:val="none" w:sz="0" w:space="0" w:color="auto"/>
                <w:right w:val="none" w:sz="0" w:space="0" w:color="auto"/>
              </w:divBdr>
              <w:divsChild>
                <w:div w:id="1498692727">
                  <w:marLeft w:val="0"/>
                  <w:marRight w:val="0"/>
                  <w:marTop w:val="0"/>
                  <w:marBottom w:val="0"/>
                  <w:divBdr>
                    <w:top w:val="none" w:sz="0" w:space="0" w:color="auto"/>
                    <w:left w:val="none" w:sz="0" w:space="0" w:color="auto"/>
                    <w:bottom w:val="none" w:sz="0" w:space="0" w:color="auto"/>
                    <w:right w:val="none" w:sz="0" w:space="0" w:color="auto"/>
                  </w:divBdr>
                  <w:divsChild>
                    <w:div w:id="1210800657">
                      <w:marLeft w:val="0"/>
                      <w:marRight w:val="0"/>
                      <w:marTop w:val="0"/>
                      <w:marBottom w:val="0"/>
                      <w:divBdr>
                        <w:top w:val="none" w:sz="0" w:space="0" w:color="auto"/>
                        <w:left w:val="none" w:sz="0" w:space="0" w:color="auto"/>
                        <w:bottom w:val="none" w:sz="0" w:space="0" w:color="auto"/>
                        <w:right w:val="none" w:sz="0" w:space="0" w:color="auto"/>
                      </w:divBdr>
                      <w:divsChild>
                        <w:div w:id="45447952">
                          <w:marLeft w:val="0"/>
                          <w:marRight w:val="0"/>
                          <w:marTop w:val="0"/>
                          <w:marBottom w:val="0"/>
                          <w:divBdr>
                            <w:top w:val="none" w:sz="0" w:space="0" w:color="auto"/>
                            <w:left w:val="none" w:sz="0" w:space="0" w:color="auto"/>
                            <w:bottom w:val="none" w:sz="0" w:space="0" w:color="auto"/>
                            <w:right w:val="none" w:sz="0" w:space="0" w:color="auto"/>
                          </w:divBdr>
                          <w:divsChild>
                            <w:div w:id="1144347965">
                              <w:marLeft w:val="0"/>
                              <w:marRight w:val="0"/>
                              <w:marTop w:val="0"/>
                              <w:marBottom w:val="0"/>
                              <w:divBdr>
                                <w:top w:val="none" w:sz="0" w:space="0" w:color="auto"/>
                                <w:left w:val="none" w:sz="0" w:space="0" w:color="auto"/>
                                <w:bottom w:val="none" w:sz="0" w:space="0" w:color="auto"/>
                                <w:right w:val="none" w:sz="0" w:space="0" w:color="auto"/>
                              </w:divBdr>
                              <w:divsChild>
                                <w:div w:id="7114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118500">
          <w:marLeft w:val="0"/>
          <w:marRight w:val="0"/>
          <w:marTop w:val="0"/>
          <w:marBottom w:val="0"/>
          <w:divBdr>
            <w:top w:val="none" w:sz="0" w:space="0" w:color="auto"/>
            <w:left w:val="none" w:sz="0" w:space="0" w:color="auto"/>
            <w:bottom w:val="none" w:sz="0" w:space="0" w:color="auto"/>
            <w:right w:val="none" w:sz="0" w:space="0" w:color="auto"/>
          </w:divBdr>
          <w:divsChild>
            <w:div w:id="124855792">
              <w:marLeft w:val="0"/>
              <w:marRight w:val="0"/>
              <w:marTop w:val="0"/>
              <w:marBottom w:val="0"/>
              <w:divBdr>
                <w:top w:val="none" w:sz="0" w:space="0" w:color="auto"/>
                <w:left w:val="none" w:sz="0" w:space="0" w:color="auto"/>
                <w:bottom w:val="none" w:sz="0" w:space="0" w:color="auto"/>
                <w:right w:val="none" w:sz="0" w:space="0" w:color="auto"/>
              </w:divBdr>
              <w:divsChild>
                <w:div w:id="98572997">
                  <w:marLeft w:val="0"/>
                  <w:marRight w:val="0"/>
                  <w:marTop w:val="0"/>
                  <w:marBottom w:val="0"/>
                  <w:divBdr>
                    <w:top w:val="none" w:sz="0" w:space="0" w:color="auto"/>
                    <w:left w:val="none" w:sz="0" w:space="0" w:color="auto"/>
                    <w:bottom w:val="none" w:sz="0" w:space="0" w:color="auto"/>
                    <w:right w:val="none" w:sz="0" w:space="0" w:color="auto"/>
                  </w:divBdr>
                  <w:divsChild>
                    <w:div w:id="2015524132">
                      <w:marLeft w:val="0"/>
                      <w:marRight w:val="0"/>
                      <w:marTop w:val="0"/>
                      <w:marBottom w:val="0"/>
                      <w:divBdr>
                        <w:top w:val="none" w:sz="0" w:space="0" w:color="auto"/>
                        <w:left w:val="none" w:sz="0" w:space="0" w:color="auto"/>
                        <w:bottom w:val="none" w:sz="0" w:space="0" w:color="auto"/>
                        <w:right w:val="none" w:sz="0" w:space="0" w:color="auto"/>
                      </w:divBdr>
                      <w:divsChild>
                        <w:div w:id="2025858364">
                          <w:marLeft w:val="0"/>
                          <w:marRight w:val="0"/>
                          <w:marTop w:val="0"/>
                          <w:marBottom w:val="0"/>
                          <w:divBdr>
                            <w:top w:val="none" w:sz="0" w:space="0" w:color="auto"/>
                            <w:left w:val="none" w:sz="0" w:space="0" w:color="auto"/>
                            <w:bottom w:val="none" w:sz="0" w:space="0" w:color="auto"/>
                            <w:right w:val="none" w:sz="0" w:space="0" w:color="auto"/>
                          </w:divBdr>
                          <w:divsChild>
                            <w:div w:id="1241401499">
                              <w:marLeft w:val="0"/>
                              <w:marRight w:val="0"/>
                              <w:marTop w:val="0"/>
                              <w:marBottom w:val="0"/>
                              <w:divBdr>
                                <w:top w:val="none" w:sz="0" w:space="0" w:color="auto"/>
                                <w:left w:val="none" w:sz="0" w:space="0" w:color="auto"/>
                                <w:bottom w:val="none" w:sz="0" w:space="0" w:color="auto"/>
                                <w:right w:val="none" w:sz="0" w:space="0" w:color="auto"/>
                              </w:divBdr>
                              <w:divsChild>
                                <w:div w:id="328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981041">
          <w:marLeft w:val="0"/>
          <w:marRight w:val="0"/>
          <w:marTop w:val="0"/>
          <w:marBottom w:val="0"/>
          <w:divBdr>
            <w:top w:val="none" w:sz="0" w:space="0" w:color="auto"/>
            <w:left w:val="none" w:sz="0" w:space="0" w:color="auto"/>
            <w:bottom w:val="none" w:sz="0" w:space="0" w:color="auto"/>
            <w:right w:val="none" w:sz="0" w:space="0" w:color="auto"/>
          </w:divBdr>
          <w:divsChild>
            <w:div w:id="1215846484">
              <w:marLeft w:val="0"/>
              <w:marRight w:val="0"/>
              <w:marTop w:val="0"/>
              <w:marBottom w:val="0"/>
              <w:divBdr>
                <w:top w:val="none" w:sz="0" w:space="0" w:color="auto"/>
                <w:left w:val="none" w:sz="0" w:space="0" w:color="auto"/>
                <w:bottom w:val="none" w:sz="0" w:space="0" w:color="auto"/>
                <w:right w:val="none" w:sz="0" w:space="0" w:color="auto"/>
              </w:divBdr>
              <w:divsChild>
                <w:div w:id="188760294">
                  <w:marLeft w:val="0"/>
                  <w:marRight w:val="0"/>
                  <w:marTop w:val="0"/>
                  <w:marBottom w:val="0"/>
                  <w:divBdr>
                    <w:top w:val="none" w:sz="0" w:space="0" w:color="auto"/>
                    <w:left w:val="none" w:sz="0" w:space="0" w:color="auto"/>
                    <w:bottom w:val="none" w:sz="0" w:space="0" w:color="auto"/>
                    <w:right w:val="none" w:sz="0" w:space="0" w:color="auto"/>
                  </w:divBdr>
                  <w:divsChild>
                    <w:div w:id="1328096829">
                      <w:marLeft w:val="0"/>
                      <w:marRight w:val="0"/>
                      <w:marTop w:val="0"/>
                      <w:marBottom w:val="0"/>
                      <w:divBdr>
                        <w:top w:val="none" w:sz="0" w:space="0" w:color="auto"/>
                        <w:left w:val="none" w:sz="0" w:space="0" w:color="auto"/>
                        <w:bottom w:val="none" w:sz="0" w:space="0" w:color="auto"/>
                        <w:right w:val="none" w:sz="0" w:space="0" w:color="auto"/>
                      </w:divBdr>
                      <w:divsChild>
                        <w:div w:id="133257945">
                          <w:marLeft w:val="0"/>
                          <w:marRight w:val="0"/>
                          <w:marTop w:val="0"/>
                          <w:marBottom w:val="0"/>
                          <w:divBdr>
                            <w:top w:val="none" w:sz="0" w:space="0" w:color="auto"/>
                            <w:left w:val="none" w:sz="0" w:space="0" w:color="auto"/>
                            <w:bottom w:val="none" w:sz="0" w:space="0" w:color="auto"/>
                            <w:right w:val="none" w:sz="0" w:space="0" w:color="auto"/>
                          </w:divBdr>
                          <w:divsChild>
                            <w:div w:id="1963490616">
                              <w:marLeft w:val="0"/>
                              <w:marRight w:val="0"/>
                              <w:marTop w:val="0"/>
                              <w:marBottom w:val="0"/>
                              <w:divBdr>
                                <w:top w:val="none" w:sz="0" w:space="0" w:color="auto"/>
                                <w:left w:val="none" w:sz="0" w:space="0" w:color="auto"/>
                                <w:bottom w:val="none" w:sz="0" w:space="0" w:color="auto"/>
                                <w:right w:val="none" w:sz="0" w:space="0" w:color="auto"/>
                              </w:divBdr>
                              <w:divsChild>
                                <w:div w:id="4824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58337">
          <w:marLeft w:val="0"/>
          <w:marRight w:val="0"/>
          <w:marTop w:val="0"/>
          <w:marBottom w:val="0"/>
          <w:divBdr>
            <w:top w:val="none" w:sz="0" w:space="0" w:color="auto"/>
            <w:left w:val="none" w:sz="0" w:space="0" w:color="auto"/>
            <w:bottom w:val="none" w:sz="0" w:space="0" w:color="auto"/>
            <w:right w:val="none" w:sz="0" w:space="0" w:color="auto"/>
          </w:divBdr>
          <w:divsChild>
            <w:div w:id="1409113404">
              <w:marLeft w:val="0"/>
              <w:marRight w:val="0"/>
              <w:marTop w:val="0"/>
              <w:marBottom w:val="0"/>
              <w:divBdr>
                <w:top w:val="none" w:sz="0" w:space="0" w:color="auto"/>
                <w:left w:val="none" w:sz="0" w:space="0" w:color="auto"/>
                <w:bottom w:val="none" w:sz="0" w:space="0" w:color="auto"/>
                <w:right w:val="none" w:sz="0" w:space="0" w:color="auto"/>
              </w:divBdr>
              <w:divsChild>
                <w:div w:id="704674673">
                  <w:marLeft w:val="0"/>
                  <w:marRight w:val="0"/>
                  <w:marTop w:val="0"/>
                  <w:marBottom w:val="0"/>
                  <w:divBdr>
                    <w:top w:val="none" w:sz="0" w:space="0" w:color="auto"/>
                    <w:left w:val="none" w:sz="0" w:space="0" w:color="auto"/>
                    <w:bottom w:val="none" w:sz="0" w:space="0" w:color="auto"/>
                    <w:right w:val="none" w:sz="0" w:space="0" w:color="auto"/>
                  </w:divBdr>
                  <w:divsChild>
                    <w:div w:id="1667125371">
                      <w:marLeft w:val="0"/>
                      <w:marRight w:val="0"/>
                      <w:marTop w:val="0"/>
                      <w:marBottom w:val="0"/>
                      <w:divBdr>
                        <w:top w:val="none" w:sz="0" w:space="0" w:color="auto"/>
                        <w:left w:val="none" w:sz="0" w:space="0" w:color="auto"/>
                        <w:bottom w:val="none" w:sz="0" w:space="0" w:color="auto"/>
                        <w:right w:val="none" w:sz="0" w:space="0" w:color="auto"/>
                      </w:divBdr>
                      <w:divsChild>
                        <w:div w:id="1976837322">
                          <w:marLeft w:val="0"/>
                          <w:marRight w:val="0"/>
                          <w:marTop w:val="0"/>
                          <w:marBottom w:val="0"/>
                          <w:divBdr>
                            <w:top w:val="none" w:sz="0" w:space="0" w:color="auto"/>
                            <w:left w:val="none" w:sz="0" w:space="0" w:color="auto"/>
                            <w:bottom w:val="none" w:sz="0" w:space="0" w:color="auto"/>
                            <w:right w:val="none" w:sz="0" w:space="0" w:color="auto"/>
                          </w:divBdr>
                          <w:divsChild>
                            <w:div w:id="608659933">
                              <w:marLeft w:val="0"/>
                              <w:marRight w:val="0"/>
                              <w:marTop w:val="0"/>
                              <w:marBottom w:val="0"/>
                              <w:divBdr>
                                <w:top w:val="none" w:sz="0" w:space="0" w:color="auto"/>
                                <w:left w:val="none" w:sz="0" w:space="0" w:color="auto"/>
                                <w:bottom w:val="none" w:sz="0" w:space="0" w:color="auto"/>
                                <w:right w:val="none" w:sz="0" w:space="0" w:color="auto"/>
                              </w:divBdr>
                              <w:divsChild>
                                <w:div w:id="16275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606026">
          <w:marLeft w:val="0"/>
          <w:marRight w:val="0"/>
          <w:marTop w:val="0"/>
          <w:marBottom w:val="0"/>
          <w:divBdr>
            <w:top w:val="none" w:sz="0" w:space="0" w:color="auto"/>
            <w:left w:val="none" w:sz="0" w:space="0" w:color="auto"/>
            <w:bottom w:val="none" w:sz="0" w:space="0" w:color="auto"/>
            <w:right w:val="none" w:sz="0" w:space="0" w:color="auto"/>
          </w:divBdr>
          <w:divsChild>
            <w:div w:id="1862621497">
              <w:marLeft w:val="0"/>
              <w:marRight w:val="0"/>
              <w:marTop w:val="0"/>
              <w:marBottom w:val="0"/>
              <w:divBdr>
                <w:top w:val="none" w:sz="0" w:space="0" w:color="auto"/>
                <w:left w:val="none" w:sz="0" w:space="0" w:color="auto"/>
                <w:bottom w:val="none" w:sz="0" w:space="0" w:color="auto"/>
                <w:right w:val="none" w:sz="0" w:space="0" w:color="auto"/>
              </w:divBdr>
              <w:divsChild>
                <w:div w:id="461077962">
                  <w:marLeft w:val="0"/>
                  <w:marRight w:val="0"/>
                  <w:marTop w:val="0"/>
                  <w:marBottom w:val="0"/>
                  <w:divBdr>
                    <w:top w:val="none" w:sz="0" w:space="0" w:color="auto"/>
                    <w:left w:val="none" w:sz="0" w:space="0" w:color="auto"/>
                    <w:bottom w:val="none" w:sz="0" w:space="0" w:color="auto"/>
                    <w:right w:val="none" w:sz="0" w:space="0" w:color="auto"/>
                  </w:divBdr>
                  <w:divsChild>
                    <w:div w:id="1441531828">
                      <w:marLeft w:val="0"/>
                      <w:marRight w:val="0"/>
                      <w:marTop w:val="0"/>
                      <w:marBottom w:val="0"/>
                      <w:divBdr>
                        <w:top w:val="none" w:sz="0" w:space="0" w:color="auto"/>
                        <w:left w:val="none" w:sz="0" w:space="0" w:color="auto"/>
                        <w:bottom w:val="none" w:sz="0" w:space="0" w:color="auto"/>
                        <w:right w:val="none" w:sz="0" w:space="0" w:color="auto"/>
                      </w:divBdr>
                      <w:divsChild>
                        <w:div w:id="306478444">
                          <w:marLeft w:val="0"/>
                          <w:marRight w:val="0"/>
                          <w:marTop w:val="0"/>
                          <w:marBottom w:val="0"/>
                          <w:divBdr>
                            <w:top w:val="none" w:sz="0" w:space="0" w:color="auto"/>
                            <w:left w:val="none" w:sz="0" w:space="0" w:color="auto"/>
                            <w:bottom w:val="none" w:sz="0" w:space="0" w:color="auto"/>
                            <w:right w:val="none" w:sz="0" w:space="0" w:color="auto"/>
                          </w:divBdr>
                          <w:divsChild>
                            <w:div w:id="2105033253">
                              <w:marLeft w:val="0"/>
                              <w:marRight w:val="0"/>
                              <w:marTop w:val="0"/>
                              <w:marBottom w:val="0"/>
                              <w:divBdr>
                                <w:top w:val="none" w:sz="0" w:space="0" w:color="auto"/>
                                <w:left w:val="none" w:sz="0" w:space="0" w:color="auto"/>
                                <w:bottom w:val="none" w:sz="0" w:space="0" w:color="auto"/>
                                <w:right w:val="none" w:sz="0" w:space="0" w:color="auto"/>
                              </w:divBdr>
                              <w:divsChild>
                                <w:div w:id="18293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613142">
          <w:marLeft w:val="0"/>
          <w:marRight w:val="0"/>
          <w:marTop w:val="0"/>
          <w:marBottom w:val="0"/>
          <w:divBdr>
            <w:top w:val="none" w:sz="0" w:space="0" w:color="auto"/>
            <w:left w:val="none" w:sz="0" w:space="0" w:color="auto"/>
            <w:bottom w:val="none" w:sz="0" w:space="0" w:color="auto"/>
            <w:right w:val="none" w:sz="0" w:space="0" w:color="auto"/>
          </w:divBdr>
          <w:divsChild>
            <w:div w:id="1501194989">
              <w:marLeft w:val="0"/>
              <w:marRight w:val="0"/>
              <w:marTop w:val="0"/>
              <w:marBottom w:val="0"/>
              <w:divBdr>
                <w:top w:val="none" w:sz="0" w:space="0" w:color="auto"/>
                <w:left w:val="none" w:sz="0" w:space="0" w:color="auto"/>
                <w:bottom w:val="none" w:sz="0" w:space="0" w:color="auto"/>
                <w:right w:val="none" w:sz="0" w:space="0" w:color="auto"/>
              </w:divBdr>
              <w:divsChild>
                <w:div w:id="143395966">
                  <w:marLeft w:val="0"/>
                  <w:marRight w:val="0"/>
                  <w:marTop w:val="0"/>
                  <w:marBottom w:val="0"/>
                  <w:divBdr>
                    <w:top w:val="none" w:sz="0" w:space="0" w:color="auto"/>
                    <w:left w:val="none" w:sz="0" w:space="0" w:color="auto"/>
                    <w:bottom w:val="none" w:sz="0" w:space="0" w:color="auto"/>
                    <w:right w:val="none" w:sz="0" w:space="0" w:color="auto"/>
                  </w:divBdr>
                  <w:divsChild>
                    <w:div w:id="534853963">
                      <w:marLeft w:val="0"/>
                      <w:marRight w:val="0"/>
                      <w:marTop w:val="0"/>
                      <w:marBottom w:val="0"/>
                      <w:divBdr>
                        <w:top w:val="none" w:sz="0" w:space="0" w:color="auto"/>
                        <w:left w:val="none" w:sz="0" w:space="0" w:color="auto"/>
                        <w:bottom w:val="none" w:sz="0" w:space="0" w:color="auto"/>
                        <w:right w:val="none" w:sz="0" w:space="0" w:color="auto"/>
                      </w:divBdr>
                      <w:divsChild>
                        <w:div w:id="845828506">
                          <w:marLeft w:val="0"/>
                          <w:marRight w:val="0"/>
                          <w:marTop w:val="0"/>
                          <w:marBottom w:val="0"/>
                          <w:divBdr>
                            <w:top w:val="none" w:sz="0" w:space="0" w:color="auto"/>
                            <w:left w:val="none" w:sz="0" w:space="0" w:color="auto"/>
                            <w:bottom w:val="none" w:sz="0" w:space="0" w:color="auto"/>
                            <w:right w:val="none" w:sz="0" w:space="0" w:color="auto"/>
                          </w:divBdr>
                          <w:divsChild>
                            <w:div w:id="1219586584">
                              <w:marLeft w:val="0"/>
                              <w:marRight w:val="0"/>
                              <w:marTop w:val="0"/>
                              <w:marBottom w:val="0"/>
                              <w:divBdr>
                                <w:top w:val="none" w:sz="0" w:space="0" w:color="auto"/>
                                <w:left w:val="none" w:sz="0" w:space="0" w:color="auto"/>
                                <w:bottom w:val="none" w:sz="0" w:space="0" w:color="auto"/>
                                <w:right w:val="none" w:sz="0" w:space="0" w:color="auto"/>
                              </w:divBdr>
                              <w:divsChild>
                                <w:div w:id="1938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46211">
          <w:marLeft w:val="0"/>
          <w:marRight w:val="0"/>
          <w:marTop w:val="0"/>
          <w:marBottom w:val="0"/>
          <w:divBdr>
            <w:top w:val="none" w:sz="0" w:space="0" w:color="auto"/>
            <w:left w:val="none" w:sz="0" w:space="0" w:color="auto"/>
            <w:bottom w:val="none" w:sz="0" w:space="0" w:color="auto"/>
            <w:right w:val="none" w:sz="0" w:space="0" w:color="auto"/>
          </w:divBdr>
          <w:divsChild>
            <w:div w:id="1339652579">
              <w:marLeft w:val="0"/>
              <w:marRight w:val="0"/>
              <w:marTop w:val="0"/>
              <w:marBottom w:val="0"/>
              <w:divBdr>
                <w:top w:val="none" w:sz="0" w:space="0" w:color="auto"/>
                <w:left w:val="none" w:sz="0" w:space="0" w:color="auto"/>
                <w:bottom w:val="none" w:sz="0" w:space="0" w:color="auto"/>
                <w:right w:val="none" w:sz="0" w:space="0" w:color="auto"/>
              </w:divBdr>
              <w:divsChild>
                <w:div w:id="384304434">
                  <w:marLeft w:val="0"/>
                  <w:marRight w:val="0"/>
                  <w:marTop w:val="0"/>
                  <w:marBottom w:val="0"/>
                  <w:divBdr>
                    <w:top w:val="none" w:sz="0" w:space="0" w:color="auto"/>
                    <w:left w:val="none" w:sz="0" w:space="0" w:color="auto"/>
                    <w:bottom w:val="none" w:sz="0" w:space="0" w:color="auto"/>
                    <w:right w:val="none" w:sz="0" w:space="0" w:color="auto"/>
                  </w:divBdr>
                  <w:divsChild>
                    <w:div w:id="1551073156">
                      <w:marLeft w:val="0"/>
                      <w:marRight w:val="0"/>
                      <w:marTop w:val="0"/>
                      <w:marBottom w:val="0"/>
                      <w:divBdr>
                        <w:top w:val="none" w:sz="0" w:space="0" w:color="auto"/>
                        <w:left w:val="none" w:sz="0" w:space="0" w:color="auto"/>
                        <w:bottom w:val="none" w:sz="0" w:space="0" w:color="auto"/>
                        <w:right w:val="none" w:sz="0" w:space="0" w:color="auto"/>
                      </w:divBdr>
                      <w:divsChild>
                        <w:div w:id="609706997">
                          <w:marLeft w:val="0"/>
                          <w:marRight w:val="0"/>
                          <w:marTop w:val="0"/>
                          <w:marBottom w:val="0"/>
                          <w:divBdr>
                            <w:top w:val="none" w:sz="0" w:space="0" w:color="auto"/>
                            <w:left w:val="none" w:sz="0" w:space="0" w:color="auto"/>
                            <w:bottom w:val="none" w:sz="0" w:space="0" w:color="auto"/>
                            <w:right w:val="none" w:sz="0" w:space="0" w:color="auto"/>
                          </w:divBdr>
                          <w:divsChild>
                            <w:div w:id="210461170">
                              <w:marLeft w:val="0"/>
                              <w:marRight w:val="0"/>
                              <w:marTop w:val="0"/>
                              <w:marBottom w:val="0"/>
                              <w:divBdr>
                                <w:top w:val="none" w:sz="0" w:space="0" w:color="auto"/>
                                <w:left w:val="none" w:sz="0" w:space="0" w:color="auto"/>
                                <w:bottom w:val="none" w:sz="0" w:space="0" w:color="auto"/>
                                <w:right w:val="none" w:sz="0" w:space="0" w:color="auto"/>
                              </w:divBdr>
                              <w:divsChild>
                                <w:div w:id="6714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342094">
      <w:bodyDiv w:val="1"/>
      <w:marLeft w:val="0"/>
      <w:marRight w:val="0"/>
      <w:marTop w:val="0"/>
      <w:marBottom w:val="0"/>
      <w:divBdr>
        <w:top w:val="none" w:sz="0" w:space="0" w:color="auto"/>
        <w:left w:val="none" w:sz="0" w:space="0" w:color="auto"/>
        <w:bottom w:val="none" w:sz="0" w:space="0" w:color="auto"/>
        <w:right w:val="none" w:sz="0" w:space="0" w:color="auto"/>
      </w:divBdr>
    </w:div>
    <w:div w:id="508912939">
      <w:bodyDiv w:val="1"/>
      <w:marLeft w:val="0"/>
      <w:marRight w:val="0"/>
      <w:marTop w:val="0"/>
      <w:marBottom w:val="0"/>
      <w:divBdr>
        <w:top w:val="none" w:sz="0" w:space="0" w:color="auto"/>
        <w:left w:val="none" w:sz="0" w:space="0" w:color="auto"/>
        <w:bottom w:val="none" w:sz="0" w:space="0" w:color="auto"/>
        <w:right w:val="none" w:sz="0" w:space="0" w:color="auto"/>
      </w:divBdr>
      <w:divsChild>
        <w:div w:id="2138063222">
          <w:marLeft w:val="0"/>
          <w:marRight w:val="0"/>
          <w:marTop w:val="0"/>
          <w:marBottom w:val="0"/>
          <w:divBdr>
            <w:top w:val="none" w:sz="0" w:space="0" w:color="auto"/>
            <w:left w:val="none" w:sz="0" w:space="0" w:color="auto"/>
            <w:bottom w:val="none" w:sz="0" w:space="0" w:color="auto"/>
            <w:right w:val="none" w:sz="0" w:space="0" w:color="auto"/>
          </w:divBdr>
          <w:divsChild>
            <w:div w:id="1751346439">
              <w:marLeft w:val="0"/>
              <w:marRight w:val="0"/>
              <w:marTop w:val="0"/>
              <w:marBottom w:val="0"/>
              <w:divBdr>
                <w:top w:val="none" w:sz="0" w:space="0" w:color="auto"/>
                <w:left w:val="none" w:sz="0" w:space="0" w:color="auto"/>
                <w:bottom w:val="none" w:sz="0" w:space="0" w:color="auto"/>
                <w:right w:val="none" w:sz="0" w:space="0" w:color="auto"/>
              </w:divBdr>
              <w:divsChild>
                <w:div w:id="423918593">
                  <w:marLeft w:val="0"/>
                  <w:marRight w:val="0"/>
                  <w:marTop w:val="0"/>
                  <w:marBottom w:val="0"/>
                  <w:divBdr>
                    <w:top w:val="none" w:sz="0" w:space="0" w:color="auto"/>
                    <w:left w:val="none" w:sz="0" w:space="0" w:color="auto"/>
                    <w:bottom w:val="none" w:sz="0" w:space="0" w:color="auto"/>
                    <w:right w:val="none" w:sz="0" w:space="0" w:color="auto"/>
                  </w:divBdr>
                  <w:divsChild>
                    <w:div w:id="1683126628">
                      <w:marLeft w:val="0"/>
                      <w:marRight w:val="0"/>
                      <w:marTop w:val="0"/>
                      <w:marBottom w:val="0"/>
                      <w:divBdr>
                        <w:top w:val="none" w:sz="0" w:space="0" w:color="auto"/>
                        <w:left w:val="none" w:sz="0" w:space="0" w:color="auto"/>
                        <w:bottom w:val="none" w:sz="0" w:space="0" w:color="auto"/>
                        <w:right w:val="none" w:sz="0" w:space="0" w:color="auto"/>
                      </w:divBdr>
                      <w:divsChild>
                        <w:div w:id="752900618">
                          <w:marLeft w:val="0"/>
                          <w:marRight w:val="0"/>
                          <w:marTop w:val="0"/>
                          <w:marBottom w:val="0"/>
                          <w:divBdr>
                            <w:top w:val="none" w:sz="0" w:space="0" w:color="auto"/>
                            <w:left w:val="none" w:sz="0" w:space="0" w:color="auto"/>
                            <w:bottom w:val="none" w:sz="0" w:space="0" w:color="auto"/>
                            <w:right w:val="none" w:sz="0" w:space="0" w:color="auto"/>
                          </w:divBdr>
                          <w:divsChild>
                            <w:div w:id="1538083026">
                              <w:marLeft w:val="0"/>
                              <w:marRight w:val="0"/>
                              <w:marTop w:val="0"/>
                              <w:marBottom w:val="0"/>
                              <w:divBdr>
                                <w:top w:val="none" w:sz="0" w:space="0" w:color="auto"/>
                                <w:left w:val="none" w:sz="0" w:space="0" w:color="auto"/>
                                <w:bottom w:val="none" w:sz="0" w:space="0" w:color="auto"/>
                                <w:right w:val="none" w:sz="0" w:space="0" w:color="auto"/>
                              </w:divBdr>
                              <w:divsChild>
                                <w:div w:id="1633558105">
                                  <w:marLeft w:val="0"/>
                                  <w:marRight w:val="0"/>
                                  <w:marTop w:val="0"/>
                                  <w:marBottom w:val="0"/>
                                  <w:divBdr>
                                    <w:top w:val="none" w:sz="0" w:space="0" w:color="auto"/>
                                    <w:left w:val="none" w:sz="0" w:space="0" w:color="auto"/>
                                    <w:bottom w:val="none" w:sz="0" w:space="0" w:color="auto"/>
                                    <w:right w:val="none" w:sz="0" w:space="0" w:color="auto"/>
                                  </w:divBdr>
                                  <w:divsChild>
                                    <w:div w:id="373425899">
                                      <w:marLeft w:val="0"/>
                                      <w:marRight w:val="0"/>
                                      <w:marTop w:val="0"/>
                                      <w:marBottom w:val="0"/>
                                      <w:divBdr>
                                        <w:top w:val="none" w:sz="0" w:space="0" w:color="auto"/>
                                        <w:left w:val="none" w:sz="0" w:space="0" w:color="auto"/>
                                        <w:bottom w:val="none" w:sz="0" w:space="0" w:color="auto"/>
                                        <w:right w:val="none" w:sz="0" w:space="0" w:color="auto"/>
                                      </w:divBdr>
                                    </w:div>
                                    <w:div w:id="1696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67748">
              <w:marLeft w:val="0"/>
              <w:marRight w:val="0"/>
              <w:marTop w:val="0"/>
              <w:marBottom w:val="0"/>
              <w:divBdr>
                <w:top w:val="none" w:sz="0" w:space="0" w:color="auto"/>
                <w:left w:val="none" w:sz="0" w:space="0" w:color="auto"/>
                <w:bottom w:val="none" w:sz="0" w:space="0" w:color="auto"/>
                <w:right w:val="none" w:sz="0" w:space="0" w:color="auto"/>
              </w:divBdr>
              <w:divsChild>
                <w:div w:id="674459755">
                  <w:marLeft w:val="0"/>
                  <w:marRight w:val="0"/>
                  <w:marTop w:val="0"/>
                  <w:marBottom w:val="0"/>
                  <w:divBdr>
                    <w:top w:val="none" w:sz="0" w:space="0" w:color="auto"/>
                    <w:left w:val="none" w:sz="0" w:space="0" w:color="auto"/>
                    <w:bottom w:val="none" w:sz="0" w:space="0" w:color="auto"/>
                    <w:right w:val="none" w:sz="0" w:space="0" w:color="auto"/>
                  </w:divBdr>
                  <w:divsChild>
                    <w:div w:id="1978800060">
                      <w:marLeft w:val="0"/>
                      <w:marRight w:val="0"/>
                      <w:marTop w:val="0"/>
                      <w:marBottom w:val="0"/>
                      <w:divBdr>
                        <w:top w:val="none" w:sz="0" w:space="0" w:color="auto"/>
                        <w:left w:val="none" w:sz="0" w:space="0" w:color="auto"/>
                        <w:bottom w:val="none" w:sz="0" w:space="0" w:color="auto"/>
                        <w:right w:val="none" w:sz="0" w:space="0" w:color="auto"/>
                      </w:divBdr>
                      <w:divsChild>
                        <w:div w:id="472017694">
                          <w:marLeft w:val="0"/>
                          <w:marRight w:val="0"/>
                          <w:marTop w:val="0"/>
                          <w:marBottom w:val="0"/>
                          <w:divBdr>
                            <w:top w:val="none" w:sz="0" w:space="0" w:color="auto"/>
                            <w:left w:val="none" w:sz="0" w:space="0" w:color="auto"/>
                            <w:bottom w:val="none" w:sz="0" w:space="0" w:color="auto"/>
                            <w:right w:val="none" w:sz="0" w:space="0" w:color="auto"/>
                          </w:divBdr>
                          <w:divsChild>
                            <w:div w:id="1305044049">
                              <w:marLeft w:val="0"/>
                              <w:marRight w:val="0"/>
                              <w:marTop w:val="360"/>
                              <w:marBottom w:val="0"/>
                              <w:divBdr>
                                <w:top w:val="none" w:sz="0" w:space="0" w:color="auto"/>
                                <w:left w:val="none" w:sz="0" w:space="0" w:color="auto"/>
                                <w:bottom w:val="none" w:sz="0" w:space="0" w:color="auto"/>
                                <w:right w:val="none" w:sz="0" w:space="0" w:color="auto"/>
                              </w:divBdr>
                              <w:divsChild>
                                <w:div w:id="1701783090">
                                  <w:marLeft w:val="0"/>
                                  <w:marRight w:val="0"/>
                                  <w:marTop w:val="0"/>
                                  <w:marBottom w:val="0"/>
                                  <w:divBdr>
                                    <w:top w:val="none" w:sz="0" w:space="0" w:color="auto"/>
                                    <w:left w:val="none" w:sz="0" w:space="0" w:color="auto"/>
                                    <w:bottom w:val="none" w:sz="0" w:space="0" w:color="auto"/>
                                    <w:right w:val="none" w:sz="0" w:space="0" w:color="auto"/>
                                  </w:divBdr>
                                  <w:divsChild>
                                    <w:div w:id="773592148">
                                      <w:marLeft w:val="0"/>
                                      <w:marRight w:val="0"/>
                                      <w:marTop w:val="0"/>
                                      <w:marBottom w:val="0"/>
                                      <w:divBdr>
                                        <w:top w:val="none" w:sz="0" w:space="0" w:color="auto"/>
                                        <w:left w:val="none" w:sz="0" w:space="0" w:color="auto"/>
                                        <w:bottom w:val="none" w:sz="0" w:space="0" w:color="auto"/>
                                        <w:right w:val="none" w:sz="0" w:space="0" w:color="auto"/>
                                      </w:divBdr>
                                      <w:divsChild>
                                        <w:div w:id="13415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701529">
                          <w:marLeft w:val="0"/>
                          <w:marRight w:val="0"/>
                          <w:marTop w:val="0"/>
                          <w:marBottom w:val="0"/>
                          <w:divBdr>
                            <w:top w:val="none" w:sz="0" w:space="0" w:color="auto"/>
                            <w:left w:val="none" w:sz="0" w:space="0" w:color="auto"/>
                            <w:bottom w:val="none" w:sz="0" w:space="0" w:color="auto"/>
                            <w:right w:val="none" w:sz="0" w:space="0" w:color="auto"/>
                          </w:divBdr>
                          <w:divsChild>
                            <w:div w:id="396781683">
                              <w:marLeft w:val="0"/>
                              <w:marRight w:val="0"/>
                              <w:marTop w:val="0"/>
                              <w:marBottom w:val="0"/>
                              <w:divBdr>
                                <w:top w:val="none" w:sz="0" w:space="0" w:color="auto"/>
                                <w:left w:val="none" w:sz="0" w:space="0" w:color="auto"/>
                                <w:bottom w:val="none" w:sz="0" w:space="0" w:color="auto"/>
                                <w:right w:val="none" w:sz="0" w:space="0" w:color="auto"/>
                              </w:divBdr>
                            </w:div>
                            <w:div w:id="581793835">
                              <w:marLeft w:val="0"/>
                              <w:marRight w:val="0"/>
                              <w:marTop w:val="0"/>
                              <w:marBottom w:val="0"/>
                              <w:divBdr>
                                <w:top w:val="none" w:sz="0" w:space="0" w:color="auto"/>
                                <w:left w:val="none" w:sz="0" w:space="0" w:color="auto"/>
                                <w:bottom w:val="none" w:sz="0" w:space="0" w:color="auto"/>
                                <w:right w:val="none" w:sz="0" w:space="0" w:color="auto"/>
                              </w:divBdr>
                              <w:divsChild>
                                <w:div w:id="560292958">
                                  <w:marLeft w:val="0"/>
                                  <w:marRight w:val="0"/>
                                  <w:marTop w:val="0"/>
                                  <w:marBottom w:val="0"/>
                                  <w:divBdr>
                                    <w:top w:val="none" w:sz="0" w:space="0" w:color="auto"/>
                                    <w:left w:val="none" w:sz="0" w:space="0" w:color="auto"/>
                                    <w:bottom w:val="none" w:sz="0" w:space="0" w:color="auto"/>
                                    <w:right w:val="none" w:sz="0" w:space="0" w:color="auto"/>
                                  </w:divBdr>
                                  <w:divsChild>
                                    <w:div w:id="7277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631399">
              <w:marLeft w:val="0"/>
              <w:marRight w:val="0"/>
              <w:marTop w:val="0"/>
              <w:marBottom w:val="0"/>
              <w:divBdr>
                <w:top w:val="none" w:sz="0" w:space="0" w:color="auto"/>
                <w:left w:val="none" w:sz="0" w:space="0" w:color="auto"/>
                <w:bottom w:val="none" w:sz="0" w:space="0" w:color="auto"/>
                <w:right w:val="none" w:sz="0" w:space="0" w:color="auto"/>
              </w:divBdr>
              <w:divsChild>
                <w:div w:id="1255553931">
                  <w:marLeft w:val="0"/>
                  <w:marRight w:val="0"/>
                  <w:marTop w:val="0"/>
                  <w:marBottom w:val="0"/>
                  <w:divBdr>
                    <w:top w:val="none" w:sz="0" w:space="0" w:color="auto"/>
                    <w:left w:val="none" w:sz="0" w:space="0" w:color="auto"/>
                    <w:bottom w:val="none" w:sz="0" w:space="0" w:color="auto"/>
                    <w:right w:val="none" w:sz="0" w:space="0" w:color="auto"/>
                  </w:divBdr>
                  <w:divsChild>
                    <w:div w:id="38939172">
                      <w:marLeft w:val="0"/>
                      <w:marRight w:val="0"/>
                      <w:marTop w:val="0"/>
                      <w:marBottom w:val="0"/>
                      <w:divBdr>
                        <w:top w:val="none" w:sz="0" w:space="0" w:color="auto"/>
                        <w:left w:val="none" w:sz="0" w:space="0" w:color="auto"/>
                        <w:bottom w:val="none" w:sz="0" w:space="0" w:color="auto"/>
                        <w:right w:val="none" w:sz="0" w:space="0" w:color="auto"/>
                      </w:divBdr>
                      <w:divsChild>
                        <w:div w:id="759257051">
                          <w:marLeft w:val="0"/>
                          <w:marRight w:val="0"/>
                          <w:marTop w:val="0"/>
                          <w:marBottom w:val="0"/>
                          <w:divBdr>
                            <w:top w:val="none" w:sz="0" w:space="0" w:color="auto"/>
                            <w:left w:val="none" w:sz="0" w:space="0" w:color="auto"/>
                            <w:bottom w:val="none" w:sz="0" w:space="0" w:color="auto"/>
                            <w:right w:val="none" w:sz="0" w:space="0" w:color="auto"/>
                          </w:divBdr>
                          <w:divsChild>
                            <w:div w:id="1631400441">
                              <w:marLeft w:val="0"/>
                              <w:marRight w:val="0"/>
                              <w:marTop w:val="0"/>
                              <w:marBottom w:val="0"/>
                              <w:divBdr>
                                <w:top w:val="none" w:sz="0" w:space="0" w:color="auto"/>
                                <w:left w:val="none" w:sz="0" w:space="0" w:color="auto"/>
                                <w:bottom w:val="none" w:sz="0" w:space="0" w:color="auto"/>
                                <w:right w:val="none" w:sz="0" w:space="0" w:color="auto"/>
                              </w:divBdr>
                              <w:divsChild>
                                <w:div w:id="1426343620">
                                  <w:marLeft w:val="0"/>
                                  <w:marRight w:val="0"/>
                                  <w:marTop w:val="0"/>
                                  <w:marBottom w:val="0"/>
                                  <w:divBdr>
                                    <w:top w:val="none" w:sz="0" w:space="0" w:color="auto"/>
                                    <w:left w:val="none" w:sz="0" w:space="0" w:color="auto"/>
                                    <w:bottom w:val="none" w:sz="0" w:space="0" w:color="auto"/>
                                    <w:right w:val="none" w:sz="0" w:space="0" w:color="auto"/>
                                  </w:divBdr>
                                  <w:divsChild>
                                    <w:div w:id="11681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632698">
              <w:marLeft w:val="0"/>
              <w:marRight w:val="0"/>
              <w:marTop w:val="0"/>
              <w:marBottom w:val="0"/>
              <w:divBdr>
                <w:top w:val="none" w:sz="0" w:space="0" w:color="auto"/>
                <w:left w:val="none" w:sz="0" w:space="0" w:color="auto"/>
                <w:bottom w:val="none" w:sz="0" w:space="0" w:color="auto"/>
                <w:right w:val="none" w:sz="0" w:space="0" w:color="auto"/>
              </w:divBdr>
              <w:divsChild>
                <w:div w:id="1548451142">
                  <w:marLeft w:val="0"/>
                  <w:marRight w:val="0"/>
                  <w:marTop w:val="0"/>
                  <w:marBottom w:val="0"/>
                  <w:divBdr>
                    <w:top w:val="none" w:sz="0" w:space="0" w:color="auto"/>
                    <w:left w:val="none" w:sz="0" w:space="0" w:color="auto"/>
                    <w:bottom w:val="none" w:sz="0" w:space="0" w:color="auto"/>
                    <w:right w:val="none" w:sz="0" w:space="0" w:color="auto"/>
                  </w:divBdr>
                  <w:divsChild>
                    <w:div w:id="971787739">
                      <w:marLeft w:val="0"/>
                      <w:marRight w:val="0"/>
                      <w:marTop w:val="0"/>
                      <w:marBottom w:val="0"/>
                      <w:divBdr>
                        <w:top w:val="none" w:sz="0" w:space="0" w:color="auto"/>
                        <w:left w:val="none" w:sz="0" w:space="0" w:color="auto"/>
                        <w:bottom w:val="none" w:sz="0" w:space="0" w:color="auto"/>
                        <w:right w:val="none" w:sz="0" w:space="0" w:color="auto"/>
                      </w:divBdr>
                      <w:divsChild>
                        <w:div w:id="915626969">
                          <w:marLeft w:val="0"/>
                          <w:marRight w:val="0"/>
                          <w:marTop w:val="0"/>
                          <w:marBottom w:val="0"/>
                          <w:divBdr>
                            <w:top w:val="none" w:sz="0" w:space="0" w:color="auto"/>
                            <w:left w:val="none" w:sz="0" w:space="0" w:color="auto"/>
                            <w:bottom w:val="none" w:sz="0" w:space="0" w:color="auto"/>
                            <w:right w:val="none" w:sz="0" w:space="0" w:color="auto"/>
                          </w:divBdr>
                          <w:divsChild>
                            <w:div w:id="979460161">
                              <w:marLeft w:val="0"/>
                              <w:marRight w:val="0"/>
                              <w:marTop w:val="0"/>
                              <w:marBottom w:val="0"/>
                              <w:divBdr>
                                <w:top w:val="none" w:sz="0" w:space="0" w:color="auto"/>
                                <w:left w:val="none" w:sz="0" w:space="0" w:color="auto"/>
                                <w:bottom w:val="none" w:sz="0" w:space="0" w:color="auto"/>
                                <w:right w:val="none" w:sz="0" w:space="0" w:color="auto"/>
                              </w:divBdr>
                              <w:divsChild>
                                <w:div w:id="617296464">
                                  <w:marLeft w:val="0"/>
                                  <w:marRight w:val="0"/>
                                  <w:marTop w:val="0"/>
                                  <w:marBottom w:val="0"/>
                                  <w:divBdr>
                                    <w:top w:val="none" w:sz="0" w:space="0" w:color="auto"/>
                                    <w:left w:val="none" w:sz="0" w:space="0" w:color="auto"/>
                                    <w:bottom w:val="none" w:sz="0" w:space="0" w:color="auto"/>
                                    <w:right w:val="none" w:sz="0" w:space="0" w:color="auto"/>
                                  </w:divBdr>
                                  <w:divsChild>
                                    <w:div w:id="805396379">
                                      <w:marLeft w:val="0"/>
                                      <w:marRight w:val="0"/>
                                      <w:marTop w:val="0"/>
                                      <w:marBottom w:val="0"/>
                                      <w:divBdr>
                                        <w:top w:val="none" w:sz="0" w:space="0" w:color="auto"/>
                                        <w:left w:val="none" w:sz="0" w:space="0" w:color="auto"/>
                                        <w:bottom w:val="none" w:sz="0" w:space="0" w:color="auto"/>
                                        <w:right w:val="none" w:sz="0" w:space="0" w:color="auto"/>
                                      </w:divBdr>
                                    </w:div>
                                    <w:div w:id="15920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509211">
              <w:marLeft w:val="0"/>
              <w:marRight w:val="0"/>
              <w:marTop w:val="0"/>
              <w:marBottom w:val="0"/>
              <w:divBdr>
                <w:top w:val="none" w:sz="0" w:space="0" w:color="auto"/>
                <w:left w:val="none" w:sz="0" w:space="0" w:color="auto"/>
                <w:bottom w:val="none" w:sz="0" w:space="0" w:color="auto"/>
                <w:right w:val="none" w:sz="0" w:space="0" w:color="auto"/>
              </w:divBdr>
              <w:divsChild>
                <w:div w:id="1544823994">
                  <w:marLeft w:val="0"/>
                  <w:marRight w:val="0"/>
                  <w:marTop w:val="0"/>
                  <w:marBottom w:val="0"/>
                  <w:divBdr>
                    <w:top w:val="none" w:sz="0" w:space="0" w:color="auto"/>
                    <w:left w:val="none" w:sz="0" w:space="0" w:color="auto"/>
                    <w:bottom w:val="none" w:sz="0" w:space="0" w:color="auto"/>
                    <w:right w:val="none" w:sz="0" w:space="0" w:color="auto"/>
                  </w:divBdr>
                  <w:divsChild>
                    <w:div w:id="1575777978">
                      <w:marLeft w:val="0"/>
                      <w:marRight w:val="0"/>
                      <w:marTop w:val="0"/>
                      <w:marBottom w:val="0"/>
                      <w:divBdr>
                        <w:top w:val="none" w:sz="0" w:space="0" w:color="auto"/>
                        <w:left w:val="none" w:sz="0" w:space="0" w:color="auto"/>
                        <w:bottom w:val="none" w:sz="0" w:space="0" w:color="auto"/>
                        <w:right w:val="none" w:sz="0" w:space="0" w:color="auto"/>
                      </w:divBdr>
                      <w:divsChild>
                        <w:div w:id="727459118">
                          <w:marLeft w:val="0"/>
                          <w:marRight w:val="0"/>
                          <w:marTop w:val="0"/>
                          <w:marBottom w:val="0"/>
                          <w:divBdr>
                            <w:top w:val="none" w:sz="0" w:space="0" w:color="auto"/>
                            <w:left w:val="none" w:sz="0" w:space="0" w:color="auto"/>
                            <w:bottom w:val="none" w:sz="0" w:space="0" w:color="auto"/>
                            <w:right w:val="none" w:sz="0" w:space="0" w:color="auto"/>
                          </w:divBdr>
                          <w:divsChild>
                            <w:div w:id="1620259498">
                              <w:marLeft w:val="0"/>
                              <w:marRight w:val="0"/>
                              <w:marTop w:val="360"/>
                              <w:marBottom w:val="0"/>
                              <w:divBdr>
                                <w:top w:val="none" w:sz="0" w:space="0" w:color="auto"/>
                                <w:left w:val="none" w:sz="0" w:space="0" w:color="auto"/>
                                <w:bottom w:val="none" w:sz="0" w:space="0" w:color="auto"/>
                                <w:right w:val="none" w:sz="0" w:space="0" w:color="auto"/>
                              </w:divBdr>
                              <w:divsChild>
                                <w:div w:id="232130556">
                                  <w:marLeft w:val="0"/>
                                  <w:marRight w:val="0"/>
                                  <w:marTop w:val="0"/>
                                  <w:marBottom w:val="0"/>
                                  <w:divBdr>
                                    <w:top w:val="none" w:sz="0" w:space="0" w:color="auto"/>
                                    <w:left w:val="none" w:sz="0" w:space="0" w:color="auto"/>
                                    <w:bottom w:val="none" w:sz="0" w:space="0" w:color="auto"/>
                                    <w:right w:val="none" w:sz="0" w:space="0" w:color="auto"/>
                                  </w:divBdr>
                                  <w:divsChild>
                                    <w:div w:id="216011160">
                                      <w:marLeft w:val="0"/>
                                      <w:marRight w:val="0"/>
                                      <w:marTop w:val="0"/>
                                      <w:marBottom w:val="0"/>
                                      <w:divBdr>
                                        <w:top w:val="none" w:sz="0" w:space="0" w:color="auto"/>
                                        <w:left w:val="none" w:sz="0" w:space="0" w:color="auto"/>
                                        <w:bottom w:val="none" w:sz="0" w:space="0" w:color="auto"/>
                                        <w:right w:val="none" w:sz="0" w:space="0" w:color="auto"/>
                                      </w:divBdr>
                                      <w:divsChild>
                                        <w:div w:id="18031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5364">
                          <w:marLeft w:val="0"/>
                          <w:marRight w:val="0"/>
                          <w:marTop w:val="0"/>
                          <w:marBottom w:val="0"/>
                          <w:divBdr>
                            <w:top w:val="none" w:sz="0" w:space="0" w:color="auto"/>
                            <w:left w:val="none" w:sz="0" w:space="0" w:color="auto"/>
                            <w:bottom w:val="none" w:sz="0" w:space="0" w:color="auto"/>
                            <w:right w:val="none" w:sz="0" w:space="0" w:color="auto"/>
                          </w:divBdr>
                          <w:divsChild>
                            <w:div w:id="1619602734">
                              <w:marLeft w:val="0"/>
                              <w:marRight w:val="0"/>
                              <w:marTop w:val="0"/>
                              <w:marBottom w:val="0"/>
                              <w:divBdr>
                                <w:top w:val="none" w:sz="0" w:space="0" w:color="auto"/>
                                <w:left w:val="none" w:sz="0" w:space="0" w:color="auto"/>
                                <w:bottom w:val="none" w:sz="0" w:space="0" w:color="auto"/>
                                <w:right w:val="none" w:sz="0" w:space="0" w:color="auto"/>
                              </w:divBdr>
                            </w:div>
                            <w:div w:id="1490250804">
                              <w:marLeft w:val="0"/>
                              <w:marRight w:val="0"/>
                              <w:marTop w:val="0"/>
                              <w:marBottom w:val="0"/>
                              <w:divBdr>
                                <w:top w:val="none" w:sz="0" w:space="0" w:color="auto"/>
                                <w:left w:val="none" w:sz="0" w:space="0" w:color="auto"/>
                                <w:bottom w:val="none" w:sz="0" w:space="0" w:color="auto"/>
                                <w:right w:val="none" w:sz="0" w:space="0" w:color="auto"/>
                              </w:divBdr>
                              <w:divsChild>
                                <w:div w:id="812332715">
                                  <w:marLeft w:val="0"/>
                                  <w:marRight w:val="0"/>
                                  <w:marTop w:val="0"/>
                                  <w:marBottom w:val="0"/>
                                  <w:divBdr>
                                    <w:top w:val="none" w:sz="0" w:space="0" w:color="auto"/>
                                    <w:left w:val="none" w:sz="0" w:space="0" w:color="auto"/>
                                    <w:bottom w:val="none" w:sz="0" w:space="0" w:color="auto"/>
                                    <w:right w:val="none" w:sz="0" w:space="0" w:color="auto"/>
                                  </w:divBdr>
                                  <w:divsChild>
                                    <w:div w:id="14837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954332">
              <w:marLeft w:val="0"/>
              <w:marRight w:val="0"/>
              <w:marTop w:val="0"/>
              <w:marBottom w:val="0"/>
              <w:divBdr>
                <w:top w:val="none" w:sz="0" w:space="0" w:color="auto"/>
                <w:left w:val="none" w:sz="0" w:space="0" w:color="auto"/>
                <w:bottom w:val="none" w:sz="0" w:space="0" w:color="auto"/>
                <w:right w:val="none" w:sz="0" w:space="0" w:color="auto"/>
              </w:divBdr>
              <w:divsChild>
                <w:div w:id="1243566694">
                  <w:marLeft w:val="0"/>
                  <w:marRight w:val="0"/>
                  <w:marTop w:val="0"/>
                  <w:marBottom w:val="0"/>
                  <w:divBdr>
                    <w:top w:val="none" w:sz="0" w:space="0" w:color="auto"/>
                    <w:left w:val="none" w:sz="0" w:space="0" w:color="auto"/>
                    <w:bottom w:val="none" w:sz="0" w:space="0" w:color="auto"/>
                    <w:right w:val="none" w:sz="0" w:space="0" w:color="auto"/>
                  </w:divBdr>
                  <w:divsChild>
                    <w:div w:id="1539586317">
                      <w:marLeft w:val="0"/>
                      <w:marRight w:val="0"/>
                      <w:marTop w:val="0"/>
                      <w:marBottom w:val="0"/>
                      <w:divBdr>
                        <w:top w:val="none" w:sz="0" w:space="0" w:color="auto"/>
                        <w:left w:val="none" w:sz="0" w:space="0" w:color="auto"/>
                        <w:bottom w:val="none" w:sz="0" w:space="0" w:color="auto"/>
                        <w:right w:val="none" w:sz="0" w:space="0" w:color="auto"/>
                      </w:divBdr>
                      <w:divsChild>
                        <w:div w:id="947078485">
                          <w:marLeft w:val="0"/>
                          <w:marRight w:val="0"/>
                          <w:marTop w:val="0"/>
                          <w:marBottom w:val="0"/>
                          <w:divBdr>
                            <w:top w:val="none" w:sz="0" w:space="0" w:color="auto"/>
                            <w:left w:val="none" w:sz="0" w:space="0" w:color="auto"/>
                            <w:bottom w:val="none" w:sz="0" w:space="0" w:color="auto"/>
                            <w:right w:val="none" w:sz="0" w:space="0" w:color="auto"/>
                          </w:divBdr>
                          <w:divsChild>
                            <w:div w:id="1469279918">
                              <w:marLeft w:val="0"/>
                              <w:marRight w:val="0"/>
                              <w:marTop w:val="0"/>
                              <w:marBottom w:val="0"/>
                              <w:divBdr>
                                <w:top w:val="none" w:sz="0" w:space="0" w:color="auto"/>
                                <w:left w:val="none" w:sz="0" w:space="0" w:color="auto"/>
                                <w:bottom w:val="none" w:sz="0" w:space="0" w:color="auto"/>
                                <w:right w:val="none" w:sz="0" w:space="0" w:color="auto"/>
                              </w:divBdr>
                              <w:divsChild>
                                <w:div w:id="2085830256">
                                  <w:marLeft w:val="0"/>
                                  <w:marRight w:val="0"/>
                                  <w:marTop w:val="0"/>
                                  <w:marBottom w:val="0"/>
                                  <w:divBdr>
                                    <w:top w:val="none" w:sz="0" w:space="0" w:color="auto"/>
                                    <w:left w:val="none" w:sz="0" w:space="0" w:color="auto"/>
                                    <w:bottom w:val="none" w:sz="0" w:space="0" w:color="auto"/>
                                    <w:right w:val="none" w:sz="0" w:space="0" w:color="auto"/>
                                  </w:divBdr>
                                  <w:divsChild>
                                    <w:div w:id="6274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90760">
              <w:marLeft w:val="0"/>
              <w:marRight w:val="0"/>
              <w:marTop w:val="0"/>
              <w:marBottom w:val="0"/>
              <w:divBdr>
                <w:top w:val="none" w:sz="0" w:space="0" w:color="auto"/>
                <w:left w:val="none" w:sz="0" w:space="0" w:color="auto"/>
                <w:bottom w:val="none" w:sz="0" w:space="0" w:color="auto"/>
                <w:right w:val="none" w:sz="0" w:space="0" w:color="auto"/>
              </w:divBdr>
              <w:divsChild>
                <w:div w:id="275064517">
                  <w:marLeft w:val="0"/>
                  <w:marRight w:val="0"/>
                  <w:marTop w:val="0"/>
                  <w:marBottom w:val="0"/>
                  <w:divBdr>
                    <w:top w:val="none" w:sz="0" w:space="0" w:color="auto"/>
                    <w:left w:val="none" w:sz="0" w:space="0" w:color="auto"/>
                    <w:bottom w:val="none" w:sz="0" w:space="0" w:color="auto"/>
                    <w:right w:val="none" w:sz="0" w:space="0" w:color="auto"/>
                  </w:divBdr>
                  <w:divsChild>
                    <w:div w:id="478499316">
                      <w:marLeft w:val="0"/>
                      <w:marRight w:val="0"/>
                      <w:marTop w:val="0"/>
                      <w:marBottom w:val="0"/>
                      <w:divBdr>
                        <w:top w:val="none" w:sz="0" w:space="0" w:color="auto"/>
                        <w:left w:val="none" w:sz="0" w:space="0" w:color="auto"/>
                        <w:bottom w:val="none" w:sz="0" w:space="0" w:color="auto"/>
                        <w:right w:val="none" w:sz="0" w:space="0" w:color="auto"/>
                      </w:divBdr>
                      <w:divsChild>
                        <w:div w:id="1321157537">
                          <w:marLeft w:val="0"/>
                          <w:marRight w:val="0"/>
                          <w:marTop w:val="0"/>
                          <w:marBottom w:val="0"/>
                          <w:divBdr>
                            <w:top w:val="none" w:sz="0" w:space="0" w:color="auto"/>
                            <w:left w:val="none" w:sz="0" w:space="0" w:color="auto"/>
                            <w:bottom w:val="none" w:sz="0" w:space="0" w:color="auto"/>
                            <w:right w:val="none" w:sz="0" w:space="0" w:color="auto"/>
                          </w:divBdr>
                          <w:divsChild>
                            <w:div w:id="182206500">
                              <w:marLeft w:val="0"/>
                              <w:marRight w:val="0"/>
                              <w:marTop w:val="0"/>
                              <w:marBottom w:val="0"/>
                              <w:divBdr>
                                <w:top w:val="none" w:sz="0" w:space="0" w:color="auto"/>
                                <w:left w:val="none" w:sz="0" w:space="0" w:color="auto"/>
                                <w:bottom w:val="none" w:sz="0" w:space="0" w:color="auto"/>
                                <w:right w:val="none" w:sz="0" w:space="0" w:color="auto"/>
                              </w:divBdr>
                              <w:divsChild>
                                <w:div w:id="897401511">
                                  <w:marLeft w:val="0"/>
                                  <w:marRight w:val="0"/>
                                  <w:marTop w:val="0"/>
                                  <w:marBottom w:val="0"/>
                                  <w:divBdr>
                                    <w:top w:val="none" w:sz="0" w:space="0" w:color="auto"/>
                                    <w:left w:val="none" w:sz="0" w:space="0" w:color="auto"/>
                                    <w:bottom w:val="none" w:sz="0" w:space="0" w:color="auto"/>
                                    <w:right w:val="none" w:sz="0" w:space="0" w:color="auto"/>
                                  </w:divBdr>
                                  <w:divsChild>
                                    <w:div w:id="6353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672082">
              <w:marLeft w:val="0"/>
              <w:marRight w:val="0"/>
              <w:marTop w:val="0"/>
              <w:marBottom w:val="0"/>
              <w:divBdr>
                <w:top w:val="none" w:sz="0" w:space="0" w:color="auto"/>
                <w:left w:val="none" w:sz="0" w:space="0" w:color="auto"/>
                <w:bottom w:val="none" w:sz="0" w:space="0" w:color="auto"/>
                <w:right w:val="none" w:sz="0" w:space="0" w:color="auto"/>
              </w:divBdr>
              <w:divsChild>
                <w:div w:id="1874034166">
                  <w:marLeft w:val="0"/>
                  <w:marRight w:val="0"/>
                  <w:marTop w:val="0"/>
                  <w:marBottom w:val="0"/>
                  <w:divBdr>
                    <w:top w:val="none" w:sz="0" w:space="0" w:color="auto"/>
                    <w:left w:val="none" w:sz="0" w:space="0" w:color="auto"/>
                    <w:bottom w:val="none" w:sz="0" w:space="0" w:color="auto"/>
                    <w:right w:val="none" w:sz="0" w:space="0" w:color="auto"/>
                  </w:divBdr>
                  <w:divsChild>
                    <w:div w:id="979501980">
                      <w:marLeft w:val="0"/>
                      <w:marRight w:val="0"/>
                      <w:marTop w:val="0"/>
                      <w:marBottom w:val="0"/>
                      <w:divBdr>
                        <w:top w:val="none" w:sz="0" w:space="0" w:color="auto"/>
                        <w:left w:val="none" w:sz="0" w:space="0" w:color="auto"/>
                        <w:bottom w:val="none" w:sz="0" w:space="0" w:color="auto"/>
                        <w:right w:val="none" w:sz="0" w:space="0" w:color="auto"/>
                      </w:divBdr>
                      <w:divsChild>
                        <w:div w:id="156456674">
                          <w:marLeft w:val="0"/>
                          <w:marRight w:val="0"/>
                          <w:marTop w:val="0"/>
                          <w:marBottom w:val="0"/>
                          <w:divBdr>
                            <w:top w:val="none" w:sz="0" w:space="0" w:color="auto"/>
                            <w:left w:val="none" w:sz="0" w:space="0" w:color="auto"/>
                            <w:bottom w:val="none" w:sz="0" w:space="0" w:color="auto"/>
                            <w:right w:val="none" w:sz="0" w:space="0" w:color="auto"/>
                          </w:divBdr>
                          <w:divsChild>
                            <w:div w:id="1475751429">
                              <w:marLeft w:val="0"/>
                              <w:marRight w:val="0"/>
                              <w:marTop w:val="0"/>
                              <w:marBottom w:val="0"/>
                              <w:divBdr>
                                <w:top w:val="none" w:sz="0" w:space="0" w:color="auto"/>
                                <w:left w:val="none" w:sz="0" w:space="0" w:color="auto"/>
                                <w:bottom w:val="none" w:sz="0" w:space="0" w:color="auto"/>
                                <w:right w:val="none" w:sz="0" w:space="0" w:color="auto"/>
                              </w:divBdr>
                              <w:divsChild>
                                <w:div w:id="1982689360">
                                  <w:marLeft w:val="0"/>
                                  <w:marRight w:val="0"/>
                                  <w:marTop w:val="0"/>
                                  <w:marBottom w:val="0"/>
                                  <w:divBdr>
                                    <w:top w:val="none" w:sz="0" w:space="0" w:color="auto"/>
                                    <w:left w:val="none" w:sz="0" w:space="0" w:color="auto"/>
                                    <w:bottom w:val="none" w:sz="0" w:space="0" w:color="auto"/>
                                    <w:right w:val="none" w:sz="0" w:space="0" w:color="auto"/>
                                  </w:divBdr>
                                  <w:divsChild>
                                    <w:div w:id="17465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763462">
              <w:marLeft w:val="0"/>
              <w:marRight w:val="0"/>
              <w:marTop w:val="0"/>
              <w:marBottom w:val="0"/>
              <w:divBdr>
                <w:top w:val="none" w:sz="0" w:space="0" w:color="auto"/>
                <w:left w:val="none" w:sz="0" w:space="0" w:color="auto"/>
                <w:bottom w:val="none" w:sz="0" w:space="0" w:color="auto"/>
                <w:right w:val="none" w:sz="0" w:space="0" w:color="auto"/>
              </w:divBdr>
              <w:divsChild>
                <w:div w:id="2105950757">
                  <w:marLeft w:val="0"/>
                  <w:marRight w:val="0"/>
                  <w:marTop w:val="0"/>
                  <w:marBottom w:val="0"/>
                  <w:divBdr>
                    <w:top w:val="none" w:sz="0" w:space="0" w:color="auto"/>
                    <w:left w:val="none" w:sz="0" w:space="0" w:color="auto"/>
                    <w:bottom w:val="none" w:sz="0" w:space="0" w:color="auto"/>
                    <w:right w:val="none" w:sz="0" w:space="0" w:color="auto"/>
                  </w:divBdr>
                  <w:divsChild>
                    <w:div w:id="1745175667">
                      <w:marLeft w:val="0"/>
                      <w:marRight w:val="0"/>
                      <w:marTop w:val="0"/>
                      <w:marBottom w:val="0"/>
                      <w:divBdr>
                        <w:top w:val="none" w:sz="0" w:space="0" w:color="auto"/>
                        <w:left w:val="none" w:sz="0" w:space="0" w:color="auto"/>
                        <w:bottom w:val="none" w:sz="0" w:space="0" w:color="auto"/>
                        <w:right w:val="none" w:sz="0" w:space="0" w:color="auto"/>
                      </w:divBdr>
                      <w:divsChild>
                        <w:div w:id="30810040">
                          <w:marLeft w:val="0"/>
                          <w:marRight w:val="0"/>
                          <w:marTop w:val="0"/>
                          <w:marBottom w:val="0"/>
                          <w:divBdr>
                            <w:top w:val="none" w:sz="0" w:space="0" w:color="auto"/>
                            <w:left w:val="none" w:sz="0" w:space="0" w:color="auto"/>
                            <w:bottom w:val="none" w:sz="0" w:space="0" w:color="auto"/>
                            <w:right w:val="none" w:sz="0" w:space="0" w:color="auto"/>
                          </w:divBdr>
                          <w:divsChild>
                            <w:div w:id="1372149522">
                              <w:marLeft w:val="0"/>
                              <w:marRight w:val="0"/>
                              <w:marTop w:val="0"/>
                              <w:marBottom w:val="0"/>
                              <w:divBdr>
                                <w:top w:val="none" w:sz="0" w:space="0" w:color="auto"/>
                                <w:left w:val="none" w:sz="0" w:space="0" w:color="auto"/>
                                <w:bottom w:val="none" w:sz="0" w:space="0" w:color="auto"/>
                                <w:right w:val="none" w:sz="0" w:space="0" w:color="auto"/>
                              </w:divBdr>
                              <w:divsChild>
                                <w:div w:id="1103694914">
                                  <w:marLeft w:val="0"/>
                                  <w:marRight w:val="0"/>
                                  <w:marTop w:val="0"/>
                                  <w:marBottom w:val="0"/>
                                  <w:divBdr>
                                    <w:top w:val="none" w:sz="0" w:space="0" w:color="auto"/>
                                    <w:left w:val="none" w:sz="0" w:space="0" w:color="auto"/>
                                    <w:bottom w:val="none" w:sz="0" w:space="0" w:color="auto"/>
                                    <w:right w:val="none" w:sz="0" w:space="0" w:color="auto"/>
                                  </w:divBdr>
                                  <w:divsChild>
                                    <w:div w:id="6554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571722">
              <w:marLeft w:val="0"/>
              <w:marRight w:val="0"/>
              <w:marTop w:val="0"/>
              <w:marBottom w:val="0"/>
              <w:divBdr>
                <w:top w:val="none" w:sz="0" w:space="0" w:color="auto"/>
                <w:left w:val="none" w:sz="0" w:space="0" w:color="auto"/>
                <w:bottom w:val="none" w:sz="0" w:space="0" w:color="auto"/>
                <w:right w:val="none" w:sz="0" w:space="0" w:color="auto"/>
              </w:divBdr>
              <w:divsChild>
                <w:div w:id="1021319159">
                  <w:marLeft w:val="0"/>
                  <w:marRight w:val="0"/>
                  <w:marTop w:val="0"/>
                  <w:marBottom w:val="0"/>
                  <w:divBdr>
                    <w:top w:val="none" w:sz="0" w:space="0" w:color="auto"/>
                    <w:left w:val="none" w:sz="0" w:space="0" w:color="auto"/>
                    <w:bottom w:val="none" w:sz="0" w:space="0" w:color="auto"/>
                    <w:right w:val="none" w:sz="0" w:space="0" w:color="auto"/>
                  </w:divBdr>
                  <w:divsChild>
                    <w:div w:id="1465386823">
                      <w:marLeft w:val="0"/>
                      <w:marRight w:val="0"/>
                      <w:marTop w:val="0"/>
                      <w:marBottom w:val="0"/>
                      <w:divBdr>
                        <w:top w:val="none" w:sz="0" w:space="0" w:color="auto"/>
                        <w:left w:val="none" w:sz="0" w:space="0" w:color="auto"/>
                        <w:bottom w:val="none" w:sz="0" w:space="0" w:color="auto"/>
                        <w:right w:val="none" w:sz="0" w:space="0" w:color="auto"/>
                      </w:divBdr>
                      <w:divsChild>
                        <w:div w:id="169030155">
                          <w:marLeft w:val="0"/>
                          <w:marRight w:val="0"/>
                          <w:marTop w:val="0"/>
                          <w:marBottom w:val="0"/>
                          <w:divBdr>
                            <w:top w:val="none" w:sz="0" w:space="0" w:color="auto"/>
                            <w:left w:val="none" w:sz="0" w:space="0" w:color="auto"/>
                            <w:bottom w:val="none" w:sz="0" w:space="0" w:color="auto"/>
                            <w:right w:val="none" w:sz="0" w:space="0" w:color="auto"/>
                          </w:divBdr>
                          <w:divsChild>
                            <w:div w:id="443118754">
                              <w:marLeft w:val="0"/>
                              <w:marRight w:val="0"/>
                              <w:marTop w:val="0"/>
                              <w:marBottom w:val="0"/>
                              <w:divBdr>
                                <w:top w:val="none" w:sz="0" w:space="0" w:color="auto"/>
                                <w:left w:val="none" w:sz="0" w:space="0" w:color="auto"/>
                                <w:bottom w:val="none" w:sz="0" w:space="0" w:color="auto"/>
                                <w:right w:val="none" w:sz="0" w:space="0" w:color="auto"/>
                              </w:divBdr>
                              <w:divsChild>
                                <w:div w:id="571549512">
                                  <w:marLeft w:val="0"/>
                                  <w:marRight w:val="0"/>
                                  <w:marTop w:val="0"/>
                                  <w:marBottom w:val="0"/>
                                  <w:divBdr>
                                    <w:top w:val="none" w:sz="0" w:space="0" w:color="auto"/>
                                    <w:left w:val="none" w:sz="0" w:space="0" w:color="auto"/>
                                    <w:bottom w:val="none" w:sz="0" w:space="0" w:color="auto"/>
                                    <w:right w:val="none" w:sz="0" w:space="0" w:color="auto"/>
                                  </w:divBdr>
                                  <w:divsChild>
                                    <w:div w:id="19103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410741">
              <w:marLeft w:val="0"/>
              <w:marRight w:val="0"/>
              <w:marTop w:val="0"/>
              <w:marBottom w:val="0"/>
              <w:divBdr>
                <w:top w:val="none" w:sz="0" w:space="0" w:color="auto"/>
                <w:left w:val="none" w:sz="0" w:space="0" w:color="auto"/>
                <w:bottom w:val="none" w:sz="0" w:space="0" w:color="auto"/>
                <w:right w:val="none" w:sz="0" w:space="0" w:color="auto"/>
              </w:divBdr>
              <w:divsChild>
                <w:div w:id="2012101131">
                  <w:marLeft w:val="0"/>
                  <w:marRight w:val="0"/>
                  <w:marTop w:val="0"/>
                  <w:marBottom w:val="0"/>
                  <w:divBdr>
                    <w:top w:val="none" w:sz="0" w:space="0" w:color="auto"/>
                    <w:left w:val="none" w:sz="0" w:space="0" w:color="auto"/>
                    <w:bottom w:val="none" w:sz="0" w:space="0" w:color="auto"/>
                    <w:right w:val="none" w:sz="0" w:space="0" w:color="auto"/>
                  </w:divBdr>
                  <w:divsChild>
                    <w:div w:id="636953539">
                      <w:marLeft w:val="0"/>
                      <w:marRight w:val="0"/>
                      <w:marTop w:val="0"/>
                      <w:marBottom w:val="0"/>
                      <w:divBdr>
                        <w:top w:val="none" w:sz="0" w:space="0" w:color="auto"/>
                        <w:left w:val="none" w:sz="0" w:space="0" w:color="auto"/>
                        <w:bottom w:val="none" w:sz="0" w:space="0" w:color="auto"/>
                        <w:right w:val="none" w:sz="0" w:space="0" w:color="auto"/>
                      </w:divBdr>
                      <w:divsChild>
                        <w:div w:id="508377540">
                          <w:marLeft w:val="0"/>
                          <w:marRight w:val="0"/>
                          <w:marTop w:val="0"/>
                          <w:marBottom w:val="0"/>
                          <w:divBdr>
                            <w:top w:val="none" w:sz="0" w:space="0" w:color="auto"/>
                            <w:left w:val="none" w:sz="0" w:space="0" w:color="auto"/>
                            <w:bottom w:val="none" w:sz="0" w:space="0" w:color="auto"/>
                            <w:right w:val="none" w:sz="0" w:space="0" w:color="auto"/>
                          </w:divBdr>
                          <w:divsChild>
                            <w:div w:id="1251357700">
                              <w:marLeft w:val="0"/>
                              <w:marRight w:val="0"/>
                              <w:marTop w:val="0"/>
                              <w:marBottom w:val="0"/>
                              <w:divBdr>
                                <w:top w:val="none" w:sz="0" w:space="0" w:color="auto"/>
                                <w:left w:val="none" w:sz="0" w:space="0" w:color="auto"/>
                                <w:bottom w:val="none" w:sz="0" w:space="0" w:color="auto"/>
                                <w:right w:val="none" w:sz="0" w:space="0" w:color="auto"/>
                              </w:divBdr>
                              <w:divsChild>
                                <w:div w:id="245069671">
                                  <w:marLeft w:val="0"/>
                                  <w:marRight w:val="0"/>
                                  <w:marTop w:val="0"/>
                                  <w:marBottom w:val="0"/>
                                  <w:divBdr>
                                    <w:top w:val="none" w:sz="0" w:space="0" w:color="auto"/>
                                    <w:left w:val="none" w:sz="0" w:space="0" w:color="auto"/>
                                    <w:bottom w:val="none" w:sz="0" w:space="0" w:color="auto"/>
                                    <w:right w:val="none" w:sz="0" w:space="0" w:color="auto"/>
                                  </w:divBdr>
                                  <w:divsChild>
                                    <w:div w:id="178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497033">
          <w:marLeft w:val="0"/>
          <w:marRight w:val="0"/>
          <w:marTop w:val="0"/>
          <w:marBottom w:val="0"/>
          <w:divBdr>
            <w:top w:val="none" w:sz="0" w:space="0" w:color="auto"/>
            <w:left w:val="none" w:sz="0" w:space="0" w:color="auto"/>
            <w:bottom w:val="none" w:sz="0" w:space="0" w:color="auto"/>
            <w:right w:val="none" w:sz="0" w:space="0" w:color="auto"/>
          </w:divBdr>
          <w:divsChild>
            <w:div w:id="1665939317">
              <w:marLeft w:val="0"/>
              <w:marRight w:val="0"/>
              <w:marTop w:val="0"/>
              <w:marBottom w:val="0"/>
              <w:divBdr>
                <w:top w:val="none" w:sz="0" w:space="0" w:color="auto"/>
                <w:left w:val="none" w:sz="0" w:space="0" w:color="auto"/>
                <w:bottom w:val="none" w:sz="0" w:space="0" w:color="auto"/>
                <w:right w:val="none" w:sz="0" w:space="0" w:color="auto"/>
              </w:divBdr>
              <w:divsChild>
                <w:div w:id="234628291">
                  <w:marLeft w:val="0"/>
                  <w:marRight w:val="0"/>
                  <w:marTop w:val="0"/>
                  <w:marBottom w:val="0"/>
                  <w:divBdr>
                    <w:top w:val="none" w:sz="0" w:space="0" w:color="auto"/>
                    <w:left w:val="none" w:sz="0" w:space="0" w:color="auto"/>
                    <w:bottom w:val="none" w:sz="0" w:space="0" w:color="auto"/>
                    <w:right w:val="none" w:sz="0" w:space="0" w:color="auto"/>
                  </w:divBdr>
                  <w:divsChild>
                    <w:div w:id="874150234">
                      <w:marLeft w:val="0"/>
                      <w:marRight w:val="0"/>
                      <w:marTop w:val="0"/>
                      <w:marBottom w:val="0"/>
                      <w:divBdr>
                        <w:top w:val="none" w:sz="0" w:space="0" w:color="auto"/>
                        <w:left w:val="none" w:sz="0" w:space="0" w:color="auto"/>
                        <w:bottom w:val="none" w:sz="0" w:space="0" w:color="auto"/>
                        <w:right w:val="none" w:sz="0" w:space="0" w:color="auto"/>
                      </w:divBdr>
                      <w:divsChild>
                        <w:div w:id="322514441">
                          <w:marLeft w:val="0"/>
                          <w:marRight w:val="0"/>
                          <w:marTop w:val="0"/>
                          <w:marBottom w:val="0"/>
                          <w:divBdr>
                            <w:top w:val="none" w:sz="0" w:space="0" w:color="auto"/>
                            <w:left w:val="none" w:sz="0" w:space="0" w:color="auto"/>
                            <w:bottom w:val="none" w:sz="0" w:space="0" w:color="auto"/>
                            <w:right w:val="none" w:sz="0" w:space="0" w:color="auto"/>
                          </w:divBdr>
                          <w:divsChild>
                            <w:div w:id="2082866957">
                              <w:marLeft w:val="0"/>
                              <w:marRight w:val="0"/>
                              <w:marTop w:val="0"/>
                              <w:marBottom w:val="0"/>
                              <w:divBdr>
                                <w:top w:val="none" w:sz="0" w:space="0" w:color="auto"/>
                                <w:left w:val="none" w:sz="0" w:space="0" w:color="auto"/>
                                <w:bottom w:val="none" w:sz="0" w:space="0" w:color="auto"/>
                                <w:right w:val="none" w:sz="0" w:space="0" w:color="auto"/>
                              </w:divBdr>
                              <w:divsChild>
                                <w:div w:id="1917787695">
                                  <w:marLeft w:val="0"/>
                                  <w:marRight w:val="0"/>
                                  <w:marTop w:val="0"/>
                                  <w:marBottom w:val="0"/>
                                  <w:divBdr>
                                    <w:top w:val="none" w:sz="0" w:space="0" w:color="auto"/>
                                    <w:left w:val="none" w:sz="0" w:space="0" w:color="auto"/>
                                    <w:bottom w:val="none" w:sz="0" w:space="0" w:color="auto"/>
                                    <w:right w:val="none" w:sz="0" w:space="0" w:color="auto"/>
                                  </w:divBdr>
                                  <w:divsChild>
                                    <w:div w:id="15023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771983">
              <w:marLeft w:val="0"/>
              <w:marRight w:val="0"/>
              <w:marTop w:val="0"/>
              <w:marBottom w:val="0"/>
              <w:divBdr>
                <w:top w:val="none" w:sz="0" w:space="0" w:color="auto"/>
                <w:left w:val="none" w:sz="0" w:space="0" w:color="auto"/>
                <w:bottom w:val="none" w:sz="0" w:space="0" w:color="auto"/>
                <w:right w:val="none" w:sz="0" w:space="0" w:color="auto"/>
              </w:divBdr>
              <w:divsChild>
                <w:div w:id="191309826">
                  <w:marLeft w:val="0"/>
                  <w:marRight w:val="0"/>
                  <w:marTop w:val="0"/>
                  <w:marBottom w:val="0"/>
                  <w:divBdr>
                    <w:top w:val="none" w:sz="0" w:space="0" w:color="auto"/>
                    <w:left w:val="none" w:sz="0" w:space="0" w:color="auto"/>
                    <w:bottom w:val="none" w:sz="0" w:space="0" w:color="auto"/>
                    <w:right w:val="none" w:sz="0" w:space="0" w:color="auto"/>
                  </w:divBdr>
                  <w:divsChild>
                    <w:div w:id="537427503">
                      <w:marLeft w:val="0"/>
                      <w:marRight w:val="0"/>
                      <w:marTop w:val="0"/>
                      <w:marBottom w:val="0"/>
                      <w:divBdr>
                        <w:top w:val="none" w:sz="0" w:space="0" w:color="auto"/>
                        <w:left w:val="none" w:sz="0" w:space="0" w:color="auto"/>
                        <w:bottom w:val="none" w:sz="0" w:space="0" w:color="auto"/>
                        <w:right w:val="none" w:sz="0" w:space="0" w:color="auto"/>
                      </w:divBdr>
                      <w:divsChild>
                        <w:div w:id="1254365376">
                          <w:marLeft w:val="0"/>
                          <w:marRight w:val="0"/>
                          <w:marTop w:val="0"/>
                          <w:marBottom w:val="0"/>
                          <w:divBdr>
                            <w:top w:val="none" w:sz="0" w:space="0" w:color="auto"/>
                            <w:left w:val="none" w:sz="0" w:space="0" w:color="auto"/>
                            <w:bottom w:val="none" w:sz="0" w:space="0" w:color="auto"/>
                            <w:right w:val="none" w:sz="0" w:space="0" w:color="auto"/>
                          </w:divBdr>
                          <w:divsChild>
                            <w:div w:id="1797479052">
                              <w:marLeft w:val="0"/>
                              <w:marRight w:val="0"/>
                              <w:marTop w:val="0"/>
                              <w:marBottom w:val="0"/>
                              <w:divBdr>
                                <w:top w:val="none" w:sz="0" w:space="0" w:color="auto"/>
                                <w:left w:val="none" w:sz="0" w:space="0" w:color="auto"/>
                                <w:bottom w:val="none" w:sz="0" w:space="0" w:color="auto"/>
                                <w:right w:val="none" w:sz="0" w:space="0" w:color="auto"/>
                              </w:divBdr>
                              <w:divsChild>
                                <w:div w:id="1387408850">
                                  <w:marLeft w:val="0"/>
                                  <w:marRight w:val="0"/>
                                  <w:marTop w:val="0"/>
                                  <w:marBottom w:val="0"/>
                                  <w:divBdr>
                                    <w:top w:val="none" w:sz="0" w:space="0" w:color="auto"/>
                                    <w:left w:val="none" w:sz="0" w:space="0" w:color="auto"/>
                                    <w:bottom w:val="none" w:sz="0" w:space="0" w:color="auto"/>
                                    <w:right w:val="none" w:sz="0" w:space="0" w:color="auto"/>
                                  </w:divBdr>
                                  <w:divsChild>
                                    <w:div w:id="2217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351403">
              <w:marLeft w:val="0"/>
              <w:marRight w:val="0"/>
              <w:marTop w:val="0"/>
              <w:marBottom w:val="0"/>
              <w:divBdr>
                <w:top w:val="none" w:sz="0" w:space="0" w:color="auto"/>
                <w:left w:val="none" w:sz="0" w:space="0" w:color="auto"/>
                <w:bottom w:val="none" w:sz="0" w:space="0" w:color="auto"/>
                <w:right w:val="none" w:sz="0" w:space="0" w:color="auto"/>
              </w:divBdr>
              <w:divsChild>
                <w:div w:id="1273169687">
                  <w:marLeft w:val="0"/>
                  <w:marRight w:val="0"/>
                  <w:marTop w:val="0"/>
                  <w:marBottom w:val="0"/>
                  <w:divBdr>
                    <w:top w:val="none" w:sz="0" w:space="0" w:color="auto"/>
                    <w:left w:val="none" w:sz="0" w:space="0" w:color="auto"/>
                    <w:bottom w:val="none" w:sz="0" w:space="0" w:color="auto"/>
                    <w:right w:val="none" w:sz="0" w:space="0" w:color="auto"/>
                  </w:divBdr>
                  <w:divsChild>
                    <w:div w:id="1466463636">
                      <w:marLeft w:val="0"/>
                      <w:marRight w:val="0"/>
                      <w:marTop w:val="0"/>
                      <w:marBottom w:val="0"/>
                      <w:divBdr>
                        <w:top w:val="none" w:sz="0" w:space="0" w:color="auto"/>
                        <w:left w:val="none" w:sz="0" w:space="0" w:color="auto"/>
                        <w:bottom w:val="none" w:sz="0" w:space="0" w:color="auto"/>
                        <w:right w:val="none" w:sz="0" w:space="0" w:color="auto"/>
                      </w:divBdr>
                      <w:divsChild>
                        <w:div w:id="1434133172">
                          <w:marLeft w:val="0"/>
                          <w:marRight w:val="0"/>
                          <w:marTop w:val="0"/>
                          <w:marBottom w:val="0"/>
                          <w:divBdr>
                            <w:top w:val="none" w:sz="0" w:space="0" w:color="auto"/>
                            <w:left w:val="none" w:sz="0" w:space="0" w:color="auto"/>
                            <w:bottom w:val="none" w:sz="0" w:space="0" w:color="auto"/>
                            <w:right w:val="none" w:sz="0" w:space="0" w:color="auto"/>
                          </w:divBdr>
                          <w:divsChild>
                            <w:div w:id="1592809794">
                              <w:marLeft w:val="0"/>
                              <w:marRight w:val="0"/>
                              <w:marTop w:val="0"/>
                              <w:marBottom w:val="0"/>
                              <w:divBdr>
                                <w:top w:val="none" w:sz="0" w:space="0" w:color="auto"/>
                                <w:left w:val="none" w:sz="0" w:space="0" w:color="auto"/>
                                <w:bottom w:val="none" w:sz="0" w:space="0" w:color="auto"/>
                                <w:right w:val="none" w:sz="0" w:space="0" w:color="auto"/>
                              </w:divBdr>
                              <w:divsChild>
                                <w:div w:id="1569413169">
                                  <w:marLeft w:val="0"/>
                                  <w:marRight w:val="0"/>
                                  <w:marTop w:val="0"/>
                                  <w:marBottom w:val="0"/>
                                  <w:divBdr>
                                    <w:top w:val="none" w:sz="0" w:space="0" w:color="auto"/>
                                    <w:left w:val="none" w:sz="0" w:space="0" w:color="auto"/>
                                    <w:bottom w:val="none" w:sz="0" w:space="0" w:color="auto"/>
                                    <w:right w:val="none" w:sz="0" w:space="0" w:color="auto"/>
                                  </w:divBdr>
                                  <w:divsChild>
                                    <w:div w:id="12134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904185">
              <w:marLeft w:val="0"/>
              <w:marRight w:val="0"/>
              <w:marTop w:val="0"/>
              <w:marBottom w:val="0"/>
              <w:divBdr>
                <w:top w:val="none" w:sz="0" w:space="0" w:color="auto"/>
                <w:left w:val="none" w:sz="0" w:space="0" w:color="auto"/>
                <w:bottom w:val="none" w:sz="0" w:space="0" w:color="auto"/>
                <w:right w:val="none" w:sz="0" w:space="0" w:color="auto"/>
              </w:divBdr>
              <w:divsChild>
                <w:div w:id="2008362512">
                  <w:marLeft w:val="0"/>
                  <w:marRight w:val="0"/>
                  <w:marTop w:val="0"/>
                  <w:marBottom w:val="0"/>
                  <w:divBdr>
                    <w:top w:val="none" w:sz="0" w:space="0" w:color="auto"/>
                    <w:left w:val="none" w:sz="0" w:space="0" w:color="auto"/>
                    <w:bottom w:val="none" w:sz="0" w:space="0" w:color="auto"/>
                    <w:right w:val="none" w:sz="0" w:space="0" w:color="auto"/>
                  </w:divBdr>
                  <w:divsChild>
                    <w:div w:id="1580021293">
                      <w:marLeft w:val="0"/>
                      <w:marRight w:val="0"/>
                      <w:marTop w:val="0"/>
                      <w:marBottom w:val="0"/>
                      <w:divBdr>
                        <w:top w:val="none" w:sz="0" w:space="0" w:color="auto"/>
                        <w:left w:val="none" w:sz="0" w:space="0" w:color="auto"/>
                        <w:bottom w:val="none" w:sz="0" w:space="0" w:color="auto"/>
                        <w:right w:val="none" w:sz="0" w:space="0" w:color="auto"/>
                      </w:divBdr>
                      <w:divsChild>
                        <w:div w:id="1223325266">
                          <w:marLeft w:val="0"/>
                          <w:marRight w:val="0"/>
                          <w:marTop w:val="0"/>
                          <w:marBottom w:val="0"/>
                          <w:divBdr>
                            <w:top w:val="none" w:sz="0" w:space="0" w:color="auto"/>
                            <w:left w:val="none" w:sz="0" w:space="0" w:color="auto"/>
                            <w:bottom w:val="none" w:sz="0" w:space="0" w:color="auto"/>
                            <w:right w:val="none" w:sz="0" w:space="0" w:color="auto"/>
                          </w:divBdr>
                          <w:divsChild>
                            <w:div w:id="1477644484">
                              <w:marLeft w:val="0"/>
                              <w:marRight w:val="0"/>
                              <w:marTop w:val="0"/>
                              <w:marBottom w:val="0"/>
                              <w:divBdr>
                                <w:top w:val="none" w:sz="0" w:space="0" w:color="auto"/>
                                <w:left w:val="none" w:sz="0" w:space="0" w:color="auto"/>
                                <w:bottom w:val="none" w:sz="0" w:space="0" w:color="auto"/>
                                <w:right w:val="none" w:sz="0" w:space="0" w:color="auto"/>
                              </w:divBdr>
                              <w:divsChild>
                                <w:div w:id="235631786">
                                  <w:marLeft w:val="0"/>
                                  <w:marRight w:val="0"/>
                                  <w:marTop w:val="0"/>
                                  <w:marBottom w:val="0"/>
                                  <w:divBdr>
                                    <w:top w:val="none" w:sz="0" w:space="0" w:color="auto"/>
                                    <w:left w:val="none" w:sz="0" w:space="0" w:color="auto"/>
                                    <w:bottom w:val="none" w:sz="0" w:space="0" w:color="auto"/>
                                    <w:right w:val="none" w:sz="0" w:space="0" w:color="auto"/>
                                  </w:divBdr>
                                  <w:divsChild>
                                    <w:div w:id="8355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166220">
              <w:marLeft w:val="0"/>
              <w:marRight w:val="0"/>
              <w:marTop w:val="0"/>
              <w:marBottom w:val="0"/>
              <w:divBdr>
                <w:top w:val="none" w:sz="0" w:space="0" w:color="auto"/>
                <w:left w:val="none" w:sz="0" w:space="0" w:color="auto"/>
                <w:bottom w:val="none" w:sz="0" w:space="0" w:color="auto"/>
                <w:right w:val="none" w:sz="0" w:space="0" w:color="auto"/>
              </w:divBdr>
              <w:divsChild>
                <w:div w:id="1803882899">
                  <w:marLeft w:val="0"/>
                  <w:marRight w:val="0"/>
                  <w:marTop w:val="0"/>
                  <w:marBottom w:val="0"/>
                  <w:divBdr>
                    <w:top w:val="none" w:sz="0" w:space="0" w:color="auto"/>
                    <w:left w:val="none" w:sz="0" w:space="0" w:color="auto"/>
                    <w:bottom w:val="none" w:sz="0" w:space="0" w:color="auto"/>
                    <w:right w:val="none" w:sz="0" w:space="0" w:color="auto"/>
                  </w:divBdr>
                  <w:divsChild>
                    <w:div w:id="1789884264">
                      <w:marLeft w:val="0"/>
                      <w:marRight w:val="0"/>
                      <w:marTop w:val="0"/>
                      <w:marBottom w:val="0"/>
                      <w:divBdr>
                        <w:top w:val="none" w:sz="0" w:space="0" w:color="auto"/>
                        <w:left w:val="none" w:sz="0" w:space="0" w:color="auto"/>
                        <w:bottom w:val="none" w:sz="0" w:space="0" w:color="auto"/>
                        <w:right w:val="none" w:sz="0" w:space="0" w:color="auto"/>
                      </w:divBdr>
                      <w:divsChild>
                        <w:div w:id="575434048">
                          <w:marLeft w:val="0"/>
                          <w:marRight w:val="0"/>
                          <w:marTop w:val="0"/>
                          <w:marBottom w:val="0"/>
                          <w:divBdr>
                            <w:top w:val="none" w:sz="0" w:space="0" w:color="auto"/>
                            <w:left w:val="none" w:sz="0" w:space="0" w:color="auto"/>
                            <w:bottom w:val="none" w:sz="0" w:space="0" w:color="auto"/>
                            <w:right w:val="none" w:sz="0" w:space="0" w:color="auto"/>
                          </w:divBdr>
                          <w:divsChild>
                            <w:div w:id="1233466039">
                              <w:marLeft w:val="0"/>
                              <w:marRight w:val="0"/>
                              <w:marTop w:val="0"/>
                              <w:marBottom w:val="0"/>
                              <w:divBdr>
                                <w:top w:val="none" w:sz="0" w:space="0" w:color="auto"/>
                                <w:left w:val="none" w:sz="0" w:space="0" w:color="auto"/>
                                <w:bottom w:val="none" w:sz="0" w:space="0" w:color="auto"/>
                                <w:right w:val="none" w:sz="0" w:space="0" w:color="auto"/>
                              </w:divBdr>
                              <w:divsChild>
                                <w:div w:id="1337345204">
                                  <w:marLeft w:val="0"/>
                                  <w:marRight w:val="0"/>
                                  <w:marTop w:val="0"/>
                                  <w:marBottom w:val="0"/>
                                  <w:divBdr>
                                    <w:top w:val="none" w:sz="0" w:space="0" w:color="auto"/>
                                    <w:left w:val="none" w:sz="0" w:space="0" w:color="auto"/>
                                    <w:bottom w:val="none" w:sz="0" w:space="0" w:color="auto"/>
                                    <w:right w:val="none" w:sz="0" w:space="0" w:color="auto"/>
                                  </w:divBdr>
                                  <w:divsChild>
                                    <w:div w:id="8940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086037">
              <w:marLeft w:val="0"/>
              <w:marRight w:val="0"/>
              <w:marTop w:val="0"/>
              <w:marBottom w:val="0"/>
              <w:divBdr>
                <w:top w:val="none" w:sz="0" w:space="0" w:color="auto"/>
                <w:left w:val="none" w:sz="0" w:space="0" w:color="auto"/>
                <w:bottom w:val="none" w:sz="0" w:space="0" w:color="auto"/>
                <w:right w:val="none" w:sz="0" w:space="0" w:color="auto"/>
              </w:divBdr>
              <w:divsChild>
                <w:div w:id="568619243">
                  <w:marLeft w:val="0"/>
                  <w:marRight w:val="0"/>
                  <w:marTop w:val="0"/>
                  <w:marBottom w:val="0"/>
                  <w:divBdr>
                    <w:top w:val="none" w:sz="0" w:space="0" w:color="auto"/>
                    <w:left w:val="none" w:sz="0" w:space="0" w:color="auto"/>
                    <w:bottom w:val="none" w:sz="0" w:space="0" w:color="auto"/>
                    <w:right w:val="none" w:sz="0" w:space="0" w:color="auto"/>
                  </w:divBdr>
                  <w:divsChild>
                    <w:div w:id="404839965">
                      <w:marLeft w:val="0"/>
                      <w:marRight w:val="0"/>
                      <w:marTop w:val="0"/>
                      <w:marBottom w:val="0"/>
                      <w:divBdr>
                        <w:top w:val="none" w:sz="0" w:space="0" w:color="auto"/>
                        <w:left w:val="none" w:sz="0" w:space="0" w:color="auto"/>
                        <w:bottom w:val="none" w:sz="0" w:space="0" w:color="auto"/>
                        <w:right w:val="none" w:sz="0" w:space="0" w:color="auto"/>
                      </w:divBdr>
                      <w:divsChild>
                        <w:div w:id="2120370038">
                          <w:marLeft w:val="0"/>
                          <w:marRight w:val="0"/>
                          <w:marTop w:val="0"/>
                          <w:marBottom w:val="0"/>
                          <w:divBdr>
                            <w:top w:val="none" w:sz="0" w:space="0" w:color="auto"/>
                            <w:left w:val="none" w:sz="0" w:space="0" w:color="auto"/>
                            <w:bottom w:val="none" w:sz="0" w:space="0" w:color="auto"/>
                            <w:right w:val="none" w:sz="0" w:space="0" w:color="auto"/>
                          </w:divBdr>
                          <w:divsChild>
                            <w:div w:id="1870292826">
                              <w:marLeft w:val="0"/>
                              <w:marRight w:val="0"/>
                              <w:marTop w:val="0"/>
                              <w:marBottom w:val="0"/>
                              <w:divBdr>
                                <w:top w:val="none" w:sz="0" w:space="0" w:color="auto"/>
                                <w:left w:val="none" w:sz="0" w:space="0" w:color="auto"/>
                                <w:bottom w:val="none" w:sz="0" w:space="0" w:color="auto"/>
                                <w:right w:val="none" w:sz="0" w:space="0" w:color="auto"/>
                              </w:divBdr>
                              <w:divsChild>
                                <w:div w:id="1431198479">
                                  <w:marLeft w:val="0"/>
                                  <w:marRight w:val="0"/>
                                  <w:marTop w:val="0"/>
                                  <w:marBottom w:val="0"/>
                                  <w:divBdr>
                                    <w:top w:val="none" w:sz="0" w:space="0" w:color="auto"/>
                                    <w:left w:val="none" w:sz="0" w:space="0" w:color="auto"/>
                                    <w:bottom w:val="none" w:sz="0" w:space="0" w:color="auto"/>
                                    <w:right w:val="none" w:sz="0" w:space="0" w:color="auto"/>
                                  </w:divBdr>
                                  <w:divsChild>
                                    <w:div w:id="13986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975961">
              <w:marLeft w:val="0"/>
              <w:marRight w:val="0"/>
              <w:marTop w:val="0"/>
              <w:marBottom w:val="0"/>
              <w:divBdr>
                <w:top w:val="none" w:sz="0" w:space="0" w:color="auto"/>
                <w:left w:val="none" w:sz="0" w:space="0" w:color="auto"/>
                <w:bottom w:val="none" w:sz="0" w:space="0" w:color="auto"/>
                <w:right w:val="none" w:sz="0" w:space="0" w:color="auto"/>
              </w:divBdr>
              <w:divsChild>
                <w:div w:id="1137145668">
                  <w:marLeft w:val="0"/>
                  <w:marRight w:val="0"/>
                  <w:marTop w:val="0"/>
                  <w:marBottom w:val="0"/>
                  <w:divBdr>
                    <w:top w:val="none" w:sz="0" w:space="0" w:color="auto"/>
                    <w:left w:val="none" w:sz="0" w:space="0" w:color="auto"/>
                    <w:bottom w:val="none" w:sz="0" w:space="0" w:color="auto"/>
                    <w:right w:val="none" w:sz="0" w:space="0" w:color="auto"/>
                  </w:divBdr>
                  <w:divsChild>
                    <w:div w:id="121921474">
                      <w:marLeft w:val="0"/>
                      <w:marRight w:val="0"/>
                      <w:marTop w:val="0"/>
                      <w:marBottom w:val="0"/>
                      <w:divBdr>
                        <w:top w:val="none" w:sz="0" w:space="0" w:color="auto"/>
                        <w:left w:val="none" w:sz="0" w:space="0" w:color="auto"/>
                        <w:bottom w:val="none" w:sz="0" w:space="0" w:color="auto"/>
                        <w:right w:val="none" w:sz="0" w:space="0" w:color="auto"/>
                      </w:divBdr>
                      <w:divsChild>
                        <w:div w:id="35355824">
                          <w:marLeft w:val="0"/>
                          <w:marRight w:val="0"/>
                          <w:marTop w:val="0"/>
                          <w:marBottom w:val="0"/>
                          <w:divBdr>
                            <w:top w:val="none" w:sz="0" w:space="0" w:color="auto"/>
                            <w:left w:val="none" w:sz="0" w:space="0" w:color="auto"/>
                            <w:bottom w:val="none" w:sz="0" w:space="0" w:color="auto"/>
                            <w:right w:val="none" w:sz="0" w:space="0" w:color="auto"/>
                          </w:divBdr>
                          <w:divsChild>
                            <w:div w:id="1821191338">
                              <w:marLeft w:val="0"/>
                              <w:marRight w:val="0"/>
                              <w:marTop w:val="0"/>
                              <w:marBottom w:val="0"/>
                              <w:divBdr>
                                <w:top w:val="none" w:sz="0" w:space="0" w:color="auto"/>
                                <w:left w:val="none" w:sz="0" w:space="0" w:color="auto"/>
                                <w:bottom w:val="none" w:sz="0" w:space="0" w:color="auto"/>
                                <w:right w:val="none" w:sz="0" w:space="0" w:color="auto"/>
                              </w:divBdr>
                              <w:divsChild>
                                <w:div w:id="1166438200">
                                  <w:marLeft w:val="0"/>
                                  <w:marRight w:val="0"/>
                                  <w:marTop w:val="0"/>
                                  <w:marBottom w:val="0"/>
                                  <w:divBdr>
                                    <w:top w:val="none" w:sz="0" w:space="0" w:color="auto"/>
                                    <w:left w:val="none" w:sz="0" w:space="0" w:color="auto"/>
                                    <w:bottom w:val="none" w:sz="0" w:space="0" w:color="auto"/>
                                    <w:right w:val="none" w:sz="0" w:space="0" w:color="auto"/>
                                  </w:divBdr>
                                  <w:divsChild>
                                    <w:div w:id="5209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448218">
              <w:marLeft w:val="0"/>
              <w:marRight w:val="0"/>
              <w:marTop w:val="0"/>
              <w:marBottom w:val="0"/>
              <w:divBdr>
                <w:top w:val="none" w:sz="0" w:space="0" w:color="auto"/>
                <w:left w:val="none" w:sz="0" w:space="0" w:color="auto"/>
                <w:bottom w:val="none" w:sz="0" w:space="0" w:color="auto"/>
                <w:right w:val="none" w:sz="0" w:space="0" w:color="auto"/>
              </w:divBdr>
              <w:divsChild>
                <w:div w:id="1246723020">
                  <w:marLeft w:val="0"/>
                  <w:marRight w:val="0"/>
                  <w:marTop w:val="0"/>
                  <w:marBottom w:val="0"/>
                  <w:divBdr>
                    <w:top w:val="none" w:sz="0" w:space="0" w:color="auto"/>
                    <w:left w:val="none" w:sz="0" w:space="0" w:color="auto"/>
                    <w:bottom w:val="none" w:sz="0" w:space="0" w:color="auto"/>
                    <w:right w:val="none" w:sz="0" w:space="0" w:color="auto"/>
                  </w:divBdr>
                  <w:divsChild>
                    <w:div w:id="1128620978">
                      <w:marLeft w:val="0"/>
                      <w:marRight w:val="0"/>
                      <w:marTop w:val="0"/>
                      <w:marBottom w:val="0"/>
                      <w:divBdr>
                        <w:top w:val="none" w:sz="0" w:space="0" w:color="auto"/>
                        <w:left w:val="none" w:sz="0" w:space="0" w:color="auto"/>
                        <w:bottom w:val="none" w:sz="0" w:space="0" w:color="auto"/>
                        <w:right w:val="none" w:sz="0" w:space="0" w:color="auto"/>
                      </w:divBdr>
                      <w:divsChild>
                        <w:div w:id="1348096217">
                          <w:marLeft w:val="0"/>
                          <w:marRight w:val="0"/>
                          <w:marTop w:val="0"/>
                          <w:marBottom w:val="0"/>
                          <w:divBdr>
                            <w:top w:val="none" w:sz="0" w:space="0" w:color="auto"/>
                            <w:left w:val="none" w:sz="0" w:space="0" w:color="auto"/>
                            <w:bottom w:val="none" w:sz="0" w:space="0" w:color="auto"/>
                            <w:right w:val="none" w:sz="0" w:space="0" w:color="auto"/>
                          </w:divBdr>
                          <w:divsChild>
                            <w:div w:id="2064524059">
                              <w:marLeft w:val="0"/>
                              <w:marRight w:val="0"/>
                              <w:marTop w:val="0"/>
                              <w:marBottom w:val="0"/>
                              <w:divBdr>
                                <w:top w:val="none" w:sz="0" w:space="0" w:color="auto"/>
                                <w:left w:val="none" w:sz="0" w:space="0" w:color="auto"/>
                                <w:bottom w:val="none" w:sz="0" w:space="0" w:color="auto"/>
                                <w:right w:val="none" w:sz="0" w:space="0" w:color="auto"/>
                              </w:divBdr>
                              <w:divsChild>
                                <w:div w:id="1519344649">
                                  <w:marLeft w:val="0"/>
                                  <w:marRight w:val="0"/>
                                  <w:marTop w:val="0"/>
                                  <w:marBottom w:val="0"/>
                                  <w:divBdr>
                                    <w:top w:val="none" w:sz="0" w:space="0" w:color="auto"/>
                                    <w:left w:val="none" w:sz="0" w:space="0" w:color="auto"/>
                                    <w:bottom w:val="none" w:sz="0" w:space="0" w:color="auto"/>
                                    <w:right w:val="none" w:sz="0" w:space="0" w:color="auto"/>
                                  </w:divBdr>
                                  <w:divsChild>
                                    <w:div w:id="15744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0327">
              <w:marLeft w:val="0"/>
              <w:marRight w:val="0"/>
              <w:marTop w:val="0"/>
              <w:marBottom w:val="0"/>
              <w:divBdr>
                <w:top w:val="none" w:sz="0" w:space="0" w:color="auto"/>
                <w:left w:val="none" w:sz="0" w:space="0" w:color="auto"/>
                <w:bottom w:val="none" w:sz="0" w:space="0" w:color="auto"/>
                <w:right w:val="none" w:sz="0" w:space="0" w:color="auto"/>
              </w:divBdr>
              <w:divsChild>
                <w:div w:id="1798723477">
                  <w:marLeft w:val="0"/>
                  <w:marRight w:val="0"/>
                  <w:marTop w:val="0"/>
                  <w:marBottom w:val="0"/>
                  <w:divBdr>
                    <w:top w:val="none" w:sz="0" w:space="0" w:color="auto"/>
                    <w:left w:val="none" w:sz="0" w:space="0" w:color="auto"/>
                    <w:bottom w:val="none" w:sz="0" w:space="0" w:color="auto"/>
                    <w:right w:val="none" w:sz="0" w:space="0" w:color="auto"/>
                  </w:divBdr>
                  <w:divsChild>
                    <w:div w:id="250745700">
                      <w:marLeft w:val="0"/>
                      <w:marRight w:val="0"/>
                      <w:marTop w:val="0"/>
                      <w:marBottom w:val="0"/>
                      <w:divBdr>
                        <w:top w:val="none" w:sz="0" w:space="0" w:color="auto"/>
                        <w:left w:val="none" w:sz="0" w:space="0" w:color="auto"/>
                        <w:bottom w:val="none" w:sz="0" w:space="0" w:color="auto"/>
                        <w:right w:val="none" w:sz="0" w:space="0" w:color="auto"/>
                      </w:divBdr>
                      <w:divsChild>
                        <w:div w:id="1821191141">
                          <w:marLeft w:val="0"/>
                          <w:marRight w:val="0"/>
                          <w:marTop w:val="0"/>
                          <w:marBottom w:val="0"/>
                          <w:divBdr>
                            <w:top w:val="none" w:sz="0" w:space="0" w:color="auto"/>
                            <w:left w:val="none" w:sz="0" w:space="0" w:color="auto"/>
                            <w:bottom w:val="none" w:sz="0" w:space="0" w:color="auto"/>
                            <w:right w:val="none" w:sz="0" w:space="0" w:color="auto"/>
                          </w:divBdr>
                          <w:divsChild>
                            <w:div w:id="1577668163">
                              <w:marLeft w:val="0"/>
                              <w:marRight w:val="0"/>
                              <w:marTop w:val="0"/>
                              <w:marBottom w:val="0"/>
                              <w:divBdr>
                                <w:top w:val="none" w:sz="0" w:space="0" w:color="auto"/>
                                <w:left w:val="none" w:sz="0" w:space="0" w:color="auto"/>
                                <w:bottom w:val="none" w:sz="0" w:space="0" w:color="auto"/>
                                <w:right w:val="none" w:sz="0" w:space="0" w:color="auto"/>
                              </w:divBdr>
                              <w:divsChild>
                                <w:div w:id="870071539">
                                  <w:marLeft w:val="0"/>
                                  <w:marRight w:val="0"/>
                                  <w:marTop w:val="0"/>
                                  <w:marBottom w:val="0"/>
                                  <w:divBdr>
                                    <w:top w:val="none" w:sz="0" w:space="0" w:color="auto"/>
                                    <w:left w:val="none" w:sz="0" w:space="0" w:color="auto"/>
                                    <w:bottom w:val="none" w:sz="0" w:space="0" w:color="auto"/>
                                    <w:right w:val="none" w:sz="0" w:space="0" w:color="auto"/>
                                  </w:divBdr>
                                  <w:divsChild>
                                    <w:div w:id="781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5742">
              <w:marLeft w:val="0"/>
              <w:marRight w:val="0"/>
              <w:marTop w:val="0"/>
              <w:marBottom w:val="0"/>
              <w:divBdr>
                <w:top w:val="none" w:sz="0" w:space="0" w:color="auto"/>
                <w:left w:val="none" w:sz="0" w:space="0" w:color="auto"/>
                <w:bottom w:val="none" w:sz="0" w:space="0" w:color="auto"/>
                <w:right w:val="none" w:sz="0" w:space="0" w:color="auto"/>
              </w:divBdr>
              <w:divsChild>
                <w:div w:id="1921720676">
                  <w:marLeft w:val="0"/>
                  <w:marRight w:val="0"/>
                  <w:marTop w:val="0"/>
                  <w:marBottom w:val="0"/>
                  <w:divBdr>
                    <w:top w:val="none" w:sz="0" w:space="0" w:color="auto"/>
                    <w:left w:val="none" w:sz="0" w:space="0" w:color="auto"/>
                    <w:bottom w:val="none" w:sz="0" w:space="0" w:color="auto"/>
                    <w:right w:val="none" w:sz="0" w:space="0" w:color="auto"/>
                  </w:divBdr>
                  <w:divsChild>
                    <w:div w:id="350498051">
                      <w:marLeft w:val="0"/>
                      <w:marRight w:val="0"/>
                      <w:marTop w:val="0"/>
                      <w:marBottom w:val="0"/>
                      <w:divBdr>
                        <w:top w:val="none" w:sz="0" w:space="0" w:color="auto"/>
                        <w:left w:val="none" w:sz="0" w:space="0" w:color="auto"/>
                        <w:bottom w:val="none" w:sz="0" w:space="0" w:color="auto"/>
                        <w:right w:val="none" w:sz="0" w:space="0" w:color="auto"/>
                      </w:divBdr>
                      <w:divsChild>
                        <w:div w:id="936251887">
                          <w:marLeft w:val="0"/>
                          <w:marRight w:val="0"/>
                          <w:marTop w:val="0"/>
                          <w:marBottom w:val="0"/>
                          <w:divBdr>
                            <w:top w:val="none" w:sz="0" w:space="0" w:color="auto"/>
                            <w:left w:val="none" w:sz="0" w:space="0" w:color="auto"/>
                            <w:bottom w:val="none" w:sz="0" w:space="0" w:color="auto"/>
                            <w:right w:val="none" w:sz="0" w:space="0" w:color="auto"/>
                          </w:divBdr>
                          <w:divsChild>
                            <w:div w:id="687148031">
                              <w:marLeft w:val="0"/>
                              <w:marRight w:val="0"/>
                              <w:marTop w:val="0"/>
                              <w:marBottom w:val="0"/>
                              <w:divBdr>
                                <w:top w:val="none" w:sz="0" w:space="0" w:color="auto"/>
                                <w:left w:val="none" w:sz="0" w:space="0" w:color="auto"/>
                                <w:bottom w:val="none" w:sz="0" w:space="0" w:color="auto"/>
                                <w:right w:val="none" w:sz="0" w:space="0" w:color="auto"/>
                              </w:divBdr>
                              <w:divsChild>
                                <w:div w:id="1521894392">
                                  <w:marLeft w:val="0"/>
                                  <w:marRight w:val="0"/>
                                  <w:marTop w:val="0"/>
                                  <w:marBottom w:val="0"/>
                                  <w:divBdr>
                                    <w:top w:val="none" w:sz="0" w:space="0" w:color="auto"/>
                                    <w:left w:val="none" w:sz="0" w:space="0" w:color="auto"/>
                                    <w:bottom w:val="none" w:sz="0" w:space="0" w:color="auto"/>
                                    <w:right w:val="none" w:sz="0" w:space="0" w:color="auto"/>
                                  </w:divBdr>
                                  <w:divsChild>
                                    <w:div w:id="9753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21350">
              <w:marLeft w:val="0"/>
              <w:marRight w:val="0"/>
              <w:marTop w:val="0"/>
              <w:marBottom w:val="0"/>
              <w:divBdr>
                <w:top w:val="none" w:sz="0" w:space="0" w:color="auto"/>
                <w:left w:val="none" w:sz="0" w:space="0" w:color="auto"/>
                <w:bottom w:val="none" w:sz="0" w:space="0" w:color="auto"/>
                <w:right w:val="none" w:sz="0" w:space="0" w:color="auto"/>
              </w:divBdr>
              <w:divsChild>
                <w:div w:id="880097548">
                  <w:marLeft w:val="0"/>
                  <w:marRight w:val="0"/>
                  <w:marTop w:val="0"/>
                  <w:marBottom w:val="0"/>
                  <w:divBdr>
                    <w:top w:val="none" w:sz="0" w:space="0" w:color="auto"/>
                    <w:left w:val="none" w:sz="0" w:space="0" w:color="auto"/>
                    <w:bottom w:val="none" w:sz="0" w:space="0" w:color="auto"/>
                    <w:right w:val="none" w:sz="0" w:space="0" w:color="auto"/>
                  </w:divBdr>
                  <w:divsChild>
                    <w:div w:id="1784612192">
                      <w:marLeft w:val="0"/>
                      <w:marRight w:val="0"/>
                      <w:marTop w:val="0"/>
                      <w:marBottom w:val="0"/>
                      <w:divBdr>
                        <w:top w:val="none" w:sz="0" w:space="0" w:color="auto"/>
                        <w:left w:val="none" w:sz="0" w:space="0" w:color="auto"/>
                        <w:bottom w:val="none" w:sz="0" w:space="0" w:color="auto"/>
                        <w:right w:val="none" w:sz="0" w:space="0" w:color="auto"/>
                      </w:divBdr>
                      <w:divsChild>
                        <w:div w:id="1703020474">
                          <w:marLeft w:val="0"/>
                          <w:marRight w:val="0"/>
                          <w:marTop w:val="0"/>
                          <w:marBottom w:val="0"/>
                          <w:divBdr>
                            <w:top w:val="none" w:sz="0" w:space="0" w:color="auto"/>
                            <w:left w:val="none" w:sz="0" w:space="0" w:color="auto"/>
                            <w:bottom w:val="none" w:sz="0" w:space="0" w:color="auto"/>
                            <w:right w:val="none" w:sz="0" w:space="0" w:color="auto"/>
                          </w:divBdr>
                          <w:divsChild>
                            <w:div w:id="234366941">
                              <w:marLeft w:val="0"/>
                              <w:marRight w:val="0"/>
                              <w:marTop w:val="0"/>
                              <w:marBottom w:val="0"/>
                              <w:divBdr>
                                <w:top w:val="none" w:sz="0" w:space="0" w:color="auto"/>
                                <w:left w:val="none" w:sz="0" w:space="0" w:color="auto"/>
                                <w:bottom w:val="none" w:sz="0" w:space="0" w:color="auto"/>
                                <w:right w:val="none" w:sz="0" w:space="0" w:color="auto"/>
                              </w:divBdr>
                              <w:divsChild>
                                <w:div w:id="866678789">
                                  <w:marLeft w:val="0"/>
                                  <w:marRight w:val="0"/>
                                  <w:marTop w:val="0"/>
                                  <w:marBottom w:val="0"/>
                                  <w:divBdr>
                                    <w:top w:val="none" w:sz="0" w:space="0" w:color="auto"/>
                                    <w:left w:val="none" w:sz="0" w:space="0" w:color="auto"/>
                                    <w:bottom w:val="none" w:sz="0" w:space="0" w:color="auto"/>
                                    <w:right w:val="none" w:sz="0" w:space="0" w:color="auto"/>
                                  </w:divBdr>
                                  <w:divsChild>
                                    <w:div w:id="3779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597361">
          <w:marLeft w:val="0"/>
          <w:marRight w:val="0"/>
          <w:marTop w:val="0"/>
          <w:marBottom w:val="0"/>
          <w:divBdr>
            <w:top w:val="none" w:sz="0" w:space="0" w:color="auto"/>
            <w:left w:val="none" w:sz="0" w:space="0" w:color="auto"/>
            <w:bottom w:val="none" w:sz="0" w:space="0" w:color="auto"/>
            <w:right w:val="none" w:sz="0" w:space="0" w:color="auto"/>
          </w:divBdr>
          <w:divsChild>
            <w:div w:id="459761751">
              <w:marLeft w:val="0"/>
              <w:marRight w:val="0"/>
              <w:marTop w:val="0"/>
              <w:marBottom w:val="0"/>
              <w:divBdr>
                <w:top w:val="none" w:sz="0" w:space="0" w:color="auto"/>
                <w:left w:val="none" w:sz="0" w:space="0" w:color="auto"/>
                <w:bottom w:val="none" w:sz="0" w:space="0" w:color="auto"/>
                <w:right w:val="none" w:sz="0" w:space="0" w:color="auto"/>
              </w:divBdr>
              <w:divsChild>
                <w:div w:id="204486650">
                  <w:marLeft w:val="0"/>
                  <w:marRight w:val="0"/>
                  <w:marTop w:val="0"/>
                  <w:marBottom w:val="0"/>
                  <w:divBdr>
                    <w:top w:val="none" w:sz="0" w:space="0" w:color="auto"/>
                    <w:left w:val="none" w:sz="0" w:space="0" w:color="auto"/>
                    <w:bottom w:val="none" w:sz="0" w:space="0" w:color="auto"/>
                    <w:right w:val="none" w:sz="0" w:space="0" w:color="auto"/>
                  </w:divBdr>
                  <w:divsChild>
                    <w:div w:id="1694766802">
                      <w:marLeft w:val="0"/>
                      <w:marRight w:val="0"/>
                      <w:marTop w:val="0"/>
                      <w:marBottom w:val="0"/>
                      <w:divBdr>
                        <w:top w:val="none" w:sz="0" w:space="0" w:color="auto"/>
                        <w:left w:val="none" w:sz="0" w:space="0" w:color="auto"/>
                        <w:bottom w:val="none" w:sz="0" w:space="0" w:color="auto"/>
                        <w:right w:val="none" w:sz="0" w:space="0" w:color="auto"/>
                      </w:divBdr>
                      <w:divsChild>
                        <w:div w:id="250941467">
                          <w:marLeft w:val="0"/>
                          <w:marRight w:val="0"/>
                          <w:marTop w:val="0"/>
                          <w:marBottom w:val="0"/>
                          <w:divBdr>
                            <w:top w:val="none" w:sz="0" w:space="0" w:color="auto"/>
                            <w:left w:val="none" w:sz="0" w:space="0" w:color="auto"/>
                            <w:bottom w:val="none" w:sz="0" w:space="0" w:color="auto"/>
                            <w:right w:val="none" w:sz="0" w:space="0" w:color="auto"/>
                          </w:divBdr>
                          <w:divsChild>
                            <w:div w:id="1014384989">
                              <w:marLeft w:val="0"/>
                              <w:marRight w:val="0"/>
                              <w:marTop w:val="0"/>
                              <w:marBottom w:val="0"/>
                              <w:divBdr>
                                <w:top w:val="none" w:sz="0" w:space="0" w:color="auto"/>
                                <w:left w:val="none" w:sz="0" w:space="0" w:color="auto"/>
                                <w:bottom w:val="none" w:sz="0" w:space="0" w:color="auto"/>
                                <w:right w:val="none" w:sz="0" w:space="0" w:color="auto"/>
                              </w:divBdr>
                              <w:divsChild>
                                <w:div w:id="1003119778">
                                  <w:marLeft w:val="0"/>
                                  <w:marRight w:val="0"/>
                                  <w:marTop w:val="0"/>
                                  <w:marBottom w:val="0"/>
                                  <w:divBdr>
                                    <w:top w:val="none" w:sz="0" w:space="0" w:color="auto"/>
                                    <w:left w:val="none" w:sz="0" w:space="0" w:color="auto"/>
                                    <w:bottom w:val="none" w:sz="0" w:space="0" w:color="auto"/>
                                    <w:right w:val="none" w:sz="0" w:space="0" w:color="auto"/>
                                  </w:divBdr>
                                  <w:divsChild>
                                    <w:div w:id="13081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04505">
              <w:marLeft w:val="0"/>
              <w:marRight w:val="0"/>
              <w:marTop w:val="0"/>
              <w:marBottom w:val="0"/>
              <w:divBdr>
                <w:top w:val="none" w:sz="0" w:space="0" w:color="auto"/>
                <w:left w:val="none" w:sz="0" w:space="0" w:color="auto"/>
                <w:bottom w:val="none" w:sz="0" w:space="0" w:color="auto"/>
                <w:right w:val="none" w:sz="0" w:space="0" w:color="auto"/>
              </w:divBdr>
              <w:divsChild>
                <w:div w:id="2124182086">
                  <w:marLeft w:val="0"/>
                  <w:marRight w:val="0"/>
                  <w:marTop w:val="0"/>
                  <w:marBottom w:val="0"/>
                  <w:divBdr>
                    <w:top w:val="none" w:sz="0" w:space="0" w:color="auto"/>
                    <w:left w:val="none" w:sz="0" w:space="0" w:color="auto"/>
                    <w:bottom w:val="none" w:sz="0" w:space="0" w:color="auto"/>
                    <w:right w:val="none" w:sz="0" w:space="0" w:color="auto"/>
                  </w:divBdr>
                  <w:divsChild>
                    <w:div w:id="484586159">
                      <w:marLeft w:val="0"/>
                      <w:marRight w:val="0"/>
                      <w:marTop w:val="0"/>
                      <w:marBottom w:val="0"/>
                      <w:divBdr>
                        <w:top w:val="none" w:sz="0" w:space="0" w:color="auto"/>
                        <w:left w:val="none" w:sz="0" w:space="0" w:color="auto"/>
                        <w:bottom w:val="none" w:sz="0" w:space="0" w:color="auto"/>
                        <w:right w:val="none" w:sz="0" w:space="0" w:color="auto"/>
                      </w:divBdr>
                      <w:divsChild>
                        <w:div w:id="1504778229">
                          <w:marLeft w:val="0"/>
                          <w:marRight w:val="0"/>
                          <w:marTop w:val="0"/>
                          <w:marBottom w:val="0"/>
                          <w:divBdr>
                            <w:top w:val="none" w:sz="0" w:space="0" w:color="auto"/>
                            <w:left w:val="none" w:sz="0" w:space="0" w:color="auto"/>
                            <w:bottom w:val="none" w:sz="0" w:space="0" w:color="auto"/>
                            <w:right w:val="none" w:sz="0" w:space="0" w:color="auto"/>
                          </w:divBdr>
                          <w:divsChild>
                            <w:div w:id="737362240">
                              <w:marLeft w:val="0"/>
                              <w:marRight w:val="0"/>
                              <w:marTop w:val="0"/>
                              <w:marBottom w:val="0"/>
                              <w:divBdr>
                                <w:top w:val="none" w:sz="0" w:space="0" w:color="auto"/>
                                <w:left w:val="none" w:sz="0" w:space="0" w:color="auto"/>
                                <w:bottom w:val="none" w:sz="0" w:space="0" w:color="auto"/>
                                <w:right w:val="none" w:sz="0" w:space="0" w:color="auto"/>
                              </w:divBdr>
                              <w:divsChild>
                                <w:div w:id="1071539488">
                                  <w:marLeft w:val="0"/>
                                  <w:marRight w:val="0"/>
                                  <w:marTop w:val="0"/>
                                  <w:marBottom w:val="0"/>
                                  <w:divBdr>
                                    <w:top w:val="none" w:sz="0" w:space="0" w:color="auto"/>
                                    <w:left w:val="none" w:sz="0" w:space="0" w:color="auto"/>
                                    <w:bottom w:val="none" w:sz="0" w:space="0" w:color="auto"/>
                                    <w:right w:val="none" w:sz="0" w:space="0" w:color="auto"/>
                                  </w:divBdr>
                                  <w:divsChild>
                                    <w:div w:id="17367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579940">
              <w:marLeft w:val="0"/>
              <w:marRight w:val="0"/>
              <w:marTop w:val="0"/>
              <w:marBottom w:val="0"/>
              <w:divBdr>
                <w:top w:val="none" w:sz="0" w:space="0" w:color="auto"/>
                <w:left w:val="none" w:sz="0" w:space="0" w:color="auto"/>
                <w:bottom w:val="none" w:sz="0" w:space="0" w:color="auto"/>
                <w:right w:val="none" w:sz="0" w:space="0" w:color="auto"/>
              </w:divBdr>
              <w:divsChild>
                <w:div w:id="1740400328">
                  <w:marLeft w:val="0"/>
                  <w:marRight w:val="0"/>
                  <w:marTop w:val="0"/>
                  <w:marBottom w:val="0"/>
                  <w:divBdr>
                    <w:top w:val="none" w:sz="0" w:space="0" w:color="auto"/>
                    <w:left w:val="none" w:sz="0" w:space="0" w:color="auto"/>
                    <w:bottom w:val="none" w:sz="0" w:space="0" w:color="auto"/>
                    <w:right w:val="none" w:sz="0" w:space="0" w:color="auto"/>
                  </w:divBdr>
                  <w:divsChild>
                    <w:div w:id="910577699">
                      <w:marLeft w:val="0"/>
                      <w:marRight w:val="0"/>
                      <w:marTop w:val="0"/>
                      <w:marBottom w:val="0"/>
                      <w:divBdr>
                        <w:top w:val="none" w:sz="0" w:space="0" w:color="auto"/>
                        <w:left w:val="none" w:sz="0" w:space="0" w:color="auto"/>
                        <w:bottom w:val="none" w:sz="0" w:space="0" w:color="auto"/>
                        <w:right w:val="none" w:sz="0" w:space="0" w:color="auto"/>
                      </w:divBdr>
                      <w:divsChild>
                        <w:div w:id="1633439974">
                          <w:marLeft w:val="0"/>
                          <w:marRight w:val="0"/>
                          <w:marTop w:val="0"/>
                          <w:marBottom w:val="0"/>
                          <w:divBdr>
                            <w:top w:val="none" w:sz="0" w:space="0" w:color="auto"/>
                            <w:left w:val="none" w:sz="0" w:space="0" w:color="auto"/>
                            <w:bottom w:val="none" w:sz="0" w:space="0" w:color="auto"/>
                            <w:right w:val="none" w:sz="0" w:space="0" w:color="auto"/>
                          </w:divBdr>
                          <w:divsChild>
                            <w:div w:id="1531185979">
                              <w:marLeft w:val="0"/>
                              <w:marRight w:val="0"/>
                              <w:marTop w:val="0"/>
                              <w:marBottom w:val="0"/>
                              <w:divBdr>
                                <w:top w:val="none" w:sz="0" w:space="0" w:color="auto"/>
                                <w:left w:val="none" w:sz="0" w:space="0" w:color="auto"/>
                                <w:bottom w:val="none" w:sz="0" w:space="0" w:color="auto"/>
                                <w:right w:val="none" w:sz="0" w:space="0" w:color="auto"/>
                              </w:divBdr>
                              <w:divsChild>
                                <w:div w:id="773018352">
                                  <w:marLeft w:val="0"/>
                                  <w:marRight w:val="0"/>
                                  <w:marTop w:val="0"/>
                                  <w:marBottom w:val="0"/>
                                  <w:divBdr>
                                    <w:top w:val="none" w:sz="0" w:space="0" w:color="auto"/>
                                    <w:left w:val="none" w:sz="0" w:space="0" w:color="auto"/>
                                    <w:bottom w:val="none" w:sz="0" w:space="0" w:color="auto"/>
                                    <w:right w:val="none" w:sz="0" w:space="0" w:color="auto"/>
                                  </w:divBdr>
                                  <w:divsChild>
                                    <w:div w:id="1518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6006">
              <w:marLeft w:val="0"/>
              <w:marRight w:val="0"/>
              <w:marTop w:val="0"/>
              <w:marBottom w:val="0"/>
              <w:divBdr>
                <w:top w:val="none" w:sz="0" w:space="0" w:color="auto"/>
                <w:left w:val="none" w:sz="0" w:space="0" w:color="auto"/>
                <w:bottom w:val="none" w:sz="0" w:space="0" w:color="auto"/>
                <w:right w:val="none" w:sz="0" w:space="0" w:color="auto"/>
              </w:divBdr>
              <w:divsChild>
                <w:div w:id="672562983">
                  <w:marLeft w:val="0"/>
                  <w:marRight w:val="0"/>
                  <w:marTop w:val="0"/>
                  <w:marBottom w:val="0"/>
                  <w:divBdr>
                    <w:top w:val="none" w:sz="0" w:space="0" w:color="auto"/>
                    <w:left w:val="none" w:sz="0" w:space="0" w:color="auto"/>
                    <w:bottom w:val="none" w:sz="0" w:space="0" w:color="auto"/>
                    <w:right w:val="none" w:sz="0" w:space="0" w:color="auto"/>
                  </w:divBdr>
                  <w:divsChild>
                    <w:div w:id="1288319978">
                      <w:marLeft w:val="0"/>
                      <w:marRight w:val="0"/>
                      <w:marTop w:val="0"/>
                      <w:marBottom w:val="0"/>
                      <w:divBdr>
                        <w:top w:val="none" w:sz="0" w:space="0" w:color="auto"/>
                        <w:left w:val="none" w:sz="0" w:space="0" w:color="auto"/>
                        <w:bottom w:val="none" w:sz="0" w:space="0" w:color="auto"/>
                        <w:right w:val="none" w:sz="0" w:space="0" w:color="auto"/>
                      </w:divBdr>
                      <w:divsChild>
                        <w:div w:id="1630160643">
                          <w:marLeft w:val="0"/>
                          <w:marRight w:val="0"/>
                          <w:marTop w:val="0"/>
                          <w:marBottom w:val="0"/>
                          <w:divBdr>
                            <w:top w:val="none" w:sz="0" w:space="0" w:color="auto"/>
                            <w:left w:val="none" w:sz="0" w:space="0" w:color="auto"/>
                            <w:bottom w:val="none" w:sz="0" w:space="0" w:color="auto"/>
                            <w:right w:val="none" w:sz="0" w:space="0" w:color="auto"/>
                          </w:divBdr>
                          <w:divsChild>
                            <w:div w:id="861481956">
                              <w:marLeft w:val="0"/>
                              <w:marRight w:val="0"/>
                              <w:marTop w:val="0"/>
                              <w:marBottom w:val="0"/>
                              <w:divBdr>
                                <w:top w:val="none" w:sz="0" w:space="0" w:color="auto"/>
                                <w:left w:val="none" w:sz="0" w:space="0" w:color="auto"/>
                                <w:bottom w:val="none" w:sz="0" w:space="0" w:color="auto"/>
                                <w:right w:val="none" w:sz="0" w:space="0" w:color="auto"/>
                              </w:divBdr>
                              <w:divsChild>
                                <w:div w:id="1843739777">
                                  <w:marLeft w:val="0"/>
                                  <w:marRight w:val="0"/>
                                  <w:marTop w:val="0"/>
                                  <w:marBottom w:val="0"/>
                                  <w:divBdr>
                                    <w:top w:val="none" w:sz="0" w:space="0" w:color="auto"/>
                                    <w:left w:val="none" w:sz="0" w:space="0" w:color="auto"/>
                                    <w:bottom w:val="none" w:sz="0" w:space="0" w:color="auto"/>
                                    <w:right w:val="none" w:sz="0" w:space="0" w:color="auto"/>
                                  </w:divBdr>
                                  <w:divsChild>
                                    <w:div w:id="312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88705">
              <w:marLeft w:val="0"/>
              <w:marRight w:val="0"/>
              <w:marTop w:val="0"/>
              <w:marBottom w:val="0"/>
              <w:divBdr>
                <w:top w:val="none" w:sz="0" w:space="0" w:color="auto"/>
                <w:left w:val="none" w:sz="0" w:space="0" w:color="auto"/>
                <w:bottom w:val="none" w:sz="0" w:space="0" w:color="auto"/>
                <w:right w:val="none" w:sz="0" w:space="0" w:color="auto"/>
              </w:divBdr>
              <w:divsChild>
                <w:div w:id="957760467">
                  <w:marLeft w:val="0"/>
                  <w:marRight w:val="0"/>
                  <w:marTop w:val="0"/>
                  <w:marBottom w:val="0"/>
                  <w:divBdr>
                    <w:top w:val="none" w:sz="0" w:space="0" w:color="auto"/>
                    <w:left w:val="none" w:sz="0" w:space="0" w:color="auto"/>
                    <w:bottom w:val="none" w:sz="0" w:space="0" w:color="auto"/>
                    <w:right w:val="none" w:sz="0" w:space="0" w:color="auto"/>
                  </w:divBdr>
                  <w:divsChild>
                    <w:div w:id="1071734475">
                      <w:marLeft w:val="0"/>
                      <w:marRight w:val="0"/>
                      <w:marTop w:val="0"/>
                      <w:marBottom w:val="0"/>
                      <w:divBdr>
                        <w:top w:val="none" w:sz="0" w:space="0" w:color="auto"/>
                        <w:left w:val="none" w:sz="0" w:space="0" w:color="auto"/>
                        <w:bottom w:val="none" w:sz="0" w:space="0" w:color="auto"/>
                        <w:right w:val="none" w:sz="0" w:space="0" w:color="auto"/>
                      </w:divBdr>
                      <w:divsChild>
                        <w:div w:id="1874884821">
                          <w:marLeft w:val="0"/>
                          <w:marRight w:val="0"/>
                          <w:marTop w:val="0"/>
                          <w:marBottom w:val="0"/>
                          <w:divBdr>
                            <w:top w:val="none" w:sz="0" w:space="0" w:color="auto"/>
                            <w:left w:val="none" w:sz="0" w:space="0" w:color="auto"/>
                            <w:bottom w:val="none" w:sz="0" w:space="0" w:color="auto"/>
                            <w:right w:val="none" w:sz="0" w:space="0" w:color="auto"/>
                          </w:divBdr>
                          <w:divsChild>
                            <w:div w:id="807943735">
                              <w:marLeft w:val="0"/>
                              <w:marRight w:val="0"/>
                              <w:marTop w:val="0"/>
                              <w:marBottom w:val="0"/>
                              <w:divBdr>
                                <w:top w:val="none" w:sz="0" w:space="0" w:color="auto"/>
                                <w:left w:val="none" w:sz="0" w:space="0" w:color="auto"/>
                                <w:bottom w:val="none" w:sz="0" w:space="0" w:color="auto"/>
                                <w:right w:val="none" w:sz="0" w:space="0" w:color="auto"/>
                              </w:divBdr>
                              <w:divsChild>
                                <w:div w:id="96368800">
                                  <w:marLeft w:val="0"/>
                                  <w:marRight w:val="0"/>
                                  <w:marTop w:val="0"/>
                                  <w:marBottom w:val="0"/>
                                  <w:divBdr>
                                    <w:top w:val="none" w:sz="0" w:space="0" w:color="auto"/>
                                    <w:left w:val="none" w:sz="0" w:space="0" w:color="auto"/>
                                    <w:bottom w:val="none" w:sz="0" w:space="0" w:color="auto"/>
                                    <w:right w:val="none" w:sz="0" w:space="0" w:color="auto"/>
                                  </w:divBdr>
                                  <w:divsChild>
                                    <w:div w:id="17621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575072">
              <w:marLeft w:val="0"/>
              <w:marRight w:val="0"/>
              <w:marTop w:val="0"/>
              <w:marBottom w:val="0"/>
              <w:divBdr>
                <w:top w:val="none" w:sz="0" w:space="0" w:color="auto"/>
                <w:left w:val="none" w:sz="0" w:space="0" w:color="auto"/>
                <w:bottom w:val="none" w:sz="0" w:space="0" w:color="auto"/>
                <w:right w:val="none" w:sz="0" w:space="0" w:color="auto"/>
              </w:divBdr>
              <w:divsChild>
                <w:div w:id="1677228890">
                  <w:marLeft w:val="0"/>
                  <w:marRight w:val="0"/>
                  <w:marTop w:val="0"/>
                  <w:marBottom w:val="0"/>
                  <w:divBdr>
                    <w:top w:val="none" w:sz="0" w:space="0" w:color="auto"/>
                    <w:left w:val="none" w:sz="0" w:space="0" w:color="auto"/>
                    <w:bottom w:val="none" w:sz="0" w:space="0" w:color="auto"/>
                    <w:right w:val="none" w:sz="0" w:space="0" w:color="auto"/>
                  </w:divBdr>
                  <w:divsChild>
                    <w:div w:id="558521526">
                      <w:marLeft w:val="0"/>
                      <w:marRight w:val="0"/>
                      <w:marTop w:val="0"/>
                      <w:marBottom w:val="0"/>
                      <w:divBdr>
                        <w:top w:val="none" w:sz="0" w:space="0" w:color="auto"/>
                        <w:left w:val="none" w:sz="0" w:space="0" w:color="auto"/>
                        <w:bottom w:val="none" w:sz="0" w:space="0" w:color="auto"/>
                        <w:right w:val="none" w:sz="0" w:space="0" w:color="auto"/>
                      </w:divBdr>
                      <w:divsChild>
                        <w:div w:id="705299724">
                          <w:marLeft w:val="0"/>
                          <w:marRight w:val="0"/>
                          <w:marTop w:val="0"/>
                          <w:marBottom w:val="0"/>
                          <w:divBdr>
                            <w:top w:val="none" w:sz="0" w:space="0" w:color="auto"/>
                            <w:left w:val="none" w:sz="0" w:space="0" w:color="auto"/>
                            <w:bottom w:val="none" w:sz="0" w:space="0" w:color="auto"/>
                            <w:right w:val="none" w:sz="0" w:space="0" w:color="auto"/>
                          </w:divBdr>
                          <w:divsChild>
                            <w:div w:id="1370178175">
                              <w:marLeft w:val="0"/>
                              <w:marRight w:val="0"/>
                              <w:marTop w:val="0"/>
                              <w:marBottom w:val="0"/>
                              <w:divBdr>
                                <w:top w:val="none" w:sz="0" w:space="0" w:color="auto"/>
                                <w:left w:val="none" w:sz="0" w:space="0" w:color="auto"/>
                                <w:bottom w:val="none" w:sz="0" w:space="0" w:color="auto"/>
                                <w:right w:val="none" w:sz="0" w:space="0" w:color="auto"/>
                              </w:divBdr>
                              <w:divsChild>
                                <w:div w:id="279186441">
                                  <w:marLeft w:val="0"/>
                                  <w:marRight w:val="0"/>
                                  <w:marTop w:val="0"/>
                                  <w:marBottom w:val="0"/>
                                  <w:divBdr>
                                    <w:top w:val="none" w:sz="0" w:space="0" w:color="auto"/>
                                    <w:left w:val="none" w:sz="0" w:space="0" w:color="auto"/>
                                    <w:bottom w:val="none" w:sz="0" w:space="0" w:color="auto"/>
                                    <w:right w:val="none" w:sz="0" w:space="0" w:color="auto"/>
                                  </w:divBdr>
                                  <w:divsChild>
                                    <w:div w:id="3204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137301">
              <w:marLeft w:val="0"/>
              <w:marRight w:val="0"/>
              <w:marTop w:val="0"/>
              <w:marBottom w:val="0"/>
              <w:divBdr>
                <w:top w:val="none" w:sz="0" w:space="0" w:color="auto"/>
                <w:left w:val="none" w:sz="0" w:space="0" w:color="auto"/>
                <w:bottom w:val="none" w:sz="0" w:space="0" w:color="auto"/>
                <w:right w:val="none" w:sz="0" w:space="0" w:color="auto"/>
              </w:divBdr>
              <w:divsChild>
                <w:div w:id="872381171">
                  <w:marLeft w:val="0"/>
                  <w:marRight w:val="0"/>
                  <w:marTop w:val="0"/>
                  <w:marBottom w:val="0"/>
                  <w:divBdr>
                    <w:top w:val="none" w:sz="0" w:space="0" w:color="auto"/>
                    <w:left w:val="none" w:sz="0" w:space="0" w:color="auto"/>
                    <w:bottom w:val="none" w:sz="0" w:space="0" w:color="auto"/>
                    <w:right w:val="none" w:sz="0" w:space="0" w:color="auto"/>
                  </w:divBdr>
                  <w:divsChild>
                    <w:div w:id="24720599">
                      <w:marLeft w:val="0"/>
                      <w:marRight w:val="0"/>
                      <w:marTop w:val="0"/>
                      <w:marBottom w:val="0"/>
                      <w:divBdr>
                        <w:top w:val="none" w:sz="0" w:space="0" w:color="auto"/>
                        <w:left w:val="none" w:sz="0" w:space="0" w:color="auto"/>
                        <w:bottom w:val="none" w:sz="0" w:space="0" w:color="auto"/>
                        <w:right w:val="none" w:sz="0" w:space="0" w:color="auto"/>
                      </w:divBdr>
                      <w:divsChild>
                        <w:div w:id="145126858">
                          <w:marLeft w:val="0"/>
                          <w:marRight w:val="0"/>
                          <w:marTop w:val="0"/>
                          <w:marBottom w:val="0"/>
                          <w:divBdr>
                            <w:top w:val="none" w:sz="0" w:space="0" w:color="auto"/>
                            <w:left w:val="none" w:sz="0" w:space="0" w:color="auto"/>
                            <w:bottom w:val="none" w:sz="0" w:space="0" w:color="auto"/>
                            <w:right w:val="none" w:sz="0" w:space="0" w:color="auto"/>
                          </w:divBdr>
                          <w:divsChild>
                            <w:div w:id="1081104670">
                              <w:marLeft w:val="0"/>
                              <w:marRight w:val="0"/>
                              <w:marTop w:val="0"/>
                              <w:marBottom w:val="0"/>
                              <w:divBdr>
                                <w:top w:val="none" w:sz="0" w:space="0" w:color="auto"/>
                                <w:left w:val="none" w:sz="0" w:space="0" w:color="auto"/>
                                <w:bottom w:val="none" w:sz="0" w:space="0" w:color="auto"/>
                                <w:right w:val="none" w:sz="0" w:space="0" w:color="auto"/>
                              </w:divBdr>
                              <w:divsChild>
                                <w:div w:id="961350955">
                                  <w:marLeft w:val="0"/>
                                  <w:marRight w:val="0"/>
                                  <w:marTop w:val="0"/>
                                  <w:marBottom w:val="0"/>
                                  <w:divBdr>
                                    <w:top w:val="none" w:sz="0" w:space="0" w:color="auto"/>
                                    <w:left w:val="none" w:sz="0" w:space="0" w:color="auto"/>
                                    <w:bottom w:val="none" w:sz="0" w:space="0" w:color="auto"/>
                                    <w:right w:val="none" w:sz="0" w:space="0" w:color="auto"/>
                                  </w:divBdr>
                                  <w:divsChild>
                                    <w:div w:id="12325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97926">
              <w:marLeft w:val="0"/>
              <w:marRight w:val="0"/>
              <w:marTop w:val="0"/>
              <w:marBottom w:val="0"/>
              <w:divBdr>
                <w:top w:val="none" w:sz="0" w:space="0" w:color="auto"/>
                <w:left w:val="none" w:sz="0" w:space="0" w:color="auto"/>
                <w:bottom w:val="none" w:sz="0" w:space="0" w:color="auto"/>
                <w:right w:val="none" w:sz="0" w:space="0" w:color="auto"/>
              </w:divBdr>
              <w:divsChild>
                <w:div w:id="29234533">
                  <w:marLeft w:val="0"/>
                  <w:marRight w:val="0"/>
                  <w:marTop w:val="0"/>
                  <w:marBottom w:val="0"/>
                  <w:divBdr>
                    <w:top w:val="none" w:sz="0" w:space="0" w:color="auto"/>
                    <w:left w:val="none" w:sz="0" w:space="0" w:color="auto"/>
                    <w:bottom w:val="none" w:sz="0" w:space="0" w:color="auto"/>
                    <w:right w:val="none" w:sz="0" w:space="0" w:color="auto"/>
                  </w:divBdr>
                  <w:divsChild>
                    <w:div w:id="1466194206">
                      <w:marLeft w:val="0"/>
                      <w:marRight w:val="0"/>
                      <w:marTop w:val="0"/>
                      <w:marBottom w:val="0"/>
                      <w:divBdr>
                        <w:top w:val="none" w:sz="0" w:space="0" w:color="auto"/>
                        <w:left w:val="none" w:sz="0" w:space="0" w:color="auto"/>
                        <w:bottom w:val="none" w:sz="0" w:space="0" w:color="auto"/>
                        <w:right w:val="none" w:sz="0" w:space="0" w:color="auto"/>
                      </w:divBdr>
                      <w:divsChild>
                        <w:div w:id="1665357812">
                          <w:marLeft w:val="0"/>
                          <w:marRight w:val="0"/>
                          <w:marTop w:val="0"/>
                          <w:marBottom w:val="0"/>
                          <w:divBdr>
                            <w:top w:val="none" w:sz="0" w:space="0" w:color="auto"/>
                            <w:left w:val="none" w:sz="0" w:space="0" w:color="auto"/>
                            <w:bottom w:val="none" w:sz="0" w:space="0" w:color="auto"/>
                            <w:right w:val="none" w:sz="0" w:space="0" w:color="auto"/>
                          </w:divBdr>
                          <w:divsChild>
                            <w:div w:id="1976180968">
                              <w:marLeft w:val="0"/>
                              <w:marRight w:val="0"/>
                              <w:marTop w:val="0"/>
                              <w:marBottom w:val="0"/>
                              <w:divBdr>
                                <w:top w:val="none" w:sz="0" w:space="0" w:color="auto"/>
                                <w:left w:val="none" w:sz="0" w:space="0" w:color="auto"/>
                                <w:bottom w:val="none" w:sz="0" w:space="0" w:color="auto"/>
                                <w:right w:val="none" w:sz="0" w:space="0" w:color="auto"/>
                              </w:divBdr>
                              <w:divsChild>
                                <w:div w:id="2028628529">
                                  <w:marLeft w:val="0"/>
                                  <w:marRight w:val="0"/>
                                  <w:marTop w:val="0"/>
                                  <w:marBottom w:val="0"/>
                                  <w:divBdr>
                                    <w:top w:val="none" w:sz="0" w:space="0" w:color="auto"/>
                                    <w:left w:val="none" w:sz="0" w:space="0" w:color="auto"/>
                                    <w:bottom w:val="none" w:sz="0" w:space="0" w:color="auto"/>
                                    <w:right w:val="none" w:sz="0" w:space="0" w:color="auto"/>
                                  </w:divBdr>
                                  <w:divsChild>
                                    <w:div w:id="15832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95727">
              <w:marLeft w:val="0"/>
              <w:marRight w:val="0"/>
              <w:marTop w:val="0"/>
              <w:marBottom w:val="0"/>
              <w:divBdr>
                <w:top w:val="none" w:sz="0" w:space="0" w:color="auto"/>
                <w:left w:val="none" w:sz="0" w:space="0" w:color="auto"/>
                <w:bottom w:val="none" w:sz="0" w:space="0" w:color="auto"/>
                <w:right w:val="none" w:sz="0" w:space="0" w:color="auto"/>
              </w:divBdr>
              <w:divsChild>
                <w:div w:id="2049987856">
                  <w:marLeft w:val="0"/>
                  <w:marRight w:val="0"/>
                  <w:marTop w:val="0"/>
                  <w:marBottom w:val="0"/>
                  <w:divBdr>
                    <w:top w:val="none" w:sz="0" w:space="0" w:color="auto"/>
                    <w:left w:val="none" w:sz="0" w:space="0" w:color="auto"/>
                    <w:bottom w:val="none" w:sz="0" w:space="0" w:color="auto"/>
                    <w:right w:val="none" w:sz="0" w:space="0" w:color="auto"/>
                  </w:divBdr>
                  <w:divsChild>
                    <w:div w:id="1336347512">
                      <w:marLeft w:val="0"/>
                      <w:marRight w:val="0"/>
                      <w:marTop w:val="0"/>
                      <w:marBottom w:val="0"/>
                      <w:divBdr>
                        <w:top w:val="none" w:sz="0" w:space="0" w:color="auto"/>
                        <w:left w:val="none" w:sz="0" w:space="0" w:color="auto"/>
                        <w:bottom w:val="none" w:sz="0" w:space="0" w:color="auto"/>
                        <w:right w:val="none" w:sz="0" w:space="0" w:color="auto"/>
                      </w:divBdr>
                      <w:divsChild>
                        <w:div w:id="1434394548">
                          <w:marLeft w:val="0"/>
                          <w:marRight w:val="0"/>
                          <w:marTop w:val="0"/>
                          <w:marBottom w:val="0"/>
                          <w:divBdr>
                            <w:top w:val="none" w:sz="0" w:space="0" w:color="auto"/>
                            <w:left w:val="none" w:sz="0" w:space="0" w:color="auto"/>
                            <w:bottom w:val="none" w:sz="0" w:space="0" w:color="auto"/>
                            <w:right w:val="none" w:sz="0" w:space="0" w:color="auto"/>
                          </w:divBdr>
                          <w:divsChild>
                            <w:div w:id="1821193138">
                              <w:marLeft w:val="0"/>
                              <w:marRight w:val="0"/>
                              <w:marTop w:val="0"/>
                              <w:marBottom w:val="0"/>
                              <w:divBdr>
                                <w:top w:val="none" w:sz="0" w:space="0" w:color="auto"/>
                                <w:left w:val="none" w:sz="0" w:space="0" w:color="auto"/>
                                <w:bottom w:val="none" w:sz="0" w:space="0" w:color="auto"/>
                                <w:right w:val="none" w:sz="0" w:space="0" w:color="auto"/>
                              </w:divBdr>
                              <w:divsChild>
                                <w:div w:id="188957690">
                                  <w:marLeft w:val="0"/>
                                  <w:marRight w:val="0"/>
                                  <w:marTop w:val="0"/>
                                  <w:marBottom w:val="0"/>
                                  <w:divBdr>
                                    <w:top w:val="none" w:sz="0" w:space="0" w:color="auto"/>
                                    <w:left w:val="none" w:sz="0" w:space="0" w:color="auto"/>
                                    <w:bottom w:val="none" w:sz="0" w:space="0" w:color="auto"/>
                                    <w:right w:val="none" w:sz="0" w:space="0" w:color="auto"/>
                                  </w:divBdr>
                                  <w:divsChild>
                                    <w:div w:id="3968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099026">
              <w:marLeft w:val="0"/>
              <w:marRight w:val="0"/>
              <w:marTop w:val="0"/>
              <w:marBottom w:val="0"/>
              <w:divBdr>
                <w:top w:val="none" w:sz="0" w:space="0" w:color="auto"/>
                <w:left w:val="none" w:sz="0" w:space="0" w:color="auto"/>
                <w:bottom w:val="none" w:sz="0" w:space="0" w:color="auto"/>
                <w:right w:val="none" w:sz="0" w:space="0" w:color="auto"/>
              </w:divBdr>
              <w:divsChild>
                <w:div w:id="218634292">
                  <w:marLeft w:val="0"/>
                  <w:marRight w:val="0"/>
                  <w:marTop w:val="0"/>
                  <w:marBottom w:val="0"/>
                  <w:divBdr>
                    <w:top w:val="none" w:sz="0" w:space="0" w:color="auto"/>
                    <w:left w:val="none" w:sz="0" w:space="0" w:color="auto"/>
                    <w:bottom w:val="none" w:sz="0" w:space="0" w:color="auto"/>
                    <w:right w:val="none" w:sz="0" w:space="0" w:color="auto"/>
                  </w:divBdr>
                  <w:divsChild>
                    <w:div w:id="554974826">
                      <w:marLeft w:val="0"/>
                      <w:marRight w:val="0"/>
                      <w:marTop w:val="0"/>
                      <w:marBottom w:val="0"/>
                      <w:divBdr>
                        <w:top w:val="none" w:sz="0" w:space="0" w:color="auto"/>
                        <w:left w:val="none" w:sz="0" w:space="0" w:color="auto"/>
                        <w:bottom w:val="none" w:sz="0" w:space="0" w:color="auto"/>
                        <w:right w:val="none" w:sz="0" w:space="0" w:color="auto"/>
                      </w:divBdr>
                      <w:divsChild>
                        <w:div w:id="122771820">
                          <w:marLeft w:val="0"/>
                          <w:marRight w:val="0"/>
                          <w:marTop w:val="0"/>
                          <w:marBottom w:val="0"/>
                          <w:divBdr>
                            <w:top w:val="none" w:sz="0" w:space="0" w:color="auto"/>
                            <w:left w:val="none" w:sz="0" w:space="0" w:color="auto"/>
                            <w:bottom w:val="none" w:sz="0" w:space="0" w:color="auto"/>
                            <w:right w:val="none" w:sz="0" w:space="0" w:color="auto"/>
                          </w:divBdr>
                          <w:divsChild>
                            <w:div w:id="1416588559">
                              <w:marLeft w:val="0"/>
                              <w:marRight w:val="0"/>
                              <w:marTop w:val="0"/>
                              <w:marBottom w:val="0"/>
                              <w:divBdr>
                                <w:top w:val="none" w:sz="0" w:space="0" w:color="auto"/>
                                <w:left w:val="none" w:sz="0" w:space="0" w:color="auto"/>
                                <w:bottom w:val="none" w:sz="0" w:space="0" w:color="auto"/>
                                <w:right w:val="none" w:sz="0" w:space="0" w:color="auto"/>
                              </w:divBdr>
                              <w:divsChild>
                                <w:div w:id="2088794980">
                                  <w:marLeft w:val="0"/>
                                  <w:marRight w:val="0"/>
                                  <w:marTop w:val="0"/>
                                  <w:marBottom w:val="0"/>
                                  <w:divBdr>
                                    <w:top w:val="none" w:sz="0" w:space="0" w:color="auto"/>
                                    <w:left w:val="none" w:sz="0" w:space="0" w:color="auto"/>
                                    <w:bottom w:val="none" w:sz="0" w:space="0" w:color="auto"/>
                                    <w:right w:val="none" w:sz="0" w:space="0" w:color="auto"/>
                                  </w:divBdr>
                                  <w:divsChild>
                                    <w:div w:id="17217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843467">
              <w:marLeft w:val="0"/>
              <w:marRight w:val="0"/>
              <w:marTop w:val="0"/>
              <w:marBottom w:val="0"/>
              <w:divBdr>
                <w:top w:val="none" w:sz="0" w:space="0" w:color="auto"/>
                <w:left w:val="none" w:sz="0" w:space="0" w:color="auto"/>
                <w:bottom w:val="none" w:sz="0" w:space="0" w:color="auto"/>
                <w:right w:val="none" w:sz="0" w:space="0" w:color="auto"/>
              </w:divBdr>
              <w:divsChild>
                <w:div w:id="1276520636">
                  <w:marLeft w:val="0"/>
                  <w:marRight w:val="0"/>
                  <w:marTop w:val="0"/>
                  <w:marBottom w:val="0"/>
                  <w:divBdr>
                    <w:top w:val="none" w:sz="0" w:space="0" w:color="auto"/>
                    <w:left w:val="none" w:sz="0" w:space="0" w:color="auto"/>
                    <w:bottom w:val="none" w:sz="0" w:space="0" w:color="auto"/>
                    <w:right w:val="none" w:sz="0" w:space="0" w:color="auto"/>
                  </w:divBdr>
                  <w:divsChild>
                    <w:div w:id="602690571">
                      <w:marLeft w:val="0"/>
                      <w:marRight w:val="0"/>
                      <w:marTop w:val="0"/>
                      <w:marBottom w:val="0"/>
                      <w:divBdr>
                        <w:top w:val="none" w:sz="0" w:space="0" w:color="auto"/>
                        <w:left w:val="none" w:sz="0" w:space="0" w:color="auto"/>
                        <w:bottom w:val="none" w:sz="0" w:space="0" w:color="auto"/>
                        <w:right w:val="none" w:sz="0" w:space="0" w:color="auto"/>
                      </w:divBdr>
                      <w:divsChild>
                        <w:div w:id="1879198983">
                          <w:marLeft w:val="0"/>
                          <w:marRight w:val="0"/>
                          <w:marTop w:val="0"/>
                          <w:marBottom w:val="0"/>
                          <w:divBdr>
                            <w:top w:val="none" w:sz="0" w:space="0" w:color="auto"/>
                            <w:left w:val="none" w:sz="0" w:space="0" w:color="auto"/>
                            <w:bottom w:val="none" w:sz="0" w:space="0" w:color="auto"/>
                            <w:right w:val="none" w:sz="0" w:space="0" w:color="auto"/>
                          </w:divBdr>
                          <w:divsChild>
                            <w:div w:id="562566078">
                              <w:marLeft w:val="0"/>
                              <w:marRight w:val="0"/>
                              <w:marTop w:val="0"/>
                              <w:marBottom w:val="0"/>
                              <w:divBdr>
                                <w:top w:val="none" w:sz="0" w:space="0" w:color="auto"/>
                                <w:left w:val="none" w:sz="0" w:space="0" w:color="auto"/>
                                <w:bottom w:val="none" w:sz="0" w:space="0" w:color="auto"/>
                                <w:right w:val="none" w:sz="0" w:space="0" w:color="auto"/>
                              </w:divBdr>
                              <w:divsChild>
                                <w:div w:id="694694162">
                                  <w:marLeft w:val="0"/>
                                  <w:marRight w:val="0"/>
                                  <w:marTop w:val="0"/>
                                  <w:marBottom w:val="0"/>
                                  <w:divBdr>
                                    <w:top w:val="none" w:sz="0" w:space="0" w:color="auto"/>
                                    <w:left w:val="none" w:sz="0" w:space="0" w:color="auto"/>
                                    <w:bottom w:val="none" w:sz="0" w:space="0" w:color="auto"/>
                                    <w:right w:val="none" w:sz="0" w:space="0" w:color="auto"/>
                                  </w:divBdr>
                                  <w:divsChild>
                                    <w:div w:id="2070380494">
                                      <w:marLeft w:val="0"/>
                                      <w:marRight w:val="0"/>
                                      <w:marTop w:val="0"/>
                                      <w:marBottom w:val="0"/>
                                      <w:divBdr>
                                        <w:top w:val="none" w:sz="0" w:space="0" w:color="auto"/>
                                        <w:left w:val="none" w:sz="0" w:space="0" w:color="auto"/>
                                        <w:bottom w:val="none" w:sz="0" w:space="0" w:color="auto"/>
                                        <w:right w:val="none" w:sz="0" w:space="0" w:color="auto"/>
                                      </w:divBdr>
                                    </w:div>
                                    <w:div w:id="10333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229800">
          <w:marLeft w:val="0"/>
          <w:marRight w:val="0"/>
          <w:marTop w:val="0"/>
          <w:marBottom w:val="0"/>
          <w:divBdr>
            <w:top w:val="none" w:sz="0" w:space="0" w:color="auto"/>
            <w:left w:val="none" w:sz="0" w:space="0" w:color="auto"/>
            <w:bottom w:val="none" w:sz="0" w:space="0" w:color="auto"/>
            <w:right w:val="none" w:sz="0" w:space="0" w:color="auto"/>
          </w:divBdr>
          <w:divsChild>
            <w:div w:id="1223785743">
              <w:marLeft w:val="0"/>
              <w:marRight w:val="0"/>
              <w:marTop w:val="0"/>
              <w:marBottom w:val="0"/>
              <w:divBdr>
                <w:top w:val="none" w:sz="0" w:space="0" w:color="auto"/>
                <w:left w:val="none" w:sz="0" w:space="0" w:color="auto"/>
                <w:bottom w:val="none" w:sz="0" w:space="0" w:color="auto"/>
                <w:right w:val="none" w:sz="0" w:space="0" w:color="auto"/>
              </w:divBdr>
              <w:divsChild>
                <w:div w:id="1813475661">
                  <w:marLeft w:val="0"/>
                  <w:marRight w:val="0"/>
                  <w:marTop w:val="0"/>
                  <w:marBottom w:val="0"/>
                  <w:divBdr>
                    <w:top w:val="none" w:sz="0" w:space="0" w:color="auto"/>
                    <w:left w:val="none" w:sz="0" w:space="0" w:color="auto"/>
                    <w:bottom w:val="none" w:sz="0" w:space="0" w:color="auto"/>
                    <w:right w:val="none" w:sz="0" w:space="0" w:color="auto"/>
                  </w:divBdr>
                  <w:divsChild>
                    <w:div w:id="329409432">
                      <w:marLeft w:val="0"/>
                      <w:marRight w:val="0"/>
                      <w:marTop w:val="0"/>
                      <w:marBottom w:val="0"/>
                      <w:divBdr>
                        <w:top w:val="none" w:sz="0" w:space="0" w:color="auto"/>
                        <w:left w:val="none" w:sz="0" w:space="0" w:color="auto"/>
                        <w:bottom w:val="none" w:sz="0" w:space="0" w:color="auto"/>
                        <w:right w:val="none" w:sz="0" w:space="0" w:color="auto"/>
                      </w:divBdr>
                      <w:divsChild>
                        <w:div w:id="350835486">
                          <w:marLeft w:val="0"/>
                          <w:marRight w:val="0"/>
                          <w:marTop w:val="0"/>
                          <w:marBottom w:val="0"/>
                          <w:divBdr>
                            <w:top w:val="none" w:sz="0" w:space="0" w:color="auto"/>
                            <w:left w:val="none" w:sz="0" w:space="0" w:color="auto"/>
                            <w:bottom w:val="none" w:sz="0" w:space="0" w:color="auto"/>
                            <w:right w:val="none" w:sz="0" w:space="0" w:color="auto"/>
                          </w:divBdr>
                          <w:divsChild>
                            <w:div w:id="1325740383">
                              <w:marLeft w:val="0"/>
                              <w:marRight w:val="0"/>
                              <w:marTop w:val="360"/>
                              <w:marBottom w:val="0"/>
                              <w:divBdr>
                                <w:top w:val="none" w:sz="0" w:space="0" w:color="auto"/>
                                <w:left w:val="none" w:sz="0" w:space="0" w:color="auto"/>
                                <w:bottom w:val="none" w:sz="0" w:space="0" w:color="auto"/>
                                <w:right w:val="none" w:sz="0" w:space="0" w:color="auto"/>
                              </w:divBdr>
                              <w:divsChild>
                                <w:div w:id="685056761">
                                  <w:marLeft w:val="0"/>
                                  <w:marRight w:val="0"/>
                                  <w:marTop w:val="0"/>
                                  <w:marBottom w:val="0"/>
                                  <w:divBdr>
                                    <w:top w:val="none" w:sz="0" w:space="0" w:color="auto"/>
                                    <w:left w:val="none" w:sz="0" w:space="0" w:color="auto"/>
                                    <w:bottom w:val="none" w:sz="0" w:space="0" w:color="auto"/>
                                    <w:right w:val="none" w:sz="0" w:space="0" w:color="auto"/>
                                  </w:divBdr>
                                  <w:divsChild>
                                    <w:div w:id="657003446">
                                      <w:marLeft w:val="0"/>
                                      <w:marRight w:val="0"/>
                                      <w:marTop w:val="0"/>
                                      <w:marBottom w:val="0"/>
                                      <w:divBdr>
                                        <w:top w:val="none" w:sz="0" w:space="0" w:color="auto"/>
                                        <w:left w:val="none" w:sz="0" w:space="0" w:color="auto"/>
                                        <w:bottom w:val="none" w:sz="0" w:space="0" w:color="auto"/>
                                        <w:right w:val="none" w:sz="0" w:space="0" w:color="auto"/>
                                      </w:divBdr>
                                      <w:divsChild>
                                        <w:div w:id="14441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872741">
                          <w:marLeft w:val="0"/>
                          <w:marRight w:val="0"/>
                          <w:marTop w:val="0"/>
                          <w:marBottom w:val="0"/>
                          <w:divBdr>
                            <w:top w:val="none" w:sz="0" w:space="0" w:color="auto"/>
                            <w:left w:val="none" w:sz="0" w:space="0" w:color="auto"/>
                            <w:bottom w:val="none" w:sz="0" w:space="0" w:color="auto"/>
                            <w:right w:val="none" w:sz="0" w:space="0" w:color="auto"/>
                          </w:divBdr>
                          <w:divsChild>
                            <w:div w:id="1332370224">
                              <w:marLeft w:val="0"/>
                              <w:marRight w:val="0"/>
                              <w:marTop w:val="0"/>
                              <w:marBottom w:val="0"/>
                              <w:divBdr>
                                <w:top w:val="none" w:sz="0" w:space="0" w:color="auto"/>
                                <w:left w:val="none" w:sz="0" w:space="0" w:color="auto"/>
                                <w:bottom w:val="none" w:sz="0" w:space="0" w:color="auto"/>
                                <w:right w:val="none" w:sz="0" w:space="0" w:color="auto"/>
                              </w:divBdr>
                            </w:div>
                            <w:div w:id="139618245">
                              <w:marLeft w:val="0"/>
                              <w:marRight w:val="0"/>
                              <w:marTop w:val="0"/>
                              <w:marBottom w:val="0"/>
                              <w:divBdr>
                                <w:top w:val="none" w:sz="0" w:space="0" w:color="auto"/>
                                <w:left w:val="none" w:sz="0" w:space="0" w:color="auto"/>
                                <w:bottom w:val="none" w:sz="0" w:space="0" w:color="auto"/>
                                <w:right w:val="none" w:sz="0" w:space="0" w:color="auto"/>
                              </w:divBdr>
                              <w:divsChild>
                                <w:div w:id="2033333699">
                                  <w:marLeft w:val="0"/>
                                  <w:marRight w:val="0"/>
                                  <w:marTop w:val="0"/>
                                  <w:marBottom w:val="0"/>
                                  <w:divBdr>
                                    <w:top w:val="none" w:sz="0" w:space="0" w:color="auto"/>
                                    <w:left w:val="none" w:sz="0" w:space="0" w:color="auto"/>
                                    <w:bottom w:val="none" w:sz="0" w:space="0" w:color="auto"/>
                                    <w:right w:val="none" w:sz="0" w:space="0" w:color="auto"/>
                                  </w:divBdr>
                                  <w:divsChild>
                                    <w:div w:id="16695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422941">
              <w:marLeft w:val="0"/>
              <w:marRight w:val="0"/>
              <w:marTop w:val="0"/>
              <w:marBottom w:val="0"/>
              <w:divBdr>
                <w:top w:val="none" w:sz="0" w:space="0" w:color="auto"/>
                <w:left w:val="none" w:sz="0" w:space="0" w:color="auto"/>
                <w:bottom w:val="none" w:sz="0" w:space="0" w:color="auto"/>
                <w:right w:val="none" w:sz="0" w:space="0" w:color="auto"/>
              </w:divBdr>
              <w:divsChild>
                <w:div w:id="1567952850">
                  <w:marLeft w:val="0"/>
                  <w:marRight w:val="0"/>
                  <w:marTop w:val="0"/>
                  <w:marBottom w:val="0"/>
                  <w:divBdr>
                    <w:top w:val="none" w:sz="0" w:space="0" w:color="auto"/>
                    <w:left w:val="none" w:sz="0" w:space="0" w:color="auto"/>
                    <w:bottom w:val="none" w:sz="0" w:space="0" w:color="auto"/>
                    <w:right w:val="none" w:sz="0" w:space="0" w:color="auto"/>
                  </w:divBdr>
                  <w:divsChild>
                    <w:div w:id="1088884532">
                      <w:marLeft w:val="0"/>
                      <w:marRight w:val="0"/>
                      <w:marTop w:val="0"/>
                      <w:marBottom w:val="0"/>
                      <w:divBdr>
                        <w:top w:val="none" w:sz="0" w:space="0" w:color="auto"/>
                        <w:left w:val="none" w:sz="0" w:space="0" w:color="auto"/>
                        <w:bottom w:val="none" w:sz="0" w:space="0" w:color="auto"/>
                        <w:right w:val="none" w:sz="0" w:space="0" w:color="auto"/>
                      </w:divBdr>
                      <w:divsChild>
                        <w:div w:id="520314628">
                          <w:marLeft w:val="0"/>
                          <w:marRight w:val="0"/>
                          <w:marTop w:val="0"/>
                          <w:marBottom w:val="0"/>
                          <w:divBdr>
                            <w:top w:val="none" w:sz="0" w:space="0" w:color="auto"/>
                            <w:left w:val="none" w:sz="0" w:space="0" w:color="auto"/>
                            <w:bottom w:val="none" w:sz="0" w:space="0" w:color="auto"/>
                            <w:right w:val="none" w:sz="0" w:space="0" w:color="auto"/>
                          </w:divBdr>
                          <w:divsChild>
                            <w:div w:id="1298604776">
                              <w:marLeft w:val="0"/>
                              <w:marRight w:val="0"/>
                              <w:marTop w:val="0"/>
                              <w:marBottom w:val="0"/>
                              <w:divBdr>
                                <w:top w:val="none" w:sz="0" w:space="0" w:color="auto"/>
                                <w:left w:val="none" w:sz="0" w:space="0" w:color="auto"/>
                                <w:bottom w:val="none" w:sz="0" w:space="0" w:color="auto"/>
                                <w:right w:val="none" w:sz="0" w:space="0" w:color="auto"/>
                              </w:divBdr>
                              <w:divsChild>
                                <w:div w:id="2014841809">
                                  <w:marLeft w:val="0"/>
                                  <w:marRight w:val="0"/>
                                  <w:marTop w:val="0"/>
                                  <w:marBottom w:val="0"/>
                                  <w:divBdr>
                                    <w:top w:val="none" w:sz="0" w:space="0" w:color="auto"/>
                                    <w:left w:val="none" w:sz="0" w:space="0" w:color="auto"/>
                                    <w:bottom w:val="none" w:sz="0" w:space="0" w:color="auto"/>
                                    <w:right w:val="none" w:sz="0" w:space="0" w:color="auto"/>
                                  </w:divBdr>
                                  <w:divsChild>
                                    <w:div w:id="12407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523406">
              <w:marLeft w:val="0"/>
              <w:marRight w:val="0"/>
              <w:marTop w:val="0"/>
              <w:marBottom w:val="0"/>
              <w:divBdr>
                <w:top w:val="none" w:sz="0" w:space="0" w:color="auto"/>
                <w:left w:val="none" w:sz="0" w:space="0" w:color="auto"/>
                <w:bottom w:val="none" w:sz="0" w:space="0" w:color="auto"/>
                <w:right w:val="none" w:sz="0" w:space="0" w:color="auto"/>
              </w:divBdr>
              <w:divsChild>
                <w:div w:id="2136824483">
                  <w:marLeft w:val="0"/>
                  <w:marRight w:val="0"/>
                  <w:marTop w:val="0"/>
                  <w:marBottom w:val="0"/>
                  <w:divBdr>
                    <w:top w:val="none" w:sz="0" w:space="0" w:color="auto"/>
                    <w:left w:val="none" w:sz="0" w:space="0" w:color="auto"/>
                    <w:bottom w:val="none" w:sz="0" w:space="0" w:color="auto"/>
                    <w:right w:val="none" w:sz="0" w:space="0" w:color="auto"/>
                  </w:divBdr>
                  <w:divsChild>
                    <w:div w:id="1010647735">
                      <w:marLeft w:val="0"/>
                      <w:marRight w:val="0"/>
                      <w:marTop w:val="0"/>
                      <w:marBottom w:val="0"/>
                      <w:divBdr>
                        <w:top w:val="none" w:sz="0" w:space="0" w:color="auto"/>
                        <w:left w:val="none" w:sz="0" w:space="0" w:color="auto"/>
                        <w:bottom w:val="none" w:sz="0" w:space="0" w:color="auto"/>
                        <w:right w:val="none" w:sz="0" w:space="0" w:color="auto"/>
                      </w:divBdr>
                      <w:divsChild>
                        <w:div w:id="1197621781">
                          <w:marLeft w:val="0"/>
                          <w:marRight w:val="0"/>
                          <w:marTop w:val="0"/>
                          <w:marBottom w:val="0"/>
                          <w:divBdr>
                            <w:top w:val="none" w:sz="0" w:space="0" w:color="auto"/>
                            <w:left w:val="none" w:sz="0" w:space="0" w:color="auto"/>
                            <w:bottom w:val="none" w:sz="0" w:space="0" w:color="auto"/>
                            <w:right w:val="none" w:sz="0" w:space="0" w:color="auto"/>
                          </w:divBdr>
                          <w:divsChild>
                            <w:div w:id="1467506977">
                              <w:marLeft w:val="0"/>
                              <w:marRight w:val="0"/>
                              <w:marTop w:val="0"/>
                              <w:marBottom w:val="0"/>
                              <w:divBdr>
                                <w:top w:val="none" w:sz="0" w:space="0" w:color="auto"/>
                                <w:left w:val="none" w:sz="0" w:space="0" w:color="auto"/>
                                <w:bottom w:val="none" w:sz="0" w:space="0" w:color="auto"/>
                                <w:right w:val="none" w:sz="0" w:space="0" w:color="auto"/>
                              </w:divBdr>
                              <w:divsChild>
                                <w:div w:id="184364438">
                                  <w:marLeft w:val="0"/>
                                  <w:marRight w:val="0"/>
                                  <w:marTop w:val="0"/>
                                  <w:marBottom w:val="0"/>
                                  <w:divBdr>
                                    <w:top w:val="none" w:sz="0" w:space="0" w:color="auto"/>
                                    <w:left w:val="none" w:sz="0" w:space="0" w:color="auto"/>
                                    <w:bottom w:val="none" w:sz="0" w:space="0" w:color="auto"/>
                                    <w:right w:val="none" w:sz="0" w:space="0" w:color="auto"/>
                                  </w:divBdr>
                                  <w:divsChild>
                                    <w:div w:id="962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330281">
              <w:marLeft w:val="0"/>
              <w:marRight w:val="0"/>
              <w:marTop w:val="0"/>
              <w:marBottom w:val="0"/>
              <w:divBdr>
                <w:top w:val="none" w:sz="0" w:space="0" w:color="auto"/>
                <w:left w:val="none" w:sz="0" w:space="0" w:color="auto"/>
                <w:bottom w:val="none" w:sz="0" w:space="0" w:color="auto"/>
                <w:right w:val="none" w:sz="0" w:space="0" w:color="auto"/>
              </w:divBdr>
              <w:divsChild>
                <w:div w:id="1887525501">
                  <w:marLeft w:val="0"/>
                  <w:marRight w:val="0"/>
                  <w:marTop w:val="0"/>
                  <w:marBottom w:val="0"/>
                  <w:divBdr>
                    <w:top w:val="none" w:sz="0" w:space="0" w:color="auto"/>
                    <w:left w:val="none" w:sz="0" w:space="0" w:color="auto"/>
                    <w:bottom w:val="none" w:sz="0" w:space="0" w:color="auto"/>
                    <w:right w:val="none" w:sz="0" w:space="0" w:color="auto"/>
                  </w:divBdr>
                  <w:divsChild>
                    <w:div w:id="2046634183">
                      <w:marLeft w:val="0"/>
                      <w:marRight w:val="0"/>
                      <w:marTop w:val="0"/>
                      <w:marBottom w:val="0"/>
                      <w:divBdr>
                        <w:top w:val="none" w:sz="0" w:space="0" w:color="auto"/>
                        <w:left w:val="none" w:sz="0" w:space="0" w:color="auto"/>
                        <w:bottom w:val="none" w:sz="0" w:space="0" w:color="auto"/>
                        <w:right w:val="none" w:sz="0" w:space="0" w:color="auto"/>
                      </w:divBdr>
                      <w:divsChild>
                        <w:div w:id="388042673">
                          <w:marLeft w:val="0"/>
                          <w:marRight w:val="0"/>
                          <w:marTop w:val="0"/>
                          <w:marBottom w:val="0"/>
                          <w:divBdr>
                            <w:top w:val="none" w:sz="0" w:space="0" w:color="auto"/>
                            <w:left w:val="none" w:sz="0" w:space="0" w:color="auto"/>
                            <w:bottom w:val="none" w:sz="0" w:space="0" w:color="auto"/>
                            <w:right w:val="none" w:sz="0" w:space="0" w:color="auto"/>
                          </w:divBdr>
                          <w:divsChild>
                            <w:div w:id="28646736">
                              <w:marLeft w:val="0"/>
                              <w:marRight w:val="0"/>
                              <w:marTop w:val="0"/>
                              <w:marBottom w:val="0"/>
                              <w:divBdr>
                                <w:top w:val="none" w:sz="0" w:space="0" w:color="auto"/>
                                <w:left w:val="none" w:sz="0" w:space="0" w:color="auto"/>
                                <w:bottom w:val="none" w:sz="0" w:space="0" w:color="auto"/>
                                <w:right w:val="none" w:sz="0" w:space="0" w:color="auto"/>
                              </w:divBdr>
                              <w:divsChild>
                                <w:div w:id="354574549">
                                  <w:marLeft w:val="0"/>
                                  <w:marRight w:val="0"/>
                                  <w:marTop w:val="0"/>
                                  <w:marBottom w:val="0"/>
                                  <w:divBdr>
                                    <w:top w:val="none" w:sz="0" w:space="0" w:color="auto"/>
                                    <w:left w:val="none" w:sz="0" w:space="0" w:color="auto"/>
                                    <w:bottom w:val="none" w:sz="0" w:space="0" w:color="auto"/>
                                    <w:right w:val="none" w:sz="0" w:space="0" w:color="auto"/>
                                  </w:divBdr>
                                  <w:divsChild>
                                    <w:div w:id="290674219">
                                      <w:marLeft w:val="0"/>
                                      <w:marRight w:val="0"/>
                                      <w:marTop w:val="0"/>
                                      <w:marBottom w:val="0"/>
                                      <w:divBdr>
                                        <w:top w:val="none" w:sz="0" w:space="0" w:color="auto"/>
                                        <w:left w:val="none" w:sz="0" w:space="0" w:color="auto"/>
                                        <w:bottom w:val="none" w:sz="0" w:space="0" w:color="auto"/>
                                        <w:right w:val="none" w:sz="0" w:space="0" w:color="auto"/>
                                      </w:divBdr>
                                    </w:div>
                                    <w:div w:id="11582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114925">
              <w:marLeft w:val="0"/>
              <w:marRight w:val="0"/>
              <w:marTop w:val="0"/>
              <w:marBottom w:val="0"/>
              <w:divBdr>
                <w:top w:val="none" w:sz="0" w:space="0" w:color="auto"/>
                <w:left w:val="none" w:sz="0" w:space="0" w:color="auto"/>
                <w:bottom w:val="none" w:sz="0" w:space="0" w:color="auto"/>
                <w:right w:val="none" w:sz="0" w:space="0" w:color="auto"/>
              </w:divBdr>
              <w:divsChild>
                <w:div w:id="2094234023">
                  <w:marLeft w:val="0"/>
                  <w:marRight w:val="0"/>
                  <w:marTop w:val="0"/>
                  <w:marBottom w:val="0"/>
                  <w:divBdr>
                    <w:top w:val="none" w:sz="0" w:space="0" w:color="auto"/>
                    <w:left w:val="none" w:sz="0" w:space="0" w:color="auto"/>
                    <w:bottom w:val="none" w:sz="0" w:space="0" w:color="auto"/>
                    <w:right w:val="none" w:sz="0" w:space="0" w:color="auto"/>
                  </w:divBdr>
                  <w:divsChild>
                    <w:div w:id="668023865">
                      <w:marLeft w:val="0"/>
                      <w:marRight w:val="0"/>
                      <w:marTop w:val="0"/>
                      <w:marBottom w:val="0"/>
                      <w:divBdr>
                        <w:top w:val="none" w:sz="0" w:space="0" w:color="auto"/>
                        <w:left w:val="none" w:sz="0" w:space="0" w:color="auto"/>
                        <w:bottom w:val="none" w:sz="0" w:space="0" w:color="auto"/>
                        <w:right w:val="none" w:sz="0" w:space="0" w:color="auto"/>
                      </w:divBdr>
                      <w:divsChild>
                        <w:div w:id="964382929">
                          <w:marLeft w:val="0"/>
                          <w:marRight w:val="0"/>
                          <w:marTop w:val="0"/>
                          <w:marBottom w:val="0"/>
                          <w:divBdr>
                            <w:top w:val="none" w:sz="0" w:space="0" w:color="auto"/>
                            <w:left w:val="none" w:sz="0" w:space="0" w:color="auto"/>
                            <w:bottom w:val="none" w:sz="0" w:space="0" w:color="auto"/>
                            <w:right w:val="none" w:sz="0" w:space="0" w:color="auto"/>
                          </w:divBdr>
                          <w:divsChild>
                            <w:div w:id="1260871461">
                              <w:marLeft w:val="0"/>
                              <w:marRight w:val="0"/>
                              <w:marTop w:val="360"/>
                              <w:marBottom w:val="0"/>
                              <w:divBdr>
                                <w:top w:val="none" w:sz="0" w:space="0" w:color="auto"/>
                                <w:left w:val="none" w:sz="0" w:space="0" w:color="auto"/>
                                <w:bottom w:val="none" w:sz="0" w:space="0" w:color="auto"/>
                                <w:right w:val="none" w:sz="0" w:space="0" w:color="auto"/>
                              </w:divBdr>
                              <w:divsChild>
                                <w:div w:id="266238029">
                                  <w:marLeft w:val="0"/>
                                  <w:marRight w:val="0"/>
                                  <w:marTop w:val="0"/>
                                  <w:marBottom w:val="0"/>
                                  <w:divBdr>
                                    <w:top w:val="none" w:sz="0" w:space="0" w:color="auto"/>
                                    <w:left w:val="none" w:sz="0" w:space="0" w:color="auto"/>
                                    <w:bottom w:val="none" w:sz="0" w:space="0" w:color="auto"/>
                                    <w:right w:val="none" w:sz="0" w:space="0" w:color="auto"/>
                                  </w:divBdr>
                                  <w:divsChild>
                                    <w:div w:id="296839492">
                                      <w:marLeft w:val="0"/>
                                      <w:marRight w:val="0"/>
                                      <w:marTop w:val="0"/>
                                      <w:marBottom w:val="0"/>
                                      <w:divBdr>
                                        <w:top w:val="none" w:sz="0" w:space="0" w:color="auto"/>
                                        <w:left w:val="none" w:sz="0" w:space="0" w:color="auto"/>
                                        <w:bottom w:val="none" w:sz="0" w:space="0" w:color="auto"/>
                                        <w:right w:val="none" w:sz="0" w:space="0" w:color="auto"/>
                                      </w:divBdr>
                                      <w:divsChild>
                                        <w:div w:id="10117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89688">
                          <w:marLeft w:val="0"/>
                          <w:marRight w:val="0"/>
                          <w:marTop w:val="0"/>
                          <w:marBottom w:val="0"/>
                          <w:divBdr>
                            <w:top w:val="none" w:sz="0" w:space="0" w:color="auto"/>
                            <w:left w:val="none" w:sz="0" w:space="0" w:color="auto"/>
                            <w:bottom w:val="none" w:sz="0" w:space="0" w:color="auto"/>
                            <w:right w:val="none" w:sz="0" w:space="0" w:color="auto"/>
                          </w:divBdr>
                          <w:divsChild>
                            <w:div w:id="62221261">
                              <w:marLeft w:val="0"/>
                              <w:marRight w:val="0"/>
                              <w:marTop w:val="0"/>
                              <w:marBottom w:val="0"/>
                              <w:divBdr>
                                <w:top w:val="none" w:sz="0" w:space="0" w:color="auto"/>
                                <w:left w:val="none" w:sz="0" w:space="0" w:color="auto"/>
                                <w:bottom w:val="none" w:sz="0" w:space="0" w:color="auto"/>
                                <w:right w:val="none" w:sz="0" w:space="0" w:color="auto"/>
                              </w:divBdr>
                            </w:div>
                            <w:div w:id="1856730071">
                              <w:marLeft w:val="0"/>
                              <w:marRight w:val="0"/>
                              <w:marTop w:val="0"/>
                              <w:marBottom w:val="0"/>
                              <w:divBdr>
                                <w:top w:val="none" w:sz="0" w:space="0" w:color="auto"/>
                                <w:left w:val="none" w:sz="0" w:space="0" w:color="auto"/>
                                <w:bottom w:val="none" w:sz="0" w:space="0" w:color="auto"/>
                                <w:right w:val="none" w:sz="0" w:space="0" w:color="auto"/>
                              </w:divBdr>
                              <w:divsChild>
                                <w:div w:id="857432274">
                                  <w:marLeft w:val="0"/>
                                  <w:marRight w:val="0"/>
                                  <w:marTop w:val="0"/>
                                  <w:marBottom w:val="0"/>
                                  <w:divBdr>
                                    <w:top w:val="none" w:sz="0" w:space="0" w:color="auto"/>
                                    <w:left w:val="none" w:sz="0" w:space="0" w:color="auto"/>
                                    <w:bottom w:val="none" w:sz="0" w:space="0" w:color="auto"/>
                                    <w:right w:val="none" w:sz="0" w:space="0" w:color="auto"/>
                                  </w:divBdr>
                                  <w:divsChild>
                                    <w:div w:id="9624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816730">
              <w:marLeft w:val="0"/>
              <w:marRight w:val="0"/>
              <w:marTop w:val="0"/>
              <w:marBottom w:val="0"/>
              <w:divBdr>
                <w:top w:val="none" w:sz="0" w:space="0" w:color="auto"/>
                <w:left w:val="none" w:sz="0" w:space="0" w:color="auto"/>
                <w:bottom w:val="none" w:sz="0" w:space="0" w:color="auto"/>
                <w:right w:val="none" w:sz="0" w:space="0" w:color="auto"/>
              </w:divBdr>
              <w:divsChild>
                <w:div w:id="945769231">
                  <w:marLeft w:val="0"/>
                  <w:marRight w:val="0"/>
                  <w:marTop w:val="0"/>
                  <w:marBottom w:val="0"/>
                  <w:divBdr>
                    <w:top w:val="none" w:sz="0" w:space="0" w:color="auto"/>
                    <w:left w:val="none" w:sz="0" w:space="0" w:color="auto"/>
                    <w:bottom w:val="none" w:sz="0" w:space="0" w:color="auto"/>
                    <w:right w:val="none" w:sz="0" w:space="0" w:color="auto"/>
                  </w:divBdr>
                  <w:divsChild>
                    <w:div w:id="404494756">
                      <w:marLeft w:val="0"/>
                      <w:marRight w:val="0"/>
                      <w:marTop w:val="0"/>
                      <w:marBottom w:val="0"/>
                      <w:divBdr>
                        <w:top w:val="none" w:sz="0" w:space="0" w:color="auto"/>
                        <w:left w:val="none" w:sz="0" w:space="0" w:color="auto"/>
                        <w:bottom w:val="none" w:sz="0" w:space="0" w:color="auto"/>
                        <w:right w:val="none" w:sz="0" w:space="0" w:color="auto"/>
                      </w:divBdr>
                      <w:divsChild>
                        <w:div w:id="401878934">
                          <w:marLeft w:val="0"/>
                          <w:marRight w:val="0"/>
                          <w:marTop w:val="0"/>
                          <w:marBottom w:val="0"/>
                          <w:divBdr>
                            <w:top w:val="none" w:sz="0" w:space="0" w:color="auto"/>
                            <w:left w:val="none" w:sz="0" w:space="0" w:color="auto"/>
                            <w:bottom w:val="none" w:sz="0" w:space="0" w:color="auto"/>
                            <w:right w:val="none" w:sz="0" w:space="0" w:color="auto"/>
                          </w:divBdr>
                          <w:divsChild>
                            <w:div w:id="1833108494">
                              <w:marLeft w:val="0"/>
                              <w:marRight w:val="0"/>
                              <w:marTop w:val="0"/>
                              <w:marBottom w:val="0"/>
                              <w:divBdr>
                                <w:top w:val="none" w:sz="0" w:space="0" w:color="auto"/>
                                <w:left w:val="none" w:sz="0" w:space="0" w:color="auto"/>
                                <w:bottom w:val="none" w:sz="0" w:space="0" w:color="auto"/>
                                <w:right w:val="none" w:sz="0" w:space="0" w:color="auto"/>
                              </w:divBdr>
                              <w:divsChild>
                                <w:div w:id="1818254846">
                                  <w:marLeft w:val="0"/>
                                  <w:marRight w:val="0"/>
                                  <w:marTop w:val="0"/>
                                  <w:marBottom w:val="0"/>
                                  <w:divBdr>
                                    <w:top w:val="none" w:sz="0" w:space="0" w:color="auto"/>
                                    <w:left w:val="none" w:sz="0" w:space="0" w:color="auto"/>
                                    <w:bottom w:val="none" w:sz="0" w:space="0" w:color="auto"/>
                                    <w:right w:val="none" w:sz="0" w:space="0" w:color="auto"/>
                                  </w:divBdr>
                                  <w:divsChild>
                                    <w:div w:id="13834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931535">
              <w:marLeft w:val="0"/>
              <w:marRight w:val="0"/>
              <w:marTop w:val="0"/>
              <w:marBottom w:val="0"/>
              <w:divBdr>
                <w:top w:val="none" w:sz="0" w:space="0" w:color="auto"/>
                <w:left w:val="none" w:sz="0" w:space="0" w:color="auto"/>
                <w:bottom w:val="none" w:sz="0" w:space="0" w:color="auto"/>
                <w:right w:val="none" w:sz="0" w:space="0" w:color="auto"/>
              </w:divBdr>
              <w:divsChild>
                <w:div w:id="397554200">
                  <w:marLeft w:val="0"/>
                  <w:marRight w:val="0"/>
                  <w:marTop w:val="0"/>
                  <w:marBottom w:val="0"/>
                  <w:divBdr>
                    <w:top w:val="none" w:sz="0" w:space="0" w:color="auto"/>
                    <w:left w:val="none" w:sz="0" w:space="0" w:color="auto"/>
                    <w:bottom w:val="none" w:sz="0" w:space="0" w:color="auto"/>
                    <w:right w:val="none" w:sz="0" w:space="0" w:color="auto"/>
                  </w:divBdr>
                  <w:divsChild>
                    <w:div w:id="2033726501">
                      <w:marLeft w:val="0"/>
                      <w:marRight w:val="0"/>
                      <w:marTop w:val="0"/>
                      <w:marBottom w:val="0"/>
                      <w:divBdr>
                        <w:top w:val="none" w:sz="0" w:space="0" w:color="auto"/>
                        <w:left w:val="none" w:sz="0" w:space="0" w:color="auto"/>
                        <w:bottom w:val="none" w:sz="0" w:space="0" w:color="auto"/>
                        <w:right w:val="none" w:sz="0" w:space="0" w:color="auto"/>
                      </w:divBdr>
                      <w:divsChild>
                        <w:div w:id="94980838">
                          <w:marLeft w:val="0"/>
                          <w:marRight w:val="0"/>
                          <w:marTop w:val="0"/>
                          <w:marBottom w:val="0"/>
                          <w:divBdr>
                            <w:top w:val="none" w:sz="0" w:space="0" w:color="auto"/>
                            <w:left w:val="none" w:sz="0" w:space="0" w:color="auto"/>
                            <w:bottom w:val="none" w:sz="0" w:space="0" w:color="auto"/>
                            <w:right w:val="none" w:sz="0" w:space="0" w:color="auto"/>
                          </w:divBdr>
                          <w:divsChild>
                            <w:div w:id="412043439">
                              <w:marLeft w:val="0"/>
                              <w:marRight w:val="0"/>
                              <w:marTop w:val="0"/>
                              <w:marBottom w:val="0"/>
                              <w:divBdr>
                                <w:top w:val="none" w:sz="0" w:space="0" w:color="auto"/>
                                <w:left w:val="none" w:sz="0" w:space="0" w:color="auto"/>
                                <w:bottom w:val="none" w:sz="0" w:space="0" w:color="auto"/>
                                <w:right w:val="none" w:sz="0" w:space="0" w:color="auto"/>
                              </w:divBdr>
                              <w:divsChild>
                                <w:div w:id="541792251">
                                  <w:marLeft w:val="0"/>
                                  <w:marRight w:val="0"/>
                                  <w:marTop w:val="0"/>
                                  <w:marBottom w:val="0"/>
                                  <w:divBdr>
                                    <w:top w:val="none" w:sz="0" w:space="0" w:color="auto"/>
                                    <w:left w:val="none" w:sz="0" w:space="0" w:color="auto"/>
                                    <w:bottom w:val="none" w:sz="0" w:space="0" w:color="auto"/>
                                    <w:right w:val="none" w:sz="0" w:space="0" w:color="auto"/>
                                  </w:divBdr>
                                  <w:divsChild>
                                    <w:div w:id="9590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229004">
              <w:marLeft w:val="0"/>
              <w:marRight w:val="0"/>
              <w:marTop w:val="0"/>
              <w:marBottom w:val="0"/>
              <w:divBdr>
                <w:top w:val="none" w:sz="0" w:space="0" w:color="auto"/>
                <w:left w:val="none" w:sz="0" w:space="0" w:color="auto"/>
                <w:bottom w:val="none" w:sz="0" w:space="0" w:color="auto"/>
                <w:right w:val="none" w:sz="0" w:space="0" w:color="auto"/>
              </w:divBdr>
              <w:divsChild>
                <w:div w:id="1676495300">
                  <w:marLeft w:val="0"/>
                  <w:marRight w:val="0"/>
                  <w:marTop w:val="0"/>
                  <w:marBottom w:val="0"/>
                  <w:divBdr>
                    <w:top w:val="none" w:sz="0" w:space="0" w:color="auto"/>
                    <w:left w:val="none" w:sz="0" w:space="0" w:color="auto"/>
                    <w:bottom w:val="none" w:sz="0" w:space="0" w:color="auto"/>
                    <w:right w:val="none" w:sz="0" w:space="0" w:color="auto"/>
                  </w:divBdr>
                  <w:divsChild>
                    <w:div w:id="1127088284">
                      <w:marLeft w:val="0"/>
                      <w:marRight w:val="0"/>
                      <w:marTop w:val="0"/>
                      <w:marBottom w:val="0"/>
                      <w:divBdr>
                        <w:top w:val="none" w:sz="0" w:space="0" w:color="auto"/>
                        <w:left w:val="none" w:sz="0" w:space="0" w:color="auto"/>
                        <w:bottom w:val="none" w:sz="0" w:space="0" w:color="auto"/>
                        <w:right w:val="none" w:sz="0" w:space="0" w:color="auto"/>
                      </w:divBdr>
                      <w:divsChild>
                        <w:div w:id="645165603">
                          <w:marLeft w:val="0"/>
                          <w:marRight w:val="0"/>
                          <w:marTop w:val="0"/>
                          <w:marBottom w:val="0"/>
                          <w:divBdr>
                            <w:top w:val="none" w:sz="0" w:space="0" w:color="auto"/>
                            <w:left w:val="none" w:sz="0" w:space="0" w:color="auto"/>
                            <w:bottom w:val="none" w:sz="0" w:space="0" w:color="auto"/>
                            <w:right w:val="none" w:sz="0" w:space="0" w:color="auto"/>
                          </w:divBdr>
                          <w:divsChild>
                            <w:div w:id="1686513741">
                              <w:marLeft w:val="0"/>
                              <w:marRight w:val="0"/>
                              <w:marTop w:val="0"/>
                              <w:marBottom w:val="0"/>
                              <w:divBdr>
                                <w:top w:val="none" w:sz="0" w:space="0" w:color="auto"/>
                                <w:left w:val="none" w:sz="0" w:space="0" w:color="auto"/>
                                <w:bottom w:val="none" w:sz="0" w:space="0" w:color="auto"/>
                                <w:right w:val="none" w:sz="0" w:space="0" w:color="auto"/>
                              </w:divBdr>
                              <w:divsChild>
                                <w:div w:id="1337070562">
                                  <w:marLeft w:val="0"/>
                                  <w:marRight w:val="0"/>
                                  <w:marTop w:val="0"/>
                                  <w:marBottom w:val="0"/>
                                  <w:divBdr>
                                    <w:top w:val="none" w:sz="0" w:space="0" w:color="auto"/>
                                    <w:left w:val="none" w:sz="0" w:space="0" w:color="auto"/>
                                    <w:bottom w:val="none" w:sz="0" w:space="0" w:color="auto"/>
                                    <w:right w:val="none" w:sz="0" w:space="0" w:color="auto"/>
                                  </w:divBdr>
                                  <w:divsChild>
                                    <w:div w:id="19624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82607">
              <w:marLeft w:val="0"/>
              <w:marRight w:val="0"/>
              <w:marTop w:val="0"/>
              <w:marBottom w:val="0"/>
              <w:divBdr>
                <w:top w:val="none" w:sz="0" w:space="0" w:color="auto"/>
                <w:left w:val="none" w:sz="0" w:space="0" w:color="auto"/>
                <w:bottom w:val="none" w:sz="0" w:space="0" w:color="auto"/>
                <w:right w:val="none" w:sz="0" w:space="0" w:color="auto"/>
              </w:divBdr>
              <w:divsChild>
                <w:div w:id="1400590385">
                  <w:marLeft w:val="0"/>
                  <w:marRight w:val="0"/>
                  <w:marTop w:val="0"/>
                  <w:marBottom w:val="0"/>
                  <w:divBdr>
                    <w:top w:val="none" w:sz="0" w:space="0" w:color="auto"/>
                    <w:left w:val="none" w:sz="0" w:space="0" w:color="auto"/>
                    <w:bottom w:val="none" w:sz="0" w:space="0" w:color="auto"/>
                    <w:right w:val="none" w:sz="0" w:space="0" w:color="auto"/>
                  </w:divBdr>
                  <w:divsChild>
                    <w:div w:id="809905427">
                      <w:marLeft w:val="0"/>
                      <w:marRight w:val="0"/>
                      <w:marTop w:val="0"/>
                      <w:marBottom w:val="0"/>
                      <w:divBdr>
                        <w:top w:val="none" w:sz="0" w:space="0" w:color="auto"/>
                        <w:left w:val="none" w:sz="0" w:space="0" w:color="auto"/>
                        <w:bottom w:val="none" w:sz="0" w:space="0" w:color="auto"/>
                        <w:right w:val="none" w:sz="0" w:space="0" w:color="auto"/>
                      </w:divBdr>
                      <w:divsChild>
                        <w:div w:id="920409659">
                          <w:marLeft w:val="0"/>
                          <w:marRight w:val="0"/>
                          <w:marTop w:val="0"/>
                          <w:marBottom w:val="0"/>
                          <w:divBdr>
                            <w:top w:val="none" w:sz="0" w:space="0" w:color="auto"/>
                            <w:left w:val="none" w:sz="0" w:space="0" w:color="auto"/>
                            <w:bottom w:val="none" w:sz="0" w:space="0" w:color="auto"/>
                            <w:right w:val="none" w:sz="0" w:space="0" w:color="auto"/>
                          </w:divBdr>
                          <w:divsChild>
                            <w:div w:id="1323970321">
                              <w:marLeft w:val="0"/>
                              <w:marRight w:val="0"/>
                              <w:marTop w:val="0"/>
                              <w:marBottom w:val="0"/>
                              <w:divBdr>
                                <w:top w:val="none" w:sz="0" w:space="0" w:color="auto"/>
                                <w:left w:val="none" w:sz="0" w:space="0" w:color="auto"/>
                                <w:bottom w:val="none" w:sz="0" w:space="0" w:color="auto"/>
                                <w:right w:val="none" w:sz="0" w:space="0" w:color="auto"/>
                              </w:divBdr>
                              <w:divsChild>
                                <w:div w:id="1787697015">
                                  <w:marLeft w:val="0"/>
                                  <w:marRight w:val="0"/>
                                  <w:marTop w:val="0"/>
                                  <w:marBottom w:val="0"/>
                                  <w:divBdr>
                                    <w:top w:val="none" w:sz="0" w:space="0" w:color="auto"/>
                                    <w:left w:val="none" w:sz="0" w:space="0" w:color="auto"/>
                                    <w:bottom w:val="none" w:sz="0" w:space="0" w:color="auto"/>
                                    <w:right w:val="none" w:sz="0" w:space="0" w:color="auto"/>
                                  </w:divBdr>
                                  <w:divsChild>
                                    <w:div w:id="764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262566">
              <w:marLeft w:val="0"/>
              <w:marRight w:val="0"/>
              <w:marTop w:val="0"/>
              <w:marBottom w:val="0"/>
              <w:divBdr>
                <w:top w:val="none" w:sz="0" w:space="0" w:color="auto"/>
                <w:left w:val="none" w:sz="0" w:space="0" w:color="auto"/>
                <w:bottom w:val="none" w:sz="0" w:space="0" w:color="auto"/>
                <w:right w:val="none" w:sz="0" w:space="0" w:color="auto"/>
              </w:divBdr>
              <w:divsChild>
                <w:div w:id="1267732914">
                  <w:marLeft w:val="0"/>
                  <w:marRight w:val="0"/>
                  <w:marTop w:val="0"/>
                  <w:marBottom w:val="0"/>
                  <w:divBdr>
                    <w:top w:val="none" w:sz="0" w:space="0" w:color="auto"/>
                    <w:left w:val="none" w:sz="0" w:space="0" w:color="auto"/>
                    <w:bottom w:val="none" w:sz="0" w:space="0" w:color="auto"/>
                    <w:right w:val="none" w:sz="0" w:space="0" w:color="auto"/>
                  </w:divBdr>
                  <w:divsChild>
                    <w:div w:id="870529510">
                      <w:marLeft w:val="0"/>
                      <w:marRight w:val="0"/>
                      <w:marTop w:val="0"/>
                      <w:marBottom w:val="0"/>
                      <w:divBdr>
                        <w:top w:val="none" w:sz="0" w:space="0" w:color="auto"/>
                        <w:left w:val="none" w:sz="0" w:space="0" w:color="auto"/>
                        <w:bottom w:val="none" w:sz="0" w:space="0" w:color="auto"/>
                        <w:right w:val="none" w:sz="0" w:space="0" w:color="auto"/>
                      </w:divBdr>
                      <w:divsChild>
                        <w:div w:id="715279804">
                          <w:marLeft w:val="0"/>
                          <w:marRight w:val="0"/>
                          <w:marTop w:val="0"/>
                          <w:marBottom w:val="0"/>
                          <w:divBdr>
                            <w:top w:val="none" w:sz="0" w:space="0" w:color="auto"/>
                            <w:left w:val="none" w:sz="0" w:space="0" w:color="auto"/>
                            <w:bottom w:val="none" w:sz="0" w:space="0" w:color="auto"/>
                            <w:right w:val="none" w:sz="0" w:space="0" w:color="auto"/>
                          </w:divBdr>
                          <w:divsChild>
                            <w:div w:id="54788964">
                              <w:marLeft w:val="0"/>
                              <w:marRight w:val="0"/>
                              <w:marTop w:val="0"/>
                              <w:marBottom w:val="0"/>
                              <w:divBdr>
                                <w:top w:val="none" w:sz="0" w:space="0" w:color="auto"/>
                                <w:left w:val="none" w:sz="0" w:space="0" w:color="auto"/>
                                <w:bottom w:val="none" w:sz="0" w:space="0" w:color="auto"/>
                                <w:right w:val="none" w:sz="0" w:space="0" w:color="auto"/>
                              </w:divBdr>
                              <w:divsChild>
                                <w:div w:id="506559483">
                                  <w:marLeft w:val="0"/>
                                  <w:marRight w:val="0"/>
                                  <w:marTop w:val="0"/>
                                  <w:marBottom w:val="0"/>
                                  <w:divBdr>
                                    <w:top w:val="none" w:sz="0" w:space="0" w:color="auto"/>
                                    <w:left w:val="none" w:sz="0" w:space="0" w:color="auto"/>
                                    <w:bottom w:val="none" w:sz="0" w:space="0" w:color="auto"/>
                                    <w:right w:val="none" w:sz="0" w:space="0" w:color="auto"/>
                                  </w:divBdr>
                                  <w:divsChild>
                                    <w:div w:id="6766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158016">
              <w:marLeft w:val="0"/>
              <w:marRight w:val="0"/>
              <w:marTop w:val="0"/>
              <w:marBottom w:val="0"/>
              <w:divBdr>
                <w:top w:val="none" w:sz="0" w:space="0" w:color="auto"/>
                <w:left w:val="none" w:sz="0" w:space="0" w:color="auto"/>
                <w:bottom w:val="none" w:sz="0" w:space="0" w:color="auto"/>
                <w:right w:val="none" w:sz="0" w:space="0" w:color="auto"/>
              </w:divBdr>
              <w:divsChild>
                <w:div w:id="2008508965">
                  <w:marLeft w:val="0"/>
                  <w:marRight w:val="0"/>
                  <w:marTop w:val="0"/>
                  <w:marBottom w:val="0"/>
                  <w:divBdr>
                    <w:top w:val="none" w:sz="0" w:space="0" w:color="auto"/>
                    <w:left w:val="none" w:sz="0" w:space="0" w:color="auto"/>
                    <w:bottom w:val="none" w:sz="0" w:space="0" w:color="auto"/>
                    <w:right w:val="none" w:sz="0" w:space="0" w:color="auto"/>
                  </w:divBdr>
                  <w:divsChild>
                    <w:div w:id="1493134230">
                      <w:marLeft w:val="0"/>
                      <w:marRight w:val="0"/>
                      <w:marTop w:val="0"/>
                      <w:marBottom w:val="0"/>
                      <w:divBdr>
                        <w:top w:val="none" w:sz="0" w:space="0" w:color="auto"/>
                        <w:left w:val="none" w:sz="0" w:space="0" w:color="auto"/>
                        <w:bottom w:val="none" w:sz="0" w:space="0" w:color="auto"/>
                        <w:right w:val="none" w:sz="0" w:space="0" w:color="auto"/>
                      </w:divBdr>
                      <w:divsChild>
                        <w:div w:id="89354574">
                          <w:marLeft w:val="0"/>
                          <w:marRight w:val="0"/>
                          <w:marTop w:val="0"/>
                          <w:marBottom w:val="0"/>
                          <w:divBdr>
                            <w:top w:val="none" w:sz="0" w:space="0" w:color="auto"/>
                            <w:left w:val="none" w:sz="0" w:space="0" w:color="auto"/>
                            <w:bottom w:val="none" w:sz="0" w:space="0" w:color="auto"/>
                            <w:right w:val="none" w:sz="0" w:space="0" w:color="auto"/>
                          </w:divBdr>
                          <w:divsChild>
                            <w:div w:id="1974097849">
                              <w:marLeft w:val="0"/>
                              <w:marRight w:val="0"/>
                              <w:marTop w:val="0"/>
                              <w:marBottom w:val="0"/>
                              <w:divBdr>
                                <w:top w:val="none" w:sz="0" w:space="0" w:color="auto"/>
                                <w:left w:val="none" w:sz="0" w:space="0" w:color="auto"/>
                                <w:bottom w:val="none" w:sz="0" w:space="0" w:color="auto"/>
                                <w:right w:val="none" w:sz="0" w:space="0" w:color="auto"/>
                              </w:divBdr>
                              <w:divsChild>
                                <w:div w:id="337730336">
                                  <w:marLeft w:val="0"/>
                                  <w:marRight w:val="0"/>
                                  <w:marTop w:val="0"/>
                                  <w:marBottom w:val="0"/>
                                  <w:divBdr>
                                    <w:top w:val="none" w:sz="0" w:space="0" w:color="auto"/>
                                    <w:left w:val="none" w:sz="0" w:space="0" w:color="auto"/>
                                    <w:bottom w:val="none" w:sz="0" w:space="0" w:color="auto"/>
                                    <w:right w:val="none" w:sz="0" w:space="0" w:color="auto"/>
                                  </w:divBdr>
                                  <w:divsChild>
                                    <w:div w:id="396246835">
                                      <w:marLeft w:val="0"/>
                                      <w:marRight w:val="0"/>
                                      <w:marTop w:val="0"/>
                                      <w:marBottom w:val="0"/>
                                      <w:divBdr>
                                        <w:top w:val="none" w:sz="0" w:space="0" w:color="auto"/>
                                        <w:left w:val="none" w:sz="0" w:space="0" w:color="auto"/>
                                        <w:bottom w:val="none" w:sz="0" w:space="0" w:color="auto"/>
                                        <w:right w:val="none" w:sz="0" w:space="0" w:color="auto"/>
                                      </w:divBdr>
                                    </w:div>
                                    <w:div w:id="5320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2027">
          <w:marLeft w:val="0"/>
          <w:marRight w:val="0"/>
          <w:marTop w:val="0"/>
          <w:marBottom w:val="0"/>
          <w:divBdr>
            <w:top w:val="none" w:sz="0" w:space="0" w:color="auto"/>
            <w:left w:val="none" w:sz="0" w:space="0" w:color="auto"/>
            <w:bottom w:val="none" w:sz="0" w:space="0" w:color="auto"/>
            <w:right w:val="none" w:sz="0" w:space="0" w:color="auto"/>
          </w:divBdr>
          <w:divsChild>
            <w:div w:id="567810017">
              <w:marLeft w:val="0"/>
              <w:marRight w:val="0"/>
              <w:marTop w:val="0"/>
              <w:marBottom w:val="0"/>
              <w:divBdr>
                <w:top w:val="none" w:sz="0" w:space="0" w:color="auto"/>
                <w:left w:val="none" w:sz="0" w:space="0" w:color="auto"/>
                <w:bottom w:val="none" w:sz="0" w:space="0" w:color="auto"/>
                <w:right w:val="none" w:sz="0" w:space="0" w:color="auto"/>
              </w:divBdr>
              <w:divsChild>
                <w:div w:id="639310921">
                  <w:marLeft w:val="0"/>
                  <w:marRight w:val="0"/>
                  <w:marTop w:val="0"/>
                  <w:marBottom w:val="0"/>
                  <w:divBdr>
                    <w:top w:val="none" w:sz="0" w:space="0" w:color="auto"/>
                    <w:left w:val="none" w:sz="0" w:space="0" w:color="auto"/>
                    <w:bottom w:val="none" w:sz="0" w:space="0" w:color="auto"/>
                    <w:right w:val="none" w:sz="0" w:space="0" w:color="auto"/>
                  </w:divBdr>
                  <w:divsChild>
                    <w:div w:id="1489321976">
                      <w:marLeft w:val="0"/>
                      <w:marRight w:val="0"/>
                      <w:marTop w:val="0"/>
                      <w:marBottom w:val="0"/>
                      <w:divBdr>
                        <w:top w:val="none" w:sz="0" w:space="0" w:color="auto"/>
                        <w:left w:val="none" w:sz="0" w:space="0" w:color="auto"/>
                        <w:bottom w:val="none" w:sz="0" w:space="0" w:color="auto"/>
                        <w:right w:val="none" w:sz="0" w:space="0" w:color="auto"/>
                      </w:divBdr>
                      <w:divsChild>
                        <w:div w:id="558367914">
                          <w:marLeft w:val="0"/>
                          <w:marRight w:val="0"/>
                          <w:marTop w:val="0"/>
                          <w:marBottom w:val="0"/>
                          <w:divBdr>
                            <w:top w:val="none" w:sz="0" w:space="0" w:color="auto"/>
                            <w:left w:val="none" w:sz="0" w:space="0" w:color="auto"/>
                            <w:bottom w:val="none" w:sz="0" w:space="0" w:color="auto"/>
                            <w:right w:val="none" w:sz="0" w:space="0" w:color="auto"/>
                          </w:divBdr>
                          <w:divsChild>
                            <w:div w:id="237254290">
                              <w:marLeft w:val="0"/>
                              <w:marRight w:val="0"/>
                              <w:marTop w:val="360"/>
                              <w:marBottom w:val="0"/>
                              <w:divBdr>
                                <w:top w:val="none" w:sz="0" w:space="0" w:color="auto"/>
                                <w:left w:val="none" w:sz="0" w:space="0" w:color="auto"/>
                                <w:bottom w:val="none" w:sz="0" w:space="0" w:color="auto"/>
                                <w:right w:val="none" w:sz="0" w:space="0" w:color="auto"/>
                              </w:divBdr>
                              <w:divsChild>
                                <w:div w:id="613051710">
                                  <w:marLeft w:val="0"/>
                                  <w:marRight w:val="0"/>
                                  <w:marTop w:val="0"/>
                                  <w:marBottom w:val="0"/>
                                  <w:divBdr>
                                    <w:top w:val="none" w:sz="0" w:space="0" w:color="auto"/>
                                    <w:left w:val="none" w:sz="0" w:space="0" w:color="auto"/>
                                    <w:bottom w:val="none" w:sz="0" w:space="0" w:color="auto"/>
                                    <w:right w:val="none" w:sz="0" w:space="0" w:color="auto"/>
                                  </w:divBdr>
                                  <w:divsChild>
                                    <w:div w:id="547884457">
                                      <w:marLeft w:val="0"/>
                                      <w:marRight w:val="0"/>
                                      <w:marTop w:val="0"/>
                                      <w:marBottom w:val="0"/>
                                      <w:divBdr>
                                        <w:top w:val="none" w:sz="0" w:space="0" w:color="auto"/>
                                        <w:left w:val="none" w:sz="0" w:space="0" w:color="auto"/>
                                        <w:bottom w:val="none" w:sz="0" w:space="0" w:color="auto"/>
                                        <w:right w:val="none" w:sz="0" w:space="0" w:color="auto"/>
                                      </w:divBdr>
                                      <w:divsChild>
                                        <w:div w:id="3836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32683">
                          <w:marLeft w:val="0"/>
                          <w:marRight w:val="0"/>
                          <w:marTop w:val="0"/>
                          <w:marBottom w:val="0"/>
                          <w:divBdr>
                            <w:top w:val="none" w:sz="0" w:space="0" w:color="auto"/>
                            <w:left w:val="none" w:sz="0" w:space="0" w:color="auto"/>
                            <w:bottom w:val="none" w:sz="0" w:space="0" w:color="auto"/>
                            <w:right w:val="none" w:sz="0" w:space="0" w:color="auto"/>
                          </w:divBdr>
                          <w:divsChild>
                            <w:div w:id="1735539820">
                              <w:marLeft w:val="0"/>
                              <w:marRight w:val="0"/>
                              <w:marTop w:val="0"/>
                              <w:marBottom w:val="0"/>
                              <w:divBdr>
                                <w:top w:val="none" w:sz="0" w:space="0" w:color="auto"/>
                                <w:left w:val="none" w:sz="0" w:space="0" w:color="auto"/>
                                <w:bottom w:val="none" w:sz="0" w:space="0" w:color="auto"/>
                                <w:right w:val="none" w:sz="0" w:space="0" w:color="auto"/>
                              </w:divBdr>
                            </w:div>
                            <w:div w:id="1265503280">
                              <w:marLeft w:val="0"/>
                              <w:marRight w:val="0"/>
                              <w:marTop w:val="0"/>
                              <w:marBottom w:val="0"/>
                              <w:divBdr>
                                <w:top w:val="none" w:sz="0" w:space="0" w:color="auto"/>
                                <w:left w:val="none" w:sz="0" w:space="0" w:color="auto"/>
                                <w:bottom w:val="none" w:sz="0" w:space="0" w:color="auto"/>
                                <w:right w:val="none" w:sz="0" w:space="0" w:color="auto"/>
                              </w:divBdr>
                              <w:divsChild>
                                <w:div w:id="1382710963">
                                  <w:marLeft w:val="0"/>
                                  <w:marRight w:val="0"/>
                                  <w:marTop w:val="0"/>
                                  <w:marBottom w:val="0"/>
                                  <w:divBdr>
                                    <w:top w:val="none" w:sz="0" w:space="0" w:color="auto"/>
                                    <w:left w:val="none" w:sz="0" w:space="0" w:color="auto"/>
                                    <w:bottom w:val="none" w:sz="0" w:space="0" w:color="auto"/>
                                    <w:right w:val="none" w:sz="0" w:space="0" w:color="auto"/>
                                  </w:divBdr>
                                  <w:divsChild>
                                    <w:div w:id="5225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54954">
              <w:marLeft w:val="0"/>
              <w:marRight w:val="0"/>
              <w:marTop w:val="0"/>
              <w:marBottom w:val="0"/>
              <w:divBdr>
                <w:top w:val="none" w:sz="0" w:space="0" w:color="auto"/>
                <w:left w:val="none" w:sz="0" w:space="0" w:color="auto"/>
                <w:bottom w:val="none" w:sz="0" w:space="0" w:color="auto"/>
                <w:right w:val="none" w:sz="0" w:space="0" w:color="auto"/>
              </w:divBdr>
              <w:divsChild>
                <w:div w:id="1494950276">
                  <w:marLeft w:val="0"/>
                  <w:marRight w:val="0"/>
                  <w:marTop w:val="0"/>
                  <w:marBottom w:val="0"/>
                  <w:divBdr>
                    <w:top w:val="none" w:sz="0" w:space="0" w:color="auto"/>
                    <w:left w:val="none" w:sz="0" w:space="0" w:color="auto"/>
                    <w:bottom w:val="none" w:sz="0" w:space="0" w:color="auto"/>
                    <w:right w:val="none" w:sz="0" w:space="0" w:color="auto"/>
                  </w:divBdr>
                  <w:divsChild>
                    <w:div w:id="1222134842">
                      <w:marLeft w:val="0"/>
                      <w:marRight w:val="0"/>
                      <w:marTop w:val="0"/>
                      <w:marBottom w:val="0"/>
                      <w:divBdr>
                        <w:top w:val="none" w:sz="0" w:space="0" w:color="auto"/>
                        <w:left w:val="none" w:sz="0" w:space="0" w:color="auto"/>
                        <w:bottom w:val="none" w:sz="0" w:space="0" w:color="auto"/>
                        <w:right w:val="none" w:sz="0" w:space="0" w:color="auto"/>
                      </w:divBdr>
                      <w:divsChild>
                        <w:div w:id="1353654840">
                          <w:marLeft w:val="0"/>
                          <w:marRight w:val="0"/>
                          <w:marTop w:val="0"/>
                          <w:marBottom w:val="0"/>
                          <w:divBdr>
                            <w:top w:val="none" w:sz="0" w:space="0" w:color="auto"/>
                            <w:left w:val="none" w:sz="0" w:space="0" w:color="auto"/>
                            <w:bottom w:val="none" w:sz="0" w:space="0" w:color="auto"/>
                            <w:right w:val="none" w:sz="0" w:space="0" w:color="auto"/>
                          </w:divBdr>
                          <w:divsChild>
                            <w:div w:id="842285927">
                              <w:marLeft w:val="0"/>
                              <w:marRight w:val="0"/>
                              <w:marTop w:val="0"/>
                              <w:marBottom w:val="0"/>
                              <w:divBdr>
                                <w:top w:val="none" w:sz="0" w:space="0" w:color="auto"/>
                                <w:left w:val="none" w:sz="0" w:space="0" w:color="auto"/>
                                <w:bottom w:val="none" w:sz="0" w:space="0" w:color="auto"/>
                                <w:right w:val="none" w:sz="0" w:space="0" w:color="auto"/>
                              </w:divBdr>
                              <w:divsChild>
                                <w:div w:id="1703901207">
                                  <w:marLeft w:val="0"/>
                                  <w:marRight w:val="0"/>
                                  <w:marTop w:val="0"/>
                                  <w:marBottom w:val="0"/>
                                  <w:divBdr>
                                    <w:top w:val="none" w:sz="0" w:space="0" w:color="auto"/>
                                    <w:left w:val="none" w:sz="0" w:space="0" w:color="auto"/>
                                    <w:bottom w:val="none" w:sz="0" w:space="0" w:color="auto"/>
                                    <w:right w:val="none" w:sz="0" w:space="0" w:color="auto"/>
                                  </w:divBdr>
                                  <w:divsChild>
                                    <w:div w:id="4290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904">
              <w:marLeft w:val="0"/>
              <w:marRight w:val="0"/>
              <w:marTop w:val="0"/>
              <w:marBottom w:val="0"/>
              <w:divBdr>
                <w:top w:val="none" w:sz="0" w:space="0" w:color="auto"/>
                <w:left w:val="none" w:sz="0" w:space="0" w:color="auto"/>
                <w:bottom w:val="none" w:sz="0" w:space="0" w:color="auto"/>
                <w:right w:val="none" w:sz="0" w:space="0" w:color="auto"/>
              </w:divBdr>
              <w:divsChild>
                <w:div w:id="1489708288">
                  <w:marLeft w:val="0"/>
                  <w:marRight w:val="0"/>
                  <w:marTop w:val="0"/>
                  <w:marBottom w:val="0"/>
                  <w:divBdr>
                    <w:top w:val="none" w:sz="0" w:space="0" w:color="auto"/>
                    <w:left w:val="none" w:sz="0" w:space="0" w:color="auto"/>
                    <w:bottom w:val="none" w:sz="0" w:space="0" w:color="auto"/>
                    <w:right w:val="none" w:sz="0" w:space="0" w:color="auto"/>
                  </w:divBdr>
                  <w:divsChild>
                    <w:div w:id="2018119920">
                      <w:marLeft w:val="0"/>
                      <w:marRight w:val="0"/>
                      <w:marTop w:val="0"/>
                      <w:marBottom w:val="0"/>
                      <w:divBdr>
                        <w:top w:val="none" w:sz="0" w:space="0" w:color="auto"/>
                        <w:left w:val="none" w:sz="0" w:space="0" w:color="auto"/>
                        <w:bottom w:val="none" w:sz="0" w:space="0" w:color="auto"/>
                        <w:right w:val="none" w:sz="0" w:space="0" w:color="auto"/>
                      </w:divBdr>
                      <w:divsChild>
                        <w:div w:id="505560431">
                          <w:marLeft w:val="0"/>
                          <w:marRight w:val="0"/>
                          <w:marTop w:val="0"/>
                          <w:marBottom w:val="0"/>
                          <w:divBdr>
                            <w:top w:val="none" w:sz="0" w:space="0" w:color="auto"/>
                            <w:left w:val="none" w:sz="0" w:space="0" w:color="auto"/>
                            <w:bottom w:val="none" w:sz="0" w:space="0" w:color="auto"/>
                            <w:right w:val="none" w:sz="0" w:space="0" w:color="auto"/>
                          </w:divBdr>
                          <w:divsChild>
                            <w:div w:id="577638375">
                              <w:marLeft w:val="0"/>
                              <w:marRight w:val="0"/>
                              <w:marTop w:val="0"/>
                              <w:marBottom w:val="0"/>
                              <w:divBdr>
                                <w:top w:val="none" w:sz="0" w:space="0" w:color="auto"/>
                                <w:left w:val="none" w:sz="0" w:space="0" w:color="auto"/>
                                <w:bottom w:val="none" w:sz="0" w:space="0" w:color="auto"/>
                                <w:right w:val="none" w:sz="0" w:space="0" w:color="auto"/>
                              </w:divBdr>
                              <w:divsChild>
                                <w:div w:id="917060513">
                                  <w:marLeft w:val="0"/>
                                  <w:marRight w:val="0"/>
                                  <w:marTop w:val="0"/>
                                  <w:marBottom w:val="0"/>
                                  <w:divBdr>
                                    <w:top w:val="none" w:sz="0" w:space="0" w:color="auto"/>
                                    <w:left w:val="none" w:sz="0" w:space="0" w:color="auto"/>
                                    <w:bottom w:val="none" w:sz="0" w:space="0" w:color="auto"/>
                                    <w:right w:val="none" w:sz="0" w:space="0" w:color="auto"/>
                                  </w:divBdr>
                                  <w:divsChild>
                                    <w:div w:id="1881818175">
                                      <w:marLeft w:val="0"/>
                                      <w:marRight w:val="0"/>
                                      <w:marTop w:val="0"/>
                                      <w:marBottom w:val="0"/>
                                      <w:divBdr>
                                        <w:top w:val="none" w:sz="0" w:space="0" w:color="auto"/>
                                        <w:left w:val="none" w:sz="0" w:space="0" w:color="auto"/>
                                        <w:bottom w:val="none" w:sz="0" w:space="0" w:color="auto"/>
                                        <w:right w:val="none" w:sz="0" w:space="0" w:color="auto"/>
                                      </w:divBdr>
                                    </w:div>
                                    <w:div w:id="9243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00338">
              <w:marLeft w:val="0"/>
              <w:marRight w:val="0"/>
              <w:marTop w:val="0"/>
              <w:marBottom w:val="0"/>
              <w:divBdr>
                <w:top w:val="none" w:sz="0" w:space="0" w:color="auto"/>
                <w:left w:val="none" w:sz="0" w:space="0" w:color="auto"/>
                <w:bottom w:val="none" w:sz="0" w:space="0" w:color="auto"/>
                <w:right w:val="none" w:sz="0" w:space="0" w:color="auto"/>
              </w:divBdr>
              <w:divsChild>
                <w:div w:id="1039278336">
                  <w:marLeft w:val="0"/>
                  <w:marRight w:val="0"/>
                  <w:marTop w:val="0"/>
                  <w:marBottom w:val="0"/>
                  <w:divBdr>
                    <w:top w:val="none" w:sz="0" w:space="0" w:color="auto"/>
                    <w:left w:val="none" w:sz="0" w:space="0" w:color="auto"/>
                    <w:bottom w:val="none" w:sz="0" w:space="0" w:color="auto"/>
                    <w:right w:val="none" w:sz="0" w:space="0" w:color="auto"/>
                  </w:divBdr>
                  <w:divsChild>
                    <w:div w:id="553350100">
                      <w:marLeft w:val="0"/>
                      <w:marRight w:val="0"/>
                      <w:marTop w:val="0"/>
                      <w:marBottom w:val="0"/>
                      <w:divBdr>
                        <w:top w:val="none" w:sz="0" w:space="0" w:color="auto"/>
                        <w:left w:val="none" w:sz="0" w:space="0" w:color="auto"/>
                        <w:bottom w:val="none" w:sz="0" w:space="0" w:color="auto"/>
                        <w:right w:val="none" w:sz="0" w:space="0" w:color="auto"/>
                      </w:divBdr>
                      <w:divsChild>
                        <w:div w:id="588343707">
                          <w:marLeft w:val="0"/>
                          <w:marRight w:val="0"/>
                          <w:marTop w:val="0"/>
                          <w:marBottom w:val="0"/>
                          <w:divBdr>
                            <w:top w:val="none" w:sz="0" w:space="0" w:color="auto"/>
                            <w:left w:val="none" w:sz="0" w:space="0" w:color="auto"/>
                            <w:bottom w:val="none" w:sz="0" w:space="0" w:color="auto"/>
                            <w:right w:val="none" w:sz="0" w:space="0" w:color="auto"/>
                          </w:divBdr>
                          <w:divsChild>
                            <w:div w:id="770322903">
                              <w:marLeft w:val="0"/>
                              <w:marRight w:val="0"/>
                              <w:marTop w:val="360"/>
                              <w:marBottom w:val="0"/>
                              <w:divBdr>
                                <w:top w:val="none" w:sz="0" w:space="0" w:color="auto"/>
                                <w:left w:val="none" w:sz="0" w:space="0" w:color="auto"/>
                                <w:bottom w:val="none" w:sz="0" w:space="0" w:color="auto"/>
                                <w:right w:val="none" w:sz="0" w:space="0" w:color="auto"/>
                              </w:divBdr>
                              <w:divsChild>
                                <w:div w:id="2139447421">
                                  <w:marLeft w:val="0"/>
                                  <w:marRight w:val="0"/>
                                  <w:marTop w:val="0"/>
                                  <w:marBottom w:val="0"/>
                                  <w:divBdr>
                                    <w:top w:val="none" w:sz="0" w:space="0" w:color="auto"/>
                                    <w:left w:val="none" w:sz="0" w:space="0" w:color="auto"/>
                                    <w:bottom w:val="none" w:sz="0" w:space="0" w:color="auto"/>
                                    <w:right w:val="none" w:sz="0" w:space="0" w:color="auto"/>
                                  </w:divBdr>
                                  <w:divsChild>
                                    <w:div w:id="247470325">
                                      <w:marLeft w:val="0"/>
                                      <w:marRight w:val="0"/>
                                      <w:marTop w:val="0"/>
                                      <w:marBottom w:val="0"/>
                                      <w:divBdr>
                                        <w:top w:val="none" w:sz="0" w:space="0" w:color="auto"/>
                                        <w:left w:val="none" w:sz="0" w:space="0" w:color="auto"/>
                                        <w:bottom w:val="none" w:sz="0" w:space="0" w:color="auto"/>
                                        <w:right w:val="none" w:sz="0" w:space="0" w:color="auto"/>
                                      </w:divBdr>
                                      <w:divsChild>
                                        <w:div w:id="17681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6558">
                          <w:marLeft w:val="0"/>
                          <w:marRight w:val="0"/>
                          <w:marTop w:val="0"/>
                          <w:marBottom w:val="0"/>
                          <w:divBdr>
                            <w:top w:val="none" w:sz="0" w:space="0" w:color="auto"/>
                            <w:left w:val="none" w:sz="0" w:space="0" w:color="auto"/>
                            <w:bottom w:val="none" w:sz="0" w:space="0" w:color="auto"/>
                            <w:right w:val="none" w:sz="0" w:space="0" w:color="auto"/>
                          </w:divBdr>
                          <w:divsChild>
                            <w:div w:id="2042777650">
                              <w:marLeft w:val="0"/>
                              <w:marRight w:val="0"/>
                              <w:marTop w:val="0"/>
                              <w:marBottom w:val="0"/>
                              <w:divBdr>
                                <w:top w:val="none" w:sz="0" w:space="0" w:color="auto"/>
                                <w:left w:val="none" w:sz="0" w:space="0" w:color="auto"/>
                                <w:bottom w:val="none" w:sz="0" w:space="0" w:color="auto"/>
                                <w:right w:val="none" w:sz="0" w:space="0" w:color="auto"/>
                              </w:divBdr>
                            </w:div>
                            <w:div w:id="1141190580">
                              <w:marLeft w:val="0"/>
                              <w:marRight w:val="0"/>
                              <w:marTop w:val="0"/>
                              <w:marBottom w:val="0"/>
                              <w:divBdr>
                                <w:top w:val="none" w:sz="0" w:space="0" w:color="auto"/>
                                <w:left w:val="none" w:sz="0" w:space="0" w:color="auto"/>
                                <w:bottom w:val="none" w:sz="0" w:space="0" w:color="auto"/>
                                <w:right w:val="none" w:sz="0" w:space="0" w:color="auto"/>
                              </w:divBdr>
                              <w:divsChild>
                                <w:div w:id="123013269">
                                  <w:marLeft w:val="0"/>
                                  <w:marRight w:val="0"/>
                                  <w:marTop w:val="0"/>
                                  <w:marBottom w:val="0"/>
                                  <w:divBdr>
                                    <w:top w:val="none" w:sz="0" w:space="0" w:color="auto"/>
                                    <w:left w:val="none" w:sz="0" w:space="0" w:color="auto"/>
                                    <w:bottom w:val="none" w:sz="0" w:space="0" w:color="auto"/>
                                    <w:right w:val="none" w:sz="0" w:space="0" w:color="auto"/>
                                  </w:divBdr>
                                  <w:divsChild>
                                    <w:div w:id="6023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718484">
              <w:marLeft w:val="0"/>
              <w:marRight w:val="0"/>
              <w:marTop w:val="0"/>
              <w:marBottom w:val="0"/>
              <w:divBdr>
                <w:top w:val="none" w:sz="0" w:space="0" w:color="auto"/>
                <w:left w:val="none" w:sz="0" w:space="0" w:color="auto"/>
                <w:bottom w:val="none" w:sz="0" w:space="0" w:color="auto"/>
                <w:right w:val="none" w:sz="0" w:space="0" w:color="auto"/>
              </w:divBdr>
              <w:divsChild>
                <w:div w:id="480317740">
                  <w:marLeft w:val="0"/>
                  <w:marRight w:val="0"/>
                  <w:marTop w:val="0"/>
                  <w:marBottom w:val="0"/>
                  <w:divBdr>
                    <w:top w:val="none" w:sz="0" w:space="0" w:color="auto"/>
                    <w:left w:val="none" w:sz="0" w:space="0" w:color="auto"/>
                    <w:bottom w:val="none" w:sz="0" w:space="0" w:color="auto"/>
                    <w:right w:val="none" w:sz="0" w:space="0" w:color="auto"/>
                  </w:divBdr>
                  <w:divsChild>
                    <w:div w:id="590429476">
                      <w:marLeft w:val="0"/>
                      <w:marRight w:val="0"/>
                      <w:marTop w:val="0"/>
                      <w:marBottom w:val="0"/>
                      <w:divBdr>
                        <w:top w:val="none" w:sz="0" w:space="0" w:color="auto"/>
                        <w:left w:val="none" w:sz="0" w:space="0" w:color="auto"/>
                        <w:bottom w:val="none" w:sz="0" w:space="0" w:color="auto"/>
                        <w:right w:val="none" w:sz="0" w:space="0" w:color="auto"/>
                      </w:divBdr>
                      <w:divsChild>
                        <w:div w:id="1030952365">
                          <w:marLeft w:val="0"/>
                          <w:marRight w:val="0"/>
                          <w:marTop w:val="0"/>
                          <w:marBottom w:val="0"/>
                          <w:divBdr>
                            <w:top w:val="none" w:sz="0" w:space="0" w:color="auto"/>
                            <w:left w:val="none" w:sz="0" w:space="0" w:color="auto"/>
                            <w:bottom w:val="none" w:sz="0" w:space="0" w:color="auto"/>
                            <w:right w:val="none" w:sz="0" w:space="0" w:color="auto"/>
                          </w:divBdr>
                          <w:divsChild>
                            <w:div w:id="736438917">
                              <w:marLeft w:val="0"/>
                              <w:marRight w:val="0"/>
                              <w:marTop w:val="0"/>
                              <w:marBottom w:val="0"/>
                              <w:divBdr>
                                <w:top w:val="none" w:sz="0" w:space="0" w:color="auto"/>
                                <w:left w:val="none" w:sz="0" w:space="0" w:color="auto"/>
                                <w:bottom w:val="none" w:sz="0" w:space="0" w:color="auto"/>
                                <w:right w:val="none" w:sz="0" w:space="0" w:color="auto"/>
                              </w:divBdr>
                              <w:divsChild>
                                <w:div w:id="1345597338">
                                  <w:marLeft w:val="0"/>
                                  <w:marRight w:val="0"/>
                                  <w:marTop w:val="0"/>
                                  <w:marBottom w:val="0"/>
                                  <w:divBdr>
                                    <w:top w:val="none" w:sz="0" w:space="0" w:color="auto"/>
                                    <w:left w:val="none" w:sz="0" w:space="0" w:color="auto"/>
                                    <w:bottom w:val="none" w:sz="0" w:space="0" w:color="auto"/>
                                    <w:right w:val="none" w:sz="0" w:space="0" w:color="auto"/>
                                  </w:divBdr>
                                  <w:divsChild>
                                    <w:div w:id="19246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13135">
              <w:marLeft w:val="0"/>
              <w:marRight w:val="0"/>
              <w:marTop w:val="0"/>
              <w:marBottom w:val="0"/>
              <w:divBdr>
                <w:top w:val="none" w:sz="0" w:space="0" w:color="auto"/>
                <w:left w:val="none" w:sz="0" w:space="0" w:color="auto"/>
                <w:bottom w:val="none" w:sz="0" w:space="0" w:color="auto"/>
                <w:right w:val="none" w:sz="0" w:space="0" w:color="auto"/>
              </w:divBdr>
              <w:divsChild>
                <w:div w:id="191187188">
                  <w:marLeft w:val="0"/>
                  <w:marRight w:val="0"/>
                  <w:marTop w:val="0"/>
                  <w:marBottom w:val="0"/>
                  <w:divBdr>
                    <w:top w:val="none" w:sz="0" w:space="0" w:color="auto"/>
                    <w:left w:val="none" w:sz="0" w:space="0" w:color="auto"/>
                    <w:bottom w:val="none" w:sz="0" w:space="0" w:color="auto"/>
                    <w:right w:val="none" w:sz="0" w:space="0" w:color="auto"/>
                  </w:divBdr>
                  <w:divsChild>
                    <w:div w:id="1544440427">
                      <w:marLeft w:val="0"/>
                      <w:marRight w:val="0"/>
                      <w:marTop w:val="0"/>
                      <w:marBottom w:val="0"/>
                      <w:divBdr>
                        <w:top w:val="none" w:sz="0" w:space="0" w:color="auto"/>
                        <w:left w:val="none" w:sz="0" w:space="0" w:color="auto"/>
                        <w:bottom w:val="none" w:sz="0" w:space="0" w:color="auto"/>
                        <w:right w:val="none" w:sz="0" w:space="0" w:color="auto"/>
                      </w:divBdr>
                      <w:divsChild>
                        <w:div w:id="1696468478">
                          <w:marLeft w:val="0"/>
                          <w:marRight w:val="0"/>
                          <w:marTop w:val="0"/>
                          <w:marBottom w:val="0"/>
                          <w:divBdr>
                            <w:top w:val="none" w:sz="0" w:space="0" w:color="auto"/>
                            <w:left w:val="none" w:sz="0" w:space="0" w:color="auto"/>
                            <w:bottom w:val="none" w:sz="0" w:space="0" w:color="auto"/>
                            <w:right w:val="none" w:sz="0" w:space="0" w:color="auto"/>
                          </w:divBdr>
                          <w:divsChild>
                            <w:div w:id="1071464051">
                              <w:marLeft w:val="0"/>
                              <w:marRight w:val="0"/>
                              <w:marTop w:val="0"/>
                              <w:marBottom w:val="0"/>
                              <w:divBdr>
                                <w:top w:val="none" w:sz="0" w:space="0" w:color="auto"/>
                                <w:left w:val="none" w:sz="0" w:space="0" w:color="auto"/>
                                <w:bottom w:val="none" w:sz="0" w:space="0" w:color="auto"/>
                                <w:right w:val="none" w:sz="0" w:space="0" w:color="auto"/>
                              </w:divBdr>
                              <w:divsChild>
                                <w:div w:id="554781930">
                                  <w:marLeft w:val="0"/>
                                  <w:marRight w:val="0"/>
                                  <w:marTop w:val="0"/>
                                  <w:marBottom w:val="0"/>
                                  <w:divBdr>
                                    <w:top w:val="none" w:sz="0" w:space="0" w:color="auto"/>
                                    <w:left w:val="none" w:sz="0" w:space="0" w:color="auto"/>
                                    <w:bottom w:val="none" w:sz="0" w:space="0" w:color="auto"/>
                                    <w:right w:val="none" w:sz="0" w:space="0" w:color="auto"/>
                                  </w:divBdr>
                                  <w:divsChild>
                                    <w:div w:id="15072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879295">
              <w:marLeft w:val="0"/>
              <w:marRight w:val="0"/>
              <w:marTop w:val="0"/>
              <w:marBottom w:val="0"/>
              <w:divBdr>
                <w:top w:val="none" w:sz="0" w:space="0" w:color="auto"/>
                <w:left w:val="none" w:sz="0" w:space="0" w:color="auto"/>
                <w:bottom w:val="none" w:sz="0" w:space="0" w:color="auto"/>
                <w:right w:val="none" w:sz="0" w:space="0" w:color="auto"/>
              </w:divBdr>
              <w:divsChild>
                <w:div w:id="179900709">
                  <w:marLeft w:val="0"/>
                  <w:marRight w:val="0"/>
                  <w:marTop w:val="0"/>
                  <w:marBottom w:val="0"/>
                  <w:divBdr>
                    <w:top w:val="none" w:sz="0" w:space="0" w:color="auto"/>
                    <w:left w:val="none" w:sz="0" w:space="0" w:color="auto"/>
                    <w:bottom w:val="none" w:sz="0" w:space="0" w:color="auto"/>
                    <w:right w:val="none" w:sz="0" w:space="0" w:color="auto"/>
                  </w:divBdr>
                  <w:divsChild>
                    <w:div w:id="388236579">
                      <w:marLeft w:val="0"/>
                      <w:marRight w:val="0"/>
                      <w:marTop w:val="0"/>
                      <w:marBottom w:val="0"/>
                      <w:divBdr>
                        <w:top w:val="none" w:sz="0" w:space="0" w:color="auto"/>
                        <w:left w:val="none" w:sz="0" w:space="0" w:color="auto"/>
                        <w:bottom w:val="none" w:sz="0" w:space="0" w:color="auto"/>
                        <w:right w:val="none" w:sz="0" w:space="0" w:color="auto"/>
                      </w:divBdr>
                      <w:divsChild>
                        <w:div w:id="1641376466">
                          <w:marLeft w:val="0"/>
                          <w:marRight w:val="0"/>
                          <w:marTop w:val="0"/>
                          <w:marBottom w:val="0"/>
                          <w:divBdr>
                            <w:top w:val="none" w:sz="0" w:space="0" w:color="auto"/>
                            <w:left w:val="none" w:sz="0" w:space="0" w:color="auto"/>
                            <w:bottom w:val="none" w:sz="0" w:space="0" w:color="auto"/>
                            <w:right w:val="none" w:sz="0" w:space="0" w:color="auto"/>
                          </w:divBdr>
                          <w:divsChild>
                            <w:div w:id="476608346">
                              <w:marLeft w:val="0"/>
                              <w:marRight w:val="0"/>
                              <w:marTop w:val="0"/>
                              <w:marBottom w:val="0"/>
                              <w:divBdr>
                                <w:top w:val="none" w:sz="0" w:space="0" w:color="auto"/>
                                <w:left w:val="none" w:sz="0" w:space="0" w:color="auto"/>
                                <w:bottom w:val="none" w:sz="0" w:space="0" w:color="auto"/>
                                <w:right w:val="none" w:sz="0" w:space="0" w:color="auto"/>
                              </w:divBdr>
                              <w:divsChild>
                                <w:div w:id="1698893579">
                                  <w:marLeft w:val="0"/>
                                  <w:marRight w:val="0"/>
                                  <w:marTop w:val="0"/>
                                  <w:marBottom w:val="0"/>
                                  <w:divBdr>
                                    <w:top w:val="none" w:sz="0" w:space="0" w:color="auto"/>
                                    <w:left w:val="none" w:sz="0" w:space="0" w:color="auto"/>
                                    <w:bottom w:val="none" w:sz="0" w:space="0" w:color="auto"/>
                                    <w:right w:val="none" w:sz="0" w:space="0" w:color="auto"/>
                                  </w:divBdr>
                                  <w:divsChild>
                                    <w:div w:id="1730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02395">
              <w:marLeft w:val="0"/>
              <w:marRight w:val="0"/>
              <w:marTop w:val="0"/>
              <w:marBottom w:val="0"/>
              <w:divBdr>
                <w:top w:val="none" w:sz="0" w:space="0" w:color="auto"/>
                <w:left w:val="none" w:sz="0" w:space="0" w:color="auto"/>
                <w:bottom w:val="none" w:sz="0" w:space="0" w:color="auto"/>
                <w:right w:val="none" w:sz="0" w:space="0" w:color="auto"/>
              </w:divBdr>
              <w:divsChild>
                <w:div w:id="1672021996">
                  <w:marLeft w:val="0"/>
                  <w:marRight w:val="0"/>
                  <w:marTop w:val="0"/>
                  <w:marBottom w:val="0"/>
                  <w:divBdr>
                    <w:top w:val="none" w:sz="0" w:space="0" w:color="auto"/>
                    <w:left w:val="none" w:sz="0" w:space="0" w:color="auto"/>
                    <w:bottom w:val="none" w:sz="0" w:space="0" w:color="auto"/>
                    <w:right w:val="none" w:sz="0" w:space="0" w:color="auto"/>
                  </w:divBdr>
                  <w:divsChild>
                    <w:div w:id="2039045156">
                      <w:marLeft w:val="0"/>
                      <w:marRight w:val="0"/>
                      <w:marTop w:val="0"/>
                      <w:marBottom w:val="0"/>
                      <w:divBdr>
                        <w:top w:val="none" w:sz="0" w:space="0" w:color="auto"/>
                        <w:left w:val="none" w:sz="0" w:space="0" w:color="auto"/>
                        <w:bottom w:val="none" w:sz="0" w:space="0" w:color="auto"/>
                        <w:right w:val="none" w:sz="0" w:space="0" w:color="auto"/>
                      </w:divBdr>
                      <w:divsChild>
                        <w:div w:id="8990006">
                          <w:marLeft w:val="0"/>
                          <w:marRight w:val="0"/>
                          <w:marTop w:val="0"/>
                          <w:marBottom w:val="0"/>
                          <w:divBdr>
                            <w:top w:val="none" w:sz="0" w:space="0" w:color="auto"/>
                            <w:left w:val="none" w:sz="0" w:space="0" w:color="auto"/>
                            <w:bottom w:val="none" w:sz="0" w:space="0" w:color="auto"/>
                            <w:right w:val="none" w:sz="0" w:space="0" w:color="auto"/>
                          </w:divBdr>
                          <w:divsChild>
                            <w:div w:id="856846858">
                              <w:marLeft w:val="0"/>
                              <w:marRight w:val="0"/>
                              <w:marTop w:val="0"/>
                              <w:marBottom w:val="0"/>
                              <w:divBdr>
                                <w:top w:val="none" w:sz="0" w:space="0" w:color="auto"/>
                                <w:left w:val="none" w:sz="0" w:space="0" w:color="auto"/>
                                <w:bottom w:val="none" w:sz="0" w:space="0" w:color="auto"/>
                                <w:right w:val="none" w:sz="0" w:space="0" w:color="auto"/>
                              </w:divBdr>
                              <w:divsChild>
                                <w:div w:id="1343361266">
                                  <w:marLeft w:val="0"/>
                                  <w:marRight w:val="0"/>
                                  <w:marTop w:val="0"/>
                                  <w:marBottom w:val="0"/>
                                  <w:divBdr>
                                    <w:top w:val="none" w:sz="0" w:space="0" w:color="auto"/>
                                    <w:left w:val="none" w:sz="0" w:space="0" w:color="auto"/>
                                    <w:bottom w:val="none" w:sz="0" w:space="0" w:color="auto"/>
                                    <w:right w:val="none" w:sz="0" w:space="0" w:color="auto"/>
                                  </w:divBdr>
                                  <w:divsChild>
                                    <w:div w:id="7789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956898">
              <w:marLeft w:val="0"/>
              <w:marRight w:val="0"/>
              <w:marTop w:val="0"/>
              <w:marBottom w:val="0"/>
              <w:divBdr>
                <w:top w:val="none" w:sz="0" w:space="0" w:color="auto"/>
                <w:left w:val="none" w:sz="0" w:space="0" w:color="auto"/>
                <w:bottom w:val="none" w:sz="0" w:space="0" w:color="auto"/>
                <w:right w:val="none" w:sz="0" w:space="0" w:color="auto"/>
              </w:divBdr>
              <w:divsChild>
                <w:div w:id="1749957304">
                  <w:marLeft w:val="0"/>
                  <w:marRight w:val="0"/>
                  <w:marTop w:val="0"/>
                  <w:marBottom w:val="0"/>
                  <w:divBdr>
                    <w:top w:val="none" w:sz="0" w:space="0" w:color="auto"/>
                    <w:left w:val="none" w:sz="0" w:space="0" w:color="auto"/>
                    <w:bottom w:val="none" w:sz="0" w:space="0" w:color="auto"/>
                    <w:right w:val="none" w:sz="0" w:space="0" w:color="auto"/>
                  </w:divBdr>
                  <w:divsChild>
                    <w:div w:id="1956324277">
                      <w:marLeft w:val="0"/>
                      <w:marRight w:val="0"/>
                      <w:marTop w:val="0"/>
                      <w:marBottom w:val="0"/>
                      <w:divBdr>
                        <w:top w:val="none" w:sz="0" w:space="0" w:color="auto"/>
                        <w:left w:val="none" w:sz="0" w:space="0" w:color="auto"/>
                        <w:bottom w:val="none" w:sz="0" w:space="0" w:color="auto"/>
                        <w:right w:val="none" w:sz="0" w:space="0" w:color="auto"/>
                      </w:divBdr>
                      <w:divsChild>
                        <w:div w:id="1747533381">
                          <w:marLeft w:val="0"/>
                          <w:marRight w:val="0"/>
                          <w:marTop w:val="0"/>
                          <w:marBottom w:val="0"/>
                          <w:divBdr>
                            <w:top w:val="none" w:sz="0" w:space="0" w:color="auto"/>
                            <w:left w:val="none" w:sz="0" w:space="0" w:color="auto"/>
                            <w:bottom w:val="none" w:sz="0" w:space="0" w:color="auto"/>
                            <w:right w:val="none" w:sz="0" w:space="0" w:color="auto"/>
                          </w:divBdr>
                          <w:divsChild>
                            <w:div w:id="1386219436">
                              <w:marLeft w:val="0"/>
                              <w:marRight w:val="0"/>
                              <w:marTop w:val="0"/>
                              <w:marBottom w:val="0"/>
                              <w:divBdr>
                                <w:top w:val="none" w:sz="0" w:space="0" w:color="auto"/>
                                <w:left w:val="none" w:sz="0" w:space="0" w:color="auto"/>
                                <w:bottom w:val="none" w:sz="0" w:space="0" w:color="auto"/>
                                <w:right w:val="none" w:sz="0" w:space="0" w:color="auto"/>
                              </w:divBdr>
                              <w:divsChild>
                                <w:div w:id="2080013296">
                                  <w:marLeft w:val="0"/>
                                  <w:marRight w:val="0"/>
                                  <w:marTop w:val="0"/>
                                  <w:marBottom w:val="0"/>
                                  <w:divBdr>
                                    <w:top w:val="none" w:sz="0" w:space="0" w:color="auto"/>
                                    <w:left w:val="none" w:sz="0" w:space="0" w:color="auto"/>
                                    <w:bottom w:val="none" w:sz="0" w:space="0" w:color="auto"/>
                                    <w:right w:val="none" w:sz="0" w:space="0" w:color="auto"/>
                                  </w:divBdr>
                                  <w:divsChild>
                                    <w:div w:id="2459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5873">
              <w:marLeft w:val="0"/>
              <w:marRight w:val="0"/>
              <w:marTop w:val="0"/>
              <w:marBottom w:val="0"/>
              <w:divBdr>
                <w:top w:val="none" w:sz="0" w:space="0" w:color="auto"/>
                <w:left w:val="none" w:sz="0" w:space="0" w:color="auto"/>
                <w:bottom w:val="none" w:sz="0" w:space="0" w:color="auto"/>
                <w:right w:val="none" w:sz="0" w:space="0" w:color="auto"/>
              </w:divBdr>
              <w:divsChild>
                <w:div w:id="1377241419">
                  <w:marLeft w:val="0"/>
                  <w:marRight w:val="0"/>
                  <w:marTop w:val="0"/>
                  <w:marBottom w:val="0"/>
                  <w:divBdr>
                    <w:top w:val="none" w:sz="0" w:space="0" w:color="auto"/>
                    <w:left w:val="none" w:sz="0" w:space="0" w:color="auto"/>
                    <w:bottom w:val="none" w:sz="0" w:space="0" w:color="auto"/>
                    <w:right w:val="none" w:sz="0" w:space="0" w:color="auto"/>
                  </w:divBdr>
                  <w:divsChild>
                    <w:div w:id="667947355">
                      <w:marLeft w:val="0"/>
                      <w:marRight w:val="0"/>
                      <w:marTop w:val="0"/>
                      <w:marBottom w:val="0"/>
                      <w:divBdr>
                        <w:top w:val="none" w:sz="0" w:space="0" w:color="auto"/>
                        <w:left w:val="none" w:sz="0" w:space="0" w:color="auto"/>
                        <w:bottom w:val="none" w:sz="0" w:space="0" w:color="auto"/>
                        <w:right w:val="none" w:sz="0" w:space="0" w:color="auto"/>
                      </w:divBdr>
                      <w:divsChild>
                        <w:div w:id="1775898593">
                          <w:marLeft w:val="0"/>
                          <w:marRight w:val="0"/>
                          <w:marTop w:val="0"/>
                          <w:marBottom w:val="0"/>
                          <w:divBdr>
                            <w:top w:val="none" w:sz="0" w:space="0" w:color="auto"/>
                            <w:left w:val="none" w:sz="0" w:space="0" w:color="auto"/>
                            <w:bottom w:val="none" w:sz="0" w:space="0" w:color="auto"/>
                            <w:right w:val="none" w:sz="0" w:space="0" w:color="auto"/>
                          </w:divBdr>
                          <w:divsChild>
                            <w:div w:id="468985538">
                              <w:marLeft w:val="0"/>
                              <w:marRight w:val="0"/>
                              <w:marTop w:val="0"/>
                              <w:marBottom w:val="0"/>
                              <w:divBdr>
                                <w:top w:val="none" w:sz="0" w:space="0" w:color="auto"/>
                                <w:left w:val="none" w:sz="0" w:space="0" w:color="auto"/>
                                <w:bottom w:val="none" w:sz="0" w:space="0" w:color="auto"/>
                                <w:right w:val="none" w:sz="0" w:space="0" w:color="auto"/>
                              </w:divBdr>
                              <w:divsChild>
                                <w:div w:id="182986338">
                                  <w:marLeft w:val="0"/>
                                  <w:marRight w:val="0"/>
                                  <w:marTop w:val="0"/>
                                  <w:marBottom w:val="0"/>
                                  <w:divBdr>
                                    <w:top w:val="none" w:sz="0" w:space="0" w:color="auto"/>
                                    <w:left w:val="none" w:sz="0" w:space="0" w:color="auto"/>
                                    <w:bottom w:val="none" w:sz="0" w:space="0" w:color="auto"/>
                                    <w:right w:val="none" w:sz="0" w:space="0" w:color="auto"/>
                                  </w:divBdr>
                                  <w:divsChild>
                                    <w:div w:id="409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820651">
              <w:marLeft w:val="0"/>
              <w:marRight w:val="0"/>
              <w:marTop w:val="0"/>
              <w:marBottom w:val="0"/>
              <w:divBdr>
                <w:top w:val="none" w:sz="0" w:space="0" w:color="auto"/>
                <w:left w:val="none" w:sz="0" w:space="0" w:color="auto"/>
                <w:bottom w:val="none" w:sz="0" w:space="0" w:color="auto"/>
                <w:right w:val="none" w:sz="0" w:space="0" w:color="auto"/>
              </w:divBdr>
              <w:divsChild>
                <w:div w:id="1046105398">
                  <w:marLeft w:val="0"/>
                  <w:marRight w:val="0"/>
                  <w:marTop w:val="0"/>
                  <w:marBottom w:val="0"/>
                  <w:divBdr>
                    <w:top w:val="none" w:sz="0" w:space="0" w:color="auto"/>
                    <w:left w:val="none" w:sz="0" w:space="0" w:color="auto"/>
                    <w:bottom w:val="none" w:sz="0" w:space="0" w:color="auto"/>
                    <w:right w:val="none" w:sz="0" w:space="0" w:color="auto"/>
                  </w:divBdr>
                  <w:divsChild>
                    <w:div w:id="142889985">
                      <w:marLeft w:val="0"/>
                      <w:marRight w:val="0"/>
                      <w:marTop w:val="0"/>
                      <w:marBottom w:val="0"/>
                      <w:divBdr>
                        <w:top w:val="none" w:sz="0" w:space="0" w:color="auto"/>
                        <w:left w:val="none" w:sz="0" w:space="0" w:color="auto"/>
                        <w:bottom w:val="none" w:sz="0" w:space="0" w:color="auto"/>
                        <w:right w:val="none" w:sz="0" w:space="0" w:color="auto"/>
                      </w:divBdr>
                      <w:divsChild>
                        <w:div w:id="416246415">
                          <w:marLeft w:val="0"/>
                          <w:marRight w:val="0"/>
                          <w:marTop w:val="0"/>
                          <w:marBottom w:val="0"/>
                          <w:divBdr>
                            <w:top w:val="none" w:sz="0" w:space="0" w:color="auto"/>
                            <w:left w:val="none" w:sz="0" w:space="0" w:color="auto"/>
                            <w:bottom w:val="none" w:sz="0" w:space="0" w:color="auto"/>
                            <w:right w:val="none" w:sz="0" w:space="0" w:color="auto"/>
                          </w:divBdr>
                          <w:divsChild>
                            <w:div w:id="1605190551">
                              <w:marLeft w:val="0"/>
                              <w:marRight w:val="0"/>
                              <w:marTop w:val="0"/>
                              <w:marBottom w:val="0"/>
                              <w:divBdr>
                                <w:top w:val="none" w:sz="0" w:space="0" w:color="auto"/>
                                <w:left w:val="none" w:sz="0" w:space="0" w:color="auto"/>
                                <w:bottom w:val="none" w:sz="0" w:space="0" w:color="auto"/>
                                <w:right w:val="none" w:sz="0" w:space="0" w:color="auto"/>
                              </w:divBdr>
                              <w:divsChild>
                                <w:div w:id="1744596689">
                                  <w:marLeft w:val="0"/>
                                  <w:marRight w:val="0"/>
                                  <w:marTop w:val="0"/>
                                  <w:marBottom w:val="0"/>
                                  <w:divBdr>
                                    <w:top w:val="none" w:sz="0" w:space="0" w:color="auto"/>
                                    <w:left w:val="none" w:sz="0" w:space="0" w:color="auto"/>
                                    <w:bottom w:val="none" w:sz="0" w:space="0" w:color="auto"/>
                                    <w:right w:val="none" w:sz="0" w:space="0" w:color="auto"/>
                                  </w:divBdr>
                                  <w:divsChild>
                                    <w:div w:id="15722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596728">
          <w:marLeft w:val="0"/>
          <w:marRight w:val="0"/>
          <w:marTop w:val="0"/>
          <w:marBottom w:val="0"/>
          <w:divBdr>
            <w:top w:val="none" w:sz="0" w:space="0" w:color="auto"/>
            <w:left w:val="none" w:sz="0" w:space="0" w:color="auto"/>
            <w:bottom w:val="none" w:sz="0" w:space="0" w:color="auto"/>
            <w:right w:val="none" w:sz="0" w:space="0" w:color="auto"/>
          </w:divBdr>
          <w:divsChild>
            <w:div w:id="1578788227">
              <w:marLeft w:val="0"/>
              <w:marRight w:val="0"/>
              <w:marTop w:val="0"/>
              <w:marBottom w:val="0"/>
              <w:divBdr>
                <w:top w:val="none" w:sz="0" w:space="0" w:color="auto"/>
                <w:left w:val="none" w:sz="0" w:space="0" w:color="auto"/>
                <w:bottom w:val="none" w:sz="0" w:space="0" w:color="auto"/>
                <w:right w:val="none" w:sz="0" w:space="0" w:color="auto"/>
              </w:divBdr>
              <w:divsChild>
                <w:div w:id="1252275413">
                  <w:marLeft w:val="0"/>
                  <w:marRight w:val="0"/>
                  <w:marTop w:val="0"/>
                  <w:marBottom w:val="0"/>
                  <w:divBdr>
                    <w:top w:val="none" w:sz="0" w:space="0" w:color="auto"/>
                    <w:left w:val="none" w:sz="0" w:space="0" w:color="auto"/>
                    <w:bottom w:val="none" w:sz="0" w:space="0" w:color="auto"/>
                    <w:right w:val="none" w:sz="0" w:space="0" w:color="auto"/>
                  </w:divBdr>
                  <w:divsChild>
                    <w:div w:id="673806823">
                      <w:marLeft w:val="0"/>
                      <w:marRight w:val="0"/>
                      <w:marTop w:val="0"/>
                      <w:marBottom w:val="0"/>
                      <w:divBdr>
                        <w:top w:val="none" w:sz="0" w:space="0" w:color="auto"/>
                        <w:left w:val="none" w:sz="0" w:space="0" w:color="auto"/>
                        <w:bottom w:val="none" w:sz="0" w:space="0" w:color="auto"/>
                        <w:right w:val="none" w:sz="0" w:space="0" w:color="auto"/>
                      </w:divBdr>
                      <w:divsChild>
                        <w:div w:id="1268923687">
                          <w:marLeft w:val="0"/>
                          <w:marRight w:val="0"/>
                          <w:marTop w:val="0"/>
                          <w:marBottom w:val="0"/>
                          <w:divBdr>
                            <w:top w:val="none" w:sz="0" w:space="0" w:color="auto"/>
                            <w:left w:val="none" w:sz="0" w:space="0" w:color="auto"/>
                            <w:bottom w:val="none" w:sz="0" w:space="0" w:color="auto"/>
                            <w:right w:val="none" w:sz="0" w:space="0" w:color="auto"/>
                          </w:divBdr>
                          <w:divsChild>
                            <w:div w:id="1569731883">
                              <w:marLeft w:val="0"/>
                              <w:marRight w:val="0"/>
                              <w:marTop w:val="0"/>
                              <w:marBottom w:val="0"/>
                              <w:divBdr>
                                <w:top w:val="none" w:sz="0" w:space="0" w:color="auto"/>
                                <w:left w:val="none" w:sz="0" w:space="0" w:color="auto"/>
                                <w:bottom w:val="none" w:sz="0" w:space="0" w:color="auto"/>
                                <w:right w:val="none" w:sz="0" w:space="0" w:color="auto"/>
                              </w:divBdr>
                              <w:divsChild>
                                <w:div w:id="1862157015">
                                  <w:marLeft w:val="0"/>
                                  <w:marRight w:val="0"/>
                                  <w:marTop w:val="0"/>
                                  <w:marBottom w:val="0"/>
                                  <w:divBdr>
                                    <w:top w:val="none" w:sz="0" w:space="0" w:color="auto"/>
                                    <w:left w:val="none" w:sz="0" w:space="0" w:color="auto"/>
                                    <w:bottom w:val="none" w:sz="0" w:space="0" w:color="auto"/>
                                    <w:right w:val="none" w:sz="0" w:space="0" w:color="auto"/>
                                  </w:divBdr>
                                  <w:divsChild>
                                    <w:div w:id="11259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96686">
              <w:marLeft w:val="0"/>
              <w:marRight w:val="0"/>
              <w:marTop w:val="0"/>
              <w:marBottom w:val="0"/>
              <w:divBdr>
                <w:top w:val="none" w:sz="0" w:space="0" w:color="auto"/>
                <w:left w:val="none" w:sz="0" w:space="0" w:color="auto"/>
                <w:bottom w:val="none" w:sz="0" w:space="0" w:color="auto"/>
                <w:right w:val="none" w:sz="0" w:space="0" w:color="auto"/>
              </w:divBdr>
              <w:divsChild>
                <w:div w:id="584144315">
                  <w:marLeft w:val="0"/>
                  <w:marRight w:val="0"/>
                  <w:marTop w:val="0"/>
                  <w:marBottom w:val="0"/>
                  <w:divBdr>
                    <w:top w:val="none" w:sz="0" w:space="0" w:color="auto"/>
                    <w:left w:val="none" w:sz="0" w:space="0" w:color="auto"/>
                    <w:bottom w:val="none" w:sz="0" w:space="0" w:color="auto"/>
                    <w:right w:val="none" w:sz="0" w:space="0" w:color="auto"/>
                  </w:divBdr>
                  <w:divsChild>
                    <w:div w:id="114325984">
                      <w:marLeft w:val="0"/>
                      <w:marRight w:val="0"/>
                      <w:marTop w:val="0"/>
                      <w:marBottom w:val="0"/>
                      <w:divBdr>
                        <w:top w:val="none" w:sz="0" w:space="0" w:color="auto"/>
                        <w:left w:val="none" w:sz="0" w:space="0" w:color="auto"/>
                        <w:bottom w:val="none" w:sz="0" w:space="0" w:color="auto"/>
                        <w:right w:val="none" w:sz="0" w:space="0" w:color="auto"/>
                      </w:divBdr>
                      <w:divsChild>
                        <w:div w:id="478956883">
                          <w:marLeft w:val="0"/>
                          <w:marRight w:val="0"/>
                          <w:marTop w:val="0"/>
                          <w:marBottom w:val="0"/>
                          <w:divBdr>
                            <w:top w:val="none" w:sz="0" w:space="0" w:color="auto"/>
                            <w:left w:val="none" w:sz="0" w:space="0" w:color="auto"/>
                            <w:bottom w:val="none" w:sz="0" w:space="0" w:color="auto"/>
                            <w:right w:val="none" w:sz="0" w:space="0" w:color="auto"/>
                          </w:divBdr>
                          <w:divsChild>
                            <w:div w:id="1850633711">
                              <w:marLeft w:val="0"/>
                              <w:marRight w:val="0"/>
                              <w:marTop w:val="0"/>
                              <w:marBottom w:val="0"/>
                              <w:divBdr>
                                <w:top w:val="none" w:sz="0" w:space="0" w:color="auto"/>
                                <w:left w:val="none" w:sz="0" w:space="0" w:color="auto"/>
                                <w:bottom w:val="none" w:sz="0" w:space="0" w:color="auto"/>
                                <w:right w:val="none" w:sz="0" w:space="0" w:color="auto"/>
                              </w:divBdr>
                              <w:divsChild>
                                <w:div w:id="1172066583">
                                  <w:marLeft w:val="0"/>
                                  <w:marRight w:val="0"/>
                                  <w:marTop w:val="0"/>
                                  <w:marBottom w:val="0"/>
                                  <w:divBdr>
                                    <w:top w:val="none" w:sz="0" w:space="0" w:color="auto"/>
                                    <w:left w:val="none" w:sz="0" w:space="0" w:color="auto"/>
                                    <w:bottom w:val="none" w:sz="0" w:space="0" w:color="auto"/>
                                    <w:right w:val="none" w:sz="0" w:space="0" w:color="auto"/>
                                  </w:divBdr>
                                  <w:divsChild>
                                    <w:div w:id="1063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15631">
              <w:marLeft w:val="0"/>
              <w:marRight w:val="0"/>
              <w:marTop w:val="0"/>
              <w:marBottom w:val="0"/>
              <w:divBdr>
                <w:top w:val="none" w:sz="0" w:space="0" w:color="auto"/>
                <w:left w:val="none" w:sz="0" w:space="0" w:color="auto"/>
                <w:bottom w:val="none" w:sz="0" w:space="0" w:color="auto"/>
                <w:right w:val="none" w:sz="0" w:space="0" w:color="auto"/>
              </w:divBdr>
              <w:divsChild>
                <w:div w:id="319508277">
                  <w:marLeft w:val="0"/>
                  <w:marRight w:val="0"/>
                  <w:marTop w:val="0"/>
                  <w:marBottom w:val="0"/>
                  <w:divBdr>
                    <w:top w:val="none" w:sz="0" w:space="0" w:color="auto"/>
                    <w:left w:val="none" w:sz="0" w:space="0" w:color="auto"/>
                    <w:bottom w:val="none" w:sz="0" w:space="0" w:color="auto"/>
                    <w:right w:val="none" w:sz="0" w:space="0" w:color="auto"/>
                  </w:divBdr>
                  <w:divsChild>
                    <w:div w:id="189147213">
                      <w:marLeft w:val="0"/>
                      <w:marRight w:val="0"/>
                      <w:marTop w:val="0"/>
                      <w:marBottom w:val="0"/>
                      <w:divBdr>
                        <w:top w:val="none" w:sz="0" w:space="0" w:color="auto"/>
                        <w:left w:val="none" w:sz="0" w:space="0" w:color="auto"/>
                        <w:bottom w:val="none" w:sz="0" w:space="0" w:color="auto"/>
                        <w:right w:val="none" w:sz="0" w:space="0" w:color="auto"/>
                      </w:divBdr>
                      <w:divsChild>
                        <w:div w:id="1159423934">
                          <w:marLeft w:val="0"/>
                          <w:marRight w:val="0"/>
                          <w:marTop w:val="0"/>
                          <w:marBottom w:val="0"/>
                          <w:divBdr>
                            <w:top w:val="none" w:sz="0" w:space="0" w:color="auto"/>
                            <w:left w:val="none" w:sz="0" w:space="0" w:color="auto"/>
                            <w:bottom w:val="none" w:sz="0" w:space="0" w:color="auto"/>
                            <w:right w:val="none" w:sz="0" w:space="0" w:color="auto"/>
                          </w:divBdr>
                          <w:divsChild>
                            <w:div w:id="1149638873">
                              <w:marLeft w:val="0"/>
                              <w:marRight w:val="0"/>
                              <w:marTop w:val="0"/>
                              <w:marBottom w:val="0"/>
                              <w:divBdr>
                                <w:top w:val="none" w:sz="0" w:space="0" w:color="auto"/>
                                <w:left w:val="none" w:sz="0" w:space="0" w:color="auto"/>
                                <w:bottom w:val="none" w:sz="0" w:space="0" w:color="auto"/>
                                <w:right w:val="none" w:sz="0" w:space="0" w:color="auto"/>
                              </w:divBdr>
                              <w:divsChild>
                                <w:div w:id="1487819016">
                                  <w:marLeft w:val="0"/>
                                  <w:marRight w:val="0"/>
                                  <w:marTop w:val="0"/>
                                  <w:marBottom w:val="0"/>
                                  <w:divBdr>
                                    <w:top w:val="none" w:sz="0" w:space="0" w:color="auto"/>
                                    <w:left w:val="none" w:sz="0" w:space="0" w:color="auto"/>
                                    <w:bottom w:val="none" w:sz="0" w:space="0" w:color="auto"/>
                                    <w:right w:val="none" w:sz="0" w:space="0" w:color="auto"/>
                                  </w:divBdr>
                                  <w:divsChild>
                                    <w:div w:id="4438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270787">
              <w:marLeft w:val="0"/>
              <w:marRight w:val="0"/>
              <w:marTop w:val="0"/>
              <w:marBottom w:val="0"/>
              <w:divBdr>
                <w:top w:val="none" w:sz="0" w:space="0" w:color="auto"/>
                <w:left w:val="none" w:sz="0" w:space="0" w:color="auto"/>
                <w:bottom w:val="none" w:sz="0" w:space="0" w:color="auto"/>
                <w:right w:val="none" w:sz="0" w:space="0" w:color="auto"/>
              </w:divBdr>
              <w:divsChild>
                <w:div w:id="363677839">
                  <w:marLeft w:val="0"/>
                  <w:marRight w:val="0"/>
                  <w:marTop w:val="0"/>
                  <w:marBottom w:val="0"/>
                  <w:divBdr>
                    <w:top w:val="none" w:sz="0" w:space="0" w:color="auto"/>
                    <w:left w:val="none" w:sz="0" w:space="0" w:color="auto"/>
                    <w:bottom w:val="none" w:sz="0" w:space="0" w:color="auto"/>
                    <w:right w:val="none" w:sz="0" w:space="0" w:color="auto"/>
                  </w:divBdr>
                  <w:divsChild>
                    <w:div w:id="461382906">
                      <w:marLeft w:val="0"/>
                      <w:marRight w:val="0"/>
                      <w:marTop w:val="0"/>
                      <w:marBottom w:val="0"/>
                      <w:divBdr>
                        <w:top w:val="none" w:sz="0" w:space="0" w:color="auto"/>
                        <w:left w:val="none" w:sz="0" w:space="0" w:color="auto"/>
                        <w:bottom w:val="none" w:sz="0" w:space="0" w:color="auto"/>
                        <w:right w:val="none" w:sz="0" w:space="0" w:color="auto"/>
                      </w:divBdr>
                      <w:divsChild>
                        <w:div w:id="2049531050">
                          <w:marLeft w:val="0"/>
                          <w:marRight w:val="0"/>
                          <w:marTop w:val="0"/>
                          <w:marBottom w:val="0"/>
                          <w:divBdr>
                            <w:top w:val="none" w:sz="0" w:space="0" w:color="auto"/>
                            <w:left w:val="none" w:sz="0" w:space="0" w:color="auto"/>
                            <w:bottom w:val="none" w:sz="0" w:space="0" w:color="auto"/>
                            <w:right w:val="none" w:sz="0" w:space="0" w:color="auto"/>
                          </w:divBdr>
                          <w:divsChild>
                            <w:div w:id="519584725">
                              <w:marLeft w:val="0"/>
                              <w:marRight w:val="0"/>
                              <w:marTop w:val="0"/>
                              <w:marBottom w:val="0"/>
                              <w:divBdr>
                                <w:top w:val="none" w:sz="0" w:space="0" w:color="auto"/>
                                <w:left w:val="none" w:sz="0" w:space="0" w:color="auto"/>
                                <w:bottom w:val="none" w:sz="0" w:space="0" w:color="auto"/>
                                <w:right w:val="none" w:sz="0" w:space="0" w:color="auto"/>
                              </w:divBdr>
                              <w:divsChild>
                                <w:div w:id="1715958970">
                                  <w:marLeft w:val="0"/>
                                  <w:marRight w:val="0"/>
                                  <w:marTop w:val="0"/>
                                  <w:marBottom w:val="0"/>
                                  <w:divBdr>
                                    <w:top w:val="none" w:sz="0" w:space="0" w:color="auto"/>
                                    <w:left w:val="none" w:sz="0" w:space="0" w:color="auto"/>
                                    <w:bottom w:val="none" w:sz="0" w:space="0" w:color="auto"/>
                                    <w:right w:val="none" w:sz="0" w:space="0" w:color="auto"/>
                                  </w:divBdr>
                                  <w:divsChild>
                                    <w:div w:id="199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032689">
              <w:marLeft w:val="0"/>
              <w:marRight w:val="0"/>
              <w:marTop w:val="0"/>
              <w:marBottom w:val="0"/>
              <w:divBdr>
                <w:top w:val="none" w:sz="0" w:space="0" w:color="auto"/>
                <w:left w:val="none" w:sz="0" w:space="0" w:color="auto"/>
                <w:bottom w:val="none" w:sz="0" w:space="0" w:color="auto"/>
                <w:right w:val="none" w:sz="0" w:space="0" w:color="auto"/>
              </w:divBdr>
              <w:divsChild>
                <w:div w:id="1507788666">
                  <w:marLeft w:val="0"/>
                  <w:marRight w:val="0"/>
                  <w:marTop w:val="0"/>
                  <w:marBottom w:val="0"/>
                  <w:divBdr>
                    <w:top w:val="none" w:sz="0" w:space="0" w:color="auto"/>
                    <w:left w:val="none" w:sz="0" w:space="0" w:color="auto"/>
                    <w:bottom w:val="none" w:sz="0" w:space="0" w:color="auto"/>
                    <w:right w:val="none" w:sz="0" w:space="0" w:color="auto"/>
                  </w:divBdr>
                  <w:divsChild>
                    <w:div w:id="730617254">
                      <w:marLeft w:val="0"/>
                      <w:marRight w:val="0"/>
                      <w:marTop w:val="0"/>
                      <w:marBottom w:val="0"/>
                      <w:divBdr>
                        <w:top w:val="none" w:sz="0" w:space="0" w:color="auto"/>
                        <w:left w:val="none" w:sz="0" w:space="0" w:color="auto"/>
                        <w:bottom w:val="none" w:sz="0" w:space="0" w:color="auto"/>
                        <w:right w:val="none" w:sz="0" w:space="0" w:color="auto"/>
                      </w:divBdr>
                      <w:divsChild>
                        <w:div w:id="1021972475">
                          <w:marLeft w:val="0"/>
                          <w:marRight w:val="0"/>
                          <w:marTop w:val="0"/>
                          <w:marBottom w:val="0"/>
                          <w:divBdr>
                            <w:top w:val="none" w:sz="0" w:space="0" w:color="auto"/>
                            <w:left w:val="none" w:sz="0" w:space="0" w:color="auto"/>
                            <w:bottom w:val="none" w:sz="0" w:space="0" w:color="auto"/>
                            <w:right w:val="none" w:sz="0" w:space="0" w:color="auto"/>
                          </w:divBdr>
                          <w:divsChild>
                            <w:div w:id="982926025">
                              <w:marLeft w:val="0"/>
                              <w:marRight w:val="0"/>
                              <w:marTop w:val="0"/>
                              <w:marBottom w:val="0"/>
                              <w:divBdr>
                                <w:top w:val="none" w:sz="0" w:space="0" w:color="auto"/>
                                <w:left w:val="none" w:sz="0" w:space="0" w:color="auto"/>
                                <w:bottom w:val="none" w:sz="0" w:space="0" w:color="auto"/>
                                <w:right w:val="none" w:sz="0" w:space="0" w:color="auto"/>
                              </w:divBdr>
                              <w:divsChild>
                                <w:div w:id="1725447888">
                                  <w:marLeft w:val="0"/>
                                  <w:marRight w:val="0"/>
                                  <w:marTop w:val="0"/>
                                  <w:marBottom w:val="0"/>
                                  <w:divBdr>
                                    <w:top w:val="none" w:sz="0" w:space="0" w:color="auto"/>
                                    <w:left w:val="none" w:sz="0" w:space="0" w:color="auto"/>
                                    <w:bottom w:val="none" w:sz="0" w:space="0" w:color="auto"/>
                                    <w:right w:val="none" w:sz="0" w:space="0" w:color="auto"/>
                                  </w:divBdr>
                                  <w:divsChild>
                                    <w:div w:id="14507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409388">
              <w:marLeft w:val="0"/>
              <w:marRight w:val="0"/>
              <w:marTop w:val="0"/>
              <w:marBottom w:val="0"/>
              <w:divBdr>
                <w:top w:val="none" w:sz="0" w:space="0" w:color="auto"/>
                <w:left w:val="none" w:sz="0" w:space="0" w:color="auto"/>
                <w:bottom w:val="none" w:sz="0" w:space="0" w:color="auto"/>
                <w:right w:val="none" w:sz="0" w:space="0" w:color="auto"/>
              </w:divBdr>
              <w:divsChild>
                <w:div w:id="61032008">
                  <w:marLeft w:val="0"/>
                  <w:marRight w:val="0"/>
                  <w:marTop w:val="0"/>
                  <w:marBottom w:val="0"/>
                  <w:divBdr>
                    <w:top w:val="none" w:sz="0" w:space="0" w:color="auto"/>
                    <w:left w:val="none" w:sz="0" w:space="0" w:color="auto"/>
                    <w:bottom w:val="none" w:sz="0" w:space="0" w:color="auto"/>
                    <w:right w:val="none" w:sz="0" w:space="0" w:color="auto"/>
                  </w:divBdr>
                  <w:divsChild>
                    <w:div w:id="40330310">
                      <w:marLeft w:val="0"/>
                      <w:marRight w:val="0"/>
                      <w:marTop w:val="0"/>
                      <w:marBottom w:val="0"/>
                      <w:divBdr>
                        <w:top w:val="none" w:sz="0" w:space="0" w:color="auto"/>
                        <w:left w:val="none" w:sz="0" w:space="0" w:color="auto"/>
                        <w:bottom w:val="none" w:sz="0" w:space="0" w:color="auto"/>
                        <w:right w:val="none" w:sz="0" w:space="0" w:color="auto"/>
                      </w:divBdr>
                      <w:divsChild>
                        <w:div w:id="501169229">
                          <w:marLeft w:val="0"/>
                          <w:marRight w:val="0"/>
                          <w:marTop w:val="0"/>
                          <w:marBottom w:val="0"/>
                          <w:divBdr>
                            <w:top w:val="none" w:sz="0" w:space="0" w:color="auto"/>
                            <w:left w:val="none" w:sz="0" w:space="0" w:color="auto"/>
                            <w:bottom w:val="none" w:sz="0" w:space="0" w:color="auto"/>
                            <w:right w:val="none" w:sz="0" w:space="0" w:color="auto"/>
                          </w:divBdr>
                          <w:divsChild>
                            <w:div w:id="1686053354">
                              <w:marLeft w:val="0"/>
                              <w:marRight w:val="0"/>
                              <w:marTop w:val="0"/>
                              <w:marBottom w:val="0"/>
                              <w:divBdr>
                                <w:top w:val="none" w:sz="0" w:space="0" w:color="auto"/>
                                <w:left w:val="none" w:sz="0" w:space="0" w:color="auto"/>
                                <w:bottom w:val="none" w:sz="0" w:space="0" w:color="auto"/>
                                <w:right w:val="none" w:sz="0" w:space="0" w:color="auto"/>
                              </w:divBdr>
                              <w:divsChild>
                                <w:div w:id="906459007">
                                  <w:marLeft w:val="0"/>
                                  <w:marRight w:val="0"/>
                                  <w:marTop w:val="0"/>
                                  <w:marBottom w:val="0"/>
                                  <w:divBdr>
                                    <w:top w:val="none" w:sz="0" w:space="0" w:color="auto"/>
                                    <w:left w:val="none" w:sz="0" w:space="0" w:color="auto"/>
                                    <w:bottom w:val="none" w:sz="0" w:space="0" w:color="auto"/>
                                    <w:right w:val="none" w:sz="0" w:space="0" w:color="auto"/>
                                  </w:divBdr>
                                  <w:divsChild>
                                    <w:div w:id="13781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458735">
              <w:marLeft w:val="0"/>
              <w:marRight w:val="0"/>
              <w:marTop w:val="0"/>
              <w:marBottom w:val="0"/>
              <w:divBdr>
                <w:top w:val="none" w:sz="0" w:space="0" w:color="auto"/>
                <w:left w:val="none" w:sz="0" w:space="0" w:color="auto"/>
                <w:bottom w:val="none" w:sz="0" w:space="0" w:color="auto"/>
                <w:right w:val="none" w:sz="0" w:space="0" w:color="auto"/>
              </w:divBdr>
              <w:divsChild>
                <w:div w:id="1089230100">
                  <w:marLeft w:val="0"/>
                  <w:marRight w:val="0"/>
                  <w:marTop w:val="0"/>
                  <w:marBottom w:val="0"/>
                  <w:divBdr>
                    <w:top w:val="none" w:sz="0" w:space="0" w:color="auto"/>
                    <w:left w:val="none" w:sz="0" w:space="0" w:color="auto"/>
                    <w:bottom w:val="none" w:sz="0" w:space="0" w:color="auto"/>
                    <w:right w:val="none" w:sz="0" w:space="0" w:color="auto"/>
                  </w:divBdr>
                  <w:divsChild>
                    <w:div w:id="1682851166">
                      <w:marLeft w:val="0"/>
                      <w:marRight w:val="0"/>
                      <w:marTop w:val="0"/>
                      <w:marBottom w:val="0"/>
                      <w:divBdr>
                        <w:top w:val="none" w:sz="0" w:space="0" w:color="auto"/>
                        <w:left w:val="none" w:sz="0" w:space="0" w:color="auto"/>
                        <w:bottom w:val="none" w:sz="0" w:space="0" w:color="auto"/>
                        <w:right w:val="none" w:sz="0" w:space="0" w:color="auto"/>
                      </w:divBdr>
                      <w:divsChild>
                        <w:div w:id="585695601">
                          <w:marLeft w:val="0"/>
                          <w:marRight w:val="0"/>
                          <w:marTop w:val="0"/>
                          <w:marBottom w:val="0"/>
                          <w:divBdr>
                            <w:top w:val="none" w:sz="0" w:space="0" w:color="auto"/>
                            <w:left w:val="none" w:sz="0" w:space="0" w:color="auto"/>
                            <w:bottom w:val="none" w:sz="0" w:space="0" w:color="auto"/>
                            <w:right w:val="none" w:sz="0" w:space="0" w:color="auto"/>
                          </w:divBdr>
                          <w:divsChild>
                            <w:div w:id="2136874254">
                              <w:marLeft w:val="0"/>
                              <w:marRight w:val="0"/>
                              <w:marTop w:val="0"/>
                              <w:marBottom w:val="0"/>
                              <w:divBdr>
                                <w:top w:val="none" w:sz="0" w:space="0" w:color="auto"/>
                                <w:left w:val="none" w:sz="0" w:space="0" w:color="auto"/>
                                <w:bottom w:val="none" w:sz="0" w:space="0" w:color="auto"/>
                                <w:right w:val="none" w:sz="0" w:space="0" w:color="auto"/>
                              </w:divBdr>
                              <w:divsChild>
                                <w:div w:id="2040012408">
                                  <w:marLeft w:val="0"/>
                                  <w:marRight w:val="0"/>
                                  <w:marTop w:val="0"/>
                                  <w:marBottom w:val="0"/>
                                  <w:divBdr>
                                    <w:top w:val="none" w:sz="0" w:space="0" w:color="auto"/>
                                    <w:left w:val="none" w:sz="0" w:space="0" w:color="auto"/>
                                    <w:bottom w:val="none" w:sz="0" w:space="0" w:color="auto"/>
                                    <w:right w:val="none" w:sz="0" w:space="0" w:color="auto"/>
                                  </w:divBdr>
                                  <w:divsChild>
                                    <w:div w:id="9638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65796">
              <w:marLeft w:val="0"/>
              <w:marRight w:val="0"/>
              <w:marTop w:val="0"/>
              <w:marBottom w:val="0"/>
              <w:divBdr>
                <w:top w:val="none" w:sz="0" w:space="0" w:color="auto"/>
                <w:left w:val="none" w:sz="0" w:space="0" w:color="auto"/>
                <w:bottom w:val="none" w:sz="0" w:space="0" w:color="auto"/>
                <w:right w:val="none" w:sz="0" w:space="0" w:color="auto"/>
              </w:divBdr>
              <w:divsChild>
                <w:div w:id="1673946593">
                  <w:marLeft w:val="0"/>
                  <w:marRight w:val="0"/>
                  <w:marTop w:val="0"/>
                  <w:marBottom w:val="0"/>
                  <w:divBdr>
                    <w:top w:val="none" w:sz="0" w:space="0" w:color="auto"/>
                    <w:left w:val="none" w:sz="0" w:space="0" w:color="auto"/>
                    <w:bottom w:val="none" w:sz="0" w:space="0" w:color="auto"/>
                    <w:right w:val="none" w:sz="0" w:space="0" w:color="auto"/>
                  </w:divBdr>
                  <w:divsChild>
                    <w:div w:id="995449625">
                      <w:marLeft w:val="0"/>
                      <w:marRight w:val="0"/>
                      <w:marTop w:val="0"/>
                      <w:marBottom w:val="0"/>
                      <w:divBdr>
                        <w:top w:val="none" w:sz="0" w:space="0" w:color="auto"/>
                        <w:left w:val="none" w:sz="0" w:space="0" w:color="auto"/>
                        <w:bottom w:val="none" w:sz="0" w:space="0" w:color="auto"/>
                        <w:right w:val="none" w:sz="0" w:space="0" w:color="auto"/>
                      </w:divBdr>
                      <w:divsChild>
                        <w:div w:id="358552879">
                          <w:marLeft w:val="0"/>
                          <w:marRight w:val="0"/>
                          <w:marTop w:val="0"/>
                          <w:marBottom w:val="0"/>
                          <w:divBdr>
                            <w:top w:val="none" w:sz="0" w:space="0" w:color="auto"/>
                            <w:left w:val="none" w:sz="0" w:space="0" w:color="auto"/>
                            <w:bottom w:val="none" w:sz="0" w:space="0" w:color="auto"/>
                            <w:right w:val="none" w:sz="0" w:space="0" w:color="auto"/>
                          </w:divBdr>
                          <w:divsChild>
                            <w:div w:id="846138112">
                              <w:marLeft w:val="0"/>
                              <w:marRight w:val="0"/>
                              <w:marTop w:val="0"/>
                              <w:marBottom w:val="0"/>
                              <w:divBdr>
                                <w:top w:val="none" w:sz="0" w:space="0" w:color="auto"/>
                                <w:left w:val="none" w:sz="0" w:space="0" w:color="auto"/>
                                <w:bottom w:val="none" w:sz="0" w:space="0" w:color="auto"/>
                                <w:right w:val="none" w:sz="0" w:space="0" w:color="auto"/>
                              </w:divBdr>
                              <w:divsChild>
                                <w:div w:id="1573737936">
                                  <w:marLeft w:val="0"/>
                                  <w:marRight w:val="0"/>
                                  <w:marTop w:val="0"/>
                                  <w:marBottom w:val="0"/>
                                  <w:divBdr>
                                    <w:top w:val="none" w:sz="0" w:space="0" w:color="auto"/>
                                    <w:left w:val="none" w:sz="0" w:space="0" w:color="auto"/>
                                    <w:bottom w:val="none" w:sz="0" w:space="0" w:color="auto"/>
                                    <w:right w:val="none" w:sz="0" w:space="0" w:color="auto"/>
                                  </w:divBdr>
                                  <w:divsChild>
                                    <w:div w:id="16429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200413">
              <w:marLeft w:val="0"/>
              <w:marRight w:val="0"/>
              <w:marTop w:val="0"/>
              <w:marBottom w:val="0"/>
              <w:divBdr>
                <w:top w:val="none" w:sz="0" w:space="0" w:color="auto"/>
                <w:left w:val="none" w:sz="0" w:space="0" w:color="auto"/>
                <w:bottom w:val="none" w:sz="0" w:space="0" w:color="auto"/>
                <w:right w:val="none" w:sz="0" w:space="0" w:color="auto"/>
              </w:divBdr>
              <w:divsChild>
                <w:div w:id="2022656374">
                  <w:marLeft w:val="0"/>
                  <w:marRight w:val="0"/>
                  <w:marTop w:val="0"/>
                  <w:marBottom w:val="0"/>
                  <w:divBdr>
                    <w:top w:val="none" w:sz="0" w:space="0" w:color="auto"/>
                    <w:left w:val="none" w:sz="0" w:space="0" w:color="auto"/>
                    <w:bottom w:val="none" w:sz="0" w:space="0" w:color="auto"/>
                    <w:right w:val="none" w:sz="0" w:space="0" w:color="auto"/>
                  </w:divBdr>
                  <w:divsChild>
                    <w:div w:id="1352537226">
                      <w:marLeft w:val="0"/>
                      <w:marRight w:val="0"/>
                      <w:marTop w:val="0"/>
                      <w:marBottom w:val="0"/>
                      <w:divBdr>
                        <w:top w:val="none" w:sz="0" w:space="0" w:color="auto"/>
                        <w:left w:val="none" w:sz="0" w:space="0" w:color="auto"/>
                        <w:bottom w:val="none" w:sz="0" w:space="0" w:color="auto"/>
                        <w:right w:val="none" w:sz="0" w:space="0" w:color="auto"/>
                      </w:divBdr>
                      <w:divsChild>
                        <w:div w:id="713848422">
                          <w:marLeft w:val="0"/>
                          <w:marRight w:val="0"/>
                          <w:marTop w:val="0"/>
                          <w:marBottom w:val="0"/>
                          <w:divBdr>
                            <w:top w:val="none" w:sz="0" w:space="0" w:color="auto"/>
                            <w:left w:val="none" w:sz="0" w:space="0" w:color="auto"/>
                            <w:bottom w:val="none" w:sz="0" w:space="0" w:color="auto"/>
                            <w:right w:val="none" w:sz="0" w:space="0" w:color="auto"/>
                          </w:divBdr>
                          <w:divsChild>
                            <w:div w:id="552817327">
                              <w:marLeft w:val="0"/>
                              <w:marRight w:val="0"/>
                              <w:marTop w:val="0"/>
                              <w:marBottom w:val="0"/>
                              <w:divBdr>
                                <w:top w:val="none" w:sz="0" w:space="0" w:color="auto"/>
                                <w:left w:val="none" w:sz="0" w:space="0" w:color="auto"/>
                                <w:bottom w:val="none" w:sz="0" w:space="0" w:color="auto"/>
                                <w:right w:val="none" w:sz="0" w:space="0" w:color="auto"/>
                              </w:divBdr>
                              <w:divsChild>
                                <w:div w:id="1595479282">
                                  <w:marLeft w:val="0"/>
                                  <w:marRight w:val="0"/>
                                  <w:marTop w:val="0"/>
                                  <w:marBottom w:val="0"/>
                                  <w:divBdr>
                                    <w:top w:val="none" w:sz="0" w:space="0" w:color="auto"/>
                                    <w:left w:val="none" w:sz="0" w:space="0" w:color="auto"/>
                                    <w:bottom w:val="none" w:sz="0" w:space="0" w:color="auto"/>
                                    <w:right w:val="none" w:sz="0" w:space="0" w:color="auto"/>
                                  </w:divBdr>
                                  <w:divsChild>
                                    <w:div w:id="2863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14117">
              <w:marLeft w:val="0"/>
              <w:marRight w:val="0"/>
              <w:marTop w:val="0"/>
              <w:marBottom w:val="0"/>
              <w:divBdr>
                <w:top w:val="none" w:sz="0" w:space="0" w:color="auto"/>
                <w:left w:val="none" w:sz="0" w:space="0" w:color="auto"/>
                <w:bottom w:val="none" w:sz="0" w:space="0" w:color="auto"/>
                <w:right w:val="none" w:sz="0" w:space="0" w:color="auto"/>
              </w:divBdr>
              <w:divsChild>
                <w:div w:id="759445998">
                  <w:marLeft w:val="0"/>
                  <w:marRight w:val="0"/>
                  <w:marTop w:val="0"/>
                  <w:marBottom w:val="0"/>
                  <w:divBdr>
                    <w:top w:val="none" w:sz="0" w:space="0" w:color="auto"/>
                    <w:left w:val="none" w:sz="0" w:space="0" w:color="auto"/>
                    <w:bottom w:val="none" w:sz="0" w:space="0" w:color="auto"/>
                    <w:right w:val="none" w:sz="0" w:space="0" w:color="auto"/>
                  </w:divBdr>
                  <w:divsChild>
                    <w:div w:id="69814708">
                      <w:marLeft w:val="0"/>
                      <w:marRight w:val="0"/>
                      <w:marTop w:val="0"/>
                      <w:marBottom w:val="0"/>
                      <w:divBdr>
                        <w:top w:val="none" w:sz="0" w:space="0" w:color="auto"/>
                        <w:left w:val="none" w:sz="0" w:space="0" w:color="auto"/>
                        <w:bottom w:val="none" w:sz="0" w:space="0" w:color="auto"/>
                        <w:right w:val="none" w:sz="0" w:space="0" w:color="auto"/>
                      </w:divBdr>
                      <w:divsChild>
                        <w:div w:id="1917739765">
                          <w:marLeft w:val="0"/>
                          <w:marRight w:val="0"/>
                          <w:marTop w:val="0"/>
                          <w:marBottom w:val="0"/>
                          <w:divBdr>
                            <w:top w:val="none" w:sz="0" w:space="0" w:color="auto"/>
                            <w:left w:val="none" w:sz="0" w:space="0" w:color="auto"/>
                            <w:bottom w:val="none" w:sz="0" w:space="0" w:color="auto"/>
                            <w:right w:val="none" w:sz="0" w:space="0" w:color="auto"/>
                          </w:divBdr>
                          <w:divsChild>
                            <w:div w:id="1612973586">
                              <w:marLeft w:val="0"/>
                              <w:marRight w:val="0"/>
                              <w:marTop w:val="0"/>
                              <w:marBottom w:val="0"/>
                              <w:divBdr>
                                <w:top w:val="none" w:sz="0" w:space="0" w:color="auto"/>
                                <w:left w:val="none" w:sz="0" w:space="0" w:color="auto"/>
                                <w:bottom w:val="none" w:sz="0" w:space="0" w:color="auto"/>
                                <w:right w:val="none" w:sz="0" w:space="0" w:color="auto"/>
                              </w:divBdr>
                              <w:divsChild>
                                <w:div w:id="258561006">
                                  <w:marLeft w:val="0"/>
                                  <w:marRight w:val="0"/>
                                  <w:marTop w:val="0"/>
                                  <w:marBottom w:val="0"/>
                                  <w:divBdr>
                                    <w:top w:val="none" w:sz="0" w:space="0" w:color="auto"/>
                                    <w:left w:val="none" w:sz="0" w:space="0" w:color="auto"/>
                                    <w:bottom w:val="none" w:sz="0" w:space="0" w:color="auto"/>
                                    <w:right w:val="none" w:sz="0" w:space="0" w:color="auto"/>
                                  </w:divBdr>
                                  <w:divsChild>
                                    <w:div w:id="20736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79847">
              <w:marLeft w:val="0"/>
              <w:marRight w:val="0"/>
              <w:marTop w:val="0"/>
              <w:marBottom w:val="0"/>
              <w:divBdr>
                <w:top w:val="none" w:sz="0" w:space="0" w:color="auto"/>
                <w:left w:val="none" w:sz="0" w:space="0" w:color="auto"/>
                <w:bottom w:val="none" w:sz="0" w:space="0" w:color="auto"/>
                <w:right w:val="none" w:sz="0" w:space="0" w:color="auto"/>
              </w:divBdr>
              <w:divsChild>
                <w:div w:id="2070154639">
                  <w:marLeft w:val="0"/>
                  <w:marRight w:val="0"/>
                  <w:marTop w:val="0"/>
                  <w:marBottom w:val="0"/>
                  <w:divBdr>
                    <w:top w:val="none" w:sz="0" w:space="0" w:color="auto"/>
                    <w:left w:val="none" w:sz="0" w:space="0" w:color="auto"/>
                    <w:bottom w:val="none" w:sz="0" w:space="0" w:color="auto"/>
                    <w:right w:val="none" w:sz="0" w:space="0" w:color="auto"/>
                  </w:divBdr>
                  <w:divsChild>
                    <w:div w:id="1568301249">
                      <w:marLeft w:val="0"/>
                      <w:marRight w:val="0"/>
                      <w:marTop w:val="0"/>
                      <w:marBottom w:val="0"/>
                      <w:divBdr>
                        <w:top w:val="none" w:sz="0" w:space="0" w:color="auto"/>
                        <w:left w:val="none" w:sz="0" w:space="0" w:color="auto"/>
                        <w:bottom w:val="none" w:sz="0" w:space="0" w:color="auto"/>
                        <w:right w:val="none" w:sz="0" w:space="0" w:color="auto"/>
                      </w:divBdr>
                      <w:divsChild>
                        <w:div w:id="988553621">
                          <w:marLeft w:val="0"/>
                          <w:marRight w:val="0"/>
                          <w:marTop w:val="0"/>
                          <w:marBottom w:val="0"/>
                          <w:divBdr>
                            <w:top w:val="none" w:sz="0" w:space="0" w:color="auto"/>
                            <w:left w:val="none" w:sz="0" w:space="0" w:color="auto"/>
                            <w:bottom w:val="none" w:sz="0" w:space="0" w:color="auto"/>
                            <w:right w:val="none" w:sz="0" w:space="0" w:color="auto"/>
                          </w:divBdr>
                          <w:divsChild>
                            <w:div w:id="962227282">
                              <w:marLeft w:val="0"/>
                              <w:marRight w:val="0"/>
                              <w:marTop w:val="0"/>
                              <w:marBottom w:val="0"/>
                              <w:divBdr>
                                <w:top w:val="none" w:sz="0" w:space="0" w:color="auto"/>
                                <w:left w:val="none" w:sz="0" w:space="0" w:color="auto"/>
                                <w:bottom w:val="none" w:sz="0" w:space="0" w:color="auto"/>
                                <w:right w:val="none" w:sz="0" w:space="0" w:color="auto"/>
                              </w:divBdr>
                              <w:divsChild>
                                <w:div w:id="576138815">
                                  <w:marLeft w:val="0"/>
                                  <w:marRight w:val="0"/>
                                  <w:marTop w:val="0"/>
                                  <w:marBottom w:val="0"/>
                                  <w:divBdr>
                                    <w:top w:val="none" w:sz="0" w:space="0" w:color="auto"/>
                                    <w:left w:val="none" w:sz="0" w:space="0" w:color="auto"/>
                                    <w:bottom w:val="none" w:sz="0" w:space="0" w:color="auto"/>
                                    <w:right w:val="none" w:sz="0" w:space="0" w:color="auto"/>
                                  </w:divBdr>
                                  <w:divsChild>
                                    <w:div w:id="193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696149">
          <w:marLeft w:val="0"/>
          <w:marRight w:val="0"/>
          <w:marTop w:val="0"/>
          <w:marBottom w:val="0"/>
          <w:divBdr>
            <w:top w:val="none" w:sz="0" w:space="0" w:color="auto"/>
            <w:left w:val="none" w:sz="0" w:space="0" w:color="auto"/>
            <w:bottom w:val="none" w:sz="0" w:space="0" w:color="auto"/>
            <w:right w:val="none" w:sz="0" w:space="0" w:color="auto"/>
          </w:divBdr>
          <w:divsChild>
            <w:div w:id="106238455">
              <w:marLeft w:val="0"/>
              <w:marRight w:val="0"/>
              <w:marTop w:val="0"/>
              <w:marBottom w:val="0"/>
              <w:divBdr>
                <w:top w:val="none" w:sz="0" w:space="0" w:color="auto"/>
                <w:left w:val="none" w:sz="0" w:space="0" w:color="auto"/>
                <w:bottom w:val="none" w:sz="0" w:space="0" w:color="auto"/>
                <w:right w:val="none" w:sz="0" w:space="0" w:color="auto"/>
              </w:divBdr>
              <w:divsChild>
                <w:div w:id="2087606128">
                  <w:marLeft w:val="0"/>
                  <w:marRight w:val="0"/>
                  <w:marTop w:val="0"/>
                  <w:marBottom w:val="0"/>
                  <w:divBdr>
                    <w:top w:val="none" w:sz="0" w:space="0" w:color="auto"/>
                    <w:left w:val="none" w:sz="0" w:space="0" w:color="auto"/>
                    <w:bottom w:val="none" w:sz="0" w:space="0" w:color="auto"/>
                    <w:right w:val="none" w:sz="0" w:space="0" w:color="auto"/>
                  </w:divBdr>
                  <w:divsChild>
                    <w:div w:id="93132017">
                      <w:marLeft w:val="0"/>
                      <w:marRight w:val="0"/>
                      <w:marTop w:val="0"/>
                      <w:marBottom w:val="0"/>
                      <w:divBdr>
                        <w:top w:val="none" w:sz="0" w:space="0" w:color="auto"/>
                        <w:left w:val="none" w:sz="0" w:space="0" w:color="auto"/>
                        <w:bottom w:val="none" w:sz="0" w:space="0" w:color="auto"/>
                        <w:right w:val="none" w:sz="0" w:space="0" w:color="auto"/>
                      </w:divBdr>
                      <w:divsChild>
                        <w:div w:id="991061449">
                          <w:marLeft w:val="0"/>
                          <w:marRight w:val="0"/>
                          <w:marTop w:val="0"/>
                          <w:marBottom w:val="0"/>
                          <w:divBdr>
                            <w:top w:val="none" w:sz="0" w:space="0" w:color="auto"/>
                            <w:left w:val="none" w:sz="0" w:space="0" w:color="auto"/>
                            <w:bottom w:val="none" w:sz="0" w:space="0" w:color="auto"/>
                            <w:right w:val="none" w:sz="0" w:space="0" w:color="auto"/>
                          </w:divBdr>
                          <w:divsChild>
                            <w:div w:id="2110394544">
                              <w:marLeft w:val="0"/>
                              <w:marRight w:val="0"/>
                              <w:marTop w:val="0"/>
                              <w:marBottom w:val="0"/>
                              <w:divBdr>
                                <w:top w:val="none" w:sz="0" w:space="0" w:color="auto"/>
                                <w:left w:val="none" w:sz="0" w:space="0" w:color="auto"/>
                                <w:bottom w:val="none" w:sz="0" w:space="0" w:color="auto"/>
                                <w:right w:val="none" w:sz="0" w:space="0" w:color="auto"/>
                              </w:divBdr>
                              <w:divsChild>
                                <w:div w:id="1831404681">
                                  <w:marLeft w:val="0"/>
                                  <w:marRight w:val="0"/>
                                  <w:marTop w:val="0"/>
                                  <w:marBottom w:val="0"/>
                                  <w:divBdr>
                                    <w:top w:val="none" w:sz="0" w:space="0" w:color="auto"/>
                                    <w:left w:val="none" w:sz="0" w:space="0" w:color="auto"/>
                                    <w:bottom w:val="none" w:sz="0" w:space="0" w:color="auto"/>
                                    <w:right w:val="none" w:sz="0" w:space="0" w:color="auto"/>
                                  </w:divBdr>
                                  <w:divsChild>
                                    <w:div w:id="1379167969">
                                      <w:marLeft w:val="0"/>
                                      <w:marRight w:val="0"/>
                                      <w:marTop w:val="0"/>
                                      <w:marBottom w:val="0"/>
                                      <w:divBdr>
                                        <w:top w:val="none" w:sz="0" w:space="0" w:color="auto"/>
                                        <w:left w:val="none" w:sz="0" w:space="0" w:color="auto"/>
                                        <w:bottom w:val="none" w:sz="0" w:space="0" w:color="auto"/>
                                        <w:right w:val="none" w:sz="0" w:space="0" w:color="auto"/>
                                      </w:divBdr>
                                    </w:div>
                                    <w:div w:id="15513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23347">
              <w:marLeft w:val="0"/>
              <w:marRight w:val="0"/>
              <w:marTop w:val="0"/>
              <w:marBottom w:val="0"/>
              <w:divBdr>
                <w:top w:val="none" w:sz="0" w:space="0" w:color="auto"/>
                <w:left w:val="none" w:sz="0" w:space="0" w:color="auto"/>
                <w:bottom w:val="none" w:sz="0" w:space="0" w:color="auto"/>
                <w:right w:val="none" w:sz="0" w:space="0" w:color="auto"/>
              </w:divBdr>
              <w:divsChild>
                <w:div w:id="803809615">
                  <w:marLeft w:val="0"/>
                  <w:marRight w:val="0"/>
                  <w:marTop w:val="0"/>
                  <w:marBottom w:val="0"/>
                  <w:divBdr>
                    <w:top w:val="none" w:sz="0" w:space="0" w:color="auto"/>
                    <w:left w:val="none" w:sz="0" w:space="0" w:color="auto"/>
                    <w:bottom w:val="none" w:sz="0" w:space="0" w:color="auto"/>
                    <w:right w:val="none" w:sz="0" w:space="0" w:color="auto"/>
                  </w:divBdr>
                  <w:divsChild>
                    <w:div w:id="1045061640">
                      <w:marLeft w:val="0"/>
                      <w:marRight w:val="0"/>
                      <w:marTop w:val="0"/>
                      <w:marBottom w:val="0"/>
                      <w:divBdr>
                        <w:top w:val="none" w:sz="0" w:space="0" w:color="auto"/>
                        <w:left w:val="none" w:sz="0" w:space="0" w:color="auto"/>
                        <w:bottom w:val="none" w:sz="0" w:space="0" w:color="auto"/>
                        <w:right w:val="none" w:sz="0" w:space="0" w:color="auto"/>
                      </w:divBdr>
                      <w:divsChild>
                        <w:div w:id="1067537440">
                          <w:marLeft w:val="0"/>
                          <w:marRight w:val="0"/>
                          <w:marTop w:val="0"/>
                          <w:marBottom w:val="0"/>
                          <w:divBdr>
                            <w:top w:val="none" w:sz="0" w:space="0" w:color="auto"/>
                            <w:left w:val="none" w:sz="0" w:space="0" w:color="auto"/>
                            <w:bottom w:val="none" w:sz="0" w:space="0" w:color="auto"/>
                            <w:right w:val="none" w:sz="0" w:space="0" w:color="auto"/>
                          </w:divBdr>
                          <w:divsChild>
                            <w:div w:id="1565524537">
                              <w:marLeft w:val="0"/>
                              <w:marRight w:val="0"/>
                              <w:marTop w:val="360"/>
                              <w:marBottom w:val="0"/>
                              <w:divBdr>
                                <w:top w:val="none" w:sz="0" w:space="0" w:color="auto"/>
                                <w:left w:val="none" w:sz="0" w:space="0" w:color="auto"/>
                                <w:bottom w:val="none" w:sz="0" w:space="0" w:color="auto"/>
                                <w:right w:val="none" w:sz="0" w:space="0" w:color="auto"/>
                              </w:divBdr>
                              <w:divsChild>
                                <w:div w:id="344670038">
                                  <w:marLeft w:val="0"/>
                                  <w:marRight w:val="0"/>
                                  <w:marTop w:val="0"/>
                                  <w:marBottom w:val="0"/>
                                  <w:divBdr>
                                    <w:top w:val="none" w:sz="0" w:space="0" w:color="auto"/>
                                    <w:left w:val="none" w:sz="0" w:space="0" w:color="auto"/>
                                    <w:bottom w:val="none" w:sz="0" w:space="0" w:color="auto"/>
                                    <w:right w:val="none" w:sz="0" w:space="0" w:color="auto"/>
                                  </w:divBdr>
                                  <w:divsChild>
                                    <w:div w:id="1882472470">
                                      <w:marLeft w:val="0"/>
                                      <w:marRight w:val="0"/>
                                      <w:marTop w:val="0"/>
                                      <w:marBottom w:val="0"/>
                                      <w:divBdr>
                                        <w:top w:val="none" w:sz="0" w:space="0" w:color="auto"/>
                                        <w:left w:val="none" w:sz="0" w:space="0" w:color="auto"/>
                                        <w:bottom w:val="none" w:sz="0" w:space="0" w:color="auto"/>
                                        <w:right w:val="none" w:sz="0" w:space="0" w:color="auto"/>
                                      </w:divBdr>
                                      <w:divsChild>
                                        <w:div w:id="7800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2757">
                          <w:marLeft w:val="0"/>
                          <w:marRight w:val="0"/>
                          <w:marTop w:val="0"/>
                          <w:marBottom w:val="0"/>
                          <w:divBdr>
                            <w:top w:val="none" w:sz="0" w:space="0" w:color="auto"/>
                            <w:left w:val="none" w:sz="0" w:space="0" w:color="auto"/>
                            <w:bottom w:val="none" w:sz="0" w:space="0" w:color="auto"/>
                            <w:right w:val="none" w:sz="0" w:space="0" w:color="auto"/>
                          </w:divBdr>
                          <w:divsChild>
                            <w:div w:id="2120099504">
                              <w:marLeft w:val="0"/>
                              <w:marRight w:val="0"/>
                              <w:marTop w:val="0"/>
                              <w:marBottom w:val="0"/>
                              <w:divBdr>
                                <w:top w:val="none" w:sz="0" w:space="0" w:color="auto"/>
                                <w:left w:val="none" w:sz="0" w:space="0" w:color="auto"/>
                                <w:bottom w:val="none" w:sz="0" w:space="0" w:color="auto"/>
                                <w:right w:val="none" w:sz="0" w:space="0" w:color="auto"/>
                              </w:divBdr>
                            </w:div>
                            <w:div w:id="38172456">
                              <w:marLeft w:val="0"/>
                              <w:marRight w:val="0"/>
                              <w:marTop w:val="0"/>
                              <w:marBottom w:val="0"/>
                              <w:divBdr>
                                <w:top w:val="none" w:sz="0" w:space="0" w:color="auto"/>
                                <w:left w:val="none" w:sz="0" w:space="0" w:color="auto"/>
                                <w:bottom w:val="none" w:sz="0" w:space="0" w:color="auto"/>
                                <w:right w:val="none" w:sz="0" w:space="0" w:color="auto"/>
                              </w:divBdr>
                              <w:divsChild>
                                <w:div w:id="1361274827">
                                  <w:marLeft w:val="0"/>
                                  <w:marRight w:val="0"/>
                                  <w:marTop w:val="0"/>
                                  <w:marBottom w:val="0"/>
                                  <w:divBdr>
                                    <w:top w:val="none" w:sz="0" w:space="0" w:color="auto"/>
                                    <w:left w:val="none" w:sz="0" w:space="0" w:color="auto"/>
                                    <w:bottom w:val="none" w:sz="0" w:space="0" w:color="auto"/>
                                    <w:right w:val="none" w:sz="0" w:space="0" w:color="auto"/>
                                  </w:divBdr>
                                  <w:divsChild>
                                    <w:div w:id="12945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6733">
              <w:marLeft w:val="0"/>
              <w:marRight w:val="0"/>
              <w:marTop w:val="0"/>
              <w:marBottom w:val="0"/>
              <w:divBdr>
                <w:top w:val="none" w:sz="0" w:space="0" w:color="auto"/>
                <w:left w:val="none" w:sz="0" w:space="0" w:color="auto"/>
                <w:bottom w:val="none" w:sz="0" w:space="0" w:color="auto"/>
                <w:right w:val="none" w:sz="0" w:space="0" w:color="auto"/>
              </w:divBdr>
              <w:divsChild>
                <w:div w:id="1110390327">
                  <w:marLeft w:val="0"/>
                  <w:marRight w:val="0"/>
                  <w:marTop w:val="0"/>
                  <w:marBottom w:val="0"/>
                  <w:divBdr>
                    <w:top w:val="none" w:sz="0" w:space="0" w:color="auto"/>
                    <w:left w:val="none" w:sz="0" w:space="0" w:color="auto"/>
                    <w:bottom w:val="none" w:sz="0" w:space="0" w:color="auto"/>
                    <w:right w:val="none" w:sz="0" w:space="0" w:color="auto"/>
                  </w:divBdr>
                  <w:divsChild>
                    <w:div w:id="218246452">
                      <w:marLeft w:val="0"/>
                      <w:marRight w:val="0"/>
                      <w:marTop w:val="0"/>
                      <w:marBottom w:val="0"/>
                      <w:divBdr>
                        <w:top w:val="none" w:sz="0" w:space="0" w:color="auto"/>
                        <w:left w:val="none" w:sz="0" w:space="0" w:color="auto"/>
                        <w:bottom w:val="none" w:sz="0" w:space="0" w:color="auto"/>
                        <w:right w:val="none" w:sz="0" w:space="0" w:color="auto"/>
                      </w:divBdr>
                      <w:divsChild>
                        <w:div w:id="82607276">
                          <w:marLeft w:val="0"/>
                          <w:marRight w:val="0"/>
                          <w:marTop w:val="0"/>
                          <w:marBottom w:val="0"/>
                          <w:divBdr>
                            <w:top w:val="none" w:sz="0" w:space="0" w:color="auto"/>
                            <w:left w:val="none" w:sz="0" w:space="0" w:color="auto"/>
                            <w:bottom w:val="none" w:sz="0" w:space="0" w:color="auto"/>
                            <w:right w:val="none" w:sz="0" w:space="0" w:color="auto"/>
                          </w:divBdr>
                          <w:divsChild>
                            <w:div w:id="565527163">
                              <w:marLeft w:val="0"/>
                              <w:marRight w:val="0"/>
                              <w:marTop w:val="0"/>
                              <w:marBottom w:val="0"/>
                              <w:divBdr>
                                <w:top w:val="none" w:sz="0" w:space="0" w:color="auto"/>
                                <w:left w:val="none" w:sz="0" w:space="0" w:color="auto"/>
                                <w:bottom w:val="none" w:sz="0" w:space="0" w:color="auto"/>
                                <w:right w:val="none" w:sz="0" w:space="0" w:color="auto"/>
                              </w:divBdr>
                              <w:divsChild>
                                <w:div w:id="208033986">
                                  <w:marLeft w:val="0"/>
                                  <w:marRight w:val="0"/>
                                  <w:marTop w:val="0"/>
                                  <w:marBottom w:val="0"/>
                                  <w:divBdr>
                                    <w:top w:val="none" w:sz="0" w:space="0" w:color="auto"/>
                                    <w:left w:val="none" w:sz="0" w:space="0" w:color="auto"/>
                                    <w:bottom w:val="none" w:sz="0" w:space="0" w:color="auto"/>
                                    <w:right w:val="none" w:sz="0" w:space="0" w:color="auto"/>
                                  </w:divBdr>
                                  <w:divsChild>
                                    <w:div w:id="1415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373249">
              <w:marLeft w:val="0"/>
              <w:marRight w:val="0"/>
              <w:marTop w:val="0"/>
              <w:marBottom w:val="0"/>
              <w:divBdr>
                <w:top w:val="none" w:sz="0" w:space="0" w:color="auto"/>
                <w:left w:val="none" w:sz="0" w:space="0" w:color="auto"/>
                <w:bottom w:val="none" w:sz="0" w:space="0" w:color="auto"/>
                <w:right w:val="none" w:sz="0" w:space="0" w:color="auto"/>
              </w:divBdr>
              <w:divsChild>
                <w:div w:id="192226848">
                  <w:marLeft w:val="0"/>
                  <w:marRight w:val="0"/>
                  <w:marTop w:val="0"/>
                  <w:marBottom w:val="0"/>
                  <w:divBdr>
                    <w:top w:val="none" w:sz="0" w:space="0" w:color="auto"/>
                    <w:left w:val="none" w:sz="0" w:space="0" w:color="auto"/>
                    <w:bottom w:val="none" w:sz="0" w:space="0" w:color="auto"/>
                    <w:right w:val="none" w:sz="0" w:space="0" w:color="auto"/>
                  </w:divBdr>
                  <w:divsChild>
                    <w:div w:id="1954629007">
                      <w:marLeft w:val="0"/>
                      <w:marRight w:val="0"/>
                      <w:marTop w:val="0"/>
                      <w:marBottom w:val="0"/>
                      <w:divBdr>
                        <w:top w:val="none" w:sz="0" w:space="0" w:color="auto"/>
                        <w:left w:val="none" w:sz="0" w:space="0" w:color="auto"/>
                        <w:bottom w:val="none" w:sz="0" w:space="0" w:color="auto"/>
                        <w:right w:val="none" w:sz="0" w:space="0" w:color="auto"/>
                      </w:divBdr>
                      <w:divsChild>
                        <w:div w:id="493033406">
                          <w:marLeft w:val="0"/>
                          <w:marRight w:val="0"/>
                          <w:marTop w:val="0"/>
                          <w:marBottom w:val="0"/>
                          <w:divBdr>
                            <w:top w:val="none" w:sz="0" w:space="0" w:color="auto"/>
                            <w:left w:val="none" w:sz="0" w:space="0" w:color="auto"/>
                            <w:bottom w:val="none" w:sz="0" w:space="0" w:color="auto"/>
                            <w:right w:val="none" w:sz="0" w:space="0" w:color="auto"/>
                          </w:divBdr>
                          <w:divsChild>
                            <w:div w:id="21132587">
                              <w:marLeft w:val="0"/>
                              <w:marRight w:val="0"/>
                              <w:marTop w:val="0"/>
                              <w:marBottom w:val="0"/>
                              <w:divBdr>
                                <w:top w:val="none" w:sz="0" w:space="0" w:color="auto"/>
                                <w:left w:val="none" w:sz="0" w:space="0" w:color="auto"/>
                                <w:bottom w:val="none" w:sz="0" w:space="0" w:color="auto"/>
                                <w:right w:val="none" w:sz="0" w:space="0" w:color="auto"/>
                              </w:divBdr>
                              <w:divsChild>
                                <w:div w:id="750590694">
                                  <w:marLeft w:val="0"/>
                                  <w:marRight w:val="0"/>
                                  <w:marTop w:val="0"/>
                                  <w:marBottom w:val="0"/>
                                  <w:divBdr>
                                    <w:top w:val="none" w:sz="0" w:space="0" w:color="auto"/>
                                    <w:left w:val="none" w:sz="0" w:space="0" w:color="auto"/>
                                    <w:bottom w:val="none" w:sz="0" w:space="0" w:color="auto"/>
                                    <w:right w:val="none" w:sz="0" w:space="0" w:color="auto"/>
                                  </w:divBdr>
                                  <w:divsChild>
                                    <w:div w:id="396437066">
                                      <w:marLeft w:val="0"/>
                                      <w:marRight w:val="0"/>
                                      <w:marTop w:val="0"/>
                                      <w:marBottom w:val="0"/>
                                      <w:divBdr>
                                        <w:top w:val="none" w:sz="0" w:space="0" w:color="auto"/>
                                        <w:left w:val="none" w:sz="0" w:space="0" w:color="auto"/>
                                        <w:bottom w:val="none" w:sz="0" w:space="0" w:color="auto"/>
                                        <w:right w:val="none" w:sz="0" w:space="0" w:color="auto"/>
                                      </w:divBdr>
                                    </w:div>
                                    <w:div w:id="19272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74472">
              <w:marLeft w:val="0"/>
              <w:marRight w:val="0"/>
              <w:marTop w:val="0"/>
              <w:marBottom w:val="0"/>
              <w:divBdr>
                <w:top w:val="none" w:sz="0" w:space="0" w:color="auto"/>
                <w:left w:val="none" w:sz="0" w:space="0" w:color="auto"/>
                <w:bottom w:val="none" w:sz="0" w:space="0" w:color="auto"/>
                <w:right w:val="none" w:sz="0" w:space="0" w:color="auto"/>
              </w:divBdr>
              <w:divsChild>
                <w:div w:id="77600758">
                  <w:marLeft w:val="0"/>
                  <w:marRight w:val="0"/>
                  <w:marTop w:val="0"/>
                  <w:marBottom w:val="0"/>
                  <w:divBdr>
                    <w:top w:val="none" w:sz="0" w:space="0" w:color="auto"/>
                    <w:left w:val="none" w:sz="0" w:space="0" w:color="auto"/>
                    <w:bottom w:val="none" w:sz="0" w:space="0" w:color="auto"/>
                    <w:right w:val="none" w:sz="0" w:space="0" w:color="auto"/>
                  </w:divBdr>
                  <w:divsChild>
                    <w:div w:id="140081988">
                      <w:marLeft w:val="0"/>
                      <w:marRight w:val="0"/>
                      <w:marTop w:val="0"/>
                      <w:marBottom w:val="0"/>
                      <w:divBdr>
                        <w:top w:val="none" w:sz="0" w:space="0" w:color="auto"/>
                        <w:left w:val="none" w:sz="0" w:space="0" w:color="auto"/>
                        <w:bottom w:val="none" w:sz="0" w:space="0" w:color="auto"/>
                        <w:right w:val="none" w:sz="0" w:space="0" w:color="auto"/>
                      </w:divBdr>
                      <w:divsChild>
                        <w:div w:id="593250193">
                          <w:marLeft w:val="0"/>
                          <w:marRight w:val="0"/>
                          <w:marTop w:val="0"/>
                          <w:marBottom w:val="0"/>
                          <w:divBdr>
                            <w:top w:val="none" w:sz="0" w:space="0" w:color="auto"/>
                            <w:left w:val="none" w:sz="0" w:space="0" w:color="auto"/>
                            <w:bottom w:val="none" w:sz="0" w:space="0" w:color="auto"/>
                            <w:right w:val="none" w:sz="0" w:space="0" w:color="auto"/>
                          </w:divBdr>
                          <w:divsChild>
                            <w:div w:id="2130275510">
                              <w:marLeft w:val="0"/>
                              <w:marRight w:val="0"/>
                              <w:marTop w:val="360"/>
                              <w:marBottom w:val="0"/>
                              <w:divBdr>
                                <w:top w:val="none" w:sz="0" w:space="0" w:color="auto"/>
                                <w:left w:val="none" w:sz="0" w:space="0" w:color="auto"/>
                                <w:bottom w:val="none" w:sz="0" w:space="0" w:color="auto"/>
                                <w:right w:val="none" w:sz="0" w:space="0" w:color="auto"/>
                              </w:divBdr>
                              <w:divsChild>
                                <w:div w:id="137503930">
                                  <w:marLeft w:val="0"/>
                                  <w:marRight w:val="0"/>
                                  <w:marTop w:val="0"/>
                                  <w:marBottom w:val="0"/>
                                  <w:divBdr>
                                    <w:top w:val="none" w:sz="0" w:space="0" w:color="auto"/>
                                    <w:left w:val="none" w:sz="0" w:space="0" w:color="auto"/>
                                    <w:bottom w:val="none" w:sz="0" w:space="0" w:color="auto"/>
                                    <w:right w:val="none" w:sz="0" w:space="0" w:color="auto"/>
                                  </w:divBdr>
                                  <w:divsChild>
                                    <w:div w:id="1018194348">
                                      <w:marLeft w:val="0"/>
                                      <w:marRight w:val="0"/>
                                      <w:marTop w:val="0"/>
                                      <w:marBottom w:val="0"/>
                                      <w:divBdr>
                                        <w:top w:val="none" w:sz="0" w:space="0" w:color="auto"/>
                                        <w:left w:val="none" w:sz="0" w:space="0" w:color="auto"/>
                                        <w:bottom w:val="none" w:sz="0" w:space="0" w:color="auto"/>
                                        <w:right w:val="none" w:sz="0" w:space="0" w:color="auto"/>
                                      </w:divBdr>
                                      <w:divsChild>
                                        <w:div w:id="19725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4735">
                          <w:marLeft w:val="0"/>
                          <w:marRight w:val="0"/>
                          <w:marTop w:val="0"/>
                          <w:marBottom w:val="0"/>
                          <w:divBdr>
                            <w:top w:val="none" w:sz="0" w:space="0" w:color="auto"/>
                            <w:left w:val="none" w:sz="0" w:space="0" w:color="auto"/>
                            <w:bottom w:val="none" w:sz="0" w:space="0" w:color="auto"/>
                            <w:right w:val="none" w:sz="0" w:space="0" w:color="auto"/>
                          </w:divBdr>
                          <w:divsChild>
                            <w:div w:id="823664907">
                              <w:marLeft w:val="0"/>
                              <w:marRight w:val="0"/>
                              <w:marTop w:val="0"/>
                              <w:marBottom w:val="0"/>
                              <w:divBdr>
                                <w:top w:val="none" w:sz="0" w:space="0" w:color="auto"/>
                                <w:left w:val="none" w:sz="0" w:space="0" w:color="auto"/>
                                <w:bottom w:val="none" w:sz="0" w:space="0" w:color="auto"/>
                                <w:right w:val="none" w:sz="0" w:space="0" w:color="auto"/>
                              </w:divBdr>
                            </w:div>
                            <w:div w:id="1669944615">
                              <w:marLeft w:val="0"/>
                              <w:marRight w:val="0"/>
                              <w:marTop w:val="0"/>
                              <w:marBottom w:val="0"/>
                              <w:divBdr>
                                <w:top w:val="none" w:sz="0" w:space="0" w:color="auto"/>
                                <w:left w:val="none" w:sz="0" w:space="0" w:color="auto"/>
                                <w:bottom w:val="none" w:sz="0" w:space="0" w:color="auto"/>
                                <w:right w:val="none" w:sz="0" w:space="0" w:color="auto"/>
                              </w:divBdr>
                              <w:divsChild>
                                <w:div w:id="937062694">
                                  <w:marLeft w:val="0"/>
                                  <w:marRight w:val="0"/>
                                  <w:marTop w:val="0"/>
                                  <w:marBottom w:val="0"/>
                                  <w:divBdr>
                                    <w:top w:val="none" w:sz="0" w:space="0" w:color="auto"/>
                                    <w:left w:val="none" w:sz="0" w:space="0" w:color="auto"/>
                                    <w:bottom w:val="none" w:sz="0" w:space="0" w:color="auto"/>
                                    <w:right w:val="none" w:sz="0" w:space="0" w:color="auto"/>
                                  </w:divBdr>
                                  <w:divsChild>
                                    <w:div w:id="9543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481175">
      <w:bodyDiv w:val="1"/>
      <w:marLeft w:val="0"/>
      <w:marRight w:val="0"/>
      <w:marTop w:val="0"/>
      <w:marBottom w:val="0"/>
      <w:divBdr>
        <w:top w:val="none" w:sz="0" w:space="0" w:color="auto"/>
        <w:left w:val="none" w:sz="0" w:space="0" w:color="auto"/>
        <w:bottom w:val="none" w:sz="0" w:space="0" w:color="auto"/>
        <w:right w:val="none" w:sz="0" w:space="0" w:color="auto"/>
      </w:divBdr>
      <w:divsChild>
        <w:div w:id="235943471">
          <w:marLeft w:val="0"/>
          <w:marRight w:val="0"/>
          <w:marTop w:val="0"/>
          <w:marBottom w:val="0"/>
          <w:divBdr>
            <w:top w:val="none" w:sz="0" w:space="0" w:color="auto"/>
            <w:left w:val="none" w:sz="0" w:space="0" w:color="auto"/>
            <w:bottom w:val="none" w:sz="0" w:space="0" w:color="auto"/>
            <w:right w:val="none" w:sz="0" w:space="0" w:color="auto"/>
          </w:divBdr>
          <w:divsChild>
            <w:div w:id="1251545033">
              <w:marLeft w:val="0"/>
              <w:marRight w:val="0"/>
              <w:marTop w:val="0"/>
              <w:marBottom w:val="0"/>
              <w:divBdr>
                <w:top w:val="none" w:sz="0" w:space="0" w:color="auto"/>
                <w:left w:val="none" w:sz="0" w:space="0" w:color="auto"/>
                <w:bottom w:val="none" w:sz="0" w:space="0" w:color="auto"/>
                <w:right w:val="none" w:sz="0" w:space="0" w:color="auto"/>
              </w:divBdr>
              <w:divsChild>
                <w:div w:id="728261714">
                  <w:marLeft w:val="0"/>
                  <w:marRight w:val="0"/>
                  <w:marTop w:val="0"/>
                  <w:marBottom w:val="0"/>
                  <w:divBdr>
                    <w:top w:val="none" w:sz="0" w:space="0" w:color="auto"/>
                    <w:left w:val="none" w:sz="0" w:space="0" w:color="auto"/>
                    <w:bottom w:val="none" w:sz="0" w:space="0" w:color="auto"/>
                    <w:right w:val="none" w:sz="0" w:space="0" w:color="auto"/>
                  </w:divBdr>
                  <w:divsChild>
                    <w:div w:id="1733041972">
                      <w:marLeft w:val="0"/>
                      <w:marRight w:val="0"/>
                      <w:marTop w:val="0"/>
                      <w:marBottom w:val="0"/>
                      <w:divBdr>
                        <w:top w:val="none" w:sz="0" w:space="0" w:color="auto"/>
                        <w:left w:val="none" w:sz="0" w:space="0" w:color="auto"/>
                        <w:bottom w:val="none" w:sz="0" w:space="0" w:color="auto"/>
                        <w:right w:val="none" w:sz="0" w:space="0" w:color="auto"/>
                      </w:divBdr>
                      <w:divsChild>
                        <w:div w:id="493684796">
                          <w:marLeft w:val="0"/>
                          <w:marRight w:val="0"/>
                          <w:marTop w:val="0"/>
                          <w:marBottom w:val="0"/>
                          <w:divBdr>
                            <w:top w:val="none" w:sz="0" w:space="0" w:color="auto"/>
                            <w:left w:val="none" w:sz="0" w:space="0" w:color="auto"/>
                            <w:bottom w:val="none" w:sz="0" w:space="0" w:color="auto"/>
                            <w:right w:val="none" w:sz="0" w:space="0" w:color="auto"/>
                          </w:divBdr>
                          <w:divsChild>
                            <w:div w:id="1721396666">
                              <w:marLeft w:val="0"/>
                              <w:marRight w:val="0"/>
                              <w:marTop w:val="0"/>
                              <w:marBottom w:val="0"/>
                              <w:divBdr>
                                <w:top w:val="none" w:sz="0" w:space="0" w:color="auto"/>
                                <w:left w:val="none" w:sz="0" w:space="0" w:color="auto"/>
                                <w:bottom w:val="none" w:sz="0" w:space="0" w:color="auto"/>
                                <w:right w:val="none" w:sz="0" w:space="0" w:color="auto"/>
                              </w:divBdr>
                              <w:divsChild>
                                <w:div w:id="2201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250745">
          <w:marLeft w:val="0"/>
          <w:marRight w:val="0"/>
          <w:marTop w:val="0"/>
          <w:marBottom w:val="0"/>
          <w:divBdr>
            <w:top w:val="none" w:sz="0" w:space="0" w:color="auto"/>
            <w:left w:val="none" w:sz="0" w:space="0" w:color="auto"/>
            <w:bottom w:val="none" w:sz="0" w:space="0" w:color="auto"/>
            <w:right w:val="none" w:sz="0" w:space="0" w:color="auto"/>
          </w:divBdr>
          <w:divsChild>
            <w:div w:id="674575418">
              <w:marLeft w:val="0"/>
              <w:marRight w:val="0"/>
              <w:marTop w:val="0"/>
              <w:marBottom w:val="0"/>
              <w:divBdr>
                <w:top w:val="none" w:sz="0" w:space="0" w:color="auto"/>
                <w:left w:val="none" w:sz="0" w:space="0" w:color="auto"/>
                <w:bottom w:val="none" w:sz="0" w:space="0" w:color="auto"/>
                <w:right w:val="none" w:sz="0" w:space="0" w:color="auto"/>
              </w:divBdr>
              <w:divsChild>
                <w:div w:id="706872124">
                  <w:marLeft w:val="0"/>
                  <w:marRight w:val="0"/>
                  <w:marTop w:val="0"/>
                  <w:marBottom w:val="0"/>
                  <w:divBdr>
                    <w:top w:val="none" w:sz="0" w:space="0" w:color="auto"/>
                    <w:left w:val="none" w:sz="0" w:space="0" w:color="auto"/>
                    <w:bottom w:val="none" w:sz="0" w:space="0" w:color="auto"/>
                    <w:right w:val="none" w:sz="0" w:space="0" w:color="auto"/>
                  </w:divBdr>
                  <w:divsChild>
                    <w:div w:id="502550711">
                      <w:marLeft w:val="0"/>
                      <w:marRight w:val="0"/>
                      <w:marTop w:val="0"/>
                      <w:marBottom w:val="0"/>
                      <w:divBdr>
                        <w:top w:val="none" w:sz="0" w:space="0" w:color="auto"/>
                        <w:left w:val="none" w:sz="0" w:space="0" w:color="auto"/>
                        <w:bottom w:val="none" w:sz="0" w:space="0" w:color="auto"/>
                        <w:right w:val="none" w:sz="0" w:space="0" w:color="auto"/>
                      </w:divBdr>
                      <w:divsChild>
                        <w:div w:id="1823232316">
                          <w:marLeft w:val="0"/>
                          <w:marRight w:val="0"/>
                          <w:marTop w:val="0"/>
                          <w:marBottom w:val="0"/>
                          <w:divBdr>
                            <w:top w:val="none" w:sz="0" w:space="0" w:color="auto"/>
                            <w:left w:val="none" w:sz="0" w:space="0" w:color="auto"/>
                            <w:bottom w:val="none" w:sz="0" w:space="0" w:color="auto"/>
                            <w:right w:val="none" w:sz="0" w:space="0" w:color="auto"/>
                          </w:divBdr>
                          <w:divsChild>
                            <w:div w:id="134955679">
                              <w:marLeft w:val="0"/>
                              <w:marRight w:val="0"/>
                              <w:marTop w:val="0"/>
                              <w:marBottom w:val="0"/>
                              <w:divBdr>
                                <w:top w:val="none" w:sz="0" w:space="0" w:color="auto"/>
                                <w:left w:val="none" w:sz="0" w:space="0" w:color="auto"/>
                                <w:bottom w:val="none" w:sz="0" w:space="0" w:color="auto"/>
                                <w:right w:val="none" w:sz="0" w:space="0" w:color="auto"/>
                              </w:divBdr>
                              <w:divsChild>
                                <w:div w:id="8401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239712">
      <w:bodyDiv w:val="1"/>
      <w:marLeft w:val="0"/>
      <w:marRight w:val="0"/>
      <w:marTop w:val="0"/>
      <w:marBottom w:val="0"/>
      <w:divBdr>
        <w:top w:val="none" w:sz="0" w:space="0" w:color="auto"/>
        <w:left w:val="none" w:sz="0" w:space="0" w:color="auto"/>
        <w:bottom w:val="none" w:sz="0" w:space="0" w:color="auto"/>
        <w:right w:val="none" w:sz="0" w:space="0" w:color="auto"/>
      </w:divBdr>
      <w:divsChild>
        <w:div w:id="1261641937">
          <w:marLeft w:val="0"/>
          <w:marRight w:val="0"/>
          <w:marTop w:val="0"/>
          <w:marBottom w:val="0"/>
          <w:divBdr>
            <w:top w:val="none" w:sz="0" w:space="0" w:color="auto"/>
            <w:left w:val="none" w:sz="0" w:space="0" w:color="auto"/>
            <w:bottom w:val="none" w:sz="0" w:space="0" w:color="auto"/>
            <w:right w:val="none" w:sz="0" w:space="0" w:color="auto"/>
          </w:divBdr>
          <w:divsChild>
            <w:div w:id="1466006061">
              <w:marLeft w:val="0"/>
              <w:marRight w:val="0"/>
              <w:marTop w:val="0"/>
              <w:marBottom w:val="0"/>
              <w:divBdr>
                <w:top w:val="none" w:sz="0" w:space="0" w:color="auto"/>
                <w:left w:val="none" w:sz="0" w:space="0" w:color="auto"/>
                <w:bottom w:val="none" w:sz="0" w:space="0" w:color="auto"/>
                <w:right w:val="none" w:sz="0" w:space="0" w:color="auto"/>
              </w:divBdr>
              <w:divsChild>
                <w:div w:id="1444807195">
                  <w:marLeft w:val="0"/>
                  <w:marRight w:val="0"/>
                  <w:marTop w:val="0"/>
                  <w:marBottom w:val="0"/>
                  <w:divBdr>
                    <w:top w:val="none" w:sz="0" w:space="0" w:color="auto"/>
                    <w:left w:val="none" w:sz="0" w:space="0" w:color="auto"/>
                    <w:bottom w:val="none" w:sz="0" w:space="0" w:color="auto"/>
                    <w:right w:val="none" w:sz="0" w:space="0" w:color="auto"/>
                  </w:divBdr>
                  <w:divsChild>
                    <w:div w:id="14427144">
                      <w:marLeft w:val="0"/>
                      <w:marRight w:val="0"/>
                      <w:marTop w:val="0"/>
                      <w:marBottom w:val="0"/>
                      <w:divBdr>
                        <w:top w:val="none" w:sz="0" w:space="0" w:color="auto"/>
                        <w:left w:val="none" w:sz="0" w:space="0" w:color="auto"/>
                        <w:bottom w:val="none" w:sz="0" w:space="0" w:color="auto"/>
                        <w:right w:val="none" w:sz="0" w:space="0" w:color="auto"/>
                      </w:divBdr>
                      <w:divsChild>
                        <w:div w:id="1638872424">
                          <w:marLeft w:val="0"/>
                          <w:marRight w:val="0"/>
                          <w:marTop w:val="0"/>
                          <w:marBottom w:val="0"/>
                          <w:divBdr>
                            <w:top w:val="none" w:sz="0" w:space="0" w:color="auto"/>
                            <w:left w:val="none" w:sz="0" w:space="0" w:color="auto"/>
                            <w:bottom w:val="none" w:sz="0" w:space="0" w:color="auto"/>
                            <w:right w:val="none" w:sz="0" w:space="0" w:color="auto"/>
                          </w:divBdr>
                          <w:divsChild>
                            <w:div w:id="1057971356">
                              <w:marLeft w:val="0"/>
                              <w:marRight w:val="0"/>
                              <w:marTop w:val="0"/>
                              <w:marBottom w:val="0"/>
                              <w:divBdr>
                                <w:top w:val="none" w:sz="0" w:space="0" w:color="auto"/>
                                <w:left w:val="none" w:sz="0" w:space="0" w:color="auto"/>
                                <w:bottom w:val="none" w:sz="0" w:space="0" w:color="auto"/>
                                <w:right w:val="none" w:sz="0" w:space="0" w:color="auto"/>
                              </w:divBdr>
                              <w:divsChild>
                                <w:div w:id="20361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434330">
          <w:marLeft w:val="0"/>
          <w:marRight w:val="0"/>
          <w:marTop w:val="0"/>
          <w:marBottom w:val="0"/>
          <w:divBdr>
            <w:top w:val="none" w:sz="0" w:space="0" w:color="auto"/>
            <w:left w:val="none" w:sz="0" w:space="0" w:color="auto"/>
            <w:bottom w:val="none" w:sz="0" w:space="0" w:color="auto"/>
            <w:right w:val="none" w:sz="0" w:space="0" w:color="auto"/>
          </w:divBdr>
          <w:divsChild>
            <w:div w:id="1920865323">
              <w:marLeft w:val="0"/>
              <w:marRight w:val="0"/>
              <w:marTop w:val="0"/>
              <w:marBottom w:val="0"/>
              <w:divBdr>
                <w:top w:val="none" w:sz="0" w:space="0" w:color="auto"/>
                <w:left w:val="none" w:sz="0" w:space="0" w:color="auto"/>
                <w:bottom w:val="none" w:sz="0" w:space="0" w:color="auto"/>
                <w:right w:val="none" w:sz="0" w:space="0" w:color="auto"/>
              </w:divBdr>
              <w:divsChild>
                <w:div w:id="386072899">
                  <w:marLeft w:val="0"/>
                  <w:marRight w:val="0"/>
                  <w:marTop w:val="0"/>
                  <w:marBottom w:val="0"/>
                  <w:divBdr>
                    <w:top w:val="none" w:sz="0" w:space="0" w:color="auto"/>
                    <w:left w:val="none" w:sz="0" w:space="0" w:color="auto"/>
                    <w:bottom w:val="none" w:sz="0" w:space="0" w:color="auto"/>
                    <w:right w:val="none" w:sz="0" w:space="0" w:color="auto"/>
                  </w:divBdr>
                  <w:divsChild>
                    <w:div w:id="596644219">
                      <w:marLeft w:val="0"/>
                      <w:marRight w:val="0"/>
                      <w:marTop w:val="0"/>
                      <w:marBottom w:val="0"/>
                      <w:divBdr>
                        <w:top w:val="none" w:sz="0" w:space="0" w:color="auto"/>
                        <w:left w:val="none" w:sz="0" w:space="0" w:color="auto"/>
                        <w:bottom w:val="none" w:sz="0" w:space="0" w:color="auto"/>
                        <w:right w:val="none" w:sz="0" w:space="0" w:color="auto"/>
                      </w:divBdr>
                      <w:divsChild>
                        <w:div w:id="704865108">
                          <w:marLeft w:val="0"/>
                          <w:marRight w:val="0"/>
                          <w:marTop w:val="0"/>
                          <w:marBottom w:val="0"/>
                          <w:divBdr>
                            <w:top w:val="none" w:sz="0" w:space="0" w:color="auto"/>
                            <w:left w:val="none" w:sz="0" w:space="0" w:color="auto"/>
                            <w:bottom w:val="none" w:sz="0" w:space="0" w:color="auto"/>
                            <w:right w:val="none" w:sz="0" w:space="0" w:color="auto"/>
                          </w:divBdr>
                          <w:divsChild>
                            <w:div w:id="39330616">
                              <w:marLeft w:val="0"/>
                              <w:marRight w:val="0"/>
                              <w:marTop w:val="0"/>
                              <w:marBottom w:val="0"/>
                              <w:divBdr>
                                <w:top w:val="none" w:sz="0" w:space="0" w:color="auto"/>
                                <w:left w:val="none" w:sz="0" w:space="0" w:color="auto"/>
                                <w:bottom w:val="none" w:sz="0" w:space="0" w:color="auto"/>
                                <w:right w:val="none" w:sz="0" w:space="0" w:color="auto"/>
                              </w:divBdr>
                              <w:divsChild>
                                <w:div w:id="2143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672849">
          <w:marLeft w:val="0"/>
          <w:marRight w:val="0"/>
          <w:marTop w:val="0"/>
          <w:marBottom w:val="0"/>
          <w:divBdr>
            <w:top w:val="none" w:sz="0" w:space="0" w:color="auto"/>
            <w:left w:val="none" w:sz="0" w:space="0" w:color="auto"/>
            <w:bottom w:val="none" w:sz="0" w:space="0" w:color="auto"/>
            <w:right w:val="none" w:sz="0" w:space="0" w:color="auto"/>
          </w:divBdr>
          <w:divsChild>
            <w:div w:id="1082606261">
              <w:marLeft w:val="0"/>
              <w:marRight w:val="0"/>
              <w:marTop w:val="0"/>
              <w:marBottom w:val="0"/>
              <w:divBdr>
                <w:top w:val="none" w:sz="0" w:space="0" w:color="auto"/>
                <w:left w:val="none" w:sz="0" w:space="0" w:color="auto"/>
                <w:bottom w:val="none" w:sz="0" w:space="0" w:color="auto"/>
                <w:right w:val="none" w:sz="0" w:space="0" w:color="auto"/>
              </w:divBdr>
              <w:divsChild>
                <w:div w:id="1308629279">
                  <w:marLeft w:val="0"/>
                  <w:marRight w:val="0"/>
                  <w:marTop w:val="0"/>
                  <w:marBottom w:val="0"/>
                  <w:divBdr>
                    <w:top w:val="none" w:sz="0" w:space="0" w:color="auto"/>
                    <w:left w:val="none" w:sz="0" w:space="0" w:color="auto"/>
                    <w:bottom w:val="none" w:sz="0" w:space="0" w:color="auto"/>
                    <w:right w:val="none" w:sz="0" w:space="0" w:color="auto"/>
                  </w:divBdr>
                  <w:divsChild>
                    <w:div w:id="838279352">
                      <w:marLeft w:val="0"/>
                      <w:marRight w:val="0"/>
                      <w:marTop w:val="0"/>
                      <w:marBottom w:val="0"/>
                      <w:divBdr>
                        <w:top w:val="none" w:sz="0" w:space="0" w:color="auto"/>
                        <w:left w:val="none" w:sz="0" w:space="0" w:color="auto"/>
                        <w:bottom w:val="none" w:sz="0" w:space="0" w:color="auto"/>
                        <w:right w:val="none" w:sz="0" w:space="0" w:color="auto"/>
                      </w:divBdr>
                      <w:divsChild>
                        <w:div w:id="2088913960">
                          <w:marLeft w:val="0"/>
                          <w:marRight w:val="0"/>
                          <w:marTop w:val="0"/>
                          <w:marBottom w:val="0"/>
                          <w:divBdr>
                            <w:top w:val="none" w:sz="0" w:space="0" w:color="auto"/>
                            <w:left w:val="none" w:sz="0" w:space="0" w:color="auto"/>
                            <w:bottom w:val="none" w:sz="0" w:space="0" w:color="auto"/>
                            <w:right w:val="none" w:sz="0" w:space="0" w:color="auto"/>
                          </w:divBdr>
                          <w:divsChild>
                            <w:div w:id="1187214030">
                              <w:marLeft w:val="0"/>
                              <w:marRight w:val="0"/>
                              <w:marTop w:val="0"/>
                              <w:marBottom w:val="0"/>
                              <w:divBdr>
                                <w:top w:val="none" w:sz="0" w:space="0" w:color="auto"/>
                                <w:left w:val="none" w:sz="0" w:space="0" w:color="auto"/>
                                <w:bottom w:val="none" w:sz="0" w:space="0" w:color="auto"/>
                                <w:right w:val="none" w:sz="0" w:space="0" w:color="auto"/>
                              </w:divBdr>
                              <w:divsChild>
                                <w:div w:id="15390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498965">
          <w:marLeft w:val="0"/>
          <w:marRight w:val="0"/>
          <w:marTop w:val="0"/>
          <w:marBottom w:val="0"/>
          <w:divBdr>
            <w:top w:val="none" w:sz="0" w:space="0" w:color="auto"/>
            <w:left w:val="none" w:sz="0" w:space="0" w:color="auto"/>
            <w:bottom w:val="none" w:sz="0" w:space="0" w:color="auto"/>
            <w:right w:val="none" w:sz="0" w:space="0" w:color="auto"/>
          </w:divBdr>
          <w:divsChild>
            <w:div w:id="1781795570">
              <w:marLeft w:val="0"/>
              <w:marRight w:val="0"/>
              <w:marTop w:val="0"/>
              <w:marBottom w:val="0"/>
              <w:divBdr>
                <w:top w:val="none" w:sz="0" w:space="0" w:color="auto"/>
                <w:left w:val="none" w:sz="0" w:space="0" w:color="auto"/>
                <w:bottom w:val="none" w:sz="0" w:space="0" w:color="auto"/>
                <w:right w:val="none" w:sz="0" w:space="0" w:color="auto"/>
              </w:divBdr>
              <w:divsChild>
                <w:div w:id="1584026012">
                  <w:marLeft w:val="0"/>
                  <w:marRight w:val="0"/>
                  <w:marTop w:val="0"/>
                  <w:marBottom w:val="0"/>
                  <w:divBdr>
                    <w:top w:val="none" w:sz="0" w:space="0" w:color="auto"/>
                    <w:left w:val="none" w:sz="0" w:space="0" w:color="auto"/>
                    <w:bottom w:val="none" w:sz="0" w:space="0" w:color="auto"/>
                    <w:right w:val="none" w:sz="0" w:space="0" w:color="auto"/>
                  </w:divBdr>
                  <w:divsChild>
                    <w:div w:id="1616595222">
                      <w:marLeft w:val="0"/>
                      <w:marRight w:val="0"/>
                      <w:marTop w:val="0"/>
                      <w:marBottom w:val="0"/>
                      <w:divBdr>
                        <w:top w:val="none" w:sz="0" w:space="0" w:color="auto"/>
                        <w:left w:val="none" w:sz="0" w:space="0" w:color="auto"/>
                        <w:bottom w:val="none" w:sz="0" w:space="0" w:color="auto"/>
                        <w:right w:val="none" w:sz="0" w:space="0" w:color="auto"/>
                      </w:divBdr>
                      <w:divsChild>
                        <w:div w:id="900948895">
                          <w:marLeft w:val="0"/>
                          <w:marRight w:val="0"/>
                          <w:marTop w:val="0"/>
                          <w:marBottom w:val="0"/>
                          <w:divBdr>
                            <w:top w:val="none" w:sz="0" w:space="0" w:color="auto"/>
                            <w:left w:val="none" w:sz="0" w:space="0" w:color="auto"/>
                            <w:bottom w:val="none" w:sz="0" w:space="0" w:color="auto"/>
                            <w:right w:val="none" w:sz="0" w:space="0" w:color="auto"/>
                          </w:divBdr>
                          <w:divsChild>
                            <w:div w:id="1651398430">
                              <w:marLeft w:val="0"/>
                              <w:marRight w:val="0"/>
                              <w:marTop w:val="0"/>
                              <w:marBottom w:val="0"/>
                              <w:divBdr>
                                <w:top w:val="none" w:sz="0" w:space="0" w:color="auto"/>
                                <w:left w:val="none" w:sz="0" w:space="0" w:color="auto"/>
                                <w:bottom w:val="none" w:sz="0" w:space="0" w:color="auto"/>
                                <w:right w:val="none" w:sz="0" w:space="0" w:color="auto"/>
                              </w:divBdr>
                              <w:divsChild>
                                <w:div w:id="15227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16205">
          <w:marLeft w:val="0"/>
          <w:marRight w:val="0"/>
          <w:marTop w:val="0"/>
          <w:marBottom w:val="0"/>
          <w:divBdr>
            <w:top w:val="none" w:sz="0" w:space="0" w:color="auto"/>
            <w:left w:val="none" w:sz="0" w:space="0" w:color="auto"/>
            <w:bottom w:val="none" w:sz="0" w:space="0" w:color="auto"/>
            <w:right w:val="none" w:sz="0" w:space="0" w:color="auto"/>
          </w:divBdr>
          <w:divsChild>
            <w:div w:id="1953974277">
              <w:marLeft w:val="0"/>
              <w:marRight w:val="0"/>
              <w:marTop w:val="0"/>
              <w:marBottom w:val="0"/>
              <w:divBdr>
                <w:top w:val="none" w:sz="0" w:space="0" w:color="auto"/>
                <w:left w:val="none" w:sz="0" w:space="0" w:color="auto"/>
                <w:bottom w:val="none" w:sz="0" w:space="0" w:color="auto"/>
                <w:right w:val="none" w:sz="0" w:space="0" w:color="auto"/>
              </w:divBdr>
              <w:divsChild>
                <w:div w:id="1587303950">
                  <w:marLeft w:val="0"/>
                  <w:marRight w:val="0"/>
                  <w:marTop w:val="0"/>
                  <w:marBottom w:val="0"/>
                  <w:divBdr>
                    <w:top w:val="none" w:sz="0" w:space="0" w:color="auto"/>
                    <w:left w:val="none" w:sz="0" w:space="0" w:color="auto"/>
                    <w:bottom w:val="none" w:sz="0" w:space="0" w:color="auto"/>
                    <w:right w:val="none" w:sz="0" w:space="0" w:color="auto"/>
                  </w:divBdr>
                  <w:divsChild>
                    <w:div w:id="385379034">
                      <w:marLeft w:val="0"/>
                      <w:marRight w:val="0"/>
                      <w:marTop w:val="0"/>
                      <w:marBottom w:val="0"/>
                      <w:divBdr>
                        <w:top w:val="none" w:sz="0" w:space="0" w:color="auto"/>
                        <w:left w:val="none" w:sz="0" w:space="0" w:color="auto"/>
                        <w:bottom w:val="none" w:sz="0" w:space="0" w:color="auto"/>
                        <w:right w:val="none" w:sz="0" w:space="0" w:color="auto"/>
                      </w:divBdr>
                      <w:divsChild>
                        <w:div w:id="1110901721">
                          <w:marLeft w:val="0"/>
                          <w:marRight w:val="0"/>
                          <w:marTop w:val="0"/>
                          <w:marBottom w:val="0"/>
                          <w:divBdr>
                            <w:top w:val="none" w:sz="0" w:space="0" w:color="auto"/>
                            <w:left w:val="none" w:sz="0" w:space="0" w:color="auto"/>
                            <w:bottom w:val="none" w:sz="0" w:space="0" w:color="auto"/>
                            <w:right w:val="none" w:sz="0" w:space="0" w:color="auto"/>
                          </w:divBdr>
                          <w:divsChild>
                            <w:div w:id="261885544">
                              <w:marLeft w:val="0"/>
                              <w:marRight w:val="0"/>
                              <w:marTop w:val="0"/>
                              <w:marBottom w:val="0"/>
                              <w:divBdr>
                                <w:top w:val="none" w:sz="0" w:space="0" w:color="auto"/>
                                <w:left w:val="none" w:sz="0" w:space="0" w:color="auto"/>
                                <w:bottom w:val="none" w:sz="0" w:space="0" w:color="auto"/>
                                <w:right w:val="none" w:sz="0" w:space="0" w:color="auto"/>
                              </w:divBdr>
                              <w:divsChild>
                                <w:div w:id="8437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652640">
          <w:marLeft w:val="0"/>
          <w:marRight w:val="0"/>
          <w:marTop w:val="0"/>
          <w:marBottom w:val="0"/>
          <w:divBdr>
            <w:top w:val="none" w:sz="0" w:space="0" w:color="auto"/>
            <w:left w:val="none" w:sz="0" w:space="0" w:color="auto"/>
            <w:bottom w:val="none" w:sz="0" w:space="0" w:color="auto"/>
            <w:right w:val="none" w:sz="0" w:space="0" w:color="auto"/>
          </w:divBdr>
          <w:divsChild>
            <w:div w:id="192352086">
              <w:marLeft w:val="0"/>
              <w:marRight w:val="0"/>
              <w:marTop w:val="0"/>
              <w:marBottom w:val="0"/>
              <w:divBdr>
                <w:top w:val="none" w:sz="0" w:space="0" w:color="auto"/>
                <w:left w:val="none" w:sz="0" w:space="0" w:color="auto"/>
                <w:bottom w:val="none" w:sz="0" w:space="0" w:color="auto"/>
                <w:right w:val="none" w:sz="0" w:space="0" w:color="auto"/>
              </w:divBdr>
              <w:divsChild>
                <w:div w:id="973868070">
                  <w:marLeft w:val="0"/>
                  <w:marRight w:val="0"/>
                  <w:marTop w:val="0"/>
                  <w:marBottom w:val="0"/>
                  <w:divBdr>
                    <w:top w:val="none" w:sz="0" w:space="0" w:color="auto"/>
                    <w:left w:val="none" w:sz="0" w:space="0" w:color="auto"/>
                    <w:bottom w:val="none" w:sz="0" w:space="0" w:color="auto"/>
                    <w:right w:val="none" w:sz="0" w:space="0" w:color="auto"/>
                  </w:divBdr>
                  <w:divsChild>
                    <w:div w:id="194082512">
                      <w:marLeft w:val="0"/>
                      <w:marRight w:val="0"/>
                      <w:marTop w:val="0"/>
                      <w:marBottom w:val="0"/>
                      <w:divBdr>
                        <w:top w:val="none" w:sz="0" w:space="0" w:color="auto"/>
                        <w:left w:val="none" w:sz="0" w:space="0" w:color="auto"/>
                        <w:bottom w:val="none" w:sz="0" w:space="0" w:color="auto"/>
                        <w:right w:val="none" w:sz="0" w:space="0" w:color="auto"/>
                      </w:divBdr>
                      <w:divsChild>
                        <w:div w:id="1539196836">
                          <w:marLeft w:val="0"/>
                          <w:marRight w:val="0"/>
                          <w:marTop w:val="0"/>
                          <w:marBottom w:val="0"/>
                          <w:divBdr>
                            <w:top w:val="none" w:sz="0" w:space="0" w:color="auto"/>
                            <w:left w:val="none" w:sz="0" w:space="0" w:color="auto"/>
                            <w:bottom w:val="none" w:sz="0" w:space="0" w:color="auto"/>
                            <w:right w:val="none" w:sz="0" w:space="0" w:color="auto"/>
                          </w:divBdr>
                          <w:divsChild>
                            <w:div w:id="961152079">
                              <w:marLeft w:val="0"/>
                              <w:marRight w:val="0"/>
                              <w:marTop w:val="0"/>
                              <w:marBottom w:val="0"/>
                              <w:divBdr>
                                <w:top w:val="none" w:sz="0" w:space="0" w:color="auto"/>
                                <w:left w:val="none" w:sz="0" w:space="0" w:color="auto"/>
                                <w:bottom w:val="none" w:sz="0" w:space="0" w:color="auto"/>
                                <w:right w:val="none" w:sz="0" w:space="0" w:color="auto"/>
                              </w:divBdr>
                              <w:divsChild>
                                <w:div w:id="11002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194686">
          <w:marLeft w:val="0"/>
          <w:marRight w:val="0"/>
          <w:marTop w:val="0"/>
          <w:marBottom w:val="0"/>
          <w:divBdr>
            <w:top w:val="none" w:sz="0" w:space="0" w:color="auto"/>
            <w:left w:val="none" w:sz="0" w:space="0" w:color="auto"/>
            <w:bottom w:val="none" w:sz="0" w:space="0" w:color="auto"/>
            <w:right w:val="none" w:sz="0" w:space="0" w:color="auto"/>
          </w:divBdr>
          <w:divsChild>
            <w:div w:id="2122525269">
              <w:marLeft w:val="0"/>
              <w:marRight w:val="0"/>
              <w:marTop w:val="0"/>
              <w:marBottom w:val="0"/>
              <w:divBdr>
                <w:top w:val="none" w:sz="0" w:space="0" w:color="auto"/>
                <w:left w:val="none" w:sz="0" w:space="0" w:color="auto"/>
                <w:bottom w:val="none" w:sz="0" w:space="0" w:color="auto"/>
                <w:right w:val="none" w:sz="0" w:space="0" w:color="auto"/>
              </w:divBdr>
              <w:divsChild>
                <w:div w:id="367223408">
                  <w:marLeft w:val="0"/>
                  <w:marRight w:val="0"/>
                  <w:marTop w:val="0"/>
                  <w:marBottom w:val="0"/>
                  <w:divBdr>
                    <w:top w:val="none" w:sz="0" w:space="0" w:color="auto"/>
                    <w:left w:val="none" w:sz="0" w:space="0" w:color="auto"/>
                    <w:bottom w:val="none" w:sz="0" w:space="0" w:color="auto"/>
                    <w:right w:val="none" w:sz="0" w:space="0" w:color="auto"/>
                  </w:divBdr>
                  <w:divsChild>
                    <w:div w:id="910042158">
                      <w:marLeft w:val="0"/>
                      <w:marRight w:val="0"/>
                      <w:marTop w:val="0"/>
                      <w:marBottom w:val="0"/>
                      <w:divBdr>
                        <w:top w:val="none" w:sz="0" w:space="0" w:color="auto"/>
                        <w:left w:val="none" w:sz="0" w:space="0" w:color="auto"/>
                        <w:bottom w:val="none" w:sz="0" w:space="0" w:color="auto"/>
                        <w:right w:val="none" w:sz="0" w:space="0" w:color="auto"/>
                      </w:divBdr>
                      <w:divsChild>
                        <w:div w:id="485630990">
                          <w:marLeft w:val="0"/>
                          <w:marRight w:val="0"/>
                          <w:marTop w:val="0"/>
                          <w:marBottom w:val="0"/>
                          <w:divBdr>
                            <w:top w:val="none" w:sz="0" w:space="0" w:color="auto"/>
                            <w:left w:val="none" w:sz="0" w:space="0" w:color="auto"/>
                            <w:bottom w:val="none" w:sz="0" w:space="0" w:color="auto"/>
                            <w:right w:val="none" w:sz="0" w:space="0" w:color="auto"/>
                          </w:divBdr>
                          <w:divsChild>
                            <w:div w:id="59983157">
                              <w:marLeft w:val="0"/>
                              <w:marRight w:val="0"/>
                              <w:marTop w:val="0"/>
                              <w:marBottom w:val="0"/>
                              <w:divBdr>
                                <w:top w:val="none" w:sz="0" w:space="0" w:color="auto"/>
                                <w:left w:val="none" w:sz="0" w:space="0" w:color="auto"/>
                                <w:bottom w:val="none" w:sz="0" w:space="0" w:color="auto"/>
                                <w:right w:val="none" w:sz="0" w:space="0" w:color="auto"/>
                              </w:divBdr>
                              <w:divsChild>
                                <w:div w:id="1357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14177">
          <w:marLeft w:val="0"/>
          <w:marRight w:val="0"/>
          <w:marTop w:val="0"/>
          <w:marBottom w:val="0"/>
          <w:divBdr>
            <w:top w:val="none" w:sz="0" w:space="0" w:color="auto"/>
            <w:left w:val="none" w:sz="0" w:space="0" w:color="auto"/>
            <w:bottom w:val="none" w:sz="0" w:space="0" w:color="auto"/>
            <w:right w:val="none" w:sz="0" w:space="0" w:color="auto"/>
          </w:divBdr>
          <w:divsChild>
            <w:div w:id="1774547578">
              <w:marLeft w:val="0"/>
              <w:marRight w:val="0"/>
              <w:marTop w:val="0"/>
              <w:marBottom w:val="0"/>
              <w:divBdr>
                <w:top w:val="none" w:sz="0" w:space="0" w:color="auto"/>
                <w:left w:val="none" w:sz="0" w:space="0" w:color="auto"/>
                <w:bottom w:val="none" w:sz="0" w:space="0" w:color="auto"/>
                <w:right w:val="none" w:sz="0" w:space="0" w:color="auto"/>
              </w:divBdr>
              <w:divsChild>
                <w:div w:id="974792813">
                  <w:marLeft w:val="0"/>
                  <w:marRight w:val="0"/>
                  <w:marTop w:val="0"/>
                  <w:marBottom w:val="0"/>
                  <w:divBdr>
                    <w:top w:val="none" w:sz="0" w:space="0" w:color="auto"/>
                    <w:left w:val="none" w:sz="0" w:space="0" w:color="auto"/>
                    <w:bottom w:val="none" w:sz="0" w:space="0" w:color="auto"/>
                    <w:right w:val="none" w:sz="0" w:space="0" w:color="auto"/>
                  </w:divBdr>
                  <w:divsChild>
                    <w:div w:id="715932241">
                      <w:marLeft w:val="0"/>
                      <w:marRight w:val="0"/>
                      <w:marTop w:val="0"/>
                      <w:marBottom w:val="0"/>
                      <w:divBdr>
                        <w:top w:val="none" w:sz="0" w:space="0" w:color="auto"/>
                        <w:left w:val="none" w:sz="0" w:space="0" w:color="auto"/>
                        <w:bottom w:val="none" w:sz="0" w:space="0" w:color="auto"/>
                        <w:right w:val="none" w:sz="0" w:space="0" w:color="auto"/>
                      </w:divBdr>
                      <w:divsChild>
                        <w:div w:id="159473028">
                          <w:marLeft w:val="0"/>
                          <w:marRight w:val="0"/>
                          <w:marTop w:val="0"/>
                          <w:marBottom w:val="0"/>
                          <w:divBdr>
                            <w:top w:val="none" w:sz="0" w:space="0" w:color="auto"/>
                            <w:left w:val="none" w:sz="0" w:space="0" w:color="auto"/>
                            <w:bottom w:val="none" w:sz="0" w:space="0" w:color="auto"/>
                            <w:right w:val="none" w:sz="0" w:space="0" w:color="auto"/>
                          </w:divBdr>
                          <w:divsChild>
                            <w:div w:id="1181428752">
                              <w:marLeft w:val="0"/>
                              <w:marRight w:val="0"/>
                              <w:marTop w:val="0"/>
                              <w:marBottom w:val="0"/>
                              <w:divBdr>
                                <w:top w:val="none" w:sz="0" w:space="0" w:color="auto"/>
                                <w:left w:val="none" w:sz="0" w:space="0" w:color="auto"/>
                                <w:bottom w:val="none" w:sz="0" w:space="0" w:color="auto"/>
                                <w:right w:val="none" w:sz="0" w:space="0" w:color="auto"/>
                              </w:divBdr>
                              <w:divsChild>
                                <w:div w:id="5718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236237">
          <w:marLeft w:val="0"/>
          <w:marRight w:val="0"/>
          <w:marTop w:val="0"/>
          <w:marBottom w:val="0"/>
          <w:divBdr>
            <w:top w:val="none" w:sz="0" w:space="0" w:color="auto"/>
            <w:left w:val="none" w:sz="0" w:space="0" w:color="auto"/>
            <w:bottom w:val="none" w:sz="0" w:space="0" w:color="auto"/>
            <w:right w:val="none" w:sz="0" w:space="0" w:color="auto"/>
          </w:divBdr>
          <w:divsChild>
            <w:div w:id="1593781362">
              <w:marLeft w:val="0"/>
              <w:marRight w:val="0"/>
              <w:marTop w:val="0"/>
              <w:marBottom w:val="0"/>
              <w:divBdr>
                <w:top w:val="none" w:sz="0" w:space="0" w:color="auto"/>
                <w:left w:val="none" w:sz="0" w:space="0" w:color="auto"/>
                <w:bottom w:val="none" w:sz="0" w:space="0" w:color="auto"/>
                <w:right w:val="none" w:sz="0" w:space="0" w:color="auto"/>
              </w:divBdr>
              <w:divsChild>
                <w:div w:id="2035494511">
                  <w:marLeft w:val="0"/>
                  <w:marRight w:val="0"/>
                  <w:marTop w:val="0"/>
                  <w:marBottom w:val="0"/>
                  <w:divBdr>
                    <w:top w:val="none" w:sz="0" w:space="0" w:color="auto"/>
                    <w:left w:val="none" w:sz="0" w:space="0" w:color="auto"/>
                    <w:bottom w:val="none" w:sz="0" w:space="0" w:color="auto"/>
                    <w:right w:val="none" w:sz="0" w:space="0" w:color="auto"/>
                  </w:divBdr>
                  <w:divsChild>
                    <w:div w:id="745960579">
                      <w:marLeft w:val="0"/>
                      <w:marRight w:val="0"/>
                      <w:marTop w:val="0"/>
                      <w:marBottom w:val="0"/>
                      <w:divBdr>
                        <w:top w:val="none" w:sz="0" w:space="0" w:color="auto"/>
                        <w:left w:val="none" w:sz="0" w:space="0" w:color="auto"/>
                        <w:bottom w:val="none" w:sz="0" w:space="0" w:color="auto"/>
                        <w:right w:val="none" w:sz="0" w:space="0" w:color="auto"/>
                      </w:divBdr>
                      <w:divsChild>
                        <w:div w:id="811753590">
                          <w:marLeft w:val="0"/>
                          <w:marRight w:val="0"/>
                          <w:marTop w:val="0"/>
                          <w:marBottom w:val="0"/>
                          <w:divBdr>
                            <w:top w:val="none" w:sz="0" w:space="0" w:color="auto"/>
                            <w:left w:val="none" w:sz="0" w:space="0" w:color="auto"/>
                            <w:bottom w:val="none" w:sz="0" w:space="0" w:color="auto"/>
                            <w:right w:val="none" w:sz="0" w:space="0" w:color="auto"/>
                          </w:divBdr>
                          <w:divsChild>
                            <w:div w:id="2105419093">
                              <w:marLeft w:val="0"/>
                              <w:marRight w:val="0"/>
                              <w:marTop w:val="0"/>
                              <w:marBottom w:val="0"/>
                              <w:divBdr>
                                <w:top w:val="none" w:sz="0" w:space="0" w:color="auto"/>
                                <w:left w:val="none" w:sz="0" w:space="0" w:color="auto"/>
                                <w:bottom w:val="none" w:sz="0" w:space="0" w:color="auto"/>
                                <w:right w:val="none" w:sz="0" w:space="0" w:color="auto"/>
                              </w:divBdr>
                              <w:divsChild>
                                <w:div w:id="1317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3455">
          <w:marLeft w:val="0"/>
          <w:marRight w:val="0"/>
          <w:marTop w:val="0"/>
          <w:marBottom w:val="0"/>
          <w:divBdr>
            <w:top w:val="none" w:sz="0" w:space="0" w:color="auto"/>
            <w:left w:val="none" w:sz="0" w:space="0" w:color="auto"/>
            <w:bottom w:val="none" w:sz="0" w:space="0" w:color="auto"/>
            <w:right w:val="none" w:sz="0" w:space="0" w:color="auto"/>
          </w:divBdr>
          <w:divsChild>
            <w:div w:id="1873112054">
              <w:marLeft w:val="0"/>
              <w:marRight w:val="0"/>
              <w:marTop w:val="0"/>
              <w:marBottom w:val="0"/>
              <w:divBdr>
                <w:top w:val="none" w:sz="0" w:space="0" w:color="auto"/>
                <w:left w:val="none" w:sz="0" w:space="0" w:color="auto"/>
                <w:bottom w:val="none" w:sz="0" w:space="0" w:color="auto"/>
                <w:right w:val="none" w:sz="0" w:space="0" w:color="auto"/>
              </w:divBdr>
              <w:divsChild>
                <w:div w:id="1547839947">
                  <w:marLeft w:val="0"/>
                  <w:marRight w:val="0"/>
                  <w:marTop w:val="0"/>
                  <w:marBottom w:val="0"/>
                  <w:divBdr>
                    <w:top w:val="none" w:sz="0" w:space="0" w:color="auto"/>
                    <w:left w:val="none" w:sz="0" w:space="0" w:color="auto"/>
                    <w:bottom w:val="none" w:sz="0" w:space="0" w:color="auto"/>
                    <w:right w:val="none" w:sz="0" w:space="0" w:color="auto"/>
                  </w:divBdr>
                  <w:divsChild>
                    <w:div w:id="683164649">
                      <w:marLeft w:val="0"/>
                      <w:marRight w:val="0"/>
                      <w:marTop w:val="0"/>
                      <w:marBottom w:val="0"/>
                      <w:divBdr>
                        <w:top w:val="none" w:sz="0" w:space="0" w:color="auto"/>
                        <w:left w:val="none" w:sz="0" w:space="0" w:color="auto"/>
                        <w:bottom w:val="none" w:sz="0" w:space="0" w:color="auto"/>
                        <w:right w:val="none" w:sz="0" w:space="0" w:color="auto"/>
                      </w:divBdr>
                      <w:divsChild>
                        <w:div w:id="846017457">
                          <w:marLeft w:val="0"/>
                          <w:marRight w:val="0"/>
                          <w:marTop w:val="0"/>
                          <w:marBottom w:val="0"/>
                          <w:divBdr>
                            <w:top w:val="none" w:sz="0" w:space="0" w:color="auto"/>
                            <w:left w:val="none" w:sz="0" w:space="0" w:color="auto"/>
                            <w:bottom w:val="none" w:sz="0" w:space="0" w:color="auto"/>
                            <w:right w:val="none" w:sz="0" w:space="0" w:color="auto"/>
                          </w:divBdr>
                          <w:divsChild>
                            <w:div w:id="1786971221">
                              <w:marLeft w:val="0"/>
                              <w:marRight w:val="0"/>
                              <w:marTop w:val="0"/>
                              <w:marBottom w:val="0"/>
                              <w:divBdr>
                                <w:top w:val="none" w:sz="0" w:space="0" w:color="auto"/>
                                <w:left w:val="none" w:sz="0" w:space="0" w:color="auto"/>
                                <w:bottom w:val="none" w:sz="0" w:space="0" w:color="auto"/>
                                <w:right w:val="none" w:sz="0" w:space="0" w:color="auto"/>
                              </w:divBdr>
                              <w:divsChild>
                                <w:div w:id="6108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187572">
      <w:bodyDiv w:val="1"/>
      <w:marLeft w:val="0"/>
      <w:marRight w:val="0"/>
      <w:marTop w:val="0"/>
      <w:marBottom w:val="0"/>
      <w:divBdr>
        <w:top w:val="none" w:sz="0" w:space="0" w:color="auto"/>
        <w:left w:val="none" w:sz="0" w:space="0" w:color="auto"/>
        <w:bottom w:val="none" w:sz="0" w:space="0" w:color="auto"/>
        <w:right w:val="none" w:sz="0" w:space="0" w:color="auto"/>
      </w:divBdr>
      <w:divsChild>
        <w:div w:id="764114478">
          <w:marLeft w:val="0"/>
          <w:marRight w:val="0"/>
          <w:marTop w:val="0"/>
          <w:marBottom w:val="0"/>
          <w:divBdr>
            <w:top w:val="none" w:sz="0" w:space="0" w:color="auto"/>
            <w:left w:val="none" w:sz="0" w:space="0" w:color="auto"/>
            <w:bottom w:val="none" w:sz="0" w:space="0" w:color="auto"/>
            <w:right w:val="none" w:sz="0" w:space="0" w:color="auto"/>
          </w:divBdr>
          <w:divsChild>
            <w:div w:id="665014694">
              <w:marLeft w:val="0"/>
              <w:marRight w:val="0"/>
              <w:marTop w:val="0"/>
              <w:marBottom w:val="0"/>
              <w:divBdr>
                <w:top w:val="none" w:sz="0" w:space="0" w:color="auto"/>
                <w:left w:val="none" w:sz="0" w:space="0" w:color="auto"/>
                <w:bottom w:val="none" w:sz="0" w:space="0" w:color="auto"/>
                <w:right w:val="none" w:sz="0" w:space="0" w:color="auto"/>
              </w:divBdr>
              <w:divsChild>
                <w:div w:id="1109276577">
                  <w:marLeft w:val="0"/>
                  <w:marRight w:val="0"/>
                  <w:marTop w:val="0"/>
                  <w:marBottom w:val="0"/>
                  <w:divBdr>
                    <w:top w:val="none" w:sz="0" w:space="0" w:color="auto"/>
                    <w:left w:val="none" w:sz="0" w:space="0" w:color="auto"/>
                    <w:bottom w:val="none" w:sz="0" w:space="0" w:color="auto"/>
                    <w:right w:val="none" w:sz="0" w:space="0" w:color="auto"/>
                  </w:divBdr>
                  <w:divsChild>
                    <w:div w:id="973565307">
                      <w:marLeft w:val="0"/>
                      <w:marRight w:val="0"/>
                      <w:marTop w:val="0"/>
                      <w:marBottom w:val="0"/>
                      <w:divBdr>
                        <w:top w:val="none" w:sz="0" w:space="0" w:color="auto"/>
                        <w:left w:val="none" w:sz="0" w:space="0" w:color="auto"/>
                        <w:bottom w:val="none" w:sz="0" w:space="0" w:color="auto"/>
                        <w:right w:val="none" w:sz="0" w:space="0" w:color="auto"/>
                      </w:divBdr>
                      <w:divsChild>
                        <w:div w:id="1805076206">
                          <w:marLeft w:val="0"/>
                          <w:marRight w:val="0"/>
                          <w:marTop w:val="0"/>
                          <w:marBottom w:val="0"/>
                          <w:divBdr>
                            <w:top w:val="none" w:sz="0" w:space="0" w:color="auto"/>
                            <w:left w:val="none" w:sz="0" w:space="0" w:color="auto"/>
                            <w:bottom w:val="none" w:sz="0" w:space="0" w:color="auto"/>
                            <w:right w:val="none" w:sz="0" w:space="0" w:color="auto"/>
                          </w:divBdr>
                          <w:divsChild>
                            <w:div w:id="285701578">
                              <w:marLeft w:val="0"/>
                              <w:marRight w:val="0"/>
                              <w:marTop w:val="0"/>
                              <w:marBottom w:val="0"/>
                              <w:divBdr>
                                <w:top w:val="none" w:sz="0" w:space="0" w:color="auto"/>
                                <w:left w:val="none" w:sz="0" w:space="0" w:color="auto"/>
                                <w:bottom w:val="none" w:sz="0" w:space="0" w:color="auto"/>
                                <w:right w:val="none" w:sz="0" w:space="0" w:color="auto"/>
                              </w:divBdr>
                              <w:divsChild>
                                <w:div w:id="1753355506">
                                  <w:marLeft w:val="0"/>
                                  <w:marRight w:val="0"/>
                                  <w:marTop w:val="0"/>
                                  <w:marBottom w:val="0"/>
                                  <w:divBdr>
                                    <w:top w:val="none" w:sz="0" w:space="0" w:color="auto"/>
                                    <w:left w:val="none" w:sz="0" w:space="0" w:color="auto"/>
                                    <w:bottom w:val="none" w:sz="0" w:space="0" w:color="auto"/>
                                    <w:right w:val="none" w:sz="0" w:space="0" w:color="auto"/>
                                  </w:divBdr>
                                  <w:divsChild>
                                    <w:div w:id="8863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171598">
              <w:marLeft w:val="0"/>
              <w:marRight w:val="0"/>
              <w:marTop w:val="0"/>
              <w:marBottom w:val="0"/>
              <w:divBdr>
                <w:top w:val="none" w:sz="0" w:space="0" w:color="auto"/>
                <w:left w:val="none" w:sz="0" w:space="0" w:color="auto"/>
                <w:bottom w:val="none" w:sz="0" w:space="0" w:color="auto"/>
                <w:right w:val="none" w:sz="0" w:space="0" w:color="auto"/>
              </w:divBdr>
              <w:divsChild>
                <w:div w:id="470294760">
                  <w:marLeft w:val="0"/>
                  <w:marRight w:val="0"/>
                  <w:marTop w:val="0"/>
                  <w:marBottom w:val="0"/>
                  <w:divBdr>
                    <w:top w:val="none" w:sz="0" w:space="0" w:color="auto"/>
                    <w:left w:val="none" w:sz="0" w:space="0" w:color="auto"/>
                    <w:bottom w:val="none" w:sz="0" w:space="0" w:color="auto"/>
                    <w:right w:val="none" w:sz="0" w:space="0" w:color="auto"/>
                  </w:divBdr>
                  <w:divsChild>
                    <w:div w:id="1062873989">
                      <w:marLeft w:val="0"/>
                      <w:marRight w:val="0"/>
                      <w:marTop w:val="0"/>
                      <w:marBottom w:val="0"/>
                      <w:divBdr>
                        <w:top w:val="none" w:sz="0" w:space="0" w:color="auto"/>
                        <w:left w:val="none" w:sz="0" w:space="0" w:color="auto"/>
                        <w:bottom w:val="none" w:sz="0" w:space="0" w:color="auto"/>
                        <w:right w:val="none" w:sz="0" w:space="0" w:color="auto"/>
                      </w:divBdr>
                      <w:divsChild>
                        <w:div w:id="539900750">
                          <w:marLeft w:val="0"/>
                          <w:marRight w:val="0"/>
                          <w:marTop w:val="0"/>
                          <w:marBottom w:val="0"/>
                          <w:divBdr>
                            <w:top w:val="none" w:sz="0" w:space="0" w:color="auto"/>
                            <w:left w:val="none" w:sz="0" w:space="0" w:color="auto"/>
                            <w:bottom w:val="none" w:sz="0" w:space="0" w:color="auto"/>
                            <w:right w:val="none" w:sz="0" w:space="0" w:color="auto"/>
                          </w:divBdr>
                          <w:divsChild>
                            <w:div w:id="1586912387">
                              <w:marLeft w:val="0"/>
                              <w:marRight w:val="0"/>
                              <w:marTop w:val="0"/>
                              <w:marBottom w:val="0"/>
                              <w:divBdr>
                                <w:top w:val="none" w:sz="0" w:space="0" w:color="auto"/>
                                <w:left w:val="none" w:sz="0" w:space="0" w:color="auto"/>
                                <w:bottom w:val="none" w:sz="0" w:space="0" w:color="auto"/>
                                <w:right w:val="none" w:sz="0" w:space="0" w:color="auto"/>
                              </w:divBdr>
                              <w:divsChild>
                                <w:div w:id="591403419">
                                  <w:marLeft w:val="0"/>
                                  <w:marRight w:val="0"/>
                                  <w:marTop w:val="0"/>
                                  <w:marBottom w:val="0"/>
                                  <w:divBdr>
                                    <w:top w:val="none" w:sz="0" w:space="0" w:color="auto"/>
                                    <w:left w:val="none" w:sz="0" w:space="0" w:color="auto"/>
                                    <w:bottom w:val="none" w:sz="0" w:space="0" w:color="auto"/>
                                    <w:right w:val="none" w:sz="0" w:space="0" w:color="auto"/>
                                  </w:divBdr>
                                  <w:divsChild>
                                    <w:div w:id="19392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69966">
              <w:marLeft w:val="0"/>
              <w:marRight w:val="0"/>
              <w:marTop w:val="0"/>
              <w:marBottom w:val="0"/>
              <w:divBdr>
                <w:top w:val="none" w:sz="0" w:space="0" w:color="auto"/>
                <w:left w:val="none" w:sz="0" w:space="0" w:color="auto"/>
                <w:bottom w:val="none" w:sz="0" w:space="0" w:color="auto"/>
                <w:right w:val="none" w:sz="0" w:space="0" w:color="auto"/>
              </w:divBdr>
              <w:divsChild>
                <w:div w:id="539897328">
                  <w:marLeft w:val="0"/>
                  <w:marRight w:val="0"/>
                  <w:marTop w:val="0"/>
                  <w:marBottom w:val="0"/>
                  <w:divBdr>
                    <w:top w:val="none" w:sz="0" w:space="0" w:color="auto"/>
                    <w:left w:val="none" w:sz="0" w:space="0" w:color="auto"/>
                    <w:bottom w:val="none" w:sz="0" w:space="0" w:color="auto"/>
                    <w:right w:val="none" w:sz="0" w:space="0" w:color="auto"/>
                  </w:divBdr>
                  <w:divsChild>
                    <w:div w:id="1245916701">
                      <w:marLeft w:val="0"/>
                      <w:marRight w:val="0"/>
                      <w:marTop w:val="0"/>
                      <w:marBottom w:val="0"/>
                      <w:divBdr>
                        <w:top w:val="none" w:sz="0" w:space="0" w:color="auto"/>
                        <w:left w:val="none" w:sz="0" w:space="0" w:color="auto"/>
                        <w:bottom w:val="none" w:sz="0" w:space="0" w:color="auto"/>
                        <w:right w:val="none" w:sz="0" w:space="0" w:color="auto"/>
                      </w:divBdr>
                      <w:divsChild>
                        <w:div w:id="2137528804">
                          <w:marLeft w:val="0"/>
                          <w:marRight w:val="0"/>
                          <w:marTop w:val="0"/>
                          <w:marBottom w:val="0"/>
                          <w:divBdr>
                            <w:top w:val="none" w:sz="0" w:space="0" w:color="auto"/>
                            <w:left w:val="none" w:sz="0" w:space="0" w:color="auto"/>
                            <w:bottom w:val="none" w:sz="0" w:space="0" w:color="auto"/>
                            <w:right w:val="none" w:sz="0" w:space="0" w:color="auto"/>
                          </w:divBdr>
                          <w:divsChild>
                            <w:div w:id="813180640">
                              <w:marLeft w:val="0"/>
                              <w:marRight w:val="0"/>
                              <w:marTop w:val="0"/>
                              <w:marBottom w:val="0"/>
                              <w:divBdr>
                                <w:top w:val="none" w:sz="0" w:space="0" w:color="auto"/>
                                <w:left w:val="none" w:sz="0" w:space="0" w:color="auto"/>
                                <w:bottom w:val="none" w:sz="0" w:space="0" w:color="auto"/>
                                <w:right w:val="none" w:sz="0" w:space="0" w:color="auto"/>
                              </w:divBdr>
                              <w:divsChild>
                                <w:div w:id="2014994490">
                                  <w:marLeft w:val="0"/>
                                  <w:marRight w:val="0"/>
                                  <w:marTop w:val="0"/>
                                  <w:marBottom w:val="0"/>
                                  <w:divBdr>
                                    <w:top w:val="none" w:sz="0" w:space="0" w:color="auto"/>
                                    <w:left w:val="none" w:sz="0" w:space="0" w:color="auto"/>
                                    <w:bottom w:val="none" w:sz="0" w:space="0" w:color="auto"/>
                                    <w:right w:val="none" w:sz="0" w:space="0" w:color="auto"/>
                                  </w:divBdr>
                                  <w:divsChild>
                                    <w:div w:id="202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120814">
          <w:marLeft w:val="0"/>
          <w:marRight w:val="0"/>
          <w:marTop w:val="0"/>
          <w:marBottom w:val="0"/>
          <w:divBdr>
            <w:top w:val="none" w:sz="0" w:space="0" w:color="auto"/>
            <w:left w:val="none" w:sz="0" w:space="0" w:color="auto"/>
            <w:bottom w:val="none" w:sz="0" w:space="0" w:color="auto"/>
            <w:right w:val="none" w:sz="0" w:space="0" w:color="auto"/>
          </w:divBdr>
          <w:divsChild>
            <w:div w:id="2145535350">
              <w:marLeft w:val="0"/>
              <w:marRight w:val="0"/>
              <w:marTop w:val="0"/>
              <w:marBottom w:val="0"/>
              <w:divBdr>
                <w:top w:val="none" w:sz="0" w:space="0" w:color="auto"/>
                <w:left w:val="none" w:sz="0" w:space="0" w:color="auto"/>
                <w:bottom w:val="none" w:sz="0" w:space="0" w:color="auto"/>
                <w:right w:val="none" w:sz="0" w:space="0" w:color="auto"/>
              </w:divBdr>
              <w:divsChild>
                <w:div w:id="752504877">
                  <w:marLeft w:val="0"/>
                  <w:marRight w:val="0"/>
                  <w:marTop w:val="0"/>
                  <w:marBottom w:val="0"/>
                  <w:divBdr>
                    <w:top w:val="none" w:sz="0" w:space="0" w:color="auto"/>
                    <w:left w:val="none" w:sz="0" w:space="0" w:color="auto"/>
                    <w:bottom w:val="none" w:sz="0" w:space="0" w:color="auto"/>
                    <w:right w:val="none" w:sz="0" w:space="0" w:color="auto"/>
                  </w:divBdr>
                  <w:divsChild>
                    <w:div w:id="171723299">
                      <w:marLeft w:val="0"/>
                      <w:marRight w:val="0"/>
                      <w:marTop w:val="0"/>
                      <w:marBottom w:val="0"/>
                      <w:divBdr>
                        <w:top w:val="none" w:sz="0" w:space="0" w:color="auto"/>
                        <w:left w:val="none" w:sz="0" w:space="0" w:color="auto"/>
                        <w:bottom w:val="none" w:sz="0" w:space="0" w:color="auto"/>
                        <w:right w:val="none" w:sz="0" w:space="0" w:color="auto"/>
                      </w:divBdr>
                      <w:divsChild>
                        <w:div w:id="1683625062">
                          <w:marLeft w:val="0"/>
                          <w:marRight w:val="0"/>
                          <w:marTop w:val="0"/>
                          <w:marBottom w:val="0"/>
                          <w:divBdr>
                            <w:top w:val="none" w:sz="0" w:space="0" w:color="auto"/>
                            <w:left w:val="none" w:sz="0" w:space="0" w:color="auto"/>
                            <w:bottom w:val="none" w:sz="0" w:space="0" w:color="auto"/>
                            <w:right w:val="none" w:sz="0" w:space="0" w:color="auto"/>
                          </w:divBdr>
                          <w:divsChild>
                            <w:div w:id="1806316817">
                              <w:marLeft w:val="0"/>
                              <w:marRight w:val="0"/>
                              <w:marTop w:val="0"/>
                              <w:marBottom w:val="0"/>
                              <w:divBdr>
                                <w:top w:val="none" w:sz="0" w:space="0" w:color="auto"/>
                                <w:left w:val="none" w:sz="0" w:space="0" w:color="auto"/>
                                <w:bottom w:val="none" w:sz="0" w:space="0" w:color="auto"/>
                                <w:right w:val="none" w:sz="0" w:space="0" w:color="auto"/>
                              </w:divBdr>
                              <w:divsChild>
                                <w:div w:id="1277523045">
                                  <w:marLeft w:val="0"/>
                                  <w:marRight w:val="0"/>
                                  <w:marTop w:val="0"/>
                                  <w:marBottom w:val="0"/>
                                  <w:divBdr>
                                    <w:top w:val="none" w:sz="0" w:space="0" w:color="auto"/>
                                    <w:left w:val="none" w:sz="0" w:space="0" w:color="auto"/>
                                    <w:bottom w:val="none" w:sz="0" w:space="0" w:color="auto"/>
                                    <w:right w:val="none" w:sz="0" w:space="0" w:color="auto"/>
                                  </w:divBdr>
                                  <w:divsChild>
                                    <w:div w:id="20195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1427">
              <w:marLeft w:val="0"/>
              <w:marRight w:val="0"/>
              <w:marTop w:val="0"/>
              <w:marBottom w:val="0"/>
              <w:divBdr>
                <w:top w:val="none" w:sz="0" w:space="0" w:color="auto"/>
                <w:left w:val="none" w:sz="0" w:space="0" w:color="auto"/>
                <w:bottom w:val="none" w:sz="0" w:space="0" w:color="auto"/>
                <w:right w:val="none" w:sz="0" w:space="0" w:color="auto"/>
              </w:divBdr>
              <w:divsChild>
                <w:div w:id="142816926">
                  <w:marLeft w:val="0"/>
                  <w:marRight w:val="0"/>
                  <w:marTop w:val="0"/>
                  <w:marBottom w:val="0"/>
                  <w:divBdr>
                    <w:top w:val="none" w:sz="0" w:space="0" w:color="auto"/>
                    <w:left w:val="none" w:sz="0" w:space="0" w:color="auto"/>
                    <w:bottom w:val="none" w:sz="0" w:space="0" w:color="auto"/>
                    <w:right w:val="none" w:sz="0" w:space="0" w:color="auto"/>
                  </w:divBdr>
                  <w:divsChild>
                    <w:div w:id="2012633862">
                      <w:marLeft w:val="0"/>
                      <w:marRight w:val="0"/>
                      <w:marTop w:val="0"/>
                      <w:marBottom w:val="0"/>
                      <w:divBdr>
                        <w:top w:val="none" w:sz="0" w:space="0" w:color="auto"/>
                        <w:left w:val="none" w:sz="0" w:space="0" w:color="auto"/>
                        <w:bottom w:val="none" w:sz="0" w:space="0" w:color="auto"/>
                        <w:right w:val="none" w:sz="0" w:space="0" w:color="auto"/>
                      </w:divBdr>
                      <w:divsChild>
                        <w:div w:id="398018418">
                          <w:marLeft w:val="0"/>
                          <w:marRight w:val="0"/>
                          <w:marTop w:val="0"/>
                          <w:marBottom w:val="0"/>
                          <w:divBdr>
                            <w:top w:val="none" w:sz="0" w:space="0" w:color="auto"/>
                            <w:left w:val="none" w:sz="0" w:space="0" w:color="auto"/>
                            <w:bottom w:val="none" w:sz="0" w:space="0" w:color="auto"/>
                            <w:right w:val="none" w:sz="0" w:space="0" w:color="auto"/>
                          </w:divBdr>
                          <w:divsChild>
                            <w:div w:id="1504515137">
                              <w:marLeft w:val="0"/>
                              <w:marRight w:val="0"/>
                              <w:marTop w:val="0"/>
                              <w:marBottom w:val="0"/>
                              <w:divBdr>
                                <w:top w:val="none" w:sz="0" w:space="0" w:color="auto"/>
                                <w:left w:val="none" w:sz="0" w:space="0" w:color="auto"/>
                                <w:bottom w:val="none" w:sz="0" w:space="0" w:color="auto"/>
                                <w:right w:val="none" w:sz="0" w:space="0" w:color="auto"/>
                              </w:divBdr>
                              <w:divsChild>
                                <w:div w:id="150029633">
                                  <w:marLeft w:val="0"/>
                                  <w:marRight w:val="0"/>
                                  <w:marTop w:val="0"/>
                                  <w:marBottom w:val="0"/>
                                  <w:divBdr>
                                    <w:top w:val="none" w:sz="0" w:space="0" w:color="auto"/>
                                    <w:left w:val="none" w:sz="0" w:space="0" w:color="auto"/>
                                    <w:bottom w:val="none" w:sz="0" w:space="0" w:color="auto"/>
                                    <w:right w:val="none" w:sz="0" w:space="0" w:color="auto"/>
                                  </w:divBdr>
                                  <w:divsChild>
                                    <w:div w:id="17989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86190">
              <w:marLeft w:val="0"/>
              <w:marRight w:val="0"/>
              <w:marTop w:val="0"/>
              <w:marBottom w:val="0"/>
              <w:divBdr>
                <w:top w:val="none" w:sz="0" w:space="0" w:color="auto"/>
                <w:left w:val="none" w:sz="0" w:space="0" w:color="auto"/>
                <w:bottom w:val="none" w:sz="0" w:space="0" w:color="auto"/>
                <w:right w:val="none" w:sz="0" w:space="0" w:color="auto"/>
              </w:divBdr>
              <w:divsChild>
                <w:div w:id="319650711">
                  <w:marLeft w:val="0"/>
                  <w:marRight w:val="0"/>
                  <w:marTop w:val="0"/>
                  <w:marBottom w:val="0"/>
                  <w:divBdr>
                    <w:top w:val="none" w:sz="0" w:space="0" w:color="auto"/>
                    <w:left w:val="none" w:sz="0" w:space="0" w:color="auto"/>
                    <w:bottom w:val="none" w:sz="0" w:space="0" w:color="auto"/>
                    <w:right w:val="none" w:sz="0" w:space="0" w:color="auto"/>
                  </w:divBdr>
                  <w:divsChild>
                    <w:div w:id="1391878718">
                      <w:marLeft w:val="0"/>
                      <w:marRight w:val="0"/>
                      <w:marTop w:val="0"/>
                      <w:marBottom w:val="0"/>
                      <w:divBdr>
                        <w:top w:val="none" w:sz="0" w:space="0" w:color="auto"/>
                        <w:left w:val="none" w:sz="0" w:space="0" w:color="auto"/>
                        <w:bottom w:val="none" w:sz="0" w:space="0" w:color="auto"/>
                        <w:right w:val="none" w:sz="0" w:space="0" w:color="auto"/>
                      </w:divBdr>
                      <w:divsChild>
                        <w:div w:id="28839649">
                          <w:marLeft w:val="0"/>
                          <w:marRight w:val="0"/>
                          <w:marTop w:val="0"/>
                          <w:marBottom w:val="0"/>
                          <w:divBdr>
                            <w:top w:val="none" w:sz="0" w:space="0" w:color="auto"/>
                            <w:left w:val="none" w:sz="0" w:space="0" w:color="auto"/>
                            <w:bottom w:val="none" w:sz="0" w:space="0" w:color="auto"/>
                            <w:right w:val="none" w:sz="0" w:space="0" w:color="auto"/>
                          </w:divBdr>
                          <w:divsChild>
                            <w:div w:id="1332290606">
                              <w:marLeft w:val="0"/>
                              <w:marRight w:val="0"/>
                              <w:marTop w:val="0"/>
                              <w:marBottom w:val="0"/>
                              <w:divBdr>
                                <w:top w:val="none" w:sz="0" w:space="0" w:color="auto"/>
                                <w:left w:val="none" w:sz="0" w:space="0" w:color="auto"/>
                                <w:bottom w:val="none" w:sz="0" w:space="0" w:color="auto"/>
                                <w:right w:val="none" w:sz="0" w:space="0" w:color="auto"/>
                              </w:divBdr>
                              <w:divsChild>
                                <w:div w:id="1372608447">
                                  <w:marLeft w:val="0"/>
                                  <w:marRight w:val="0"/>
                                  <w:marTop w:val="0"/>
                                  <w:marBottom w:val="0"/>
                                  <w:divBdr>
                                    <w:top w:val="none" w:sz="0" w:space="0" w:color="auto"/>
                                    <w:left w:val="none" w:sz="0" w:space="0" w:color="auto"/>
                                    <w:bottom w:val="none" w:sz="0" w:space="0" w:color="auto"/>
                                    <w:right w:val="none" w:sz="0" w:space="0" w:color="auto"/>
                                  </w:divBdr>
                                  <w:divsChild>
                                    <w:div w:id="4455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07347">
              <w:marLeft w:val="0"/>
              <w:marRight w:val="0"/>
              <w:marTop w:val="0"/>
              <w:marBottom w:val="0"/>
              <w:divBdr>
                <w:top w:val="none" w:sz="0" w:space="0" w:color="auto"/>
                <w:left w:val="none" w:sz="0" w:space="0" w:color="auto"/>
                <w:bottom w:val="none" w:sz="0" w:space="0" w:color="auto"/>
                <w:right w:val="none" w:sz="0" w:space="0" w:color="auto"/>
              </w:divBdr>
              <w:divsChild>
                <w:div w:id="764687826">
                  <w:marLeft w:val="0"/>
                  <w:marRight w:val="0"/>
                  <w:marTop w:val="0"/>
                  <w:marBottom w:val="0"/>
                  <w:divBdr>
                    <w:top w:val="none" w:sz="0" w:space="0" w:color="auto"/>
                    <w:left w:val="none" w:sz="0" w:space="0" w:color="auto"/>
                    <w:bottom w:val="none" w:sz="0" w:space="0" w:color="auto"/>
                    <w:right w:val="none" w:sz="0" w:space="0" w:color="auto"/>
                  </w:divBdr>
                  <w:divsChild>
                    <w:div w:id="993333590">
                      <w:marLeft w:val="0"/>
                      <w:marRight w:val="0"/>
                      <w:marTop w:val="0"/>
                      <w:marBottom w:val="0"/>
                      <w:divBdr>
                        <w:top w:val="none" w:sz="0" w:space="0" w:color="auto"/>
                        <w:left w:val="none" w:sz="0" w:space="0" w:color="auto"/>
                        <w:bottom w:val="none" w:sz="0" w:space="0" w:color="auto"/>
                        <w:right w:val="none" w:sz="0" w:space="0" w:color="auto"/>
                      </w:divBdr>
                      <w:divsChild>
                        <w:div w:id="392387602">
                          <w:marLeft w:val="0"/>
                          <w:marRight w:val="0"/>
                          <w:marTop w:val="0"/>
                          <w:marBottom w:val="0"/>
                          <w:divBdr>
                            <w:top w:val="none" w:sz="0" w:space="0" w:color="auto"/>
                            <w:left w:val="none" w:sz="0" w:space="0" w:color="auto"/>
                            <w:bottom w:val="none" w:sz="0" w:space="0" w:color="auto"/>
                            <w:right w:val="none" w:sz="0" w:space="0" w:color="auto"/>
                          </w:divBdr>
                          <w:divsChild>
                            <w:div w:id="1984387082">
                              <w:marLeft w:val="0"/>
                              <w:marRight w:val="0"/>
                              <w:marTop w:val="0"/>
                              <w:marBottom w:val="0"/>
                              <w:divBdr>
                                <w:top w:val="none" w:sz="0" w:space="0" w:color="auto"/>
                                <w:left w:val="none" w:sz="0" w:space="0" w:color="auto"/>
                                <w:bottom w:val="none" w:sz="0" w:space="0" w:color="auto"/>
                                <w:right w:val="none" w:sz="0" w:space="0" w:color="auto"/>
                              </w:divBdr>
                              <w:divsChild>
                                <w:div w:id="790974749">
                                  <w:marLeft w:val="0"/>
                                  <w:marRight w:val="0"/>
                                  <w:marTop w:val="0"/>
                                  <w:marBottom w:val="0"/>
                                  <w:divBdr>
                                    <w:top w:val="none" w:sz="0" w:space="0" w:color="auto"/>
                                    <w:left w:val="none" w:sz="0" w:space="0" w:color="auto"/>
                                    <w:bottom w:val="none" w:sz="0" w:space="0" w:color="auto"/>
                                    <w:right w:val="none" w:sz="0" w:space="0" w:color="auto"/>
                                  </w:divBdr>
                                  <w:divsChild>
                                    <w:div w:id="13394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519660">
              <w:marLeft w:val="0"/>
              <w:marRight w:val="0"/>
              <w:marTop w:val="0"/>
              <w:marBottom w:val="0"/>
              <w:divBdr>
                <w:top w:val="none" w:sz="0" w:space="0" w:color="auto"/>
                <w:left w:val="none" w:sz="0" w:space="0" w:color="auto"/>
                <w:bottom w:val="none" w:sz="0" w:space="0" w:color="auto"/>
                <w:right w:val="none" w:sz="0" w:space="0" w:color="auto"/>
              </w:divBdr>
              <w:divsChild>
                <w:div w:id="603076395">
                  <w:marLeft w:val="0"/>
                  <w:marRight w:val="0"/>
                  <w:marTop w:val="0"/>
                  <w:marBottom w:val="0"/>
                  <w:divBdr>
                    <w:top w:val="none" w:sz="0" w:space="0" w:color="auto"/>
                    <w:left w:val="none" w:sz="0" w:space="0" w:color="auto"/>
                    <w:bottom w:val="none" w:sz="0" w:space="0" w:color="auto"/>
                    <w:right w:val="none" w:sz="0" w:space="0" w:color="auto"/>
                  </w:divBdr>
                  <w:divsChild>
                    <w:div w:id="940605383">
                      <w:marLeft w:val="0"/>
                      <w:marRight w:val="0"/>
                      <w:marTop w:val="0"/>
                      <w:marBottom w:val="0"/>
                      <w:divBdr>
                        <w:top w:val="none" w:sz="0" w:space="0" w:color="auto"/>
                        <w:left w:val="none" w:sz="0" w:space="0" w:color="auto"/>
                        <w:bottom w:val="none" w:sz="0" w:space="0" w:color="auto"/>
                        <w:right w:val="none" w:sz="0" w:space="0" w:color="auto"/>
                      </w:divBdr>
                      <w:divsChild>
                        <w:div w:id="612398029">
                          <w:marLeft w:val="0"/>
                          <w:marRight w:val="0"/>
                          <w:marTop w:val="0"/>
                          <w:marBottom w:val="0"/>
                          <w:divBdr>
                            <w:top w:val="none" w:sz="0" w:space="0" w:color="auto"/>
                            <w:left w:val="none" w:sz="0" w:space="0" w:color="auto"/>
                            <w:bottom w:val="none" w:sz="0" w:space="0" w:color="auto"/>
                            <w:right w:val="none" w:sz="0" w:space="0" w:color="auto"/>
                          </w:divBdr>
                          <w:divsChild>
                            <w:div w:id="1931768677">
                              <w:marLeft w:val="0"/>
                              <w:marRight w:val="0"/>
                              <w:marTop w:val="0"/>
                              <w:marBottom w:val="0"/>
                              <w:divBdr>
                                <w:top w:val="none" w:sz="0" w:space="0" w:color="auto"/>
                                <w:left w:val="none" w:sz="0" w:space="0" w:color="auto"/>
                                <w:bottom w:val="none" w:sz="0" w:space="0" w:color="auto"/>
                                <w:right w:val="none" w:sz="0" w:space="0" w:color="auto"/>
                              </w:divBdr>
                              <w:divsChild>
                                <w:div w:id="958531290">
                                  <w:marLeft w:val="0"/>
                                  <w:marRight w:val="0"/>
                                  <w:marTop w:val="0"/>
                                  <w:marBottom w:val="0"/>
                                  <w:divBdr>
                                    <w:top w:val="none" w:sz="0" w:space="0" w:color="auto"/>
                                    <w:left w:val="none" w:sz="0" w:space="0" w:color="auto"/>
                                    <w:bottom w:val="none" w:sz="0" w:space="0" w:color="auto"/>
                                    <w:right w:val="none" w:sz="0" w:space="0" w:color="auto"/>
                                  </w:divBdr>
                                  <w:divsChild>
                                    <w:div w:id="13847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382">
              <w:marLeft w:val="0"/>
              <w:marRight w:val="0"/>
              <w:marTop w:val="0"/>
              <w:marBottom w:val="0"/>
              <w:divBdr>
                <w:top w:val="none" w:sz="0" w:space="0" w:color="auto"/>
                <w:left w:val="none" w:sz="0" w:space="0" w:color="auto"/>
                <w:bottom w:val="none" w:sz="0" w:space="0" w:color="auto"/>
                <w:right w:val="none" w:sz="0" w:space="0" w:color="auto"/>
              </w:divBdr>
              <w:divsChild>
                <w:div w:id="1987542665">
                  <w:marLeft w:val="0"/>
                  <w:marRight w:val="0"/>
                  <w:marTop w:val="0"/>
                  <w:marBottom w:val="0"/>
                  <w:divBdr>
                    <w:top w:val="none" w:sz="0" w:space="0" w:color="auto"/>
                    <w:left w:val="none" w:sz="0" w:space="0" w:color="auto"/>
                    <w:bottom w:val="none" w:sz="0" w:space="0" w:color="auto"/>
                    <w:right w:val="none" w:sz="0" w:space="0" w:color="auto"/>
                  </w:divBdr>
                  <w:divsChild>
                    <w:div w:id="58016202">
                      <w:marLeft w:val="0"/>
                      <w:marRight w:val="0"/>
                      <w:marTop w:val="0"/>
                      <w:marBottom w:val="0"/>
                      <w:divBdr>
                        <w:top w:val="none" w:sz="0" w:space="0" w:color="auto"/>
                        <w:left w:val="none" w:sz="0" w:space="0" w:color="auto"/>
                        <w:bottom w:val="none" w:sz="0" w:space="0" w:color="auto"/>
                        <w:right w:val="none" w:sz="0" w:space="0" w:color="auto"/>
                      </w:divBdr>
                      <w:divsChild>
                        <w:div w:id="1534541141">
                          <w:marLeft w:val="0"/>
                          <w:marRight w:val="0"/>
                          <w:marTop w:val="0"/>
                          <w:marBottom w:val="0"/>
                          <w:divBdr>
                            <w:top w:val="none" w:sz="0" w:space="0" w:color="auto"/>
                            <w:left w:val="none" w:sz="0" w:space="0" w:color="auto"/>
                            <w:bottom w:val="none" w:sz="0" w:space="0" w:color="auto"/>
                            <w:right w:val="none" w:sz="0" w:space="0" w:color="auto"/>
                          </w:divBdr>
                          <w:divsChild>
                            <w:div w:id="1859856623">
                              <w:marLeft w:val="0"/>
                              <w:marRight w:val="0"/>
                              <w:marTop w:val="0"/>
                              <w:marBottom w:val="0"/>
                              <w:divBdr>
                                <w:top w:val="none" w:sz="0" w:space="0" w:color="auto"/>
                                <w:left w:val="none" w:sz="0" w:space="0" w:color="auto"/>
                                <w:bottom w:val="none" w:sz="0" w:space="0" w:color="auto"/>
                                <w:right w:val="none" w:sz="0" w:space="0" w:color="auto"/>
                              </w:divBdr>
                              <w:divsChild>
                                <w:div w:id="124398925">
                                  <w:marLeft w:val="0"/>
                                  <w:marRight w:val="0"/>
                                  <w:marTop w:val="0"/>
                                  <w:marBottom w:val="0"/>
                                  <w:divBdr>
                                    <w:top w:val="none" w:sz="0" w:space="0" w:color="auto"/>
                                    <w:left w:val="none" w:sz="0" w:space="0" w:color="auto"/>
                                    <w:bottom w:val="none" w:sz="0" w:space="0" w:color="auto"/>
                                    <w:right w:val="none" w:sz="0" w:space="0" w:color="auto"/>
                                  </w:divBdr>
                                  <w:divsChild>
                                    <w:div w:id="17430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71333">
              <w:marLeft w:val="0"/>
              <w:marRight w:val="0"/>
              <w:marTop w:val="0"/>
              <w:marBottom w:val="0"/>
              <w:divBdr>
                <w:top w:val="none" w:sz="0" w:space="0" w:color="auto"/>
                <w:left w:val="none" w:sz="0" w:space="0" w:color="auto"/>
                <w:bottom w:val="none" w:sz="0" w:space="0" w:color="auto"/>
                <w:right w:val="none" w:sz="0" w:space="0" w:color="auto"/>
              </w:divBdr>
              <w:divsChild>
                <w:div w:id="669941410">
                  <w:marLeft w:val="0"/>
                  <w:marRight w:val="0"/>
                  <w:marTop w:val="0"/>
                  <w:marBottom w:val="0"/>
                  <w:divBdr>
                    <w:top w:val="none" w:sz="0" w:space="0" w:color="auto"/>
                    <w:left w:val="none" w:sz="0" w:space="0" w:color="auto"/>
                    <w:bottom w:val="none" w:sz="0" w:space="0" w:color="auto"/>
                    <w:right w:val="none" w:sz="0" w:space="0" w:color="auto"/>
                  </w:divBdr>
                  <w:divsChild>
                    <w:div w:id="7803609">
                      <w:marLeft w:val="0"/>
                      <w:marRight w:val="0"/>
                      <w:marTop w:val="0"/>
                      <w:marBottom w:val="0"/>
                      <w:divBdr>
                        <w:top w:val="none" w:sz="0" w:space="0" w:color="auto"/>
                        <w:left w:val="none" w:sz="0" w:space="0" w:color="auto"/>
                        <w:bottom w:val="none" w:sz="0" w:space="0" w:color="auto"/>
                        <w:right w:val="none" w:sz="0" w:space="0" w:color="auto"/>
                      </w:divBdr>
                      <w:divsChild>
                        <w:div w:id="1090420438">
                          <w:marLeft w:val="0"/>
                          <w:marRight w:val="0"/>
                          <w:marTop w:val="0"/>
                          <w:marBottom w:val="0"/>
                          <w:divBdr>
                            <w:top w:val="none" w:sz="0" w:space="0" w:color="auto"/>
                            <w:left w:val="none" w:sz="0" w:space="0" w:color="auto"/>
                            <w:bottom w:val="none" w:sz="0" w:space="0" w:color="auto"/>
                            <w:right w:val="none" w:sz="0" w:space="0" w:color="auto"/>
                          </w:divBdr>
                          <w:divsChild>
                            <w:div w:id="639455873">
                              <w:marLeft w:val="0"/>
                              <w:marRight w:val="0"/>
                              <w:marTop w:val="0"/>
                              <w:marBottom w:val="0"/>
                              <w:divBdr>
                                <w:top w:val="none" w:sz="0" w:space="0" w:color="auto"/>
                                <w:left w:val="none" w:sz="0" w:space="0" w:color="auto"/>
                                <w:bottom w:val="none" w:sz="0" w:space="0" w:color="auto"/>
                                <w:right w:val="none" w:sz="0" w:space="0" w:color="auto"/>
                              </w:divBdr>
                              <w:divsChild>
                                <w:div w:id="1898279021">
                                  <w:marLeft w:val="0"/>
                                  <w:marRight w:val="0"/>
                                  <w:marTop w:val="0"/>
                                  <w:marBottom w:val="0"/>
                                  <w:divBdr>
                                    <w:top w:val="none" w:sz="0" w:space="0" w:color="auto"/>
                                    <w:left w:val="none" w:sz="0" w:space="0" w:color="auto"/>
                                    <w:bottom w:val="none" w:sz="0" w:space="0" w:color="auto"/>
                                    <w:right w:val="none" w:sz="0" w:space="0" w:color="auto"/>
                                  </w:divBdr>
                                  <w:divsChild>
                                    <w:div w:id="786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371058">
              <w:marLeft w:val="0"/>
              <w:marRight w:val="0"/>
              <w:marTop w:val="0"/>
              <w:marBottom w:val="0"/>
              <w:divBdr>
                <w:top w:val="none" w:sz="0" w:space="0" w:color="auto"/>
                <w:left w:val="none" w:sz="0" w:space="0" w:color="auto"/>
                <w:bottom w:val="none" w:sz="0" w:space="0" w:color="auto"/>
                <w:right w:val="none" w:sz="0" w:space="0" w:color="auto"/>
              </w:divBdr>
              <w:divsChild>
                <w:div w:id="1042053870">
                  <w:marLeft w:val="0"/>
                  <w:marRight w:val="0"/>
                  <w:marTop w:val="0"/>
                  <w:marBottom w:val="0"/>
                  <w:divBdr>
                    <w:top w:val="none" w:sz="0" w:space="0" w:color="auto"/>
                    <w:left w:val="none" w:sz="0" w:space="0" w:color="auto"/>
                    <w:bottom w:val="none" w:sz="0" w:space="0" w:color="auto"/>
                    <w:right w:val="none" w:sz="0" w:space="0" w:color="auto"/>
                  </w:divBdr>
                  <w:divsChild>
                    <w:div w:id="107354913">
                      <w:marLeft w:val="0"/>
                      <w:marRight w:val="0"/>
                      <w:marTop w:val="0"/>
                      <w:marBottom w:val="0"/>
                      <w:divBdr>
                        <w:top w:val="none" w:sz="0" w:space="0" w:color="auto"/>
                        <w:left w:val="none" w:sz="0" w:space="0" w:color="auto"/>
                        <w:bottom w:val="none" w:sz="0" w:space="0" w:color="auto"/>
                        <w:right w:val="none" w:sz="0" w:space="0" w:color="auto"/>
                      </w:divBdr>
                      <w:divsChild>
                        <w:div w:id="1685588913">
                          <w:marLeft w:val="0"/>
                          <w:marRight w:val="0"/>
                          <w:marTop w:val="0"/>
                          <w:marBottom w:val="0"/>
                          <w:divBdr>
                            <w:top w:val="none" w:sz="0" w:space="0" w:color="auto"/>
                            <w:left w:val="none" w:sz="0" w:space="0" w:color="auto"/>
                            <w:bottom w:val="none" w:sz="0" w:space="0" w:color="auto"/>
                            <w:right w:val="none" w:sz="0" w:space="0" w:color="auto"/>
                          </w:divBdr>
                          <w:divsChild>
                            <w:div w:id="43263835">
                              <w:marLeft w:val="0"/>
                              <w:marRight w:val="0"/>
                              <w:marTop w:val="0"/>
                              <w:marBottom w:val="0"/>
                              <w:divBdr>
                                <w:top w:val="none" w:sz="0" w:space="0" w:color="auto"/>
                                <w:left w:val="none" w:sz="0" w:space="0" w:color="auto"/>
                                <w:bottom w:val="none" w:sz="0" w:space="0" w:color="auto"/>
                                <w:right w:val="none" w:sz="0" w:space="0" w:color="auto"/>
                              </w:divBdr>
                              <w:divsChild>
                                <w:div w:id="1376002157">
                                  <w:marLeft w:val="0"/>
                                  <w:marRight w:val="0"/>
                                  <w:marTop w:val="0"/>
                                  <w:marBottom w:val="0"/>
                                  <w:divBdr>
                                    <w:top w:val="none" w:sz="0" w:space="0" w:color="auto"/>
                                    <w:left w:val="none" w:sz="0" w:space="0" w:color="auto"/>
                                    <w:bottom w:val="none" w:sz="0" w:space="0" w:color="auto"/>
                                    <w:right w:val="none" w:sz="0" w:space="0" w:color="auto"/>
                                  </w:divBdr>
                                  <w:divsChild>
                                    <w:div w:id="465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77741">
              <w:marLeft w:val="0"/>
              <w:marRight w:val="0"/>
              <w:marTop w:val="0"/>
              <w:marBottom w:val="0"/>
              <w:divBdr>
                <w:top w:val="none" w:sz="0" w:space="0" w:color="auto"/>
                <w:left w:val="none" w:sz="0" w:space="0" w:color="auto"/>
                <w:bottom w:val="none" w:sz="0" w:space="0" w:color="auto"/>
                <w:right w:val="none" w:sz="0" w:space="0" w:color="auto"/>
              </w:divBdr>
              <w:divsChild>
                <w:div w:id="899252119">
                  <w:marLeft w:val="0"/>
                  <w:marRight w:val="0"/>
                  <w:marTop w:val="0"/>
                  <w:marBottom w:val="0"/>
                  <w:divBdr>
                    <w:top w:val="none" w:sz="0" w:space="0" w:color="auto"/>
                    <w:left w:val="none" w:sz="0" w:space="0" w:color="auto"/>
                    <w:bottom w:val="none" w:sz="0" w:space="0" w:color="auto"/>
                    <w:right w:val="none" w:sz="0" w:space="0" w:color="auto"/>
                  </w:divBdr>
                  <w:divsChild>
                    <w:div w:id="477304458">
                      <w:marLeft w:val="0"/>
                      <w:marRight w:val="0"/>
                      <w:marTop w:val="0"/>
                      <w:marBottom w:val="0"/>
                      <w:divBdr>
                        <w:top w:val="none" w:sz="0" w:space="0" w:color="auto"/>
                        <w:left w:val="none" w:sz="0" w:space="0" w:color="auto"/>
                        <w:bottom w:val="none" w:sz="0" w:space="0" w:color="auto"/>
                        <w:right w:val="none" w:sz="0" w:space="0" w:color="auto"/>
                      </w:divBdr>
                      <w:divsChild>
                        <w:div w:id="1517963957">
                          <w:marLeft w:val="0"/>
                          <w:marRight w:val="0"/>
                          <w:marTop w:val="0"/>
                          <w:marBottom w:val="0"/>
                          <w:divBdr>
                            <w:top w:val="none" w:sz="0" w:space="0" w:color="auto"/>
                            <w:left w:val="none" w:sz="0" w:space="0" w:color="auto"/>
                            <w:bottom w:val="none" w:sz="0" w:space="0" w:color="auto"/>
                            <w:right w:val="none" w:sz="0" w:space="0" w:color="auto"/>
                          </w:divBdr>
                          <w:divsChild>
                            <w:div w:id="1951667284">
                              <w:marLeft w:val="0"/>
                              <w:marRight w:val="0"/>
                              <w:marTop w:val="0"/>
                              <w:marBottom w:val="0"/>
                              <w:divBdr>
                                <w:top w:val="none" w:sz="0" w:space="0" w:color="auto"/>
                                <w:left w:val="none" w:sz="0" w:space="0" w:color="auto"/>
                                <w:bottom w:val="none" w:sz="0" w:space="0" w:color="auto"/>
                                <w:right w:val="none" w:sz="0" w:space="0" w:color="auto"/>
                              </w:divBdr>
                              <w:divsChild>
                                <w:div w:id="554897399">
                                  <w:marLeft w:val="0"/>
                                  <w:marRight w:val="0"/>
                                  <w:marTop w:val="0"/>
                                  <w:marBottom w:val="0"/>
                                  <w:divBdr>
                                    <w:top w:val="none" w:sz="0" w:space="0" w:color="auto"/>
                                    <w:left w:val="none" w:sz="0" w:space="0" w:color="auto"/>
                                    <w:bottom w:val="none" w:sz="0" w:space="0" w:color="auto"/>
                                    <w:right w:val="none" w:sz="0" w:space="0" w:color="auto"/>
                                  </w:divBdr>
                                  <w:divsChild>
                                    <w:div w:id="19208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861835">
              <w:marLeft w:val="0"/>
              <w:marRight w:val="0"/>
              <w:marTop w:val="0"/>
              <w:marBottom w:val="0"/>
              <w:divBdr>
                <w:top w:val="none" w:sz="0" w:space="0" w:color="auto"/>
                <w:left w:val="none" w:sz="0" w:space="0" w:color="auto"/>
                <w:bottom w:val="none" w:sz="0" w:space="0" w:color="auto"/>
                <w:right w:val="none" w:sz="0" w:space="0" w:color="auto"/>
              </w:divBdr>
              <w:divsChild>
                <w:div w:id="1188718440">
                  <w:marLeft w:val="0"/>
                  <w:marRight w:val="0"/>
                  <w:marTop w:val="0"/>
                  <w:marBottom w:val="0"/>
                  <w:divBdr>
                    <w:top w:val="none" w:sz="0" w:space="0" w:color="auto"/>
                    <w:left w:val="none" w:sz="0" w:space="0" w:color="auto"/>
                    <w:bottom w:val="none" w:sz="0" w:space="0" w:color="auto"/>
                    <w:right w:val="none" w:sz="0" w:space="0" w:color="auto"/>
                  </w:divBdr>
                  <w:divsChild>
                    <w:div w:id="1062366621">
                      <w:marLeft w:val="0"/>
                      <w:marRight w:val="0"/>
                      <w:marTop w:val="0"/>
                      <w:marBottom w:val="0"/>
                      <w:divBdr>
                        <w:top w:val="none" w:sz="0" w:space="0" w:color="auto"/>
                        <w:left w:val="none" w:sz="0" w:space="0" w:color="auto"/>
                        <w:bottom w:val="none" w:sz="0" w:space="0" w:color="auto"/>
                        <w:right w:val="none" w:sz="0" w:space="0" w:color="auto"/>
                      </w:divBdr>
                      <w:divsChild>
                        <w:div w:id="1936933334">
                          <w:marLeft w:val="0"/>
                          <w:marRight w:val="0"/>
                          <w:marTop w:val="0"/>
                          <w:marBottom w:val="0"/>
                          <w:divBdr>
                            <w:top w:val="none" w:sz="0" w:space="0" w:color="auto"/>
                            <w:left w:val="none" w:sz="0" w:space="0" w:color="auto"/>
                            <w:bottom w:val="none" w:sz="0" w:space="0" w:color="auto"/>
                            <w:right w:val="none" w:sz="0" w:space="0" w:color="auto"/>
                          </w:divBdr>
                          <w:divsChild>
                            <w:div w:id="1185286831">
                              <w:marLeft w:val="0"/>
                              <w:marRight w:val="0"/>
                              <w:marTop w:val="0"/>
                              <w:marBottom w:val="0"/>
                              <w:divBdr>
                                <w:top w:val="none" w:sz="0" w:space="0" w:color="auto"/>
                                <w:left w:val="none" w:sz="0" w:space="0" w:color="auto"/>
                                <w:bottom w:val="none" w:sz="0" w:space="0" w:color="auto"/>
                                <w:right w:val="none" w:sz="0" w:space="0" w:color="auto"/>
                              </w:divBdr>
                              <w:divsChild>
                                <w:div w:id="1903247640">
                                  <w:marLeft w:val="0"/>
                                  <w:marRight w:val="0"/>
                                  <w:marTop w:val="0"/>
                                  <w:marBottom w:val="0"/>
                                  <w:divBdr>
                                    <w:top w:val="none" w:sz="0" w:space="0" w:color="auto"/>
                                    <w:left w:val="none" w:sz="0" w:space="0" w:color="auto"/>
                                    <w:bottom w:val="none" w:sz="0" w:space="0" w:color="auto"/>
                                    <w:right w:val="none" w:sz="0" w:space="0" w:color="auto"/>
                                  </w:divBdr>
                                  <w:divsChild>
                                    <w:div w:id="11021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20039">
              <w:marLeft w:val="0"/>
              <w:marRight w:val="0"/>
              <w:marTop w:val="0"/>
              <w:marBottom w:val="0"/>
              <w:divBdr>
                <w:top w:val="none" w:sz="0" w:space="0" w:color="auto"/>
                <w:left w:val="none" w:sz="0" w:space="0" w:color="auto"/>
                <w:bottom w:val="none" w:sz="0" w:space="0" w:color="auto"/>
                <w:right w:val="none" w:sz="0" w:space="0" w:color="auto"/>
              </w:divBdr>
              <w:divsChild>
                <w:div w:id="1130200924">
                  <w:marLeft w:val="0"/>
                  <w:marRight w:val="0"/>
                  <w:marTop w:val="0"/>
                  <w:marBottom w:val="0"/>
                  <w:divBdr>
                    <w:top w:val="none" w:sz="0" w:space="0" w:color="auto"/>
                    <w:left w:val="none" w:sz="0" w:space="0" w:color="auto"/>
                    <w:bottom w:val="none" w:sz="0" w:space="0" w:color="auto"/>
                    <w:right w:val="none" w:sz="0" w:space="0" w:color="auto"/>
                  </w:divBdr>
                  <w:divsChild>
                    <w:div w:id="1066992398">
                      <w:marLeft w:val="0"/>
                      <w:marRight w:val="0"/>
                      <w:marTop w:val="0"/>
                      <w:marBottom w:val="0"/>
                      <w:divBdr>
                        <w:top w:val="none" w:sz="0" w:space="0" w:color="auto"/>
                        <w:left w:val="none" w:sz="0" w:space="0" w:color="auto"/>
                        <w:bottom w:val="none" w:sz="0" w:space="0" w:color="auto"/>
                        <w:right w:val="none" w:sz="0" w:space="0" w:color="auto"/>
                      </w:divBdr>
                      <w:divsChild>
                        <w:div w:id="831330871">
                          <w:marLeft w:val="0"/>
                          <w:marRight w:val="0"/>
                          <w:marTop w:val="0"/>
                          <w:marBottom w:val="0"/>
                          <w:divBdr>
                            <w:top w:val="none" w:sz="0" w:space="0" w:color="auto"/>
                            <w:left w:val="none" w:sz="0" w:space="0" w:color="auto"/>
                            <w:bottom w:val="none" w:sz="0" w:space="0" w:color="auto"/>
                            <w:right w:val="none" w:sz="0" w:space="0" w:color="auto"/>
                          </w:divBdr>
                          <w:divsChild>
                            <w:div w:id="2030636848">
                              <w:marLeft w:val="0"/>
                              <w:marRight w:val="0"/>
                              <w:marTop w:val="0"/>
                              <w:marBottom w:val="0"/>
                              <w:divBdr>
                                <w:top w:val="none" w:sz="0" w:space="0" w:color="auto"/>
                                <w:left w:val="none" w:sz="0" w:space="0" w:color="auto"/>
                                <w:bottom w:val="none" w:sz="0" w:space="0" w:color="auto"/>
                                <w:right w:val="none" w:sz="0" w:space="0" w:color="auto"/>
                              </w:divBdr>
                              <w:divsChild>
                                <w:div w:id="1367633043">
                                  <w:marLeft w:val="0"/>
                                  <w:marRight w:val="0"/>
                                  <w:marTop w:val="0"/>
                                  <w:marBottom w:val="0"/>
                                  <w:divBdr>
                                    <w:top w:val="none" w:sz="0" w:space="0" w:color="auto"/>
                                    <w:left w:val="none" w:sz="0" w:space="0" w:color="auto"/>
                                    <w:bottom w:val="none" w:sz="0" w:space="0" w:color="auto"/>
                                    <w:right w:val="none" w:sz="0" w:space="0" w:color="auto"/>
                                  </w:divBdr>
                                  <w:divsChild>
                                    <w:div w:id="16899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20093">
          <w:marLeft w:val="0"/>
          <w:marRight w:val="0"/>
          <w:marTop w:val="0"/>
          <w:marBottom w:val="0"/>
          <w:divBdr>
            <w:top w:val="none" w:sz="0" w:space="0" w:color="auto"/>
            <w:left w:val="none" w:sz="0" w:space="0" w:color="auto"/>
            <w:bottom w:val="none" w:sz="0" w:space="0" w:color="auto"/>
            <w:right w:val="none" w:sz="0" w:space="0" w:color="auto"/>
          </w:divBdr>
          <w:divsChild>
            <w:div w:id="27343546">
              <w:marLeft w:val="0"/>
              <w:marRight w:val="0"/>
              <w:marTop w:val="0"/>
              <w:marBottom w:val="0"/>
              <w:divBdr>
                <w:top w:val="none" w:sz="0" w:space="0" w:color="auto"/>
                <w:left w:val="none" w:sz="0" w:space="0" w:color="auto"/>
                <w:bottom w:val="none" w:sz="0" w:space="0" w:color="auto"/>
                <w:right w:val="none" w:sz="0" w:space="0" w:color="auto"/>
              </w:divBdr>
              <w:divsChild>
                <w:div w:id="205144245">
                  <w:marLeft w:val="0"/>
                  <w:marRight w:val="0"/>
                  <w:marTop w:val="0"/>
                  <w:marBottom w:val="0"/>
                  <w:divBdr>
                    <w:top w:val="none" w:sz="0" w:space="0" w:color="auto"/>
                    <w:left w:val="none" w:sz="0" w:space="0" w:color="auto"/>
                    <w:bottom w:val="none" w:sz="0" w:space="0" w:color="auto"/>
                    <w:right w:val="none" w:sz="0" w:space="0" w:color="auto"/>
                  </w:divBdr>
                  <w:divsChild>
                    <w:div w:id="1780636915">
                      <w:marLeft w:val="0"/>
                      <w:marRight w:val="0"/>
                      <w:marTop w:val="0"/>
                      <w:marBottom w:val="0"/>
                      <w:divBdr>
                        <w:top w:val="none" w:sz="0" w:space="0" w:color="auto"/>
                        <w:left w:val="none" w:sz="0" w:space="0" w:color="auto"/>
                        <w:bottom w:val="none" w:sz="0" w:space="0" w:color="auto"/>
                        <w:right w:val="none" w:sz="0" w:space="0" w:color="auto"/>
                      </w:divBdr>
                      <w:divsChild>
                        <w:div w:id="1675297381">
                          <w:marLeft w:val="0"/>
                          <w:marRight w:val="0"/>
                          <w:marTop w:val="0"/>
                          <w:marBottom w:val="0"/>
                          <w:divBdr>
                            <w:top w:val="none" w:sz="0" w:space="0" w:color="auto"/>
                            <w:left w:val="none" w:sz="0" w:space="0" w:color="auto"/>
                            <w:bottom w:val="none" w:sz="0" w:space="0" w:color="auto"/>
                            <w:right w:val="none" w:sz="0" w:space="0" w:color="auto"/>
                          </w:divBdr>
                          <w:divsChild>
                            <w:div w:id="634331134">
                              <w:marLeft w:val="0"/>
                              <w:marRight w:val="0"/>
                              <w:marTop w:val="0"/>
                              <w:marBottom w:val="0"/>
                              <w:divBdr>
                                <w:top w:val="none" w:sz="0" w:space="0" w:color="auto"/>
                                <w:left w:val="none" w:sz="0" w:space="0" w:color="auto"/>
                                <w:bottom w:val="none" w:sz="0" w:space="0" w:color="auto"/>
                                <w:right w:val="none" w:sz="0" w:space="0" w:color="auto"/>
                              </w:divBdr>
                              <w:divsChild>
                                <w:div w:id="1797868260">
                                  <w:marLeft w:val="0"/>
                                  <w:marRight w:val="0"/>
                                  <w:marTop w:val="0"/>
                                  <w:marBottom w:val="0"/>
                                  <w:divBdr>
                                    <w:top w:val="none" w:sz="0" w:space="0" w:color="auto"/>
                                    <w:left w:val="none" w:sz="0" w:space="0" w:color="auto"/>
                                    <w:bottom w:val="none" w:sz="0" w:space="0" w:color="auto"/>
                                    <w:right w:val="none" w:sz="0" w:space="0" w:color="auto"/>
                                  </w:divBdr>
                                  <w:divsChild>
                                    <w:div w:id="1469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04380">
              <w:marLeft w:val="0"/>
              <w:marRight w:val="0"/>
              <w:marTop w:val="0"/>
              <w:marBottom w:val="0"/>
              <w:divBdr>
                <w:top w:val="none" w:sz="0" w:space="0" w:color="auto"/>
                <w:left w:val="none" w:sz="0" w:space="0" w:color="auto"/>
                <w:bottom w:val="none" w:sz="0" w:space="0" w:color="auto"/>
                <w:right w:val="none" w:sz="0" w:space="0" w:color="auto"/>
              </w:divBdr>
              <w:divsChild>
                <w:div w:id="351956489">
                  <w:marLeft w:val="0"/>
                  <w:marRight w:val="0"/>
                  <w:marTop w:val="0"/>
                  <w:marBottom w:val="0"/>
                  <w:divBdr>
                    <w:top w:val="none" w:sz="0" w:space="0" w:color="auto"/>
                    <w:left w:val="none" w:sz="0" w:space="0" w:color="auto"/>
                    <w:bottom w:val="none" w:sz="0" w:space="0" w:color="auto"/>
                    <w:right w:val="none" w:sz="0" w:space="0" w:color="auto"/>
                  </w:divBdr>
                  <w:divsChild>
                    <w:div w:id="1462572744">
                      <w:marLeft w:val="0"/>
                      <w:marRight w:val="0"/>
                      <w:marTop w:val="0"/>
                      <w:marBottom w:val="0"/>
                      <w:divBdr>
                        <w:top w:val="none" w:sz="0" w:space="0" w:color="auto"/>
                        <w:left w:val="none" w:sz="0" w:space="0" w:color="auto"/>
                        <w:bottom w:val="none" w:sz="0" w:space="0" w:color="auto"/>
                        <w:right w:val="none" w:sz="0" w:space="0" w:color="auto"/>
                      </w:divBdr>
                      <w:divsChild>
                        <w:div w:id="65955829">
                          <w:marLeft w:val="0"/>
                          <w:marRight w:val="0"/>
                          <w:marTop w:val="0"/>
                          <w:marBottom w:val="0"/>
                          <w:divBdr>
                            <w:top w:val="none" w:sz="0" w:space="0" w:color="auto"/>
                            <w:left w:val="none" w:sz="0" w:space="0" w:color="auto"/>
                            <w:bottom w:val="none" w:sz="0" w:space="0" w:color="auto"/>
                            <w:right w:val="none" w:sz="0" w:space="0" w:color="auto"/>
                          </w:divBdr>
                          <w:divsChild>
                            <w:div w:id="1521166846">
                              <w:marLeft w:val="0"/>
                              <w:marRight w:val="0"/>
                              <w:marTop w:val="0"/>
                              <w:marBottom w:val="0"/>
                              <w:divBdr>
                                <w:top w:val="none" w:sz="0" w:space="0" w:color="auto"/>
                                <w:left w:val="none" w:sz="0" w:space="0" w:color="auto"/>
                                <w:bottom w:val="none" w:sz="0" w:space="0" w:color="auto"/>
                                <w:right w:val="none" w:sz="0" w:space="0" w:color="auto"/>
                              </w:divBdr>
                              <w:divsChild>
                                <w:div w:id="868568208">
                                  <w:marLeft w:val="0"/>
                                  <w:marRight w:val="0"/>
                                  <w:marTop w:val="0"/>
                                  <w:marBottom w:val="0"/>
                                  <w:divBdr>
                                    <w:top w:val="none" w:sz="0" w:space="0" w:color="auto"/>
                                    <w:left w:val="none" w:sz="0" w:space="0" w:color="auto"/>
                                    <w:bottom w:val="none" w:sz="0" w:space="0" w:color="auto"/>
                                    <w:right w:val="none" w:sz="0" w:space="0" w:color="auto"/>
                                  </w:divBdr>
                                  <w:divsChild>
                                    <w:div w:id="4600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904482">
      <w:bodyDiv w:val="1"/>
      <w:marLeft w:val="0"/>
      <w:marRight w:val="0"/>
      <w:marTop w:val="0"/>
      <w:marBottom w:val="0"/>
      <w:divBdr>
        <w:top w:val="none" w:sz="0" w:space="0" w:color="auto"/>
        <w:left w:val="none" w:sz="0" w:space="0" w:color="auto"/>
        <w:bottom w:val="none" w:sz="0" w:space="0" w:color="auto"/>
        <w:right w:val="none" w:sz="0" w:space="0" w:color="auto"/>
      </w:divBdr>
      <w:divsChild>
        <w:div w:id="1355425408">
          <w:marLeft w:val="0"/>
          <w:marRight w:val="0"/>
          <w:marTop w:val="0"/>
          <w:marBottom w:val="0"/>
          <w:divBdr>
            <w:top w:val="none" w:sz="0" w:space="0" w:color="auto"/>
            <w:left w:val="none" w:sz="0" w:space="0" w:color="auto"/>
            <w:bottom w:val="none" w:sz="0" w:space="0" w:color="auto"/>
            <w:right w:val="none" w:sz="0" w:space="0" w:color="auto"/>
          </w:divBdr>
          <w:divsChild>
            <w:div w:id="2111242250">
              <w:marLeft w:val="0"/>
              <w:marRight w:val="0"/>
              <w:marTop w:val="0"/>
              <w:marBottom w:val="0"/>
              <w:divBdr>
                <w:top w:val="none" w:sz="0" w:space="0" w:color="auto"/>
                <w:left w:val="none" w:sz="0" w:space="0" w:color="auto"/>
                <w:bottom w:val="none" w:sz="0" w:space="0" w:color="auto"/>
                <w:right w:val="none" w:sz="0" w:space="0" w:color="auto"/>
              </w:divBdr>
              <w:divsChild>
                <w:div w:id="507212227">
                  <w:marLeft w:val="0"/>
                  <w:marRight w:val="0"/>
                  <w:marTop w:val="0"/>
                  <w:marBottom w:val="0"/>
                  <w:divBdr>
                    <w:top w:val="none" w:sz="0" w:space="0" w:color="auto"/>
                    <w:left w:val="none" w:sz="0" w:space="0" w:color="auto"/>
                    <w:bottom w:val="none" w:sz="0" w:space="0" w:color="auto"/>
                    <w:right w:val="none" w:sz="0" w:space="0" w:color="auto"/>
                  </w:divBdr>
                  <w:divsChild>
                    <w:div w:id="457259680">
                      <w:marLeft w:val="0"/>
                      <w:marRight w:val="0"/>
                      <w:marTop w:val="0"/>
                      <w:marBottom w:val="0"/>
                      <w:divBdr>
                        <w:top w:val="none" w:sz="0" w:space="0" w:color="auto"/>
                        <w:left w:val="none" w:sz="0" w:space="0" w:color="auto"/>
                        <w:bottom w:val="none" w:sz="0" w:space="0" w:color="auto"/>
                        <w:right w:val="none" w:sz="0" w:space="0" w:color="auto"/>
                      </w:divBdr>
                      <w:divsChild>
                        <w:div w:id="846402505">
                          <w:marLeft w:val="0"/>
                          <w:marRight w:val="0"/>
                          <w:marTop w:val="0"/>
                          <w:marBottom w:val="0"/>
                          <w:divBdr>
                            <w:top w:val="none" w:sz="0" w:space="0" w:color="auto"/>
                            <w:left w:val="none" w:sz="0" w:space="0" w:color="auto"/>
                            <w:bottom w:val="none" w:sz="0" w:space="0" w:color="auto"/>
                            <w:right w:val="none" w:sz="0" w:space="0" w:color="auto"/>
                          </w:divBdr>
                          <w:divsChild>
                            <w:div w:id="1288202375">
                              <w:marLeft w:val="0"/>
                              <w:marRight w:val="0"/>
                              <w:marTop w:val="0"/>
                              <w:marBottom w:val="0"/>
                              <w:divBdr>
                                <w:top w:val="none" w:sz="0" w:space="0" w:color="auto"/>
                                <w:left w:val="none" w:sz="0" w:space="0" w:color="auto"/>
                                <w:bottom w:val="none" w:sz="0" w:space="0" w:color="auto"/>
                                <w:right w:val="none" w:sz="0" w:space="0" w:color="auto"/>
                              </w:divBdr>
                              <w:divsChild>
                                <w:div w:id="270934691">
                                  <w:marLeft w:val="0"/>
                                  <w:marRight w:val="0"/>
                                  <w:marTop w:val="0"/>
                                  <w:marBottom w:val="0"/>
                                  <w:divBdr>
                                    <w:top w:val="none" w:sz="0" w:space="0" w:color="auto"/>
                                    <w:left w:val="none" w:sz="0" w:space="0" w:color="auto"/>
                                    <w:bottom w:val="none" w:sz="0" w:space="0" w:color="auto"/>
                                    <w:right w:val="none" w:sz="0" w:space="0" w:color="auto"/>
                                  </w:divBdr>
                                  <w:divsChild>
                                    <w:div w:id="11240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84651">
              <w:marLeft w:val="0"/>
              <w:marRight w:val="0"/>
              <w:marTop w:val="0"/>
              <w:marBottom w:val="0"/>
              <w:divBdr>
                <w:top w:val="none" w:sz="0" w:space="0" w:color="auto"/>
                <w:left w:val="none" w:sz="0" w:space="0" w:color="auto"/>
                <w:bottom w:val="none" w:sz="0" w:space="0" w:color="auto"/>
                <w:right w:val="none" w:sz="0" w:space="0" w:color="auto"/>
              </w:divBdr>
              <w:divsChild>
                <w:div w:id="298264114">
                  <w:marLeft w:val="0"/>
                  <w:marRight w:val="0"/>
                  <w:marTop w:val="0"/>
                  <w:marBottom w:val="0"/>
                  <w:divBdr>
                    <w:top w:val="none" w:sz="0" w:space="0" w:color="auto"/>
                    <w:left w:val="none" w:sz="0" w:space="0" w:color="auto"/>
                    <w:bottom w:val="none" w:sz="0" w:space="0" w:color="auto"/>
                    <w:right w:val="none" w:sz="0" w:space="0" w:color="auto"/>
                  </w:divBdr>
                  <w:divsChild>
                    <w:div w:id="1454443464">
                      <w:marLeft w:val="0"/>
                      <w:marRight w:val="0"/>
                      <w:marTop w:val="0"/>
                      <w:marBottom w:val="0"/>
                      <w:divBdr>
                        <w:top w:val="none" w:sz="0" w:space="0" w:color="auto"/>
                        <w:left w:val="none" w:sz="0" w:space="0" w:color="auto"/>
                        <w:bottom w:val="none" w:sz="0" w:space="0" w:color="auto"/>
                        <w:right w:val="none" w:sz="0" w:space="0" w:color="auto"/>
                      </w:divBdr>
                      <w:divsChild>
                        <w:div w:id="35131665">
                          <w:marLeft w:val="0"/>
                          <w:marRight w:val="0"/>
                          <w:marTop w:val="0"/>
                          <w:marBottom w:val="0"/>
                          <w:divBdr>
                            <w:top w:val="none" w:sz="0" w:space="0" w:color="auto"/>
                            <w:left w:val="none" w:sz="0" w:space="0" w:color="auto"/>
                            <w:bottom w:val="none" w:sz="0" w:space="0" w:color="auto"/>
                            <w:right w:val="none" w:sz="0" w:space="0" w:color="auto"/>
                          </w:divBdr>
                          <w:divsChild>
                            <w:div w:id="1116680903">
                              <w:marLeft w:val="0"/>
                              <w:marRight w:val="0"/>
                              <w:marTop w:val="0"/>
                              <w:marBottom w:val="0"/>
                              <w:divBdr>
                                <w:top w:val="none" w:sz="0" w:space="0" w:color="auto"/>
                                <w:left w:val="none" w:sz="0" w:space="0" w:color="auto"/>
                                <w:bottom w:val="none" w:sz="0" w:space="0" w:color="auto"/>
                                <w:right w:val="none" w:sz="0" w:space="0" w:color="auto"/>
                              </w:divBdr>
                              <w:divsChild>
                                <w:div w:id="1354500755">
                                  <w:marLeft w:val="0"/>
                                  <w:marRight w:val="0"/>
                                  <w:marTop w:val="0"/>
                                  <w:marBottom w:val="0"/>
                                  <w:divBdr>
                                    <w:top w:val="none" w:sz="0" w:space="0" w:color="auto"/>
                                    <w:left w:val="none" w:sz="0" w:space="0" w:color="auto"/>
                                    <w:bottom w:val="none" w:sz="0" w:space="0" w:color="auto"/>
                                    <w:right w:val="none" w:sz="0" w:space="0" w:color="auto"/>
                                  </w:divBdr>
                                  <w:divsChild>
                                    <w:div w:id="2596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158681">
              <w:marLeft w:val="0"/>
              <w:marRight w:val="0"/>
              <w:marTop w:val="0"/>
              <w:marBottom w:val="0"/>
              <w:divBdr>
                <w:top w:val="none" w:sz="0" w:space="0" w:color="auto"/>
                <w:left w:val="none" w:sz="0" w:space="0" w:color="auto"/>
                <w:bottom w:val="none" w:sz="0" w:space="0" w:color="auto"/>
                <w:right w:val="none" w:sz="0" w:space="0" w:color="auto"/>
              </w:divBdr>
              <w:divsChild>
                <w:div w:id="1558856863">
                  <w:marLeft w:val="0"/>
                  <w:marRight w:val="0"/>
                  <w:marTop w:val="0"/>
                  <w:marBottom w:val="0"/>
                  <w:divBdr>
                    <w:top w:val="none" w:sz="0" w:space="0" w:color="auto"/>
                    <w:left w:val="none" w:sz="0" w:space="0" w:color="auto"/>
                    <w:bottom w:val="none" w:sz="0" w:space="0" w:color="auto"/>
                    <w:right w:val="none" w:sz="0" w:space="0" w:color="auto"/>
                  </w:divBdr>
                  <w:divsChild>
                    <w:div w:id="115608616">
                      <w:marLeft w:val="0"/>
                      <w:marRight w:val="0"/>
                      <w:marTop w:val="0"/>
                      <w:marBottom w:val="0"/>
                      <w:divBdr>
                        <w:top w:val="none" w:sz="0" w:space="0" w:color="auto"/>
                        <w:left w:val="none" w:sz="0" w:space="0" w:color="auto"/>
                        <w:bottom w:val="none" w:sz="0" w:space="0" w:color="auto"/>
                        <w:right w:val="none" w:sz="0" w:space="0" w:color="auto"/>
                      </w:divBdr>
                      <w:divsChild>
                        <w:div w:id="1656297440">
                          <w:marLeft w:val="0"/>
                          <w:marRight w:val="0"/>
                          <w:marTop w:val="0"/>
                          <w:marBottom w:val="0"/>
                          <w:divBdr>
                            <w:top w:val="none" w:sz="0" w:space="0" w:color="auto"/>
                            <w:left w:val="none" w:sz="0" w:space="0" w:color="auto"/>
                            <w:bottom w:val="none" w:sz="0" w:space="0" w:color="auto"/>
                            <w:right w:val="none" w:sz="0" w:space="0" w:color="auto"/>
                          </w:divBdr>
                          <w:divsChild>
                            <w:div w:id="1124497215">
                              <w:marLeft w:val="0"/>
                              <w:marRight w:val="0"/>
                              <w:marTop w:val="0"/>
                              <w:marBottom w:val="0"/>
                              <w:divBdr>
                                <w:top w:val="none" w:sz="0" w:space="0" w:color="auto"/>
                                <w:left w:val="none" w:sz="0" w:space="0" w:color="auto"/>
                                <w:bottom w:val="none" w:sz="0" w:space="0" w:color="auto"/>
                                <w:right w:val="none" w:sz="0" w:space="0" w:color="auto"/>
                              </w:divBdr>
                              <w:divsChild>
                                <w:div w:id="2115397224">
                                  <w:marLeft w:val="0"/>
                                  <w:marRight w:val="0"/>
                                  <w:marTop w:val="0"/>
                                  <w:marBottom w:val="0"/>
                                  <w:divBdr>
                                    <w:top w:val="none" w:sz="0" w:space="0" w:color="auto"/>
                                    <w:left w:val="none" w:sz="0" w:space="0" w:color="auto"/>
                                    <w:bottom w:val="none" w:sz="0" w:space="0" w:color="auto"/>
                                    <w:right w:val="none" w:sz="0" w:space="0" w:color="auto"/>
                                  </w:divBdr>
                                  <w:divsChild>
                                    <w:div w:id="396899089">
                                      <w:marLeft w:val="0"/>
                                      <w:marRight w:val="0"/>
                                      <w:marTop w:val="0"/>
                                      <w:marBottom w:val="0"/>
                                      <w:divBdr>
                                        <w:top w:val="none" w:sz="0" w:space="0" w:color="auto"/>
                                        <w:left w:val="none" w:sz="0" w:space="0" w:color="auto"/>
                                        <w:bottom w:val="none" w:sz="0" w:space="0" w:color="auto"/>
                                        <w:right w:val="none" w:sz="0" w:space="0" w:color="auto"/>
                                      </w:divBdr>
                                    </w:div>
                                    <w:div w:id="5195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77995">
              <w:marLeft w:val="0"/>
              <w:marRight w:val="0"/>
              <w:marTop w:val="0"/>
              <w:marBottom w:val="0"/>
              <w:divBdr>
                <w:top w:val="none" w:sz="0" w:space="0" w:color="auto"/>
                <w:left w:val="none" w:sz="0" w:space="0" w:color="auto"/>
                <w:bottom w:val="none" w:sz="0" w:space="0" w:color="auto"/>
                <w:right w:val="none" w:sz="0" w:space="0" w:color="auto"/>
              </w:divBdr>
              <w:divsChild>
                <w:div w:id="1834367324">
                  <w:marLeft w:val="0"/>
                  <w:marRight w:val="0"/>
                  <w:marTop w:val="0"/>
                  <w:marBottom w:val="0"/>
                  <w:divBdr>
                    <w:top w:val="none" w:sz="0" w:space="0" w:color="auto"/>
                    <w:left w:val="none" w:sz="0" w:space="0" w:color="auto"/>
                    <w:bottom w:val="none" w:sz="0" w:space="0" w:color="auto"/>
                    <w:right w:val="none" w:sz="0" w:space="0" w:color="auto"/>
                  </w:divBdr>
                  <w:divsChild>
                    <w:div w:id="1134639127">
                      <w:marLeft w:val="0"/>
                      <w:marRight w:val="0"/>
                      <w:marTop w:val="0"/>
                      <w:marBottom w:val="0"/>
                      <w:divBdr>
                        <w:top w:val="none" w:sz="0" w:space="0" w:color="auto"/>
                        <w:left w:val="none" w:sz="0" w:space="0" w:color="auto"/>
                        <w:bottom w:val="none" w:sz="0" w:space="0" w:color="auto"/>
                        <w:right w:val="none" w:sz="0" w:space="0" w:color="auto"/>
                      </w:divBdr>
                      <w:divsChild>
                        <w:div w:id="2004814507">
                          <w:marLeft w:val="0"/>
                          <w:marRight w:val="0"/>
                          <w:marTop w:val="0"/>
                          <w:marBottom w:val="0"/>
                          <w:divBdr>
                            <w:top w:val="none" w:sz="0" w:space="0" w:color="auto"/>
                            <w:left w:val="none" w:sz="0" w:space="0" w:color="auto"/>
                            <w:bottom w:val="none" w:sz="0" w:space="0" w:color="auto"/>
                            <w:right w:val="none" w:sz="0" w:space="0" w:color="auto"/>
                          </w:divBdr>
                          <w:divsChild>
                            <w:div w:id="1322077486">
                              <w:marLeft w:val="0"/>
                              <w:marRight w:val="0"/>
                              <w:marTop w:val="0"/>
                              <w:marBottom w:val="0"/>
                              <w:divBdr>
                                <w:top w:val="none" w:sz="0" w:space="0" w:color="auto"/>
                                <w:left w:val="none" w:sz="0" w:space="0" w:color="auto"/>
                                <w:bottom w:val="none" w:sz="0" w:space="0" w:color="auto"/>
                                <w:right w:val="none" w:sz="0" w:space="0" w:color="auto"/>
                              </w:divBdr>
                              <w:divsChild>
                                <w:div w:id="1638027422">
                                  <w:marLeft w:val="0"/>
                                  <w:marRight w:val="0"/>
                                  <w:marTop w:val="0"/>
                                  <w:marBottom w:val="0"/>
                                  <w:divBdr>
                                    <w:top w:val="none" w:sz="0" w:space="0" w:color="auto"/>
                                    <w:left w:val="none" w:sz="0" w:space="0" w:color="auto"/>
                                    <w:bottom w:val="none" w:sz="0" w:space="0" w:color="auto"/>
                                    <w:right w:val="none" w:sz="0" w:space="0" w:color="auto"/>
                                  </w:divBdr>
                                  <w:divsChild>
                                    <w:div w:id="1643384032">
                                      <w:marLeft w:val="0"/>
                                      <w:marRight w:val="0"/>
                                      <w:marTop w:val="0"/>
                                      <w:marBottom w:val="0"/>
                                      <w:divBdr>
                                        <w:top w:val="none" w:sz="0" w:space="0" w:color="auto"/>
                                        <w:left w:val="none" w:sz="0" w:space="0" w:color="auto"/>
                                        <w:bottom w:val="none" w:sz="0" w:space="0" w:color="auto"/>
                                        <w:right w:val="none" w:sz="0" w:space="0" w:color="auto"/>
                                      </w:divBdr>
                                    </w:div>
                                    <w:div w:id="20121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188612">
              <w:marLeft w:val="0"/>
              <w:marRight w:val="0"/>
              <w:marTop w:val="0"/>
              <w:marBottom w:val="0"/>
              <w:divBdr>
                <w:top w:val="none" w:sz="0" w:space="0" w:color="auto"/>
                <w:left w:val="none" w:sz="0" w:space="0" w:color="auto"/>
                <w:bottom w:val="none" w:sz="0" w:space="0" w:color="auto"/>
                <w:right w:val="none" w:sz="0" w:space="0" w:color="auto"/>
              </w:divBdr>
              <w:divsChild>
                <w:div w:id="275602733">
                  <w:marLeft w:val="0"/>
                  <w:marRight w:val="0"/>
                  <w:marTop w:val="0"/>
                  <w:marBottom w:val="0"/>
                  <w:divBdr>
                    <w:top w:val="none" w:sz="0" w:space="0" w:color="auto"/>
                    <w:left w:val="none" w:sz="0" w:space="0" w:color="auto"/>
                    <w:bottom w:val="none" w:sz="0" w:space="0" w:color="auto"/>
                    <w:right w:val="none" w:sz="0" w:space="0" w:color="auto"/>
                  </w:divBdr>
                  <w:divsChild>
                    <w:div w:id="2037265909">
                      <w:marLeft w:val="0"/>
                      <w:marRight w:val="0"/>
                      <w:marTop w:val="0"/>
                      <w:marBottom w:val="0"/>
                      <w:divBdr>
                        <w:top w:val="none" w:sz="0" w:space="0" w:color="auto"/>
                        <w:left w:val="none" w:sz="0" w:space="0" w:color="auto"/>
                        <w:bottom w:val="none" w:sz="0" w:space="0" w:color="auto"/>
                        <w:right w:val="none" w:sz="0" w:space="0" w:color="auto"/>
                      </w:divBdr>
                      <w:divsChild>
                        <w:div w:id="1443763225">
                          <w:marLeft w:val="0"/>
                          <w:marRight w:val="0"/>
                          <w:marTop w:val="0"/>
                          <w:marBottom w:val="0"/>
                          <w:divBdr>
                            <w:top w:val="none" w:sz="0" w:space="0" w:color="auto"/>
                            <w:left w:val="none" w:sz="0" w:space="0" w:color="auto"/>
                            <w:bottom w:val="none" w:sz="0" w:space="0" w:color="auto"/>
                            <w:right w:val="none" w:sz="0" w:space="0" w:color="auto"/>
                          </w:divBdr>
                          <w:divsChild>
                            <w:div w:id="572860641">
                              <w:marLeft w:val="0"/>
                              <w:marRight w:val="0"/>
                              <w:marTop w:val="360"/>
                              <w:marBottom w:val="0"/>
                              <w:divBdr>
                                <w:top w:val="none" w:sz="0" w:space="0" w:color="auto"/>
                                <w:left w:val="none" w:sz="0" w:space="0" w:color="auto"/>
                                <w:bottom w:val="none" w:sz="0" w:space="0" w:color="auto"/>
                                <w:right w:val="none" w:sz="0" w:space="0" w:color="auto"/>
                              </w:divBdr>
                              <w:divsChild>
                                <w:div w:id="1929459994">
                                  <w:marLeft w:val="0"/>
                                  <w:marRight w:val="0"/>
                                  <w:marTop w:val="0"/>
                                  <w:marBottom w:val="0"/>
                                  <w:divBdr>
                                    <w:top w:val="none" w:sz="0" w:space="0" w:color="auto"/>
                                    <w:left w:val="none" w:sz="0" w:space="0" w:color="auto"/>
                                    <w:bottom w:val="none" w:sz="0" w:space="0" w:color="auto"/>
                                    <w:right w:val="none" w:sz="0" w:space="0" w:color="auto"/>
                                  </w:divBdr>
                                  <w:divsChild>
                                    <w:div w:id="219900481">
                                      <w:marLeft w:val="0"/>
                                      <w:marRight w:val="0"/>
                                      <w:marTop w:val="0"/>
                                      <w:marBottom w:val="0"/>
                                      <w:divBdr>
                                        <w:top w:val="none" w:sz="0" w:space="0" w:color="auto"/>
                                        <w:left w:val="none" w:sz="0" w:space="0" w:color="auto"/>
                                        <w:bottom w:val="none" w:sz="0" w:space="0" w:color="auto"/>
                                        <w:right w:val="none" w:sz="0" w:space="0" w:color="auto"/>
                                      </w:divBdr>
                                      <w:divsChild>
                                        <w:div w:id="3289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934499">
                          <w:marLeft w:val="0"/>
                          <w:marRight w:val="0"/>
                          <w:marTop w:val="0"/>
                          <w:marBottom w:val="0"/>
                          <w:divBdr>
                            <w:top w:val="none" w:sz="0" w:space="0" w:color="auto"/>
                            <w:left w:val="none" w:sz="0" w:space="0" w:color="auto"/>
                            <w:bottom w:val="none" w:sz="0" w:space="0" w:color="auto"/>
                            <w:right w:val="none" w:sz="0" w:space="0" w:color="auto"/>
                          </w:divBdr>
                          <w:divsChild>
                            <w:div w:id="17246905">
                              <w:marLeft w:val="0"/>
                              <w:marRight w:val="0"/>
                              <w:marTop w:val="0"/>
                              <w:marBottom w:val="0"/>
                              <w:divBdr>
                                <w:top w:val="none" w:sz="0" w:space="0" w:color="auto"/>
                                <w:left w:val="none" w:sz="0" w:space="0" w:color="auto"/>
                                <w:bottom w:val="none" w:sz="0" w:space="0" w:color="auto"/>
                                <w:right w:val="none" w:sz="0" w:space="0" w:color="auto"/>
                              </w:divBdr>
                            </w:div>
                            <w:div w:id="557284013">
                              <w:marLeft w:val="0"/>
                              <w:marRight w:val="0"/>
                              <w:marTop w:val="0"/>
                              <w:marBottom w:val="0"/>
                              <w:divBdr>
                                <w:top w:val="none" w:sz="0" w:space="0" w:color="auto"/>
                                <w:left w:val="none" w:sz="0" w:space="0" w:color="auto"/>
                                <w:bottom w:val="none" w:sz="0" w:space="0" w:color="auto"/>
                                <w:right w:val="none" w:sz="0" w:space="0" w:color="auto"/>
                              </w:divBdr>
                              <w:divsChild>
                                <w:div w:id="1521165462">
                                  <w:marLeft w:val="0"/>
                                  <w:marRight w:val="0"/>
                                  <w:marTop w:val="0"/>
                                  <w:marBottom w:val="0"/>
                                  <w:divBdr>
                                    <w:top w:val="none" w:sz="0" w:space="0" w:color="auto"/>
                                    <w:left w:val="none" w:sz="0" w:space="0" w:color="auto"/>
                                    <w:bottom w:val="none" w:sz="0" w:space="0" w:color="auto"/>
                                    <w:right w:val="none" w:sz="0" w:space="0" w:color="auto"/>
                                  </w:divBdr>
                                  <w:divsChild>
                                    <w:div w:id="5590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716020">
              <w:marLeft w:val="0"/>
              <w:marRight w:val="0"/>
              <w:marTop w:val="0"/>
              <w:marBottom w:val="0"/>
              <w:divBdr>
                <w:top w:val="none" w:sz="0" w:space="0" w:color="auto"/>
                <w:left w:val="none" w:sz="0" w:space="0" w:color="auto"/>
                <w:bottom w:val="none" w:sz="0" w:space="0" w:color="auto"/>
                <w:right w:val="none" w:sz="0" w:space="0" w:color="auto"/>
              </w:divBdr>
              <w:divsChild>
                <w:div w:id="755522166">
                  <w:marLeft w:val="0"/>
                  <w:marRight w:val="0"/>
                  <w:marTop w:val="0"/>
                  <w:marBottom w:val="0"/>
                  <w:divBdr>
                    <w:top w:val="none" w:sz="0" w:space="0" w:color="auto"/>
                    <w:left w:val="none" w:sz="0" w:space="0" w:color="auto"/>
                    <w:bottom w:val="none" w:sz="0" w:space="0" w:color="auto"/>
                    <w:right w:val="none" w:sz="0" w:space="0" w:color="auto"/>
                  </w:divBdr>
                  <w:divsChild>
                    <w:div w:id="1220243598">
                      <w:marLeft w:val="0"/>
                      <w:marRight w:val="0"/>
                      <w:marTop w:val="0"/>
                      <w:marBottom w:val="0"/>
                      <w:divBdr>
                        <w:top w:val="none" w:sz="0" w:space="0" w:color="auto"/>
                        <w:left w:val="none" w:sz="0" w:space="0" w:color="auto"/>
                        <w:bottom w:val="none" w:sz="0" w:space="0" w:color="auto"/>
                        <w:right w:val="none" w:sz="0" w:space="0" w:color="auto"/>
                      </w:divBdr>
                      <w:divsChild>
                        <w:div w:id="1621642244">
                          <w:marLeft w:val="0"/>
                          <w:marRight w:val="0"/>
                          <w:marTop w:val="0"/>
                          <w:marBottom w:val="0"/>
                          <w:divBdr>
                            <w:top w:val="none" w:sz="0" w:space="0" w:color="auto"/>
                            <w:left w:val="none" w:sz="0" w:space="0" w:color="auto"/>
                            <w:bottom w:val="none" w:sz="0" w:space="0" w:color="auto"/>
                            <w:right w:val="none" w:sz="0" w:space="0" w:color="auto"/>
                          </w:divBdr>
                          <w:divsChild>
                            <w:div w:id="564952926">
                              <w:marLeft w:val="0"/>
                              <w:marRight w:val="0"/>
                              <w:marTop w:val="0"/>
                              <w:marBottom w:val="0"/>
                              <w:divBdr>
                                <w:top w:val="none" w:sz="0" w:space="0" w:color="auto"/>
                                <w:left w:val="none" w:sz="0" w:space="0" w:color="auto"/>
                                <w:bottom w:val="none" w:sz="0" w:space="0" w:color="auto"/>
                                <w:right w:val="none" w:sz="0" w:space="0" w:color="auto"/>
                              </w:divBdr>
                              <w:divsChild>
                                <w:div w:id="1053504413">
                                  <w:marLeft w:val="0"/>
                                  <w:marRight w:val="0"/>
                                  <w:marTop w:val="0"/>
                                  <w:marBottom w:val="0"/>
                                  <w:divBdr>
                                    <w:top w:val="none" w:sz="0" w:space="0" w:color="auto"/>
                                    <w:left w:val="none" w:sz="0" w:space="0" w:color="auto"/>
                                    <w:bottom w:val="none" w:sz="0" w:space="0" w:color="auto"/>
                                    <w:right w:val="none" w:sz="0" w:space="0" w:color="auto"/>
                                  </w:divBdr>
                                  <w:divsChild>
                                    <w:div w:id="12091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964706">
              <w:marLeft w:val="0"/>
              <w:marRight w:val="0"/>
              <w:marTop w:val="0"/>
              <w:marBottom w:val="0"/>
              <w:divBdr>
                <w:top w:val="none" w:sz="0" w:space="0" w:color="auto"/>
                <w:left w:val="none" w:sz="0" w:space="0" w:color="auto"/>
                <w:bottom w:val="none" w:sz="0" w:space="0" w:color="auto"/>
                <w:right w:val="none" w:sz="0" w:space="0" w:color="auto"/>
              </w:divBdr>
              <w:divsChild>
                <w:div w:id="1290209293">
                  <w:marLeft w:val="0"/>
                  <w:marRight w:val="0"/>
                  <w:marTop w:val="0"/>
                  <w:marBottom w:val="0"/>
                  <w:divBdr>
                    <w:top w:val="none" w:sz="0" w:space="0" w:color="auto"/>
                    <w:left w:val="none" w:sz="0" w:space="0" w:color="auto"/>
                    <w:bottom w:val="none" w:sz="0" w:space="0" w:color="auto"/>
                    <w:right w:val="none" w:sz="0" w:space="0" w:color="auto"/>
                  </w:divBdr>
                  <w:divsChild>
                    <w:div w:id="767585032">
                      <w:marLeft w:val="0"/>
                      <w:marRight w:val="0"/>
                      <w:marTop w:val="0"/>
                      <w:marBottom w:val="0"/>
                      <w:divBdr>
                        <w:top w:val="none" w:sz="0" w:space="0" w:color="auto"/>
                        <w:left w:val="none" w:sz="0" w:space="0" w:color="auto"/>
                        <w:bottom w:val="none" w:sz="0" w:space="0" w:color="auto"/>
                        <w:right w:val="none" w:sz="0" w:space="0" w:color="auto"/>
                      </w:divBdr>
                      <w:divsChild>
                        <w:div w:id="2072656858">
                          <w:marLeft w:val="0"/>
                          <w:marRight w:val="0"/>
                          <w:marTop w:val="0"/>
                          <w:marBottom w:val="0"/>
                          <w:divBdr>
                            <w:top w:val="none" w:sz="0" w:space="0" w:color="auto"/>
                            <w:left w:val="none" w:sz="0" w:space="0" w:color="auto"/>
                            <w:bottom w:val="none" w:sz="0" w:space="0" w:color="auto"/>
                            <w:right w:val="none" w:sz="0" w:space="0" w:color="auto"/>
                          </w:divBdr>
                          <w:divsChild>
                            <w:div w:id="1641570864">
                              <w:marLeft w:val="0"/>
                              <w:marRight w:val="0"/>
                              <w:marTop w:val="0"/>
                              <w:marBottom w:val="0"/>
                              <w:divBdr>
                                <w:top w:val="none" w:sz="0" w:space="0" w:color="auto"/>
                                <w:left w:val="none" w:sz="0" w:space="0" w:color="auto"/>
                                <w:bottom w:val="none" w:sz="0" w:space="0" w:color="auto"/>
                                <w:right w:val="none" w:sz="0" w:space="0" w:color="auto"/>
                              </w:divBdr>
                              <w:divsChild>
                                <w:div w:id="1072042017">
                                  <w:marLeft w:val="0"/>
                                  <w:marRight w:val="0"/>
                                  <w:marTop w:val="0"/>
                                  <w:marBottom w:val="0"/>
                                  <w:divBdr>
                                    <w:top w:val="none" w:sz="0" w:space="0" w:color="auto"/>
                                    <w:left w:val="none" w:sz="0" w:space="0" w:color="auto"/>
                                    <w:bottom w:val="none" w:sz="0" w:space="0" w:color="auto"/>
                                    <w:right w:val="none" w:sz="0" w:space="0" w:color="auto"/>
                                  </w:divBdr>
                                  <w:divsChild>
                                    <w:div w:id="4094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420671">
              <w:marLeft w:val="0"/>
              <w:marRight w:val="0"/>
              <w:marTop w:val="0"/>
              <w:marBottom w:val="0"/>
              <w:divBdr>
                <w:top w:val="none" w:sz="0" w:space="0" w:color="auto"/>
                <w:left w:val="none" w:sz="0" w:space="0" w:color="auto"/>
                <w:bottom w:val="none" w:sz="0" w:space="0" w:color="auto"/>
                <w:right w:val="none" w:sz="0" w:space="0" w:color="auto"/>
              </w:divBdr>
              <w:divsChild>
                <w:div w:id="527985783">
                  <w:marLeft w:val="0"/>
                  <w:marRight w:val="0"/>
                  <w:marTop w:val="0"/>
                  <w:marBottom w:val="0"/>
                  <w:divBdr>
                    <w:top w:val="none" w:sz="0" w:space="0" w:color="auto"/>
                    <w:left w:val="none" w:sz="0" w:space="0" w:color="auto"/>
                    <w:bottom w:val="none" w:sz="0" w:space="0" w:color="auto"/>
                    <w:right w:val="none" w:sz="0" w:space="0" w:color="auto"/>
                  </w:divBdr>
                  <w:divsChild>
                    <w:div w:id="124205795">
                      <w:marLeft w:val="0"/>
                      <w:marRight w:val="0"/>
                      <w:marTop w:val="0"/>
                      <w:marBottom w:val="0"/>
                      <w:divBdr>
                        <w:top w:val="none" w:sz="0" w:space="0" w:color="auto"/>
                        <w:left w:val="none" w:sz="0" w:space="0" w:color="auto"/>
                        <w:bottom w:val="none" w:sz="0" w:space="0" w:color="auto"/>
                        <w:right w:val="none" w:sz="0" w:space="0" w:color="auto"/>
                      </w:divBdr>
                      <w:divsChild>
                        <w:div w:id="84039833">
                          <w:marLeft w:val="0"/>
                          <w:marRight w:val="0"/>
                          <w:marTop w:val="0"/>
                          <w:marBottom w:val="0"/>
                          <w:divBdr>
                            <w:top w:val="none" w:sz="0" w:space="0" w:color="auto"/>
                            <w:left w:val="none" w:sz="0" w:space="0" w:color="auto"/>
                            <w:bottom w:val="none" w:sz="0" w:space="0" w:color="auto"/>
                            <w:right w:val="none" w:sz="0" w:space="0" w:color="auto"/>
                          </w:divBdr>
                          <w:divsChild>
                            <w:div w:id="808011404">
                              <w:marLeft w:val="0"/>
                              <w:marRight w:val="0"/>
                              <w:marTop w:val="0"/>
                              <w:marBottom w:val="0"/>
                              <w:divBdr>
                                <w:top w:val="none" w:sz="0" w:space="0" w:color="auto"/>
                                <w:left w:val="none" w:sz="0" w:space="0" w:color="auto"/>
                                <w:bottom w:val="none" w:sz="0" w:space="0" w:color="auto"/>
                                <w:right w:val="none" w:sz="0" w:space="0" w:color="auto"/>
                              </w:divBdr>
                              <w:divsChild>
                                <w:div w:id="2115056091">
                                  <w:marLeft w:val="0"/>
                                  <w:marRight w:val="0"/>
                                  <w:marTop w:val="0"/>
                                  <w:marBottom w:val="0"/>
                                  <w:divBdr>
                                    <w:top w:val="none" w:sz="0" w:space="0" w:color="auto"/>
                                    <w:left w:val="none" w:sz="0" w:space="0" w:color="auto"/>
                                    <w:bottom w:val="none" w:sz="0" w:space="0" w:color="auto"/>
                                    <w:right w:val="none" w:sz="0" w:space="0" w:color="auto"/>
                                  </w:divBdr>
                                  <w:divsChild>
                                    <w:div w:id="1001586926">
                                      <w:marLeft w:val="0"/>
                                      <w:marRight w:val="0"/>
                                      <w:marTop w:val="0"/>
                                      <w:marBottom w:val="0"/>
                                      <w:divBdr>
                                        <w:top w:val="none" w:sz="0" w:space="0" w:color="auto"/>
                                        <w:left w:val="none" w:sz="0" w:space="0" w:color="auto"/>
                                        <w:bottom w:val="none" w:sz="0" w:space="0" w:color="auto"/>
                                        <w:right w:val="none" w:sz="0" w:space="0" w:color="auto"/>
                                      </w:divBdr>
                                    </w:div>
                                    <w:div w:id="7933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75157">
              <w:marLeft w:val="0"/>
              <w:marRight w:val="0"/>
              <w:marTop w:val="0"/>
              <w:marBottom w:val="0"/>
              <w:divBdr>
                <w:top w:val="none" w:sz="0" w:space="0" w:color="auto"/>
                <w:left w:val="none" w:sz="0" w:space="0" w:color="auto"/>
                <w:bottom w:val="none" w:sz="0" w:space="0" w:color="auto"/>
                <w:right w:val="none" w:sz="0" w:space="0" w:color="auto"/>
              </w:divBdr>
              <w:divsChild>
                <w:div w:id="2052268152">
                  <w:marLeft w:val="0"/>
                  <w:marRight w:val="0"/>
                  <w:marTop w:val="0"/>
                  <w:marBottom w:val="0"/>
                  <w:divBdr>
                    <w:top w:val="none" w:sz="0" w:space="0" w:color="auto"/>
                    <w:left w:val="none" w:sz="0" w:space="0" w:color="auto"/>
                    <w:bottom w:val="none" w:sz="0" w:space="0" w:color="auto"/>
                    <w:right w:val="none" w:sz="0" w:space="0" w:color="auto"/>
                  </w:divBdr>
                  <w:divsChild>
                    <w:div w:id="1879587560">
                      <w:marLeft w:val="0"/>
                      <w:marRight w:val="0"/>
                      <w:marTop w:val="0"/>
                      <w:marBottom w:val="0"/>
                      <w:divBdr>
                        <w:top w:val="none" w:sz="0" w:space="0" w:color="auto"/>
                        <w:left w:val="none" w:sz="0" w:space="0" w:color="auto"/>
                        <w:bottom w:val="none" w:sz="0" w:space="0" w:color="auto"/>
                        <w:right w:val="none" w:sz="0" w:space="0" w:color="auto"/>
                      </w:divBdr>
                      <w:divsChild>
                        <w:div w:id="851335592">
                          <w:marLeft w:val="0"/>
                          <w:marRight w:val="0"/>
                          <w:marTop w:val="0"/>
                          <w:marBottom w:val="0"/>
                          <w:divBdr>
                            <w:top w:val="none" w:sz="0" w:space="0" w:color="auto"/>
                            <w:left w:val="none" w:sz="0" w:space="0" w:color="auto"/>
                            <w:bottom w:val="none" w:sz="0" w:space="0" w:color="auto"/>
                            <w:right w:val="none" w:sz="0" w:space="0" w:color="auto"/>
                          </w:divBdr>
                          <w:divsChild>
                            <w:div w:id="329797475">
                              <w:marLeft w:val="0"/>
                              <w:marRight w:val="0"/>
                              <w:marTop w:val="360"/>
                              <w:marBottom w:val="0"/>
                              <w:divBdr>
                                <w:top w:val="none" w:sz="0" w:space="0" w:color="auto"/>
                                <w:left w:val="none" w:sz="0" w:space="0" w:color="auto"/>
                                <w:bottom w:val="none" w:sz="0" w:space="0" w:color="auto"/>
                                <w:right w:val="none" w:sz="0" w:space="0" w:color="auto"/>
                              </w:divBdr>
                              <w:divsChild>
                                <w:div w:id="1942059110">
                                  <w:marLeft w:val="0"/>
                                  <w:marRight w:val="0"/>
                                  <w:marTop w:val="0"/>
                                  <w:marBottom w:val="0"/>
                                  <w:divBdr>
                                    <w:top w:val="none" w:sz="0" w:space="0" w:color="auto"/>
                                    <w:left w:val="none" w:sz="0" w:space="0" w:color="auto"/>
                                    <w:bottom w:val="none" w:sz="0" w:space="0" w:color="auto"/>
                                    <w:right w:val="none" w:sz="0" w:space="0" w:color="auto"/>
                                  </w:divBdr>
                                  <w:divsChild>
                                    <w:div w:id="255678233">
                                      <w:marLeft w:val="0"/>
                                      <w:marRight w:val="0"/>
                                      <w:marTop w:val="0"/>
                                      <w:marBottom w:val="0"/>
                                      <w:divBdr>
                                        <w:top w:val="none" w:sz="0" w:space="0" w:color="auto"/>
                                        <w:left w:val="none" w:sz="0" w:space="0" w:color="auto"/>
                                        <w:bottom w:val="none" w:sz="0" w:space="0" w:color="auto"/>
                                        <w:right w:val="none" w:sz="0" w:space="0" w:color="auto"/>
                                      </w:divBdr>
                                      <w:divsChild>
                                        <w:div w:id="11227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47405">
                          <w:marLeft w:val="0"/>
                          <w:marRight w:val="0"/>
                          <w:marTop w:val="0"/>
                          <w:marBottom w:val="0"/>
                          <w:divBdr>
                            <w:top w:val="none" w:sz="0" w:space="0" w:color="auto"/>
                            <w:left w:val="none" w:sz="0" w:space="0" w:color="auto"/>
                            <w:bottom w:val="none" w:sz="0" w:space="0" w:color="auto"/>
                            <w:right w:val="none" w:sz="0" w:space="0" w:color="auto"/>
                          </w:divBdr>
                          <w:divsChild>
                            <w:div w:id="323583515">
                              <w:marLeft w:val="0"/>
                              <w:marRight w:val="0"/>
                              <w:marTop w:val="0"/>
                              <w:marBottom w:val="0"/>
                              <w:divBdr>
                                <w:top w:val="none" w:sz="0" w:space="0" w:color="auto"/>
                                <w:left w:val="none" w:sz="0" w:space="0" w:color="auto"/>
                                <w:bottom w:val="none" w:sz="0" w:space="0" w:color="auto"/>
                                <w:right w:val="none" w:sz="0" w:space="0" w:color="auto"/>
                              </w:divBdr>
                            </w:div>
                            <w:div w:id="1074662136">
                              <w:marLeft w:val="0"/>
                              <w:marRight w:val="0"/>
                              <w:marTop w:val="0"/>
                              <w:marBottom w:val="0"/>
                              <w:divBdr>
                                <w:top w:val="none" w:sz="0" w:space="0" w:color="auto"/>
                                <w:left w:val="none" w:sz="0" w:space="0" w:color="auto"/>
                                <w:bottom w:val="none" w:sz="0" w:space="0" w:color="auto"/>
                                <w:right w:val="none" w:sz="0" w:space="0" w:color="auto"/>
                              </w:divBdr>
                              <w:divsChild>
                                <w:div w:id="1330328047">
                                  <w:marLeft w:val="0"/>
                                  <w:marRight w:val="0"/>
                                  <w:marTop w:val="0"/>
                                  <w:marBottom w:val="0"/>
                                  <w:divBdr>
                                    <w:top w:val="none" w:sz="0" w:space="0" w:color="auto"/>
                                    <w:left w:val="none" w:sz="0" w:space="0" w:color="auto"/>
                                    <w:bottom w:val="none" w:sz="0" w:space="0" w:color="auto"/>
                                    <w:right w:val="none" w:sz="0" w:space="0" w:color="auto"/>
                                  </w:divBdr>
                                  <w:divsChild>
                                    <w:div w:id="18360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00770">
          <w:marLeft w:val="0"/>
          <w:marRight w:val="0"/>
          <w:marTop w:val="0"/>
          <w:marBottom w:val="0"/>
          <w:divBdr>
            <w:top w:val="none" w:sz="0" w:space="0" w:color="auto"/>
            <w:left w:val="none" w:sz="0" w:space="0" w:color="auto"/>
            <w:bottom w:val="none" w:sz="0" w:space="0" w:color="auto"/>
            <w:right w:val="none" w:sz="0" w:space="0" w:color="auto"/>
          </w:divBdr>
          <w:divsChild>
            <w:div w:id="1164278618">
              <w:marLeft w:val="0"/>
              <w:marRight w:val="0"/>
              <w:marTop w:val="0"/>
              <w:marBottom w:val="0"/>
              <w:divBdr>
                <w:top w:val="none" w:sz="0" w:space="0" w:color="auto"/>
                <w:left w:val="none" w:sz="0" w:space="0" w:color="auto"/>
                <w:bottom w:val="none" w:sz="0" w:space="0" w:color="auto"/>
                <w:right w:val="none" w:sz="0" w:space="0" w:color="auto"/>
              </w:divBdr>
              <w:divsChild>
                <w:div w:id="66222460">
                  <w:marLeft w:val="0"/>
                  <w:marRight w:val="0"/>
                  <w:marTop w:val="0"/>
                  <w:marBottom w:val="0"/>
                  <w:divBdr>
                    <w:top w:val="none" w:sz="0" w:space="0" w:color="auto"/>
                    <w:left w:val="none" w:sz="0" w:space="0" w:color="auto"/>
                    <w:bottom w:val="none" w:sz="0" w:space="0" w:color="auto"/>
                    <w:right w:val="none" w:sz="0" w:space="0" w:color="auto"/>
                  </w:divBdr>
                  <w:divsChild>
                    <w:div w:id="595212425">
                      <w:marLeft w:val="0"/>
                      <w:marRight w:val="0"/>
                      <w:marTop w:val="0"/>
                      <w:marBottom w:val="0"/>
                      <w:divBdr>
                        <w:top w:val="none" w:sz="0" w:space="0" w:color="auto"/>
                        <w:left w:val="none" w:sz="0" w:space="0" w:color="auto"/>
                        <w:bottom w:val="none" w:sz="0" w:space="0" w:color="auto"/>
                        <w:right w:val="none" w:sz="0" w:space="0" w:color="auto"/>
                      </w:divBdr>
                      <w:divsChild>
                        <w:div w:id="39518516">
                          <w:marLeft w:val="0"/>
                          <w:marRight w:val="0"/>
                          <w:marTop w:val="0"/>
                          <w:marBottom w:val="0"/>
                          <w:divBdr>
                            <w:top w:val="none" w:sz="0" w:space="0" w:color="auto"/>
                            <w:left w:val="none" w:sz="0" w:space="0" w:color="auto"/>
                            <w:bottom w:val="none" w:sz="0" w:space="0" w:color="auto"/>
                            <w:right w:val="none" w:sz="0" w:space="0" w:color="auto"/>
                          </w:divBdr>
                          <w:divsChild>
                            <w:div w:id="1032800578">
                              <w:marLeft w:val="0"/>
                              <w:marRight w:val="0"/>
                              <w:marTop w:val="0"/>
                              <w:marBottom w:val="0"/>
                              <w:divBdr>
                                <w:top w:val="none" w:sz="0" w:space="0" w:color="auto"/>
                                <w:left w:val="none" w:sz="0" w:space="0" w:color="auto"/>
                                <w:bottom w:val="none" w:sz="0" w:space="0" w:color="auto"/>
                                <w:right w:val="none" w:sz="0" w:space="0" w:color="auto"/>
                              </w:divBdr>
                              <w:divsChild>
                                <w:div w:id="1799490078">
                                  <w:marLeft w:val="0"/>
                                  <w:marRight w:val="0"/>
                                  <w:marTop w:val="0"/>
                                  <w:marBottom w:val="0"/>
                                  <w:divBdr>
                                    <w:top w:val="none" w:sz="0" w:space="0" w:color="auto"/>
                                    <w:left w:val="none" w:sz="0" w:space="0" w:color="auto"/>
                                    <w:bottom w:val="none" w:sz="0" w:space="0" w:color="auto"/>
                                    <w:right w:val="none" w:sz="0" w:space="0" w:color="auto"/>
                                  </w:divBdr>
                                  <w:divsChild>
                                    <w:div w:id="1084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46426">
              <w:marLeft w:val="0"/>
              <w:marRight w:val="0"/>
              <w:marTop w:val="0"/>
              <w:marBottom w:val="0"/>
              <w:divBdr>
                <w:top w:val="none" w:sz="0" w:space="0" w:color="auto"/>
                <w:left w:val="none" w:sz="0" w:space="0" w:color="auto"/>
                <w:bottom w:val="none" w:sz="0" w:space="0" w:color="auto"/>
                <w:right w:val="none" w:sz="0" w:space="0" w:color="auto"/>
              </w:divBdr>
              <w:divsChild>
                <w:div w:id="434984043">
                  <w:marLeft w:val="0"/>
                  <w:marRight w:val="0"/>
                  <w:marTop w:val="0"/>
                  <w:marBottom w:val="0"/>
                  <w:divBdr>
                    <w:top w:val="none" w:sz="0" w:space="0" w:color="auto"/>
                    <w:left w:val="none" w:sz="0" w:space="0" w:color="auto"/>
                    <w:bottom w:val="none" w:sz="0" w:space="0" w:color="auto"/>
                    <w:right w:val="none" w:sz="0" w:space="0" w:color="auto"/>
                  </w:divBdr>
                  <w:divsChild>
                    <w:div w:id="218126660">
                      <w:marLeft w:val="0"/>
                      <w:marRight w:val="0"/>
                      <w:marTop w:val="0"/>
                      <w:marBottom w:val="0"/>
                      <w:divBdr>
                        <w:top w:val="none" w:sz="0" w:space="0" w:color="auto"/>
                        <w:left w:val="none" w:sz="0" w:space="0" w:color="auto"/>
                        <w:bottom w:val="none" w:sz="0" w:space="0" w:color="auto"/>
                        <w:right w:val="none" w:sz="0" w:space="0" w:color="auto"/>
                      </w:divBdr>
                      <w:divsChild>
                        <w:div w:id="2043939677">
                          <w:marLeft w:val="0"/>
                          <w:marRight w:val="0"/>
                          <w:marTop w:val="0"/>
                          <w:marBottom w:val="0"/>
                          <w:divBdr>
                            <w:top w:val="none" w:sz="0" w:space="0" w:color="auto"/>
                            <w:left w:val="none" w:sz="0" w:space="0" w:color="auto"/>
                            <w:bottom w:val="none" w:sz="0" w:space="0" w:color="auto"/>
                            <w:right w:val="none" w:sz="0" w:space="0" w:color="auto"/>
                          </w:divBdr>
                          <w:divsChild>
                            <w:div w:id="1521119553">
                              <w:marLeft w:val="0"/>
                              <w:marRight w:val="0"/>
                              <w:marTop w:val="0"/>
                              <w:marBottom w:val="0"/>
                              <w:divBdr>
                                <w:top w:val="none" w:sz="0" w:space="0" w:color="auto"/>
                                <w:left w:val="none" w:sz="0" w:space="0" w:color="auto"/>
                                <w:bottom w:val="none" w:sz="0" w:space="0" w:color="auto"/>
                                <w:right w:val="none" w:sz="0" w:space="0" w:color="auto"/>
                              </w:divBdr>
                              <w:divsChild>
                                <w:div w:id="1903444795">
                                  <w:marLeft w:val="0"/>
                                  <w:marRight w:val="0"/>
                                  <w:marTop w:val="0"/>
                                  <w:marBottom w:val="0"/>
                                  <w:divBdr>
                                    <w:top w:val="none" w:sz="0" w:space="0" w:color="auto"/>
                                    <w:left w:val="none" w:sz="0" w:space="0" w:color="auto"/>
                                    <w:bottom w:val="none" w:sz="0" w:space="0" w:color="auto"/>
                                    <w:right w:val="none" w:sz="0" w:space="0" w:color="auto"/>
                                  </w:divBdr>
                                  <w:divsChild>
                                    <w:div w:id="13972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18517">
              <w:marLeft w:val="0"/>
              <w:marRight w:val="0"/>
              <w:marTop w:val="0"/>
              <w:marBottom w:val="0"/>
              <w:divBdr>
                <w:top w:val="none" w:sz="0" w:space="0" w:color="auto"/>
                <w:left w:val="none" w:sz="0" w:space="0" w:color="auto"/>
                <w:bottom w:val="none" w:sz="0" w:space="0" w:color="auto"/>
                <w:right w:val="none" w:sz="0" w:space="0" w:color="auto"/>
              </w:divBdr>
              <w:divsChild>
                <w:div w:id="1273590491">
                  <w:marLeft w:val="0"/>
                  <w:marRight w:val="0"/>
                  <w:marTop w:val="0"/>
                  <w:marBottom w:val="0"/>
                  <w:divBdr>
                    <w:top w:val="none" w:sz="0" w:space="0" w:color="auto"/>
                    <w:left w:val="none" w:sz="0" w:space="0" w:color="auto"/>
                    <w:bottom w:val="none" w:sz="0" w:space="0" w:color="auto"/>
                    <w:right w:val="none" w:sz="0" w:space="0" w:color="auto"/>
                  </w:divBdr>
                  <w:divsChild>
                    <w:div w:id="2013874036">
                      <w:marLeft w:val="0"/>
                      <w:marRight w:val="0"/>
                      <w:marTop w:val="0"/>
                      <w:marBottom w:val="0"/>
                      <w:divBdr>
                        <w:top w:val="none" w:sz="0" w:space="0" w:color="auto"/>
                        <w:left w:val="none" w:sz="0" w:space="0" w:color="auto"/>
                        <w:bottom w:val="none" w:sz="0" w:space="0" w:color="auto"/>
                        <w:right w:val="none" w:sz="0" w:space="0" w:color="auto"/>
                      </w:divBdr>
                      <w:divsChild>
                        <w:div w:id="396635252">
                          <w:marLeft w:val="0"/>
                          <w:marRight w:val="0"/>
                          <w:marTop w:val="0"/>
                          <w:marBottom w:val="0"/>
                          <w:divBdr>
                            <w:top w:val="none" w:sz="0" w:space="0" w:color="auto"/>
                            <w:left w:val="none" w:sz="0" w:space="0" w:color="auto"/>
                            <w:bottom w:val="none" w:sz="0" w:space="0" w:color="auto"/>
                            <w:right w:val="none" w:sz="0" w:space="0" w:color="auto"/>
                          </w:divBdr>
                          <w:divsChild>
                            <w:div w:id="2026905122">
                              <w:marLeft w:val="0"/>
                              <w:marRight w:val="0"/>
                              <w:marTop w:val="0"/>
                              <w:marBottom w:val="0"/>
                              <w:divBdr>
                                <w:top w:val="none" w:sz="0" w:space="0" w:color="auto"/>
                                <w:left w:val="none" w:sz="0" w:space="0" w:color="auto"/>
                                <w:bottom w:val="none" w:sz="0" w:space="0" w:color="auto"/>
                                <w:right w:val="none" w:sz="0" w:space="0" w:color="auto"/>
                              </w:divBdr>
                              <w:divsChild>
                                <w:div w:id="1917739972">
                                  <w:marLeft w:val="0"/>
                                  <w:marRight w:val="0"/>
                                  <w:marTop w:val="0"/>
                                  <w:marBottom w:val="0"/>
                                  <w:divBdr>
                                    <w:top w:val="none" w:sz="0" w:space="0" w:color="auto"/>
                                    <w:left w:val="none" w:sz="0" w:space="0" w:color="auto"/>
                                    <w:bottom w:val="none" w:sz="0" w:space="0" w:color="auto"/>
                                    <w:right w:val="none" w:sz="0" w:space="0" w:color="auto"/>
                                  </w:divBdr>
                                  <w:divsChild>
                                    <w:div w:id="10626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10120">
              <w:marLeft w:val="0"/>
              <w:marRight w:val="0"/>
              <w:marTop w:val="0"/>
              <w:marBottom w:val="0"/>
              <w:divBdr>
                <w:top w:val="none" w:sz="0" w:space="0" w:color="auto"/>
                <w:left w:val="none" w:sz="0" w:space="0" w:color="auto"/>
                <w:bottom w:val="none" w:sz="0" w:space="0" w:color="auto"/>
                <w:right w:val="none" w:sz="0" w:space="0" w:color="auto"/>
              </w:divBdr>
              <w:divsChild>
                <w:div w:id="577129442">
                  <w:marLeft w:val="0"/>
                  <w:marRight w:val="0"/>
                  <w:marTop w:val="0"/>
                  <w:marBottom w:val="0"/>
                  <w:divBdr>
                    <w:top w:val="none" w:sz="0" w:space="0" w:color="auto"/>
                    <w:left w:val="none" w:sz="0" w:space="0" w:color="auto"/>
                    <w:bottom w:val="none" w:sz="0" w:space="0" w:color="auto"/>
                    <w:right w:val="none" w:sz="0" w:space="0" w:color="auto"/>
                  </w:divBdr>
                  <w:divsChild>
                    <w:div w:id="1141001412">
                      <w:marLeft w:val="0"/>
                      <w:marRight w:val="0"/>
                      <w:marTop w:val="0"/>
                      <w:marBottom w:val="0"/>
                      <w:divBdr>
                        <w:top w:val="none" w:sz="0" w:space="0" w:color="auto"/>
                        <w:left w:val="none" w:sz="0" w:space="0" w:color="auto"/>
                        <w:bottom w:val="none" w:sz="0" w:space="0" w:color="auto"/>
                        <w:right w:val="none" w:sz="0" w:space="0" w:color="auto"/>
                      </w:divBdr>
                      <w:divsChild>
                        <w:div w:id="779036293">
                          <w:marLeft w:val="0"/>
                          <w:marRight w:val="0"/>
                          <w:marTop w:val="0"/>
                          <w:marBottom w:val="0"/>
                          <w:divBdr>
                            <w:top w:val="none" w:sz="0" w:space="0" w:color="auto"/>
                            <w:left w:val="none" w:sz="0" w:space="0" w:color="auto"/>
                            <w:bottom w:val="none" w:sz="0" w:space="0" w:color="auto"/>
                            <w:right w:val="none" w:sz="0" w:space="0" w:color="auto"/>
                          </w:divBdr>
                          <w:divsChild>
                            <w:div w:id="626280067">
                              <w:marLeft w:val="0"/>
                              <w:marRight w:val="0"/>
                              <w:marTop w:val="0"/>
                              <w:marBottom w:val="0"/>
                              <w:divBdr>
                                <w:top w:val="none" w:sz="0" w:space="0" w:color="auto"/>
                                <w:left w:val="none" w:sz="0" w:space="0" w:color="auto"/>
                                <w:bottom w:val="none" w:sz="0" w:space="0" w:color="auto"/>
                                <w:right w:val="none" w:sz="0" w:space="0" w:color="auto"/>
                              </w:divBdr>
                              <w:divsChild>
                                <w:div w:id="1642348332">
                                  <w:marLeft w:val="0"/>
                                  <w:marRight w:val="0"/>
                                  <w:marTop w:val="0"/>
                                  <w:marBottom w:val="0"/>
                                  <w:divBdr>
                                    <w:top w:val="none" w:sz="0" w:space="0" w:color="auto"/>
                                    <w:left w:val="none" w:sz="0" w:space="0" w:color="auto"/>
                                    <w:bottom w:val="none" w:sz="0" w:space="0" w:color="auto"/>
                                    <w:right w:val="none" w:sz="0" w:space="0" w:color="auto"/>
                                  </w:divBdr>
                                  <w:divsChild>
                                    <w:div w:id="995913086">
                                      <w:marLeft w:val="0"/>
                                      <w:marRight w:val="0"/>
                                      <w:marTop w:val="0"/>
                                      <w:marBottom w:val="0"/>
                                      <w:divBdr>
                                        <w:top w:val="none" w:sz="0" w:space="0" w:color="auto"/>
                                        <w:left w:val="none" w:sz="0" w:space="0" w:color="auto"/>
                                        <w:bottom w:val="none" w:sz="0" w:space="0" w:color="auto"/>
                                        <w:right w:val="none" w:sz="0" w:space="0" w:color="auto"/>
                                      </w:divBdr>
                                    </w:div>
                                    <w:div w:id="4451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891175">
              <w:marLeft w:val="0"/>
              <w:marRight w:val="0"/>
              <w:marTop w:val="0"/>
              <w:marBottom w:val="0"/>
              <w:divBdr>
                <w:top w:val="none" w:sz="0" w:space="0" w:color="auto"/>
                <w:left w:val="none" w:sz="0" w:space="0" w:color="auto"/>
                <w:bottom w:val="none" w:sz="0" w:space="0" w:color="auto"/>
                <w:right w:val="none" w:sz="0" w:space="0" w:color="auto"/>
              </w:divBdr>
              <w:divsChild>
                <w:div w:id="1403065397">
                  <w:marLeft w:val="0"/>
                  <w:marRight w:val="0"/>
                  <w:marTop w:val="0"/>
                  <w:marBottom w:val="0"/>
                  <w:divBdr>
                    <w:top w:val="none" w:sz="0" w:space="0" w:color="auto"/>
                    <w:left w:val="none" w:sz="0" w:space="0" w:color="auto"/>
                    <w:bottom w:val="none" w:sz="0" w:space="0" w:color="auto"/>
                    <w:right w:val="none" w:sz="0" w:space="0" w:color="auto"/>
                  </w:divBdr>
                  <w:divsChild>
                    <w:div w:id="1381133572">
                      <w:marLeft w:val="0"/>
                      <w:marRight w:val="0"/>
                      <w:marTop w:val="0"/>
                      <w:marBottom w:val="0"/>
                      <w:divBdr>
                        <w:top w:val="none" w:sz="0" w:space="0" w:color="auto"/>
                        <w:left w:val="none" w:sz="0" w:space="0" w:color="auto"/>
                        <w:bottom w:val="none" w:sz="0" w:space="0" w:color="auto"/>
                        <w:right w:val="none" w:sz="0" w:space="0" w:color="auto"/>
                      </w:divBdr>
                      <w:divsChild>
                        <w:div w:id="546842429">
                          <w:marLeft w:val="0"/>
                          <w:marRight w:val="0"/>
                          <w:marTop w:val="0"/>
                          <w:marBottom w:val="0"/>
                          <w:divBdr>
                            <w:top w:val="none" w:sz="0" w:space="0" w:color="auto"/>
                            <w:left w:val="none" w:sz="0" w:space="0" w:color="auto"/>
                            <w:bottom w:val="none" w:sz="0" w:space="0" w:color="auto"/>
                            <w:right w:val="none" w:sz="0" w:space="0" w:color="auto"/>
                          </w:divBdr>
                          <w:divsChild>
                            <w:div w:id="1725370173">
                              <w:marLeft w:val="0"/>
                              <w:marRight w:val="0"/>
                              <w:marTop w:val="360"/>
                              <w:marBottom w:val="0"/>
                              <w:divBdr>
                                <w:top w:val="none" w:sz="0" w:space="0" w:color="auto"/>
                                <w:left w:val="none" w:sz="0" w:space="0" w:color="auto"/>
                                <w:bottom w:val="none" w:sz="0" w:space="0" w:color="auto"/>
                                <w:right w:val="none" w:sz="0" w:space="0" w:color="auto"/>
                              </w:divBdr>
                              <w:divsChild>
                                <w:div w:id="2032024002">
                                  <w:marLeft w:val="0"/>
                                  <w:marRight w:val="0"/>
                                  <w:marTop w:val="0"/>
                                  <w:marBottom w:val="0"/>
                                  <w:divBdr>
                                    <w:top w:val="none" w:sz="0" w:space="0" w:color="auto"/>
                                    <w:left w:val="none" w:sz="0" w:space="0" w:color="auto"/>
                                    <w:bottom w:val="none" w:sz="0" w:space="0" w:color="auto"/>
                                    <w:right w:val="none" w:sz="0" w:space="0" w:color="auto"/>
                                  </w:divBdr>
                                  <w:divsChild>
                                    <w:div w:id="1822228927">
                                      <w:marLeft w:val="0"/>
                                      <w:marRight w:val="0"/>
                                      <w:marTop w:val="0"/>
                                      <w:marBottom w:val="0"/>
                                      <w:divBdr>
                                        <w:top w:val="none" w:sz="0" w:space="0" w:color="auto"/>
                                        <w:left w:val="none" w:sz="0" w:space="0" w:color="auto"/>
                                        <w:bottom w:val="none" w:sz="0" w:space="0" w:color="auto"/>
                                        <w:right w:val="none" w:sz="0" w:space="0" w:color="auto"/>
                                      </w:divBdr>
                                      <w:divsChild>
                                        <w:div w:id="8610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3128">
                          <w:marLeft w:val="0"/>
                          <w:marRight w:val="0"/>
                          <w:marTop w:val="0"/>
                          <w:marBottom w:val="0"/>
                          <w:divBdr>
                            <w:top w:val="none" w:sz="0" w:space="0" w:color="auto"/>
                            <w:left w:val="none" w:sz="0" w:space="0" w:color="auto"/>
                            <w:bottom w:val="none" w:sz="0" w:space="0" w:color="auto"/>
                            <w:right w:val="none" w:sz="0" w:space="0" w:color="auto"/>
                          </w:divBdr>
                          <w:divsChild>
                            <w:div w:id="1420525050">
                              <w:marLeft w:val="0"/>
                              <w:marRight w:val="0"/>
                              <w:marTop w:val="0"/>
                              <w:marBottom w:val="0"/>
                              <w:divBdr>
                                <w:top w:val="none" w:sz="0" w:space="0" w:color="auto"/>
                                <w:left w:val="none" w:sz="0" w:space="0" w:color="auto"/>
                                <w:bottom w:val="none" w:sz="0" w:space="0" w:color="auto"/>
                                <w:right w:val="none" w:sz="0" w:space="0" w:color="auto"/>
                              </w:divBdr>
                            </w:div>
                            <w:div w:id="88504264">
                              <w:marLeft w:val="0"/>
                              <w:marRight w:val="0"/>
                              <w:marTop w:val="0"/>
                              <w:marBottom w:val="0"/>
                              <w:divBdr>
                                <w:top w:val="none" w:sz="0" w:space="0" w:color="auto"/>
                                <w:left w:val="none" w:sz="0" w:space="0" w:color="auto"/>
                                <w:bottom w:val="none" w:sz="0" w:space="0" w:color="auto"/>
                                <w:right w:val="none" w:sz="0" w:space="0" w:color="auto"/>
                              </w:divBdr>
                              <w:divsChild>
                                <w:div w:id="1437284609">
                                  <w:marLeft w:val="0"/>
                                  <w:marRight w:val="0"/>
                                  <w:marTop w:val="0"/>
                                  <w:marBottom w:val="0"/>
                                  <w:divBdr>
                                    <w:top w:val="none" w:sz="0" w:space="0" w:color="auto"/>
                                    <w:left w:val="none" w:sz="0" w:space="0" w:color="auto"/>
                                    <w:bottom w:val="none" w:sz="0" w:space="0" w:color="auto"/>
                                    <w:right w:val="none" w:sz="0" w:space="0" w:color="auto"/>
                                  </w:divBdr>
                                  <w:divsChild>
                                    <w:div w:id="3331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1365">
              <w:marLeft w:val="0"/>
              <w:marRight w:val="0"/>
              <w:marTop w:val="0"/>
              <w:marBottom w:val="0"/>
              <w:divBdr>
                <w:top w:val="none" w:sz="0" w:space="0" w:color="auto"/>
                <w:left w:val="none" w:sz="0" w:space="0" w:color="auto"/>
                <w:bottom w:val="none" w:sz="0" w:space="0" w:color="auto"/>
                <w:right w:val="none" w:sz="0" w:space="0" w:color="auto"/>
              </w:divBdr>
              <w:divsChild>
                <w:div w:id="1929267598">
                  <w:marLeft w:val="0"/>
                  <w:marRight w:val="0"/>
                  <w:marTop w:val="0"/>
                  <w:marBottom w:val="0"/>
                  <w:divBdr>
                    <w:top w:val="none" w:sz="0" w:space="0" w:color="auto"/>
                    <w:left w:val="none" w:sz="0" w:space="0" w:color="auto"/>
                    <w:bottom w:val="none" w:sz="0" w:space="0" w:color="auto"/>
                    <w:right w:val="none" w:sz="0" w:space="0" w:color="auto"/>
                  </w:divBdr>
                  <w:divsChild>
                    <w:div w:id="495730979">
                      <w:marLeft w:val="0"/>
                      <w:marRight w:val="0"/>
                      <w:marTop w:val="0"/>
                      <w:marBottom w:val="0"/>
                      <w:divBdr>
                        <w:top w:val="none" w:sz="0" w:space="0" w:color="auto"/>
                        <w:left w:val="none" w:sz="0" w:space="0" w:color="auto"/>
                        <w:bottom w:val="none" w:sz="0" w:space="0" w:color="auto"/>
                        <w:right w:val="none" w:sz="0" w:space="0" w:color="auto"/>
                      </w:divBdr>
                      <w:divsChild>
                        <w:div w:id="1165633059">
                          <w:marLeft w:val="0"/>
                          <w:marRight w:val="0"/>
                          <w:marTop w:val="0"/>
                          <w:marBottom w:val="0"/>
                          <w:divBdr>
                            <w:top w:val="none" w:sz="0" w:space="0" w:color="auto"/>
                            <w:left w:val="none" w:sz="0" w:space="0" w:color="auto"/>
                            <w:bottom w:val="none" w:sz="0" w:space="0" w:color="auto"/>
                            <w:right w:val="none" w:sz="0" w:space="0" w:color="auto"/>
                          </w:divBdr>
                          <w:divsChild>
                            <w:div w:id="146556531">
                              <w:marLeft w:val="0"/>
                              <w:marRight w:val="0"/>
                              <w:marTop w:val="0"/>
                              <w:marBottom w:val="0"/>
                              <w:divBdr>
                                <w:top w:val="none" w:sz="0" w:space="0" w:color="auto"/>
                                <w:left w:val="none" w:sz="0" w:space="0" w:color="auto"/>
                                <w:bottom w:val="none" w:sz="0" w:space="0" w:color="auto"/>
                                <w:right w:val="none" w:sz="0" w:space="0" w:color="auto"/>
                              </w:divBdr>
                              <w:divsChild>
                                <w:div w:id="1317029396">
                                  <w:marLeft w:val="0"/>
                                  <w:marRight w:val="0"/>
                                  <w:marTop w:val="0"/>
                                  <w:marBottom w:val="0"/>
                                  <w:divBdr>
                                    <w:top w:val="none" w:sz="0" w:space="0" w:color="auto"/>
                                    <w:left w:val="none" w:sz="0" w:space="0" w:color="auto"/>
                                    <w:bottom w:val="none" w:sz="0" w:space="0" w:color="auto"/>
                                    <w:right w:val="none" w:sz="0" w:space="0" w:color="auto"/>
                                  </w:divBdr>
                                  <w:divsChild>
                                    <w:div w:id="12180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82517">
              <w:marLeft w:val="0"/>
              <w:marRight w:val="0"/>
              <w:marTop w:val="0"/>
              <w:marBottom w:val="0"/>
              <w:divBdr>
                <w:top w:val="none" w:sz="0" w:space="0" w:color="auto"/>
                <w:left w:val="none" w:sz="0" w:space="0" w:color="auto"/>
                <w:bottom w:val="none" w:sz="0" w:space="0" w:color="auto"/>
                <w:right w:val="none" w:sz="0" w:space="0" w:color="auto"/>
              </w:divBdr>
              <w:divsChild>
                <w:div w:id="888300493">
                  <w:marLeft w:val="0"/>
                  <w:marRight w:val="0"/>
                  <w:marTop w:val="0"/>
                  <w:marBottom w:val="0"/>
                  <w:divBdr>
                    <w:top w:val="none" w:sz="0" w:space="0" w:color="auto"/>
                    <w:left w:val="none" w:sz="0" w:space="0" w:color="auto"/>
                    <w:bottom w:val="none" w:sz="0" w:space="0" w:color="auto"/>
                    <w:right w:val="none" w:sz="0" w:space="0" w:color="auto"/>
                  </w:divBdr>
                  <w:divsChild>
                    <w:div w:id="1892423753">
                      <w:marLeft w:val="0"/>
                      <w:marRight w:val="0"/>
                      <w:marTop w:val="0"/>
                      <w:marBottom w:val="0"/>
                      <w:divBdr>
                        <w:top w:val="none" w:sz="0" w:space="0" w:color="auto"/>
                        <w:left w:val="none" w:sz="0" w:space="0" w:color="auto"/>
                        <w:bottom w:val="none" w:sz="0" w:space="0" w:color="auto"/>
                        <w:right w:val="none" w:sz="0" w:space="0" w:color="auto"/>
                      </w:divBdr>
                      <w:divsChild>
                        <w:div w:id="852258493">
                          <w:marLeft w:val="0"/>
                          <w:marRight w:val="0"/>
                          <w:marTop w:val="0"/>
                          <w:marBottom w:val="0"/>
                          <w:divBdr>
                            <w:top w:val="none" w:sz="0" w:space="0" w:color="auto"/>
                            <w:left w:val="none" w:sz="0" w:space="0" w:color="auto"/>
                            <w:bottom w:val="none" w:sz="0" w:space="0" w:color="auto"/>
                            <w:right w:val="none" w:sz="0" w:space="0" w:color="auto"/>
                          </w:divBdr>
                          <w:divsChild>
                            <w:div w:id="79107442">
                              <w:marLeft w:val="0"/>
                              <w:marRight w:val="0"/>
                              <w:marTop w:val="0"/>
                              <w:marBottom w:val="0"/>
                              <w:divBdr>
                                <w:top w:val="none" w:sz="0" w:space="0" w:color="auto"/>
                                <w:left w:val="none" w:sz="0" w:space="0" w:color="auto"/>
                                <w:bottom w:val="none" w:sz="0" w:space="0" w:color="auto"/>
                                <w:right w:val="none" w:sz="0" w:space="0" w:color="auto"/>
                              </w:divBdr>
                              <w:divsChild>
                                <w:div w:id="1661231284">
                                  <w:marLeft w:val="0"/>
                                  <w:marRight w:val="0"/>
                                  <w:marTop w:val="0"/>
                                  <w:marBottom w:val="0"/>
                                  <w:divBdr>
                                    <w:top w:val="none" w:sz="0" w:space="0" w:color="auto"/>
                                    <w:left w:val="none" w:sz="0" w:space="0" w:color="auto"/>
                                    <w:bottom w:val="none" w:sz="0" w:space="0" w:color="auto"/>
                                    <w:right w:val="none" w:sz="0" w:space="0" w:color="auto"/>
                                  </w:divBdr>
                                  <w:divsChild>
                                    <w:div w:id="8972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942860">
              <w:marLeft w:val="0"/>
              <w:marRight w:val="0"/>
              <w:marTop w:val="0"/>
              <w:marBottom w:val="0"/>
              <w:divBdr>
                <w:top w:val="none" w:sz="0" w:space="0" w:color="auto"/>
                <w:left w:val="none" w:sz="0" w:space="0" w:color="auto"/>
                <w:bottom w:val="none" w:sz="0" w:space="0" w:color="auto"/>
                <w:right w:val="none" w:sz="0" w:space="0" w:color="auto"/>
              </w:divBdr>
              <w:divsChild>
                <w:div w:id="256796422">
                  <w:marLeft w:val="0"/>
                  <w:marRight w:val="0"/>
                  <w:marTop w:val="0"/>
                  <w:marBottom w:val="0"/>
                  <w:divBdr>
                    <w:top w:val="none" w:sz="0" w:space="0" w:color="auto"/>
                    <w:left w:val="none" w:sz="0" w:space="0" w:color="auto"/>
                    <w:bottom w:val="none" w:sz="0" w:space="0" w:color="auto"/>
                    <w:right w:val="none" w:sz="0" w:space="0" w:color="auto"/>
                  </w:divBdr>
                  <w:divsChild>
                    <w:div w:id="334496315">
                      <w:marLeft w:val="0"/>
                      <w:marRight w:val="0"/>
                      <w:marTop w:val="0"/>
                      <w:marBottom w:val="0"/>
                      <w:divBdr>
                        <w:top w:val="none" w:sz="0" w:space="0" w:color="auto"/>
                        <w:left w:val="none" w:sz="0" w:space="0" w:color="auto"/>
                        <w:bottom w:val="none" w:sz="0" w:space="0" w:color="auto"/>
                        <w:right w:val="none" w:sz="0" w:space="0" w:color="auto"/>
                      </w:divBdr>
                      <w:divsChild>
                        <w:div w:id="1737583027">
                          <w:marLeft w:val="0"/>
                          <w:marRight w:val="0"/>
                          <w:marTop w:val="0"/>
                          <w:marBottom w:val="0"/>
                          <w:divBdr>
                            <w:top w:val="none" w:sz="0" w:space="0" w:color="auto"/>
                            <w:left w:val="none" w:sz="0" w:space="0" w:color="auto"/>
                            <w:bottom w:val="none" w:sz="0" w:space="0" w:color="auto"/>
                            <w:right w:val="none" w:sz="0" w:space="0" w:color="auto"/>
                          </w:divBdr>
                          <w:divsChild>
                            <w:div w:id="1847281054">
                              <w:marLeft w:val="0"/>
                              <w:marRight w:val="0"/>
                              <w:marTop w:val="0"/>
                              <w:marBottom w:val="0"/>
                              <w:divBdr>
                                <w:top w:val="none" w:sz="0" w:space="0" w:color="auto"/>
                                <w:left w:val="none" w:sz="0" w:space="0" w:color="auto"/>
                                <w:bottom w:val="none" w:sz="0" w:space="0" w:color="auto"/>
                                <w:right w:val="none" w:sz="0" w:space="0" w:color="auto"/>
                              </w:divBdr>
                              <w:divsChild>
                                <w:div w:id="1971283174">
                                  <w:marLeft w:val="0"/>
                                  <w:marRight w:val="0"/>
                                  <w:marTop w:val="0"/>
                                  <w:marBottom w:val="0"/>
                                  <w:divBdr>
                                    <w:top w:val="none" w:sz="0" w:space="0" w:color="auto"/>
                                    <w:left w:val="none" w:sz="0" w:space="0" w:color="auto"/>
                                    <w:bottom w:val="none" w:sz="0" w:space="0" w:color="auto"/>
                                    <w:right w:val="none" w:sz="0" w:space="0" w:color="auto"/>
                                  </w:divBdr>
                                  <w:divsChild>
                                    <w:div w:id="18589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2726">
              <w:marLeft w:val="0"/>
              <w:marRight w:val="0"/>
              <w:marTop w:val="0"/>
              <w:marBottom w:val="0"/>
              <w:divBdr>
                <w:top w:val="none" w:sz="0" w:space="0" w:color="auto"/>
                <w:left w:val="none" w:sz="0" w:space="0" w:color="auto"/>
                <w:bottom w:val="none" w:sz="0" w:space="0" w:color="auto"/>
                <w:right w:val="none" w:sz="0" w:space="0" w:color="auto"/>
              </w:divBdr>
              <w:divsChild>
                <w:div w:id="1745300032">
                  <w:marLeft w:val="0"/>
                  <w:marRight w:val="0"/>
                  <w:marTop w:val="0"/>
                  <w:marBottom w:val="0"/>
                  <w:divBdr>
                    <w:top w:val="none" w:sz="0" w:space="0" w:color="auto"/>
                    <w:left w:val="none" w:sz="0" w:space="0" w:color="auto"/>
                    <w:bottom w:val="none" w:sz="0" w:space="0" w:color="auto"/>
                    <w:right w:val="none" w:sz="0" w:space="0" w:color="auto"/>
                  </w:divBdr>
                  <w:divsChild>
                    <w:div w:id="1192835789">
                      <w:marLeft w:val="0"/>
                      <w:marRight w:val="0"/>
                      <w:marTop w:val="0"/>
                      <w:marBottom w:val="0"/>
                      <w:divBdr>
                        <w:top w:val="none" w:sz="0" w:space="0" w:color="auto"/>
                        <w:left w:val="none" w:sz="0" w:space="0" w:color="auto"/>
                        <w:bottom w:val="none" w:sz="0" w:space="0" w:color="auto"/>
                        <w:right w:val="none" w:sz="0" w:space="0" w:color="auto"/>
                      </w:divBdr>
                      <w:divsChild>
                        <w:div w:id="578906041">
                          <w:marLeft w:val="0"/>
                          <w:marRight w:val="0"/>
                          <w:marTop w:val="0"/>
                          <w:marBottom w:val="0"/>
                          <w:divBdr>
                            <w:top w:val="none" w:sz="0" w:space="0" w:color="auto"/>
                            <w:left w:val="none" w:sz="0" w:space="0" w:color="auto"/>
                            <w:bottom w:val="none" w:sz="0" w:space="0" w:color="auto"/>
                            <w:right w:val="none" w:sz="0" w:space="0" w:color="auto"/>
                          </w:divBdr>
                          <w:divsChild>
                            <w:div w:id="830294569">
                              <w:marLeft w:val="0"/>
                              <w:marRight w:val="0"/>
                              <w:marTop w:val="0"/>
                              <w:marBottom w:val="0"/>
                              <w:divBdr>
                                <w:top w:val="none" w:sz="0" w:space="0" w:color="auto"/>
                                <w:left w:val="none" w:sz="0" w:space="0" w:color="auto"/>
                                <w:bottom w:val="none" w:sz="0" w:space="0" w:color="auto"/>
                                <w:right w:val="none" w:sz="0" w:space="0" w:color="auto"/>
                              </w:divBdr>
                              <w:divsChild>
                                <w:div w:id="1462310224">
                                  <w:marLeft w:val="0"/>
                                  <w:marRight w:val="0"/>
                                  <w:marTop w:val="0"/>
                                  <w:marBottom w:val="0"/>
                                  <w:divBdr>
                                    <w:top w:val="none" w:sz="0" w:space="0" w:color="auto"/>
                                    <w:left w:val="none" w:sz="0" w:space="0" w:color="auto"/>
                                    <w:bottom w:val="none" w:sz="0" w:space="0" w:color="auto"/>
                                    <w:right w:val="none" w:sz="0" w:space="0" w:color="auto"/>
                                  </w:divBdr>
                                  <w:divsChild>
                                    <w:div w:id="130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7492">
              <w:marLeft w:val="0"/>
              <w:marRight w:val="0"/>
              <w:marTop w:val="0"/>
              <w:marBottom w:val="0"/>
              <w:divBdr>
                <w:top w:val="none" w:sz="0" w:space="0" w:color="auto"/>
                <w:left w:val="none" w:sz="0" w:space="0" w:color="auto"/>
                <w:bottom w:val="none" w:sz="0" w:space="0" w:color="auto"/>
                <w:right w:val="none" w:sz="0" w:space="0" w:color="auto"/>
              </w:divBdr>
              <w:divsChild>
                <w:div w:id="1839493041">
                  <w:marLeft w:val="0"/>
                  <w:marRight w:val="0"/>
                  <w:marTop w:val="0"/>
                  <w:marBottom w:val="0"/>
                  <w:divBdr>
                    <w:top w:val="none" w:sz="0" w:space="0" w:color="auto"/>
                    <w:left w:val="none" w:sz="0" w:space="0" w:color="auto"/>
                    <w:bottom w:val="none" w:sz="0" w:space="0" w:color="auto"/>
                    <w:right w:val="none" w:sz="0" w:space="0" w:color="auto"/>
                  </w:divBdr>
                  <w:divsChild>
                    <w:div w:id="1413355868">
                      <w:marLeft w:val="0"/>
                      <w:marRight w:val="0"/>
                      <w:marTop w:val="0"/>
                      <w:marBottom w:val="0"/>
                      <w:divBdr>
                        <w:top w:val="none" w:sz="0" w:space="0" w:color="auto"/>
                        <w:left w:val="none" w:sz="0" w:space="0" w:color="auto"/>
                        <w:bottom w:val="none" w:sz="0" w:space="0" w:color="auto"/>
                        <w:right w:val="none" w:sz="0" w:space="0" w:color="auto"/>
                      </w:divBdr>
                      <w:divsChild>
                        <w:div w:id="1743411962">
                          <w:marLeft w:val="0"/>
                          <w:marRight w:val="0"/>
                          <w:marTop w:val="0"/>
                          <w:marBottom w:val="0"/>
                          <w:divBdr>
                            <w:top w:val="none" w:sz="0" w:space="0" w:color="auto"/>
                            <w:left w:val="none" w:sz="0" w:space="0" w:color="auto"/>
                            <w:bottom w:val="none" w:sz="0" w:space="0" w:color="auto"/>
                            <w:right w:val="none" w:sz="0" w:space="0" w:color="auto"/>
                          </w:divBdr>
                          <w:divsChild>
                            <w:div w:id="1588077143">
                              <w:marLeft w:val="0"/>
                              <w:marRight w:val="0"/>
                              <w:marTop w:val="0"/>
                              <w:marBottom w:val="0"/>
                              <w:divBdr>
                                <w:top w:val="none" w:sz="0" w:space="0" w:color="auto"/>
                                <w:left w:val="none" w:sz="0" w:space="0" w:color="auto"/>
                                <w:bottom w:val="none" w:sz="0" w:space="0" w:color="auto"/>
                                <w:right w:val="none" w:sz="0" w:space="0" w:color="auto"/>
                              </w:divBdr>
                              <w:divsChild>
                                <w:div w:id="1024867234">
                                  <w:marLeft w:val="0"/>
                                  <w:marRight w:val="0"/>
                                  <w:marTop w:val="0"/>
                                  <w:marBottom w:val="0"/>
                                  <w:divBdr>
                                    <w:top w:val="none" w:sz="0" w:space="0" w:color="auto"/>
                                    <w:left w:val="none" w:sz="0" w:space="0" w:color="auto"/>
                                    <w:bottom w:val="none" w:sz="0" w:space="0" w:color="auto"/>
                                    <w:right w:val="none" w:sz="0" w:space="0" w:color="auto"/>
                                  </w:divBdr>
                                  <w:divsChild>
                                    <w:div w:id="3738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18639">
              <w:marLeft w:val="0"/>
              <w:marRight w:val="0"/>
              <w:marTop w:val="0"/>
              <w:marBottom w:val="0"/>
              <w:divBdr>
                <w:top w:val="none" w:sz="0" w:space="0" w:color="auto"/>
                <w:left w:val="none" w:sz="0" w:space="0" w:color="auto"/>
                <w:bottom w:val="none" w:sz="0" w:space="0" w:color="auto"/>
                <w:right w:val="none" w:sz="0" w:space="0" w:color="auto"/>
              </w:divBdr>
              <w:divsChild>
                <w:div w:id="1945115594">
                  <w:marLeft w:val="0"/>
                  <w:marRight w:val="0"/>
                  <w:marTop w:val="0"/>
                  <w:marBottom w:val="0"/>
                  <w:divBdr>
                    <w:top w:val="none" w:sz="0" w:space="0" w:color="auto"/>
                    <w:left w:val="none" w:sz="0" w:space="0" w:color="auto"/>
                    <w:bottom w:val="none" w:sz="0" w:space="0" w:color="auto"/>
                    <w:right w:val="none" w:sz="0" w:space="0" w:color="auto"/>
                  </w:divBdr>
                  <w:divsChild>
                    <w:div w:id="370035647">
                      <w:marLeft w:val="0"/>
                      <w:marRight w:val="0"/>
                      <w:marTop w:val="0"/>
                      <w:marBottom w:val="0"/>
                      <w:divBdr>
                        <w:top w:val="none" w:sz="0" w:space="0" w:color="auto"/>
                        <w:left w:val="none" w:sz="0" w:space="0" w:color="auto"/>
                        <w:bottom w:val="none" w:sz="0" w:space="0" w:color="auto"/>
                        <w:right w:val="none" w:sz="0" w:space="0" w:color="auto"/>
                      </w:divBdr>
                      <w:divsChild>
                        <w:div w:id="1805155467">
                          <w:marLeft w:val="0"/>
                          <w:marRight w:val="0"/>
                          <w:marTop w:val="0"/>
                          <w:marBottom w:val="0"/>
                          <w:divBdr>
                            <w:top w:val="none" w:sz="0" w:space="0" w:color="auto"/>
                            <w:left w:val="none" w:sz="0" w:space="0" w:color="auto"/>
                            <w:bottom w:val="none" w:sz="0" w:space="0" w:color="auto"/>
                            <w:right w:val="none" w:sz="0" w:space="0" w:color="auto"/>
                          </w:divBdr>
                          <w:divsChild>
                            <w:div w:id="1046758351">
                              <w:marLeft w:val="0"/>
                              <w:marRight w:val="0"/>
                              <w:marTop w:val="0"/>
                              <w:marBottom w:val="0"/>
                              <w:divBdr>
                                <w:top w:val="none" w:sz="0" w:space="0" w:color="auto"/>
                                <w:left w:val="none" w:sz="0" w:space="0" w:color="auto"/>
                                <w:bottom w:val="none" w:sz="0" w:space="0" w:color="auto"/>
                                <w:right w:val="none" w:sz="0" w:space="0" w:color="auto"/>
                              </w:divBdr>
                              <w:divsChild>
                                <w:div w:id="157238635">
                                  <w:marLeft w:val="0"/>
                                  <w:marRight w:val="0"/>
                                  <w:marTop w:val="0"/>
                                  <w:marBottom w:val="0"/>
                                  <w:divBdr>
                                    <w:top w:val="none" w:sz="0" w:space="0" w:color="auto"/>
                                    <w:left w:val="none" w:sz="0" w:space="0" w:color="auto"/>
                                    <w:bottom w:val="none" w:sz="0" w:space="0" w:color="auto"/>
                                    <w:right w:val="none" w:sz="0" w:space="0" w:color="auto"/>
                                  </w:divBdr>
                                  <w:divsChild>
                                    <w:div w:id="525951885">
                                      <w:marLeft w:val="0"/>
                                      <w:marRight w:val="0"/>
                                      <w:marTop w:val="0"/>
                                      <w:marBottom w:val="0"/>
                                      <w:divBdr>
                                        <w:top w:val="none" w:sz="0" w:space="0" w:color="auto"/>
                                        <w:left w:val="none" w:sz="0" w:space="0" w:color="auto"/>
                                        <w:bottom w:val="none" w:sz="0" w:space="0" w:color="auto"/>
                                        <w:right w:val="none" w:sz="0" w:space="0" w:color="auto"/>
                                      </w:divBdr>
                                    </w:div>
                                    <w:div w:id="11731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145875">
          <w:marLeft w:val="0"/>
          <w:marRight w:val="0"/>
          <w:marTop w:val="0"/>
          <w:marBottom w:val="0"/>
          <w:divBdr>
            <w:top w:val="none" w:sz="0" w:space="0" w:color="auto"/>
            <w:left w:val="none" w:sz="0" w:space="0" w:color="auto"/>
            <w:bottom w:val="none" w:sz="0" w:space="0" w:color="auto"/>
            <w:right w:val="none" w:sz="0" w:space="0" w:color="auto"/>
          </w:divBdr>
          <w:divsChild>
            <w:div w:id="1834443393">
              <w:marLeft w:val="0"/>
              <w:marRight w:val="0"/>
              <w:marTop w:val="0"/>
              <w:marBottom w:val="0"/>
              <w:divBdr>
                <w:top w:val="none" w:sz="0" w:space="0" w:color="auto"/>
                <w:left w:val="none" w:sz="0" w:space="0" w:color="auto"/>
                <w:bottom w:val="none" w:sz="0" w:space="0" w:color="auto"/>
                <w:right w:val="none" w:sz="0" w:space="0" w:color="auto"/>
              </w:divBdr>
              <w:divsChild>
                <w:div w:id="1782606161">
                  <w:marLeft w:val="0"/>
                  <w:marRight w:val="0"/>
                  <w:marTop w:val="0"/>
                  <w:marBottom w:val="0"/>
                  <w:divBdr>
                    <w:top w:val="none" w:sz="0" w:space="0" w:color="auto"/>
                    <w:left w:val="none" w:sz="0" w:space="0" w:color="auto"/>
                    <w:bottom w:val="none" w:sz="0" w:space="0" w:color="auto"/>
                    <w:right w:val="none" w:sz="0" w:space="0" w:color="auto"/>
                  </w:divBdr>
                  <w:divsChild>
                    <w:div w:id="1021315943">
                      <w:marLeft w:val="0"/>
                      <w:marRight w:val="0"/>
                      <w:marTop w:val="0"/>
                      <w:marBottom w:val="0"/>
                      <w:divBdr>
                        <w:top w:val="none" w:sz="0" w:space="0" w:color="auto"/>
                        <w:left w:val="none" w:sz="0" w:space="0" w:color="auto"/>
                        <w:bottom w:val="none" w:sz="0" w:space="0" w:color="auto"/>
                        <w:right w:val="none" w:sz="0" w:space="0" w:color="auto"/>
                      </w:divBdr>
                      <w:divsChild>
                        <w:div w:id="1849632443">
                          <w:marLeft w:val="0"/>
                          <w:marRight w:val="0"/>
                          <w:marTop w:val="0"/>
                          <w:marBottom w:val="0"/>
                          <w:divBdr>
                            <w:top w:val="none" w:sz="0" w:space="0" w:color="auto"/>
                            <w:left w:val="none" w:sz="0" w:space="0" w:color="auto"/>
                            <w:bottom w:val="none" w:sz="0" w:space="0" w:color="auto"/>
                            <w:right w:val="none" w:sz="0" w:space="0" w:color="auto"/>
                          </w:divBdr>
                          <w:divsChild>
                            <w:div w:id="1530601474">
                              <w:marLeft w:val="0"/>
                              <w:marRight w:val="0"/>
                              <w:marTop w:val="360"/>
                              <w:marBottom w:val="0"/>
                              <w:divBdr>
                                <w:top w:val="none" w:sz="0" w:space="0" w:color="auto"/>
                                <w:left w:val="none" w:sz="0" w:space="0" w:color="auto"/>
                                <w:bottom w:val="none" w:sz="0" w:space="0" w:color="auto"/>
                                <w:right w:val="none" w:sz="0" w:space="0" w:color="auto"/>
                              </w:divBdr>
                              <w:divsChild>
                                <w:div w:id="713314208">
                                  <w:marLeft w:val="0"/>
                                  <w:marRight w:val="0"/>
                                  <w:marTop w:val="0"/>
                                  <w:marBottom w:val="0"/>
                                  <w:divBdr>
                                    <w:top w:val="none" w:sz="0" w:space="0" w:color="auto"/>
                                    <w:left w:val="none" w:sz="0" w:space="0" w:color="auto"/>
                                    <w:bottom w:val="none" w:sz="0" w:space="0" w:color="auto"/>
                                    <w:right w:val="none" w:sz="0" w:space="0" w:color="auto"/>
                                  </w:divBdr>
                                  <w:divsChild>
                                    <w:div w:id="820004203">
                                      <w:marLeft w:val="0"/>
                                      <w:marRight w:val="0"/>
                                      <w:marTop w:val="0"/>
                                      <w:marBottom w:val="0"/>
                                      <w:divBdr>
                                        <w:top w:val="none" w:sz="0" w:space="0" w:color="auto"/>
                                        <w:left w:val="none" w:sz="0" w:space="0" w:color="auto"/>
                                        <w:bottom w:val="none" w:sz="0" w:space="0" w:color="auto"/>
                                        <w:right w:val="none" w:sz="0" w:space="0" w:color="auto"/>
                                      </w:divBdr>
                                      <w:divsChild>
                                        <w:div w:id="4684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8610">
                          <w:marLeft w:val="0"/>
                          <w:marRight w:val="0"/>
                          <w:marTop w:val="0"/>
                          <w:marBottom w:val="0"/>
                          <w:divBdr>
                            <w:top w:val="none" w:sz="0" w:space="0" w:color="auto"/>
                            <w:left w:val="none" w:sz="0" w:space="0" w:color="auto"/>
                            <w:bottom w:val="none" w:sz="0" w:space="0" w:color="auto"/>
                            <w:right w:val="none" w:sz="0" w:space="0" w:color="auto"/>
                          </w:divBdr>
                          <w:divsChild>
                            <w:div w:id="1419793313">
                              <w:marLeft w:val="0"/>
                              <w:marRight w:val="0"/>
                              <w:marTop w:val="0"/>
                              <w:marBottom w:val="0"/>
                              <w:divBdr>
                                <w:top w:val="none" w:sz="0" w:space="0" w:color="auto"/>
                                <w:left w:val="none" w:sz="0" w:space="0" w:color="auto"/>
                                <w:bottom w:val="none" w:sz="0" w:space="0" w:color="auto"/>
                                <w:right w:val="none" w:sz="0" w:space="0" w:color="auto"/>
                              </w:divBdr>
                            </w:div>
                            <w:div w:id="527530007">
                              <w:marLeft w:val="0"/>
                              <w:marRight w:val="0"/>
                              <w:marTop w:val="0"/>
                              <w:marBottom w:val="0"/>
                              <w:divBdr>
                                <w:top w:val="none" w:sz="0" w:space="0" w:color="auto"/>
                                <w:left w:val="none" w:sz="0" w:space="0" w:color="auto"/>
                                <w:bottom w:val="none" w:sz="0" w:space="0" w:color="auto"/>
                                <w:right w:val="none" w:sz="0" w:space="0" w:color="auto"/>
                              </w:divBdr>
                              <w:divsChild>
                                <w:div w:id="135340385">
                                  <w:marLeft w:val="0"/>
                                  <w:marRight w:val="0"/>
                                  <w:marTop w:val="0"/>
                                  <w:marBottom w:val="0"/>
                                  <w:divBdr>
                                    <w:top w:val="none" w:sz="0" w:space="0" w:color="auto"/>
                                    <w:left w:val="none" w:sz="0" w:space="0" w:color="auto"/>
                                    <w:bottom w:val="none" w:sz="0" w:space="0" w:color="auto"/>
                                    <w:right w:val="none" w:sz="0" w:space="0" w:color="auto"/>
                                  </w:divBdr>
                                  <w:divsChild>
                                    <w:div w:id="16527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536804">
              <w:marLeft w:val="0"/>
              <w:marRight w:val="0"/>
              <w:marTop w:val="0"/>
              <w:marBottom w:val="0"/>
              <w:divBdr>
                <w:top w:val="none" w:sz="0" w:space="0" w:color="auto"/>
                <w:left w:val="none" w:sz="0" w:space="0" w:color="auto"/>
                <w:bottom w:val="none" w:sz="0" w:space="0" w:color="auto"/>
                <w:right w:val="none" w:sz="0" w:space="0" w:color="auto"/>
              </w:divBdr>
              <w:divsChild>
                <w:div w:id="1457065041">
                  <w:marLeft w:val="0"/>
                  <w:marRight w:val="0"/>
                  <w:marTop w:val="0"/>
                  <w:marBottom w:val="0"/>
                  <w:divBdr>
                    <w:top w:val="none" w:sz="0" w:space="0" w:color="auto"/>
                    <w:left w:val="none" w:sz="0" w:space="0" w:color="auto"/>
                    <w:bottom w:val="none" w:sz="0" w:space="0" w:color="auto"/>
                    <w:right w:val="none" w:sz="0" w:space="0" w:color="auto"/>
                  </w:divBdr>
                  <w:divsChild>
                    <w:div w:id="711615981">
                      <w:marLeft w:val="0"/>
                      <w:marRight w:val="0"/>
                      <w:marTop w:val="0"/>
                      <w:marBottom w:val="0"/>
                      <w:divBdr>
                        <w:top w:val="none" w:sz="0" w:space="0" w:color="auto"/>
                        <w:left w:val="none" w:sz="0" w:space="0" w:color="auto"/>
                        <w:bottom w:val="none" w:sz="0" w:space="0" w:color="auto"/>
                        <w:right w:val="none" w:sz="0" w:space="0" w:color="auto"/>
                      </w:divBdr>
                      <w:divsChild>
                        <w:div w:id="1772621813">
                          <w:marLeft w:val="0"/>
                          <w:marRight w:val="0"/>
                          <w:marTop w:val="0"/>
                          <w:marBottom w:val="0"/>
                          <w:divBdr>
                            <w:top w:val="none" w:sz="0" w:space="0" w:color="auto"/>
                            <w:left w:val="none" w:sz="0" w:space="0" w:color="auto"/>
                            <w:bottom w:val="none" w:sz="0" w:space="0" w:color="auto"/>
                            <w:right w:val="none" w:sz="0" w:space="0" w:color="auto"/>
                          </w:divBdr>
                          <w:divsChild>
                            <w:div w:id="1755786970">
                              <w:marLeft w:val="0"/>
                              <w:marRight w:val="0"/>
                              <w:marTop w:val="0"/>
                              <w:marBottom w:val="0"/>
                              <w:divBdr>
                                <w:top w:val="none" w:sz="0" w:space="0" w:color="auto"/>
                                <w:left w:val="none" w:sz="0" w:space="0" w:color="auto"/>
                                <w:bottom w:val="none" w:sz="0" w:space="0" w:color="auto"/>
                                <w:right w:val="none" w:sz="0" w:space="0" w:color="auto"/>
                              </w:divBdr>
                              <w:divsChild>
                                <w:div w:id="665128834">
                                  <w:marLeft w:val="0"/>
                                  <w:marRight w:val="0"/>
                                  <w:marTop w:val="0"/>
                                  <w:marBottom w:val="0"/>
                                  <w:divBdr>
                                    <w:top w:val="none" w:sz="0" w:space="0" w:color="auto"/>
                                    <w:left w:val="none" w:sz="0" w:space="0" w:color="auto"/>
                                    <w:bottom w:val="none" w:sz="0" w:space="0" w:color="auto"/>
                                    <w:right w:val="none" w:sz="0" w:space="0" w:color="auto"/>
                                  </w:divBdr>
                                  <w:divsChild>
                                    <w:div w:id="450704982">
                                      <w:marLeft w:val="0"/>
                                      <w:marRight w:val="0"/>
                                      <w:marTop w:val="0"/>
                                      <w:marBottom w:val="0"/>
                                      <w:divBdr>
                                        <w:top w:val="none" w:sz="0" w:space="0" w:color="auto"/>
                                        <w:left w:val="none" w:sz="0" w:space="0" w:color="auto"/>
                                        <w:bottom w:val="none" w:sz="0" w:space="0" w:color="auto"/>
                                        <w:right w:val="none" w:sz="0" w:space="0" w:color="auto"/>
                                      </w:divBdr>
                                    </w:div>
                                    <w:div w:id="6511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766635">
              <w:marLeft w:val="0"/>
              <w:marRight w:val="0"/>
              <w:marTop w:val="0"/>
              <w:marBottom w:val="0"/>
              <w:divBdr>
                <w:top w:val="none" w:sz="0" w:space="0" w:color="auto"/>
                <w:left w:val="none" w:sz="0" w:space="0" w:color="auto"/>
                <w:bottom w:val="none" w:sz="0" w:space="0" w:color="auto"/>
                <w:right w:val="none" w:sz="0" w:space="0" w:color="auto"/>
              </w:divBdr>
              <w:divsChild>
                <w:div w:id="1909151465">
                  <w:marLeft w:val="0"/>
                  <w:marRight w:val="0"/>
                  <w:marTop w:val="0"/>
                  <w:marBottom w:val="0"/>
                  <w:divBdr>
                    <w:top w:val="none" w:sz="0" w:space="0" w:color="auto"/>
                    <w:left w:val="none" w:sz="0" w:space="0" w:color="auto"/>
                    <w:bottom w:val="none" w:sz="0" w:space="0" w:color="auto"/>
                    <w:right w:val="none" w:sz="0" w:space="0" w:color="auto"/>
                  </w:divBdr>
                  <w:divsChild>
                    <w:div w:id="1240676856">
                      <w:marLeft w:val="0"/>
                      <w:marRight w:val="0"/>
                      <w:marTop w:val="0"/>
                      <w:marBottom w:val="0"/>
                      <w:divBdr>
                        <w:top w:val="none" w:sz="0" w:space="0" w:color="auto"/>
                        <w:left w:val="none" w:sz="0" w:space="0" w:color="auto"/>
                        <w:bottom w:val="none" w:sz="0" w:space="0" w:color="auto"/>
                        <w:right w:val="none" w:sz="0" w:space="0" w:color="auto"/>
                      </w:divBdr>
                      <w:divsChild>
                        <w:div w:id="1723170797">
                          <w:marLeft w:val="0"/>
                          <w:marRight w:val="0"/>
                          <w:marTop w:val="0"/>
                          <w:marBottom w:val="0"/>
                          <w:divBdr>
                            <w:top w:val="none" w:sz="0" w:space="0" w:color="auto"/>
                            <w:left w:val="none" w:sz="0" w:space="0" w:color="auto"/>
                            <w:bottom w:val="none" w:sz="0" w:space="0" w:color="auto"/>
                            <w:right w:val="none" w:sz="0" w:space="0" w:color="auto"/>
                          </w:divBdr>
                          <w:divsChild>
                            <w:div w:id="1416391850">
                              <w:marLeft w:val="0"/>
                              <w:marRight w:val="0"/>
                              <w:marTop w:val="0"/>
                              <w:marBottom w:val="0"/>
                              <w:divBdr>
                                <w:top w:val="none" w:sz="0" w:space="0" w:color="auto"/>
                                <w:left w:val="none" w:sz="0" w:space="0" w:color="auto"/>
                                <w:bottom w:val="none" w:sz="0" w:space="0" w:color="auto"/>
                                <w:right w:val="none" w:sz="0" w:space="0" w:color="auto"/>
                              </w:divBdr>
                              <w:divsChild>
                                <w:div w:id="834878417">
                                  <w:marLeft w:val="0"/>
                                  <w:marRight w:val="0"/>
                                  <w:marTop w:val="0"/>
                                  <w:marBottom w:val="0"/>
                                  <w:divBdr>
                                    <w:top w:val="none" w:sz="0" w:space="0" w:color="auto"/>
                                    <w:left w:val="none" w:sz="0" w:space="0" w:color="auto"/>
                                    <w:bottom w:val="none" w:sz="0" w:space="0" w:color="auto"/>
                                    <w:right w:val="none" w:sz="0" w:space="0" w:color="auto"/>
                                  </w:divBdr>
                                  <w:divsChild>
                                    <w:div w:id="982538546">
                                      <w:marLeft w:val="0"/>
                                      <w:marRight w:val="0"/>
                                      <w:marTop w:val="0"/>
                                      <w:marBottom w:val="0"/>
                                      <w:divBdr>
                                        <w:top w:val="none" w:sz="0" w:space="0" w:color="auto"/>
                                        <w:left w:val="none" w:sz="0" w:space="0" w:color="auto"/>
                                        <w:bottom w:val="none" w:sz="0" w:space="0" w:color="auto"/>
                                        <w:right w:val="none" w:sz="0" w:space="0" w:color="auto"/>
                                      </w:divBdr>
                                    </w:div>
                                    <w:div w:id="16694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917301">
              <w:marLeft w:val="0"/>
              <w:marRight w:val="0"/>
              <w:marTop w:val="0"/>
              <w:marBottom w:val="0"/>
              <w:divBdr>
                <w:top w:val="none" w:sz="0" w:space="0" w:color="auto"/>
                <w:left w:val="none" w:sz="0" w:space="0" w:color="auto"/>
                <w:bottom w:val="none" w:sz="0" w:space="0" w:color="auto"/>
                <w:right w:val="none" w:sz="0" w:space="0" w:color="auto"/>
              </w:divBdr>
              <w:divsChild>
                <w:div w:id="684480079">
                  <w:marLeft w:val="0"/>
                  <w:marRight w:val="0"/>
                  <w:marTop w:val="0"/>
                  <w:marBottom w:val="0"/>
                  <w:divBdr>
                    <w:top w:val="none" w:sz="0" w:space="0" w:color="auto"/>
                    <w:left w:val="none" w:sz="0" w:space="0" w:color="auto"/>
                    <w:bottom w:val="none" w:sz="0" w:space="0" w:color="auto"/>
                    <w:right w:val="none" w:sz="0" w:space="0" w:color="auto"/>
                  </w:divBdr>
                  <w:divsChild>
                    <w:div w:id="855579998">
                      <w:marLeft w:val="0"/>
                      <w:marRight w:val="0"/>
                      <w:marTop w:val="0"/>
                      <w:marBottom w:val="0"/>
                      <w:divBdr>
                        <w:top w:val="none" w:sz="0" w:space="0" w:color="auto"/>
                        <w:left w:val="none" w:sz="0" w:space="0" w:color="auto"/>
                        <w:bottom w:val="none" w:sz="0" w:space="0" w:color="auto"/>
                        <w:right w:val="none" w:sz="0" w:space="0" w:color="auto"/>
                      </w:divBdr>
                      <w:divsChild>
                        <w:div w:id="286007553">
                          <w:marLeft w:val="0"/>
                          <w:marRight w:val="0"/>
                          <w:marTop w:val="0"/>
                          <w:marBottom w:val="0"/>
                          <w:divBdr>
                            <w:top w:val="none" w:sz="0" w:space="0" w:color="auto"/>
                            <w:left w:val="none" w:sz="0" w:space="0" w:color="auto"/>
                            <w:bottom w:val="none" w:sz="0" w:space="0" w:color="auto"/>
                            <w:right w:val="none" w:sz="0" w:space="0" w:color="auto"/>
                          </w:divBdr>
                          <w:divsChild>
                            <w:div w:id="970209511">
                              <w:marLeft w:val="0"/>
                              <w:marRight w:val="0"/>
                              <w:marTop w:val="360"/>
                              <w:marBottom w:val="0"/>
                              <w:divBdr>
                                <w:top w:val="none" w:sz="0" w:space="0" w:color="auto"/>
                                <w:left w:val="none" w:sz="0" w:space="0" w:color="auto"/>
                                <w:bottom w:val="none" w:sz="0" w:space="0" w:color="auto"/>
                                <w:right w:val="none" w:sz="0" w:space="0" w:color="auto"/>
                              </w:divBdr>
                              <w:divsChild>
                                <w:div w:id="532380262">
                                  <w:marLeft w:val="0"/>
                                  <w:marRight w:val="0"/>
                                  <w:marTop w:val="0"/>
                                  <w:marBottom w:val="0"/>
                                  <w:divBdr>
                                    <w:top w:val="none" w:sz="0" w:space="0" w:color="auto"/>
                                    <w:left w:val="none" w:sz="0" w:space="0" w:color="auto"/>
                                    <w:bottom w:val="none" w:sz="0" w:space="0" w:color="auto"/>
                                    <w:right w:val="none" w:sz="0" w:space="0" w:color="auto"/>
                                  </w:divBdr>
                                  <w:divsChild>
                                    <w:div w:id="1339112413">
                                      <w:marLeft w:val="0"/>
                                      <w:marRight w:val="0"/>
                                      <w:marTop w:val="0"/>
                                      <w:marBottom w:val="0"/>
                                      <w:divBdr>
                                        <w:top w:val="none" w:sz="0" w:space="0" w:color="auto"/>
                                        <w:left w:val="none" w:sz="0" w:space="0" w:color="auto"/>
                                        <w:bottom w:val="none" w:sz="0" w:space="0" w:color="auto"/>
                                        <w:right w:val="none" w:sz="0" w:space="0" w:color="auto"/>
                                      </w:divBdr>
                                      <w:divsChild>
                                        <w:div w:id="6830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0780">
                          <w:marLeft w:val="0"/>
                          <w:marRight w:val="0"/>
                          <w:marTop w:val="0"/>
                          <w:marBottom w:val="0"/>
                          <w:divBdr>
                            <w:top w:val="none" w:sz="0" w:space="0" w:color="auto"/>
                            <w:left w:val="none" w:sz="0" w:space="0" w:color="auto"/>
                            <w:bottom w:val="none" w:sz="0" w:space="0" w:color="auto"/>
                            <w:right w:val="none" w:sz="0" w:space="0" w:color="auto"/>
                          </w:divBdr>
                          <w:divsChild>
                            <w:div w:id="1144473164">
                              <w:marLeft w:val="0"/>
                              <w:marRight w:val="0"/>
                              <w:marTop w:val="0"/>
                              <w:marBottom w:val="0"/>
                              <w:divBdr>
                                <w:top w:val="none" w:sz="0" w:space="0" w:color="auto"/>
                                <w:left w:val="none" w:sz="0" w:space="0" w:color="auto"/>
                                <w:bottom w:val="none" w:sz="0" w:space="0" w:color="auto"/>
                                <w:right w:val="none" w:sz="0" w:space="0" w:color="auto"/>
                              </w:divBdr>
                            </w:div>
                            <w:div w:id="553855087">
                              <w:marLeft w:val="0"/>
                              <w:marRight w:val="0"/>
                              <w:marTop w:val="0"/>
                              <w:marBottom w:val="0"/>
                              <w:divBdr>
                                <w:top w:val="none" w:sz="0" w:space="0" w:color="auto"/>
                                <w:left w:val="none" w:sz="0" w:space="0" w:color="auto"/>
                                <w:bottom w:val="none" w:sz="0" w:space="0" w:color="auto"/>
                                <w:right w:val="none" w:sz="0" w:space="0" w:color="auto"/>
                              </w:divBdr>
                              <w:divsChild>
                                <w:div w:id="1706445313">
                                  <w:marLeft w:val="0"/>
                                  <w:marRight w:val="0"/>
                                  <w:marTop w:val="0"/>
                                  <w:marBottom w:val="0"/>
                                  <w:divBdr>
                                    <w:top w:val="none" w:sz="0" w:space="0" w:color="auto"/>
                                    <w:left w:val="none" w:sz="0" w:space="0" w:color="auto"/>
                                    <w:bottom w:val="none" w:sz="0" w:space="0" w:color="auto"/>
                                    <w:right w:val="none" w:sz="0" w:space="0" w:color="auto"/>
                                  </w:divBdr>
                                  <w:divsChild>
                                    <w:div w:id="20213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9068">
              <w:marLeft w:val="0"/>
              <w:marRight w:val="0"/>
              <w:marTop w:val="0"/>
              <w:marBottom w:val="0"/>
              <w:divBdr>
                <w:top w:val="none" w:sz="0" w:space="0" w:color="auto"/>
                <w:left w:val="none" w:sz="0" w:space="0" w:color="auto"/>
                <w:bottom w:val="none" w:sz="0" w:space="0" w:color="auto"/>
                <w:right w:val="none" w:sz="0" w:space="0" w:color="auto"/>
              </w:divBdr>
              <w:divsChild>
                <w:div w:id="1859931920">
                  <w:marLeft w:val="0"/>
                  <w:marRight w:val="0"/>
                  <w:marTop w:val="0"/>
                  <w:marBottom w:val="0"/>
                  <w:divBdr>
                    <w:top w:val="none" w:sz="0" w:space="0" w:color="auto"/>
                    <w:left w:val="none" w:sz="0" w:space="0" w:color="auto"/>
                    <w:bottom w:val="none" w:sz="0" w:space="0" w:color="auto"/>
                    <w:right w:val="none" w:sz="0" w:space="0" w:color="auto"/>
                  </w:divBdr>
                  <w:divsChild>
                    <w:div w:id="510067478">
                      <w:marLeft w:val="0"/>
                      <w:marRight w:val="0"/>
                      <w:marTop w:val="0"/>
                      <w:marBottom w:val="0"/>
                      <w:divBdr>
                        <w:top w:val="none" w:sz="0" w:space="0" w:color="auto"/>
                        <w:left w:val="none" w:sz="0" w:space="0" w:color="auto"/>
                        <w:bottom w:val="none" w:sz="0" w:space="0" w:color="auto"/>
                        <w:right w:val="none" w:sz="0" w:space="0" w:color="auto"/>
                      </w:divBdr>
                      <w:divsChild>
                        <w:div w:id="660160550">
                          <w:marLeft w:val="0"/>
                          <w:marRight w:val="0"/>
                          <w:marTop w:val="0"/>
                          <w:marBottom w:val="0"/>
                          <w:divBdr>
                            <w:top w:val="none" w:sz="0" w:space="0" w:color="auto"/>
                            <w:left w:val="none" w:sz="0" w:space="0" w:color="auto"/>
                            <w:bottom w:val="none" w:sz="0" w:space="0" w:color="auto"/>
                            <w:right w:val="none" w:sz="0" w:space="0" w:color="auto"/>
                          </w:divBdr>
                          <w:divsChild>
                            <w:div w:id="1226795537">
                              <w:marLeft w:val="0"/>
                              <w:marRight w:val="0"/>
                              <w:marTop w:val="0"/>
                              <w:marBottom w:val="0"/>
                              <w:divBdr>
                                <w:top w:val="none" w:sz="0" w:space="0" w:color="auto"/>
                                <w:left w:val="none" w:sz="0" w:space="0" w:color="auto"/>
                                <w:bottom w:val="none" w:sz="0" w:space="0" w:color="auto"/>
                                <w:right w:val="none" w:sz="0" w:space="0" w:color="auto"/>
                              </w:divBdr>
                              <w:divsChild>
                                <w:div w:id="142240263">
                                  <w:marLeft w:val="0"/>
                                  <w:marRight w:val="0"/>
                                  <w:marTop w:val="0"/>
                                  <w:marBottom w:val="0"/>
                                  <w:divBdr>
                                    <w:top w:val="none" w:sz="0" w:space="0" w:color="auto"/>
                                    <w:left w:val="none" w:sz="0" w:space="0" w:color="auto"/>
                                    <w:bottom w:val="none" w:sz="0" w:space="0" w:color="auto"/>
                                    <w:right w:val="none" w:sz="0" w:space="0" w:color="auto"/>
                                  </w:divBdr>
                                  <w:divsChild>
                                    <w:div w:id="20794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73391">
              <w:marLeft w:val="0"/>
              <w:marRight w:val="0"/>
              <w:marTop w:val="0"/>
              <w:marBottom w:val="0"/>
              <w:divBdr>
                <w:top w:val="none" w:sz="0" w:space="0" w:color="auto"/>
                <w:left w:val="none" w:sz="0" w:space="0" w:color="auto"/>
                <w:bottom w:val="none" w:sz="0" w:space="0" w:color="auto"/>
                <w:right w:val="none" w:sz="0" w:space="0" w:color="auto"/>
              </w:divBdr>
              <w:divsChild>
                <w:div w:id="1481113692">
                  <w:marLeft w:val="0"/>
                  <w:marRight w:val="0"/>
                  <w:marTop w:val="0"/>
                  <w:marBottom w:val="0"/>
                  <w:divBdr>
                    <w:top w:val="none" w:sz="0" w:space="0" w:color="auto"/>
                    <w:left w:val="none" w:sz="0" w:space="0" w:color="auto"/>
                    <w:bottom w:val="none" w:sz="0" w:space="0" w:color="auto"/>
                    <w:right w:val="none" w:sz="0" w:space="0" w:color="auto"/>
                  </w:divBdr>
                  <w:divsChild>
                    <w:div w:id="2052723726">
                      <w:marLeft w:val="0"/>
                      <w:marRight w:val="0"/>
                      <w:marTop w:val="0"/>
                      <w:marBottom w:val="0"/>
                      <w:divBdr>
                        <w:top w:val="none" w:sz="0" w:space="0" w:color="auto"/>
                        <w:left w:val="none" w:sz="0" w:space="0" w:color="auto"/>
                        <w:bottom w:val="none" w:sz="0" w:space="0" w:color="auto"/>
                        <w:right w:val="none" w:sz="0" w:space="0" w:color="auto"/>
                      </w:divBdr>
                      <w:divsChild>
                        <w:div w:id="1805854302">
                          <w:marLeft w:val="0"/>
                          <w:marRight w:val="0"/>
                          <w:marTop w:val="0"/>
                          <w:marBottom w:val="0"/>
                          <w:divBdr>
                            <w:top w:val="none" w:sz="0" w:space="0" w:color="auto"/>
                            <w:left w:val="none" w:sz="0" w:space="0" w:color="auto"/>
                            <w:bottom w:val="none" w:sz="0" w:space="0" w:color="auto"/>
                            <w:right w:val="none" w:sz="0" w:space="0" w:color="auto"/>
                          </w:divBdr>
                          <w:divsChild>
                            <w:div w:id="584415286">
                              <w:marLeft w:val="0"/>
                              <w:marRight w:val="0"/>
                              <w:marTop w:val="0"/>
                              <w:marBottom w:val="0"/>
                              <w:divBdr>
                                <w:top w:val="none" w:sz="0" w:space="0" w:color="auto"/>
                                <w:left w:val="none" w:sz="0" w:space="0" w:color="auto"/>
                                <w:bottom w:val="none" w:sz="0" w:space="0" w:color="auto"/>
                                <w:right w:val="none" w:sz="0" w:space="0" w:color="auto"/>
                              </w:divBdr>
                              <w:divsChild>
                                <w:div w:id="1187407410">
                                  <w:marLeft w:val="0"/>
                                  <w:marRight w:val="0"/>
                                  <w:marTop w:val="0"/>
                                  <w:marBottom w:val="0"/>
                                  <w:divBdr>
                                    <w:top w:val="none" w:sz="0" w:space="0" w:color="auto"/>
                                    <w:left w:val="none" w:sz="0" w:space="0" w:color="auto"/>
                                    <w:bottom w:val="none" w:sz="0" w:space="0" w:color="auto"/>
                                    <w:right w:val="none" w:sz="0" w:space="0" w:color="auto"/>
                                  </w:divBdr>
                                  <w:divsChild>
                                    <w:div w:id="1738478476">
                                      <w:marLeft w:val="0"/>
                                      <w:marRight w:val="0"/>
                                      <w:marTop w:val="0"/>
                                      <w:marBottom w:val="0"/>
                                      <w:divBdr>
                                        <w:top w:val="none" w:sz="0" w:space="0" w:color="auto"/>
                                        <w:left w:val="none" w:sz="0" w:space="0" w:color="auto"/>
                                        <w:bottom w:val="none" w:sz="0" w:space="0" w:color="auto"/>
                                        <w:right w:val="none" w:sz="0" w:space="0" w:color="auto"/>
                                      </w:divBdr>
                                    </w:div>
                                    <w:div w:id="20033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08606">
              <w:marLeft w:val="0"/>
              <w:marRight w:val="0"/>
              <w:marTop w:val="0"/>
              <w:marBottom w:val="0"/>
              <w:divBdr>
                <w:top w:val="none" w:sz="0" w:space="0" w:color="auto"/>
                <w:left w:val="none" w:sz="0" w:space="0" w:color="auto"/>
                <w:bottom w:val="none" w:sz="0" w:space="0" w:color="auto"/>
                <w:right w:val="none" w:sz="0" w:space="0" w:color="auto"/>
              </w:divBdr>
              <w:divsChild>
                <w:div w:id="165094748">
                  <w:marLeft w:val="0"/>
                  <w:marRight w:val="0"/>
                  <w:marTop w:val="0"/>
                  <w:marBottom w:val="0"/>
                  <w:divBdr>
                    <w:top w:val="none" w:sz="0" w:space="0" w:color="auto"/>
                    <w:left w:val="none" w:sz="0" w:space="0" w:color="auto"/>
                    <w:bottom w:val="none" w:sz="0" w:space="0" w:color="auto"/>
                    <w:right w:val="none" w:sz="0" w:space="0" w:color="auto"/>
                  </w:divBdr>
                  <w:divsChild>
                    <w:div w:id="570579651">
                      <w:marLeft w:val="0"/>
                      <w:marRight w:val="0"/>
                      <w:marTop w:val="0"/>
                      <w:marBottom w:val="0"/>
                      <w:divBdr>
                        <w:top w:val="none" w:sz="0" w:space="0" w:color="auto"/>
                        <w:left w:val="none" w:sz="0" w:space="0" w:color="auto"/>
                        <w:bottom w:val="none" w:sz="0" w:space="0" w:color="auto"/>
                        <w:right w:val="none" w:sz="0" w:space="0" w:color="auto"/>
                      </w:divBdr>
                      <w:divsChild>
                        <w:div w:id="1986621935">
                          <w:marLeft w:val="0"/>
                          <w:marRight w:val="0"/>
                          <w:marTop w:val="0"/>
                          <w:marBottom w:val="0"/>
                          <w:divBdr>
                            <w:top w:val="none" w:sz="0" w:space="0" w:color="auto"/>
                            <w:left w:val="none" w:sz="0" w:space="0" w:color="auto"/>
                            <w:bottom w:val="none" w:sz="0" w:space="0" w:color="auto"/>
                            <w:right w:val="none" w:sz="0" w:space="0" w:color="auto"/>
                          </w:divBdr>
                          <w:divsChild>
                            <w:div w:id="739056842">
                              <w:marLeft w:val="0"/>
                              <w:marRight w:val="0"/>
                              <w:marTop w:val="360"/>
                              <w:marBottom w:val="0"/>
                              <w:divBdr>
                                <w:top w:val="none" w:sz="0" w:space="0" w:color="auto"/>
                                <w:left w:val="none" w:sz="0" w:space="0" w:color="auto"/>
                                <w:bottom w:val="none" w:sz="0" w:space="0" w:color="auto"/>
                                <w:right w:val="none" w:sz="0" w:space="0" w:color="auto"/>
                              </w:divBdr>
                              <w:divsChild>
                                <w:div w:id="922682563">
                                  <w:marLeft w:val="0"/>
                                  <w:marRight w:val="0"/>
                                  <w:marTop w:val="0"/>
                                  <w:marBottom w:val="0"/>
                                  <w:divBdr>
                                    <w:top w:val="none" w:sz="0" w:space="0" w:color="auto"/>
                                    <w:left w:val="none" w:sz="0" w:space="0" w:color="auto"/>
                                    <w:bottom w:val="none" w:sz="0" w:space="0" w:color="auto"/>
                                    <w:right w:val="none" w:sz="0" w:space="0" w:color="auto"/>
                                  </w:divBdr>
                                  <w:divsChild>
                                    <w:div w:id="2062367222">
                                      <w:marLeft w:val="0"/>
                                      <w:marRight w:val="0"/>
                                      <w:marTop w:val="0"/>
                                      <w:marBottom w:val="0"/>
                                      <w:divBdr>
                                        <w:top w:val="none" w:sz="0" w:space="0" w:color="auto"/>
                                        <w:left w:val="none" w:sz="0" w:space="0" w:color="auto"/>
                                        <w:bottom w:val="none" w:sz="0" w:space="0" w:color="auto"/>
                                        <w:right w:val="none" w:sz="0" w:space="0" w:color="auto"/>
                                      </w:divBdr>
                                      <w:divsChild>
                                        <w:div w:id="12661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4975">
                          <w:marLeft w:val="0"/>
                          <w:marRight w:val="0"/>
                          <w:marTop w:val="0"/>
                          <w:marBottom w:val="0"/>
                          <w:divBdr>
                            <w:top w:val="none" w:sz="0" w:space="0" w:color="auto"/>
                            <w:left w:val="none" w:sz="0" w:space="0" w:color="auto"/>
                            <w:bottom w:val="none" w:sz="0" w:space="0" w:color="auto"/>
                            <w:right w:val="none" w:sz="0" w:space="0" w:color="auto"/>
                          </w:divBdr>
                          <w:divsChild>
                            <w:div w:id="68234691">
                              <w:marLeft w:val="0"/>
                              <w:marRight w:val="0"/>
                              <w:marTop w:val="0"/>
                              <w:marBottom w:val="0"/>
                              <w:divBdr>
                                <w:top w:val="none" w:sz="0" w:space="0" w:color="auto"/>
                                <w:left w:val="none" w:sz="0" w:space="0" w:color="auto"/>
                                <w:bottom w:val="none" w:sz="0" w:space="0" w:color="auto"/>
                                <w:right w:val="none" w:sz="0" w:space="0" w:color="auto"/>
                              </w:divBdr>
                            </w:div>
                            <w:div w:id="714736352">
                              <w:marLeft w:val="0"/>
                              <w:marRight w:val="0"/>
                              <w:marTop w:val="0"/>
                              <w:marBottom w:val="0"/>
                              <w:divBdr>
                                <w:top w:val="none" w:sz="0" w:space="0" w:color="auto"/>
                                <w:left w:val="none" w:sz="0" w:space="0" w:color="auto"/>
                                <w:bottom w:val="none" w:sz="0" w:space="0" w:color="auto"/>
                                <w:right w:val="none" w:sz="0" w:space="0" w:color="auto"/>
                              </w:divBdr>
                              <w:divsChild>
                                <w:div w:id="5906378">
                                  <w:marLeft w:val="0"/>
                                  <w:marRight w:val="0"/>
                                  <w:marTop w:val="0"/>
                                  <w:marBottom w:val="0"/>
                                  <w:divBdr>
                                    <w:top w:val="none" w:sz="0" w:space="0" w:color="auto"/>
                                    <w:left w:val="none" w:sz="0" w:space="0" w:color="auto"/>
                                    <w:bottom w:val="none" w:sz="0" w:space="0" w:color="auto"/>
                                    <w:right w:val="none" w:sz="0" w:space="0" w:color="auto"/>
                                  </w:divBdr>
                                  <w:divsChild>
                                    <w:div w:id="6261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192302">
              <w:marLeft w:val="0"/>
              <w:marRight w:val="0"/>
              <w:marTop w:val="0"/>
              <w:marBottom w:val="0"/>
              <w:divBdr>
                <w:top w:val="none" w:sz="0" w:space="0" w:color="auto"/>
                <w:left w:val="none" w:sz="0" w:space="0" w:color="auto"/>
                <w:bottom w:val="none" w:sz="0" w:space="0" w:color="auto"/>
                <w:right w:val="none" w:sz="0" w:space="0" w:color="auto"/>
              </w:divBdr>
              <w:divsChild>
                <w:div w:id="1923905130">
                  <w:marLeft w:val="0"/>
                  <w:marRight w:val="0"/>
                  <w:marTop w:val="0"/>
                  <w:marBottom w:val="0"/>
                  <w:divBdr>
                    <w:top w:val="none" w:sz="0" w:space="0" w:color="auto"/>
                    <w:left w:val="none" w:sz="0" w:space="0" w:color="auto"/>
                    <w:bottom w:val="none" w:sz="0" w:space="0" w:color="auto"/>
                    <w:right w:val="none" w:sz="0" w:space="0" w:color="auto"/>
                  </w:divBdr>
                  <w:divsChild>
                    <w:div w:id="102767728">
                      <w:marLeft w:val="0"/>
                      <w:marRight w:val="0"/>
                      <w:marTop w:val="0"/>
                      <w:marBottom w:val="0"/>
                      <w:divBdr>
                        <w:top w:val="none" w:sz="0" w:space="0" w:color="auto"/>
                        <w:left w:val="none" w:sz="0" w:space="0" w:color="auto"/>
                        <w:bottom w:val="none" w:sz="0" w:space="0" w:color="auto"/>
                        <w:right w:val="none" w:sz="0" w:space="0" w:color="auto"/>
                      </w:divBdr>
                      <w:divsChild>
                        <w:div w:id="717122998">
                          <w:marLeft w:val="0"/>
                          <w:marRight w:val="0"/>
                          <w:marTop w:val="0"/>
                          <w:marBottom w:val="0"/>
                          <w:divBdr>
                            <w:top w:val="none" w:sz="0" w:space="0" w:color="auto"/>
                            <w:left w:val="none" w:sz="0" w:space="0" w:color="auto"/>
                            <w:bottom w:val="none" w:sz="0" w:space="0" w:color="auto"/>
                            <w:right w:val="none" w:sz="0" w:space="0" w:color="auto"/>
                          </w:divBdr>
                          <w:divsChild>
                            <w:div w:id="2100980161">
                              <w:marLeft w:val="0"/>
                              <w:marRight w:val="0"/>
                              <w:marTop w:val="0"/>
                              <w:marBottom w:val="0"/>
                              <w:divBdr>
                                <w:top w:val="none" w:sz="0" w:space="0" w:color="auto"/>
                                <w:left w:val="none" w:sz="0" w:space="0" w:color="auto"/>
                                <w:bottom w:val="none" w:sz="0" w:space="0" w:color="auto"/>
                                <w:right w:val="none" w:sz="0" w:space="0" w:color="auto"/>
                              </w:divBdr>
                              <w:divsChild>
                                <w:div w:id="792096579">
                                  <w:marLeft w:val="0"/>
                                  <w:marRight w:val="0"/>
                                  <w:marTop w:val="0"/>
                                  <w:marBottom w:val="0"/>
                                  <w:divBdr>
                                    <w:top w:val="none" w:sz="0" w:space="0" w:color="auto"/>
                                    <w:left w:val="none" w:sz="0" w:space="0" w:color="auto"/>
                                    <w:bottom w:val="none" w:sz="0" w:space="0" w:color="auto"/>
                                    <w:right w:val="none" w:sz="0" w:space="0" w:color="auto"/>
                                  </w:divBdr>
                                  <w:divsChild>
                                    <w:div w:id="15566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6670">
              <w:marLeft w:val="0"/>
              <w:marRight w:val="0"/>
              <w:marTop w:val="0"/>
              <w:marBottom w:val="0"/>
              <w:divBdr>
                <w:top w:val="none" w:sz="0" w:space="0" w:color="auto"/>
                <w:left w:val="none" w:sz="0" w:space="0" w:color="auto"/>
                <w:bottom w:val="none" w:sz="0" w:space="0" w:color="auto"/>
                <w:right w:val="none" w:sz="0" w:space="0" w:color="auto"/>
              </w:divBdr>
              <w:divsChild>
                <w:div w:id="269704941">
                  <w:marLeft w:val="0"/>
                  <w:marRight w:val="0"/>
                  <w:marTop w:val="0"/>
                  <w:marBottom w:val="0"/>
                  <w:divBdr>
                    <w:top w:val="none" w:sz="0" w:space="0" w:color="auto"/>
                    <w:left w:val="none" w:sz="0" w:space="0" w:color="auto"/>
                    <w:bottom w:val="none" w:sz="0" w:space="0" w:color="auto"/>
                    <w:right w:val="none" w:sz="0" w:space="0" w:color="auto"/>
                  </w:divBdr>
                  <w:divsChild>
                    <w:div w:id="614217725">
                      <w:marLeft w:val="0"/>
                      <w:marRight w:val="0"/>
                      <w:marTop w:val="0"/>
                      <w:marBottom w:val="0"/>
                      <w:divBdr>
                        <w:top w:val="none" w:sz="0" w:space="0" w:color="auto"/>
                        <w:left w:val="none" w:sz="0" w:space="0" w:color="auto"/>
                        <w:bottom w:val="none" w:sz="0" w:space="0" w:color="auto"/>
                        <w:right w:val="none" w:sz="0" w:space="0" w:color="auto"/>
                      </w:divBdr>
                      <w:divsChild>
                        <w:div w:id="1333070309">
                          <w:marLeft w:val="0"/>
                          <w:marRight w:val="0"/>
                          <w:marTop w:val="0"/>
                          <w:marBottom w:val="0"/>
                          <w:divBdr>
                            <w:top w:val="none" w:sz="0" w:space="0" w:color="auto"/>
                            <w:left w:val="none" w:sz="0" w:space="0" w:color="auto"/>
                            <w:bottom w:val="none" w:sz="0" w:space="0" w:color="auto"/>
                            <w:right w:val="none" w:sz="0" w:space="0" w:color="auto"/>
                          </w:divBdr>
                          <w:divsChild>
                            <w:div w:id="704795626">
                              <w:marLeft w:val="0"/>
                              <w:marRight w:val="0"/>
                              <w:marTop w:val="0"/>
                              <w:marBottom w:val="0"/>
                              <w:divBdr>
                                <w:top w:val="none" w:sz="0" w:space="0" w:color="auto"/>
                                <w:left w:val="none" w:sz="0" w:space="0" w:color="auto"/>
                                <w:bottom w:val="none" w:sz="0" w:space="0" w:color="auto"/>
                                <w:right w:val="none" w:sz="0" w:space="0" w:color="auto"/>
                              </w:divBdr>
                              <w:divsChild>
                                <w:div w:id="1538539365">
                                  <w:marLeft w:val="0"/>
                                  <w:marRight w:val="0"/>
                                  <w:marTop w:val="0"/>
                                  <w:marBottom w:val="0"/>
                                  <w:divBdr>
                                    <w:top w:val="none" w:sz="0" w:space="0" w:color="auto"/>
                                    <w:left w:val="none" w:sz="0" w:space="0" w:color="auto"/>
                                    <w:bottom w:val="none" w:sz="0" w:space="0" w:color="auto"/>
                                    <w:right w:val="none" w:sz="0" w:space="0" w:color="auto"/>
                                  </w:divBdr>
                                  <w:divsChild>
                                    <w:div w:id="19724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186956">
              <w:marLeft w:val="0"/>
              <w:marRight w:val="0"/>
              <w:marTop w:val="0"/>
              <w:marBottom w:val="0"/>
              <w:divBdr>
                <w:top w:val="none" w:sz="0" w:space="0" w:color="auto"/>
                <w:left w:val="none" w:sz="0" w:space="0" w:color="auto"/>
                <w:bottom w:val="none" w:sz="0" w:space="0" w:color="auto"/>
                <w:right w:val="none" w:sz="0" w:space="0" w:color="auto"/>
              </w:divBdr>
              <w:divsChild>
                <w:div w:id="887688011">
                  <w:marLeft w:val="0"/>
                  <w:marRight w:val="0"/>
                  <w:marTop w:val="0"/>
                  <w:marBottom w:val="0"/>
                  <w:divBdr>
                    <w:top w:val="none" w:sz="0" w:space="0" w:color="auto"/>
                    <w:left w:val="none" w:sz="0" w:space="0" w:color="auto"/>
                    <w:bottom w:val="none" w:sz="0" w:space="0" w:color="auto"/>
                    <w:right w:val="none" w:sz="0" w:space="0" w:color="auto"/>
                  </w:divBdr>
                  <w:divsChild>
                    <w:div w:id="501169441">
                      <w:marLeft w:val="0"/>
                      <w:marRight w:val="0"/>
                      <w:marTop w:val="0"/>
                      <w:marBottom w:val="0"/>
                      <w:divBdr>
                        <w:top w:val="none" w:sz="0" w:space="0" w:color="auto"/>
                        <w:left w:val="none" w:sz="0" w:space="0" w:color="auto"/>
                        <w:bottom w:val="none" w:sz="0" w:space="0" w:color="auto"/>
                        <w:right w:val="none" w:sz="0" w:space="0" w:color="auto"/>
                      </w:divBdr>
                      <w:divsChild>
                        <w:div w:id="1873497084">
                          <w:marLeft w:val="0"/>
                          <w:marRight w:val="0"/>
                          <w:marTop w:val="0"/>
                          <w:marBottom w:val="0"/>
                          <w:divBdr>
                            <w:top w:val="none" w:sz="0" w:space="0" w:color="auto"/>
                            <w:left w:val="none" w:sz="0" w:space="0" w:color="auto"/>
                            <w:bottom w:val="none" w:sz="0" w:space="0" w:color="auto"/>
                            <w:right w:val="none" w:sz="0" w:space="0" w:color="auto"/>
                          </w:divBdr>
                          <w:divsChild>
                            <w:div w:id="834540054">
                              <w:marLeft w:val="0"/>
                              <w:marRight w:val="0"/>
                              <w:marTop w:val="0"/>
                              <w:marBottom w:val="0"/>
                              <w:divBdr>
                                <w:top w:val="none" w:sz="0" w:space="0" w:color="auto"/>
                                <w:left w:val="none" w:sz="0" w:space="0" w:color="auto"/>
                                <w:bottom w:val="none" w:sz="0" w:space="0" w:color="auto"/>
                                <w:right w:val="none" w:sz="0" w:space="0" w:color="auto"/>
                              </w:divBdr>
                              <w:divsChild>
                                <w:div w:id="739406016">
                                  <w:marLeft w:val="0"/>
                                  <w:marRight w:val="0"/>
                                  <w:marTop w:val="0"/>
                                  <w:marBottom w:val="0"/>
                                  <w:divBdr>
                                    <w:top w:val="none" w:sz="0" w:space="0" w:color="auto"/>
                                    <w:left w:val="none" w:sz="0" w:space="0" w:color="auto"/>
                                    <w:bottom w:val="none" w:sz="0" w:space="0" w:color="auto"/>
                                    <w:right w:val="none" w:sz="0" w:space="0" w:color="auto"/>
                                  </w:divBdr>
                                  <w:divsChild>
                                    <w:div w:id="16122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939885">
              <w:marLeft w:val="0"/>
              <w:marRight w:val="0"/>
              <w:marTop w:val="0"/>
              <w:marBottom w:val="0"/>
              <w:divBdr>
                <w:top w:val="none" w:sz="0" w:space="0" w:color="auto"/>
                <w:left w:val="none" w:sz="0" w:space="0" w:color="auto"/>
                <w:bottom w:val="none" w:sz="0" w:space="0" w:color="auto"/>
                <w:right w:val="none" w:sz="0" w:space="0" w:color="auto"/>
              </w:divBdr>
              <w:divsChild>
                <w:div w:id="640574278">
                  <w:marLeft w:val="0"/>
                  <w:marRight w:val="0"/>
                  <w:marTop w:val="0"/>
                  <w:marBottom w:val="0"/>
                  <w:divBdr>
                    <w:top w:val="none" w:sz="0" w:space="0" w:color="auto"/>
                    <w:left w:val="none" w:sz="0" w:space="0" w:color="auto"/>
                    <w:bottom w:val="none" w:sz="0" w:space="0" w:color="auto"/>
                    <w:right w:val="none" w:sz="0" w:space="0" w:color="auto"/>
                  </w:divBdr>
                  <w:divsChild>
                    <w:div w:id="410662720">
                      <w:marLeft w:val="0"/>
                      <w:marRight w:val="0"/>
                      <w:marTop w:val="0"/>
                      <w:marBottom w:val="0"/>
                      <w:divBdr>
                        <w:top w:val="none" w:sz="0" w:space="0" w:color="auto"/>
                        <w:left w:val="none" w:sz="0" w:space="0" w:color="auto"/>
                        <w:bottom w:val="none" w:sz="0" w:space="0" w:color="auto"/>
                        <w:right w:val="none" w:sz="0" w:space="0" w:color="auto"/>
                      </w:divBdr>
                      <w:divsChild>
                        <w:div w:id="1723334760">
                          <w:marLeft w:val="0"/>
                          <w:marRight w:val="0"/>
                          <w:marTop w:val="0"/>
                          <w:marBottom w:val="0"/>
                          <w:divBdr>
                            <w:top w:val="none" w:sz="0" w:space="0" w:color="auto"/>
                            <w:left w:val="none" w:sz="0" w:space="0" w:color="auto"/>
                            <w:bottom w:val="none" w:sz="0" w:space="0" w:color="auto"/>
                            <w:right w:val="none" w:sz="0" w:space="0" w:color="auto"/>
                          </w:divBdr>
                          <w:divsChild>
                            <w:div w:id="343747406">
                              <w:marLeft w:val="0"/>
                              <w:marRight w:val="0"/>
                              <w:marTop w:val="0"/>
                              <w:marBottom w:val="0"/>
                              <w:divBdr>
                                <w:top w:val="none" w:sz="0" w:space="0" w:color="auto"/>
                                <w:left w:val="none" w:sz="0" w:space="0" w:color="auto"/>
                                <w:bottom w:val="none" w:sz="0" w:space="0" w:color="auto"/>
                                <w:right w:val="none" w:sz="0" w:space="0" w:color="auto"/>
                              </w:divBdr>
                              <w:divsChild>
                                <w:div w:id="617184635">
                                  <w:marLeft w:val="0"/>
                                  <w:marRight w:val="0"/>
                                  <w:marTop w:val="0"/>
                                  <w:marBottom w:val="0"/>
                                  <w:divBdr>
                                    <w:top w:val="none" w:sz="0" w:space="0" w:color="auto"/>
                                    <w:left w:val="none" w:sz="0" w:space="0" w:color="auto"/>
                                    <w:bottom w:val="none" w:sz="0" w:space="0" w:color="auto"/>
                                    <w:right w:val="none" w:sz="0" w:space="0" w:color="auto"/>
                                  </w:divBdr>
                                  <w:divsChild>
                                    <w:div w:id="9905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117612">
          <w:marLeft w:val="0"/>
          <w:marRight w:val="0"/>
          <w:marTop w:val="0"/>
          <w:marBottom w:val="0"/>
          <w:divBdr>
            <w:top w:val="none" w:sz="0" w:space="0" w:color="auto"/>
            <w:left w:val="none" w:sz="0" w:space="0" w:color="auto"/>
            <w:bottom w:val="none" w:sz="0" w:space="0" w:color="auto"/>
            <w:right w:val="none" w:sz="0" w:space="0" w:color="auto"/>
          </w:divBdr>
          <w:divsChild>
            <w:div w:id="60642954">
              <w:marLeft w:val="0"/>
              <w:marRight w:val="0"/>
              <w:marTop w:val="0"/>
              <w:marBottom w:val="0"/>
              <w:divBdr>
                <w:top w:val="none" w:sz="0" w:space="0" w:color="auto"/>
                <w:left w:val="none" w:sz="0" w:space="0" w:color="auto"/>
                <w:bottom w:val="none" w:sz="0" w:space="0" w:color="auto"/>
                <w:right w:val="none" w:sz="0" w:space="0" w:color="auto"/>
              </w:divBdr>
              <w:divsChild>
                <w:div w:id="205918059">
                  <w:marLeft w:val="0"/>
                  <w:marRight w:val="0"/>
                  <w:marTop w:val="0"/>
                  <w:marBottom w:val="0"/>
                  <w:divBdr>
                    <w:top w:val="none" w:sz="0" w:space="0" w:color="auto"/>
                    <w:left w:val="none" w:sz="0" w:space="0" w:color="auto"/>
                    <w:bottom w:val="none" w:sz="0" w:space="0" w:color="auto"/>
                    <w:right w:val="none" w:sz="0" w:space="0" w:color="auto"/>
                  </w:divBdr>
                  <w:divsChild>
                    <w:div w:id="1991668681">
                      <w:marLeft w:val="0"/>
                      <w:marRight w:val="0"/>
                      <w:marTop w:val="0"/>
                      <w:marBottom w:val="0"/>
                      <w:divBdr>
                        <w:top w:val="none" w:sz="0" w:space="0" w:color="auto"/>
                        <w:left w:val="none" w:sz="0" w:space="0" w:color="auto"/>
                        <w:bottom w:val="none" w:sz="0" w:space="0" w:color="auto"/>
                        <w:right w:val="none" w:sz="0" w:space="0" w:color="auto"/>
                      </w:divBdr>
                      <w:divsChild>
                        <w:div w:id="226917925">
                          <w:marLeft w:val="0"/>
                          <w:marRight w:val="0"/>
                          <w:marTop w:val="0"/>
                          <w:marBottom w:val="0"/>
                          <w:divBdr>
                            <w:top w:val="none" w:sz="0" w:space="0" w:color="auto"/>
                            <w:left w:val="none" w:sz="0" w:space="0" w:color="auto"/>
                            <w:bottom w:val="none" w:sz="0" w:space="0" w:color="auto"/>
                            <w:right w:val="none" w:sz="0" w:space="0" w:color="auto"/>
                          </w:divBdr>
                          <w:divsChild>
                            <w:div w:id="431245264">
                              <w:marLeft w:val="0"/>
                              <w:marRight w:val="0"/>
                              <w:marTop w:val="0"/>
                              <w:marBottom w:val="0"/>
                              <w:divBdr>
                                <w:top w:val="none" w:sz="0" w:space="0" w:color="auto"/>
                                <w:left w:val="none" w:sz="0" w:space="0" w:color="auto"/>
                                <w:bottom w:val="none" w:sz="0" w:space="0" w:color="auto"/>
                                <w:right w:val="none" w:sz="0" w:space="0" w:color="auto"/>
                              </w:divBdr>
                              <w:divsChild>
                                <w:div w:id="1264067323">
                                  <w:marLeft w:val="0"/>
                                  <w:marRight w:val="0"/>
                                  <w:marTop w:val="0"/>
                                  <w:marBottom w:val="0"/>
                                  <w:divBdr>
                                    <w:top w:val="none" w:sz="0" w:space="0" w:color="auto"/>
                                    <w:left w:val="none" w:sz="0" w:space="0" w:color="auto"/>
                                    <w:bottom w:val="none" w:sz="0" w:space="0" w:color="auto"/>
                                    <w:right w:val="none" w:sz="0" w:space="0" w:color="auto"/>
                                  </w:divBdr>
                                  <w:divsChild>
                                    <w:div w:id="7749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18776">
              <w:marLeft w:val="0"/>
              <w:marRight w:val="0"/>
              <w:marTop w:val="0"/>
              <w:marBottom w:val="0"/>
              <w:divBdr>
                <w:top w:val="none" w:sz="0" w:space="0" w:color="auto"/>
                <w:left w:val="none" w:sz="0" w:space="0" w:color="auto"/>
                <w:bottom w:val="none" w:sz="0" w:space="0" w:color="auto"/>
                <w:right w:val="none" w:sz="0" w:space="0" w:color="auto"/>
              </w:divBdr>
              <w:divsChild>
                <w:div w:id="591088267">
                  <w:marLeft w:val="0"/>
                  <w:marRight w:val="0"/>
                  <w:marTop w:val="0"/>
                  <w:marBottom w:val="0"/>
                  <w:divBdr>
                    <w:top w:val="none" w:sz="0" w:space="0" w:color="auto"/>
                    <w:left w:val="none" w:sz="0" w:space="0" w:color="auto"/>
                    <w:bottom w:val="none" w:sz="0" w:space="0" w:color="auto"/>
                    <w:right w:val="none" w:sz="0" w:space="0" w:color="auto"/>
                  </w:divBdr>
                  <w:divsChild>
                    <w:div w:id="697662984">
                      <w:marLeft w:val="0"/>
                      <w:marRight w:val="0"/>
                      <w:marTop w:val="0"/>
                      <w:marBottom w:val="0"/>
                      <w:divBdr>
                        <w:top w:val="none" w:sz="0" w:space="0" w:color="auto"/>
                        <w:left w:val="none" w:sz="0" w:space="0" w:color="auto"/>
                        <w:bottom w:val="none" w:sz="0" w:space="0" w:color="auto"/>
                        <w:right w:val="none" w:sz="0" w:space="0" w:color="auto"/>
                      </w:divBdr>
                      <w:divsChild>
                        <w:div w:id="322583210">
                          <w:marLeft w:val="0"/>
                          <w:marRight w:val="0"/>
                          <w:marTop w:val="0"/>
                          <w:marBottom w:val="0"/>
                          <w:divBdr>
                            <w:top w:val="none" w:sz="0" w:space="0" w:color="auto"/>
                            <w:left w:val="none" w:sz="0" w:space="0" w:color="auto"/>
                            <w:bottom w:val="none" w:sz="0" w:space="0" w:color="auto"/>
                            <w:right w:val="none" w:sz="0" w:space="0" w:color="auto"/>
                          </w:divBdr>
                          <w:divsChild>
                            <w:div w:id="1197621580">
                              <w:marLeft w:val="0"/>
                              <w:marRight w:val="0"/>
                              <w:marTop w:val="0"/>
                              <w:marBottom w:val="0"/>
                              <w:divBdr>
                                <w:top w:val="none" w:sz="0" w:space="0" w:color="auto"/>
                                <w:left w:val="none" w:sz="0" w:space="0" w:color="auto"/>
                                <w:bottom w:val="none" w:sz="0" w:space="0" w:color="auto"/>
                                <w:right w:val="none" w:sz="0" w:space="0" w:color="auto"/>
                              </w:divBdr>
                              <w:divsChild>
                                <w:div w:id="1156796520">
                                  <w:marLeft w:val="0"/>
                                  <w:marRight w:val="0"/>
                                  <w:marTop w:val="0"/>
                                  <w:marBottom w:val="0"/>
                                  <w:divBdr>
                                    <w:top w:val="none" w:sz="0" w:space="0" w:color="auto"/>
                                    <w:left w:val="none" w:sz="0" w:space="0" w:color="auto"/>
                                    <w:bottom w:val="none" w:sz="0" w:space="0" w:color="auto"/>
                                    <w:right w:val="none" w:sz="0" w:space="0" w:color="auto"/>
                                  </w:divBdr>
                                  <w:divsChild>
                                    <w:div w:id="2862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475950">
              <w:marLeft w:val="0"/>
              <w:marRight w:val="0"/>
              <w:marTop w:val="0"/>
              <w:marBottom w:val="0"/>
              <w:divBdr>
                <w:top w:val="none" w:sz="0" w:space="0" w:color="auto"/>
                <w:left w:val="none" w:sz="0" w:space="0" w:color="auto"/>
                <w:bottom w:val="none" w:sz="0" w:space="0" w:color="auto"/>
                <w:right w:val="none" w:sz="0" w:space="0" w:color="auto"/>
              </w:divBdr>
              <w:divsChild>
                <w:div w:id="1930697958">
                  <w:marLeft w:val="0"/>
                  <w:marRight w:val="0"/>
                  <w:marTop w:val="0"/>
                  <w:marBottom w:val="0"/>
                  <w:divBdr>
                    <w:top w:val="none" w:sz="0" w:space="0" w:color="auto"/>
                    <w:left w:val="none" w:sz="0" w:space="0" w:color="auto"/>
                    <w:bottom w:val="none" w:sz="0" w:space="0" w:color="auto"/>
                    <w:right w:val="none" w:sz="0" w:space="0" w:color="auto"/>
                  </w:divBdr>
                  <w:divsChild>
                    <w:div w:id="677123663">
                      <w:marLeft w:val="0"/>
                      <w:marRight w:val="0"/>
                      <w:marTop w:val="0"/>
                      <w:marBottom w:val="0"/>
                      <w:divBdr>
                        <w:top w:val="none" w:sz="0" w:space="0" w:color="auto"/>
                        <w:left w:val="none" w:sz="0" w:space="0" w:color="auto"/>
                        <w:bottom w:val="none" w:sz="0" w:space="0" w:color="auto"/>
                        <w:right w:val="none" w:sz="0" w:space="0" w:color="auto"/>
                      </w:divBdr>
                      <w:divsChild>
                        <w:div w:id="589237980">
                          <w:marLeft w:val="0"/>
                          <w:marRight w:val="0"/>
                          <w:marTop w:val="0"/>
                          <w:marBottom w:val="0"/>
                          <w:divBdr>
                            <w:top w:val="none" w:sz="0" w:space="0" w:color="auto"/>
                            <w:left w:val="none" w:sz="0" w:space="0" w:color="auto"/>
                            <w:bottom w:val="none" w:sz="0" w:space="0" w:color="auto"/>
                            <w:right w:val="none" w:sz="0" w:space="0" w:color="auto"/>
                          </w:divBdr>
                          <w:divsChild>
                            <w:div w:id="1750350583">
                              <w:marLeft w:val="0"/>
                              <w:marRight w:val="0"/>
                              <w:marTop w:val="0"/>
                              <w:marBottom w:val="0"/>
                              <w:divBdr>
                                <w:top w:val="none" w:sz="0" w:space="0" w:color="auto"/>
                                <w:left w:val="none" w:sz="0" w:space="0" w:color="auto"/>
                                <w:bottom w:val="none" w:sz="0" w:space="0" w:color="auto"/>
                                <w:right w:val="none" w:sz="0" w:space="0" w:color="auto"/>
                              </w:divBdr>
                              <w:divsChild>
                                <w:div w:id="1558854266">
                                  <w:marLeft w:val="0"/>
                                  <w:marRight w:val="0"/>
                                  <w:marTop w:val="0"/>
                                  <w:marBottom w:val="0"/>
                                  <w:divBdr>
                                    <w:top w:val="none" w:sz="0" w:space="0" w:color="auto"/>
                                    <w:left w:val="none" w:sz="0" w:space="0" w:color="auto"/>
                                    <w:bottom w:val="none" w:sz="0" w:space="0" w:color="auto"/>
                                    <w:right w:val="none" w:sz="0" w:space="0" w:color="auto"/>
                                  </w:divBdr>
                                  <w:divsChild>
                                    <w:div w:id="2550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16114">
              <w:marLeft w:val="0"/>
              <w:marRight w:val="0"/>
              <w:marTop w:val="0"/>
              <w:marBottom w:val="0"/>
              <w:divBdr>
                <w:top w:val="none" w:sz="0" w:space="0" w:color="auto"/>
                <w:left w:val="none" w:sz="0" w:space="0" w:color="auto"/>
                <w:bottom w:val="none" w:sz="0" w:space="0" w:color="auto"/>
                <w:right w:val="none" w:sz="0" w:space="0" w:color="auto"/>
              </w:divBdr>
              <w:divsChild>
                <w:div w:id="1599679032">
                  <w:marLeft w:val="0"/>
                  <w:marRight w:val="0"/>
                  <w:marTop w:val="0"/>
                  <w:marBottom w:val="0"/>
                  <w:divBdr>
                    <w:top w:val="none" w:sz="0" w:space="0" w:color="auto"/>
                    <w:left w:val="none" w:sz="0" w:space="0" w:color="auto"/>
                    <w:bottom w:val="none" w:sz="0" w:space="0" w:color="auto"/>
                    <w:right w:val="none" w:sz="0" w:space="0" w:color="auto"/>
                  </w:divBdr>
                  <w:divsChild>
                    <w:div w:id="884103517">
                      <w:marLeft w:val="0"/>
                      <w:marRight w:val="0"/>
                      <w:marTop w:val="0"/>
                      <w:marBottom w:val="0"/>
                      <w:divBdr>
                        <w:top w:val="none" w:sz="0" w:space="0" w:color="auto"/>
                        <w:left w:val="none" w:sz="0" w:space="0" w:color="auto"/>
                        <w:bottom w:val="none" w:sz="0" w:space="0" w:color="auto"/>
                        <w:right w:val="none" w:sz="0" w:space="0" w:color="auto"/>
                      </w:divBdr>
                      <w:divsChild>
                        <w:div w:id="981930493">
                          <w:marLeft w:val="0"/>
                          <w:marRight w:val="0"/>
                          <w:marTop w:val="0"/>
                          <w:marBottom w:val="0"/>
                          <w:divBdr>
                            <w:top w:val="none" w:sz="0" w:space="0" w:color="auto"/>
                            <w:left w:val="none" w:sz="0" w:space="0" w:color="auto"/>
                            <w:bottom w:val="none" w:sz="0" w:space="0" w:color="auto"/>
                            <w:right w:val="none" w:sz="0" w:space="0" w:color="auto"/>
                          </w:divBdr>
                          <w:divsChild>
                            <w:div w:id="50732362">
                              <w:marLeft w:val="0"/>
                              <w:marRight w:val="0"/>
                              <w:marTop w:val="0"/>
                              <w:marBottom w:val="0"/>
                              <w:divBdr>
                                <w:top w:val="none" w:sz="0" w:space="0" w:color="auto"/>
                                <w:left w:val="none" w:sz="0" w:space="0" w:color="auto"/>
                                <w:bottom w:val="none" w:sz="0" w:space="0" w:color="auto"/>
                                <w:right w:val="none" w:sz="0" w:space="0" w:color="auto"/>
                              </w:divBdr>
                              <w:divsChild>
                                <w:div w:id="314458317">
                                  <w:marLeft w:val="0"/>
                                  <w:marRight w:val="0"/>
                                  <w:marTop w:val="0"/>
                                  <w:marBottom w:val="0"/>
                                  <w:divBdr>
                                    <w:top w:val="none" w:sz="0" w:space="0" w:color="auto"/>
                                    <w:left w:val="none" w:sz="0" w:space="0" w:color="auto"/>
                                    <w:bottom w:val="none" w:sz="0" w:space="0" w:color="auto"/>
                                    <w:right w:val="none" w:sz="0" w:space="0" w:color="auto"/>
                                  </w:divBdr>
                                  <w:divsChild>
                                    <w:div w:id="1122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391464">
              <w:marLeft w:val="0"/>
              <w:marRight w:val="0"/>
              <w:marTop w:val="0"/>
              <w:marBottom w:val="0"/>
              <w:divBdr>
                <w:top w:val="none" w:sz="0" w:space="0" w:color="auto"/>
                <w:left w:val="none" w:sz="0" w:space="0" w:color="auto"/>
                <w:bottom w:val="none" w:sz="0" w:space="0" w:color="auto"/>
                <w:right w:val="none" w:sz="0" w:space="0" w:color="auto"/>
              </w:divBdr>
              <w:divsChild>
                <w:div w:id="1935476918">
                  <w:marLeft w:val="0"/>
                  <w:marRight w:val="0"/>
                  <w:marTop w:val="0"/>
                  <w:marBottom w:val="0"/>
                  <w:divBdr>
                    <w:top w:val="none" w:sz="0" w:space="0" w:color="auto"/>
                    <w:left w:val="none" w:sz="0" w:space="0" w:color="auto"/>
                    <w:bottom w:val="none" w:sz="0" w:space="0" w:color="auto"/>
                    <w:right w:val="none" w:sz="0" w:space="0" w:color="auto"/>
                  </w:divBdr>
                  <w:divsChild>
                    <w:div w:id="1641033874">
                      <w:marLeft w:val="0"/>
                      <w:marRight w:val="0"/>
                      <w:marTop w:val="0"/>
                      <w:marBottom w:val="0"/>
                      <w:divBdr>
                        <w:top w:val="none" w:sz="0" w:space="0" w:color="auto"/>
                        <w:left w:val="none" w:sz="0" w:space="0" w:color="auto"/>
                        <w:bottom w:val="none" w:sz="0" w:space="0" w:color="auto"/>
                        <w:right w:val="none" w:sz="0" w:space="0" w:color="auto"/>
                      </w:divBdr>
                      <w:divsChild>
                        <w:div w:id="1933051420">
                          <w:marLeft w:val="0"/>
                          <w:marRight w:val="0"/>
                          <w:marTop w:val="0"/>
                          <w:marBottom w:val="0"/>
                          <w:divBdr>
                            <w:top w:val="none" w:sz="0" w:space="0" w:color="auto"/>
                            <w:left w:val="none" w:sz="0" w:space="0" w:color="auto"/>
                            <w:bottom w:val="none" w:sz="0" w:space="0" w:color="auto"/>
                            <w:right w:val="none" w:sz="0" w:space="0" w:color="auto"/>
                          </w:divBdr>
                          <w:divsChild>
                            <w:div w:id="2106460107">
                              <w:marLeft w:val="0"/>
                              <w:marRight w:val="0"/>
                              <w:marTop w:val="0"/>
                              <w:marBottom w:val="0"/>
                              <w:divBdr>
                                <w:top w:val="none" w:sz="0" w:space="0" w:color="auto"/>
                                <w:left w:val="none" w:sz="0" w:space="0" w:color="auto"/>
                                <w:bottom w:val="none" w:sz="0" w:space="0" w:color="auto"/>
                                <w:right w:val="none" w:sz="0" w:space="0" w:color="auto"/>
                              </w:divBdr>
                              <w:divsChild>
                                <w:div w:id="53968518">
                                  <w:marLeft w:val="0"/>
                                  <w:marRight w:val="0"/>
                                  <w:marTop w:val="0"/>
                                  <w:marBottom w:val="0"/>
                                  <w:divBdr>
                                    <w:top w:val="none" w:sz="0" w:space="0" w:color="auto"/>
                                    <w:left w:val="none" w:sz="0" w:space="0" w:color="auto"/>
                                    <w:bottom w:val="none" w:sz="0" w:space="0" w:color="auto"/>
                                    <w:right w:val="none" w:sz="0" w:space="0" w:color="auto"/>
                                  </w:divBdr>
                                  <w:divsChild>
                                    <w:div w:id="1409421690">
                                      <w:marLeft w:val="0"/>
                                      <w:marRight w:val="0"/>
                                      <w:marTop w:val="0"/>
                                      <w:marBottom w:val="0"/>
                                      <w:divBdr>
                                        <w:top w:val="none" w:sz="0" w:space="0" w:color="auto"/>
                                        <w:left w:val="none" w:sz="0" w:space="0" w:color="auto"/>
                                        <w:bottom w:val="none" w:sz="0" w:space="0" w:color="auto"/>
                                        <w:right w:val="none" w:sz="0" w:space="0" w:color="auto"/>
                                      </w:divBdr>
                                    </w:div>
                                    <w:div w:id="19610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668908">
      <w:bodyDiv w:val="1"/>
      <w:marLeft w:val="0"/>
      <w:marRight w:val="0"/>
      <w:marTop w:val="0"/>
      <w:marBottom w:val="0"/>
      <w:divBdr>
        <w:top w:val="none" w:sz="0" w:space="0" w:color="auto"/>
        <w:left w:val="none" w:sz="0" w:space="0" w:color="auto"/>
        <w:bottom w:val="none" w:sz="0" w:space="0" w:color="auto"/>
        <w:right w:val="none" w:sz="0" w:space="0" w:color="auto"/>
      </w:divBdr>
      <w:divsChild>
        <w:div w:id="1547906805">
          <w:marLeft w:val="0"/>
          <w:marRight w:val="0"/>
          <w:marTop w:val="0"/>
          <w:marBottom w:val="0"/>
          <w:divBdr>
            <w:top w:val="none" w:sz="0" w:space="0" w:color="auto"/>
            <w:left w:val="none" w:sz="0" w:space="0" w:color="auto"/>
            <w:bottom w:val="none" w:sz="0" w:space="0" w:color="auto"/>
            <w:right w:val="none" w:sz="0" w:space="0" w:color="auto"/>
          </w:divBdr>
          <w:divsChild>
            <w:div w:id="1878663106">
              <w:marLeft w:val="0"/>
              <w:marRight w:val="0"/>
              <w:marTop w:val="0"/>
              <w:marBottom w:val="0"/>
              <w:divBdr>
                <w:top w:val="none" w:sz="0" w:space="0" w:color="auto"/>
                <w:left w:val="none" w:sz="0" w:space="0" w:color="auto"/>
                <w:bottom w:val="none" w:sz="0" w:space="0" w:color="auto"/>
                <w:right w:val="none" w:sz="0" w:space="0" w:color="auto"/>
              </w:divBdr>
              <w:divsChild>
                <w:div w:id="765539031">
                  <w:marLeft w:val="0"/>
                  <w:marRight w:val="0"/>
                  <w:marTop w:val="0"/>
                  <w:marBottom w:val="0"/>
                  <w:divBdr>
                    <w:top w:val="none" w:sz="0" w:space="0" w:color="auto"/>
                    <w:left w:val="none" w:sz="0" w:space="0" w:color="auto"/>
                    <w:bottom w:val="none" w:sz="0" w:space="0" w:color="auto"/>
                    <w:right w:val="none" w:sz="0" w:space="0" w:color="auto"/>
                  </w:divBdr>
                  <w:divsChild>
                    <w:div w:id="741491127">
                      <w:marLeft w:val="0"/>
                      <w:marRight w:val="0"/>
                      <w:marTop w:val="0"/>
                      <w:marBottom w:val="0"/>
                      <w:divBdr>
                        <w:top w:val="none" w:sz="0" w:space="0" w:color="auto"/>
                        <w:left w:val="none" w:sz="0" w:space="0" w:color="auto"/>
                        <w:bottom w:val="none" w:sz="0" w:space="0" w:color="auto"/>
                        <w:right w:val="none" w:sz="0" w:space="0" w:color="auto"/>
                      </w:divBdr>
                      <w:divsChild>
                        <w:div w:id="2065564586">
                          <w:marLeft w:val="0"/>
                          <w:marRight w:val="0"/>
                          <w:marTop w:val="0"/>
                          <w:marBottom w:val="0"/>
                          <w:divBdr>
                            <w:top w:val="none" w:sz="0" w:space="0" w:color="auto"/>
                            <w:left w:val="none" w:sz="0" w:space="0" w:color="auto"/>
                            <w:bottom w:val="none" w:sz="0" w:space="0" w:color="auto"/>
                            <w:right w:val="none" w:sz="0" w:space="0" w:color="auto"/>
                          </w:divBdr>
                          <w:divsChild>
                            <w:div w:id="148793248">
                              <w:marLeft w:val="0"/>
                              <w:marRight w:val="0"/>
                              <w:marTop w:val="0"/>
                              <w:marBottom w:val="0"/>
                              <w:divBdr>
                                <w:top w:val="none" w:sz="0" w:space="0" w:color="auto"/>
                                <w:left w:val="none" w:sz="0" w:space="0" w:color="auto"/>
                                <w:bottom w:val="none" w:sz="0" w:space="0" w:color="auto"/>
                                <w:right w:val="none" w:sz="0" w:space="0" w:color="auto"/>
                              </w:divBdr>
                              <w:divsChild>
                                <w:div w:id="16576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38749">
          <w:marLeft w:val="0"/>
          <w:marRight w:val="0"/>
          <w:marTop w:val="0"/>
          <w:marBottom w:val="0"/>
          <w:divBdr>
            <w:top w:val="none" w:sz="0" w:space="0" w:color="auto"/>
            <w:left w:val="none" w:sz="0" w:space="0" w:color="auto"/>
            <w:bottom w:val="none" w:sz="0" w:space="0" w:color="auto"/>
            <w:right w:val="none" w:sz="0" w:space="0" w:color="auto"/>
          </w:divBdr>
          <w:divsChild>
            <w:div w:id="876546607">
              <w:marLeft w:val="0"/>
              <w:marRight w:val="0"/>
              <w:marTop w:val="0"/>
              <w:marBottom w:val="0"/>
              <w:divBdr>
                <w:top w:val="none" w:sz="0" w:space="0" w:color="auto"/>
                <w:left w:val="none" w:sz="0" w:space="0" w:color="auto"/>
                <w:bottom w:val="none" w:sz="0" w:space="0" w:color="auto"/>
                <w:right w:val="none" w:sz="0" w:space="0" w:color="auto"/>
              </w:divBdr>
              <w:divsChild>
                <w:div w:id="1528987535">
                  <w:marLeft w:val="0"/>
                  <w:marRight w:val="0"/>
                  <w:marTop w:val="0"/>
                  <w:marBottom w:val="0"/>
                  <w:divBdr>
                    <w:top w:val="none" w:sz="0" w:space="0" w:color="auto"/>
                    <w:left w:val="none" w:sz="0" w:space="0" w:color="auto"/>
                    <w:bottom w:val="none" w:sz="0" w:space="0" w:color="auto"/>
                    <w:right w:val="none" w:sz="0" w:space="0" w:color="auto"/>
                  </w:divBdr>
                  <w:divsChild>
                    <w:div w:id="1909344046">
                      <w:marLeft w:val="0"/>
                      <w:marRight w:val="0"/>
                      <w:marTop w:val="0"/>
                      <w:marBottom w:val="0"/>
                      <w:divBdr>
                        <w:top w:val="none" w:sz="0" w:space="0" w:color="auto"/>
                        <w:left w:val="none" w:sz="0" w:space="0" w:color="auto"/>
                        <w:bottom w:val="none" w:sz="0" w:space="0" w:color="auto"/>
                        <w:right w:val="none" w:sz="0" w:space="0" w:color="auto"/>
                      </w:divBdr>
                      <w:divsChild>
                        <w:div w:id="858205714">
                          <w:marLeft w:val="0"/>
                          <w:marRight w:val="0"/>
                          <w:marTop w:val="0"/>
                          <w:marBottom w:val="0"/>
                          <w:divBdr>
                            <w:top w:val="none" w:sz="0" w:space="0" w:color="auto"/>
                            <w:left w:val="none" w:sz="0" w:space="0" w:color="auto"/>
                            <w:bottom w:val="none" w:sz="0" w:space="0" w:color="auto"/>
                            <w:right w:val="none" w:sz="0" w:space="0" w:color="auto"/>
                          </w:divBdr>
                          <w:divsChild>
                            <w:div w:id="1813131122">
                              <w:marLeft w:val="0"/>
                              <w:marRight w:val="0"/>
                              <w:marTop w:val="0"/>
                              <w:marBottom w:val="0"/>
                              <w:divBdr>
                                <w:top w:val="none" w:sz="0" w:space="0" w:color="auto"/>
                                <w:left w:val="none" w:sz="0" w:space="0" w:color="auto"/>
                                <w:bottom w:val="none" w:sz="0" w:space="0" w:color="auto"/>
                                <w:right w:val="none" w:sz="0" w:space="0" w:color="auto"/>
                              </w:divBdr>
                              <w:divsChild>
                                <w:div w:id="2936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363907">
          <w:marLeft w:val="0"/>
          <w:marRight w:val="0"/>
          <w:marTop w:val="0"/>
          <w:marBottom w:val="0"/>
          <w:divBdr>
            <w:top w:val="none" w:sz="0" w:space="0" w:color="auto"/>
            <w:left w:val="none" w:sz="0" w:space="0" w:color="auto"/>
            <w:bottom w:val="none" w:sz="0" w:space="0" w:color="auto"/>
            <w:right w:val="none" w:sz="0" w:space="0" w:color="auto"/>
          </w:divBdr>
          <w:divsChild>
            <w:div w:id="2119834534">
              <w:marLeft w:val="0"/>
              <w:marRight w:val="0"/>
              <w:marTop w:val="0"/>
              <w:marBottom w:val="0"/>
              <w:divBdr>
                <w:top w:val="none" w:sz="0" w:space="0" w:color="auto"/>
                <w:left w:val="none" w:sz="0" w:space="0" w:color="auto"/>
                <w:bottom w:val="none" w:sz="0" w:space="0" w:color="auto"/>
                <w:right w:val="none" w:sz="0" w:space="0" w:color="auto"/>
              </w:divBdr>
              <w:divsChild>
                <w:div w:id="1279877780">
                  <w:marLeft w:val="0"/>
                  <w:marRight w:val="0"/>
                  <w:marTop w:val="0"/>
                  <w:marBottom w:val="0"/>
                  <w:divBdr>
                    <w:top w:val="none" w:sz="0" w:space="0" w:color="auto"/>
                    <w:left w:val="none" w:sz="0" w:space="0" w:color="auto"/>
                    <w:bottom w:val="none" w:sz="0" w:space="0" w:color="auto"/>
                    <w:right w:val="none" w:sz="0" w:space="0" w:color="auto"/>
                  </w:divBdr>
                  <w:divsChild>
                    <w:div w:id="2066830134">
                      <w:marLeft w:val="0"/>
                      <w:marRight w:val="0"/>
                      <w:marTop w:val="0"/>
                      <w:marBottom w:val="0"/>
                      <w:divBdr>
                        <w:top w:val="none" w:sz="0" w:space="0" w:color="auto"/>
                        <w:left w:val="none" w:sz="0" w:space="0" w:color="auto"/>
                        <w:bottom w:val="none" w:sz="0" w:space="0" w:color="auto"/>
                        <w:right w:val="none" w:sz="0" w:space="0" w:color="auto"/>
                      </w:divBdr>
                      <w:divsChild>
                        <w:div w:id="811289959">
                          <w:marLeft w:val="0"/>
                          <w:marRight w:val="0"/>
                          <w:marTop w:val="0"/>
                          <w:marBottom w:val="0"/>
                          <w:divBdr>
                            <w:top w:val="none" w:sz="0" w:space="0" w:color="auto"/>
                            <w:left w:val="none" w:sz="0" w:space="0" w:color="auto"/>
                            <w:bottom w:val="none" w:sz="0" w:space="0" w:color="auto"/>
                            <w:right w:val="none" w:sz="0" w:space="0" w:color="auto"/>
                          </w:divBdr>
                          <w:divsChild>
                            <w:div w:id="301666016">
                              <w:marLeft w:val="0"/>
                              <w:marRight w:val="0"/>
                              <w:marTop w:val="0"/>
                              <w:marBottom w:val="0"/>
                              <w:divBdr>
                                <w:top w:val="none" w:sz="0" w:space="0" w:color="auto"/>
                                <w:left w:val="none" w:sz="0" w:space="0" w:color="auto"/>
                                <w:bottom w:val="none" w:sz="0" w:space="0" w:color="auto"/>
                                <w:right w:val="none" w:sz="0" w:space="0" w:color="auto"/>
                              </w:divBdr>
                              <w:divsChild>
                                <w:div w:id="10429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851">
          <w:marLeft w:val="0"/>
          <w:marRight w:val="0"/>
          <w:marTop w:val="0"/>
          <w:marBottom w:val="0"/>
          <w:divBdr>
            <w:top w:val="none" w:sz="0" w:space="0" w:color="auto"/>
            <w:left w:val="none" w:sz="0" w:space="0" w:color="auto"/>
            <w:bottom w:val="none" w:sz="0" w:space="0" w:color="auto"/>
            <w:right w:val="none" w:sz="0" w:space="0" w:color="auto"/>
          </w:divBdr>
          <w:divsChild>
            <w:div w:id="96684018">
              <w:marLeft w:val="0"/>
              <w:marRight w:val="0"/>
              <w:marTop w:val="0"/>
              <w:marBottom w:val="0"/>
              <w:divBdr>
                <w:top w:val="none" w:sz="0" w:space="0" w:color="auto"/>
                <w:left w:val="none" w:sz="0" w:space="0" w:color="auto"/>
                <w:bottom w:val="none" w:sz="0" w:space="0" w:color="auto"/>
                <w:right w:val="none" w:sz="0" w:space="0" w:color="auto"/>
              </w:divBdr>
              <w:divsChild>
                <w:div w:id="1157458611">
                  <w:marLeft w:val="0"/>
                  <w:marRight w:val="0"/>
                  <w:marTop w:val="0"/>
                  <w:marBottom w:val="0"/>
                  <w:divBdr>
                    <w:top w:val="none" w:sz="0" w:space="0" w:color="auto"/>
                    <w:left w:val="none" w:sz="0" w:space="0" w:color="auto"/>
                    <w:bottom w:val="none" w:sz="0" w:space="0" w:color="auto"/>
                    <w:right w:val="none" w:sz="0" w:space="0" w:color="auto"/>
                  </w:divBdr>
                  <w:divsChild>
                    <w:div w:id="1175457805">
                      <w:marLeft w:val="0"/>
                      <w:marRight w:val="0"/>
                      <w:marTop w:val="0"/>
                      <w:marBottom w:val="0"/>
                      <w:divBdr>
                        <w:top w:val="none" w:sz="0" w:space="0" w:color="auto"/>
                        <w:left w:val="none" w:sz="0" w:space="0" w:color="auto"/>
                        <w:bottom w:val="none" w:sz="0" w:space="0" w:color="auto"/>
                        <w:right w:val="none" w:sz="0" w:space="0" w:color="auto"/>
                      </w:divBdr>
                      <w:divsChild>
                        <w:div w:id="1382093630">
                          <w:marLeft w:val="0"/>
                          <w:marRight w:val="0"/>
                          <w:marTop w:val="0"/>
                          <w:marBottom w:val="0"/>
                          <w:divBdr>
                            <w:top w:val="none" w:sz="0" w:space="0" w:color="auto"/>
                            <w:left w:val="none" w:sz="0" w:space="0" w:color="auto"/>
                            <w:bottom w:val="none" w:sz="0" w:space="0" w:color="auto"/>
                            <w:right w:val="none" w:sz="0" w:space="0" w:color="auto"/>
                          </w:divBdr>
                          <w:divsChild>
                            <w:div w:id="1086610911">
                              <w:marLeft w:val="0"/>
                              <w:marRight w:val="0"/>
                              <w:marTop w:val="0"/>
                              <w:marBottom w:val="0"/>
                              <w:divBdr>
                                <w:top w:val="none" w:sz="0" w:space="0" w:color="auto"/>
                                <w:left w:val="none" w:sz="0" w:space="0" w:color="auto"/>
                                <w:bottom w:val="none" w:sz="0" w:space="0" w:color="auto"/>
                                <w:right w:val="none" w:sz="0" w:space="0" w:color="auto"/>
                              </w:divBdr>
                              <w:divsChild>
                                <w:div w:id="15378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53038">
          <w:marLeft w:val="0"/>
          <w:marRight w:val="0"/>
          <w:marTop w:val="0"/>
          <w:marBottom w:val="0"/>
          <w:divBdr>
            <w:top w:val="none" w:sz="0" w:space="0" w:color="auto"/>
            <w:left w:val="none" w:sz="0" w:space="0" w:color="auto"/>
            <w:bottom w:val="none" w:sz="0" w:space="0" w:color="auto"/>
            <w:right w:val="none" w:sz="0" w:space="0" w:color="auto"/>
          </w:divBdr>
          <w:divsChild>
            <w:div w:id="1285888755">
              <w:marLeft w:val="0"/>
              <w:marRight w:val="0"/>
              <w:marTop w:val="0"/>
              <w:marBottom w:val="0"/>
              <w:divBdr>
                <w:top w:val="none" w:sz="0" w:space="0" w:color="auto"/>
                <w:left w:val="none" w:sz="0" w:space="0" w:color="auto"/>
                <w:bottom w:val="none" w:sz="0" w:space="0" w:color="auto"/>
                <w:right w:val="none" w:sz="0" w:space="0" w:color="auto"/>
              </w:divBdr>
              <w:divsChild>
                <w:div w:id="1327828698">
                  <w:marLeft w:val="0"/>
                  <w:marRight w:val="0"/>
                  <w:marTop w:val="0"/>
                  <w:marBottom w:val="0"/>
                  <w:divBdr>
                    <w:top w:val="none" w:sz="0" w:space="0" w:color="auto"/>
                    <w:left w:val="none" w:sz="0" w:space="0" w:color="auto"/>
                    <w:bottom w:val="none" w:sz="0" w:space="0" w:color="auto"/>
                    <w:right w:val="none" w:sz="0" w:space="0" w:color="auto"/>
                  </w:divBdr>
                  <w:divsChild>
                    <w:div w:id="660548880">
                      <w:marLeft w:val="0"/>
                      <w:marRight w:val="0"/>
                      <w:marTop w:val="0"/>
                      <w:marBottom w:val="0"/>
                      <w:divBdr>
                        <w:top w:val="none" w:sz="0" w:space="0" w:color="auto"/>
                        <w:left w:val="none" w:sz="0" w:space="0" w:color="auto"/>
                        <w:bottom w:val="none" w:sz="0" w:space="0" w:color="auto"/>
                        <w:right w:val="none" w:sz="0" w:space="0" w:color="auto"/>
                      </w:divBdr>
                      <w:divsChild>
                        <w:div w:id="2053068123">
                          <w:marLeft w:val="0"/>
                          <w:marRight w:val="0"/>
                          <w:marTop w:val="0"/>
                          <w:marBottom w:val="0"/>
                          <w:divBdr>
                            <w:top w:val="none" w:sz="0" w:space="0" w:color="auto"/>
                            <w:left w:val="none" w:sz="0" w:space="0" w:color="auto"/>
                            <w:bottom w:val="none" w:sz="0" w:space="0" w:color="auto"/>
                            <w:right w:val="none" w:sz="0" w:space="0" w:color="auto"/>
                          </w:divBdr>
                          <w:divsChild>
                            <w:div w:id="622735797">
                              <w:marLeft w:val="0"/>
                              <w:marRight w:val="0"/>
                              <w:marTop w:val="0"/>
                              <w:marBottom w:val="0"/>
                              <w:divBdr>
                                <w:top w:val="none" w:sz="0" w:space="0" w:color="auto"/>
                                <w:left w:val="none" w:sz="0" w:space="0" w:color="auto"/>
                                <w:bottom w:val="none" w:sz="0" w:space="0" w:color="auto"/>
                                <w:right w:val="none" w:sz="0" w:space="0" w:color="auto"/>
                              </w:divBdr>
                              <w:divsChild>
                                <w:div w:id="2500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241235">
      <w:bodyDiv w:val="1"/>
      <w:marLeft w:val="0"/>
      <w:marRight w:val="0"/>
      <w:marTop w:val="0"/>
      <w:marBottom w:val="0"/>
      <w:divBdr>
        <w:top w:val="none" w:sz="0" w:space="0" w:color="auto"/>
        <w:left w:val="none" w:sz="0" w:space="0" w:color="auto"/>
        <w:bottom w:val="none" w:sz="0" w:space="0" w:color="auto"/>
        <w:right w:val="none" w:sz="0" w:space="0" w:color="auto"/>
      </w:divBdr>
      <w:divsChild>
        <w:div w:id="204828077">
          <w:marLeft w:val="0"/>
          <w:marRight w:val="0"/>
          <w:marTop w:val="0"/>
          <w:marBottom w:val="0"/>
          <w:divBdr>
            <w:top w:val="none" w:sz="0" w:space="0" w:color="auto"/>
            <w:left w:val="none" w:sz="0" w:space="0" w:color="auto"/>
            <w:bottom w:val="none" w:sz="0" w:space="0" w:color="auto"/>
            <w:right w:val="none" w:sz="0" w:space="0" w:color="auto"/>
          </w:divBdr>
          <w:divsChild>
            <w:div w:id="1937710424">
              <w:marLeft w:val="0"/>
              <w:marRight w:val="0"/>
              <w:marTop w:val="0"/>
              <w:marBottom w:val="0"/>
              <w:divBdr>
                <w:top w:val="none" w:sz="0" w:space="0" w:color="auto"/>
                <w:left w:val="none" w:sz="0" w:space="0" w:color="auto"/>
                <w:bottom w:val="none" w:sz="0" w:space="0" w:color="auto"/>
                <w:right w:val="none" w:sz="0" w:space="0" w:color="auto"/>
              </w:divBdr>
              <w:divsChild>
                <w:div w:id="1469082394">
                  <w:marLeft w:val="0"/>
                  <w:marRight w:val="0"/>
                  <w:marTop w:val="0"/>
                  <w:marBottom w:val="0"/>
                  <w:divBdr>
                    <w:top w:val="none" w:sz="0" w:space="0" w:color="auto"/>
                    <w:left w:val="none" w:sz="0" w:space="0" w:color="auto"/>
                    <w:bottom w:val="none" w:sz="0" w:space="0" w:color="auto"/>
                    <w:right w:val="none" w:sz="0" w:space="0" w:color="auto"/>
                  </w:divBdr>
                  <w:divsChild>
                    <w:div w:id="736244578">
                      <w:marLeft w:val="0"/>
                      <w:marRight w:val="0"/>
                      <w:marTop w:val="0"/>
                      <w:marBottom w:val="0"/>
                      <w:divBdr>
                        <w:top w:val="none" w:sz="0" w:space="0" w:color="auto"/>
                        <w:left w:val="none" w:sz="0" w:space="0" w:color="auto"/>
                        <w:bottom w:val="none" w:sz="0" w:space="0" w:color="auto"/>
                        <w:right w:val="none" w:sz="0" w:space="0" w:color="auto"/>
                      </w:divBdr>
                      <w:divsChild>
                        <w:div w:id="608633217">
                          <w:marLeft w:val="0"/>
                          <w:marRight w:val="0"/>
                          <w:marTop w:val="0"/>
                          <w:marBottom w:val="0"/>
                          <w:divBdr>
                            <w:top w:val="none" w:sz="0" w:space="0" w:color="auto"/>
                            <w:left w:val="none" w:sz="0" w:space="0" w:color="auto"/>
                            <w:bottom w:val="none" w:sz="0" w:space="0" w:color="auto"/>
                            <w:right w:val="none" w:sz="0" w:space="0" w:color="auto"/>
                          </w:divBdr>
                          <w:divsChild>
                            <w:div w:id="974914588">
                              <w:marLeft w:val="0"/>
                              <w:marRight w:val="0"/>
                              <w:marTop w:val="0"/>
                              <w:marBottom w:val="0"/>
                              <w:divBdr>
                                <w:top w:val="none" w:sz="0" w:space="0" w:color="auto"/>
                                <w:left w:val="none" w:sz="0" w:space="0" w:color="auto"/>
                                <w:bottom w:val="none" w:sz="0" w:space="0" w:color="auto"/>
                                <w:right w:val="none" w:sz="0" w:space="0" w:color="auto"/>
                              </w:divBdr>
                              <w:divsChild>
                                <w:div w:id="1751584710">
                                  <w:marLeft w:val="0"/>
                                  <w:marRight w:val="0"/>
                                  <w:marTop w:val="0"/>
                                  <w:marBottom w:val="0"/>
                                  <w:divBdr>
                                    <w:top w:val="none" w:sz="0" w:space="0" w:color="auto"/>
                                    <w:left w:val="none" w:sz="0" w:space="0" w:color="auto"/>
                                    <w:bottom w:val="none" w:sz="0" w:space="0" w:color="auto"/>
                                    <w:right w:val="none" w:sz="0" w:space="0" w:color="auto"/>
                                  </w:divBdr>
                                  <w:divsChild>
                                    <w:div w:id="13856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929102">
              <w:marLeft w:val="0"/>
              <w:marRight w:val="0"/>
              <w:marTop w:val="0"/>
              <w:marBottom w:val="0"/>
              <w:divBdr>
                <w:top w:val="none" w:sz="0" w:space="0" w:color="auto"/>
                <w:left w:val="none" w:sz="0" w:space="0" w:color="auto"/>
                <w:bottom w:val="none" w:sz="0" w:space="0" w:color="auto"/>
                <w:right w:val="none" w:sz="0" w:space="0" w:color="auto"/>
              </w:divBdr>
              <w:divsChild>
                <w:div w:id="958335841">
                  <w:marLeft w:val="0"/>
                  <w:marRight w:val="0"/>
                  <w:marTop w:val="0"/>
                  <w:marBottom w:val="0"/>
                  <w:divBdr>
                    <w:top w:val="none" w:sz="0" w:space="0" w:color="auto"/>
                    <w:left w:val="none" w:sz="0" w:space="0" w:color="auto"/>
                    <w:bottom w:val="none" w:sz="0" w:space="0" w:color="auto"/>
                    <w:right w:val="none" w:sz="0" w:space="0" w:color="auto"/>
                  </w:divBdr>
                  <w:divsChild>
                    <w:div w:id="326908313">
                      <w:marLeft w:val="0"/>
                      <w:marRight w:val="0"/>
                      <w:marTop w:val="0"/>
                      <w:marBottom w:val="0"/>
                      <w:divBdr>
                        <w:top w:val="none" w:sz="0" w:space="0" w:color="auto"/>
                        <w:left w:val="none" w:sz="0" w:space="0" w:color="auto"/>
                        <w:bottom w:val="none" w:sz="0" w:space="0" w:color="auto"/>
                        <w:right w:val="none" w:sz="0" w:space="0" w:color="auto"/>
                      </w:divBdr>
                      <w:divsChild>
                        <w:div w:id="2069724513">
                          <w:marLeft w:val="0"/>
                          <w:marRight w:val="0"/>
                          <w:marTop w:val="0"/>
                          <w:marBottom w:val="0"/>
                          <w:divBdr>
                            <w:top w:val="none" w:sz="0" w:space="0" w:color="auto"/>
                            <w:left w:val="none" w:sz="0" w:space="0" w:color="auto"/>
                            <w:bottom w:val="none" w:sz="0" w:space="0" w:color="auto"/>
                            <w:right w:val="none" w:sz="0" w:space="0" w:color="auto"/>
                          </w:divBdr>
                          <w:divsChild>
                            <w:div w:id="373702106">
                              <w:marLeft w:val="0"/>
                              <w:marRight w:val="0"/>
                              <w:marTop w:val="0"/>
                              <w:marBottom w:val="0"/>
                              <w:divBdr>
                                <w:top w:val="none" w:sz="0" w:space="0" w:color="auto"/>
                                <w:left w:val="none" w:sz="0" w:space="0" w:color="auto"/>
                                <w:bottom w:val="none" w:sz="0" w:space="0" w:color="auto"/>
                                <w:right w:val="none" w:sz="0" w:space="0" w:color="auto"/>
                              </w:divBdr>
                              <w:divsChild>
                                <w:div w:id="604074062">
                                  <w:marLeft w:val="0"/>
                                  <w:marRight w:val="0"/>
                                  <w:marTop w:val="0"/>
                                  <w:marBottom w:val="0"/>
                                  <w:divBdr>
                                    <w:top w:val="none" w:sz="0" w:space="0" w:color="auto"/>
                                    <w:left w:val="none" w:sz="0" w:space="0" w:color="auto"/>
                                    <w:bottom w:val="none" w:sz="0" w:space="0" w:color="auto"/>
                                    <w:right w:val="none" w:sz="0" w:space="0" w:color="auto"/>
                                  </w:divBdr>
                                  <w:divsChild>
                                    <w:div w:id="13071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860788">
              <w:marLeft w:val="0"/>
              <w:marRight w:val="0"/>
              <w:marTop w:val="0"/>
              <w:marBottom w:val="0"/>
              <w:divBdr>
                <w:top w:val="none" w:sz="0" w:space="0" w:color="auto"/>
                <w:left w:val="none" w:sz="0" w:space="0" w:color="auto"/>
                <w:bottom w:val="none" w:sz="0" w:space="0" w:color="auto"/>
                <w:right w:val="none" w:sz="0" w:space="0" w:color="auto"/>
              </w:divBdr>
              <w:divsChild>
                <w:div w:id="343484094">
                  <w:marLeft w:val="0"/>
                  <w:marRight w:val="0"/>
                  <w:marTop w:val="0"/>
                  <w:marBottom w:val="0"/>
                  <w:divBdr>
                    <w:top w:val="none" w:sz="0" w:space="0" w:color="auto"/>
                    <w:left w:val="none" w:sz="0" w:space="0" w:color="auto"/>
                    <w:bottom w:val="none" w:sz="0" w:space="0" w:color="auto"/>
                    <w:right w:val="none" w:sz="0" w:space="0" w:color="auto"/>
                  </w:divBdr>
                  <w:divsChild>
                    <w:div w:id="1107701760">
                      <w:marLeft w:val="0"/>
                      <w:marRight w:val="0"/>
                      <w:marTop w:val="0"/>
                      <w:marBottom w:val="0"/>
                      <w:divBdr>
                        <w:top w:val="none" w:sz="0" w:space="0" w:color="auto"/>
                        <w:left w:val="none" w:sz="0" w:space="0" w:color="auto"/>
                        <w:bottom w:val="none" w:sz="0" w:space="0" w:color="auto"/>
                        <w:right w:val="none" w:sz="0" w:space="0" w:color="auto"/>
                      </w:divBdr>
                      <w:divsChild>
                        <w:div w:id="44108005">
                          <w:marLeft w:val="0"/>
                          <w:marRight w:val="0"/>
                          <w:marTop w:val="0"/>
                          <w:marBottom w:val="0"/>
                          <w:divBdr>
                            <w:top w:val="none" w:sz="0" w:space="0" w:color="auto"/>
                            <w:left w:val="none" w:sz="0" w:space="0" w:color="auto"/>
                            <w:bottom w:val="none" w:sz="0" w:space="0" w:color="auto"/>
                            <w:right w:val="none" w:sz="0" w:space="0" w:color="auto"/>
                          </w:divBdr>
                          <w:divsChild>
                            <w:div w:id="104350514">
                              <w:marLeft w:val="0"/>
                              <w:marRight w:val="0"/>
                              <w:marTop w:val="0"/>
                              <w:marBottom w:val="0"/>
                              <w:divBdr>
                                <w:top w:val="none" w:sz="0" w:space="0" w:color="auto"/>
                                <w:left w:val="none" w:sz="0" w:space="0" w:color="auto"/>
                                <w:bottom w:val="none" w:sz="0" w:space="0" w:color="auto"/>
                                <w:right w:val="none" w:sz="0" w:space="0" w:color="auto"/>
                              </w:divBdr>
                              <w:divsChild>
                                <w:div w:id="1622956542">
                                  <w:marLeft w:val="0"/>
                                  <w:marRight w:val="0"/>
                                  <w:marTop w:val="0"/>
                                  <w:marBottom w:val="0"/>
                                  <w:divBdr>
                                    <w:top w:val="none" w:sz="0" w:space="0" w:color="auto"/>
                                    <w:left w:val="none" w:sz="0" w:space="0" w:color="auto"/>
                                    <w:bottom w:val="none" w:sz="0" w:space="0" w:color="auto"/>
                                    <w:right w:val="none" w:sz="0" w:space="0" w:color="auto"/>
                                  </w:divBdr>
                                  <w:divsChild>
                                    <w:div w:id="5461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176657">
              <w:marLeft w:val="0"/>
              <w:marRight w:val="0"/>
              <w:marTop w:val="0"/>
              <w:marBottom w:val="0"/>
              <w:divBdr>
                <w:top w:val="none" w:sz="0" w:space="0" w:color="auto"/>
                <w:left w:val="none" w:sz="0" w:space="0" w:color="auto"/>
                <w:bottom w:val="none" w:sz="0" w:space="0" w:color="auto"/>
                <w:right w:val="none" w:sz="0" w:space="0" w:color="auto"/>
              </w:divBdr>
              <w:divsChild>
                <w:div w:id="1655256042">
                  <w:marLeft w:val="0"/>
                  <w:marRight w:val="0"/>
                  <w:marTop w:val="0"/>
                  <w:marBottom w:val="0"/>
                  <w:divBdr>
                    <w:top w:val="none" w:sz="0" w:space="0" w:color="auto"/>
                    <w:left w:val="none" w:sz="0" w:space="0" w:color="auto"/>
                    <w:bottom w:val="none" w:sz="0" w:space="0" w:color="auto"/>
                    <w:right w:val="none" w:sz="0" w:space="0" w:color="auto"/>
                  </w:divBdr>
                  <w:divsChild>
                    <w:div w:id="1250851611">
                      <w:marLeft w:val="0"/>
                      <w:marRight w:val="0"/>
                      <w:marTop w:val="0"/>
                      <w:marBottom w:val="0"/>
                      <w:divBdr>
                        <w:top w:val="none" w:sz="0" w:space="0" w:color="auto"/>
                        <w:left w:val="none" w:sz="0" w:space="0" w:color="auto"/>
                        <w:bottom w:val="none" w:sz="0" w:space="0" w:color="auto"/>
                        <w:right w:val="none" w:sz="0" w:space="0" w:color="auto"/>
                      </w:divBdr>
                      <w:divsChild>
                        <w:div w:id="888146206">
                          <w:marLeft w:val="0"/>
                          <w:marRight w:val="0"/>
                          <w:marTop w:val="0"/>
                          <w:marBottom w:val="0"/>
                          <w:divBdr>
                            <w:top w:val="none" w:sz="0" w:space="0" w:color="auto"/>
                            <w:left w:val="none" w:sz="0" w:space="0" w:color="auto"/>
                            <w:bottom w:val="none" w:sz="0" w:space="0" w:color="auto"/>
                            <w:right w:val="none" w:sz="0" w:space="0" w:color="auto"/>
                          </w:divBdr>
                          <w:divsChild>
                            <w:div w:id="2100128126">
                              <w:marLeft w:val="0"/>
                              <w:marRight w:val="0"/>
                              <w:marTop w:val="0"/>
                              <w:marBottom w:val="0"/>
                              <w:divBdr>
                                <w:top w:val="none" w:sz="0" w:space="0" w:color="auto"/>
                                <w:left w:val="none" w:sz="0" w:space="0" w:color="auto"/>
                                <w:bottom w:val="none" w:sz="0" w:space="0" w:color="auto"/>
                                <w:right w:val="none" w:sz="0" w:space="0" w:color="auto"/>
                              </w:divBdr>
                              <w:divsChild>
                                <w:div w:id="932933359">
                                  <w:marLeft w:val="0"/>
                                  <w:marRight w:val="0"/>
                                  <w:marTop w:val="0"/>
                                  <w:marBottom w:val="0"/>
                                  <w:divBdr>
                                    <w:top w:val="none" w:sz="0" w:space="0" w:color="auto"/>
                                    <w:left w:val="none" w:sz="0" w:space="0" w:color="auto"/>
                                    <w:bottom w:val="none" w:sz="0" w:space="0" w:color="auto"/>
                                    <w:right w:val="none" w:sz="0" w:space="0" w:color="auto"/>
                                  </w:divBdr>
                                  <w:divsChild>
                                    <w:div w:id="1666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763215">
              <w:marLeft w:val="0"/>
              <w:marRight w:val="0"/>
              <w:marTop w:val="0"/>
              <w:marBottom w:val="0"/>
              <w:divBdr>
                <w:top w:val="none" w:sz="0" w:space="0" w:color="auto"/>
                <w:left w:val="none" w:sz="0" w:space="0" w:color="auto"/>
                <w:bottom w:val="none" w:sz="0" w:space="0" w:color="auto"/>
                <w:right w:val="none" w:sz="0" w:space="0" w:color="auto"/>
              </w:divBdr>
              <w:divsChild>
                <w:div w:id="812866273">
                  <w:marLeft w:val="0"/>
                  <w:marRight w:val="0"/>
                  <w:marTop w:val="0"/>
                  <w:marBottom w:val="0"/>
                  <w:divBdr>
                    <w:top w:val="none" w:sz="0" w:space="0" w:color="auto"/>
                    <w:left w:val="none" w:sz="0" w:space="0" w:color="auto"/>
                    <w:bottom w:val="none" w:sz="0" w:space="0" w:color="auto"/>
                    <w:right w:val="none" w:sz="0" w:space="0" w:color="auto"/>
                  </w:divBdr>
                  <w:divsChild>
                    <w:div w:id="1826630687">
                      <w:marLeft w:val="0"/>
                      <w:marRight w:val="0"/>
                      <w:marTop w:val="0"/>
                      <w:marBottom w:val="0"/>
                      <w:divBdr>
                        <w:top w:val="none" w:sz="0" w:space="0" w:color="auto"/>
                        <w:left w:val="none" w:sz="0" w:space="0" w:color="auto"/>
                        <w:bottom w:val="none" w:sz="0" w:space="0" w:color="auto"/>
                        <w:right w:val="none" w:sz="0" w:space="0" w:color="auto"/>
                      </w:divBdr>
                      <w:divsChild>
                        <w:div w:id="2104572668">
                          <w:marLeft w:val="0"/>
                          <w:marRight w:val="0"/>
                          <w:marTop w:val="0"/>
                          <w:marBottom w:val="0"/>
                          <w:divBdr>
                            <w:top w:val="none" w:sz="0" w:space="0" w:color="auto"/>
                            <w:left w:val="none" w:sz="0" w:space="0" w:color="auto"/>
                            <w:bottom w:val="none" w:sz="0" w:space="0" w:color="auto"/>
                            <w:right w:val="none" w:sz="0" w:space="0" w:color="auto"/>
                          </w:divBdr>
                          <w:divsChild>
                            <w:div w:id="1064917292">
                              <w:marLeft w:val="0"/>
                              <w:marRight w:val="0"/>
                              <w:marTop w:val="0"/>
                              <w:marBottom w:val="0"/>
                              <w:divBdr>
                                <w:top w:val="none" w:sz="0" w:space="0" w:color="auto"/>
                                <w:left w:val="none" w:sz="0" w:space="0" w:color="auto"/>
                                <w:bottom w:val="none" w:sz="0" w:space="0" w:color="auto"/>
                                <w:right w:val="none" w:sz="0" w:space="0" w:color="auto"/>
                              </w:divBdr>
                              <w:divsChild>
                                <w:div w:id="306908309">
                                  <w:marLeft w:val="0"/>
                                  <w:marRight w:val="0"/>
                                  <w:marTop w:val="0"/>
                                  <w:marBottom w:val="0"/>
                                  <w:divBdr>
                                    <w:top w:val="none" w:sz="0" w:space="0" w:color="auto"/>
                                    <w:left w:val="none" w:sz="0" w:space="0" w:color="auto"/>
                                    <w:bottom w:val="none" w:sz="0" w:space="0" w:color="auto"/>
                                    <w:right w:val="none" w:sz="0" w:space="0" w:color="auto"/>
                                  </w:divBdr>
                                  <w:divsChild>
                                    <w:div w:id="1638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571202">
              <w:marLeft w:val="0"/>
              <w:marRight w:val="0"/>
              <w:marTop w:val="0"/>
              <w:marBottom w:val="0"/>
              <w:divBdr>
                <w:top w:val="none" w:sz="0" w:space="0" w:color="auto"/>
                <w:left w:val="none" w:sz="0" w:space="0" w:color="auto"/>
                <w:bottom w:val="none" w:sz="0" w:space="0" w:color="auto"/>
                <w:right w:val="none" w:sz="0" w:space="0" w:color="auto"/>
              </w:divBdr>
              <w:divsChild>
                <w:div w:id="759300430">
                  <w:marLeft w:val="0"/>
                  <w:marRight w:val="0"/>
                  <w:marTop w:val="0"/>
                  <w:marBottom w:val="0"/>
                  <w:divBdr>
                    <w:top w:val="none" w:sz="0" w:space="0" w:color="auto"/>
                    <w:left w:val="none" w:sz="0" w:space="0" w:color="auto"/>
                    <w:bottom w:val="none" w:sz="0" w:space="0" w:color="auto"/>
                    <w:right w:val="none" w:sz="0" w:space="0" w:color="auto"/>
                  </w:divBdr>
                  <w:divsChild>
                    <w:div w:id="1515999546">
                      <w:marLeft w:val="0"/>
                      <w:marRight w:val="0"/>
                      <w:marTop w:val="0"/>
                      <w:marBottom w:val="0"/>
                      <w:divBdr>
                        <w:top w:val="none" w:sz="0" w:space="0" w:color="auto"/>
                        <w:left w:val="none" w:sz="0" w:space="0" w:color="auto"/>
                        <w:bottom w:val="none" w:sz="0" w:space="0" w:color="auto"/>
                        <w:right w:val="none" w:sz="0" w:space="0" w:color="auto"/>
                      </w:divBdr>
                      <w:divsChild>
                        <w:div w:id="994719673">
                          <w:marLeft w:val="0"/>
                          <w:marRight w:val="0"/>
                          <w:marTop w:val="0"/>
                          <w:marBottom w:val="0"/>
                          <w:divBdr>
                            <w:top w:val="none" w:sz="0" w:space="0" w:color="auto"/>
                            <w:left w:val="none" w:sz="0" w:space="0" w:color="auto"/>
                            <w:bottom w:val="none" w:sz="0" w:space="0" w:color="auto"/>
                            <w:right w:val="none" w:sz="0" w:space="0" w:color="auto"/>
                          </w:divBdr>
                          <w:divsChild>
                            <w:div w:id="446505848">
                              <w:marLeft w:val="0"/>
                              <w:marRight w:val="0"/>
                              <w:marTop w:val="0"/>
                              <w:marBottom w:val="0"/>
                              <w:divBdr>
                                <w:top w:val="none" w:sz="0" w:space="0" w:color="auto"/>
                                <w:left w:val="none" w:sz="0" w:space="0" w:color="auto"/>
                                <w:bottom w:val="none" w:sz="0" w:space="0" w:color="auto"/>
                                <w:right w:val="none" w:sz="0" w:space="0" w:color="auto"/>
                              </w:divBdr>
                              <w:divsChild>
                                <w:div w:id="1180506635">
                                  <w:marLeft w:val="0"/>
                                  <w:marRight w:val="0"/>
                                  <w:marTop w:val="0"/>
                                  <w:marBottom w:val="0"/>
                                  <w:divBdr>
                                    <w:top w:val="none" w:sz="0" w:space="0" w:color="auto"/>
                                    <w:left w:val="none" w:sz="0" w:space="0" w:color="auto"/>
                                    <w:bottom w:val="none" w:sz="0" w:space="0" w:color="auto"/>
                                    <w:right w:val="none" w:sz="0" w:space="0" w:color="auto"/>
                                  </w:divBdr>
                                  <w:divsChild>
                                    <w:div w:id="1829318859">
                                      <w:marLeft w:val="0"/>
                                      <w:marRight w:val="0"/>
                                      <w:marTop w:val="0"/>
                                      <w:marBottom w:val="0"/>
                                      <w:divBdr>
                                        <w:top w:val="none" w:sz="0" w:space="0" w:color="auto"/>
                                        <w:left w:val="none" w:sz="0" w:space="0" w:color="auto"/>
                                        <w:bottom w:val="none" w:sz="0" w:space="0" w:color="auto"/>
                                        <w:right w:val="none" w:sz="0" w:space="0" w:color="auto"/>
                                      </w:divBdr>
                                    </w:div>
                                    <w:div w:id="16445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442572">
              <w:marLeft w:val="0"/>
              <w:marRight w:val="0"/>
              <w:marTop w:val="0"/>
              <w:marBottom w:val="0"/>
              <w:divBdr>
                <w:top w:val="none" w:sz="0" w:space="0" w:color="auto"/>
                <w:left w:val="none" w:sz="0" w:space="0" w:color="auto"/>
                <w:bottom w:val="none" w:sz="0" w:space="0" w:color="auto"/>
                <w:right w:val="none" w:sz="0" w:space="0" w:color="auto"/>
              </w:divBdr>
              <w:divsChild>
                <w:div w:id="806969324">
                  <w:marLeft w:val="0"/>
                  <w:marRight w:val="0"/>
                  <w:marTop w:val="0"/>
                  <w:marBottom w:val="0"/>
                  <w:divBdr>
                    <w:top w:val="none" w:sz="0" w:space="0" w:color="auto"/>
                    <w:left w:val="none" w:sz="0" w:space="0" w:color="auto"/>
                    <w:bottom w:val="none" w:sz="0" w:space="0" w:color="auto"/>
                    <w:right w:val="none" w:sz="0" w:space="0" w:color="auto"/>
                  </w:divBdr>
                  <w:divsChild>
                    <w:div w:id="486242924">
                      <w:marLeft w:val="0"/>
                      <w:marRight w:val="0"/>
                      <w:marTop w:val="0"/>
                      <w:marBottom w:val="0"/>
                      <w:divBdr>
                        <w:top w:val="none" w:sz="0" w:space="0" w:color="auto"/>
                        <w:left w:val="none" w:sz="0" w:space="0" w:color="auto"/>
                        <w:bottom w:val="none" w:sz="0" w:space="0" w:color="auto"/>
                        <w:right w:val="none" w:sz="0" w:space="0" w:color="auto"/>
                      </w:divBdr>
                      <w:divsChild>
                        <w:div w:id="280654051">
                          <w:marLeft w:val="0"/>
                          <w:marRight w:val="0"/>
                          <w:marTop w:val="0"/>
                          <w:marBottom w:val="0"/>
                          <w:divBdr>
                            <w:top w:val="none" w:sz="0" w:space="0" w:color="auto"/>
                            <w:left w:val="none" w:sz="0" w:space="0" w:color="auto"/>
                            <w:bottom w:val="none" w:sz="0" w:space="0" w:color="auto"/>
                            <w:right w:val="none" w:sz="0" w:space="0" w:color="auto"/>
                          </w:divBdr>
                          <w:divsChild>
                            <w:div w:id="360588498">
                              <w:marLeft w:val="0"/>
                              <w:marRight w:val="0"/>
                              <w:marTop w:val="360"/>
                              <w:marBottom w:val="0"/>
                              <w:divBdr>
                                <w:top w:val="none" w:sz="0" w:space="0" w:color="auto"/>
                                <w:left w:val="none" w:sz="0" w:space="0" w:color="auto"/>
                                <w:bottom w:val="none" w:sz="0" w:space="0" w:color="auto"/>
                                <w:right w:val="none" w:sz="0" w:space="0" w:color="auto"/>
                              </w:divBdr>
                              <w:divsChild>
                                <w:div w:id="686757346">
                                  <w:marLeft w:val="0"/>
                                  <w:marRight w:val="0"/>
                                  <w:marTop w:val="0"/>
                                  <w:marBottom w:val="0"/>
                                  <w:divBdr>
                                    <w:top w:val="none" w:sz="0" w:space="0" w:color="auto"/>
                                    <w:left w:val="none" w:sz="0" w:space="0" w:color="auto"/>
                                    <w:bottom w:val="none" w:sz="0" w:space="0" w:color="auto"/>
                                    <w:right w:val="none" w:sz="0" w:space="0" w:color="auto"/>
                                  </w:divBdr>
                                  <w:divsChild>
                                    <w:div w:id="279531737">
                                      <w:marLeft w:val="0"/>
                                      <w:marRight w:val="0"/>
                                      <w:marTop w:val="0"/>
                                      <w:marBottom w:val="0"/>
                                      <w:divBdr>
                                        <w:top w:val="none" w:sz="0" w:space="0" w:color="auto"/>
                                        <w:left w:val="none" w:sz="0" w:space="0" w:color="auto"/>
                                        <w:bottom w:val="none" w:sz="0" w:space="0" w:color="auto"/>
                                        <w:right w:val="none" w:sz="0" w:space="0" w:color="auto"/>
                                      </w:divBdr>
                                      <w:divsChild>
                                        <w:div w:id="1760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38943">
                          <w:marLeft w:val="0"/>
                          <w:marRight w:val="0"/>
                          <w:marTop w:val="0"/>
                          <w:marBottom w:val="0"/>
                          <w:divBdr>
                            <w:top w:val="none" w:sz="0" w:space="0" w:color="auto"/>
                            <w:left w:val="none" w:sz="0" w:space="0" w:color="auto"/>
                            <w:bottom w:val="none" w:sz="0" w:space="0" w:color="auto"/>
                            <w:right w:val="none" w:sz="0" w:space="0" w:color="auto"/>
                          </w:divBdr>
                          <w:divsChild>
                            <w:div w:id="1609507979">
                              <w:marLeft w:val="0"/>
                              <w:marRight w:val="0"/>
                              <w:marTop w:val="0"/>
                              <w:marBottom w:val="0"/>
                              <w:divBdr>
                                <w:top w:val="none" w:sz="0" w:space="0" w:color="auto"/>
                                <w:left w:val="none" w:sz="0" w:space="0" w:color="auto"/>
                                <w:bottom w:val="none" w:sz="0" w:space="0" w:color="auto"/>
                                <w:right w:val="none" w:sz="0" w:space="0" w:color="auto"/>
                              </w:divBdr>
                            </w:div>
                            <w:div w:id="1397632038">
                              <w:marLeft w:val="0"/>
                              <w:marRight w:val="0"/>
                              <w:marTop w:val="0"/>
                              <w:marBottom w:val="0"/>
                              <w:divBdr>
                                <w:top w:val="none" w:sz="0" w:space="0" w:color="auto"/>
                                <w:left w:val="none" w:sz="0" w:space="0" w:color="auto"/>
                                <w:bottom w:val="none" w:sz="0" w:space="0" w:color="auto"/>
                                <w:right w:val="none" w:sz="0" w:space="0" w:color="auto"/>
                              </w:divBdr>
                              <w:divsChild>
                                <w:div w:id="149565465">
                                  <w:marLeft w:val="0"/>
                                  <w:marRight w:val="0"/>
                                  <w:marTop w:val="0"/>
                                  <w:marBottom w:val="0"/>
                                  <w:divBdr>
                                    <w:top w:val="none" w:sz="0" w:space="0" w:color="auto"/>
                                    <w:left w:val="none" w:sz="0" w:space="0" w:color="auto"/>
                                    <w:bottom w:val="none" w:sz="0" w:space="0" w:color="auto"/>
                                    <w:right w:val="none" w:sz="0" w:space="0" w:color="auto"/>
                                  </w:divBdr>
                                  <w:divsChild>
                                    <w:div w:id="17824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75209">
              <w:marLeft w:val="0"/>
              <w:marRight w:val="0"/>
              <w:marTop w:val="0"/>
              <w:marBottom w:val="0"/>
              <w:divBdr>
                <w:top w:val="none" w:sz="0" w:space="0" w:color="auto"/>
                <w:left w:val="none" w:sz="0" w:space="0" w:color="auto"/>
                <w:bottom w:val="none" w:sz="0" w:space="0" w:color="auto"/>
                <w:right w:val="none" w:sz="0" w:space="0" w:color="auto"/>
              </w:divBdr>
              <w:divsChild>
                <w:div w:id="76480851">
                  <w:marLeft w:val="0"/>
                  <w:marRight w:val="0"/>
                  <w:marTop w:val="0"/>
                  <w:marBottom w:val="0"/>
                  <w:divBdr>
                    <w:top w:val="none" w:sz="0" w:space="0" w:color="auto"/>
                    <w:left w:val="none" w:sz="0" w:space="0" w:color="auto"/>
                    <w:bottom w:val="none" w:sz="0" w:space="0" w:color="auto"/>
                    <w:right w:val="none" w:sz="0" w:space="0" w:color="auto"/>
                  </w:divBdr>
                  <w:divsChild>
                    <w:div w:id="1071973633">
                      <w:marLeft w:val="0"/>
                      <w:marRight w:val="0"/>
                      <w:marTop w:val="0"/>
                      <w:marBottom w:val="0"/>
                      <w:divBdr>
                        <w:top w:val="none" w:sz="0" w:space="0" w:color="auto"/>
                        <w:left w:val="none" w:sz="0" w:space="0" w:color="auto"/>
                        <w:bottom w:val="none" w:sz="0" w:space="0" w:color="auto"/>
                        <w:right w:val="none" w:sz="0" w:space="0" w:color="auto"/>
                      </w:divBdr>
                      <w:divsChild>
                        <w:div w:id="1479804810">
                          <w:marLeft w:val="0"/>
                          <w:marRight w:val="0"/>
                          <w:marTop w:val="0"/>
                          <w:marBottom w:val="0"/>
                          <w:divBdr>
                            <w:top w:val="none" w:sz="0" w:space="0" w:color="auto"/>
                            <w:left w:val="none" w:sz="0" w:space="0" w:color="auto"/>
                            <w:bottom w:val="none" w:sz="0" w:space="0" w:color="auto"/>
                            <w:right w:val="none" w:sz="0" w:space="0" w:color="auto"/>
                          </w:divBdr>
                          <w:divsChild>
                            <w:div w:id="519010311">
                              <w:marLeft w:val="0"/>
                              <w:marRight w:val="0"/>
                              <w:marTop w:val="0"/>
                              <w:marBottom w:val="0"/>
                              <w:divBdr>
                                <w:top w:val="none" w:sz="0" w:space="0" w:color="auto"/>
                                <w:left w:val="none" w:sz="0" w:space="0" w:color="auto"/>
                                <w:bottom w:val="none" w:sz="0" w:space="0" w:color="auto"/>
                                <w:right w:val="none" w:sz="0" w:space="0" w:color="auto"/>
                              </w:divBdr>
                              <w:divsChild>
                                <w:div w:id="38556155">
                                  <w:marLeft w:val="0"/>
                                  <w:marRight w:val="0"/>
                                  <w:marTop w:val="0"/>
                                  <w:marBottom w:val="0"/>
                                  <w:divBdr>
                                    <w:top w:val="none" w:sz="0" w:space="0" w:color="auto"/>
                                    <w:left w:val="none" w:sz="0" w:space="0" w:color="auto"/>
                                    <w:bottom w:val="none" w:sz="0" w:space="0" w:color="auto"/>
                                    <w:right w:val="none" w:sz="0" w:space="0" w:color="auto"/>
                                  </w:divBdr>
                                  <w:divsChild>
                                    <w:div w:id="10168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918680">
              <w:marLeft w:val="0"/>
              <w:marRight w:val="0"/>
              <w:marTop w:val="0"/>
              <w:marBottom w:val="0"/>
              <w:divBdr>
                <w:top w:val="none" w:sz="0" w:space="0" w:color="auto"/>
                <w:left w:val="none" w:sz="0" w:space="0" w:color="auto"/>
                <w:bottom w:val="none" w:sz="0" w:space="0" w:color="auto"/>
                <w:right w:val="none" w:sz="0" w:space="0" w:color="auto"/>
              </w:divBdr>
              <w:divsChild>
                <w:div w:id="1310935328">
                  <w:marLeft w:val="0"/>
                  <w:marRight w:val="0"/>
                  <w:marTop w:val="0"/>
                  <w:marBottom w:val="0"/>
                  <w:divBdr>
                    <w:top w:val="none" w:sz="0" w:space="0" w:color="auto"/>
                    <w:left w:val="none" w:sz="0" w:space="0" w:color="auto"/>
                    <w:bottom w:val="none" w:sz="0" w:space="0" w:color="auto"/>
                    <w:right w:val="none" w:sz="0" w:space="0" w:color="auto"/>
                  </w:divBdr>
                  <w:divsChild>
                    <w:div w:id="1876769074">
                      <w:marLeft w:val="0"/>
                      <w:marRight w:val="0"/>
                      <w:marTop w:val="0"/>
                      <w:marBottom w:val="0"/>
                      <w:divBdr>
                        <w:top w:val="none" w:sz="0" w:space="0" w:color="auto"/>
                        <w:left w:val="none" w:sz="0" w:space="0" w:color="auto"/>
                        <w:bottom w:val="none" w:sz="0" w:space="0" w:color="auto"/>
                        <w:right w:val="none" w:sz="0" w:space="0" w:color="auto"/>
                      </w:divBdr>
                      <w:divsChild>
                        <w:div w:id="185023098">
                          <w:marLeft w:val="0"/>
                          <w:marRight w:val="0"/>
                          <w:marTop w:val="0"/>
                          <w:marBottom w:val="0"/>
                          <w:divBdr>
                            <w:top w:val="none" w:sz="0" w:space="0" w:color="auto"/>
                            <w:left w:val="none" w:sz="0" w:space="0" w:color="auto"/>
                            <w:bottom w:val="none" w:sz="0" w:space="0" w:color="auto"/>
                            <w:right w:val="none" w:sz="0" w:space="0" w:color="auto"/>
                          </w:divBdr>
                          <w:divsChild>
                            <w:div w:id="2102677910">
                              <w:marLeft w:val="0"/>
                              <w:marRight w:val="0"/>
                              <w:marTop w:val="0"/>
                              <w:marBottom w:val="0"/>
                              <w:divBdr>
                                <w:top w:val="none" w:sz="0" w:space="0" w:color="auto"/>
                                <w:left w:val="none" w:sz="0" w:space="0" w:color="auto"/>
                                <w:bottom w:val="none" w:sz="0" w:space="0" w:color="auto"/>
                                <w:right w:val="none" w:sz="0" w:space="0" w:color="auto"/>
                              </w:divBdr>
                              <w:divsChild>
                                <w:div w:id="284164202">
                                  <w:marLeft w:val="0"/>
                                  <w:marRight w:val="0"/>
                                  <w:marTop w:val="0"/>
                                  <w:marBottom w:val="0"/>
                                  <w:divBdr>
                                    <w:top w:val="none" w:sz="0" w:space="0" w:color="auto"/>
                                    <w:left w:val="none" w:sz="0" w:space="0" w:color="auto"/>
                                    <w:bottom w:val="none" w:sz="0" w:space="0" w:color="auto"/>
                                    <w:right w:val="none" w:sz="0" w:space="0" w:color="auto"/>
                                  </w:divBdr>
                                  <w:divsChild>
                                    <w:div w:id="18214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289447">
              <w:marLeft w:val="0"/>
              <w:marRight w:val="0"/>
              <w:marTop w:val="0"/>
              <w:marBottom w:val="0"/>
              <w:divBdr>
                <w:top w:val="none" w:sz="0" w:space="0" w:color="auto"/>
                <w:left w:val="none" w:sz="0" w:space="0" w:color="auto"/>
                <w:bottom w:val="none" w:sz="0" w:space="0" w:color="auto"/>
                <w:right w:val="none" w:sz="0" w:space="0" w:color="auto"/>
              </w:divBdr>
              <w:divsChild>
                <w:div w:id="327483827">
                  <w:marLeft w:val="0"/>
                  <w:marRight w:val="0"/>
                  <w:marTop w:val="0"/>
                  <w:marBottom w:val="0"/>
                  <w:divBdr>
                    <w:top w:val="none" w:sz="0" w:space="0" w:color="auto"/>
                    <w:left w:val="none" w:sz="0" w:space="0" w:color="auto"/>
                    <w:bottom w:val="none" w:sz="0" w:space="0" w:color="auto"/>
                    <w:right w:val="none" w:sz="0" w:space="0" w:color="auto"/>
                  </w:divBdr>
                  <w:divsChild>
                    <w:div w:id="50858038">
                      <w:marLeft w:val="0"/>
                      <w:marRight w:val="0"/>
                      <w:marTop w:val="0"/>
                      <w:marBottom w:val="0"/>
                      <w:divBdr>
                        <w:top w:val="none" w:sz="0" w:space="0" w:color="auto"/>
                        <w:left w:val="none" w:sz="0" w:space="0" w:color="auto"/>
                        <w:bottom w:val="none" w:sz="0" w:space="0" w:color="auto"/>
                        <w:right w:val="none" w:sz="0" w:space="0" w:color="auto"/>
                      </w:divBdr>
                      <w:divsChild>
                        <w:div w:id="1743870439">
                          <w:marLeft w:val="0"/>
                          <w:marRight w:val="0"/>
                          <w:marTop w:val="0"/>
                          <w:marBottom w:val="0"/>
                          <w:divBdr>
                            <w:top w:val="none" w:sz="0" w:space="0" w:color="auto"/>
                            <w:left w:val="none" w:sz="0" w:space="0" w:color="auto"/>
                            <w:bottom w:val="none" w:sz="0" w:space="0" w:color="auto"/>
                            <w:right w:val="none" w:sz="0" w:space="0" w:color="auto"/>
                          </w:divBdr>
                          <w:divsChild>
                            <w:div w:id="455103543">
                              <w:marLeft w:val="0"/>
                              <w:marRight w:val="0"/>
                              <w:marTop w:val="0"/>
                              <w:marBottom w:val="0"/>
                              <w:divBdr>
                                <w:top w:val="none" w:sz="0" w:space="0" w:color="auto"/>
                                <w:left w:val="none" w:sz="0" w:space="0" w:color="auto"/>
                                <w:bottom w:val="none" w:sz="0" w:space="0" w:color="auto"/>
                                <w:right w:val="none" w:sz="0" w:space="0" w:color="auto"/>
                              </w:divBdr>
                              <w:divsChild>
                                <w:div w:id="712190342">
                                  <w:marLeft w:val="0"/>
                                  <w:marRight w:val="0"/>
                                  <w:marTop w:val="0"/>
                                  <w:marBottom w:val="0"/>
                                  <w:divBdr>
                                    <w:top w:val="none" w:sz="0" w:space="0" w:color="auto"/>
                                    <w:left w:val="none" w:sz="0" w:space="0" w:color="auto"/>
                                    <w:bottom w:val="none" w:sz="0" w:space="0" w:color="auto"/>
                                    <w:right w:val="none" w:sz="0" w:space="0" w:color="auto"/>
                                  </w:divBdr>
                                  <w:divsChild>
                                    <w:div w:id="12443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006144">
              <w:marLeft w:val="0"/>
              <w:marRight w:val="0"/>
              <w:marTop w:val="0"/>
              <w:marBottom w:val="0"/>
              <w:divBdr>
                <w:top w:val="none" w:sz="0" w:space="0" w:color="auto"/>
                <w:left w:val="none" w:sz="0" w:space="0" w:color="auto"/>
                <w:bottom w:val="none" w:sz="0" w:space="0" w:color="auto"/>
                <w:right w:val="none" w:sz="0" w:space="0" w:color="auto"/>
              </w:divBdr>
              <w:divsChild>
                <w:div w:id="1401750553">
                  <w:marLeft w:val="0"/>
                  <w:marRight w:val="0"/>
                  <w:marTop w:val="0"/>
                  <w:marBottom w:val="0"/>
                  <w:divBdr>
                    <w:top w:val="none" w:sz="0" w:space="0" w:color="auto"/>
                    <w:left w:val="none" w:sz="0" w:space="0" w:color="auto"/>
                    <w:bottom w:val="none" w:sz="0" w:space="0" w:color="auto"/>
                    <w:right w:val="none" w:sz="0" w:space="0" w:color="auto"/>
                  </w:divBdr>
                  <w:divsChild>
                    <w:div w:id="1697535711">
                      <w:marLeft w:val="0"/>
                      <w:marRight w:val="0"/>
                      <w:marTop w:val="0"/>
                      <w:marBottom w:val="0"/>
                      <w:divBdr>
                        <w:top w:val="none" w:sz="0" w:space="0" w:color="auto"/>
                        <w:left w:val="none" w:sz="0" w:space="0" w:color="auto"/>
                        <w:bottom w:val="none" w:sz="0" w:space="0" w:color="auto"/>
                        <w:right w:val="none" w:sz="0" w:space="0" w:color="auto"/>
                      </w:divBdr>
                      <w:divsChild>
                        <w:div w:id="780416824">
                          <w:marLeft w:val="0"/>
                          <w:marRight w:val="0"/>
                          <w:marTop w:val="0"/>
                          <w:marBottom w:val="0"/>
                          <w:divBdr>
                            <w:top w:val="none" w:sz="0" w:space="0" w:color="auto"/>
                            <w:left w:val="none" w:sz="0" w:space="0" w:color="auto"/>
                            <w:bottom w:val="none" w:sz="0" w:space="0" w:color="auto"/>
                            <w:right w:val="none" w:sz="0" w:space="0" w:color="auto"/>
                          </w:divBdr>
                          <w:divsChild>
                            <w:div w:id="1058481966">
                              <w:marLeft w:val="0"/>
                              <w:marRight w:val="0"/>
                              <w:marTop w:val="0"/>
                              <w:marBottom w:val="0"/>
                              <w:divBdr>
                                <w:top w:val="none" w:sz="0" w:space="0" w:color="auto"/>
                                <w:left w:val="none" w:sz="0" w:space="0" w:color="auto"/>
                                <w:bottom w:val="none" w:sz="0" w:space="0" w:color="auto"/>
                                <w:right w:val="none" w:sz="0" w:space="0" w:color="auto"/>
                              </w:divBdr>
                              <w:divsChild>
                                <w:div w:id="102500544">
                                  <w:marLeft w:val="0"/>
                                  <w:marRight w:val="0"/>
                                  <w:marTop w:val="0"/>
                                  <w:marBottom w:val="0"/>
                                  <w:divBdr>
                                    <w:top w:val="none" w:sz="0" w:space="0" w:color="auto"/>
                                    <w:left w:val="none" w:sz="0" w:space="0" w:color="auto"/>
                                    <w:bottom w:val="none" w:sz="0" w:space="0" w:color="auto"/>
                                    <w:right w:val="none" w:sz="0" w:space="0" w:color="auto"/>
                                  </w:divBdr>
                                  <w:divsChild>
                                    <w:div w:id="13038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824696">
          <w:marLeft w:val="0"/>
          <w:marRight w:val="0"/>
          <w:marTop w:val="0"/>
          <w:marBottom w:val="0"/>
          <w:divBdr>
            <w:top w:val="none" w:sz="0" w:space="0" w:color="auto"/>
            <w:left w:val="none" w:sz="0" w:space="0" w:color="auto"/>
            <w:bottom w:val="none" w:sz="0" w:space="0" w:color="auto"/>
            <w:right w:val="none" w:sz="0" w:space="0" w:color="auto"/>
          </w:divBdr>
          <w:divsChild>
            <w:div w:id="1873834759">
              <w:marLeft w:val="0"/>
              <w:marRight w:val="0"/>
              <w:marTop w:val="0"/>
              <w:marBottom w:val="0"/>
              <w:divBdr>
                <w:top w:val="none" w:sz="0" w:space="0" w:color="auto"/>
                <w:left w:val="none" w:sz="0" w:space="0" w:color="auto"/>
                <w:bottom w:val="none" w:sz="0" w:space="0" w:color="auto"/>
                <w:right w:val="none" w:sz="0" w:space="0" w:color="auto"/>
              </w:divBdr>
              <w:divsChild>
                <w:div w:id="164637011">
                  <w:marLeft w:val="0"/>
                  <w:marRight w:val="0"/>
                  <w:marTop w:val="0"/>
                  <w:marBottom w:val="0"/>
                  <w:divBdr>
                    <w:top w:val="none" w:sz="0" w:space="0" w:color="auto"/>
                    <w:left w:val="none" w:sz="0" w:space="0" w:color="auto"/>
                    <w:bottom w:val="none" w:sz="0" w:space="0" w:color="auto"/>
                    <w:right w:val="none" w:sz="0" w:space="0" w:color="auto"/>
                  </w:divBdr>
                  <w:divsChild>
                    <w:div w:id="1435511581">
                      <w:marLeft w:val="0"/>
                      <w:marRight w:val="0"/>
                      <w:marTop w:val="0"/>
                      <w:marBottom w:val="0"/>
                      <w:divBdr>
                        <w:top w:val="none" w:sz="0" w:space="0" w:color="auto"/>
                        <w:left w:val="none" w:sz="0" w:space="0" w:color="auto"/>
                        <w:bottom w:val="none" w:sz="0" w:space="0" w:color="auto"/>
                        <w:right w:val="none" w:sz="0" w:space="0" w:color="auto"/>
                      </w:divBdr>
                      <w:divsChild>
                        <w:div w:id="13501779">
                          <w:marLeft w:val="0"/>
                          <w:marRight w:val="0"/>
                          <w:marTop w:val="0"/>
                          <w:marBottom w:val="0"/>
                          <w:divBdr>
                            <w:top w:val="none" w:sz="0" w:space="0" w:color="auto"/>
                            <w:left w:val="none" w:sz="0" w:space="0" w:color="auto"/>
                            <w:bottom w:val="none" w:sz="0" w:space="0" w:color="auto"/>
                            <w:right w:val="none" w:sz="0" w:space="0" w:color="auto"/>
                          </w:divBdr>
                          <w:divsChild>
                            <w:div w:id="1754933718">
                              <w:marLeft w:val="0"/>
                              <w:marRight w:val="0"/>
                              <w:marTop w:val="0"/>
                              <w:marBottom w:val="0"/>
                              <w:divBdr>
                                <w:top w:val="none" w:sz="0" w:space="0" w:color="auto"/>
                                <w:left w:val="none" w:sz="0" w:space="0" w:color="auto"/>
                                <w:bottom w:val="none" w:sz="0" w:space="0" w:color="auto"/>
                                <w:right w:val="none" w:sz="0" w:space="0" w:color="auto"/>
                              </w:divBdr>
                              <w:divsChild>
                                <w:div w:id="668607146">
                                  <w:marLeft w:val="0"/>
                                  <w:marRight w:val="0"/>
                                  <w:marTop w:val="0"/>
                                  <w:marBottom w:val="0"/>
                                  <w:divBdr>
                                    <w:top w:val="none" w:sz="0" w:space="0" w:color="auto"/>
                                    <w:left w:val="none" w:sz="0" w:space="0" w:color="auto"/>
                                    <w:bottom w:val="none" w:sz="0" w:space="0" w:color="auto"/>
                                    <w:right w:val="none" w:sz="0" w:space="0" w:color="auto"/>
                                  </w:divBdr>
                                  <w:divsChild>
                                    <w:div w:id="9650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119539">
              <w:marLeft w:val="0"/>
              <w:marRight w:val="0"/>
              <w:marTop w:val="0"/>
              <w:marBottom w:val="0"/>
              <w:divBdr>
                <w:top w:val="none" w:sz="0" w:space="0" w:color="auto"/>
                <w:left w:val="none" w:sz="0" w:space="0" w:color="auto"/>
                <w:bottom w:val="none" w:sz="0" w:space="0" w:color="auto"/>
                <w:right w:val="none" w:sz="0" w:space="0" w:color="auto"/>
              </w:divBdr>
              <w:divsChild>
                <w:div w:id="80680802">
                  <w:marLeft w:val="0"/>
                  <w:marRight w:val="0"/>
                  <w:marTop w:val="0"/>
                  <w:marBottom w:val="0"/>
                  <w:divBdr>
                    <w:top w:val="none" w:sz="0" w:space="0" w:color="auto"/>
                    <w:left w:val="none" w:sz="0" w:space="0" w:color="auto"/>
                    <w:bottom w:val="none" w:sz="0" w:space="0" w:color="auto"/>
                    <w:right w:val="none" w:sz="0" w:space="0" w:color="auto"/>
                  </w:divBdr>
                  <w:divsChild>
                    <w:div w:id="673070848">
                      <w:marLeft w:val="0"/>
                      <w:marRight w:val="0"/>
                      <w:marTop w:val="0"/>
                      <w:marBottom w:val="0"/>
                      <w:divBdr>
                        <w:top w:val="none" w:sz="0" w:space="0" w:color="auto"/>
                        <w:left w:val="none" w:sz="0" w:space="0" w:color="auto"/>
                        <w:bottom w:val="none" w:sz="0" w:space="0" w:color="auto"/>
                        <w:right w:val="none" w:sz="0" w:space="0" w:color="auto"/>
                      </w:divBdr>
                      <w:divsChild>
                        <w:div w:id="1787657643">
                          <w:marLeft w:val="0"/>
                          <w:marRight w:val="0"/>
                          <w:marTop w:val="0"/>
                          <w:marBottom w:val="0"/>
                          <w:divBdr>
                            <w:top w:val="none" w:sz="0" w:space="0" w:color="auto"/>
                            <w:left w:val="none" w:sz="0" w:space="0" w:color="auto"/>
                            <w:bottom w:val="none" w:sz="0" w:space="0" w:color="auto"/>
                            <w:right w:val="none" w:sz="0" w:space="0" w:color="auto"/>
                          </w:divBdr>
                          <w:divsChild>
                            <w:div w:id="1076632804">
                              <w:marLeft w:val="0"/>
                              <w:marRight w:val="0"/>
                              <w:marTop w:val="0"/>
                              <w:marBottom w:val="0"/>
                              <w:divBdr>
                                <w:top w:val="none" w:sz="0" w:space="0" w:color="auto"/>
                                <w:left w:val="none" w:sz="0" w:space="0" w:color="auto"/>
                                <w:bottom w:val="none" w:sz="0" w:space="0" w:color="auto"/>
                                <w:right w:val="none" w:sz="0" w:space="0" w:color="auto"/>
                              </w:divBdr>
                              <w:divsChild>
                                <w:div w:id="2064018184">
                                  <w:marLeft w:val="0"/>
                                  <w:marRight w:val="0"/>
                                  <w:marTop w:val="0"/>
                                  <w:marBottom w:val="0"/>
                                  <w:divBdr>
                                    <w:top w:val="none" w:sz="0" w:space="0" w:color="auto"/>
                                    <w:left w:val="none" w:sz="0" w:space="0" w:color="auto"/>
                                    <w:bottom w:val="none" w:sz="0" w:space="0" w:color="auto"/>
                                    <w:right w:val="none" w:sz="0" w:space="0" w:color="auto"/>
                                  </w:divBdr>
                                  <w:divsChild>
                                    <w:div w:id="1280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071198">
              <w:marLeft w:val="0"/>
              <w:marRight w:val="0"/>
              <w:marTop w:val="0"/>
              <w:marBottom w:val="0"/>
              <w:divBdr>
                <w:top w:val="none" w:sz="0" w:space="0" w:color="auto"/>
                <w:left w:val="none" w:sz="0" w:space="0" w:color="auto"/>
                <w:bottom w:val="none" w:sz="0" w:space="0" w:color="auto"/>
                <w:right w:val="none" w:sz="0" w:space="0" w:color="auto"/>
              </w:divBdr>
              <w:divsChild>
                <w:div w:id="145561641">
                  <w:marLeft w:val="0"/>
                  <w:marRight w:val="0"/>
                  <w:marTop w:val="0"/>
                  <w:marBottom w:val="0"/>
                  <w:divBdr>
                    <w:top w:val="none" w:sz="0" w:space="0" w:color="auto"/>
                    <w:left w:val="none" w:sz="0" w:space="0" w:color="auto"/>
                    <w:bottom w:val="none" w:sz="0" w:space="0" w:color="auto"/>
                    <w:right w:val="none" w:sz="0" w:space="0" w:color="auto"/>
                  </w:divBdr>
                  <w:divsChild>
                    <w:div w:id="1018890648">
                      <w:marLeft w:val="0"/>
                      <w:marRight w:val="0"/>
                      <w:marTop w:val="0"/>
                      <w:marBottom w:val="0"/>
                      <w:divBdr>
                        <w:top w:val="none" w:sz="0" w:space="0" w:color="auto"/>
                        <w:left w:val="none" w:sz="0" w:space="0" w:color="auto"/>
                        <w:bottom w:val="none" w:sz="0" w:space="0" w:color="auto"/>
                        <w:right w:val="none" w:sz="0" w:space="0" w:color="auto"/>
                      </w:divBdr>
                      <w:divsChild>
                        <w:div w:id="535970946">
                          <w:marLeft w:val="0"/>
                          <w:marRight w:val="0"/>
                          <w:marTop w:val="0"/>
                          <w:marBottom w:val="0"/>
                          <w:divBdr>
                            <w:top w:val="none" w:sz="0" w:space="0" w:color="auto"/>
                            <w:left w:val="none" w:sz="0" w:space="0" w:color="auto"/>
                            <w:bottom w:val="none" w:sz="0" w:space="0" w:color="auto"/>
                            <w:right w:val="none" w:sz="0" w:space="0" w:color="auto"/>
                          </w:divBdr>
                          <w:divsChild>
                            <w:div w:id="819081961">
                              <w:marLeft w:val="0"/>
                              <w:marRight w:val="0"/>
                              <w:marTop w:val="0"/>
                              <w:marBottom w:val="0"/>
                              <w:divBdr>
                                <w:top w:val="none" w:sz="0" w:space="0" w:color="auto"/>
                                <w:left w:val="none" w:sz="0" w:space="0" w:color="auto"/>
                                <w:bottom w:val="none" w:sz="0" w:space="0" w:color="auto"/>
                                <w:right w:val="none" w:sz="0" w:space="0" w:color="auto"/>
                              </w:divBdr>
                              <w:divsChild>
                                <w:div w:id="252594986">
                                  <w:marLeft w:val="0"/>
                                  <w:marRight w:val="0"/>
                                  <w:marTop w:val="0"/>
                                  <w:marBottom w:val="0"/>
                                  <w:divBdr>
                                    <w:top w:val="none" w:sz="0" w:space="0" w:color="auto"/>
                                    <w:left w:val="none" w:sz="0" w:space="0" w:color="auto"/>
                                    <w:bottom w:val="none" w:sz="0" w:space="0" w:color="auto"/>
                                    <w:right w:val="none" w:sz="0" w:space="0" w:color="auto"/>
                                  </w:divBdr>
                                  <w:divsChild>
                                    <w:div w:id="9986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725324">
              <w:marLeft w:val="0"/>
              <w:marRight w:val="0"/>
              <w:marTop w:val="0"/>
              <w:marBottom w:val="0"/>
              <w:divBdr>
                <w:top w:val="none" w:sz="0" w:space="0" w:color="auto"/>
                <w:left w:val="none" w:sz="0" w:space="0" w:color="auto"/>
                <w:bottom w:val="none" w:sz="0" w:space="0" w:color="auto"/>
                <w:right w:val="none" w:sz="0" w:space="0" w:color="auto"/>
              </w:divBdr>
              <w:divsChild>
                <w:div w:id="1385980806">
                  <w:marLeft w:val="0"/>
                  <w:marRight w:val="0"/>
                  <w:marTop w:val="0"/>
                  <w:marBottom w:val="0"/>
                  <w:divBdr>
                    <w:top w:val="none" w:sz="0" w:space="0" w:color="auto"/>
                    <w:left w:val="none" w:sz="0" w:space="0" w:color="auto"/>
                    <w:bottom w:val="none" w:sz="0" w:space="0" w:color="auto"/>
                    <w:right w:val="none" w:sz="0" w:space="0" w:color="auto"/>
                  </w:divBdr>
                  <w:divsChild>
                    <w:div w:id="882787668">
                      <w:marLeft w:val="0"/>
                      <w:marRight w:val="0"/>
                      <w:marTop w:val="0"/>
                      <w:marBottom w:val="0"/>
                      <w:divBdr>
                        <w:top w:val="none" w:sz="0" w:space="0" w:color="auto"/>
                        <w:left w:val="none" w:sz="0" w:space="0" w:color="auto"/>
                        <w:bottom w:val="none" w:sz="0" w:space="0" w:color="auto"/>
                        <w:right w:val="none" w:sz="0" w:space="0" w:color="auto"/>
                      </w:divBdr>
                      <w:divsChild>
                        <w:div w:id="862943048">
                          <w:marLeft w:val="0"/>
                          <w:marRight w:val="0"/>
                          <w:marTop w:val="0"/>
                          <w:marBottom w:val="0"/>
                          <w:divBdr>
                            <w:top w:val="none" w:sz="0" w:space="0" w:color="auto"/>
                            <w:left w:val="none" w:sz="0" w:space="0" w:color="auto"/>
                            <w:bottom w:val="none" w:sz="0" w:space="0" w:color="auto"/>
                            <w:right w:val="none" w:sz="0" w:space="0" w:color="auto"/>
                          </w:divBdr>
                          <w:divsChild>
                            <w:div w:id="614874614">
                              <w:marLeft w:val="0"/>
                              <w:marRight w:val="0"/>
                              <w:marTop w:val="0"/>
                              <w:marBottom w:val="0"/>
                              <w:divBdr>
                                <w:top w:val="none" w:sz="0" w:space="0" w:color="auto"/>
                                <w:left w:val="none" w:sz="0" w:space="0" w:color="auto"/>
                                <w:bottom w:val="none" w:sz="0" w:space="0" w:color="auto"/>
                                <w:right w:val="none" w:sz="0" w:space="0" w:color="auto"/>
                              </w:divBdr>
                              <w:divsChild>
                                <w:div w:id="705834078">
                                  <w:marLeft w:val="0"/>
                                  <w:marRight w:val="0"/>
                                  <w:marTop w:val="0"/>
                                  <w:marBottom w:val="0"/>
                                  <w:divBdr>
                                    <w:top w:val="none" w:sz="0" w:space="0" w:color="auto"/>
                                    <w:left w:val="none" w:sz="0" w:space="0" w:color="auto"/>
                                    <w:bottom w:val="none" w:sz="0" w:space="0" w:color="auto"/>
                                    <w:right w:val="none" w:sz="0" w:space="0" w:color="auto"/>
                                  </w:divBdr>
                                  <w:divsChild>
                                    <w:div w:id="16265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390001">
              <w:marLeft w:val="0"/>
              <w:marRight w:val="0"/>
              <w:marTop w:val="0"/>
              <w:marBottom w:val="0"/>
              <w:divBdr>
                <w:top w:val="none" w:sz="0" w:space="0" w:color="auto"/>
                <w:left w:val="none" w:sz="0" w:space="0" w:color="auto"/>
                <w:bottom w:val="none" w:sz="0" w:space="0" w:color="auto"/>
                <w:right w:val="none" w:sz="0" w:space="0" w:color="auto"/>
              </w:divBdr>
              <w:divsChild>
                <w:div w:id="638345074">
                  <w:marLeft w:val="0"/>
                  <w:marRight w:val="0"/>
                  <w:marTop w:val="0"/>
                  <w:marBottom w:val="0"/>
                  <w:divBdr>
                    <w:top w:val="none" w:sz="0" w:space="0" w:color="auto"/>
                    <w:left w:val="none" w:sz="0" w:space="0" w:color="auto"/>
                    <w:bottom w:val="none" w:sz="0" w:space="0" w:color="auto"/>
                    <w:right w:val="none" w:sz="0" w:space="0" w:color="auto"/>
                  </w:divBdr>
                  <w:divsChild>
                    <w:div w:id="690035328">
                      <w:marLeft w:val="0"/>
                      <w:marRight w:val="0"/>
                      <w:marTop w:val="0"/>
                      <w:marBottom w:val="0"/>
                      <w:divBdr>
                        <w:top w:val="none" w:sz="0" w:space="0" w:color="auto"/>
                        <w:left w:val="none" w:sz="0" w:space="0" w:color="auto"/>
                        <w:bottom w:val="none" w:sz="0" w:space="0" w:color="auto"/>
                        <w:right w:val="none" w:sz="0" w:space="0" w:color="auto"/>
                      </w:divBdr>
                      <w:divsChild>
                        <w:div w:id="930940125">
                          <w:marLeft w:val="0"/>
                          <w:marRight w:val="0"/>
                          <w:marTop w:val="0"/>
                          <w:marBottom w:val="0"/>
                          <w:divBdr>
                            <w:top w:val="none" w:sz="0" w:space="0" w:color="auto"/>
                            <w:left w:val="none" w:sz="0" w:space="0" w:color="auto"/>
                            <w:bottom w:val="none" w:sz="0" w:space="0" w:color="auto"/>
                            <w:right w:val="none" w:sz="0" w:space="0" w:color="auto"/>
                          </w:divBdr>
                          <w:divsChild>
                            <w:div w:id="600844933">
                              <w:marLeft w:val="0"/>
                              <w:marRight w:val="0"/>
                              <w:marTop w:val="0"/>
                              <w:marBottom w:val="0"/>
                              <w:divBdr>
                                <w:top w:val="none" w:sz="0" w:space="0" w:color="auto"/>
                                <w:left w:val="none" w:sz="0" w:space="0" w:color="auto"/>
                                <w:bottom w:val="none" w:sz="0" w:space="0" w:color="auto"/>
                                <w:right w:val="none" w:sz="0" w:space="0" w:color="auto"/>
                              </w:divBdr>
                              <w:divsChild>
                                <w:div w:id="1941184812">
                                  <w:marLeft w:val="0"/>
                                  <w:marRight w:val="0"/>
                                  <w:marTop w:val="0"/>
                                  <w:marBottom w:val="0"/>
                                  <w:divBdr>
                                    <w:top w:val="none" w:sz="0" w:space="0" w:color="auto"/>
                                    <w:left w:val="none" w:sz="0" w:space="0" w:color="auto"/>
                                    <w:bottom w:val="none" w:sz="0" w:space="0" w:color="auto"/>
                                    <w:right w:val="none" w:sz="0" w:space="0" w:color="auto"/>
                                  </w:divBdr>
                                  <w:divsChild>
                                    <w:div w:id="13923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093578">
              <w:marLeft w:val="0"/>
              <w:marRight w:val="0"/>
              <w:marTop w:val="0"/>
              <w:marBottom w:val="0"/>
              <w:divBdr>
                <w:top w:val="none" w:sz="0" w:space="0" w:color="auto"/>
                <w:left w:val="none" w:sz="0" w:space="0" w:color="auto"/>
                <w:bottom w:val="none" w:sz="0" w:space="0" w:color="auto"/>
                <w:right w:val="none" w:sz="0" w:space="0" w:color="auto"/>
              </w:divBdr>
              <w:divsChild>
                <w:div w:id="1012799113">
                  <w:marLeft w:val="0"/>
                  <w:marRight w:val="0"/>
                  <w:marTop w:val="0"/>
                  <w:marBottom w:val="0"/>
                  <w:divBdr>
                    <w:top w:val="none" w:sz="0" w:space="0" w:color="auto"/>
                    <w:left w:val="none" w:sz="0" w:space="0" w:color="auto"/>
                    <w:bottom w:val="none" w:sz="0" w:space="0" w:color="auto"/>
                    <w:right w:val="none" w:sz="0" w:space="0" w:color="auto"/>
                  </w:divBdr>
                  <w:divsChild>
                    <w:div w:id="2105958772">
                      <w:marLeft w:val="0"/>
                      <w:marRight w:val="0"/>
                      <w:marTop w:val="0"/>
                      <w:marBottom w:val="0"/>
                      <w:divBdr>
                        <w:top w:val="none" w:sz="0" w:space="0" w:color="auto"/>
                        <w:left w:val="none" w:sz="0" w:space="0" w:color="auto"/>
                        <w:bottom w:val="none" w:sz="0" w:space="0" w:color="auto"/>
                        <w:right w:val="none" w:sz="0" w:space="0" w:color="auto"/>
                      </w:divBdr>
                      <w:divsChild>
                        <w:div w:id="2081127799">
                          <w:marLeft w:val="0"/>
                          <w:marRight w:val="0"/>
                          <w:marTop w:val="0"/>
                          <w:marBottom w:val="0"/>
                          <w:divBdr>
                            <w:top w:val="none" w:sz="0" w:space="0" w:color="auto"/>
                            <w:left w:val="none" w:sz="0" w:space="0" w:color="auto"/>
                            <w:bottom w:val="none" w:sz="0" w:space="0" w:color="auto"/>
                            <w:right w:val="none" w:sz="0" w:space="0" w:color="auto"/>
                          </w:divBdr>
                          <w:divsChild>
                            <w:div w:id="71901503">
                              <w:marLeft w:val="0"/>
                              <w:marRight w:val="0"/>
                              <w:marTop w:val="0"/>
                              <w:marBottom w:val="0"/>
                              <w:divBdr>
                                <w:top w:val="none" w:sz="0" w:space="0" w:color="auto"/>
                                <w:left w:val="none" w:sz="0" w:space="0" w:color="auto"/>
                                <w:bottom w:val="none" w:sz="0" w:space="0" w:color="auto"/>
                                <w:right w:val="none" w:sz="0" w:space="0" w:color="auto"/>
                              </w:divBdr>
                              <w:divsChild>
                                <w:div w:id="854148378">
                                  <w:marLeft w:val="0"/>
                                  <w:marRight w:val="0"/>
                                  <w:marTop w:val="0"/>
                                  <w:marBottom w:val="0"/>
                                  <w:divBdr>
                                    <w:top w:val="none" w:sz="0" w:space="0" w:color="auto"/>
                                    <w:left w:val="none" w:sz="0" w:space="0" w:color="auto"/>
                                    <w:bottom w:val="none" w:sz="0" w:space="0" w:color="auto"/>
                                    <w:right w:val="none" w:sz="0" w:space="0" w:color="auto"/>
                                  </w:divBdr>
                                  <w:divsChild>
                                    <w:div w:id="19860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99037">
              <w:marLeft w:val="0"/>
              <w:marRight w:val="0"/>
              <w:marTop w:val="0"/>
              <w:marBottom w:val="0"/>
              <w:divBdr>
                <w:top w:val="none" w:sz="0" w:space="0" w:color="auto"/>
                <w:left w:val="none" w:sz="0" w:space="0" w:color="auto"/>
                <w:bottom w:val="none" w:sz="0" w:space="0" w:color="auto"/>
                <w:right w:val="none" w:sz="0" w:space="0" w:color="auto"/>
              </w:divBdr>
              <w:divsChild>
                <w:div w:id="338312599">
                  <w:marLeft w:val="0"/>
                  <w:marRight w:val="0"/>
                  <w:marTop w:val="0"/>
                  <w:marBottom w:val="0"/>
                  <w:divBdr>
                    <w:top w:val="none" w:sz="0" w:space="0" w:color="auto"/>
                    <w:left w:val="none" w:sz="0" w:space="0" w:color="auto"/>
                    <w:bottom w:val="none" w:sz="0" w:space="0" w:color="auto"/>
                    <w:right w:val="none" w:sz="0" w:space="0" w:color="auto"/>
                  </w:divBdr>
                  <w:divsChild>
                    <w:div w:id="318849349">
                      <w:marLeft w:val="0"/>
                      <w:marRight w:val="0"/>
                      <w:marTop w:val="0"/>
                      <w:marBottom w:val="0"/>
                      <w:divBdr>
                        <w:top w:val="none" w:sz="0" w:space="0" w:color="auto"/>
                        <w:left w:val="none" w:sz="0" w:space="0" w:color="auto"/>
                        <w:bottom w:val="none" w:sz="0" w:space="0" w:color="auto"/>
                        <w:right w:val="none" w:sz="0" w:space="0" w:color="auto"/>
                      </w:divBdr>
                      <w:divsChild>
                        <w:div w:id="1676415548">
                          <w:marLeft w:val="0"/>
                          <w:marRight w:val="0"/>
                          <w:marTop w:val="0"/>
                          <w:marBottom w:val="0"/>
                          <w:divBdr>
                            <w:top w:val="none" w:sz="0" w:space="0" w:color="auto"/>
                            <w:left w:val="none" w:sz="0" w:space="0" w:color="auto"/>
                            <w:bottom w:val="none" w:sz="0" w:space="0" w:color="auto"/>
                            <w:right w:val="none" w:sz="0" w:space="0" w:color="auto"/>
                          </w:divBdr>
                          <w:divsChild>
                            <w:div w:id="1662731938">
                              <w:marLeft w:val="0"/>
                              <w:marRight w:val="0"/>
                              <w:marTop w:val="0"/>
                              <w:marBottom w:val="0"/>
                              <w:divBdr>
                                <w:top w:val="none" w:sz="0" w:space="0" w:color="auto"/>
                                <w:left w:val="none" w:sz="0" w:space="0" w:color="auto"/>
                                <w:bottom w:val="none" w:sz="0" w:space="0" w:color="auto"/>
                                <w:right w:val="none" w:sz="0" w:space="0" w:color="auto"/>
                              </w:divBdr>
                              <w:divsChild>
                                <w:div w:id="398869251">
                                  <w:marLeft w:val="0"/>
                                  <w:marRight w:val="0"/>
                                  <w:marTop w:val="0"/>
                                  <w:marBottom w:val="0"/>
                                  <w:divBdr>
                                    <w:top w:val="none" w:sz="0" w:space="0" w:color="auto"/>
                                    <w:left w:val="none" w:sz="0" w:space="0" w:color="auto"/>
                                    <w:bottom w:val="none" w:sz="0" w:space="0" w:color="auto"/>
                                    <w:right w:val="none" w:sz="0" w:space="0" w:color="auto"/>
                                  </w:divBdr>
                                  <w:divsChild>
                                    <w:div w:id="16734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56204">
              <w:marLeft w:val="0"/>
              <w:marRight w:val="0"/>
              <w:marTop w:val="0"/>
              <w:marBottom w:val="0"/>
              <w:divBdr>
                <w:top w:val="none" w:sz="0" w:space="0" w:color="auto"/>
                <w:left w:val="none" w:sz="0" w:space="0" w:color="auto"/>
                <w:bottom w:val="none" w:sz="0" w:space="0" w:color="auto"/>
                <w:right w:val="none" w:sz="0" w:space="0" w:color="auto"/>
              </w:divBdr>
              <w:divsChild>
                <w:div w:id="327363273">
                  <w:marLeft w:val="0"/>
                  <w:marRight w:val="0"/>
                  <w:marTop w:val="0"/>
                  <w:marBottom w:val="0"/>
                  <w:divBdr>
                    <w:top w:val="none" w:sz="0" w:space="0" w:color="auto"/>
                    <w:left w:val="none" w:sz="0" w:space="0" w:color="auto"/>
                    <w:bottom w:val="none" w:sz="0" w:space="0" w:color="auto"/>
                    <w:right w:val="none" w:sz="0" w:space="0" w:color="auto"/>
                  </w:divBdr>
                  <w:divsChild>
                    <w:div w:id="1674604566">
                      <w:marLeft w:val="0"/>
                      <w:marRight w:val="0"/>
                      <w:marTop w:val="0"/>
                      <w:marBottom w:val="0"/>
                      <w:divBdr>
                        <w:top w:val="none" w:sz="0" w:space="0" w:color="auto"/>
                        <w:left w:val="none" w:sz="0" w:space="0" w:color="auto"/>
                        <w:bottom w:val="none" w:sz="0" w:space="0" w:color="auto"/>
                        <w:right w:val="none" w:sz="0" w:space="0" w:color="auto"/>
                      </w:divBdr>
                      <w:divsChild>
                        <w:div w:id="1994290680">
                          <w:marLeft w:val="0"/>
                          <w:marRight w:val="0"/>
                          <w:marTop w:val="0"/>
                          <w:marBottom w:val="0"/>
                          <w:divBdr>
                            <w:top w:val="none" w:sz="0" w:space="0" w:color="auto"/>
                            <w:left w:val="none" w:sz="0" w:space="0" w:color="auto"/>
                            <w:bottom w:val="none" w:sz="0" w:space="0" w:color="auto"/>
                            <w:right w:val="none" w:sz="0" w:space="0" w:color="auto"/>
                          </w:divBdr>
                          <w:divsChild>
                            <w:div w:id="885682847">
                              <w:marLeft w:val="0"/>
                              <w:marRight w:val="0"/>
                              <w:marTop w:val="0"/>
                              <w:marBottom w:val="0"/>
                              <w:divBdr>
                                <w:top w:val="none" w:sz="0" w:space="0" w:color="auto"/>
                                <w:left w:val="none" w:sz="0" w:space="0" w:color="auto"/>
                                <w:bottom w:val="none" w:sz="0" w:space="0" w:color="auto"/>
                                <w:right w:val="none" w:sz="0" w:space="0" w:color="auto"/>
                              </w:divBdr>
                              <w:divsChild>
                                <w:div w:id="130245934">
                                  <w:marLeft w:val="0"/>
                                  <w:marRight w:val="0"/>
                                  <w:marTop w:val="0"/>
                                  <w:marBottom w:val="0"/>
                                  <w:divBdr>
                                    <w:top w:val="none" w:sz="0" w:space="0" w:color="auto"/>
                                    <w:left w:val="none" w:sz="0" w:space="0" w:color="auto"/>
                                    <w:bottom w:val="none" w:sz="0" w:space="0" w:color="auto"/>
                                    <w:right w:val="none" w:sz="0" w:space="0" w:color="auto"/>
                                  </w:divBdr>
                                  <w:divsChild>
                                    <w:div w:id="21255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589570">
              <w:marLeft w:val="0"/>
              <w:marRight w:val="0"/>
              <w:marTop w:val="0"/>
              <w:marBottom w:val="0"/>
              <w:divBdr>
                <w:top w:val="none" w:sz="0" w:space="0" w:color="auto"/>
                <w:left w:val="none" w:sz="0" w:space="0" w:color="auto"/>
                <w:bottom w:val="none" w:sz="0" w:space="0" w:color="auto"/>
                <w:right w:val="none" w:sz="0" w:space="0" w:color="auto"/>
              </w:divBdr>
              <w:divsChild>
                <w:div w:id="119107074">
                  <w:marLeft w:val="0"/>
                  <w:marRight w:val="0"/>
                  <w:marTop w:val="0"/>
                  <w:marBottom w:val="0"/>
                  <w:divBdr>
                    <w:top w:val="none" w:sz="0" w:space="0" w:color="auto"/>
                    <w:left w:val="none" w:sz="0" w:space="0" w:color="auto"/>
                    <w:bottom w:val="none" w:sz="0" w:space="0" w:color="auto"/>
                    <w:right w:val="none" w:sz="0" w:space="0" w:color="auto"/>
                  </w:divBdr>
                  <w:divsChild>
                    <w:div w:id="247277291">
                      <w:marLeft w:val="0"/>
                      <w:marRight w:val="0"/>
                      <w:marTop w:val="0"/>
                      <w:marBottom w:val="0"/>
                      <w:divBdr>
                        <w:top w:val="none" w:sz="0" w:space="0" w:color="auto"/>
                        <w:left w:val="none" w:sz="0" w:space="0" w:color="auto"/>
                        <w:bottom w:val="none" w:sz="0" w:space="0" w:color="auto"/>
                        <w:right w:val="none" w:sz="0" w:space="0" w:color="auto"/>
                      </w:divBdr>
                      <w:divsChild>
                        <w:div w:id="525556456">
                          <w:marLeft w:val="0"/>
                          <w:marRight w:val="0"/>
                          <w:marTop w:val="0"/>
                          <w:marBottom w:val="0"/>
                          <w:divBdr>
                            <w:top w:val="none" w:sz="0" w:space="0" w:color="auto"/>
                            <w:left w:val="none" w:sz="0" w:space="0" w:color="auto"/>
                            <w:bottom w:val="none" w:sz="0" w:space="0" w:color="auto"/>
                            <w:right w:val="none" w:sz="0" w:space="0" w:color="auto"/>
                          </w:divBdr>
                          <w:divsChild>
                            <w:div w:id="16078665">
                              <w:marLeft w:val="0"/>
                              <w:marRight w:val="0"/>
                              <w:marTop w:val="0"/>
                              <w:marBottom w:val="0"/>
                              <w:divBdr>
                                <w:top w:val="none" w:sz="0" w:space="0" w:color="auto"/>
                                <w:left w:val="none" w:sz="0" w:space="0" w:color="auto"/>
                                <w:bottom w:val="none" w:sz="0" w:space="0" w:color="auto"/>
                                <w:right w:val="none" w:sz="0" w:space="0" w:color="auto"/>
                              </w:divBdr>
                              <w:divsChild>
                                <w:div w:id="2017489548">
                                  <w:marLeft w:val="0"/>
                                  <w:marRight w:val="0"/>
                                  <w:marTop w:val="0"/>
                                  <w:marBottom w:val="0"/>
                                  <w:divBdr>
                                    <w:top w:val="none" w:sz="0" w:space="0" w:color="auto"/>
                                    <w:left w:val="none" w:sz="0" w:space="0" w:color="auto"/>
                                    <w:bottom w:val="none" w:sz="0" w:space="0" w:color="auto"/>
                                    <w:right w:val="none" w:sz="0" w:space="0" w:color="auto"/>
                                  </w:divBdr>
                                  <w:divsChild>
                                    <w:div w:id="1668437633">
                                      <w:marLeft w:val="0"/>
                                      <w:marRight w:val="0"/>
                                      <w:marTop w:val="0"/>
                                      <w:marBottom w:val="0"/>
                                      <w:divBdr>
                                        <w:top w:val="none" w:sz="0" w:space="0" w:color="auto"/>
                                        <w:left w:val="none" w:sz="0" w:space="0" w:color="auto"/>
                                        <w:bottom w:val="none" w:sz="0" w:space="0" w:color="auto"/>
                                        <w:right w:val="none" w:sz="0" w:space="0" w:color="auto"/>
                                      </w:divBdr>
                                    </w:div>
                                    <w:div w:id="8541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572462">
              <w:marLeft w:val="0"/>
              <w:marRight w:val="0"/>
              <w:marTop w:val="0"/>
              <w:marBottom w:val="0"/>
              <w:divBdr>
                <w:top w:val="none" w:sz="0" w:space="0" w:color="auto"/>
                <w:left w:val="none" w:sz="0" w:space="0" w:color="auto"/>
                <w:bottom w:val="none" w:sz="0" w:space="0" w:color="auto"/>
                <w:right w:val="none" w:sz="0" w:space="0" w:color="auto"/>
              </w:divBdr>
              <w:divsChild>
                <w:div w:id="1996685650">
                  <w:marLeft w:val="0"/>
                  <w:marRight w:val="0"/>
                  <w:marTop w:val="0"/>
                  <w:marBottom w:val="0"/>
                  <w:divBdr>
                    <w:top w:val="none" w:sz="0" w:space="0" w:color="auto"/>
                    <w:left w:val="none" w:sz="0" w:space="0" w:color="auto"/>
                    <w:bottom w:val="none" w:sz="0" w:space="0" w:color="auto"/>
                    <w:right w:val="none" w:sz="0" w:space="0" w:color="auto"/>
                  </w:divBdr>
                  <w:divsChild>
                    <w:div w:id="668598625">
                      <w:marLeft w:val="0"/>
                      <w:marRight w:val="0"/>
                      <w:marTop w:val="0"/>
                      <w:marBottom w:val="0"/>
                      <w:divBdr>
                        <w:top w:val="none" w:sz="0" w:space="0" w:color="auto"/>
                        <w:left w:val="none" w:sz="0" w:space="0" w:color="auto"/>
                        <w:bottom w:val="none" w:sz="0" w:space="0" w:color="auto"/>
                        <w:right w:val="none" w:sz="0" w:space="0" w:color="auto"/>
                      </w:divBdr>
                      <w:divsChild>
                        <w:div w:id="31730117">
                          <w:marLeft w:val="0"/>
                          <w:marRight w:val="0"/>
                          <w:marTop w:val="0"/>
                          <w:marBottom w:val="0"/>
                          <w:divBdr>
                            <w:top w:val="none" w:sz="0" w:space="0" w:color="auto"/>
                            <w:left w:val="none" w:sz="0" w:space="0" w:color="auto"/>
                            <w:bottom w:val="none" w:sz="0" w:space="0" w:color="auto"/>
                            <w:right w:val="none" w:sz="0" w:space="0" w:color="auto"/>
                          </w:divBdr>
                          <w:divsChild>
                            <w:div w:id="1203447494">
                              <w:marLeft w:val="0"/>
                              <w:marRight w:val="0"/>
                              <w:marTop w:val="360"/>
                              <w:marBottom w:val="0"/>
                              <w:divBdr>
                                <w:top w:val="none" w:sz="0" w:space="0" w:color="auto"/>
                                <w:left w:val="none" w:sz="0" w:space="0" w:color="auto"/>
                                <w:bottom w:val="none" w:sz="0" w:space="0" w:color="auto"/>
                                <w:right w:val="none" w:sz="0" w:space="0" w:color="auto"/>
                              </w:divBdr>
                              <w:divsChild>
                                <w:div w:id="14160322">
                                  <w:marLeft w:val="0"/>
                                  <w:marRight w:val="0"/>
                                  <w:marTop w:val="0"/>
                                  <w:marBottom w:val="0"/>
                                  <w:divBdr>
                                    <w:top w:val="none" w:sz="0" w:space="0" w:color="auto"/>
                                    <w:left w:val="none" w:sz="0" w:space="0" w:color="auto"/>
                                    <w:bottom w:val="none" w:sz="0" w:space="0" w:color="auto"/>
                                    <w:right w:val="none" w:sz="0" w:space="0" w:color="auto"/>
                                  </w:divBdr>
                                  <w:divsChild>
                                    <w:div w:id="1410156946">
                                      <w:marLeft w:val="0"/>
                                      <w:marRight w:val="0"/>
                                      <w:marTop w:val="0"/>
                                      <w:marBottom w:val="0"/>
                                      <w:divBdr>
                                        <w:top w:val="none" w:sz="0" w:space="0" w:color="auto"/>
                                        <w:left w:val="none" w:sz="0" w:space="0" w:color="auto"/>
                                        <w:bottom w:val="none" w:sz="0" w:space="0" w:color="auto"/>
                                        <w:right w:val="none" w:sz="0" w:space="0" w:color="auto"/>
                                      </w:divBdr>
                                      <w:divsChild>
                                        <w:div w:id="65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57232">
                          <w:marLeft w:val="0"/>
                          <w:marRight w:val="0"/>
                          <w:marTop w:val="0"/>
                          <w:marBottom w:val="0"/>
                          <w:divBdr>
                            <w:top w:val="none" w:sz="0" w:space="0" w:color="auto"/>
                            <w:left w:val="none" w:sz="0" w:space="0" w:color="auto"/>
                            <w:bottom w:val="none" w:sz="0" w:space="0" w:color="auto"/>
                            <w:right w:val="none" w:sz="0" w:space="0" w:color="auto"/>
                          </w:divBdr>
                          <w:divsChild>
                            <w:div w:id="1995178415">
                              <w:marLeft w:val="0"/>
                              <w:marRight w:val="0"/>
                              <w:marTop w:val="0"/>
                              <w:marBottom w:val="0"/>
                              <w:divBdr>
                                <w:top w:val="none" w:sz="0" w:space="0" w:color="auto"/>
                                <w:left w:val="none" w:sz="0" w:space="0" w:color="auto"/>
                                <w:bottom w:val="none" w:sz="0" w:space="0" w:color="auto"/>
                                <w:right w:val="none" w:sz="0" w:space="0" w:color="auto"/>
                              </w:divBdr>
                            </w:div>
                            <w:div w:id="812796524">
                              <w:marLeft w:val="0"/>
                              <w:marRight w:val="0"/>
                              <w:marTop w:val="0"/>
                              <w:marBottom w:val="0"/>
                              <w:divBdr>
                                <w:top w:val="none" w:sz="0" w:space="0" w:color="auto"/>
                                <w:left w:val="none" w:sz="0" w:space="0" w:color="auto"/>
                                <w:bottom w:val="none" w:sz="0" w:space="0" w:color="auto"/>
                                <w:right w:val="none" w:sz="0" w:space="0" w:color="auto"/>
                              </w:divBdr>
                              <w:divsChild>
                                <w:div w:id="85348445">
                                  <w:marLeft w:val="0"/>
                                  <w:marRight w:val="0"/>
                                  <w:marTop w:val="0"/>
                                  <w:marBottom w:val="0"/>
                                  <w:divBdr>
                                    <w:top w:val="none" w:sz="0" w:space="0" w:color="auto"/>
                                    <w:left w:val="none" w:sz="0" w:space="0" w:color="auto"/>
                                    <w:bottom w:val="none" w:sz="0" w:space="0" w:color="auto"/>
                                    <w:right w:val="none" w:sz="0" w:space="0" w:color="auto"/>
                                  </w:divBdr>
                                  <w:divsChild>
                                    <w:div w:id="2483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674625">
              <w:marLeft w:val="0"/>
              <w:marRight w:val="0"/>
              <w:marTop w:val="0"/>
              <w:marBottom w:val="0"/>
              <w:divBdr>
                <w:top w:val="none" w:sz="0" w:space="0" w:color="auto"/>
                <w:left w:val="none" w:sz="0" w:space="0" w:color="auto"/>
                <w:bottom w:val="none" w:sz="0" w:space="0" w:color="auto"/>
                <w:right w:val="none" w:sz="0" w:space="0" w:color="auto"/>
              </w:divBdr>
              <w:divsChild>
                <w:div w:id="1807815737">
                  <w:marLeft w:val="0"/>
                  <w:marRight w:val="0"/>
                  <w:marTop w:val="0"/>
                  <w:marBottom w:val="0"/>
                  <w:divBdr>
                    <w:top w:val="none" w:sz="0" w:space="0" w:color="auto"/>
                    <w:left w:val="none" w:sz="0" w:space="0" w:color="auto"/>
                    <w:bottom w:val="none" w:sz="0" w:space="0" w:color="auto"/>
                    <w:right w:val="none" w:sz="0" w:space="0" w:color="auto"/>
                  </w:divBdr>
                  <w:divsChild>
                    <w:div w:id="1499422509">
                      <w:marLeft w:val="0"/>
                      <w:marRight w:val="0"/>
                      <w:marTop w:val="0"/>
                      <w:marBottom w:val="0"/>
                      <w:divBdr>
                        <w:top w:val="none" w:sz="0" w:space="0" w:color="auto"/>
                        <w:left w:val="none" w:sz="0" w:space="0" w:color="auto"/>
                        <w:bottom w:val="none" w:sz="0" w:space="0" w:color="auto"/>
                        <w:right w:val="none" w:sz="0" w:space="0" w:color="auto"/>
                      </w:divBdr>
                      <w:divsChild>
                        <w:div w:id="1010528419">
                          <w:marLeft w:val="0"/>
                          <w:marRight w:val="0"/>
                          <w:marTop w:val="0"/>
                          <w:marBottom w:val="0"/>
                          <w:divBdr>
                            <w:top w:val="none" w:sz="0" w:space="0" w:color="auto"/>
                            <w:left w:val="none" w:sz="0" w:space="0" w:color="auto"/>
                            <w:bottom w:val="none" w:sz="0" w:space="0" w:color="auto"/>
                            <w:right w:val="none" w:sz="0" w:space="0" w:color="auto"/>
                          </w:divBdr>
                          <w:divsChild>
                            <w:div w:id="1369914270">
                              <w:marLeft w:val="0"/>
                              <w:marRight w:val="0"/>
                              <w:marTop w:val="0"/>
                              <w:marBottom w:val="0"/>
                              <w:divBdr>
                                <w:top w:val="none" w:sz="0" w:space="0" w:color="auto"/>
                                <w:left w:val="none" w:sz="0" w:space="0" w:color="auto"/>
                                <w:bottom w:val="none" w:sz="0" w:space="0" w:color="auto"/>
                                <w:right w:val="none" w:sz="0" w:space="0" w:color="auto"/>
                              </w:divBdr>
                              <w:divsChild>
                                <w:div w:id="843394110">
                                  <w:marLeft w:val="0"/>
                                  <w:marRight w:val="0"/>
                                  <w:marTop w:val="0"/>
                                  <w:marBottom w:val="0"/>
                                  <w:divBdr>
                                    <w:top w:val="none" w:sz="0" w:space="0" w:color="auto"/>
                                    <w:left w:val="none" w:sz="0" w:space="0" w:color="auto"/>
                                    <w:bottom w:val="none" w:sz="0" w:space="0" w:color="auto"/>
                                    <w:right w:val="none" w:sz="0" w:space="0" w:color="auto"/>
                                  </w:divBdr>
                                  <w:divsChild>
                                    <w:div w:id="15432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33722">
          <w:marLeft w:val="0"/>
          <w:marRight w:val="0"/>
          <w:marTop w:val="0"/>
          <w:marBottom w:val="0"/>
          <w:divBdr>
            <w:top w:val="none" w:sz="0" w:space="0" w:color="auto"/>
            <w:left w:val="none" w:sz="0" w:space="0" w:color="auto"/>
            <w:bottom w:val="none" w:sz="0" w:space="0" w:color="auto"/>
            <w:right w:val="none" w:sz="0" w:space="0" w:color="auto"/>
          </w:divBdr>
          <w:divsChild>
            <w:div w:id="1354265205">
              <w:marLeft w:val="0"/>
              <w:marRight w:val="0"/>
              <w:marTop w:val="0"/>
              <w:marBottom w:val="0"/>
              <w:divBdr>
                <w:top w:val="none" w:sz="0" w:space="0" w:color="auto"/>
                <w:left w:val="none" w:sz="0" w:space="0" w:color="auto"/>
                <w:bottom w:val="none" w:sz="0" w:space="0" w:color="auto"/>
                <w:right w:val="none" w:sz="0" w:space="0" w:color="auto"/>
              </w:divBdr>
              <w:divsChild>
                <w:div w:id="754282246">
                  <w:marLeft w:val="0"/>
                  <w:marRight w:val="0"/>
                  <w:marTop w:val="0"/>
                  <w:marBottom w:val="0"/>
                  <w:divBdr>
                    <w:top w:val="none" w:sz="0" w:space="0" w:color="auto"/>
                    <w:left w:val="none" w:sz="0" w:space="0" w:color="auto"/>
                    <w:bottom w:val="none" w:sz="0" w:space="0" w:color="auto"/>
                    <w:right w:val="none" w:sz="0" w:space="0" w:color="auto"/>
                  </w:divBdr>
                  <w:divsChild>
                    <w:div w:id="1168519366">
                      <w:marLeft w:val="0"/>
                      <w:marRight w:val="0"/>
                      <w:marTop w:val="0"/>
                      <w:marBottom w:val="0"/>
                      <w:divBdr>
                        <w:top w:val="none" w:sz="0" w:space="0" w:color="auto"/>
                        <w:left w:val="none" w:sz="0" w:space="0" w:color="auto"/>
                        <w:bottom w:val="none" w:sz="0" w:space="0" w:color="auto"/>
                        <w:right w:val="none" w:sz="0" w:space="0" w:color="auto"/>
                      </w:divBdr>
                      <w:divsChild>
                        <w:div w:id="802960856">
                          <w:marLeft w:val="0"/>
                          <w:marRight w:val="0"/>
                          <w:marTop w:val="0"/>
                          <w:marBottom w:val="0"/>
                          <w:divBdr>
                            <w:top w:val="none" w:sz="0" w:space="0" w:color="auto"/>
                            <w:left w:val="none" w:sz="0" w:space="0" w:color="auto"/>
                            <w:bottom w:val="none" w:sz="0" w:space="0" w:color="auto"/>
                            <w:right w:val="none" w:sz="0" w:space="0" w:color="auto"/>
                          </w:divBdr>
                          <w:divsChild>
                            <w:div w:id="437911646">
                              <w:marLeft w:val="0"/>
                              <w:marRight w:val="0"/>
                              <w:marTop w:val="0"/>
                              <w:marBottom w:val="0"/>
                              <w:divBdr>
                                <w:top w:val="none" w:sz="0" w:space="0" w:color="auto"/>
                                <w:left w:val="none" w:sz="0" w:space="0" w:color="auto"/>
                                <w:bottom w:val="none" w:sz="0" w:space="0" w:color="auto"/>
                                <w:right w:val="none" w:sz="0" w:space="0" w:color="auto"/>
                              </w:divBdr>
                              <w:divsChild>
                                <w:div w:id="313991034">
                                  <w:marLeft w:val="0"/>
                                  <w:marRight w:val="0"/>
                                  <w:marTop w:val="0"/>
                                  <w:marBottom w:val="0"/>
                                  <w:divBdr>
                                    <w:top w:val="none" w:sz="0" w:space="0" w:color="auto"/>
                                    <w:left w:val="none" w:sz="0" w:space="0" w:color="auto"/>
                                    <w:bottom w:val="none" w:sz="0" w:space="0" w:color="auto"/>
                                    <w:right w:val="none" w:sz="0" w:space="0" w:color="auto"/>
                                  </w:divBdr>
                                  <w:divsChild>
                                    <w:div w:id="17804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14811">
              <w:marLeft w:val="0"/>
              <w:marRight w:val="0"/>
              <w:marTop w:val="0"/>
              <w:marBottom w:val="0"/>
              <w:divBdr>
                <w:top w:val="none" w:sz="0" w:space="0" w:color="auto"/>
                <w:left w:val="none" w:sz="0" w:space="0" w:color="auto"/>
                <w:bottom w:val="none" w:sz="0" w:space="0" w:color="auto"/>
                <w:right w:val="none" w:sz="0" w:space="0" w:color="auto"/>
              </w:divBdr>
              <w:divsChild>
                <w:div w:id="1993674050">
                  <w:marLeft w:val="0"/>
                  <w:marRight w:val="0"/>
                  <w:marTop w:val="0"/>
                  <w:marBottom w:val="0"/>
                  <w:divBdr>
                    <w:top w:val="none" w:sz="0" w:space="0" w:color="auto"/>
                    <w:left w:val="none" w:sz="0" w:space="0" w:color="auto"/>
                    <w:bottom w:val="none" w:sz="0" w:space="0" w:color="auto"/>
                    <w:right w:val="none" w:sz="0" w:space="0" w:color="auto"/>
                  </w:divBdr>
                  <w:divsChild>
                    <w:div w:id="93208113">
                      <w:marLeft w:val="0"/>
                      <w:marRight w:val="0"/>
                      <w:marTop w:val="0"/>
                      <w:marBottom w:val="0"/>
                      <w:divBdr>
                        <w:top w:val="none" w:sz="0" w:space="0" w:color="auto"/>
                        <w:left w:val="none" w:sz="0" w:space="0" w:color="auto"/>
                        <w:bottom w:val="none" w:sz="0" w:space="0" w:color="auto"/>
                        <w:right w:val="none" w:sz="0" w:space="0" w:color="auto"/>
                      </w:divBdr>
                      <w:divsChild>
                        <w:div w:id="926039401">
                          <w:marLeft w:val="0"/>
                          <w:marRight w:val="0"/>
                          <w:marTop w:val="0"/>
                          <w:marBottom w:val="0"/>
                          <w:divBdr>
                            <w:top w:val="none" w:sz="0" w:space="0" w:color="auto"/>
                            <w:left w:val="none" w:sz="0" w:space="0" w:color="auto"/>
                            <w:bottom w:val="none" w:sz="0" w:space="0" w:color="auto"/>
                            <w:right w:val="none" w:sz="0" w:space="0" w:color="auto"/>
                          </w:divBdr>
                          <w:divsChild>
                            <w:div w:id="1002708005">
                              <w:marLeft w:val="0"/>
                              <w:marRight w:val="0"/>
                              <w:marTop w:val="0"/>
                              <w:marBottom w:val="0"/>
                              <w:divBdr>
                                <w:top w:val="none" w:sz="0" w:space="0" w:color="auto"/>
                                <w:left w:val="none" w:sz="0" w:space="0" w:color="auto"/>
                                <w:bottom w:val="none" w:sz="0" w:space="0" w:color="auto"/>
                                <w:right w:val="none" w:sz="0" w:space="0" w:color="auto"/>
                              </w:divBdr>
                              <w:divsChild>
                                <w:div w:id="840388672">
                                  <w:marLeft w:val="0"/>
                                  <w:marRight w:val="0"/>
                                  <w:marTop w:val="0"/>
                                  <w:marBottom w:val="0"/>
                                  <w:divBdr>
                                    <w:top w:val="none" w:sz="0" w:space="0" w:color="auto"/>
                                    <w:left w:val="none" w:sz="0" w:space="0" w:color="auto"/>
                                    <w:bottom w:val="none" w:sz="0" w:space="0" w:color="auto"/>
                                    <w:right w:val="none" w:sz="0" w:space="0" w:color="auto"/>
                                  </w:divBdr>
                                  <w:divsChild>
                                    <w:div w:id="5770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25238">
              <w:marLeft w:val="0"/>
              <w:marRight w:val="0"/>
              <w:marTop w:val="0"/>
              <w:marBottom w:val="0"/>
              <w:divBdr>
                <w:top w:val="none" w:sz="0" w:space="0" w:color="auto"/>
                <w:left w:val="none" w:sz="0" w:space="0" w:color="auto"/>
                <w:bottom w:val="none" w:sz="0" w:space="0" w:color="auto"/>
                <w:right w:val="none" w:sz="0" w:space="0" w:color="auto"/>
              </w:divBdr>
              <w:divsChild>
                <w:div w:id="1610506908">
                  <w:marLeft w:val="0"/>
                  <w:marRight w:val="0"/>
                  <w:marTop w:val="0"/>
                  <w:marBottom w:val="0"/>
                  <w:divBdr>
                    <w:top w:val="none" w:sz="0" w:space="0" w:color="auto"/>
                    <w:left w:val="none" w:sz="0" w:space="0" w:color="auto"/>
                    <w:bottom w:val="none" w:sz="0" w:space="0" w:color="auto"/>
                    <w:right w:val="none" w:sz="0" w:space="0" w:color="auto"/>
                  </w:divBdr>
                  <w:divsChild>
                    <w:div w:id="83497808">
                      <w:marLeft w:val="0"/>
                      <w:marRight w:val="0"/>
                      <w:marTop w:val="0"/>
                      <w:marBottom w:val="0"/>
                      <w:divBdr>
                        <w:top w:val="none" w:sz="0" w:space="0" w:color="auto"/>
                        <w:left w:val="none" w:sz="0" w:space="0" w:color="auto"/>
                        <w:bottom w:val="none" w:sz="0" w:space="0" w:color="auto"/>
                        <w:right w:val="none" w:sz="0" w:space="0" w:color="auto"/>
                      </w:divBdr>
                      <w:divsChild>
                        <w:div w:id="1494681297">
                          <w:marLeft w:val="0"/>
                          <w:marRight w:val="0"/>
                          <w:marTop w:val="0"/>
                          <w:marBottom w:val="0"/>
                          <w:divBdr>
                            <w:top w:val="none" w:sz="0" w:space="0" w:color="auto"/>
                            <w:left w:val="none" w:sz="0" w:space="0" w:color="auto"/>
                            <w:bottom w:val="none" w:sz="0" w:space="0" w:color="auto"/>
                            <w:right w:val="none" w:sz="0" w:space="0" w:color="auto"/>
                          </w:divBdr>
                          <w:divsChild>
                            <w:div w:id="1268267958">
                              <w:marLeft w:val="0"/>
                              <w:marRight w:val="0"/>
                              <w:marTop w:val="0"/>
                              <w:marBottom w:val="0"/>
                              <w:divBdr>
                                <w:top w:val="none" w:sz="0" w:space="0" w:color="auto"/>
                                <w:left w:val="none" w:sz="0" w:space="0" w:color="auto"/>
                                <w:bottom w:val="none" w:sz="0" w:space="0" w:color="auto"/>
                                <w:right w:val="none" w:sz="0" w:space="0" w:color="auto"/>
                              </w:divBdr>
                              <w:divsChild>
                                <w:div w:id="951205894">
                                  <w:marLeft w:val="0"/>
                                  <w:marRight w:val="0"/>
                                  <w:marTop w:val="0"/>
                                  <w:marBottom w:val="0"/>
                                  <w:divBdr>
                                    <w:top w:val="none" w:sz="0" w:space="0" w:color="auto"/>
                                    <w:left w:val="none" w:sz="0" w:space="0" w:color="auto"/>
                                    <w:bottom w:val="none" w:sz="0" w:space="0" w:color="auto"/>
                                    <w:right w:val="none" w:sz="0" w:space="0" w:color="auto"/>
                                  </w:divBdr>
                                  <w:divsChild>
                                    <w:div w:id="12442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2776">
              <w:marLeft w:val="0"/>
              <w:marRight w:val="0"/>
              <w:marTop w:val="0"/>
              <w:marBottom w:val="0"/>
              <w:divBdr>
                <w:top w:val="none" w:sz="0" w:space="0" w:color="auto"/>
                <w:left w:val="none" w:sz="0" w:space="0" w:color="auto"/>
                <w:bottom w:val="none" w:sz="0" w:space="0" w:color="auto"/>
                <w:right w:val="none" w:sz="0" w:space="0" w:color="auto"/>
              </w:divBdr>
              <w:divsChild>
                <w:div w:id="439303600">
                  <w:marLeft w:val="0"/>
                  <w:marRight w:val="0"/>
                  <w:marTop w:val="0"/>
                  <w:marBottom w:val="0"/>
                  <w:divBdr>
                    <w:top w:val="none" w:sz="0" w:space="0" w:color="auto"/>
                    <w:left w:val="none" w:sz="0" w:space="0" w:color="auto"/>
                    <w:bottom w:val="none" w:sz="0" w:space="0" w:color="auto"/>
                    <w:right w:val="none" w:sz="0" w:space="0" w:color="auto"/>
                  </w:divBdr>
                  <w:divsChild>
                    <w:div w:id="210924186">
                      <w:marLeft w:val="0"/>
                      <w:marRight w:val="0"/>
                      <w:marTop w:val="0"/>
                      <w:marBottom w:val="0"/>
                      <w:divBdr>
                        <w:top w:val="none" w:sz="0" w:space="0" w:color="auto"/>
                        <w:left w:val="none" w:sz="0" w:space="0" w:color="auto"/>
                        <w:bottom w:val="none" w:sz="0" w:space="0" w:color="auto"/>
                        <w:right w:val="none" w:sz="0" w:space="0" w:color="auto"/>
                      </w:divBdr>
                      <w:divsChild>
                        <w:div w:id="914164210">
                          <w:marLeft w:val="0"/>
                          <w:marRight w:val="0"/>
                          <w:marTop w:val="0"/>
                          <w:marBottom w:val="0"/>
                          <w:divBdr>
                            <w:top w:val="none" w:sz="0" w:space="0" w:color="auto"/>
                            <w:left w:val="none" w:sz="0" w:space="0" w:color="auto"/>
                            <w:bottom w:val="none" w:sz="0" w:space="0" w:color="auto"/>
                            <w:right w:val="none" w:sz="0" w:space="0" w:color="auto"/>
                          </w:divBdr>
                          <w:divsChild>
                            <w:div w:id="1639408441">
                              <w:marLeft w:val="0"/>
                              <w:marRight w:val="0"/>
                              <w:marTop w:val="0"/>
                              <w:marBottom w:val="0"/>
                              <w:divBdr>
                                <w:top w:val="none" w:sz="0" w:space="0" w:color="auto"/>
                                <w:left w:val="none" w:sz="0" w:space="0" w:color="auto"/>
                                <w:bottom w:val="none" w:sz="0" w:space="0" w:color="auto"/>
                                <w:right w:val="none" w:sz="0" w:space="0" w:color="auto"/>
                              </w:divBdr>
                              <w:divsChild>
                                <w:div w:id="1306396288">
                                  <w:marLeft w:val="0"/>
                                  <w:marRight w:val="0"/>
                                  <w:marTop w:val="0"/>
                                  <w:marBottom w:val="0"/>
                                  <w:divBdr>
                                    <w:top w:val="none" w:sz="0" w:space="0" w:color="auto"/>
                                    <w:left w:val="none" w:sz="0" w:space="0" w:color="auto"/>
                                    <w:bottom w:val="none" w:sz="0" w:space="0" w:color="auto"/>
                                    <w:right w:val="none" w:sz="0" w:space="0" w:color="auto"/>
                                  </w:divBdr>
                                  <w:divsChild>
                                    <w:div w:id="17079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64355">
              <w:marLeft w:val="0"/>
              <w:marRight w:val="0"/>
              <w:marTop w:val="0"/>
              <w:marBottom w:val="0"/>
              <w:divBdr>
                <w:top w:val="none" w:sz="0" w:space="0" w:color="auto"/>
                <w:left w:val="none" w:sz="0" w:space="0" w:color="auto"/>
                <w:bottom w:val="none" w:sz="0" w:space="0" w:color="auto"/>
                <w:right w:val="none" w:sz="0" w:space="0" w:color="auto"/>
              </w:divBdr>
              <w:divsChild>
                <w:div w:id="1085343591">
                  <w:marLeft w:val="0"/>
                  <w:marRight w:val="0"/>
                  <w:marTop w:val="0"/>
                  <w:marBottom w:val="0"/>
                  <w:divBdr>
                    <w:top w:val="none" w:sz="0" w:space="0" w:color="auto"/>
                    <w:left w:val="none" w:sz="0" w:space="0" w:color="auto"/>
                    <w:bottom w:val="none" w:sz="0" w:space="0" w:color="auto"/>
                    <w:right w:val="none" w:sz="0" w:space="0" w:color="auto"/>
                  </w:divBdr>
                  <w:divsChild>
                    <w:div w:id="916667451">
                      <w:marLeft w:val="0"/>
                      <w:marRight w:val="0"/>
                      <w:marTop w:val="0"/>
                      <w:marBottom w:val="0"/>
                      <w:divBdr>
                        <w:top w:val="none" w:sz="0" w:space="0" w:color="auto"/>
                        <w:left w:val="none" w:sz="0" w:space="0" w:color="auto"/>
                        <w:bottom w:val="none" w:sz="0" w:space="0" w:color="auto"/>
                        <w:right w:val="none" w:sz="0" w:space="0" w:color="auto"/>
                      </w:divBdr>
                      <w:divsChild>
                        <w:div w:id="1088580216">
                          <w:marLeft w:val="0"/>
                          <w:marRight w:val="0"/>
                          <w:marTop w:val="0"/>
                          <w:marBottom w:val="0"/>
                          <w:divBdr>
                            <w:top w:val="none" w:sz="0" w:space="0" w:color="auto"/>
                            <w:left w:val="none" w:sz="0" w:space="0" w:color="auto"/>
                            <w:bottom w:val="none" w:sz="0" w:space="0" w:color="auto"/>
                            <w:right w:val="none" w:sz="0" w:space="0" w:color="auto"/>
                          </w:divBdr>
                          <w:divsChild>
                            <w:div w:id="1410469981">
                              <w:marLeft w:val="0"/>
                              <w:marRight w:val="0"/>
                              <w:marTop w:val="0"/>
                              <w:marBottom w:val="0"/>
                              <w:divBdr>
                                <w:top w:val="none" w:sz="0" w:space="0" w:color="auto"/>
                                <w:left w:val="none" w:sz="0" w:space="0" w:color="auto"/>
                                <w:bottom w:val="none" w:sz="0" w:space="0" w:color="auto"/>
                                <w:right w:val="none" w:sz="0" w:space="0" w:color="auto"/>
                              </w:divBdr>
                              <w:divsChild>
                                <w:div w:id="723911586">
                                  <w:marLeft w:val="0"/>
                                  <w:marRight w:val="0"/>
                                  <w:marTop w:val="0"/>
                                  <w:marBottom w:val="0"/>
                                  <w:divBdr>
                                    <w:top w:val="none" w:sz="0" w:space="0" w:color="auto"/>
                                    <w:left w:val="none" w:sz="0" w:space="0" w:color="auto"/>
                                    <w:bottom w:val="none" w:sz="0" w:space="0" w:color="auto"/>
                                    <w:right w:val="none" w:sz="0" w:space="0" w:color="auto"/>
                                  </w:divBdr>
                                  <w:divsChild>
                                    <w:div w:id="192572466">
                                      <w:marLeft w:val="0"/>
                                      <w:marRight w:val="0"/>
                                      <w:marTop w:val="0"/>
                                      <w:marBottom w:val="0"/>
                                      <w:divBdr>
                                        <w:top w:val="none" w:sz="0" w:space="0" w:color="auto"/>
                                        <w:left w:val="none" w:sz="0" w:space="0" w:color="auto"/>
                                        <w:bottom w:val="none" w:sz="0" w:space="0" w:color="auto"/>
                                        <w:right w:val="none" w:sz="0" w:space="0" w:color="auto"/>
                                      </w:divBdr>
                                    </w:div>
                                    <w:div w:id="18027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67884">
              <w:marLeft w:val="0"/>
              <w:marRight w:val="0"/>
              <w:marTop w:val="0"/>
              <w:marBottom w:val="0"/>
              <w:divBdr>
                <w:top w:val="none" w:sz="0" w:space="0" w:color="auto"/>
                <w:left w:val="none" w:sz="0" w:space="0" w:color="auto"/>
                <w:bottom w:val="none" w:sz="0" w:space="0" w:color="auto"/>
                <w:right w:val="none" w:sz="0" w:space="0" w:color="auto"/>
              </w:divBdr>
              <w:divsChild>
                <w:div w:id="188371105">
                  <w:marLeft w:val="0"/>
                  <w:marRight w:val="0"/>
                  <w:marTop w:val="0"/>
                  <w:marBottom w:val="0"/>
                  <w:divBdr>
                    <w:top w:val="none" w:sz="0" w:space="0" w:color="auto"/>
                    <w:left w:val="none" w:sz="0" w:space="0" w:color="auto"/>
                    <w:bottom w:val="none" w:sz="0" w:space="0" w:color="auto"/>
                    <w:right w:val="none" w:sz="0" w:space="0" w:color="auto"/>
                  </w:divBdr>
                  <w:divsChild>
                    <w:div w:id="1531576457">
                      <w:marLeft w:val="0"/>
                      <w:marRight w:val="0"/>
                      <w:marTop w:val="0"/>
                      <w:marBottom w:val="0"/>
                      <w:divBdr>
                        <w:top w:val="none" w:sz="0" w:space="0" w:color="auto"/>
                        <w:left w:val="none" w:sz="0" w:space="0" w:color="auto"/>
                        <w:bottom w:val="none" w:sz="0" w:space="0" w:color="auto"/>
                        <w:right w:val="none" w:sz="0" w:space="0" w:color="auto"/>
                      </w:divBdr>
                      <w:divsChild>
                        <w:div w:id="1524593673">
                          <w:marLeft w:val="0"/>
                          <w:marRight w:val="0"/>
                          <w:marTop w:val="0"/>
                          <w:marBottom w:val="0"/>
                          <w:divBdr>
                            <w:top w:val="none" w:sz="0" w:space="0" w:color="auto"/>
                            <w:left w:val="none" w:sz="0" w:space="0" w:color="auto"/>
                            <w:bottom w:val="none" w:sz="0" w:space="0" w:color="auto"/>
                            <w:right w:val="none" w:sz="0" w:space="0" w:color="auto"/>
                          </w:divBdr>
                          <w:divsChild>
                            <w:div w:id="147140033">
                              <w:marLeft w:val="0"/>
                              <w:marRight w:val="0"/>
                              <w:marTop w:val="360"/>
                              <w:marBottom w:val="0"/>
                              <w:divBdr>
                                <w:top w:val="none" w:sz="0" w:space="0" w:color="auto"/>
                                <w:left w:val="none" w:sz="0" w:space="0" w:color="auto"/>
                                <w:bottom w:val="none" w:sz="0" w:space="0" w:color="auto"/>
                                <w:right w:val="none" w:sz="0" w:space="0" w:color="auto"/>
                              </w:divBdr>
                              <w:divsChild>
                                <w:div w:id="1448429740">
                                  <w:marLeft w:val="0"/>
                                  <w:marRight w:val="0"/>
                                  <w:marTop w:val="0"/>
                                  <w:marBottom w:val="0"/>
                                  <w:divBdr>
                                    <w:top w:val="none" w:sz="0" w:space="0" w:color="auto"/>
                                    <w:left w:val="none" w:sz="0" w:space="0" w:color="auto"/>
                                    <w:bottom w:val="none" w:sz="0" w:space="0" w:color="auto"/>
                                    <w:right w:val="none" w:sz="0" w:space="0" w:color="auto"/>
                                  </w:divBdr>
                                  <w:divsChild>
                                    <w:div w:id="1873375088">
                                      <w:marLeft w:val="0"/>
                                      <w:marRight w:val="0"/>
                                      <w:marTop w:val="0"/>
                                      <w:marBottom w:val="0"/>
                                      <w:divBdr>
                                        <w:top w:val="none" w:sz="0" w:space="0" w:color="auto"/>
                                        <w:left w:val="none" w:sz="0" w:space="0" w:color="auto"/>
                                        <w:bottom w:val="none" w:sz="0" w:space="0" w:color="auto"/>
                                        <w:right w:val="none" w:sz="0" w:space="0" w:color="auto"/>
                                      </w:divBdr>
                                      <w:divsChild>
                                        <w:div w:id="3379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34674">
                          <w:marLeft w:val="0"/>
                          <w:marRight w:val="0"/>
                          <w:marTop w:val="0"/>
                          <w:marBottom w:val="0"/>
                          <w:divBdr>
                            <w:top w:val="none" w:sz="0" w:space="0" w:color="auto"/>
                            <w:left w:val="none" w:sz="0" w:space="0" w:color="auto"/>
                            <w:bottom w:val="none" w:sz="0" w:space="0" w:color="auto"/>
                            <w:right w:val="none" w:sz="0" w:space="0" w:color="auto"/>
                          </w:divBdr>
                          <w:divsChild>
                            <w:div w:id="416561657">
                              <w:marLeft w:val="0"/>
                              <w:marRight w:val="0"/>
                              <w:marTop w:val="0"/>
                              <w:marBottom w:val="0"/>
                              <w:divBdr>
                                <w:top w:val="none" w:sz="0" w:space="0" w:color="auto"/>
                                <w:left w:val="none" w:sz="0" w:space="0" w:color="auto"/>
                                <w:bottom w:val="none" w:sz="0" w:space="0" w:color="auto"/>
                                <w:right w:val="none" w:sz="0" w:space="0" w:color="auto"/>
                              </w:divBdr>
                            </w:div>
                            <w:div w:id="2071809399">
                              <w:marLeft w:val="0"/>
                              <w:marRight w:val="0"/>
                              <w:marTop w:val="0"/>
                              <w:marBottom w:val="0"/>
                              <w:divBdr>
                                <w:top w:val="none" w:sz="0" w:space="0" w:color="auto"/>
                                <w:left w:val="none" w:sz="0" w:space="0" w:color="auto"/>
                                <w:bottom w:val="none" w:sz="0" w:space="0" w:color="auto"/>
                                <w:right w:val="none" w:sz="0" w:space="0" w:color="auto"/>
                              </w:divBdr>
                              <w:divsChild>
                                <w:div w:id="610089431">
                                  <w:marLeft w:val="0"/>
                                  <w:marRight w:val="0"/>
                                  <w:marTop w:val="0"/>
                                  <w:marBottom w:val="0"/>
                                  <w:divBdr>
                                    <w:top w:val="none" w:sz="0" w:space="0" w:color="auto"/>
                                    <w:left w:val="none" w:sz="0" w:space="0" w:color="auto"/>
                                    <w:bottom w:val="none" w:sz="0" w:space="0" w:color="auto"/>
                                    <w:right w:val="none" w:sz="0" w:space="0" w:color="auto"/>
                                  </w:divBdr>
                                  <w:divsChild>
                                    <w:div w:id="4383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655681">
              <w:marLeft w:val="0"/>
              <w:marRight w:val="0"/>
              <w:marTop w:val="0"/>
              <w:marBottom w:val="0"/>
              <w:divBdr>
                <w:top w:val="none" w:sz="0" w:space="0" w:color="auto"/>
                <w:left w:val="none" w:sz="0" w:space="0" w:color="auto"/>
                <w:bottom w:val="none" w:sz="0" w:space="0" w:color="auto"/>
                <w:right w:val="none" w:sz="0" w:space="0" w:color="auto"/>
              </w:divBdr>
              <w:divsChild>
                <w:div w:id="529876454">
                  <w:marLeft w:val="0"/>
                  <w:marRight w:val="0"/>
                  <w:marTop w:val="0"/>
                  <w:marBottom w:val="0"/>
                  <w:divBdr>
                    <w:top w:val="none" w:sz="0" w:space="0" w:color="auto"/>
                    <w:left w:val="none" w:sz="0" w:space="0" w:color="auto"/>
                    <w:bottom w:val="none" w:sz="0" w:space="0" w:color="auto"/>
                    <w:right w:val="none" w:sz="0" w:space="0" w:color="auto"/>
                  </w:divBdr>
                  <w:divsChild>
                    <w:div w:id="338166385">
                      <w:marLeft w:val="0"/>
                      <w:marRight w:val="0"/>
                      <w:marTop w:val="0"/>
                      <w:marBottom w:val="0"/>
                      <w:divBdr>
                        <w:top w:val="none" w:sz="0" w:space="0" w:color="auto"/>
                        <w:left w:val="none" w:sz="0" w:space="0" w:color="auto"/>
                        <w:bottom w:val="none" w:sz="0" w:space="0" w:color="auto"/>
                        <w:right w:val="none" w:sz="0" w:space="0" w:color="auto"/>
                      </w:divBdr>
                      <w:divsChild>
                        <w:div w:id="1160925043">
                          <w:marLeft w:val="0"/>
                          <w:marRight w:val="0"/>
                          <w:marTop w:val="0"/>
                          <w:marBottom w:val="0"/>
                          <w:divBdr>
                            <w:top w:val="none" w:sz="0" w:space="0" w:color="auto"/>
                            <w:left w:val="none" w:sz="0" w:space="0" w:color="auto"/>
                            <w:bottom w:val="none" w:sz="0" w:space="0" w:color="auto"/>
                            <w:right w:val="none" w:sz="0" w:space="0" w:color="auto"/>
                          </w:divBdr>
                          <w:divsChild>
                            <w:div w:id="1320961444">
                              <w:marLeft w:val="0"/>
                              <w:marRight w:val="0"/>
                              <w:marTop w:val="0"/>
                              <w:marBottom w:val="0"/>
                              <w:divBdr>
                                <w:top w:val="none" w:sz="0" w:space="0" w:color="auto"/>
                                <w:left w:val="none" w:sz="0" w:space="0" w:color="auto"/>
                                <w:bottom w:val="none" w:sz="0" w:space="0" w:color="auto"/>
                                <w:right w:val="none" w:sz="0" w:space="0" w:color="auto"/>
                              </w:divBdr>
                              <w:divsChild>
                                <w:div w:id="527331004">
                                  <w:marLeft w:val="0"/>
                                  <w:marRight w:val="0"/>
                                  <w:marTop w:val="0"/>
                                  <w:marBottom w:val="0"/>
                                  <w:divBdr>
                                    <w:top w:val="none" w:sz="0" w:space="0" w:color="auto"/>
                                    <w:left w:val="none" w:sz="0" w:space="0" w:color="auto"/>
                                    <w:bottom w:val="none" w:sz="0" w:space="0" w:color="auto"/>
                                    <w:right w:val="none" w:sz="0" w:space="0" w:color="auto"/>
                                  </w:divBdr>
                                  <w:divsChild>
                                    <w:div w:id="17379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508502">
              <w:marLeft w:val="0"/>
              <w:marRight w:val="0"/>
              <w:marTop w:val="0"/>
              <w:marBottom w:val="0"/>
              <w:divBdr>
                <w:top w:val="none" w:sz="0" w:space="0" w:color="auto"/>
                <w:left w:val="none" w:sz="0" w:space="0" w:color="auto"/>
                <w:bottom w:val="none" w:sz="0" w:space="0" w:color="auto"/>
                <w:right w:val="none" w:sz="0" w:space="0" w:color="auto"/>
              </w:divBdr>
              <w:divsChild>
                <w:div w:id="1844779913">
                  <w:marLeft w:val="0"/>
                  <w:marRight w:val="0"/>
                  <w:marTop w:val="0"/>
                  <w:marBottom w:val="0"/>
                  <w:divBdr>
                    <w:top w:val="none" w:sz="0" w:space="0" w:color="auto"/>
                    <w:left w:val="none" w:sz="0" w:space="0" w:color="auto"/>
                    <w:bottom w:val="none" w:sz="0" w:space="0" w:color="auto"/>
                    <w:right w:val="none" w:sz="0" w:space="0" w:color="auto"/>
                  </w:divBdr>
                  <w:divsChild>
                    <w:div w:id="481697807">
                      <w:marLeft w:val="0"/>
                      <w:marRight w:val="0"/>
                      <w:marTop w:val="0"/>
                      <w:marBottom w:val="0"/>
                      <w:divBdr>
                        <w:top w:val="none" w:sz="0" w:space="0" w:color="auto"/>
                        <w:left w:val="none" w:sz="0" w:space="0" w:color="auto"/>
                        <w:bottom w:val="none" w:sz="0" w:space="0" w:color="auto"/>
                        <w:right w:val="none" w:sz="0" w:space="0" w:color="auto"/>
                      </w:divBdr>
                      <w:divsChild>
                        <w:div w:id="1879471520">
                          <w:marLeft w:val="0"/>
                          <w:marRight w:val="0"/>
                          <w:marTop w:val="0"/>
                          <w:marBottom w:val="0"/>
                          <w:divBdr>
                            <w:top w:val="none" w:sz="0" w:space="0" w:color="auto"/>
                            <w:left w:val="none" w:sz="0" w:space="0" w:color="auto"/>
                            <w:bottom w:val="none" w:sz="0" w:space="0" w:color="auto"/>
                            <w:right w:val="none" w:sz="0" w:space="0" w:color="auto"/>
                          </w:divBdr>
                          <w:divsChild>
                            <w:div w:id="1910000164">
                              <w:marLeft w:val="0"/>
                              <w:marRight w:val="0"/>
                              <w:marTop w:val="0"/>
                              <w:marBottom w:val="0"/>
                              <w:divBdr>
                                <w:top w:val="none" w:sz="0" w:space="0" w:color="auto"/>
                                <w:left w:val="none" w:sz="0" w:space="0" w:color="auto"/>
                                <w:bottom w:val="none" w:sz="0" w:space="0" w:color="auto"/>
                                <w:right w:val="none" w:sz="0" w:space="0" w:color="auto"/>
                              </w:divBdr>
                              <w:divsChild>
                                <w:div w:id="1106315768">
                                  <w:marLeft w:val="0"/>
                                  <w:marRight w:val="0"/>
                                  <w:marTop w:val="0"/>
                                  <w:marBottom w:val="0"/>
                                  <w:divBdr>
                                    <w:top w:val="none" w:sz="0" w:space="0" w:color="auto"/>
                                    <w:left w:val="none" w:sz="0" w:space="0" w:color="auto"/>
                                    <w:bottom w:val="none" w:sz="0" w:space="0" w:color="auto"/>
                                    <w:right w:val="none" w:sz="0" w:space="0" w:color="auto"/>
                                  </w:divBdr>
                                  <w:divsChild>
                                    <w:div w:id="1693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727977">
              <w:marLeft w:val="0"/>
              <w:marRight w:val="0"/>
              <w:marTop w:val="0"/>
              <w:marBottom w:val="0"/>
              <w:divBdr>
                <w:top w:val="none" w:sz="0" w:space="0" w:color="auto"/>
                <w:left w:val="none" w:sz="0" w:space="0" w:color="auto"/>
                <w:bottom w:val="none" w:sz="0" w:space="0" w:color="auto"/>
                <w:right w:val="none" w:sz="0" w:space="0" w:color="auto"/>
              </w:divBdr>
              <w:divsChild>
                <w:div w:id="1616056057">
                  <w:marLeft w:val="0"/>
                  <w:marRight w:val="0"/>
                  <w:marTop w:val="0"/>
                  <w:marBottom w:val="0"/>
                  <w:divBdr>
                    <w:top w:val="none" w:sz="0" w:space="0" w:color="auto"/>
                    <w:left w:val="none" w:sz="0" w:space="0" w:color="auto"/>
                    <w:bottom w:val="none" w:sz="0" w:space="0" w:color="auto"/>
                    <w:right w:val="none" w:sz="0" w:space="0" w:color="auto"/>
                  </w:divBdr>
                  <w:divsChild>
                    <w:div w:id="840781008">
                      <w:marLeft w:val="0"/>
                      <w:marRight w:val="0"/>
                      <w:marTop w:val="0"/>
                      <w:marBottom w:val="0"/>
                      <w:divBdr>
                        <w:top w:val="none" w:sz="0" w:space="0" w:color="auto"/>
                        <w:left w:val="none" w:sz="0" w:space="0" w:color="auto"/>
                        <w:bottom w:val="none" w:sz="0" w:space="0" w:color="auto"/>
                        <w:right w:val="none" w:sz="0" w:space="0" w:color="auto"/>
                      </w:divBdr>
                      <w:divsChild>
                        <w:div w:id="2060545059">
                          <w:marLeft w:val="0"/>
                          <w:marRight w:val="0"/>
                          <w:marTop w:val="0"/>
                          <w:marBottom w:val="0"/>
                          <w:divBdr>
                            <w:top w:val="none" w:sz="0" w:space="0" w:color="auto"/>
                            <w:left w:val="none" w:sz="0" w:space="0" w:color="auto"/>
                            <w:bottom w:val="none" w:sz="0" w:space="0" w:color="auto"/>
                            <w:right w:val="none" w:sz="0" w:space="0" w:color="auto"/>
                          </w:divBdr>
                          <w:divsChild>
                            <w:div w:id="1860318098">
                              <w:marLeft w:val="0"/>
                              <w:marRight w:val="0"/>
                              <w:marTop w:val="0"/>
                              <w:marBottom w:val="0"/>
                              <w:divBdr>
                                <w:top w:val="none" w:sz="0" w:space="0" w:color="auto"/>
                                <w:left w:val="none" w:sz="0" w:space="0" w:color="auto"/>
                                <w:bottom w:val="none" w:sz="0" w:space="0" w:color="auto"/>
                                <w:right w:val="none" w:sz="0" w:space="0" w:color="auto"/>
                              </w:divBdr>
                              <w:divsChild>
                                <w:div w:id="906841129">
                                  <w:marLeft w:val="0"/>
                                  <w:marRight w:val="0"/>
                                  <w:marTop w:val="0"/>
                                  <w:marBottom w:val="0"/>
                                  <w:divBdr>
                                    <w:top w:val="none" w:sz="0" w:space="0" w:color="auto"/>
                                    <w:left w:val="none" w:sz="0" w:space="0" w:color="auto"/>
                                    <w:bottom w:val="none" w:sz="0" w:space="0" w:color="auto"/>
                                    <w:right w:val="none" w:sz="0" w:space="0" w:color="auto"/>
                                  </w:divBdr>
                                  <w:divsChild>
                                    <w:div w:id="6047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155797">
              <w:marLeft w:val="0"/>
              <w:marRight w:val="0"/>
              <w:marTop w:val="0"/>
              <w:marBottom w:val="0"/>
              <w:divBdr>
                <w:top w:val="none" w:sz="0" w:space="0" w:color="auto"/>
                <w:left w:val="none" w:sz="0" w:space="0" w:color="auto"/>
                <w:bottom w:val="none" w:sz="0" w:space="0" w:color="auto"/>
                <w:right w:val="none" w:sz="0" w:space="0" w:color="auto"/>
              </w:divBdr>
              <w:divsChild>
                <w:div w:id="1866366776">
                  <w:marLeft w:val="0"/>
                  <w:marRight w:val="0"/>
                  <w:marTop w:val="0"/>
                  <w:marBottom w:val="0"/>
                  <w:divBdr>
                    <w:top w:val="none" w:sz="0" w:space="0" w:color="auto"/>
                    <w:left w:val="none" w:sz="0" w:space="0" w:color="auto"/>
                    <w:bottom w:val="none" w:sz="0" w:space="0" w:color="auto"/>
                    <w:right w:val="none" w:sz="0" w:space="0" w:color="auto"/>
                  </w:divBdr>
                  <w:divsChild>
                    <w:div w:id="629284856">
                      <w:marLeft w:val="0"/>
                      <w:marRight w:val="0"/>
                      <w:marTop w:val="0"/>
                      <w:marBottom w:val="0"/>
                      <w:divBdr>
                        <w:top w:val="none" w:sz="0" w:space="0" w:color="auto"/>
                        <w:left w:val="none" w:sz="0" w:space="0" w:color="auto"/>
                        <w:bottom w:val="none" w:sz="0" w:space="0" w:color="auto"/>
                        <w:right w:val="none" w:sz="0" w:space="0" w:color="auto"/>
                      </w:divBdr>
                      <w:divsChild>
                        <w:div w:id="654917187">
                          <w:marLeft w:val="0"/>
                          <w:marRight w:val="0"/>
                          <w:marTop w:val="0"/>
                          <w:marBottom w:val="0"/>
                          <w:divBdr>
                            <w:top w:val="none" w:sz="0" w:space="0" w:color="auto"/>
                            <w:left w:val="none" w:sz="0" w:space="0" w:color="auto"/>
                            <w:bottom w:val="none" w:sz="0" w:space="0" w:color="auto"/>
                            <w:right w:val="none" w:sz="0" w:space="0" w:color="auto"/>
                          </w:divBdr>
                          <w:divsChild>
                            <w:div w:id="866066368">
                              <w:marLeft w:val="0"/>
                              <w:marRight w:val="0"/>
                              <w:marTop w:val="0"/>
                              <w:marBottom w:val="0"/>
                              <w:divBdr>
                                <w:top w:val="none" w:sz="0" w:space="0" w:color="auto"/>
                                <w:left w:val="none" w:sz="0" w:space="0" w:color="auto"/>
                                <w:bottom w:val="none" w:sz="0" w:space="0" w:color="auto"/>
                                <w:right w:val="none" w:sz="0" w:space="0" w:color="auto"/>
                              </w:divBdr>
                              <w:divsChild>
                                <w:div w:id="1326008853">
                                  <w:marLeft w:val="0"/>
                                  <w:marRight w:val="0"/>
                                  <w:marTop w:val="0"/>
                                  <w:marBottom w:val="0"/>
                                  <w:divBdr>
                                    <w:top w:val="none" w:sz="0" w:space="0" w:color="auto"/>
                                    <w:left w:val="none" w:sz="0" w:space="0" w:color="auto"/>
                                    <w:bottom w:val="none" w:sz="0" w:space="0" w:color="auto"/>
                                    <w:right w:val="none" w:sz="0" w:space="0" w:color="auto"/>
                                  </w:divBdr>
                                  <w:divsChild>
                                    <w:div w:id="5769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4936">
              <w:marLeft w:val="0"/>
              <w:marRight w:val="0"/>
              <w:marTop w:val="0"/>
              <w:marBottom w:val="0"/>
              <w:divBdr>
                <w:top w:val="none" w:sz="0" w:space="0" w:color="auto"/>
                <w:left w:val="none" w:sz="0" w:space="0" w:color="auto"/>
                <w:bottom w:val="none" w:sz="0" w:space="0" w:color="auto"/>
                <w:right w:val="none" w:sz="0" w:space="0" w:color="auto"/>
              </w:divBdr>
              <w:divsChild>
                <w:div w:id="481582722">
                  <w:marLeft w:val="0"/>
                  <w:marRight w:val="0"/>
                  <w:marTop w:val="0"/>
                  <w:marBottom w:val="0"/>
                  <w:divBdr>
                    <w:top w:val="none" w:sz="0" w:space="0" w:color="auto"/>
                    <w:left w:val="none" w:sz="0" w:space="0" w:color="auto"/>
                    <w:bottom w:val="none" w:sz="0" w:space="0" w:color="auto"/>
                    <w:right w:val="none" w:sz="0" w:space="0" w:color="auto"/>
                  </w:divBdr>
                  <w:divsChild>
                    <w:div w:id="1116870431">
                      <w:marLeft w:val="0"/>
                      <w:marRight w:val="0"/>
                      <w:marTop w:val="0"/>
                      <w:marBottom w:val="0"/>
                      <w:divBdr>
                        <w:top w:val="none" w:sz="0" w:space="0" w:color="auto"/>
                        <w:left w:val="none" w:sz="0" w:space="0" w:color="auto"/>
                        <w:bottom w:val="none" w:sz="0" w:space="0" w:color="auto"/>
                        <w:right w:val="none" w:sz="0" w:space="0" w:color="auto"/>
                      </w:divBdr>
                      <w:divsChild>
                        <w:div w:id="1019618952">
                          <w:marLeft w:val="0"/>
                          <w:marRight w:val="0"/>
                          <w:marTop w:val="0"/>
                          <w:marBottom w:val="0"/>
                          <w:divBdr>
                            <w:top w:val="none" w:sz="0" w:space="0" w:color="auto"/>
                            <w:left w:val="none" w:sz="0" w:space="0" w:color="auto"/>
                            <w:bottom w:val="none" w:sz="0" w:space="0" w:color="auto"/>
                            <w:right w:val="none" w:sz="0" w:space="0" w:color="auto"/>
                          </w:divBdr>
                          <w:divsChild>
                            <w:div w:id="1654288263">
                              <w:marLeft w:val="0"/>
                              <w:marRight w:val="0"/>
                              <w:marTop w:val="0"/>
                              <w:marBottom w:val="0"/>
                              <w:divBdr>
                                <w:top w:val="none" w:sz="0" w:space="0" w:color="auto"/>
                                <w:left w:val="none" w:sz="0" w:space="0" w:color="auto"/>
                                <w:bottom w:val="none" w:sz="0" w:space="0" w:color="auto"/>
                                <w:right w:val="none" w:sz="0" w:space="0" w:color="auto"/>
                              </w:divBdr>
                              <w:divsChild>
                                <w:div w:id="339311771">
                                  <w:marLeft w:val="0"/>
                                  <w:marRight w:val="0"/>
                                  <w:marTop w:val="0"/>
                                  <w:marBottom w:val="0"/>
                                  <w:divBdr>
                                    <w:top w:val="none" w:sz="0" w:space="0" w:color="auto"/>
                                    <w:left w:val="none" w:sz="0" w:space="0" w:color="auto"/>
                                    <w:bottom w:val="none" w:sz="0" w:space="0" w:color="auto"/>
                                    <w:right w:val="none" w:sz="0" w:space="0" w:color="auto"/>
                                  </w:divBdr>
                                  <w:divsChild>
                                    <w:div w:id="17928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756">
          <w:marLeft w:val="0"/>
          <w:marRight w:val="0"/>
          <w:marTop w:val="0"/>
          <w:marBottom w:val="0"/>
          <w:divBdr>
            <w:top w:val="none" w:sz="0" w:space="0" w:color="auto"/>
            <w:left w:val="none" w:sz="0" w:space="0" w:color="auto"/>
            <w:bottom w:val="none" w:sz="0" w:space="0" w:color="auto"/>
            <w:right w:val="none" w:sz="0" w:space="0" w:color="auto"/>
          </w:divBdr>
          <w:divsChild>
            <w:div w:id="1646658992">
              <w:marLeft w:val="0"/>
              <w:marRight w:val="0"/>
              <w:marTop w:val="0"/>
              <w:marBottom w:val="0"/>
              <w:divBdr>
                <w:top w:val="none" w:sz="0" w:space="0" w:color="auto"/>
                <w:left w:val="none" w:sz="0" w:space="0" w:color="auto"/>
                <w:bottom w:val="none" w:sz="0" w:space="0" w:color="auto"/>
                <w:right w:val="none" w:sz="0" w:space="0" w:color="auto"/>
              </w:divBdr>
              <w:divsChild>
                <w:div w:id="1443571954">
                  <w:marLeft w:val="0"/>
                  <w:marRight w:val="0"/>
                  <w:marTop w:val="0"/>
                  <w:marBottom w:val="0"/>
                  <w:divBdr>
                    <w:top w:val="none" w:sz="0" w:space="0" w:color="auto"/>
                    <w:left w:val="none" w:sz="0" w:space="0" w:color="auto"/>
                    <w:bottom w:val="none" w:sz="0" w:space="0" w:color="auto"/>
                    <w:right w:val="none" w:sz="0" w:space="0" w:color="auto"/>
                  </w:divBdr>
                  <w:divsChild>
                    <w:div w:id="1591769976">
                      <w:marLeft w:val="0"/>
                      <w:marRight w:val="0"/>
                      <w:marTop w:val="0"/>
                      <w:marBottom w:val="0"/>
                      <w:divBdr>
                        <w:top w:val="none" w:sz="0" w:space="0" w:color="auto"/>
                        <w:left w:val="none" w:sz="0" w:space="0" w:color="auto"/>
                        <w:bottom w:val="none" w:sz="0" w:space="0" w:color="auto"/>
                        <w:right w:val="none" w:sz="0" w:space="0" w:color="auto"/>
                      </w:divBdr>
                      <w:divsChild>
                        <w:div w:id="982199939">
                          <w:marLeft w:val="0"/>
                          <w:marRight w:val="0"/>
                          <w:marTop w:val="0"/>
                          <w:marBottom w:val="0"/>
                          <w:divBdr>
                            <w:top w:val="none" w:sz="0" w:space="0" w:color="auto"/>
                            <w:left w:val="none" w:sz="0" w:space="0" w:color="auto"/>
                            <w:bottom w:val="none" w:sz="0" w:space="0" w:color="auto"/>
                            <w:right w:val="none" w:sz="0" w:space="0" w:color="auto"/>
                          </w:divBdr>
                          <w:divsChild>
                            <w:div w:id="515387400">
                              <w:marLeft w:val="0"/>
                              <w:marRight w:val="0"/>
                              <w:marTop w:val="0"/>
                              <w:marBottom w:val="0"/>
                              <w:divBdr>
                                <w:top w:val="none" w:sz="0" w:space="0" w:color="auto"/>
                                <w:left w:val="none" w:sz="0" w:space="0" w:color="auto"/>
                                <w:bottom w:val="none" w:sz="0" w:space="0" w:color="auto"/>
                                <w:right w:val="none" w:sz="0" w:space="0" w:color="auto"/>
                              </w:divBdr>
                              <w:divsChild>
                                <w:div w:id="1017195367">
                                  <w:marLeft w:val="0"/>
                                  <w:marRight w:val="0"/>
                                  <w:marTop w:val="0"/>
                                  <w:marBottom w:val="0"/>
                                  <w:divBdr>
                                    <w:top w:val="none" w:sz="0" w:space="0" w:color="auto"/>
                                    <w:left w:val="none" w:sz="0" w:space="0" w:color="auto"/>
                                    <w:bottom w:val="none" w:sz="0" w:space="0" w:color="auto"/>
                                    <w:right w:val="none" w:sz="0" w:space="0" w:color="auto"/>
                                  </w:divBdr>
                                  <w:divsChild>
                                    <w:div w:id="2036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68776">
              <w:marLeft w:val="0"/>
              <w:marRight w:val="0"/>
              <w:marTop w:val="0"/>
              <w:marBottom w:val="0"/>
              <w:divBdr>
                <w:top w:val="none" w:sz="0" w:space="0" w:color="auto"/>
                <w:left w:val="none" w:sz="0" w:space="0" w:color="auto"/>
                <w:bottom w:val="none" w:sz="0" w:space="0" w:color="auto"/>
                <w:right w:val="none" w:sz="0" w:space="0" w:color="auto"/>
              </w:divBdr>
              <w:divsChild>
                <w:div w:id="1934122763">
                  <w:marLeft w:val="0"/>
                  <w:marRight w:val="0"/>
                  <w:marTop w:val="0"/>
                  <w:marBottom w:val="0"/>
                  <w:divBdr>
                    <w:top w:val="none" w:sz="0" w:space="0" w:color="auto"/>
                    <w:left w:val="none" w:sz="0" w:space="0" w:color="auto"/>
                    <w:bottom w:val="none" w:sz="0" w:space="0" w:color="auto"/>
                    <w:right w:val="none" w:sz="0" w:space="0" w:color="auto"/>
                  </w:divBdr>
                  <w:divsChild>
                    <w:div w:id="1241208244">
                      <w:marLeft w:val="0"/>
                      <w:marRight w:val="0"/>
                      <w:marTop w:val="0"/>
                      <w:marBottom w:val="0"/>
                      <w:divBdr>
                        <w:top w:val="none" w:sz="0" w:space="0" w:color="auto"/>
                        <w:left w:val="none" w:sz="0" w:space="0" w:color="auto"/>
                        <w:bottom w:val="none" w:sz="0" w:space="0" w:color="auto"/>
                        <w:right w:val="none" w:sz="0" w:space="0" w:color="auto"/>
                      </w:divBdr>
                      <w:divsChild>
                        <w:div w:id="392704532">
                          <w:marLeft w:val="0"/>
                          <w:marRight w:val="0"/>
                          <w:marTop w:val="0"/>
                          <w:marBottom w:val="0"/>
                          <w:divBdr>
                            <w:top w:val="none" w:sz="0" w:space="0" w:color="auto"/>
                            <w:left w:val="none" w:sz="0" w:space="0" w:color="auto"/>
                            <w:bottom w:val="none" w:sz="0" w:space="0" w:color="auto"/>
                            <w:right w:val="none" w:sz="0" w:space="0" w:color="auto"/>
                          </w:divBdr>
                          <w:divsChild>
                            <w:div w:id="1711220899">
                              <w:marLeft w:val="0"/>
                              <w:marRight w:val="0"/>
                              <w:marTop w:val="0"/>
                              <w:marBottom w:val="0"/>
                              <w:divBdr>
                                <w:top w:val="none" w:sz="0" w:space="0" w:color="auto"/>
                                <w:left w:val="none" w:sz="0" w:space="0" w:color="auto"/>
                                <w:bottom w:val="none" w:sz="0" w:space="0" w:color="auto"/>
                                <w:right w:val="none" w:sz="0" w:space="0" w:color="auto"/>
                              </w:divBdr>
                              <w:divsChild>
                                <w:div w:id="302777517">
                                  <w:marLeft w:val="0"/>
                                  <w:marRight w:val="0"/>
                                  <w:marTop w:val="0"/>
                                  <w:marBottom w:val="0"/>
                                  <w:divBdr>
                                    <w:top w:val="none" w:sz="0" w:space="0" w:color="auto"/>
                                    <w:left w:val="none" w:sz="0" w:space="0" w:color="auto"/>
                                    <w:bottom w:val="none" w:sz="0" w:space="0" w:color="auto"/>
                                    <w:right w:val="none" w:sz="0" w:space="0" w:color="auto"/>
                                  </w:divBdr>
                                  <w:divsChild>
                                    <w:div w:id="1276714865">
                                      <w:marLeft w:val="0"/>
                                      <w:marRight w:val="0"/>
                                      <w:marTop w:val="0"/>
                                      <w:marBottom w:val="0"/>
                                      <w:divBdr>
                                        <w:top w:val="none" w:sz="0" w:space="0" w:color="auto"/>
                                        <w:left w:val="none" w:sz="0" w:space="0" w:color="auto"/>
                                        <w:bottom w:val="none" w:sz="0" w:space="0" w:color="auto"/>
                                        <w:right w:val="none" w:sz="0" w:space="0" w:color="auto"/>
                                      </w:divBdr>
                                    </w:div>
                                    <w:div w:id="11657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272830">
      <w:bodyDiv w:val="1"/>
      <w:marLeft w:val="0"/>
      <w:marRight w:val="0"/>
      <w:marTop w:val="0"/>
      <w:marBottom w:val="0"/>
      <w:divBdr>
        <w:top w:val="none" w:sz="0" w:space="0" w:color="auto"/>
        <w:left w:val="none" w:sz="0" w:space="0" w:color="auto"/>
        <w:bottom w:val="none" w:sz="0" w:space="0" w:color="auto"/>
        <w:right w:val="none" w:sz="0" w:space="0" w:color="auto"/>
      </w:divBdr>
      <w:divsChild>
        <w:div w:id="1064445865">
          <w:marLeft w:val="0"/>
          <w:marRight w:val="0"/>
          <w:marTop w:val="0"/>
          <w:marBottom w:val="0"/>
          <w:divBdr>
            <w:top w:val="none" w:sz="0" w:space="0" w:color="auto"/>
            <w:left w:val="none" w:sz="0" w:space="0" w:color="auto"/>
            <w:bottom w:val="none" w:sz="0" w:space="0" w:color="auto"/>
            <w:right w:val="none" w:sz="0" w:space="0" w:color="auto"/>
          </w:divBdr>
          <w:divsChild>
            <w:div w:id="944310197">
              <w:marLeft w:val="0"/>
              <w:marRight w:val="0"/>
              <w:marTop w:val="0"/>
              <w:marBottom w:val="0"/>
              <w:divBdr>
                <w:top w:val="none" w:sz="0" w:space="0" w:color="auto"/>
                <w:left w:val="none" w:sz="0" w:space="0" w:color="auto"/>
                <w:bottom w:val="none" w:sz="0" w:space="0" w:color="auto"/>
                <w:right w:val="none" w:sz="0" w:space="0" w:color="auto"/>
              </w:divBdr>
              <w:divsChild>
                <w:div w:id="1872186244">
                  <w:marLeft w:val="0"/>
                  <w:marRight w:val="0"/>
                  <w:marTop w:val="0"/>
                  <w:marBottom w:val="0"/>
                  <w:divBdr>
                    <w:top w:val="none" w:sz="0" w:space="0" w:color="auto"/>
                    <w:left w:val="none" w:sz="0" w:space="0" w:color="auto"/>
                    <w:bottom w:val="none" w:sz="0" w:space="0" w:color="auto"/>
                    <w:right w:val="none" w:sz="0" w:space="0" w:color="auto"/>
                  </w:divBdr>
                  <w:divsChild>
                    <w:div w:id="1924339169">
                      <w:marLeft w:val="0"/>
                      <w:marRight w:val="0"/>
                      <w:marTop w:val="0"/>
                      <w:marBottom w:val="0"/>
                      <w:divBdr>
                        <w:top w:val="none" w:sz="0" w:space="0" w:color="auto"/>
                        <w:left w:val="none" w:sz="0" w:space="0" w:color="auto"/>
                        <w:bottom w:val="none" w:sz="0" w:space="0" w:color="auto"/>
                        <w:right w:val="none" w:sz="0" w:space="0" w:color="auto"/>
                      </w:divBdr>
                      <w:divsChild>
                        <w:div w:id="331565121">
                          <w:marLeft w:val="0"/>
                          <w:marRight w:val="0"/>
                          <w:marTop w:val="0"/>
                          <w:marBottom w:val="0"/>
                          <w:divBdr>
                            <w:top w:val="none" w:sz="0" w:space="0" w:color="auto"/>
                            <w:left w:val="none" w:sz="0" w:space="0" w:color="auto"/>
                            <w:bottom w:val="none" w:sz="0" w:space="0" w:color="auto"/>
                            <w:right w:val="none" w:sz="0" w:space="0" w:color="auto"/>
                          </w:divBdr>
                          <w:divsChild>
                            <w:div w:id="1489132362">
                              <w:marLeft w:val="0"/>
                              <w:marRight w:val="0"/>
                              <w:marTop w:val="0"/>
                              <w:marBottom w:val="0"/>
                              <w:divBdr>
                                <w:top w:val="none" w:sz="0" w:space="0" w:color="auto"/>
                                <w:left w:val="none" w:sz="0" w:space="0" w:color="auto"/>
                                <w:bottom w:val="none" w:sz="0" w:space="0" w:color="auto"/>
                                <w:right w:val="none" w:sz="0" w:space="0" w:color="auto"/>
                              </w:divBdr>
                            </w:div>
                            <w:div w:id="1200166273">
                              <w:marLeft w:val="0"/>
                              <w:marRight w:val="0"/>
                              <w:marTop w:val="0"/>
                              <w:marBottom w:val="0"/>
                              <w:divBdr>
                                <w:top w:val="none" w:sz="0" w:space="0" w:color="auto"/>
                                <w:left w:val="none" w:sz="0" w:space="0" w:color="auto"/>
                                <w:bottom w:val="none" w:sz="0" w:space="0" w:color="auto"/>
                                <w:right w:val="none" w:sz="0" w:space="0" w:color="auto"/>
                              </w:divBdr>
                              <w:divsChild>
                                <w:div w:id="1256592974">
                                  <w:marLeft w:val="0"/>
                                  <w:marRight w:val="0"/>
                                  <w:marTop w:val="0"/>
                                  <w:marBottom w:val="0"/>
                                  <w:divBdr>
                                    <w:top w:val="none" w:sz="0" w:space="0" w:color="auto"/>
                                    <w:left w:val="none" w:sz="0" w:space="0" w:color="auto"/>
                                    <w:bottom w:val="none" w:sz="0" w:space="0" w:color="auto"/>
                                    <w:right w:val="none" w:sz="0" w:space="0" w:color="auto"/>
                                  </w:divBdr>
                                  <w:divsChild>
                                    <w:div w:id="1217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582613">
              <w:marLeft w:val="0"/>
              <w:marRight w:val="0"/>
              <w:marTop w:val="0"/>
              <w:marBottom w:val="0"/>
              <w:divBdr>
                <w:top w:val="none" w:sz="0" w:space="0" w:color="auto"/>
                <w:left w:val="none" w:sz="0" w:space="0" w:color="auto"/>
                <w:bottom w:val="none" w:sz="0" w:space="0" w:color="auto"/>
                <w:right w:val="none" w:sz="0" w:space="0" w:color="auto"/>
              </w:divBdr>
              <w:divsChild>
                <w:div w:id="156773832">
                  <w:marLeft w:val="0"/>
                  <w:marRight w:val="0"/>
                  <w:marTop w:val="0"/>
                  <w:marBottom w:val="0"/>
                  <w:divBdr>
                    <w:top w:val="none" w:sz="0" w:space="0" w:color="auto"/>
                    <w:left w:val="none" w:sz="0" w:space="0" w:color="auto"/>
                    <w:bottom w:val="none" w:sz="0" w:space="0" w:color="auto"/>
                    <w:right w:val="none" w:sz="0" w:space="0" w:color="auto"/>
                  </w:divBdr>
                  <w:divsChild>
                    <w:div w:id="102266498">
                      <w:marLeft w:val="0"/>
                      <w:marRight w:val="0"/>
                      <w:marTop w:val="0"/>
                      <w:marBottom w:val="0"/>
                      <w:divBdr>
                        <w:top w:val="none" w:sz="0" w:space="0" w:color="auto"/>
                        <w:left w:val="none" w:sz="0" w:space="0" w:color="auto"/>
                        <w:bottom w:val="none" w:sz="0" w:space="0" w:color="auto"/>
                        <w:right w:val="none" w:sz="0" w:space="0" w:color="auto"/>
                      </w:divBdr>
                      <w:divsChild>
                        <w:div w:id="1474560240">
                          <w:marLeft w:val="0"/>
                          <w:marRight w:val="0"/>
                          <w:marTop w:val="0"/>
                          <w:marBottom w:val="0"/>
                          <w:divBdr>
                            <w:top w:val="none" w:sz="0" w:space="0" w:color="auto"/>
                            <w:left w:val="none" w:sz="0" w:space="0" w:color="auto"/>
                            <w:bottom w:val="none" w:sz="0" w:space="0" w:color="auto"/>
                            <w:right w:val="none" w:sz="0" w:space="0" w:color="auto"/>
                          </w:divBdr>
                          <w:divsChild>
                            <w:div w:id="2093815712">
                              <w:marLeft w:val="0"/>
                              <w:marRight w:val="0"/>
                              <w:marTop w:val="0"/>
                              <w:marBottom w:val="0"/>
                              <w:divBdr>
                                <w:top w:val="none" w:sz="0" w:space="0" w:color="auto"/>
                                <w:left w:val="none" w:sz="0" w:space="0" w:color="auto"/>
                                <w:bottom w:val="none" w:sz="0" w:space="0" w:color="auto"/>
                                <w:right w:val="none" w:sz="0" w:space="0" w:color="auto"/>
                              </w:divBdr>
                              <w:divsChild>
                                <w:div w:id="1326590208">
                                  <w:marLeft w:val="0"/>
                                  <w:marRight w:val="0"/>
                                  <w:marTop w:val="0"/>
                                  <w:marBottom w:val="0"/>
                                  <w:divBdr>
                                    <w:top w:val="none" w:sz="0" w:space="0" w:color="auto"/>
                                    <w:left w:val="none" w:sz="0" w:space="0" w:color="auto"/>
                                    <w:bottom w:val="none" w:sz="0" w:space="0" w:color="auto"/>
                                    <w:right w:val="none" w:sz="0" w:space="0" w:color="auto"/>
                                  </w:divBdr>
                                  <w:divsChild>
                                    <w:div w:id="11130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57959">
              <w:marLeft w:val="0"/>
              <w:marRight w:val="0"/>
              <w:marTop w:val="0"/>
              <w:marBottom w:val="0"/>
              <w:divBdr>
                <w:top w:val="none" w:sz="0" w:space="0" w:color="auto"/>
                <w:left w:val="none" w:sz="0" w:space="0" w:color="auto"/>
                <w:bottom w:val="none" w:sz="0" w:space="0" w:color="auto"/>
                <w:right w:val="none" w:sz="0" w:space="0" w:color="auto"/>
              </w:divBdr>
              <w:divsChild>
                <w:div w:id="1997687046">
                  <w:marLeft w:val="0"/>
                  <w:marRight w:val="0"/>
                  <w:marTop w:val="0"/>
                  <w:marBottom w:val="0"/>
                  <w:divBdr>
                    <w:top w:val="none" w:sz="0" w:space="0" w:color="auto"/>
                    <w:left w:val="none" w:sz="0" w:space="0" w:color="auto"/>
                    <w:bottom w:val="none" w:sz="0" w:space="0" w:color="auto"/>
                    <w:right w:val="none" w:sz="0" w:space="0" w:color="auto"/>
                  </w:divBdr>
                  <w:divsChild>
                    <w:div w:id="1761482023">
                      <w:marLeft w:val="0"/>
                      <w:marRight w:val="0"/>
                      <w:marTop w:val="0"/>
                      <w:marBottom w:val="0"/>
                      <w:divBdr>
                        <w:top w:val="none" w:sz="0" w:space="0" w:color="auto"/>
                        <w:left w:val="none" w:sz="0" w:space="0" w:color="auto"/>
                        <w:bottom w:val="none" w:sz="0" w:space="0" w:color="auto"/>
                        <w:right w:val="none" w:sz="0" w:space="0" w:color="auto"/>
                      </w:divBdr>
                      <w:divsChild>
                        <w:div w:id="2068990070">
                          <w:marLeft w:val="0"/>
                          <w:marRight w:val="0"/>
                          <w:marTop w:val="0"/>
                          <w:marBottom w:val="0"/>
                          <w:divBdr>
                            <w:top w:val="none" w:sz="0" w:space="0" w:color="auto"/>
                            <w:left w:val="none" w:sz="0" w:space="0" w:color="auto"/>
                            <w:bottom w:val="none" w:sz="0" w:space="0" w:color="auto"/>
                            <w:right w:val="none" w:sz="0" w:space="0" w:color="auto"/>
                          </w:divBdr>
                          <w:divsChild>
                            <w:div w:id="1529759916">
                              <w:marLeft w:val="0"/>
                              <w:marRight w:val="0"/>
                              <w:marTop w:val="0"/>
                              <w:marBottom w:val="0"/>
                              <w:divBdr>
                                <w:top w:val="none" w:sz="0" w:space="0" w:color="auto"/>
                                <w:left w:val="none" w:sz="0" w:space="0" w:color="auto"/>
                                <w:bottom w:val="none" w:sz="0" w:space="0" w:color="auto"/>
                                <w:right w:val="none" w:sz="0" w:space="0" w:color="auto"/>
                              </w:divBdr>
                              <w:divsChild>
                                <w:div w:id="323437899">
                                  <w:marLeft w:val="0"/>
                                  <w:marRight w:val="0"/>
                                  <w:marTop w:val="0"/>
                                  <w:marBottom w:val="0"/>
                                  <w:divBdr>
                                    <w:top w:val="none" w:sz="0" w:space="0" w:color="auto"/>
                                    <w:left w:val="none" w:sz="0" w:space="0" w:color="auto"/>
                                    <w:bottom w:val="none" w:sz="0" w:space="0" w:color="auto"/>
                                    <w:right w:val="none" w:sz="0" w:space="0" w:color="auto"/>
                                  </w:divBdr>
                                  <w:divsChild>
                                    <w:div w:id="8528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22321">
              <w:marLeft w:val="0"/>
              <w:marRight w:val="0"/>
              <w:marTop w:val="0"/>
              <w:marBottom w:val="0"/>
              <w:divBdr>
                <w:top w:val="none" w:sz="0" w:space="0" w:color="auto"/>
                <w:left w:val="none" w:sz="0" w:space="0" w:color="auto"/>
                <w:bottom w:val="none" w:sz="0" w:space="0" w:color="auto"/>
                <w:right w:val="none" w:sz="0" w:space="0" w:color="auto"/>
              </w:divBdr>
              <w:divsChild>
                <w:div w:id="546067457">
                  <w:marLeft w:val="0"/>
                  <w:marRight w:val="0"/>
                  <w:marTop w:val="0"/>
                  <w:marBottom w:val="0"/>
                  <w:divBdr>
                    <w:top w:val="none" w:sz="0" w:space="0" w:color="auto"/>
                    <w:left w:val="none" w:sz="0" w:space="0" w:color="auto"/>
                    <w:bottom w:val="none" w:sz="0" w:space="0" w:color="auto"/>
                    <w:right w:val="none" w:sz="0" w:space="0" w:color="auto"/>
                  </w:divBdr>
                  <w:divsChild>
                    <w:div w:id="541865134">
                      <w:marLeft w:val="0"/>
                      <w:marRight w:val="0"/>
                      <w:marTop w:val="0"/>
                      <w:marBottom w:val="0"/>
                      <w:divBdr>
                        <w:top w:val="none" w:sz="0" w:space="0" w:color="auto"/>
                        <w:left w:val="none" w:sz="0" w:space="0" w:color="auto"/>
                        <w:bottom w:val="none" w:sz="0" w:space="0" w:color="auto"/>
                        <w:right w:val="none" w:sz="0" w:space="0" w:color="auto"/>
                      </w:divBdr>
                      <w:divsChild>
                        <w:div w:id="1761173231">
                          <w:marLeft w:val="0"/>
                          <w:marRight w:val="0"/>
                          <w:marTop w:val="0"/>
                          <w:marBottom w:val="0"/>
                          <w:divBdr>
                            <w:top w:val="none" w:sz="0" w:space="0" w:color="auto"/>
                            <w:left w:val="none" w:sz="0" w:space="0" w:color="auto"/>
                            <w:bottom w:val="none" w:sz="0" w:space="0" w:color="auto"/>
                            <w:right w:val="none" w:sz="0" w:space="0" w:color="auto"/>
                          </w:divBdr>
                          <w:divsChild>
                            <w:div w:id="1691057977">
                              <w:marLeft w:val="0"/>
                              <w:marRight w:val="0"/>
                              <w:marTop w:val="0"/>
                              <w:marBottom w:val="0"/>
                              <w:divBdr>
                                <w:top w:val="none" w:sz="0" w:space="0" w:color="auto"/>
                                <w:left w:val="none" w:sz="0" w:space="0" w:color="auto"/>
                                <w:bottom w:val="none" w:sz="0" w:space="0" w:color="auto"/>
                                <w:right w:val="none" w:sz="0" w:space="0" w:color="auto"/>
                              </w:divBdr>
                              <w:divsChild>
                                <w:div w:id="1140147728">
                                  <w:marLeft w:val="0"/>
                                  <w:marRight w:val="0"/>
                                  <w:marTop w:val="0"/>
                                  <w:marBottom w:val="0"/>
                                  <w:divBdr>
                                    <w:top w:val="none" w:sz="0" w:space="0" w:color="auto"/>
                                    <w:left w:val="none" w:sz="0" w:space="0" w:color="auto"/>
                                    <w:bottom w:val="none" w:sz="0" w:space="0" w:color="auto"/>
                                    <w:right w:val="none" w:sz="0" w:space="0" w:color="auto"/>
                                  </w:divBdr>
                                  <w:divsChild>
                                    <w:div w:id="178735466">
                                      <w:marLeft w:val="0"/>
                                      <w:marRight w:val="0"/>
                                      <w:marTop w:val="0"/>
                                      <w:marBottom w:val="0"/>
                                      <w:divBdr>
                                        <w:top w:val="none" w:sz="0" w:space="0" w:color="auto"/>
                                        <w:left w:val="none" w:sz="0" w:space="0" w:color="auto"/>
                                        <w:bottom w:val="none" w:sz="0" w:space="0" w:color="auto"/>
                                        <w:right w:val="none" w:sz="0" w:space="0" w:color="auto"/>
                                      </w:divBdr>
                                    </w:div>
                                    <w:div w:id="20788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1883">
              <w:marLeft w:val="0"/>
              <w:marRight w:val="0"/>
              <w:marTop w:val="0"/>
              <w:marBottom w:val="0"/>
              <w:divBdr>
                <w:top w:val="none" w:sz="0" w:space="0" w:color="auto"/>
                <w:left w:val="none" w:sz="0" w:space="0" w:color="auto"/>
                <w:bottom w:val="none" w:sz="0" w:space="0" w:color="auto"/>
                <w:right w:val="none" w:sz="0" w:space="0" w:color="auto"/>
              </w:divBdr>
              <w:divsChild>
                <w:div w:id="1089043706">
                  <w:marLeft w:val="0"/>
                  <w:marRight w:val="0"/>
                  <w:marTop w:val="0"/>
                  <w:marBottom w:val="0"/>
                  <w:divBdr>
                    <w:top w:val="none" w:sz="0" w:space="0" w:color="auto"/>
                    <w:left w:val="none" w:sz="0" w:space="0" w:color="auto"/>
                    <w:bottom w:val="none" w:sz="0" w:space="0" w:color="auto"/>
                    <w:right w:val="none" w:sz="0" w:space="0" w:color="auto"/>
                  </w:divBdr>
                  <w:divsChild>
                    <w:div w:id="780763036">
                      <w:marLeft w:val="0"/>
                      <w:marRight w:val="0"/>
                      <w:marTop w:val="0"/>
                      <w:marBottom w:val="0"/>
                      <w:divBdr>
                        <w:top w:val="none" w:sz="0" w:space="0" w:color="auto"/>
                        <w:left w:val="none" w:sz="0" w:space="0" w:color="auto"/>
                        <w:bottom w:val="none" w:sz="0" w:space="0" w:color="auto"/>
                        <w:right w:val="none" w:sz="0" w:space="0" w:color="auto"/>
                      </w:divBdr>
                      <w:divsChild>
                        <w:div w:id="573052329">
                          <w:marLeft w:val="0"/>
                          <w:marRight w:val="0"/>
                          <w:marTop w:val="0"/>
                          <w:marBottom w:val="0"/>
                          <w:divBdr>
                            <w:top w:val="none" w:sz="0" w:space="0" w:color="auto"/>
                            <w:left w:val="none" w:sz="0" w:space="0" w:color="auto"/>
                            <w:bottom w:val="none" w:sz="0" w:space="0" w:color="auto"/>
                            <w:right w:val="none" w:sz="0" w:space="0" w:color="auto"/>
                          </w:divBdr>
                          <w:divsChild>
                            <w:div w:id="435372327">
                              <w:marLeft w:val="0"/>
                              <w:marRight w:val="0"/>
                              <w:marTop w:val="360"/>
                              <w:marBottom w:val="0"/>
                              <w:divBdr>
                                <w:top w:val="none" w:sz="0" w:space="0" w:color="auto"/>
                                <w:left w:val="none" w:sz="0" w:space="0" w:color="auto"/>
                                <w:bottom w:val="none" w:sz="0" w:space="0" w:color="auto"/>
                                <w:right w:val="none" w:sz="0" w:space="0" w:color="auto"/>
                              </w:divBdr>
                              <w:divsChild>
                                <w:div w:id="1021279148">
                                  <w:marLeft w:val="0"/>
                                  <w:marRight w:val="0"/>
                                  <w:marTop w:val="0"/>
                                  <w:marBottom w:val="0"/>
                                  <w:divBdr>
                                    <w:top w:val="none" w:sz="0" w:space="0" w:color="auto"/>
                                    <w:left w:val="none" w:sz="0" w:space="0" w:color="auto"/>
                                    <w:bottom w:val="none" w:sz="0" w:space="0" w:color="auto"/>
                                    <w:right w:val="none" w:sz="0" w:space="0" w:color="auto"/>
                                  </w:divBdr>
                                  <w:divsChild>
                                    <w:div w:id="1131171704">
                                      <w:marLeft w:val="0"/>
                                      <w:marRight w:val="0"/>
                                      <w:marTop w:val="0"/>
                                      <w:marBottom w:val="0"/>
                                      <w:divBdr>
                                        <w:top w:val="none" w:sz="0" w:space="0" w:color="auto"/>
                                        <w:left w:val="none" w:sz="0" w:space="0" w:color="auto"/>
                                        <w:bottom w:val="none" w:sz="0" w:space="0" w:color="auto"/>
                                        <w:right w:val="none" w:sz="0" w:space="0" w:color="auto"/>
                                      </w:divBdr>
                                      <w:divsChild>
                                        <w:div w:id="17172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09060">
                          <w:marLeft w:val="0"/>
                          <w:marRight w:val="0"/>
                          <w:marTop w:val="0"/>
                          <w:marBottom w:val="0"/>
                          <w:divBdr>
                            <w:top w:val="none" w:sz="0" w:space="0" w:color="auto"/>
                            <w:left w:val="none" w:sz="0" w:space="0" w:color="auto"/>
                            <w:bottom w:val="none" w:sz="0" w:space="0" w:color="auto"/>
                            <w:right w:val="none" w:sz="0" w:space="0" w:color="auto"/>
                          </w:divBdr>
                          <w:divsChild>
                            <w:div w:id="55931340">
                              <w:marLeft w:val="0"/>
                              <w:marRight w:val="0"/>
                              <w:marTop w:val="0"/>
                              <w:marBottom w:val="0"/>
                              <w:divBdr>
                                <w:top w:val="none" w:sz="0" w:space="0" w:color="auto"/>
                                <w:left w:val="none" w:sz="0" w:space="0" w:color="auto"/>
                                <w:bottom w:val="none" w:sz="0" w:space="0" w:color="auto"/>
                                <w:right w:val="none" w:sz="0" w:space="0" w:color="auto"/>
                              </w:divBdr>
                            </w:div>
                            <w:div w:id="83233564">
                              <w:marLeft w:val="0"/>
                              <w:marRight w:val="0"/>
                              <w:marTop w:val="0"/>
                              <w:marBottom w:val="0"/>
                              <w:divBdr>
                                <w:top w:val="none" w:sz="0" w:space="0" w:color="auto"/>
                                <w:left w:val="none" w:sz="0" w:space="0" w:color="auto"/>
                                <w:bottom w:val="none" w:sz="0" w:space="0" w:color="auto"/>
                                <w:right w:val="none" w:sz="0" w:space="0" w:color="auto"/>
                              </w:divBdr>
                              <w:divsChild>
                                <w:div w:id="1325624841">
                                  <w:marLeft w:val="0"/>
                                  <w:marRight w:val="0"/>
                                  <w:marTop w:val="0"/>
                                  <w:marBottom w:val="0"/>
                                  <w:divBdr>
                                    <w:top w:val="none" w:sz="0" w:space="0" w:color="auto"/>
                                    <w:left w:val="none" w:sz="0" w:space="0" w:color="auto"/>
                                    <w:bottom w:val="none" w:sz="0" w:space="0" w:color="auto"/>
                                    <w:right w:val="none" w:sz="0" w:space="0" w:color="auto"/>
                                  </w:divBdr>
                                  <w:divsChild>
                                    <w:div w:id="9244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484062">
              <w:marLeft w:val="0"/>
              <w:marRight w:val="0"/>
              <w:marTop w:val="0"/>
              <w:marBottom w:val="0"/>
              <w:divBdr>
                <w:top w:val="none" w:sz="0" w:space="0" w:color="auto"/>
                <w:left w:val="none" w:sz="0" w:space="0" w:color="auto"/>
                <w:bottom w:val="none" w:sz="0" w:space="0" w:color="auto"/>
                <w:right w:val="none" w:sz="0" w:space="0" w:color="auto"/>
              </w:divBdr>
              <w:divsChild>
                <w:div w:id="1708331618">
                  <w:marLeft w:val="0"/>
                  <w:marRight w:val="0"/>
                  <w:marTop w:val="0"/>
                  <w:marBottom w:val="0"/>
                  <w:divBdr>
                    <w:top w:val="none" w:sz="0" w:space="0" w:color="auto"/>
                    <w:left w:val="none" w:sz="0" w:space="0" w:color="auto"/>
                    <w:bottom w:val="none" w:sz="0" w:space="0" w:color="auto"/>
                    <w:right w:val="none" w:sz="0" w:space="0" w:color="auto"/>
                  </w:divBdr>
                  <w:divsChild>
                    <w:div w:id="2041778410">
                      <w:marLeft w:val="0"/>
                      <w:marRight w:val="0"/>
                      <w:marTop w:val="0"/>
                      <w:marBottom w:val="0"/>
                      <w:divBdr>
                        <w:top w:val="none" w:sz="0" w:space="0" w:color="auto"/>
                        <w:left w:val="none" w:sz="0" w:space="0" w:color="auto"/>
                        <w:bottom w:val="none" w:sz="0" w:space="0" w:color="auto"/>
                        <w:right w:val="none" w:sz="0" w:space="0" w:color="auto"/>
                      </w:divBdr>
                      <w:divsChild>
                        <w:div w:id="292836264">
                          <w:marLeft w:val="0"/>
                          <w:marRight w:val="0"/>
                          <w:marTop w:val="0"/>
                          <w:marBottom w:val="0"/>
                          <w:divBdr>
                            <w:top w:val="none" w:sz="0" w:space="0" w:color="auto"/>
                            <w:left w:val="none" w:sz="0" w:space="0" w:color="auto"/>
                            <w:bottom w:val="none" w:sz="0" w:space="0" w:color="auto"/>
                            <w:right w:val="none" w:sz="0" w:space="0" w:color="auto"/>
                          </w:divBdr>
                          <w:divsChild>
                            <w:div w:id="523830493">
                              <w:marLeft w:val="0"/>
                              <w:marRight w:val="0"/>
                              <w:marTop w:val="0"/>
                              <w:marBottom w:val="0"/>
                              <w:divBdr>
                                <w:top w:val="none" w:sz="0" w:space="0" w:color="auto"/>
                                <w:left w:val="none" w:sz="0" w:space="0" w:color="auto"/>
                                <w:bottom w:val="none" w:sz="0" w:space="0" w:color="auto"/>
                                <w:right w:val="none" w:sz="0" w:space="0" w:color="auto"/>
                              </w:divBdr>
                              <w:divsChild>
                                <w:div w:id="1359890645">
                                  <w:marLeft w:val="0"/>
                                  <w:marRight w:val="0"/>
                                  <w:marTop w:val="0"/>
                                  <w:marBottom w:val="0"/>
                                  <w:divBdr>
                                    <w:top w:val="none" w:sz="0" w:space="0" w:color="auto"/>
                                    <w:left w:val="none" w:sz="0" w:space="0" w:color="auto"/>
                                    <w:bottom w:val="none" w:sz="0" w:space="0" w:color="auto"/>
                                    <w:right w:val="none" w:sz="0" w:space="0" w:color="auto"/>
                                  </w:divBdr>
                                  <w:divsChild>
                                    <w:div w:id="9300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20093">
              <w:marLeft w:val="0"/>
              <w:marRight w:val="0"/>
              <w:marTop w:val="0"/>
              <w:marBottom w:val="0"/>
              <w:divBdr>
                <w:top w:val="none" w:sz="0" w:space="0" w:color="auto"/>
                <w:left w:val="none" w:sz="0" w:space="0" w:color="auto"/>
                <w:bottom w:val="none" w:sz="0" w:space="0" w:color="auto"/>
                <w:right w:val="none" w:sz="0" w:space="0" w:color="auto"/>
              </w:divBdr>
              <w:divsChild>
                <w:div w:id="260533585">
                  <w:marLeft w:val="0"/>
                  <w:marRight w:val="0"/>
                  <w:marTop w:val="0"/>
                  <w:marBottom w:val="0"/>
                  <w:divBdr>
                    <w:top w:val="none" w:sz="0" w:space="0" w:color="auto"/>
                    <w:left w:val="none" w:sz="0" w:space="0" w:color="auto"/>
                    <w:bottom w:val="none" w:sz="0" w:space="0" w:color="auto"/>
                    <w:right w:val="none" w:sz="0" w:space="0" w:color="auto"/>
                  </w:divBdr>
                  <w:divsChild>
                    <w:div w:id="1624926583">
                      <w:marLeft w:val="0"/>
                      <w:marRight w:val="0"/>
                      <w:marTop w:val="0"/>
                      <w:marBottom w:val="0"/>
                      <w:divBdr>
                        <w:top w:val="none" w:sz="0" w:space="0" w:color="auto"/>
                        <w:left w:val="none" w:sz="0" w:space="0" w:color="auto"/>
                        <w:bottom w:val="none" w:sz="0" w:space="0" w:color="auto"/>
                        <w:right w:val="none" w:sz="0" w:space="0" w:color="auto"/>
                      </w:divBdr>
                      <w:divsChild>
                        <w:div w:id="113602947">
                          <w:marLeft w:val="0"/>
                          <w:marRight w:val="0"/>
                          <w:marTop w:val="0"/>
                          <w:marBottom w:val="0"/>
                          <w:divBdr>
                            <w:top w:val="none" w:sz="0" w:space="0" w:color="auto"/>
                            <w:left w:val="none" w:sz="0" w:space="0" w:color="auto"/>
                            <w:bottom w:val="none" w:sz="0" w:space="0" w:color="auto"/>
                            <w:right w:val="none" w:sz="0" w:space="0" w:color="auto"/>
                          </w:divBdr>
                          <w:divsChild>
                            <w:div w:id="1630237637">
                              <w:marLeft w:val="0"/>
                              <w:marRight w:val="0"/>
                              <w:marTop w:val="0"/>
                              <w:marBottom w:val="0"/>
                              <w:divBdr>
                                <w:top w:val="none" w:sz="0" w:space="0" w:color="auto"/>
                                <w:left w:val="none" w:sz="0" w:space="0" w:color="auto"/>
                                <w:bottom w:val="none" w:sz="0" w:space="0" w:color="auto"/>
                                <w:right w:val="none" w:sz="0" w:space="0" w:color="auto"/>
                              </w:divBdr>
                              <w:divsChild>
                                <w:div w:id="115567623">
                                  <w:marLeft w:val="0"/>
                                  <w:marRight w:val="0"/>
                                  <w:marTop w:val="0"/>
                                  <w:marBottom w:val="0"/>
                                  <w:divBdr>
                                    <w:top w:val="none" w:sz="0" w:space="0" w:color="auto"/>
                                    <w:left w:val="none" w:sz="0" w:space="0" w:color="auto"/>
                                    <w:bottom w:val="none" w:sz="0" w:space="0" w:color="auto"/>
                                    <w:right w:val="none" w:sz="0" w:space="0" w:color="auto"/>
                                  </w:divBdr>
                                  <w:divsChild>
                                    <w:div w:id="670524943">
                                      <w:marLeft w:val="0"/>
                                      <w:marRight w:val="0"/>
                                      <w:marTop w:val="0"/>
                                      <w:marBottom w:val="0"/>
                                      <w:divBdr>
                                        <w:top w:val="none" w:sz="0" w:space="0" w:color="auto"/>
                                        <w:left w:val="none" w:sz="0" w:space="0" w:color="auto"/>
                                        <w:bottom w:val="none" w:sz="0" w:space="0" w:color="auto"/>
                                        <w:right w:val="none" w:sz="0" w:space="0" w:color="auto"/>
                                      </w:divBdr>
                                    </w:div>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88670">
              <w:marLeft w:val="0"/>
              <w:marRight w:val="0"/>
              <w:marTop w:val="0"/>
              <w:marBottom w:val="0"/>
              <w:divBdr>
                <w:top w:val="none" w:sz="0" w:space="0" w:color="auto"/>
                <w:left w:val="none" w:sz="0" w:space="0" w:color="auto"/>
                <w:bottom w:val="none" w:sz="0" w:space="0" w:color="auto"/>
                <w:right w:val="none" w:sz="0" w:space="0" w:color="auto"/>
              </w:divBdr>
              <w:divsChild>
                <w:div w:id="1184513923">
                  <w:marLeft w:val="0"/>
                  <w:marRight w:val="0"/>
                  <w:marTop w:val="0"/>
                  <w:marBottom w:val="0"/>
                  <w:divBdr>
                    <w:top w:val="none" w:sz="0" w:space="0" w:color="auto"/>
                    <w:left w:val="none" w:sz="0" w:space="0" w:color="auto"/>
                    <w:bottom w:val="none" w:sz="0" w:space="0" w:color="auto"/>
                    <w:right w:val="none" w:sz="0" w:space="0" w:color="auto"/>
                  </w:divBdr>
                  <w:divsChild>
                    <w:div w:id="1011879622">
                      <w:marLeft w:val="0"/>
                      <w:marRight w:val="0"/>
                      <w:marTop w:val="0"/>
                      <w:marBottom w:val="0"/>
                      <w:divBdr>
                        <w:top w:val="none" w:sz="0" w:space="0" w:color="auto"/>
                        <w:left w:val="none" w:sz="0" w:space="0" w:color="auto"/>
                        <w:bottom w:val="none" w:sz="0" w:space="0" w:color="auto"/>
                        <w:right w:val="none" w:sz="0" w:space="0" w:color="auto"/>
                      </w:divBdr>
                      <w:divsChild>
                        <w:div w:id="1776359637">
                          <w:marLeft w:val="0"/>
                          <w:marRight w:val="0"/>
                          <w:marTop w:val="0"/>
                          <w:marBottom w:val="0"/>
                          <w:divBdr>
                            <w:top w:val="none" w:sz="0" w:space="0" w:color="auto"/>
                            <w:left w:val="none" w:sz="0" w:space="0" w:color="auto"/>
                            <w:bottom w:val="none" w:sz="0" w:space="0" w:color="auto"/>
                            <w:right w:val="none" w:sz="0" w:space="0" w:color="auto"/>
                          </w:divBdr>
                          <w:divsChild>
                            <w:div w:id="618687838">
                              <w:marLeft w:val="0"/>
                              <w:marRight w:val="0"/>
                              <w:marTop w:val="360"/>
                              <w:marBottom w:val="0"/>
                              <w:divBdr>
                                <w:top w:val="none" w:sz="0" w:space="0" w:color="auto"/>
                                <w:left w:val="none" w:sz="0" w:space="0" w:color="auto"/>
                                <w:bottom w:val="none" w:sz="0" w:space="0" w:color="auto"/>
                                <w:right w:val="none" w:sz="0" w:space="0" w:color="auto"/>
                              </w:divBdr>
                              <w:divsChild>
                                <w:div w:id="1052727934">
                                  <w:marLeft w:val="0"/>
                                  <w:marRight w:val="0"/>
                                  <w:marTop w:val="0"/>
                                  <w:marBottom w:val="0"/>
                                  <w:divBdr>
                                    <w:top w:val="none" w:sz="0" w:space="0" w:color="auto"/>
                                    <w:left w:val="none" w:sz="0" w:space="0" w:color="auto"/>
                                    <w:bottom w:val="none" w:sz="0" w:space="0" w:color="auto"/>
                                    <w:right w:val="none" w:sz="0" w:space="0" w:color="auto"/>
                                  </w:divBdr>
                                  <w:divsChild>
                                    <w:div w:id="1567103159">
                                      <w:marLeft w:val="0"/>
                                      <w:marRight w:val="0"/>
                                      <w:marTop w:val="0"/>
                                      <w:marBottom w:val="0"/>
                                      <w:divBdr>
                                        <w:top w:val="none" w:sz="0" w:space="0" w:color="auto"/>
                                        <w:left w:val="none" w:sz="0" w:space="0" w:color="auto"/>
                                        <w:bottom w:val="none" w:sz="0" w:space="0" w:color="auto"/>
                                        <w:right w:val="none" w:sz="0" w:space="0" w:color="auto"/>
                                      </w:divBdr>
                                      <w:divsChild>
                                        <w:div w:id="12331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12477">
                          <w:marLeft w:val="0"/>
                          <w:marRight w:val="0"/>
                          <w:marTop w:val="0"/>
                          <w:marBottom w:val="0"/>
                          <w:divBdr>
                            <w:top w:val="none" w:sz="0" w:space="0" w:color="auto"/>
                            <w:left w:val="none" w:sz="0" w:space="0" w:color="auto"/>
                            <w:bottom w:val="none" w:sz="0" w:space="0" w:color="auto"/>
                            <w:right w:val="none" w:sz="0" w:space="0" w:color="auto"/>
                          </w:divBdr>
                          <w:divsChild>
                            <w:div w:id="1162698899">
                              <w:marLeft w:val="0"/>
                              <w:marRight w:val="0"/>
                              <w:marTop w:val="0"/>
                              <w:marBottom w:val="0"/>
                              <w:divBdr>
                                <w:top w:val="none" w:sz="0" w:space="0" w:color="auto"/>
                                <w:left w:val="none" w:sz="0" w:space="0" w:color="auto"/>
                                <w:bottom w:val="none" w:sz="0" w:space="0" w:color="auto"/>
                                <w:right w:val="none" w:sz="0" w:space="0" w:color="auto"/>
                              </w:divBdr>
                            </w:div>
                            <w:div w:id="1683311634">
                              <w:marLeft w:val="0"/>
                              <w:marRight w:val="0"/>
                              <w:marTop w:val="0"/>
                              <w:marBottom w:val="0"/>
                              <w:divBdr>
                                <w:top w:val="none" w:sz="0" w:space="0" w:color="auto"/>
                                <w:left w:val="none" w:sz="0" w:space="0" w:color="auto"/>
                                <w:bottom w:val="none" w:sz="0" w:space="0" w:color="auto"/>
                                <w:right w:val="none" w:sz="0" w:space="0" w:color="auto"/>
                              </w:divBdr>
                              <w:divsChild>
                                <w:div w:id="450634393">
                                  <w:marLeft w:val="0"/>
                                  <w:marRight w:val="0"/>
                                  <w:marTop w:val="0"/>
                                  <w:marBottom w:val="0"/>
                                  <w:divBdr>
                                    <w:top w:val="none" w:sz="0" w:space="0" w:color="auto"/>
                                    <w:left w:val="none" w:sz="0" w:space="0" w:color="auto"/>
                                    <w:bottom w:val="none" w:sz="0" w:space="0" w:color="auto"/>
                                    <w:right w:val="none" w:sz="0" w:space="0" w:color="auto"/>
                                  </w:divBdr>
                                  <w:divsChild>
                                    <w:div w:id="2327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232022">
          <w:marLeft w:val="0"/>
          <w:marRight w:val="0"/>
          <w:marTop w:val="0"/>
          <w:marBottom w:val="0"/>
          <w:divBdr>
            <w:top w:val="none" w:sz="0" w:space="0" w:color="auto"/>
            <w:left w:val="none" w:sz="0" w:space="0" w:color="auto"/>
            <w:bottom w:val="none" w:sz="0" w:space="0" w:color="auto"/>
            <w:right w:val="none" w:sz="0" w:space="0" w:color="auto"/>
          </w:divBdr>
          <w:divsChild>
            <w:div w:id="304505388">
              <w:marLeft w:val="0"/>
              <w:marRight w:val="0"/>
              <w:marTop w:val="0"/>
              <w:marBottom w:val="0"/>
              <w:divBdr>
                <w:top w:val="none" w:sz="0" w:space="0" w:color="auto"/>
                <w:left w:val="none" w:sz="0" w:space="0" w:color="auto"/>
                <w:bottom w:val="none" w:sz="0" w:space="0" w:color="auto"/>
                <w:right w:val="none" w:sz="0" w:space="0" w:color="auto"/>
              </w:divBdr>
              <w:divsChild>
                <w:div w:id="2005349647">
                  <w:marLeft w:val="0"/>
                  <w:marRight w:val="0"/>
                  <w:marTop w:val="0"/>
                  <w:marBottom w:val="0"/>
                  <w:divBdr>
                    <w:top w:val="none" w:sz="0" w:space="0" w:color="auto"/>
                    <w:left w:val="none" w:sz="0" w:space="0" w:color="auto"/>
                    <w:bottom w:val="none" w:sz="0" w:space="0" w:color="auto"/>
                    <w:right w:val="none" w:sz="0" w:space="0" w:color="auto"/>
                  </w:divBdr>
                  <w:divsChild>
                    <w:div w:id="325940409">
                      <w:marLeft w:val="0"/>
                      <w:marRight w:val="0"/>
                      <w:marTop w:val="0"/>
                      <w:marBottom w:val="0"/>
                      <w:divBdr>
                        <w:top w:val="none" w:sz="0" w:space="0" w:color="auto"/>
                        <w:left w:val="none" w:sz="0" w:space="0" w:color="auto"/>
                        <w:bottom w:val="none" w:sz="0" w:space="0" w:color="auto"/>
                        <w:right w:val="none" w:sz="0" w:space="0" w:color="auto"/>
                      </w:divBdr>
                      <w:divsChild>
                        <w:div w:id="541484516">
                          <w:marLeft w:val="0"/>
                          <w:marRight w:val="0"/>
                          <w:marTop w:val="0"/>
                          <w:marBottom w:val="0"/>
                          <w:divBdr>
                            <w:top w:val="none" w:sz="0" w:space="0" w:color="auto"/>
                            <w:left w:val="none" w:sz="0" w:space="0" w:color="auto"/>
                            <w:bottom w:val="none" w:sz="0" w:space="0" w:color="auto"/>
                            <w:right w:val="none" w:sz="0" w:space="0" w:color="auto"/>
                          </w:divBdr>
                          <w:divsChild>
                            <w:div w:id="1860118645">
                              <w:marLeft w:val="0"/>
                              <w:marRight w:val="0"/>
                              <w:marTop w:val="0"/>
                              <w:marBottom w:val="0"/>
                              <w:divBdr>
                                <w:top w:val="none" w:sz="0" w:space="0" w:color="auto"/>
                                <w:left w:val="none" w:sz="0" w:space="0" w:color="auto"/>
                                <w:bottom w:val="none" w:sz="0" w:space="0" w:color="auto"/>
                                <w:right w:val="none" w:sz="0" w:space="0" w:color="auto"/>
                              </w:divBdr>
                              <w:divsChild>
                                <w:div w:id="1393970341">
                                  <w:marLeft w:val="0"/>
                                  <w:marRight w:val="0"/>
                                  <w:marTop w:val="0"/>
                                  <w:marBottom w:val="0"/>
                                  <w:divBdr>
                                    <w:top w:val="none" w:sz="0" w:space="0" w:color="auto"/>
                                    <w:left w:val="none" w:sz="0" w:space="0" w:color="auto"/>
                                    <w:bottom w:val="none" w:sz="0" w:space="0" w:color="auto"/>
                                    <w:right w:val="none" w:sz="0" w:space="0" w:color="auto"/>
                                  </w:divBdr>
                                  <w:divsChild>
                                    <w:div w:id="323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465655">
              <w:marLeft w:val="0"/>
              <w:marRight w:val="0"/>
              <w:marTop w:val="0"/>
              <w:marBottom w:val="0"/>
              <w:divBdr>
                <w:top w:val="none" w:sz="0" w:space="0" w:color="auto"/>
                <w:left w:val="none" w:sz="0" w:space="0" w:color="auto"/>
                <w:bottom w:val="none" w:sz="0" w:space="0" w:color="auto"/>
                <w:right w:val="none" w:sz="0" w:space="0" w:color="auto"/>
              </w:divBdr>
              <w:divsChild>
                <w:div w:id="908615030">
                  <w:marLeft w:val="0"/>
                  <w:marRight w:val="0"/>
                  <w:marTop w:val="0"/>
                  <w:marBottom w:val="0"/>
                  <w:divBdr>
                    <w:top w:val="none" w:sz="0" w:space="0" w:color="auto"/>
                    <w:left w:val="none" w:sz="0" w:space="0" w:color="auto"/>
                    <w:bottom w:val="none" w:sz="0" w:space="0" w:color="auto"/>
                    <w:right w:val="none" w:sz="0" w:space="0" w:color="auto"/>
                  </w:divBdr>
                  <w:divsChild>
                    <w:div w:id="1310785774">
                      <w:marLeft w:val="0"/>
                      <w:marRight w:val="0"/>
                      <w:marTop w:val="0"/>
                      <w:marBottom w:val="0"/>
                      <w:divBdr>
                        <w:top w:val="none" w:sz="0" w:space="0" w:color="auto"/>
                        <w:left w:val="none" w:sz="0" w:space="0" w:color="auto"/>
                        <w:bottom w:val="none" w:sz="0" w:space="0" w:color="auto"/>
                        <w:right w:val="none" w:sz="0" w:space="0" w:color="auto"/>
                      </w:divBdr>
                      <w:divsChild>
                        <w:div w:id="1098478926">
                          <w:marLeft w:val="0"/>
                          <w:marRight w:val="0"/>
                          <w:marTop w:val="0"/>
                          <w:marBottom w:val="0"/>
                          <w:divBdr>
                            <w:top w:val="none" w:sz="0" w:space="0" w:color="auto"/>
                            <w:left w:val="none" w:sz="0" w:space="0" w:color="auto"/>
                            <w:bottom w:val="none" w:sz="0" w:space="0" w:color="auto"/>
                            <w:right w:val="none" w:sz="0" w:space="0" w:color="auto"/>
                          </w:divBdr>
                          <w:divsChild>
                            <w:div w:id="113409738">
                              <w:marLeft w:val="0"/>
                              <w:marRight w:val="0"/>
                              <w:marTop w:val="0"/>
                              <w:marBottom w:val="0"/>
                              <w:divBdr>
                                <w:top w:val="none" w:sz="0" w:space="0" w:color="auto"/>
                                <w:left w:val="none" w:sz="0" w:space="0" w:color="auto"/>
                                <w:bottom w:val="none" w:sz="0" w:space="0" w:color="auto"/>
                                <w:right w:val="none" w:sz="0" w:space="0" w:color="auto"/>
                              </w:divBdr>
                              <w:divsChild>
                                <w:div w:id="875581759">
                                  <w:marLeft w:val="0"/>
                                  <w:marRight w:val="0"/>
                                  <w:marTop w:val="0"/>
                                  <w:marBottom w:val="0"/>
                                  <w:divBdr>
                                    <w:top w:val="none" w:sz="0" w:space="0" w:color="auto"/>
                                    <w:left w:val="none" w:sz="0" w:space="0" w:color="auto"/>
                                    <w:bottom w:val="none" w:sz="0" w:space="0" w:color="auto"/>
                                    <w:right w:val="none" w:sz="0" w:space="0" w:color="auto"/>
                                  </w:divBdr>
                                  <w:divsChild>
                                    <w:div w:id="13802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950769">
              <w:marLeft w:val="0"/>
              <w:marRight w:val="0"/>
              <w:marTop w:val="0"/>
              <w:marBottom w:val="0"/>
              <w:divBdr>
                <w:top w:val="none" w:sz="0" w:space="0" w:color="auto"/>
                <w:left w:val="none" w:sz="0" w:space="0" w:color="auto"/>
                <w:bottom w:val="none" w:sz="0" w:space="0" w:color="auto"/>
                <w:right w:val="none" w:sz="0" w:space="0" w:color="auto"/>
              </w:divBdr>
              <w:divsChild>
                <w:div w:id="340855235">
                  <w:marLeft w:val="0"/>
                  <w:marRight w:val="0"/>
                  <w:marTop w:val="0"/>
                  <w:marBottom w:val="0"/>
                  <w:divBdr>
                    <w:top w:val="none" w:sz="0" w:space="0" w:color="auto"/>
                    <w:left w:val="none" w:sz="0" w:space="0" w:color="auto"/>
                    <w:bottom w:val="none" w:sz="0" w:space="0" w:color="auto"/>
                    <w:right w:val="none" w:sz="0" w:space="0" w:color="auto"/>
                  </w:divBdr>
                  <w:divsChild>
                    <w:div w:id="851340389">
                      <w:marLeft w:val="0"/>
                      <w:marRight w:val="0"/>
                      <w:marTop w:val="0"/>
                      <w:marBottom w:val="0"/>
                      <w:divBdr>
                        <w:top w:val="none" w:sz="0" w:space="0" w:color="auto"/>
                        <w:left w:val="none" w:sz="0" w:space="0" w:color="auto"/>
                        <w:bottom w:val="none" w:sz="0" w:space="0" w:color="auto"/>
                        <w:right w:val="none" w:sz="0" w:space="0" w:color="auto"/>
                      </w:divBdr>
                      <w:divsChild>
                        <w:div w:id="1293099612">
                          <w:marLeft w:val="0"/>
                          <w:marRight w:val="0"/>
                          <w:marTop w:val="0"/>
                          <w:marBottom w:val="0"/>
                          <w:divBdr>
                            <w:top w:val="none" w:sz="0" w:space="0" w:color="auto"/>
                            <w:left w:val="none" w:sz="0" w:space="0" w:color="auto"/>
                            <w:bottom w:val="none" w:sz="0" w:space="0" w:color="auto"/>
                            <w:right w:val="none" w:sz="0" w:space="0" w:color="auto"/>
                          </w:divBdr>
                          <w:divsChild>
                            <w:div w:id="1654332757">
                              <w:marLeft w:val="0"/>
                              <w:marRight w:val="0"/>
                              <w:marTop w:val="0"/>
                              <w:marBottom w:val="0"/>
                              <w:divBdr>
                                <w:top w:val="none" w:sz="0" w:space="0" w:color="auto"/>
                                <w:left w:val="none" w:sz="0" w:space="0" w:color="auto"/>
                                <w:bottom w:val="none" w:sz="0" w:space="0" w:color="auto"/>
                                <w:right w:val="none" w:sz="0" w:space="0" w:color="auto"/>
                              </w:divBdr>
                              <w:divsChild>
                                <w:div w:id="400760496">
                                  <w:marLeft w:val="0"/>
                                  <w:marRight w:val="0"/>
                                  <w:marTop w:val="0"/>
                                  <w:marBottom w:val="0"/>
                                  <w:divBdr>
                                    <w:top w:val="none" w:sz="0" w:space="0" w:color="auto"/>
                                    <w:left w:val="none" w:sz="0" w:space="0" w:color="auto"/>
                                    <w:bottom w:val="none" w:sz="0" w:space="0" w:color="auto"/>
                                    <w:right w:val="none" w:sz="0" w:space="0" w:color="auto"/>
                                  </w:divBdr>
                                  <w:divsChild>
                                    <w:div w:id="7571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35475">
              <w:marLeft w:val="0"/>
              <w:marRight w:val="0"/>
              <w:marTop w:val="0"/>
              <w:marBottom w:val="0"/>
              <w:divBdr>
                <w:top w:val="none" w:sz="0" w:space="0" w:color="auto"/>
                <w:left w:val="none" w:sz="0" w:space="0" w:color="auto"/>
                <w:bottom w:val="none" w:sz="0" w:space="0" w:color="auto"/>
                <w:right w:val="none" w:sz="0" w:space="0" w:color="auto"/>
              </w:divBdr>
              <w:divsChild>
                <w:div w:id="1820995595">
                  <w:marLeft w:val="0"/>
                  <w:marRight w:val="0"/>
                  <w:marTop w:val="0"/>
                  <w:marBottom w:val="0"/>
                  <w:divBdr>
                    <w:top w:val="none" w:sz="0" w:space="0" w:color="auto"/>
                    <w:left w:val="none" w:sz="0" w:space="0" w:color="auto"/>
                    <w:bottom w:val="none" w:sz="0" w:space="0" w:color="auto"/>
                    <w:right w:val="none" w:sz="0" w:space="0" w:color="auto"/>
                  </w:divBdr>
                  <w:divsChild>
                    <w:div w:id="728959847">
                      <w:marLeft w:val="0"/>
                      <w:marRight w:val="0"/>
                      <w:marTop w:val="0"/>
                      <w:marBottom w:val="0"/>
                      <w:divBdr>
                        <w:top w:val="none" w:sz="0" w:space="0" w:color="auto"/>
                        <w:left w:val="none" w:sz="0" w:space="0" w:color="auto"/>
                        <w:bottom w:val="none" w:sz="0" w:space="0" w:color="auto"/>
                        <w:right w:val="none" w:sz="0" w:space="0" w:color="auto"/>
                      </w:divBdr>
                      <w:divsChild>
                        <w:div w:id="1762026798">
                          <w:marLeft w:val="0"/>
                          <w:marRight w:val="0"/>
                          <w:marTop w:val="0"/>
                          <w:marBottom w:val="0"/>
                          <w:divBdr>
                            <w:top w:val="none" w:sz="0" w:space="0" w:color="auto"/>
                            <w:left w:val="none" w:sz="0" w:space="0" w:color="auto"/>
                            <w:bottom w:val="none" w:sz="0" w:space="0" w:color="auto"/>
                            <w:right w:val="none" w:sz="0" w:space="0" w:color="auto"/>
                          </w:divBdr>
                          <w:divsChild>
                            <w:div w:id="1911695882">
                              <w:marLeft w:val="0"/>
                              <w:marRight w:val="0"/>
                              <w:marTop w:val="0"/>
                              <w:marBottom w:val="0"/>
                              <w:divBdr>
                                <w:top w:val="none" w:sz="0" w:space="0" w:color="auto"/>
                                <w:left w:val="none" w:sz="0" w:space="0" w:color="auto"/>
                                <w:bottom w:val="none" w:sz="0" w:space="0" w:color="auto"/>
                                <w:right w:val="none" w:sz="0" w:space="0" w:color="auto"/>
                              </w:divBdr>
                              <w:divsChild>
                                <w:div w:id="1577403239">
                                  <w:marLeft w:val="0"/>
                                  <w:marRight w:val="0"/>
                                  <w:marTop w:val="0"/>
                                  <w:marBottom w:val="0"/>
                                  <w:divBdr>
                                    <w:top w:val="none" w:sz="0" w:space="0" w:color="auto"/>
                                    <w:left w:val="none" w:sz="0" w:space="0" w:color="auto"/>
                                    <w:bottom w:val="none" w:sz="0" w:space="0" w:color="auto"/>
                                    <w:right w:val="none" w:sz="0" w:space="0" w:color="auto"/>
                                  </w:divBdr>
                                  <w:divsChild>
                                    <w:div w:id="1759986438">
                                      <w:marLeft w:val="0"/>
                                      <w:marRight w:val="0"/>
                                      <w:marTop w:val="0"/>
                                      <w:marBottom w:val="0"/>
                                      <w:divBdr>
                                        <w:top w:val="none" w:sz="0" w:space="0" w:color="auto"/>
                                        <w:left w:val="none" w:sz="0" w:space="0" w:color="auto"/>
                                        <w:bottom w:val="none" w:sz="0" w:space="0" w:color="auto"/>
                                        <w:right w:val="none" w:sz="0" w:space="0" w:color="auto"/>
                                      </w:divBdr>
                                    </w:div>
                                    <w:div w:id="13282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992867">
              <w:marLeft w:val="0"/>
              <w:marRight w:val="0"/>
              <w:marTop w:val="0"/>
              <w:marBottom w:val="0"/>
              <w:divBdr>
                <w:top w:val="none" w:sz="0" w:space="0" w:color="auto"/>
                <w:left w:val="none" w:sz="0" w:space="0" w:color="auto"/>
                <w:bottom w:val="none" w:sz="0" w:space="0" w:color="auto"/>
                <w:right w:val="none" w:sz="0" w:space="0" w:color="auto"/>
              </w:divBdr>
              <w:divsChild>
                <w:div w:id="999038464">
                  <w:marLeft w:val="0"/>
                  <w:marRight w:val="0"/>
                  <w:marTop w:val="0"/>
                  <w:marBottom w:val="0"/>
                  <w:divBdr>
                    <w:top w:val="none" w:sz="0" w:space="0" w:color="auto"/>
                    <w:left w:val="none" w:sz="0" w:space="0" w:color="auto"/>
                    <w:bottom w:val="none" w:sz="0" w:space="0" w:color="auto"/>
                    <w:right w:val="none" w:sz="0" w:space="0" w:color="auto"/>
                  </w:divBdr>
                  <w:divsChild>
                    <w:div w:id="1614821942">
                      <w:marLeft w:val="0"/>
                      <w:marRight w:val="0"/>
                      <w:marTop w:val="0"/>
                      <w:marBottom w:val="0"/>
                      <w:divBdr>
                        <w:top w:val="none" w:sz="0" w:space="0" w:color="auto"/>
                        <w:left w:val="none" w:sz="0" w:space="0" w:color="auto"/>
                        <w:bottom w:val="none" w:sz="0" w:space="0" w:color="auto"/>
                        <w:right w:val="none" w:sz="0" w:space="0" w:color="auto"/>
                      </w:divBdr>
                      <w:divsChild>
                        <w:div w:id="1777402077">
                          <w:marLeft w:val="0"/>
                          <w:marRight w:val="0"/>
                          <w:marTop w:val="0"/>
                          <w:marBottom w:val="0"/>
                          <w:divBdr>
                            <w:top w:val="none" w:sz="0" w:space="0" w:color="auto"/>
                            <w:left w:val="none" w:sz="0" w:space="0" w:color="auto"/>
                            <w:bottom w:val="none" w:sz="0" w:space="0" w:color="auto"/>
                            <w:right w:val="none" w:sz="0" w:space="0" w:color="auto"/>
                          </w:divBdr>
                          <w:divsChild>
                            <w:div w:id="1717241662">
                              <w:marLeft w:val="0"/>
                              <w:marRight w:val="0"/>
                              <w:marTop w:val="360"/>
                              <w:marBottom w:val="0"/>
                              <w:divBdr>
                                <w:top w:val="none" w:sz="0" w:space="0" w:color="auto"/>
                                <w:left w:val="none" w:sz="0" w:space="0" w:color="auto"/>
                                <w:bottom w:val="none" w:sz="0" w:space="0" w:color="auto"/>
                                <w:right w:val="none" w:sz="0" w:space="0" w:color="auto"/>
                              </w:divBdr>
                              <w:divsChild>
                                <w:div w:id="2111464928">
                                  <w:marLeft w:val="0"/>
                                  <w:marRight w:val="0"/>
                                  <w:marTop w:val="0"/>
                                  <w:marBottom w:val="0"/>
                                  <w:divBdr>
                                    <w:top w:val="none" w:sz="0" w:space="0" w:color="auto"/>
                                    <w:left w:val="none" w:sz="0" w:space="0" w:color="auto"/>
                                    <w:bottom w:val="none" w:sz="0" w:space="0" w:color="auto"/>
                                    <w:right w:val="none" w:sz="0" w:space="0" w:color="auto"/>
                                  </w:divBdr>
                                  <w:divsChild>
                                    <w:div w:id="134492714">
                                      <w:marLeft w:val="0"/>
                                      <w:marRight w:val="0"/>
                                      <w:marTop w:val="0"/>
                                      <w:marBottom w:val="0"/>
                                      <w:divBdr>
                                        <w:top w:val="none" w:sz="0" w:space="0" w:color="auto"/>
                                        <w:left w:val="none" w:sz="0" w:space="0" w:color="auto"/>
                                        <w:bottom w:val="none" w:sz="0" w:space="0" w:color="auto"/>
                                        <w:right w:val="none" w:sz="0" w:space="0" w:color="auto"/>
                                      </w:divBdr>
                                      <w:divsChild>
                                        <w:div w:id="5091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4667">
                          <w:marLeft w:val="0"/>
                          <w:marRight w:val="0"/>
                          <w:marTop w:val="0"/>
                          <w:marBottom w:val="0"/>
                          <w:divBdr>
                            <w:top w:val="none" w:sz="0" w:space="0" w:color="auto"/>
                            <w:left w:val="none" w:sz="0" w:space="0" w:color="auto"/>
                            <w:bottom w:val="none" w:sz="0" w:space="0" w:color="auto"/>
                            <w:right w:val="none" w:sz="0" w:space="0" w:color="auto"/>
                          </w:divBdr>
                          <w:divsChild>
                            <w:div w:id="329022135">
                              <w:marLeft w:val="0"/>
                              <w:marRight w:val="0"/>
                              <w:marTop w:val="0"/>
                              <w:marBottom w:val="0"/>
                              <w:divBdr>
                                <w:top w:val="none" w:sz="0" w:space="0" w:color="auto"/>
                                <w:left w:val="none" w:sz="0" w:space="0" w:color="auto"/>
                                <w:bottom w:val="none" w:sz="0" w:space="0" w:color="auto"/>
                                <w:right w:val="none" w:sz="0" w:space="0" w:color="auto"/>
                              </w:divBdr>
                            </w:div>
                            <w:div w:id="1641420808">
                              <w:marLeft w:val="0"/>
                              <w:marRight w:val="0"/>
                              <w:marTop w:val="0"/>
                              <w:marBottom w:val="0"/>
                              <w:divBdr>
                                <w:top w:val="none" w:sz="0" w:space="0" w:color="auto"/>
                                <w:left w:val="none" w:sz="0" w:space="0" w:color="auto"/>
                                <w:bottom w:val="none" w:sz="0" w:space="0" w:color="auto"/>
                                <w:right w:val="none" w:sz="0" w:space="0" w:color="auto"/>
                              </w:divBdr>
                              <w:divsChild>
                                <w:div w:id="1905676870">
                                  <w:marLeft w:val="0"/>
                                  <w:marRight w:val="0"/>
                                  <w:marTop w:val="0"/>
                                  <w:marBottom w:val="0"/>
                                  <w:divBdr>
                                    <w:top w:val="none" w:sz="0" w:space="0" w:color="auto"/>
                                    <w:left w:val="none" w:sz="0" w:space="0" w:color="auto"/>
                                    <w:bottom w:val="none" w:sz="0" w:space="0" w:color="auto"/>
                                    <w:right w:val="none" w:sz="0" w:space="0" w:color="auto"/>
                                  </w:divBdr>
                                  <w:divsChild>
                                    <w:div w:id="16283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077618">
              <w:marLeft w:val="0"/>
              <w:marRight w:val="0"/>
              <w:marTop w:val="0"/>
              <w:marBottom w:val="0"/>
              <w:divBdr>
                <w:top w:val="none" w:sz="0" w:space="0" w:color="auto"/>
                <w:left w:val="none" w:sz="0" w:space="0" w:color="auto"/>
                <w:bottom w:val="none" w:sz="0" w:space="0" w:color="auto"/>
                <w:right w:val="none" w:sz="0" w:space="0" w:color="auto"/>
              </w:divBdr>
              <w:divsChild>
                <w:div w:id="613174751">
                  <w:marLeft w:val="0"/>
                  <w:marRight w:val="0"/>
                  <w:marTop w:val="0"/>
                  <w:marBottom w:val="0"/>
                  <w:divBdr>
                    <w:top w:val="none" w:sz="0" w:space="0" w:color="auto"/>
                    <w:left w:val="none" w:sz="0" w:space="0" w:color="auto"/>
                    <w:bottom w:val="none" w:sz="0" w:space="0" w:color="auto"/>
                    <w:right w:val="none" w:sz="0" w:space="0" w:color="auto"/>
                  </w:divBdr>
                  <w:divsChild>
                    <w:div w:id="253369110">
                      <w:marLeft w:val="0"/>
                      <w:marRight w:val="0"/>
                      <w:marTop w:val="0"/>
                      <w:marBottom w:val="0"/>
                      <w:divBdr>
                        <w:top w:val="none" w:sz="0" w:space="0" w:color="auto"/>
                        <w:left w:val="none" w:sz="0" w:space="0" w:color="auto"/>
                        <w:bottom w:val="none" w:sz="0" w:space="0" w:color="auto"/>
                        <w:right w:val="none" w:sz="0" w:space="0" w:color="auto"/>
                      </w:divBdr>
                      <w:divsChild>
                        <w:div w:id="433746415">
                          <w:marLeft w:val="0"/>
                          <w:marRight w:val="0"/>
                          <w:marTop w:val="0"/>
                          <w:marBottom w:val="0"/>
                          <w:divBdr>
                            <w:top w:val="none" w:sz="0" w:space="0" w:color="auto"/>
                            <w:left w:val="none" w:sz="0" w:space="0" w:color="auto"/>
                            <w:bottom w:val="none" w:sz="0" w:space="0" w:color="auto"/>
                            <w:right w:val="none" w:sz="0" w:space="0" w:color="auto"/>
                          </w:divBdr>
                          <w:divsChild>
                            <w:div w:id="89012495">
                              <w:marLeft w:val="0"/>
                              <w:marRight w:val="0"/>
                              <w:marTop w:val="0"/>
                              <w:marBottom w:val="0"/>
                              <w:divBdr>
                                <w:top w:val="none" w:sz="0" w:space="0" w:color="auto"/>
                                <w:left w:val="none" w:sz="0" w:space="0" w:color="auto"/>
                                <w:bottom w:val="none" w:sz="0" w:space="0" w:color="auto"/>
                                <w:right w:val="none" w:sz="0" w:space="0" w:color="auto"/>
                              </w:divBdr>
                              <w:divsChild>
                                <w:div w:id="22904627">
                                  <w:marLeft w:val="0"/>
                                  <w:marRight w:val="0"/>
                                  <w:marTop w:val="0"/>
                                  <w:marBottom w:val="0"/>
                                  <w:divBdr>
                                    <w:top w:val="none" w:sz="0" w:space="0" w:color="auto"/>
                                    <w:left w:val="none" w:sz="0" w:space="0" w:color="auto"/>
                                    <w:bottom w:val="none" w:sz="0" w:space="0" w:color="auto"/>
                                    <w:right w:val="none" w:sz="0" w:space="0" w:color="auto"/>
                                  </w:divBdr>
                                  <w:divsChild>
                                    <w:div w:id="4952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84214">
              <w:marLeft w:val="0"/>
              <w:marRight w:val="0"/>
              <w:marTop w:val="0"/>
              <w:marBottom w:val="0"/>
              <w:divBdr>
                <w:top w:val="none" w:sz="0" w:space="0" w:color="auto"/>
                <w:left w:val="none" w:sz="0" w:space="0" w:color="auto"/>
                <w:bottom w:val="none" w:sz="0" w:space="0" w:color="auto"/>
                <w:right w:val="none" w:sz="0" w:space="0" w:color="auto"/>
              </w:divBdr>
              <w:divsChild>
                <w:div w:id="1943297745">
                  <w:marLeft w:val="0"/>
                  <w:marRight w:val="0"/>
                  <w:marTop w:val="0"/>
                  <w:marBottom w:val="0"/>
                  <w:divBdr>
                    <w:top w:val="none" w:sz="0" w:space="0" w:color="auto"/>
                    <w:left w:val="none" w:sz="0" w:space="0" w:color="auto"/>
                    <w:bottom w:val="none" w:sz="0" w:space="0" w:color="auto"/>
                    <w:right w:val="none" w:sz="0" w:space="0" w:color="auto"/>
                  </w:divBdr>
                  <w:divsChild>
                    <w:div w:id="699355425">
                      <w:marLeft w:val="0"/>
                      <w:marRight w:val="0"/>
                      <w:marTop w:val="0"/>
                      <w:marBottom w:val="0"/>
                      <w:divBdr>
                        <w:top w:val="none" w:sz="0" w:space="0" w:color="auto"/>
                        <w:left w:val="none" w:sz="0" w:space="0" w:color="auto"/>
                        <w:bottom w:val="none" w:sz="0" w:space="0" w:color="auto"/>
                        <w:right w:val="none" w:sz="0" w:space="0" w:color="auto"/>
                      </w:divBdr>
                      <w:divsChild>
                        <w:div w:id="1368330462">
                          <w:marLeft w:val="0"/>
                          <w:marRight w:val="0"/>
                          <w:marTop w:val="0"/>
                          <w:marBottom w:val="0"/>
                          <w:divBdr>
                            <w:top w:val="none" w:sz="0" w:space="0" w:color="auto"/>
                            <w:left w:val="none" w:sz="0" w:space="0" w:color="auto"/>
                            <w:bottom w:val="none" w:sz="0" w:space="0" w:color="auto"/>
                            <w:right w:val="none" w:sz="0" w:space="0" w:color="auto"/>
                          </w:divBdr>
                          <w:divsChild>
                            <w:div w:id="379789376">
                              <w:marLeft w:val="0"/>
                              <w:marRight w:val="0"/>
                              <w:marTop w:val="0"/>
                              <w:marBottom w:val="0"/>
                              <w:divBdr>
                                <w:top w:val="none" w:sz="0" w:space="0" w:color="auto"/>
                                <w:left w:val="none" w:sz="0" w:space="0" w:color="auto"/>
                                <w:bottom w:val="none" w:sz="0" w:space="0" w:color="auto"/>
                                <w:right w:val="none" w:sz="0" w:space="0" w:color="auto"/>
                              </w:divBdr>
                              <w:divsChild>
                                <w:div w:id="1132216248">
                                  <w:marLeft w:val="0"/>
                                  <w:marRight w:val="0"/>
                                  <w:marTop w:val="0"/>
                                  <w:marBottom w:val="0"/>
                                  <w:divBdr>
                                    <w:top w:val="none" w:sz="0" w:space="0" w:color="auto"/>
                                    <w:left w:val="none" w:sz="0" w:space="0" w:color="auto"/>
                                    <w:bottom w:val="none" w:sz="0" w:space="0" w:color="auto"/>
                                    <w:right w:val="none" w:sz="0" w:space="0" w:color="auto"/>
                                  </w:divBdr>
                                  <w:divsChild>
                                    <w:div w:id="1713654277">
                                      <w:marLeft w:val="0"/>
                                      <w:marRight w:val="0"/>
                                      <w:marTop w:val="0"/>
                                      <w:marBottom w:val="0"/>
                                      <w:divBdr>
                                        <w:top w:val="none" w:sz="0" w:space="0" w:color="auto"/>
                                        <w:left w:val="none" w:sz="0" w:space="0" w:color="auto"/>
                                        <w:bottom w:val="none" w:sz="0" w:space="0" w:color="auto"/>
                                        <w:right w:val="none" w:sz="0" w:space="0" w:color="auto"/>
                                      </w:divBdr>
                                    </w:div>
                                    <w:div w:id="13521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43180">
              <w:marLeft w:val="0"/>
              <w:marRight w:val="0"/>
              <w:marTop w:val="0"/>
              <w:marBottom w:val="0"/>
              <w:divBdr>
                <w:top w:val="none" w:sz="0" w:space="0" w:color="auto"/>
                <w:left w:val="none" w:sz="0" w:space="0" w:color="auto"/>
                <w:bottom w:val="none" w:sz="0" w:space="0" w:color="auto"/>
                <w:right w:val="none" w:sz="0" w:space="0" w:color="auto"/>
              </w:divBdr>
              <w:divsChild>
                <w:div w:id="1867870696">
                  <w:marLeft w:val="0"/>
                  <w:marRight w:val="0"/>
                  <w:marTop w:val="0"/>
                  <w:marBottom w:val="0"/>
                  <w:divBdr>
                    <w:top w:val="none" w:sz="0" w:space="0" w:color="auto"/>
                    <w:left w:val="none" w:sz="0" w:space="0" w:color="auto"/>
                    <w:bottom w:val="none" w:sz="0" w:space="0" w:color="auto"/>
                    <w:right w:val="none" w:sz="0" w:space="0" w:color="auto"/>
                  </w:divBdr>
                  <w:divsChild>
                    <w:div w:id="1836457852">
                      <w:marLeft w:val="0"/>
                      <w:marRight w:val="0"/>
                      <w:marTop w:val="0"/>
                      <w:marBottom w:val="0"/>
                      <w:divBdr>
                        <w:top w:val="none" w:sz="0" w:space="0" w:color="auto"/>
                        <w:left w:val="none" w:sz="0" w:space="0" w:color="auto"/>
                        <w:bottom w:val="none" w:sz="0" w:space="0" w:color="auto"/>
                        <w:right w:val="none" w:sz="0" w:space="0" w:color="auto"/>
                      </w:divBdr>
                      <w:divsChild>
                        <w:div w:id="1353410707">
                          <w:marLeft w:val="0"/>
                          <w:marRight w:val="0"/>
                          <w:marTop w:val="0"/>
                          <w:marBottom w:val="0"/>
                          <w:divBdr>
                            <w:top w:val="none" w:sz="0" w:space="0" w:color="auto"/>
                            <w:left w:val="none" w:sz="0" w:space="0" w:color="auto"/>
                            <w:bottom w:val="none" w:sz="0" w:space="0" w:color="auto"/>
                            <w:right w:val="none" w:sz="0" w:space="0" w:color="auto"/>
                          </w:divBdr>
                          <w:divsChild>
                            <w:div w:id="1971352583">
                              <w:marLeft w:val="0"/>
                              <w:marRight w:val="0"/>
                              <w:marTop w:val="360"/>
                              <w:marBottom w:val="0"/>
                              <w:divBdr>
                                <w:top w:val="none" w:sz="0" w:space="0" w:color="auto"/>
                                <w:left w:val="none" w:sz="0" w:space="0" w:color="auto"/>
                                <w:bottom w:val="none" w:sz="0" w:space="0" w:color="auto"/>
                                <w:right w:val="none" w:sz="0" w:space="0" w:color="auto"/>
                              </w:divBdr>
                              <w:divsChild>
                                <w:div w:id="973171806">
                                  <w:marLeft w:val="0"/>
                                  <w:marRight w:val="0"/>
                                  <w:marTop w:val="0"/>
                                  <w:marBottom w:val="0"/>
                                  <w:divBdr>
                                    <w:top w:val="none" w:sz="0" w:space="0" w:color="auto"/>
                                    <w:left w:val="none" w:sz="0" w:space="0" w:color="auto"/>
                                    <w:bottom w:val="none" w:sz="0" w:space="0" w:color="auto"/>
                                    <w:right w:val="none" w:sz="0" w:space="0" w:color="auto"/>
                                  </w:divBdr>
                                  <w:divsChild>
                                    <w:div w:id="1537620354">
                                      <w:marLeft w:val="0"/>
                                      <w:marRight w:val="0"/>
                                      <w:marTop w:val="0"/>
                                      <w:marBottom w:val="0"/>
                                      <w:divBdr>
                                        <w:top w:val="none" w:sz="0" w:space="0" w:color="auto"/>
                                        <w:left w:val="none" w:sz="0" w:space="0" w:color="auto"/>
                                        <w:bottom w:val="none" w:sz="0" w:space="0" w:color="auto"/>
                                        <w:right w:val="none" w:sz="0" w:space="0" w:color="auto"/>
                                      </w:divBdr>
                                      <w:divsChild>
                                        <w:div w:id="20235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24652">
                          <w:marLeft w:val="0"/>
                          <w:marRight w:val="0"/>
                          <w:marTop w:val="0"/>
                          <w:marBottom w:val="0"/>
                          <w:divBdr>
                            <w:top w:val="none" w:sz="0" w:space="0" w:color="auto"/>
                            <w:left w:val="none" w:sz="0" w:space="0" w:color="auto"/>
                            <w:bottom w:val="none" w:sz="0" w:space="0" w:color="auto"/>
                            <w:right w:val="none" w:sz="0" w:space="0" w:color="auto"/>
                          </w:divBdr>
                          <w:divsChild>
                            <w:div w:id="103353502">
                              <w:marLeft w:val="0"/>
                              <w:marRight w:val="0"/>
                              <w:marTop w:val="0"/>
                              <w:marBottom w:val="0"/>
                              <w:divBdr>
                                <w:top w:val="none" w:sz="0" w:space="0" w:color="auto"/>
                                <w:left w:val="none" w:sz="0" w:space="0" w:color="auto"/>
                                <w:bottom w:val="none" w:sz="0" w:space="0" w:color="auto"/>
                                <w:right w:val="none" w:sz="0" w:space="0" w:color="auto"/>
                              </w:divBdr>
                            </w:div>
                            <w:div w:id="1452430598">
                              <w:marLeft w:val="0"/>
                              <w:marRight w:val="0"/>
                              <w:marTop w:val="0"/>
                              <w:marBottom w:val="0"/>
                              <w:divBdr>
                                <w:top w:val="none" w:sz="0" w:space="0" w:color="auto"/>
                                <w:left w:val="none" w:sz="0" w:space="0" w:color="auto"/>
                                <w:bottom w:val="none" w:sz="0" w:space="0" w:color="auto"/>
                                <w:right w:val="none" w:sz="0" w:space="0" w:color="auto"/>
                              </w:divBdr>
                              <w:divsChild>
                                <w:div w:id="2042515951">
                                  <w:marLeft w:val="0"/>
                                  <w:marRight w:val="0"/>
                                  <w:marTop w:val="0"/>
                                  <w:marBottom w:val="0"/>
                                  <w:divBdr>
                                    <w:top w:val="none" w:sz="0" w:space="0" w:color="auto"/>
                                    <w:left w:val="none" w:sz="0" w:space="0" w:color="auto"/>
                                    <w:bottom w:val="none" w:sz="0" w:space="0" w:color="auto"/>
                                    <w:right w:val="none" w:sz="0" w:space="0" w:color="auto"/>
                                  </w:divBdr>
                                  <w:divsChild>
                                    <w:div w:id="2080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89281">
              <w:marLeft w:val="0"/>
              <w:marRight w:val="0"/>
              <w:marTop w:val="0"/>
              <w:marBottom w:val="0"/>
              <w:divBdr>
                <w:top w:val="none" w:sz="0" w:space="0" w:color="auto"/>
                <w:left w:val="none" w:sz="0" w:space="0" w:color="auto"/>
                <w:bottom w:val="none" w:sz="0" w:space="0" w:color="auto"/>
                <w:right w:val="none" w:sz="0" w:space="0" w:color="auto"/>
              </w:divBdr>
              <w:divsChild>
                <w:div w:id="1965112386">
                  <w:marLeft w:val="0"/>
                  <w:marRight w:val="0"/>
                  <w:marTop w:val="0"/>
                  <w:marBottom w:val="0"/>
                  <w:divBdr>
                    <w:top w:val="none" w:sz="0" w:space="0" w:color="auto"/>
                    <w:left w:val="none" w:sz="0" w:space="0" w:color="auto"/>
                    <w:bottom w:val="none" w:sz="0" w:space="0" w:color="auto"/>
                    <w:right w:val="none" w:sz="0" w:space="0" w:color="auto"/>
                  </w:divBdr>
                  <w:divsChild>
                    <w:div w:id="1627394436">
                      <w:marLeft w:val="0"/>
                      <w:marRight w:val="0"/>
                      <w:marTop w:val="0"/>
                      <w:marBottom w:val="0"/>
                      <w:divBdr>
                        <w:top w:val="none" w:sz="0" w:space="0" w:color="auto"/>
                        <w:left w:val="none" w:sz="0" w:space="0" w:color="auto"/>
                        <w:bottom w:val="none" w:sz="0" w:space="0" w:color="auto"/>
                        <w:right w:val="none" w:sz="0" w:space="0" w:color="auto"/>
                      </w:divBdr>
                      <w:divsChild>
                        <w:div w:id="1407610320">
                          <w:marLeft w:val="0"/>
                          <w:marRight w:val="0"/>
                          <w:marTop w:val="0"/>
                          <w:marBottom w:val="0"/>
                          <w:divBdr>
                            <w:top w:val="none" w:sz="0" w:space="0" w:color="auto"/>
                            <w:left w:val="none" w:sz="0" w:space="0" w:color="auto"/>
                            <w:bottom w:val="none" w:sz="0" w:space="0" w:color="auto"/>
                            <w:right w:val="none" w:sz="0" w:space="0" w:color="auto"/>
                          </w:divBdr>
                          <w:divsChild>
                            <w:div w:id="1871525954">
                              <w:marLeft w:val="0"/>
                              <w:marRight w:val="0"/>
                              <w:marTop w:val="0"/>
                              <w:marBottom w:val="0"/>
                              <w:divBdr>
                                <w:top w:val="none" w:sz="0" w:space="0" w:color="auto"/>
                                <w:left w:val="none" w:sz="0" w:space="0" w:color="auto"/>
                                <w:bottom w:val="none" w:sz="0" w:space="0" w:color="auto"/>
                                <w:right w:val="none" w:sz="0" w:space="0" w:color="auto"/>
                              </w:divBdr>
                              <w:divsChild>
                                <w:div w:id="1065295850">
                                  <w:marLeft w:val="0"/>
                                  <w:marRight w:val="0"/>
                                  <w:marTop w:val="0"/>
                                  <w:marBottom w:val="0"/>
                                  <w:divBdr>
                                    <w:top w:val="none" w:sz="0" w:space="0" w:color="auto"/>
                                    <w:left w:val="none" w:sz="0" w:space="0" w:color="auto"/>
                                    <w:bottom w:val="none" w:sz="0" w:space="0" w:color="auto"/>
                                    <w:right w:val="none" w:sz="0" w:space="0" w:color="auto"/>
                                  </w:divBdr>
                                  <w:divsChild>
                                    <w:div w:id="79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579968">
              <w:marLeft w:val="0"/>
              <w:marRight w:val="0"/>
              <w:marTop w:val="0"/>
              <w:marBottom w:val="0"/>
              <w:divBdr>
                <w:top w:val="none" w:sz="0" w:space="0" w:color="auto"/>
                <w:left w:val="none" w:sz="0" w:space="0" w:color="auto"/>
                <w:bottom w:val="none" w:sz="0" w:space="0" w:color="auto"/>
                <w:right w:val="none" w:sz="0" w:space="0" w:color="auto"/>
              </w:divBdr>
              <w:divsChild>
                <w:div w:id="1272859050">
                  <w:marLeft w:val="0"/>
                  <w:marRight w:val="0"/>
                  <w:marTop w:val="0"/>
                  <w:marBottom w:val="0"/>
                  <w:divBdr>
                    <w:top w:val="none" w:sz="0" w:space="0" w:color="auto"/>
                    <w:left w:val="none" w:sz="0" w:space="0" w:color="auto"/>
                    <w:bottom w:val="none" w:sz="0" w:space="0" w:color="auto"/>
                    <w:right w:val="none" w:sz="0" w:space="0" w:color="auto"/>
                  </w:divBdr>
                  <w:divsChild>
                    <w:div w:id="1397850033">
                      <w:marLeft w:val="0"/>
                      <w:marRight w:val="0"/>
                      <w:marTop w:val="0"/>
                      <w:marBottom w:val="0"/>
                      <w:divBdr>
                        <w:top w:val="none" w:sz="0" w:space="0" w:color="auto"/>
                        <w:left w:val="none" w:sz="0" w:space="0" w:color="auto"/>
                        <w:bottom w:val="none" w:sz="0" w:space="0" w:color="auto"/>
                        <w:right w:val="none" w:sz="0" w:space="0" w:color="auto"/>
                      </w:divBdr>
                      <w:divsChild>
                        <w:div w:id="896549641">
                          <w:marLeft w:val="0"/>
                          <w:marRight w:val="0"/>
                          <w:marTop w:val="0"/>
                          <w:marBottom w:val="0"/>
                          <w:divBdr>
                            <w:top w:val="none" w:sz="0" w:space="0" w:color="auto"/>
                            <w:left w:val="none" w:sz="0" w:space="0" w:color="auto"/>
                            <w:bottom w:val="none" w:sz="0" w:space="0" w:color="auto"/>
                            <w:right w:val="none" w:sz="0" w:space="0" w:color="auto"/>
                          </w:divBdr>
                          <w:divsChild>
                            <w:div w:id="1028095700">
                              <w:marLeft w:val="0"/>
                              <w:marRight w:val="0"/>
                              <w:marTop w:val="0"/>
                              <w:marBottom w:val="0"/>
                              <w:divBdr>
                                <w:top w:val="none" w:sz="0" w:space="0" w:color="auto"/>
                                <w:left w:val="none" w:sz="0" w:space="0" w:color="auto"/>
                                <w:bottom w:val="none" w:sz="0" w:space="0" w:color="auto"/>
                                <w:right w:val="none" w:sz="0" w:space="0" w:color="auto"/>
                              </w:divBdr>
                              <w:divsChild>
                                <w:div w:id="3556331">
                                  <w:marLeft w:val="0"/>
                                  <w:marRight w:val="0"/>
                                  <w:marTop w:val="0"/>
                                  <w:marBottom w:val="0"/>
                                  <w:divBdr>
                                    <w:top w:val="none" w:sz="0" w:space="0" w:color="auto"/>
                                    <w:left w:val="none" w:sz="0" w:space="0" w:color="auto"/>
                                    <w:bottom w:val="none" w:sz="0" w:space="0" w:color="auto"/>
                                    <w:right w:val="none" w:sz="0" w:space="0" w:color="auto"/>
                                  </w:divBdr>
                                  <w:divsChild>
                                    <w:div w:id="11431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54327">
              <w:marLeft w:val="0"/>
              <w:marRight w:val="0"/>
              <w:marTop w:val="0"/>
              <w:marBottom w:val="0"/>
              <w:divBdr>
                <w:top w:val="none" w:sz="0" w:space="0" w:color="auto"/>
                <w:left w:val="none" w:sz="0" w:space="0" w:color="auto"/>
                <w:bottom w:val="none" w:sz="0" w:space="0" w:color="auto"/>
                <w:right w:val="none" w:sz="0" w:space="0" w:color="auto"/>
              </w:divBdr>
              <w:divsChild>
                <w:div w:id="885215811">
                  <w:marLeft w:val="0"/>
                  <w:marRight w:val="0"/>
                  <w:marTop w:val="0"/>
                  <w:marBottom w:val="0"/>
                  <w:divBdr>
                    <w:top w:val="none" w:sz="0" w:space="0" w:color="auto"/>
                    <w:left w:val="none" w:sz="0" w:space="0" w:color="auto"/>
                    <w:bottom w:val="none" w:sz="0" w:space="0" w:color="auto"/>
                    <w:right w:val="none" w:sz="0" w:space="0" w:color="auto"/>
                  </w:divBdr>
                  <w:divsChild>
                    <w:div w:id="1523476021">
                      <w:marLeft w:val="0"/>
                      <w:marRight w:val="0"/>
                      <w:marTop w:val="0"/>
                      <w:marBottom w:val="0"/>
                      <w:divBdr>
                        <w:top w:val="none" w:sz="0" w:space="0" w:color="auto"/>
                        <w:left w:val="none" w:sz="0" w:space="0" w:color="auto"/>
                        <w:bottom w:val="none" w:sz="0" w:space="0" w:color="auto"/>
                        <w:right w:val="none" w:sz="0" w:space="0" w:color="auto"/>
                      </w:divBdr>
                      <w:divsChild>
                        <w:div w:id="1849755551">
                          <w:marLeft w:val="0"/>
                          <w:marRight w:val="0"/>
                          <w:marTop w:val="0"/>
                          <w:marBottom w:val="0"/>
                          <w:divBdr>
                            <w:top w:val="none" w:sz="0" w:space="0" w:color="auto"/>
                            <w:left w:val="none" w:sz="0" w:space="0" w:color="auto"/>
                            <w:bottom w:val="none" w:sz="0" w:space="0" w:color="auto"/>
                            <w:right w:val="none" w:sz="0" w:space="0" w:color="auto"/>
                          </w:divBdr>
                          <w:divsChild>
                            <w:div w:id="166942549">
                              <w:marLeft w:val="0"/>
                              <w:marRight w:val="0"/>
                              <w:marTop w:val="0"/>
                              <w:marBottom w:val="0"/>
                              <w:divBdr>
                                <w:top w:val="none" w:sz="0" w:space="0" w:color="auto"/>
                                <w:left w:val="none" w:sz="0" w:space="0" w:color="auto"/>
                                <w:bottom w:val="none" w:sz="0" w:space="0" w:color="auto"/>
                                <w:right w:val="none" w:sz="0" w:space="0" w:color="auto"/>
                              </w:divBdr>
                              <w:divsChild>
                                <w:div w:id="187837420">
                                  <w:marLeft w:val="0"/>
                                  <w:marRight w:val="0"/>
                                  <w:marTop w:val="0"/>
                                  <w:marBottom w:val="0"/>
                                  <w:divBdr>
                                    <w:top w:val="none" w:sz="0" w:space="0" w:color="auto"/>
                                    <w:left w:val="none" w:sz="0" w:space="0" w:color="auto"/>
                                    <w:bottom w:val="none" w:sz="0" w:space="0" w:color="auto"/>
                                    <w:right w:val="none" w:sz="0" w:space="0" w:color="auto"/>
                                  </w:divBdr>
                                  <w:divsChild>
                                    <w:div w:id="2658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47330">
          <w:marLeft w:val="0"/>
          <w:marRight w:val="0"/>
          <w:marTop w:val="0"/>
          <w:marBottom w:val="0"/>
          <w:divBdr>
            <w:top w:val="none" w:sz="0" w:space="0" w:color="auto"/>
            <w:left w:val="none" w:sz="0" w:space="0" w:color="auto"/>
            <w:bottom w:val="none" w:sz="0" w:space="0" w:color="auto"/>
            <w:right w:val="none" w:sz="0" w:space="0" w:color="auto"/>
          </w:divBdr>
          <w:divsChild>
            <w:div w:id="2055422201">
              <w:marLeft w:val="0"/>
              <w:marRight w:val="0"/>
              <w:marTop w:val="0"/>
              <w:marBottom w:val="0"/>
              <w:divBdr>
                <w:top w:val="none" w:sz="0" w:space="0" w:color="auto"/>
                <w:left w:val="none" w:sz="0" w:space="0" w:color="auto"/>
                <w:bottom w:val="none" w:sz="0" w:space="0" w:color="auto"/>
                <w:right w:val="none" w:sz="0" w:space="0" w:color="auto"/>
              </w:divBdr>
              <w:divsChild>
                <w:div w:id="1039236908">
                  <w:marLeft w:val="0"/>
                  <w:marRight w:val="0"/>
                  <w:marTop w:val="0"/>
                  <w:marBottom w:val="0"/>
                  <w:divBdr>
                    <w:top w:val="none" w:sz="0" w:space="0" w:color="auto"/>
                    <w:left w:val="none" w:sz="0" w:space="0" w:color="auto"/>
                    <w:bottom w:val="none" w:sz="0" w:space="0" w:color="auto"/>
                    <w:right w:val="none" w:sz="0" w:space="0" w:color="auto"/>
                  </w:divBdr>
                  <w:divsChild>
                    <w:div w:id="2134133617">
                      <w:marLeft w:val="0"/>
                      <w:marRight w:val="0"/>
                      <w:marTop w:val="0"/>
                      <w:marBottom w:val="0"/>
                      <w:divBdr>
                        <w:top w:val="none" w:sz="0" w:space="0" w:color="auto"/>
                        <w:left w:val="none" w:sz="0" w:space="0" w:color="auto"/>
                        <w:bottom w:val="none" w:sz="0" w:space="0" w:color="auto"/>
                        <w:right w:val="none" w:sz="0" w:space="0" w:color="auto"/>
                      </w:divBdr>
                      <w:divsChild>
                        <w:div w:id="1466049789">
                          <w:marLeft w:val="0"/>
                          <w:marRight w:val="0"/>
                          <w:marTop w:val="0"/>
                          <w:marBottom w:val="0"/>
                          <w:divBdr>
                            <w:top w:val="none" w:sz="0" w:space="0" w:color="auto"/>
                            <w:left w:val="none" w:sz="0" w:space="0" w:color="auto"/>
                            <w:bottom w:val="none" w:sz="0" w:space="0" w:color="auto"/>
                            <w:right w:val="none" w:sz="0" w:space="0" w:color="auto"/>
                          </w:divBdr>
                          <w:divsChild>
                            <w:div w:id="515003940">
                              <w:marLeft w:val="0"/>
                              <w:marRight w:val="0"/>
                              <w:marTop w:val="0"/>
                              <w:marBottom w:val="0"/>
                              <w:divBdr>
                                <w:top w:val="none" w:sz="0" w:space="0" w:color="auto"/>
                                <w:left w:val="none" w:sz="0" w:space="0" w:color="auto"/>
                                <w:bottom w:val="none" w:sz="0" w:space="0" w:color="auto"/>
                                <w:right w:val="none" w:sz="0" w:space="0" w:color="auto"/>
                              </w:divBdr>
                              <w:divsChild>
                                <w:div w:id="985204517">
                                  <w:marLeft w:val="0"/>
                                  <w:marRight w:val="0"/>
                                  <w:marTop w:val="0"/>
                                  <w:marBottom w:val="0"/>
                                  <w:divBdr>
                                    <w:top w:val="none" w:sz="0" w:space="0" w:color="auto"/>
                                    <w:left w:val="none" w:sz="0" w:space="0" w:color="auto"/>
                                    <w:bottom w:val="none" w:sz="0" w:space="0" w:color="auto"/>
                                    <w:right w:val="none" w:sz="0" w:space="0" w:color="auto"/>
                                  </w:divBdr>
                                  <w:divsChild>
                                    <w:div w:id="305162153">
                                      <w:marLeft w:val="0"/>
                                      <w:marRight w:val="0"/>
                                      <w:marTop w:val="0"/>
                                      <w:marBottom w:val="0"/>
                                      <w:divBdr>
                                        <w:top w:val="none" w:sz="0" w:space="0" w:color="auto"/>
                                        <w:left w:val="none" w:sz="0" w:space="0" w:color="auto"/>
                                        <w:bottom w:val="none" w:sz="0" w:space="0" w:color="auto"/>
                                        <w:right w:val="none" w:sz="0" w:space="0" w:color="auto"/>
                                      </w:divBdr>
                                    </w:div>
                                    <w:div w:id="14842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56111">
              <w:marLeft w:val="0"/>
              <w:marRight w:val="0"/>
              <w:marTop w:val="0"/>
              <w:marBottom w:val="0"/>
              <w:divBdr>
                <w:top w:val="none" w:sz="0" w:space="0" w:color="auto"/>
                <w:left w:val="none" w:sz="0" w:space="0" w:color="auto"/>
                <w:bottom w:val="none" w:sz="0" w:space="0" w:color="auto"/>
                <w:right w:val="none" w:sz="0" w:space="0" w:color="auto"/>
              </w:divBdr>
              <w:divsChild>
                <w:div w:id="1071537324">
                  <w:marLeft w:val="0"/>
                  <w:marRight w:val="0"/>
                  <w:marTop w:val="0"/>
                  <w:marBottom w:val="0"/>
                  <w:divBdr>
                    <w:top w:val="none" w:sz="0" w:space="0" w:color="auto"/>
                    <w:left w:val="none" w:sz="0" w:space="0" w:color="auto"/>
                    <w:bottom w:val="none" w:sz="0" w:space="0" w:color="auto"/>
                    <w:right w:val="none" w:sz="0" w:space="0" w:color="auto"/>
                  </w:divBdr>
                  <w:divsChild>
                    <w:div w:id="1854223819">
                      <w:marLeft w:val="0"/>
                      <w:marRight w:val="0"/>
                      <w:marTop w:val="0"/>
                      <w:marBottom w:val="0"/>
                      <w:divBdr>
                        <w:top w:val="none" w:sz="0" w:space="0" w:color="auto"/>
                        <w:left w:val="none" w:sz="0" w:space="0" w:color="auto"/>
                        <w:bottom w:val="none" w:sz="0" w:space="0" w:color="auto"/>
                        <w:right w:val="none" w:sz="0" w:space="0" w:color="auto"/>
                      </w:divBdr>
                      <w:divsChild>
                        <w:div w:id="1690712955">
                          <w:marLeft w:val="0"/>
                          <w:marRight w:val="0"/>
                          <w:marTop w:val="0"/>
                          <w:marBottom w:val="0"/>
                          <w:divBdr>
                            <w:top w:val="none" w:sz="0" w:space="0" w:color="auto"/>
                            <w:left w:val="none" w:sz="0" w:space="0" w:color="auto"/>
                            <w:bottom w:val="none" w:sz="0" w:space="0" w:color="auto"/>
                            <w:right w:val="none" w:sz="0" w:space="0" w:color="auto"/>
                          </w:divBdr>
                          <w:divsChild>
                            <w:div w:id="382683774">
                              <w:marLeft w:val="0"/>
                              <w:marRight w:val="0"/>
                              <w:marTop w:val="360"/>
                              <w:marBottom w:val="0"/>
                              <w:divBdr>
                                <w:top w:val="none" w:sz="0" w:space="0" w:color="auto"/>
                                <w:left w:val="none" w:sz="0" w:space="0" w:color="auto"/>
                                <w:bottom w:val="none" w:sz="0" w:space="0" w:color="auto"/>
                                <w:right w:val="none" w:sz="0" w:space="0" w:color="auto"/>
                              </w:divBdr>
                              <w:divsChild>
                                <w:div w:id="1196771187">
                                  <w:marLeft w:val="0"/>
                                  <w:marRight w:val="0"/>
                                  <w:marTop w:val="0"/>
                                  <w:marBottom w:val="0"/>
                                  <w:divBdr>
                                    <w:top w:val="none" w:sz="0" w:space="0" w:color="auto"/>
                                    <w:left w:val="none" w:sz="0" w:space="0" w:color="auto"/>
                                    <w:bottom w:val="none" w:sz="0" w:space="0" w:color="auto"/>
                                    <w:right w:val="none" w:sz="0" w:space="0" w:color="auto"/>
                                  </w:divBdr>
                                  <w:divsChild>
                                    <w:div w:id="623510867">
                                      <w:marLeft w:val="0"/>
                                      <w:marRight w:val="0"/>
                                      <w:marTop w:val="0"/>
                                      <w:marBottom w:val="0"/>
                                      <w:divBdr>
                                        <w:top w:val="none" w:sz="0" w:space="0" w:color="auto"/>
                                        <w:left w:val="none" w:sz="0" w:space="0" w:color="auto"/>
                                        <w:bottom w:val="none" w:sz="0" w:space="0" w:color="auto"/>
                                        <w:right w:val="none" w:sz="0" w:space="0" w:color="auto"/>
                                      </w:divBdr>
                                      <w:divsChild>
                                        <w:div w:id="8936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4879">
                          <w:marLeft w:val="0"/>
                          <w:marRight w:val="0"/>
                          <w:marTop w:val="0"/>
                          <w:marBottom w:val="0"/>
                          <w:divBdr>
                            <w:top w:val="none" w:sz="0" w:space="0" w:color="auto"/>
                            <w:left w:val="none" w:sz="0" w:space="0" w:color="auto"/>
                            <w:bottom w:val="none" w:sz="0" w:space="0" w:color="auto"/>
                            <w:right w:val="none" w:sz="0" w:space="0" w:color="auto"/>
                          </w:divBdr>
                          <w:divsChild>
                            <w:div w:id="1838768932">
                              <w:marLeft w:val="0"/>
                              <w:marRight w:val="0"/>
                              <w:marTop w:val="0"/>
                              <w:marBottom w:val="0"/>
                              <w:divBdr>
                                <w:top w:val="none" w:sz="0" w:space="0" w:color="auto"/>
                                <w:left w:val="none" w:sz="0" w:space="0" w:color="auto"/>
                                <w:bottom w:val="none" w:sz="0" w:space="0" w:color="auto"/>
                                <w:right w:val="none" w:sz="0" w:space="0" w:color="auto"/>
                              </w:divBdr>
                            </w:div>
                            <w:div w:id="616135088">
                              <w:marLeft w:val="0"/>
                              <w:marRight w:val="0"/>
                              <w:marTop w:val="0"/>
                              <w:marBottom w:val="0"/>
                              <w:divBdr>
                                <w:top w:val="none" w:sz="0" w:space="0" w:color="auto"/>
                                <w:left w:val="none" w:sz="0" w:space="0" w:color="auto"/>
                                <w:bottom w:val="none" w:sz="0" w:space="0" w:color="auto"/>
                                <w:right w:val="none" w:sz="0" w:space="0" w:color="auto"/>
                              </w:divBdr>
                              <w:divsChild>
                                <w:div w:id="1165124456">
                                  <w:marLeft w:val="0"/>
                                  <w:marRight w:val="0"/>
                                  <w:marTop w:val="0"/>
                                  <w:marBottom w:val="0"/>
                                  <w:divBdr>
                                    <w:top w:val="none" w:sz="0" w:space="0" w:color="auto"/>
                                    <w:left w:val="none" w:sz="0" w:space="0" w:color="auto"/>
                                    <w:bottom w:val="none" w:sz="0" w:space="0" w:color="auto"/>
                                    <w:right w:val="none" w:sz="0" w:space="0" w:color="auto"/>
                                  </w:divBdr>
                                  <w:divsChild>
                                    <w:div w:id="1589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1633">
              <w:marLeft w:val="0"/>
              <w:marRight w:val="0"/>
              <w:marTop w:val="0"/>
              <w:marBottom w:val="0"/>
              <w:divBdr>
                <w:top w:val="none" w:sz="0" w:space="0" w:color="auto"/>
                <w:left w:val="none" w:sz="0" w:space="0" w:color="auto"/>
                <w:bottom w:val="none" w:sz="0" w:space="0" w:color="auto"/>
                <w:right w:val="none" w:sz="0" w:space="0" w:color="auto"/>
              </w:divBdr>
              <w:divsChild>
                <w:div w:id="233980034">
                  <w:marLeft w:val="0"/>
                  <w:marRight w:val="0"/>
                  <w:marTop w:val="0"/>
                  <w:marBottom w:val="0"/>
                  <w:divBdr>
                    <w:top w:val="none" w:sz="0" w:space="0" w:color="auto"/>
                    <w:left w:val="none" w:sz="0" w:space="0" w:color="auto"/>
                    <w:bottom w:val="none" w:sz="0" w:space="0" w:color="auto"/>
                    <w:right w:val="none" w:sz="0" w:space="0" w:color="auto"/>
                  </w:divBdr>
                  <w:divsChild>
                    <w:div w:id="1914856072">
                      <w:marLeft w:val="0"/>
                      <w:marRight w:val="0"/>
                      <w:marTop w:val="0"/>
                      <w:marBottom w:val="0"/>
                      <w:divBdr>
                        <w:top w:val="none" w:sz="0" w:space="0" w:color="auto"/>
                        <w:left w:val="none" w:sz="0" w:space="0" w:color="auto"/>
                        <w:bottom w:val="none" w:sz="0" w:space="0" w:color="auto"/>
                        <w:right w:val="none" w:sz="0" w:space="0" w:color="auto"/>
                      </w:divBdr>
                      <w:divsChild>
                        <w:div w:id="187912070">
                          <w:marLeft w:val="0"/>
                          <w:marRight w:val="0"/>
                          <w:marTop w:val="0"/>
                          <w:marBottom w:val="0"/>
                          <w:divBdr>
                            <w:top w:val="none" w:sz="0" w:space="0" w:color="auto"/>
                            <w:left w:val="none" w:sz="0" w:space="0" w:color="auto"/>
                            <w:bottom w:val="none" w:sz="0" w:space="0" w:color="auto"/>
                            <w:right w:val="none" w:sz="0" w:space="0" w:color="auto"/>
                          </w:divBdr>
                          <w:divsChild>
                            <w:div w:id="1038044526">
                              <w:marLeft w:val="0"/>
                              <w:marRight w:val="0"/>
                              <w:marTop w:val="0"/>
                              <w:marBottom w:val="0"/>
                              <w:divBdr>
                                <w:top w:val="none" w:sz="0" w:space="0" w:color="auto"/>
                                <w:left w:val="none" w:sz="0" w:space="0" w:color="auto"/>
                                <w:bottom w:val="none" w:sz="0" w:space="0" w:color="auto"/>
                                <w:right w:val="none" w:sz="0" w:space="0" w:color="auto"/>
                              </w:divBdr>
                              <w:divsChild>
                                <w:div w:id="1711028693">
                                  <w:marLeft w:val="0"/>
                                  <w:marRight w:val="0"/>
                                  <w:marTop w:val="0"/>
                                  <w:marBottom w:val="0"/>
                                  <w:divBdr>
                                    <w:top w:val="none" w:sz="0" w:space="0" w:color="auto"/>
                                    <w:left w:val="none" w:sz="0" w:space="0" w:color="auto"/>
                                    <w:bottom w:val="none" w:sz="0" w:space="0" w:color="auto"/>
                                    <w:right w:val="none" w:sz="0" w:space="0" w:color="auto"/>
                                  </w:divBdr>
                                  <w:divsChild>
                                    <w:div w:id="13752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705698">
              <w:marLeft w:val="0"/>
              <w:marRight w:val="0"/>
              <w:marTop w:val="0"/>
              <w:marBottom w:val="0"/>
              <w:divBdr>
                <w:top w:val="none" w:sz="0" w:space="0" w:color="auto"/>
                <w:left w:val="none" w:sz="0" w:space="0" w:color="auto"/>
                <w:bottom w:val="none" w:sz="0" w:space="0" w:color="auto"/>
                <w:right w:val="none" w:sz="0" w:space="0" w:color="auto"/>
              </w:divBdr>
              <w:divsChild>
                <w:div w:id="602684399">
                  <w:marLeft w:val="0"/>
                  <w:marRight w:val="0"/>
                  <w:marTop w:val="0"/>
                  <w:marBottom w:val="0"/>
                  <w:divBdr>
                    <w:top w:val="none" w:sz="0" w:space="0" w:color="auto"/>
                    <w:left w:val="none" w:sz="0" w:space="0" w:color="auto"/>
                    <w:bottom w:val="none" w:sz="0" w:space="0" w:color="auto"/>
                    <w:right w:val="none" w:sz="0" w:space="0" w:color="auto"/>
                  </w:divBdr>
                  <w:divsChild>
                    <w:div w:id="213738060">
                      <w:marLeft w:val="0"/>
                      <w:marRight w:val="0"/>
                      <w:marTop w:val="0"/>
                      <w:marBottom w:val="0"/>
                      <w:divBdr>
                        <w:top w:val="none" w:sz="0" w:space="0" w:color="auto"/>
                        <w:left w:val="none" w:sz="0" w:space="0" w:color="auto"/>
                        <w:bottom w:val="none" w:sz="0" w:space="0" w:color="auto"/>
                        <w:right w:val="none" w:sz="0" w:space="0" w:color="auto"/>
                      </w:divBdr>
                      <w:divsChild>
                        <w:div w:id="1854878474">
                          <w:marLeft w:val="0"/>
                          <w:marRight w:val="0"/>
                          <w:marTop w:val="0"/>
                          <w:marBottom w:val="0"/>
                          <w:divBdr>
                            <w:top w:val="none" w:sz="0" w:space="0" w:color="auto"/>
                            <w:left w:val="none" w:sz="0" w:space="0" w:color="auto"/>
                            <w:bottom w:val="none" w:sz="0" w:space="0" w:color="auto"/>
                            <w:right w:val="none" w:sz="0" w:space="0" w:color="auto"/>
                          </w:divBdr>
                          <w:divsChild>
                            <w:div w:id="530186453">
                              <w:marLeft w:val="0"/>
                              <w:marRight w:val="0"/>
                              <w:marTop w:val="0"/>
                              <w:marBottom w:val="0"/>
                              <w:divBdr>
                                <w:top w:val="none" w:sz="0" w:space="0" w:color="auto"/>
                                <w:left w:val="none" w:sz="0" w:space="0" w:color="auto"/>
                                <w:bottom w:val="none" w:sz="0" w:space="0" w:color="auto"/>
                                <w:right w:val="none" w:sz="0" w:space="0" w:color="auto"/>
                              </w:divBdr>
                              <w:divsChild>
                                <w:div w:id="497770153">
                                  <w:marLeft w:val="0"/>
                                  <w:marRight w:val="0"/>
                                  <w:marTop w:val="0"/>
                                  <w:marBottom w:val="0"/>
                                  <w:divBdr>
                                    <w:top w:val="none" w:sz="0" w:space="0" w:color="auto"/>
                                    <w:left w:val="none" w:sz="0" w:space="0" w:color="auto"/>
                                    <w:bottom w:val="none" w:sz="0" w:space="0" w:color="auto"/>
                                    <w:right w:val="none" w:sz="0" w:space="0" w:color="auto"/>
                                  </w:divBdr>
                                  <w:divsChild>
                                    <w:div w:id="14135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076963">
              <w:marLeft w:val="0"/>
              <w:marRight w:val="0"/>
              <w:marTop w:val="0"/>
              <w:marBottom w:val="0"/>
              <w:divBdr>
                <w:top w:val="none" w:sz="0" w:space="0" w:color="auto"/>
                <w:left w:val="none" w:sz="0" w:space="0" w:color="auto"/>
                <w:bottom w:val="none" w:sz="0" w:space="0" w:color="auto"/>
                <w:right w:val="none" w:sz="0" w:space="0" w:color="auto"/>
              </w:divBdr>
              <w:divsChild>
                <w:div w:id="164983655">
                  <w:marLeft w:val="0"/>
                  <w:marRight w:val="0"/>
                  <w:marTop w:val="0"/>
                  <w:marBottom w:val="0"/>
                  <w:divBdr>
                    <w:top w:val="none" w:sz="0" w:space="0" w:color="auto"/>
                    <w:left w:val="none" w:sz="0" w:space="0" w:color="auto"/>
                    <w:bottom w:val="none" w:sz="0" w:space="0" w:color="auto"/>
                    <w:right w:val="none" w:sz="0" w:space="0" w:color="auto"/>
                  </w:divBdr>
                  <w:divsChild>
                    <w:div w:id="1465201081">
                      <w:marLeft w:val="0"/>
                      <w:marRight w:val="0"/>
                      <w:marTop w:val="0"/>
                      <w:marBottom w:val="0"/>
                      <w:divBdr>
                        <w:top w:val="none" w:sz="0" w:space="0" w:color="auto"/>
                        <w:left w:val="none" w:sz="0" w:space="0" w:color="auto"/>
                        <w:bottom w:val="none" w:sz="0" w:space="0" w:color="auto"/>
                        <w:right w:val="none" w:sz="0" w:space="0" w:color="auto"/>
                      </w:divBdr>
                      <w:divsChild>
                        <w:div w:id="1686135133">
                          <w:marLeft w:val="0"/>
                          <w:marRight w:val="0"/>
                          <w:marTop w:val="0"/>
                          <w:marBottom w:val="0"/>
                          <w:divBdr>
                            <w:top w:val="none" w:sz="0" w:space="0" w:color="auto"/>
                            <w:left w:val="none" w:sz="0" w:space="0" w:color="auto"/>
                            <w:bottom w:val="none" w:sz="0" w:space="0" w:color="auto"/>
                            <w:right w:val="none" w:sz="0" w:space="0" w:color="auto"/>
                          </w:divBdr>
                          <w:divsChild>
                            <w:div w:id="565145784">
                              <w:marLeft w:val="0"/>
                              <w:marRight w:val="0"/>
                              <w:marTop w:val="0"/>
                              <w:marBottom w:val="0"/>
                              <w:divBdr>
                                <w:top w:val="none" w:sz="0" w:space="0" w:color="auto"/>
                                <w:left w:val="none" w:sz="0" w:space="0" w:color="auto"/>
                                <w:bottom w:val="none" w:sz="0" w:space="0" w:color="auto"/>
                                <w:right w:val="none" w:sz="0" w:space="0" w:color="auto"/>
                              </w:divBdr>
                              <w:divsChild>
                                <w:div w:id="228807466">
                                  <w:marLeft w:val="0"/>
                                  <w:marRight w:val="0"/>
                                  <w:marTop w:val="0"/>
                                  <w:marBottom w:val="0"/>
                                  <w:divBdr>
                                    <w:top w:val="none" w:sz="0" w:space="0" w:color="auto"/>
                                    <w:left w:val="none" w:sz="0" w:space="0" w:color="auto"/>
                                    <w:bottom w:val="none" w:sz="0" w:space="0" w:color="auto"/>
                                    <w:right w:val="none" w:sz="0" w:space="0" w:color="auto"/>
                                  </w:divBdr>
                                  <w:divsChild>
                                    <w:div w:id="16882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520876">
              <w:marLeft w:val="0"/>
              <w:marRight w:val="0"/>
              <w:marTop w:val="0"/>
              <w:marBottom w:val="0"/>
              <w:divBdr>
                <w:top w:val="none" w:sz="0" w:space="0" w:color="auto"/>
                <w:left w:val="none" w:sz="0" w:space="0" w:color="auto"/>
                <w:bottom w:val="none" w:sz="0" w:space="0" w:color="auto"/>
                <w:right w:val="none" w:sz="0" w:space="0" w:color="auto"/>
              </w:divBdr>
              <w:divsChild>
                <w:div w:id="307824275">
                  <w:marLeft w:val="0"/>
                  <w:marRight w:val="0"/>
                  <w:marTop w:val="0"/>
                  <w:marBottom w:val="0"/>
                  <w:divBdr>
                    <w:top w:val="none" w:sz="0" w:space="0" w:color="auto"/>
                    <w:left w:val="none" w:sz="0" w:space="0" w:color="auto"/>
                    <w:bottom w:val="none" w:sz="0" w:space="0" w:color="auto"/>
                    <w:right w:val="none" w:sz="0" w:space="0" w:color="auto"/>
                  </w:divBdr>
                  <w:divsChild>
                    <w:div w:id="1199929206">
                      <w:marLeft w:val="0"/>
                      <w:marRight w:val="0"/>
                      <w:marTop w:val="0"/>
                      <w:marBottom w:val="0"/>
                      <w:divBdr>
                        <w:top w:val="none" w:sz="0" w:space="0" w:color="auto"/>
                        <w:left w:val="none" w:sz="0" w:space="0" w:color="auto"/>
                        <w:bottom w:val="none" w:sz="0" w:space="0" w:color="auto"/>
                        <w:right w:val="none" w:sz="0" w:space="0" w:color="auto"/>
                      </w:divBdr>
                      <w:divsChild>
                        <w:div w:id="35787189">
                          <w:marLeft w:val="0"/>
                          <w:marRight w:val="0"/>
                          <w:marTop w:val="0"/>
                          <w:marBottom w:val="0"/>
                          <w:divBdr>
                            <w:top w:val="none" w:sz="0" w:space="0" w:color="auto"/>
                            <w:left w:val="none" w:sz="0" w:space="0" w:color="auto"/>
                            <w:bottom w:val="none" w:sz="0" w:space="0" w:color="auto"/>
                            <w:right w:val="none" w:sz="0" w:space="0" w:color="auto"/>
                          </w:divBdr>
                          <w:divsChild>
                            <w:div w:id="1960868806">
                              <w:marLeft w:val="0"/>
                              <w:marRight w:val="0"/>
                              <w:marTop w:val="0"/>
                              <w:marBottom w:val="0"/>
                              <w:divBdr>
                                <w:top w:val="none" w:sz="0" w:space="0" w:color="auto"/>
                                <w:left w:val="none" w:sz="0" w:space="0" w:color="auto"/>
                                <w:bottom w:val="none" w:sz="0" w:space="0" w:color="auto"/>
                                <w:right w:val="none" w:sz="0" w:space="0" w:color="auto"/>
                              </w:divBdr>
                              <w:divsChild>
                                <w:div w:id="1712075612">
                                  <w:marLeft w:val="0"/>
                                  <w:marRight w:val="0"/>
                                  <w:marTop w:val="0"/>
                                  <w:marBottom w:val="0"/>
                                  <w:divBdr>
                                    <w:top w:val="none" w:sz="0" w:space="0" w:color="auto"/>
                                    <w:left w:val="none" w:sz="0" w:space="0" w:color="auto"/>
                                    <w:bottom w:val="none" w:sz="0" w:space="0" w:color="auto"/>
                                    <w:right w:val="none" w:sz="0" w:space="0" w:color="auto"/>
                                  </w:divBdr>
                                  <w:divsChild>
                                    <w:div w:id="16791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858761">
              <w:marLeft w:val="0"/>
              <w:marRight w:val="0"/>
              <w:marTop w:val="0"/>
              <w:marBottom w:val="0"/>
              <w:divBdr>
                <w:top w:val="none" w:sz="0" w:space="0" w:color="auto"/>
                <w:left w:val="none" w:sz="0" w:space="0" w:color="auto"/>
                <w:bottom w:val="none" w:sz="0" w:space="0" w:color="auto"/>
                <w:right w:val="none" w:sz="0" w:space="0" w:color="auto"/>
              </w:divBdr>
              <w:divsChild>
                <w:div w:id="600337168">
                  <w:marLeft w:val="0"/>
                  <w:marRight w:val="0"/>
                  <w:marTop w:val="0"/>
                  <w:marBottom w:val="0"/>
                  <w:divBdr>
                    <w:top w:val="none" w:sz="0" w:space="0" w:color="auto"/>
                    <w:left w:val="none" w:sz="0" w:space="0" w:color="auto"/>
                    <w:bottom w:val="none" w:sz="0" w:space="0" w:color="auto"/>
                    <w:right w:val="none" w:sz="0" w:space="0" w:color="auto"/>
                  </w:divBdr>
                  <w:divsChild>
                    <w:div w:id="1178498901">
                      <w:marLeft w:val="0"/>
                      <w:marRight w:val="0"/>
                      <w:marTop w:val="0"/>
                      <w:marBottom w:val="0"/>
                      <w:divBdr>
                        <w:top w:val="none" w:sz="0" w:space="0" w:color="auto"/>
                        <w:left w:val="none" w:sz="0" w:space="0" w:color="auto"/>
                        <w:bottom w:val="none" w:sz="0" w:space="0" w:color="auto"/>
                        <w:right w:val="none" w:sz="0" w:space="0" w:color="auto"/>
                      </w:divBdr>
                      <w:divsChild>
                        <w:div w:id="95056495">
                          <w:marLeft w:val="0"/>
                          <w:marRight w:val="0"/>
                          <w:marTop w:val="0"/>
                          <w:marBottom w:val="0"/>
                          <w:divBdr>
                            <w:top w:val="none" w:sz="0" w:space="0" w:color="auto"/>
                            <w:left w:val="none" w:sz="0" w:space="0" w:color="auto"/>
                            <w:bottom w:val="none" w:sz="0" w:space="0" w:color="auto"/>
                            <w:right w:val="none" w:sz="0" w:space="0" w:color="auto"/>
                          </w:divBdr>
                          <w:divsChild>
                            <w:div w:id="2122333395">
                              <w:marLeft w:val="0"/>
                              <w:marRight w:val="0"/>
                              <w:marTop w:val="0"/>
                              <w:marBottom w:val="0"/>
                              <w:divBdr>
                                <w:top w:val="none" w:sz="0" w:space="0" w:color="auto"/>
                                <w:left w:val="none" w:sz="0" w:space="0" w:color="auto"/>
                                <w:bottom w:val="none" w:sz="0" w:space="0" w:color="auto"/>
                                <w:right w:val="none" w:sz="0" w:space="0" w:color="auto"/>
                              </w:divBdr>
                              <w:divsChild>
                                <w:div w:id="654914196">
                                  <w:marLeft w:val="0"/>
                                  <w:marRight w:val="0"/>
                                  <w:marTop w:val="0"/>
                                  <w:marBottom w:val="0"/>
                                  <w:divBdr>
                                    <w:top w:val="none" w:sz="0" w:space="0" w:color="auto"/>
                                    <w:left w:val="none" w:sz="0" w:space="0" w:color="auto"/>
                                    <w:bottom w:val="none" w:sz="0" w:space="0" w:color="auto"/>
                                    <w:right w:val="none" w:sz="0" w:space="0" w:color="auto"/>
                                  </w:divBdr>
                                  <w:divsChild>
                                    <w:div w:id="17280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860593">
              <w:marLeft w:val="0"/>
              <w:marRight w:val="0"/>
              <w:marTop w:val="0"/>
              <w:marBottom w:val="0"/>
              <w:divBdr>
                <w:top w:val="none" w:sz="0" w:space="0" w:color="auto"/>
                <w:left w:val="none" w:sz="0" w:space="0" w:color="auto"/>
                <w:bottom w:val="none" w:sz="0" w:space="0" w:color="auto"/>
                <w:right w:val="none" w:sz="0" w:space="0" w:color="auto"/>
              </w:divBdr>
              <w:divsChild>
                <w:div w:id="1745294180">
                  <w:marLeft w:val="0"/>
                  <w:marRight w:val="0"/>
                  <w:marTop w:val="0"/>
                  <w:marBottom w:val="0"/>
                  <w:divBdr>
                    <w:top w:val="none" w:sz="0" w:space="0" w:color="auto"/>
                    <w:left w:val="none" w:sz="0" w:space="0" w:color="auto"/>
                    <w:bottom w:val="none" w:sz="0" w:space="0" w:color="auto"/>
                    <w:right w:val="none" w:sz="0" w:space="0" w:color="auto"/>
                  </w:divBdr>
                  <w:divsChild>
                    <w:div w:id="1744256894">
                      <w:marLeft w:val="0"/>
                      <w:marRight w:val="0"/>
                      <w:marTop w:val="0"/>
                      <w:marBottom w:val="0"/>
                      <w:divBdr>
                        <w:top w:val="none" w:sz="0" w:space="0" w:color="auto"/>
                        <w:left w:val="none" w:sz="0" w:space="0" w:color="auto"/>
                        <w:bottom w:val="none" w:sz="0" w:space="0" w:color="auto"/>
                        <w:right w:val="none" w:sz="0" w:space="0" w:color="auto"/>
                      </w:divBdr>
                      <w:divsChild>
                        <w:div w:id="477914856">
                          <w:marLeft w:val="0"/>
                          <w:marRight w:val="0"/>
                          <w:marTop w:val="0"/>
                          <w:marBottom w:val="0"/>
                          <w:divBdr>
                            <w:top w:val="none" w:sz="0" w:space="0" w:color="auto"/>
                            <w:left w:val="none" w:sz="0" w:space="0" w:color="auto"/>
                            <w:bottom w:val="none" w:sz="0" w:space="0" w:color="auto"/>
                            <w:right w:val="none" w:sz="0" w:space="0" w:color="auto"/>
                          </w:divBdr>
                          <w:divsChild>
                            <w:div w:id="1397240613">
                              <w:marLeft w:val="0"/>
                              <w:marRight w:val="0"/>
                              <w:marTop w:val="0"/>
                              <w:marBottom w:val="0"/>
                              <w:divBdr>
                                <w:top w:val="none" w:sz="0" w:space="0" w:color="auto"/>
                                <w:left w:val="none" w:sz="0" w:space="0" w:color="auto"/>
                                <w:bottom w:val="none" w:sz="0" w:space="0" w:color="auto"/>
                                <w:right w:val="none" w:sz="0" w:space="0" w:color="auto"/>
                              </w:divBdr>
                              <w:divsChild>
                                <w:div w:id="714738697">
                                  <w:marLeft w:val="0"/>
                                  <w:marRight w:val="0"/>
                                  <w:marTop w:val="0"/>
                                  <w:marBottom w:val="0"/>
                                  <w:divBdr>
                                    <w:top w:val="none" w:sz="0" w:space="0" w:color="auto"/>
                                    <w:left w:val="none" w:sz="0" w:space="0" w:color="auto"/>
                                    <w:bottom w:val="none" w:sz="0" w:space="0" w:color="auto"/>
                                    <w:right w:val="none" w:sz="0" w:space="0" w:color="auto"/>
                                  </w:divBdr>
                                  <w:divsChild>
                                    <w:div w:id="14069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47873">
              <w:marLeft w:val="0"/>
              <w:marRight w:val="0"/>
              <w:marTop w:val="0"/>
              <w:marBottom w:val="0"/>
              <w:divBdr>
                <w:top w:val="none" w:sz="0" w:space="0" w:color="auto"/>
                <w:left w:val="none" w:sz="0" w:space="0" w:color="auto"/>
                <w:bottom w:val="none" w:sz="0" w:space="0" w:color="auto"/>
                <w:right w:val="none" w:sz="0" w:space="0" w:color="auto"/>
              </w:divBdr>
              <w:divsChild>
                <w:div w:id="1197350844">
                  <w:marLeft w:val="0"/>
                  <w:marRight w:val="0"/>
                  <w:marTop w:val="0"/>
                  <w:marBottom w:val="0"/>
                  <w:divBdr>
                    <w:top w:val="none" w:sz="0" w:space="0" w:color="auto"/>
                    <w:left w:val="none" w:sz="0" w:space="0" w:color="auto"/>
                    <w:bottom w:val="none" w:sz="0" w:space="0" w:color="auto"/>
                    <w:right w:val="none" w:sz="0" w:space="0" w:color="auto"/>
                  </w:divBdr>
                  <w:divsChild>
                    <w:div w:id="611596717">
                      <w:marLeft w:val="0"/>
                      <w:marRight w:val="0"/>
                      <w:marTop w:val="0"/>
                      <w:marBottom w:val="0"/>
                      <w:divBdr>
                        <w:top w:val="none" w:sz="0" w:space="0" w:color="auto"/>
                        <w:left w:val="none" w:sz="0" w:space="0" w:color="auto"/>
                        <w:bottom w:val="none" w:sz="0" w:space="0" w:color="auto"/>
                        <w:right w:val="none" w:sz="0" w:space="0" w:color="auto"/>
                      </w:divBdr>
                      <w:divsChild>
                        <w:div w:id="745765153">
                          <w:marLeft w:val="0"/>
                          <w:marRight w:val="0"/>
                          <w:marTop w:val="0"/>
                          <w:marBottom w:val="0"/>
                          <w:divBdr>
                            <w:top w:val="none" w:sz="0" w:space="0" w:color="auto"/>
                            <w:left w:val="none" w:sz="0" w:space="0" w:color="auto"/>
                            <w:bottom w:val="none" w:sz="0" w:space="0" w:color="auto"/>
                            <w:right w:val="none" w:sz="0" w:space="0" w:color="auto"/>
                          </w:divBdr>
                          <w:divsChild>
                            <w:div w:id="1625503278">
                              <w:marLeft w:val="0"/>
                              <w:marRight w:val="0"/>
                              <w:marTop w:val="0"/>
                              <w:marBottom w:val="0"/>
                              <w:divBdr>
                                <w:top w:val="none" w:sz="0" w:space="0" w:color="auto"/>
                                <w:left w:val="none" w:sz="0" w:space="0" w:color="auto"/>
                                <w:bottom w:val="none" w:sz="0" w:space="0" w:color="auto"/>
                                <w:right w:val="none" w:sz="0" w:space="0" w:color="auto"/>
                              </w:divBdr>
                              <w:divsChild>
                                <w:div w:id="1884904066">
                                  <w:marLeft w:val="0"/>
                                  <w:marRight w:val="0"/>
                                  <w:marTop w:val="0"/>
                                  <w:marBottom w:val="0"/>
                                  <w:divBdr>
                                    <w:top w:val="none" w:sz="0" w:space="0" w:color="auto"/>
                                    <w:left w:val="none" w:sz="0" w:space="0" w:color="auto"/>
                                    <w:bottom w:val="none" w:sz="0" w:space="0" w:color="auto"/>
                                    <w:right w:val="none" w:sz="0" w:space="0" w:color="auto"/>
                                  </w:divBdr>
                                  <w:divsChild>
                                    <w:div w:id="16260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979756">
              <w:marLeft w:val="0"/>
              <w:marRight w:val="0"/>
              <w:marTop w:val="0"/>
              <w:marBottom w:val="0"/>
              <w:divBdr>
                <w:top w:val="none" w:sz="0" w:space="0" w:color="auto"/>
                <w:left w:val="none" w:sz="0" w:space="0" w:color="auto"/>
                <w:bottom w:val="none" w:sz="0" w:space="0" w:color="auto"/>
                <w:right w:val="none" w:sz="0" w:space="0" w:color="auto"/>
              </w:divBdr>
              <w:divsChild>
                <w:div w:id="1144782886">
                  <w:marLeft w:val="0"/>
                  <w:marRight w:val="0"/>
                  <w:marTop w:val="0"/>
                  <w:marBottom w:val="0"/>
                  <w:divBdr>
                    <w:top w:val="none" w:sz="0" w:space="0" w:color="auto"/>
                    <w:left w:val="none" w:sz="0" w:space="0" w:color="auto"/>
                    <w:bottom w:val="none" w:sz="0" w:space="0" w:color="auto"/>
                    <w:right w:val="none" w:sz="0" w:space="0" w:color="auto"/>
                  </w:divBdr>
                  <w:divsChild>
                    <w:div w:id="1495681214">
                      <w:marLeft w:val="0"/>
                      <w:marRight w:val="0"/>
                      <w:marTop w:val="0"/>
                      <w:marBottom w:val="0"/>
                      <w:divBdr>
                        <w:top w:val="none" w:sz="0" w:space="0" w:color="auto"/>
                        <w:left w:val="none" w:sz="0" w:space="0" w:color="auto"/>
                        <w:bottom w:val="none" w:sz="0" w:space="0" w:color="auto"/>
                        <w:right w:val="none" w:sz="0" w:space="0" w:color="auto"/>
                      </w:divBdr>
                      <w:divsChild>
                        <w:div w:id="939874309">
                          <w:marLeft w:val="0"/>
                          <w:marRight w:val="0"/>
                          <w:marTop w:val="0"/>
                          <w:marBottom w:val="0"/>
                          <w:divBdr>
                            <w:top w:val="none" w:sz="0" w:space="0" w:color="auto"/>
                            <w:left w:val="none" w:sz="0" w:space="0" w:color="auto"/>
                            <w:bottom w:val="none" w:sz="0" w:space="0" w:color="auto"/>
                            <w:right w:val="none" w:sz="0" w:space="0" w:color="auto"/>
                          </w:divBdr>
                          <w:divsChild>
                            <w:div w:id="1389953989">
                              <w:marLeft w:val="0"/>
                              <w:marRight w:val="0"/>
                              <w:marTop w:val="0"/>
                              <w:marBottom w:val="0"/>
                              <w:divBdr>
                                <w:top w:val="none" w:sz="0" w:space="0" w:color="auto"/>
                                <w:left w:val="none" w:sz="0" w:space="0" w:color="auto"/>
                                <w:bottom w:val="none" w:sz="0" w:space="0" w:color="auto"/>
                                <w:right w:val="none" w:sz="0" w:space="0" w:color="auto"/>
                              </w:divBdr>
                              <w:divsChild>
                                <w:div w:id="1354301786">
                                  <w:marLeft w:val="0"/>
                                  <w:marRight w:val="0"/>
                                  <w:marTop w:val="0"/>
                                  <w:marBottom w:val="0"/>
                                  <w:divBdr>
                                    <w:top w:val="none" w:sz="0" w:space="0" w:color="auto"/>
                                    <w:left w:val="none" w:sz="0" w:space="0" w:color="auto"/>
                                    <w:bottom w:val="none" w:sz="0" w:space="0" w:color="auto"/>
                                    <w:right w:val="none" w:sz="0" w:space="0" w:color="auto"/>
                                  </w:divBdr>
                                  <w:divsChild>
                                    <w:div w:id="9335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924025">
              <w:marLeft w:val="0"/>
              <w:marRight w:val="0"/>
              <w:marTop w:val="0"/>
              <w:marBottom w:val="0"/>
              <w:divBdr>
                <w:top w:val="none" w:sz="0" w:space="0" w:color="auto"/>
                <w:left w:val="none" w:sz="0" w:space="0" w:color="auto"/>
                <w:bottom w:val="none" w:sz="0" w:space="0" w:color="auto"/>
                <w:right w:val="none" w:sz="0" w:space="0" w:color="auto"/>
              </w:divBdr>
              <w:divsChild>
                <w:div w:id="1977372847">
                  <w:marLeft w:val="0"/>
                  <w:marRight w:val="0"/>
                  <w:marTop w:val="0"/>
                  <w:marBottom w:val="0"/>
                  <w:divBdr>
                    <w:top w:val="none" w:sz="0" w:space="0" w:color="auto"/>
                    <w:left w:val="none" w:sz="0" w:space="0" w:color="auto"/>
                    <w:bottom w:val="none" w:sz="0" w:space="0" w:color="auto"/>
                    <w:right w:val="none" w:sz="0" w:space="0" w:color="auto"/>
                  </w:divBdr>
                  <w:divsChild>
                    <w:div w:id="956763620">
                      <w:marLeft w:val="0"/>
                      <w:marRight w:val="0"/>
                      <w:marTop w:val="0"/>
                      <w:marBottom w:val="0"/>
                      <w:divBdr>
                        <w:top w:val="none" w:sz="0" w:space="0" w:color="auto"/>
                        <w:left w:val="none" w:sz="0" w:space="0" w:color="auto"/>
                        <w:bottom w:val="none" w:sz="0" w:space="0" w:color="auto"/>
                        <w:right w:val="none" w:sz="0" w:space="0" w:color="auto"/>
                      </w:divBdr>
                      <w:divsChild>
                        <w:div w:id="471682525">
                          <w:marLeft w:val="0"/>
                          <w:marRight w:val="0"/>
                          <w:marTop w:val="0"/>
                          <w:marBottom w:val="0"/>
                          <w:divBdr>
                            <w:top w:val="none" w:sz="0" w:space="0" w:color="auto"/>
                            <w:left w:val="none" w:sz="0" w:space="0" w:color="auto"/>
                            <w:bottom w:val="none" w:sz="0" w:space="0" w:color="auto"/>
                            <w:right w:val="none" w:sz="0" w:space="0" w:color="auto"/>
                          </w:divBdr>
                          <w:divsChild>
                            <w:div w:id="259916537">
                              <w:marLeft w:val="0"/>
                              <w:marRight w:val="0"/>
                              <w:marTop w:val="0"/>
                              <w:marBottom w:val="0"/>
                              <w:divBdr>
                                <w:top w:val="none" w:sz="0" w:space="0" w:color="auto"/>
                                <w:left w:val="none" w:sz="0" w:space="0" w:color="auto"/>
                                <w:bottom w:val="none" w:sz="0" w:space="0" w:color="auto"/>
                                <w:right w:val="none" w:sz="0" w:space="0" w:color="auto"/>
                              </w:divBdr>
                              <w:divsChild>
                                <w:div w:id="1718511530">
                                  <w:marLeft w:val="0"/>
                                  <w:marRight w:val="0"/>
                                  <w:marTop w:val="0"/>
                                  <w:marBottom w:val="0"/>
                                  <w:divBdr>
                                    <w:top w:val="none" w:sz="0" w:space="0" w:color="auto"/>
                                    <w:left w:val="none" w:sz="0" w:space="0" w:color="auto"/>
                                    <w:bottom w:val="none" w:sz="0" w:space="0" w:color="auto"/>
                                    <w:right w:val="none" w:sz="0" w:space="0" w:color="auto"/>
                                  </w:divBdr>
                                  <w:divsChild>
                                    <w:div w:id="4689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909880">
          <w:marLeft w:val="0"/>
          <w:marRight w:val="0"/>
          <w:marTop w:val="0"/>
          <w:marBottom w:val="0"/>
          <w:divBdr>
            <w:top w:val="none" w:sz="0" w:space="0" w:color="auto"/>
            <w:left w:val="none" w:sz="0" w:space="0" w:color="auto"/>
            <w:bottom w:val="none" w:sz="0" w:space="0" w:color="auto"/>
            <w:right w:val="none" w:sz="0" w:space="0" w:color="auto"/>
          </w:divBdr>
          <w:divsChild>
            <w:div w:id="2097819148">
              <w:marLeft w:val="0"/>
              <w:marRight w:val="0"/>
              <w:marTop w:val="0"/>
              <w:marBottom w:val="0"/>
              <w:divBdr>
                <w:top w:val="none" w:sz="0" w:space="0" w:color="auto"/>
                <w:left w:val="none" w:sz="0" w:space="0" w:color="auto"/>
                <w:bottom w:val="none" w:sz="0" w:space="0" w:color="auto"/>
                <w:right w:val="none" w:sz="0" w:space="0" w:color="auto"/>
              </w:divBdr>
              <w:divsChild>
                <w:div w:id="733041203">
                  <w:marLeft w:val="0"/>
                  <w:marRight w:val="0"/>
                  <w:marTop w:val="0"/>
                  <w:marBottom w:val="0"/>
                  <w:divBdr>
                    <w:top w:val="none" w:sz="0" w:space="0" w:color="auto"/>
                    <w:left w:val="none" w:sz="0" w:space="0" w:color="auto"/>
                    <w:bottom w:val="none" w:sz="0" w:space="0" w:color="auto"/>
                    <w:right w:val="none" w:sz="0" w:space="0" w:color="auto"/>
                  </w:divBdr>
                  <w:divsChild>
                    <w:div w:id="1851487615">
                      <w:marLeft w:val="0"/>
                      <w:marRight w:val="0"/>
                      <w:marTop w:val="0"/>
                      <w:marBottom w:val="0"/>
                      <w:divBdr>
                        <w:top w:val="none" w:sz="0" w:space="0" w:color="auto"/>
                        <w:left w:val="none" w:sz="0" w:space="0" w:color="auto"/>
                        <w:bottom w:val="none" w:sz="0" w:space="0" w:color="auto"/>
                        <w:right w:val="none" w:sz="0" w:space="0" w:color="auto"/>
                      </w:divBdr>
                      <w:divsChild>
                        <w:div w:id="1027868855">
                          <w:marLeft w:val="0"/>
                          <w:marRight w:val="0"/>
                          <w:marTop w:val="0"/>
                          <w:marBottom w:val="0"/>
                          <w:divBdr>
                            <w:top w:val="none" w:sz="0" w:space="0" w:color="auto"/>
                            <w:left w:val="none" w:sz="0" w:space="0" w:color="auto"/>
                            <w:bottom w:val="none" w:sz="0" w:space="0" w:color="auto"/>
                            <w:right w:val="none" w:sz="0" w:space="0" w:color="auto"/>
                          </w:divBdr>
                          <w:divsChild>
                            <w:div w:id="175969079">
                              <w:marLeft w:val="0"/>
                              <w:marRight w:val="0"/>
                              <w:marTop w:val="0"/>
                              <w:marBottom w:val="0"/>
                              <w:divBdr>
                                <w:top w:val="none" w:sz="0" w:space="0" w:color="auto"/>
                                <w:left w:val="none" w:sz="0" w:space="0" w:color="auto"/>
                                <w:bottom w:val="none" w:sz="0" w:space="0" w:color="auto"/>
                                <w:right w:val="none" w:sz="0" w:space="0" w:color="auto"/>
                              </w:divBdr>
                              <w:divsChild>
                                <w:div w:id="1912545452">
                                  <w:marLeft w:val="0"/>
                                  <w:marRight w:val="0"/>
                                  <w:marTop w:val="0"/>
                                  <w:marBottom w:val="0"/>
                                  <w:divBdr>
                                    <w:top w:val="none" w:sz="0" w:space="0" w:color="auto"/>
                                    <w:left w:val="none" w:sz="0" w:space="0" w:color="auto"/>
                                    <w:bottom w:val="none" w:sz="0" w:space="0" w:color="auto"/>
                                    <w:right w:val="none" w:sz="0" w:space="0" w:color="auto"/>
                                  </w:divBdr>
                                  <w:divsChild>
                                    <w:div w:id="16384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13688">
              <w:marLeft w:val="0"/>
              <w:marRight w:val="0"/>
              <w:marTop w:val="0"/>
              <w:marBottom w:val="0"/>
              <w:divBdr>
                <w:top w:val="none" w:sz="0" w:space="0" w:color="auto"/>
                <w:left w:val="none" w:sz="0" w:space="0" w:color="auto"/>
                <w:bottom w:val="none" w:sz="0" w:space="0" w:color="auto"/>
                <w:right w:val="none" w:sz="0" w:space="0" w:color="auto"/>
              </w:divBdr>
              <w:divsChild>
                <w:div w:id="2048752318">
                  <w:marLeft w:val="0"/>
                  <w:marRight w:val="0"/>
                  <w:marTop w:val="0"/>
                  <w:marBottom w:val="0"/>
                  <w:divBdr>
                    <w:top w:val="none" w:sz="0" w:space="0" w:color="auto"/>
                    <w:left w:val="none" w:sz="0" w:space="0" w:color="auto"/>
                    <w:bottom w:val="none" w:sz="0" w:space="0" w:color="auto"/>
                    <w:right w:val="none" w:sz="0" w:space="0" w:color="auto"/>
                  </w:divBdr>
                  <w:divsChild>
                    <w:div w:id="2098019482">
                      <w:marLeft w:val="0"/>
                      <w:marRight w:val="0"/>
                      <w:marTop w:val="0"/>
                      <w:marBottom w:val="0"/>
                      <w:divBdr>
                        <w:top w:val="none" w:sz="0" w:space="0" w:color="auto"/>
                        <w:left w:val="none" w:sz="0" w:space="0" w:color="auto"/>
                        <w:bottom w:val="none" w:sz="0" w:space="0" w:color="auto"/>
                        <w:right w:val="none" w:sz="0" w:space="0" w:color="auto"/>
                      </w:divBdr>
                      <w:divsChild>
                        <w:div w:id="1791436059">
                          <w:marLeft w:val="0"/>
                          <w:marRight w:val="0"/>
                          <w:marTop w:val="0"/>
                          <w:marBottom w:val="0"/>
                          <w:divBdr>
                            <w:top w:val="none" w:sz="0" w:space="0" w:color="auto"/>
                            <w:left w:val="none" w:sz="0" w:space="0" w:color="auto"/>
                            <w:bottom w:val="none" w:sz="0" w:space="0" w:color="auto"/>
                            <w:right w:val="none" w:sz="0" w:space="0" w:color="auto"/>
                          </w:divBdr>
                          <w:divsChild>
                            <w:div w:id="480660461">
                              <w:marLeft w:val="0"/>
                              <w:marRight w:val="0"/>
                              <w:marTop w:val="0"/>
                              <w:marBottom w:val="0"/>
                              <w:divBdr>
                                <w:top w:val="none" w:sz="0" w:space="0" w:color="auto"/>
                                <w:left w:val="none" w:sz="0" w:space="0" w:color="auto"/>
                                <w:bottom w:val="none" w:sz="0" w:space="0" w:color="auto"/>
                                <w:right w:val="none" w:sz="0" w:space="0" w:color="auto"/>
                              </w:divBdr>
                              <w:divsChild>
                                <w:div w:id="1070419113">
                                  <w:marLeft w:val="0"/>
                                  <w:marRight w:val="0"/>
                                  <w:marTop w:val="0"/>
                                  <w:marBottom w:val="0"/>
                                  <w:divBdr>
                                    <w:top w:val="none" w:sz="0" w:space="0" w:color="auto"/>
                                    <w:left w:val="none" w:sz="0" w:space="0" w:color="auto"/>
                                    <w:bottom w:val="none" w:sz="0" w:space="0" w:color="auto"/>
                                    <w:right w:val="none" w:sz="0" w:space="0" w:color="auto"/>
                                  </w:divBdr>
                                  <w:divsChild>
                                    <w:div w:id="349837022">
                                      <w:marLeft w:val="0"/>
                                      <w:marRight w:val="0"/>
                                      <w:marTop w:val="0"/>
                                      <w:marBottom w:val="0"/>
                                      <w:divBdr>
                                        <w:top w:val="none" w:sz="0" w:space="0" w:color="auto"/>
                                        <w:left w:val="none" w:sz="0" w:space="0" w:color="auto"/>
                                        <w:bottom w:val="none" w:sz="0" w:space="0" w:color="auto"/>
                                        <w:right w:val="none" w:sz="0" w:space="0" w:color="auto"/>
                                      </w:divBdr>
                                    </w:div>
                                    <w:div w:id="15403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683499">
              <w:marLeft w:val="0"/>
              <w:marRight w:val="0"/>
              <w:marTop w:val="0"/>
              <w:marBottom w:val="0"/>
              <w:divBdr>
                <w:top w:val="none" w:sz="0" w:space="0" w:color="auto"/>
                <w:left w:val="none" w:sz="0" w:space="0" w:color="auto"/>
                <w:bottom w:val="none" w:sz="0" w:space="0" w:color="auto"/>
                <w:right w:val="none" w:sz="0" w:space="0" w:color="auto"/>
              </w:divBdr>
              <w:divsChild>
                <w:div w:id="1809475169">
                  <w:marLeft w:val="0"/>
                  <w:marRight w:val="0"/>
                  <w:marTop w:val="0"/>
                  <w:marBottom w:val="0"/>
                  <w:divBdr>
                    <w:top w:val="none" w:sz="0" w:space="0" w:color="auto"/>
                    <w:left w:val="none" w:sz="0" w:space="0" w:color="auto"/>
                    <w:bottom w:val="none" w:sz="0" w:space="0" w:color="auto"/>
                    <w:right w:val="none" w:sz="0" w:space="0" w:color="auto"/>
                  </w:divBdr>
                  <w:divsChild>
                    <w:div w:id="1216745582">
                      <w:marLeft w:val="0"/>
                      <w:marRight w:val="0"/>
                      <w:marTop w:val="0"/>
                      <w:marBottom w:val="0"/>
                      <w:divBdr>
                        <w:top w:val="none" w:sz="0" w:space="0" w:color="auto"/>
                        <w:left w:val="none" w:sz="0" w:space="0" w:color="auto"/>
                        <w:bottom w:val="none" w:sz="0" w:space="0" w:color="auto"/>
                        <w:right w:val="none" w:sz="0" w:space="0" w:color="auto"/>
                      </w:divBdr>
                      <w:divsChild>
                        <w:div w:id="840314929">
                          <w:marLeft w:val="0"/>
                          <w:marRight w:val="0"/>
                          <w:marTop w:val="0"/>
                          <w:marBottom w:val="0"/>
                          <w:divBdr>
                            <w:top w:val="none" w:sz="0" w:space="0" w:color="auto"/>
                            <w:left w:val="none" w:sz="0" w:space="0" w:color="auto"/>
                            <w:bottom w:val="none" w:sz="0" w:space="0" w:color="auto"/>
                            <w:right w:val="none" w:sz="0" w:space="0" w:color="auto"/>
                          </w:divBdr>
                          <w:divsChild>
                            <w:div w:id="945776288">
                              <w:marLeft w:val="0"/>
                              <w:marRight w:val="0"/>
                              <w:marTop w:val="360"/>
                              <w:marBottom w:val="0"/>
                              <w:divBdr>
                                <w:top w:val="none" w:sz="0" w:space="0" w:color="auto"/>
                                <w:left w:val="none" w:sz="0" w:space="0" w:color="auto"/>
                                <w:bottom w:val="none" w:sz="0" w:space="0" w:color="auto"/>
                                <w:right w:val="none" w:sz="0" w:space="0" w:color="auto"/>
                              </w:divBdr>
                              <w:divsChild>
                                <w:div w:id="448818425">
                                  <w:marLeft w:val="0"/>
                                  <w:marRight w:val="0"/>
                                  <w:marTop w:val="0"/>
                                  <w:marBottom w:val="0"/>
                                  <w:divBdr>
                                    <w:top w:val="none" w:sz="0" w:space="0" w:color="auto"/>
                                    <w:left w:val="none" w:sz="0" w:space="0" w:color="auto"/>
                                    <w:bottom w:val="none" w:sz="0" w:space="0" w:color="auto"/>
                                    <w:right w:val="none" w:sz="0" w:space="0" w:color="auto"/>
                                  </w:divBdr>
                                  <w:divsChild>
                                    <w:div w:id="698942572">
                                      <w:marLeft w:val="0"/>
                                      <w:marRight w:val="0"/>
                                      <w:marTop w:val="0"/>
                                      <w:marBottom w:val="0"/>
                                      <w:divBdr>
                                        <w:top w:val="none" w:sz="0" w:space="0" w:color="auto"/>
                                        <w:left w:val="none" w:sz="0" w:space="0" w:color="auto"/>
                                        <w:bottom w:val="none" w:sz="0" w:space="0" w:color="auto"/>
                                        <w:right w:val="none" w:sz="0" w:space="0" w:color="auto"/>
                                      </w:divBdr>
                                      <w:divsChild>
                                        <w:div w:id="6913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68132">
                          <w:marLeft w:val="0"/>
                          <w:marRight w:val="0"/>
                          <w:marTop w:val="0"/>
                          <w:marBottom w:val="0"/>
                          <w:divBdr>
                            <w:top w:val="none" w:sz="0" w:space="0" w:color="auto"/>
                            <w:left w:val="none" w:sz="0" w:space="0" w:color="auto"/>
                            <w:bottom w:val="none" w:sz="0" w:space="0" w:color="auto"/>
                            <w:right w:val="none" w:sz="0" w:space="0" w:color="auto"/>
                          </w:divBdr>
                          <w:divsChild>
                            <w:div w:id="1795056488">
                              <w:marLeft w:val="0"/>
                              <w:marRight w:val="0"/>
                              <w:marTop w:val="0"/>
                              <w:marBottom w:val="0"/>
                              <w:divBdr>
                                <w:top w:val="none" w:sz="0" w:space="0" w:color="auto"/>
                                <w:left w:val="none" w:sz="0" w:space="0" w:color="auto"/>
                                <w:bottom w:val="none" w:sz="0" w:space="0" w:color="auto"/>
                                <w:right w:val="none" w:sz="0" w:space="0" w:color="auto"/>
                              </w:divBdr>
                            </w:div>
                            <w:div w:id="739714639">
                              <w:marLeft w:val="0"/>
                              <w:marRight w:val="0"/>
                              <w:marTop w:val="0"/>
                              <w:marBottom w:val="0"/>
                              <w:divBdr>
                                <w:top w:val="none" w:sz="0" w:space="0" w:color="auto"/>
                                <w:left w:val="none" w:sz="0" w:space="0" w:color="auto"/>
                                <w:bottom w:val="none" w:sz="0" w:space="0" w:color="auto"/>
                                <w:right w:val="none" w:sz="0" w:space="0" w:color="auto"/>
                              </w:divBdr>
                              <w:divsChild>
                                <w:div w:id="1618828479">
                                  <w:marLeft w:val="0"/>
                                  <w:marRight w:val="0"/>
                                  <w:marTop w:val="0"/>
                                  <w:marBottom w:val="0"/>
                                  <w:divBdr>
                                    <w:top w:val="none" w:sz="0" w:space="0" w:color="auto"/>
                                    <w:left w:val="none" w:sz="0" w:space="0" w:color="auto"/>
                                    <w:bottom w:val="none" w:sz="0" w:space="0" w:color="auto"/>
                                    <w:right w:val="none" w:sz="0" w:space="0" w:color="auto"/>
                                  </w:divBdr>
                                  <w:divsChild>
                                    <w:div w:id="7199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702865">
              <w:marLeft w:val="0"/>
              <w:marRight w:val="0"/>
              <w:marTop w:val="0"/>
              <w:marBottom w:val="0"/>
              <w:divBdr>
                <w:top w:val="none" w:sz="0" w:space="0" w:color="auto"/>
                <w:left w:val="none" w:sz="0" w:space="0" w:color="auto"/>
                <w:bottom w:val="none" w:sz="0" w:space="0" w:color="auto"/>
                <w:right w:val="none" w:sz="0" w:space="0" w:color="auto"/>
              </w:divBdr>
              <w:divsChild>
                <w:div w:id="317930119">
                  <w:marLeft w:val="0"/>
                  <w:marRight w:val="0"/>
                  <w:marTop w:val="0"/>
                  <w:marBottom w:val="0"/>
                  <w:divBdr>
                    <w:top w:val="none" w:sz="0" w:space="0" w:color="auto"/>
                    <w:left w:val="none" w:sz="0" w:space="0" w:color="auto"/>
                    <w:bottom w:val="none" w:sz="0" w:space="0" w:color="auto"/>
                    <w:right w:val="none" w:sz="0" w:space="0" w:color="auto"/>
                  </w:divBdr>
                  <w:divsChild>
                    <w:div w:id="1202203571">
                      <w:marLeft w:val="0"/>
                      <w:marRight w:val="0"/>
                      <w:marTop w:val="0"/>
                      <w:marBottom w:val="0"/>
                      <w:divBdr>
                        <w:top w:val="none" w:sz="0" w:space="0" w:color="auto"/>
                        <w:left w:val="none" w:sz="0" w:space="0" w:color="auto"/>
                        <w:bottom w:val="none" w:sz="0" w:space="0" w:color="auto"/>
                        <w:right w:val="none" w:sz="0" w:space="0" w:color="auto"/>
                      </w:divBdr>
                      <w:divsChild>
                        <w:div w:id="1296134998">
                          <w:marLeft w:val="0"/>
                          <w:marRight w:val="0"/>
                          <w:marTop w:val="0"/>
                          <w:marBottom w:val="0"/>
                          <w:divBdr>
                            <w:top w:val="none" w:sz="0" w:space="0" w:color="auto"/>
                            <w:left w:val="none" w:sz="0" w:space="0" w:color="auto"/>
                            <w:bottom w:val="none" w:sz="0" w:space="0" w:color="auto"/>
                            <w:right w:val="none" w:sz="0" w:space="0" w:color="auto"/>
                          </w:divBdr>
                          <w:divsChild>
                            <w:div w:id="2038235975">
                              <w:marLeft w:val="0"/>
                              <w:marRight w:val="0"/>
                              <w:marTop w:val="0"/>
                              <w:marBottom w:val="0"/>
                              <w:divBdr>
                                <w:top w:val="none" w:sz="0" w:space="0" w:color="auto"/>
                                <w:left w:val="none" w:sz="0" w:space="0" w:color="auto"/>
                                <w:bottom w:val="none" w:sz="0" w:space="0" w:color="auto"/>
                                <w:right w:val="none" w:sz="0" w:space="0" w:color="auto"/>
                              </w:divBdr>
                              <w:divsChild>
                                <w:div w:id="1866402473">
                                  <w:marLeft w:val="0"/>
                                  <w:marRight w:val="0"/>
                                  <w:marTop w:val="0"/>
                                  <w:marBottom w:val="0"/>
                                  <w:divBdr>
                                    <w:top w:val="none" w:sz="0" w:space="0" w:color="auto"/>
                                    <w:left w:val="none" w:sz="0" w:space="0" w:color="auto"/>
                                    <w:bottom w:val="none" w:sz="0" w:space="0" w:color="auto"/>
                                    <w:right w:val="none" w:sz="0" w:space="0" w:color="auto"/>
                                  </w:divBdr>
                                  <w:divsChild>
                                    <w:div w:id="662659393">
                                      <w:marLeft w:val="0"/>
                                      <w:marRight w:val="0"/>
                                      <w:marTop w:val="0"/>
                                      <w:marBottom w:val="0"/>
                                      <w:divBdr>
                                        <w:top w:val="none" w:sz="0" w:space="0" w:color="auto"/>
                                        <w:left w:val="none" w:sz="0" w:space="0" w:color="auto"/>
                                        <w:bottom w:val="none" w:sz="0" w:space="0" w:color="auto"/>
                                        <w:right w:val="none" w:sz="0" w:space="0" w:color="auto"/>
                                      </w:divBdr>
                                    </w:div>
                                    <w:div w:id="3750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343682">
              <w:marLeft w:val="0"/>
              <w:marRight w:val="0"/>
              <w:marTop w:val="0"/>
              <w:marBottom w:val="0"/>
              <w:divBdr>
                <w:top w:val="none" w:sz="0" w:space="0" w:color="auto"/>
                <w:left w:val="none" w:sz="0" w:space="0" w:color="auto"/>
                <w:bottom w:val="none" w:sz="0" w:space="0" w:color="auto"/>
                <w:right w:val="none" w:sz="0" w:space="0" w:color="auto"/>
              </w:divBdr>
              <w:divsChild>
                <w:div w:id="963538369">
                  <w:marLeft w:val="0"/>
                  <w:marRight w:val="0"/>
                  <w:marTop w:val="0"/>
                  <w:marBottom w:val="0"/>
                  <w:divBdr>
                    <w:top w:val="none" w:sz="0" w:space="0" w:color="auto"/>
                    <w:left w:val="none" w:sz="0" w:space="0" w:color="auto"/>
                    <w:bottom w:val="none" w:sz="0" w:space="0" w:color="auto"/>
                    <w:right w:val="none" w:sz="0" w:space="0" w:color="auto"/>
                  </w:divBdr>
                  <w:divsChild>
                    <w:div w:id="1623337681">
                      <w:marLeft w:val="0"/>
                      <w:marRight w:val="0"/>
                      <w:marTop w:val="0"/>
                      <w:marBottom w:val="0"/>
                      <w:divBdr>
                        <w:top w:val="none" w:sz="0" w:space="0" w:color="auto"/>
                        <w:left w:val="none" w:sz="0" w:space="0" w:color="auto"/>
                        <w:bottom w:val="none" w:sz="0" w:space="0" w:color="auto"/>
                        <w:right w:val="none" w:sz="0" w:space="0" w:color="auto"/>
                      </w:divBdr>
                      <w:divsChild>
                        <w:div w:id="937366962">
                          <w:marLeft w:val="0"/>
                          <w:marRight w:val="0"/>
                          <w:marTop w:val="0"/>
                          <w:marBottom w:val="0"/>
                          <w:divBdr>
                            <w:top w:val="none" w:sz="0" w:space="0" w:color="auto"/>
                            <w:left w:val="none" w:sz="0" w:space="0" w:color="auto"/>
                            <w:bottom w:val="none" w:sz="0" w:space="0" w:color="auto"/>
                            <w:right w:val="none" w:sz="0" w:space="0" w:color="auto"/>
                          </w:divBdr>
                          <w:divsChild>
                            <w:div w:id="747457446">
                              <w:marLeft w:val="0"/>
                              <w:marRight w:val="0"/>
                              <w:marTop w:val="0"/>
                              <w:marBottom w:val="0"/>
                              <w:divBdr>
                                <w:top w:val="none" w:sz="0" w:space="0" w:color="auto"/>
                                <w:left w:val="none" w:sz="0" w:space="0" w:color="auto"/>
                                <w:bottom w:val="none" w:sz="0" w:space="0" w:color="auto"/>
                                <w:right w:val="none" w:sz="0" w:space="0" w:color="auto"/>
                              </w:divBdr>
                              <w:divsChild>
                                <w:div w:id="1113746220">
                                  <w:marLeft w:val="0"/>
                                  <w:marRight w:val="0"/>
                                  <w:marTop w:val="0"/>
                                  <w:marBottom w:val="0"/>
                                  <w:divBdr>
                                    <w:top w:val="none" w:sz="0" w:space="0" w:color="auto"/>
                                    <w:left w:val="none" w:sz="0" w:space="0" w:color="auto"/>
                                    <w:bottom w:val="none" w:sz="0" w:space="0" w:color="auto"/>
                                    <w:right w:val="none" w:sz="0" w:space="0" w:color="auto"/>
                                  </w:divBdr>
                                  <w:divsChild>
                                    <w:div w:id="1681663785">
                                      <w:marLeft w:val="0"/>
                                      <w:marRight w:val="0"/>
                                      <w:marTop w:val="0"/>
                                      <w:marBottom w:val="0"/>
                                      <w:divBdr>
                                        <w:top w:val="none" w:sz="0" w:space="0" w:color="auto"/>
                                        <w:left w:val="none" w:sz="0" w:space="0" w:color="auto"/>
                                        <w:bottom w:val="none" w:sz="0" w:space="0" w:color="auto"/>
                                        <w:right w:val="none" w:sz="0" w:space="0" w:color="auto"/>
                                      </w:divBdr>
                                    </w:div>
                                    <w:div w:id="14256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708825">
              <w:marLeft w:val="0"/>
              <w:marRight w:val="0"/>
              <w:marTop w:val="0"/>
              <w:marBottom w:val="0"/>
              <w:divBdr>
                <w:top w:val="none" w:sz="0" w:space="0" w:color="auto"/>
                <w:left w:val="none" w:sz="0" w:space="0" w:color="auto"/>
                <w:bottom w:val="none" w:sz="0" w:space="0" w:color="auto"/>
                <w:right w:val="none" w:sz="0" w:space="0" w:color="auto"/>
              </w:divBdr>
              <w:divsChild>
                <w:div w:id="148325250">
                  <w:marLeft w:val="0"/>
                  <w:marRight w:val="0"/>
                  <w:marTop w:val="0"/>
                  <w:marBottom w:val="0"/>
                  <w:divBdr>
                    <w:top w:val="none" w:sz="0" w:space="0" w:color="auto"/>
                    <w:left w:val="none" w:sz="0" w:space="0" w:color="auto"/>
                    <w:bottom w:val="none" w:sz="0" w:space="0" w:color="auto"/>
                    <w:right w:val="none" w:sz="0" w:space="0" w:color="auto"/>
                  </w:divBdr>
                  <w:divsChild>
                    <w:div w:id="1054231504">
                      <w:marLeft w:val="0"/>
                      <w:marRight w:val="0"/>
                      <w:marTop w:val="0"/>
                      <w:marBottom w:val="0"/>
                      <w:divBdr>
                        <w:top w:val="none" w:sz="0" w:space="0" w:color="auto"/>
                        <w:left w:val="none" w:sz="0" w:space="0" w:color="auto"/>
                        <w:bottom w:val="none" w:sz="0" w:space="0" w:color="auto"/>
                        <w:right w:val="none" w:sz="0" w:space="0" w:color="auto"/>
                      </w:divBdr>
                      <w:divsChild>
                        <w:div w:id="1360546423">
                          <w:marLeft w:val="0"/>
                          <w:marRight w:val="0"/>
                          <w:marTop w:val="0"/>
                          <w:marBottom w:val="0"/>
                          <w:divBdr>
                            <w:top w:val="none" w:sz="0" w:space="0" w:color="auto"/>
                            <w:left w:val="none" w:sz="0" w:space="0" w:color="auto"/>
                            <w:bottom w:val="none" w:sz="0" w:space="0" w:color="auto"/>
                            <w:right w:val="none" w:sz="0" w:space="0" w:color="auto"/>
                          </w:divBdr>
                          <w:divsChild>
                            <w:div w:id="1783374439">
                              <w:marLeft w:val="0"/>
                              <w:marRight w:val="0"/>
                              <w:marTop w:val="360"/>
                              <w:marBottom w:val="0"/>
                              <w:divBdr>
                                <w:top w:val="none" w:sz="0" w:space="0" w:color="auto"/>
                                <w:left w:val="none" w:sz="0" w:space="0" w:color="auto"/>
                                <w:bottom w:val="none" w:sz="0" w:space="0" w:color="auto"/>
                                <w:right w:val="none" w:sz="0" w:space="0" w:color="auto"/>
                              </w:divBdr>
                              <w:divsChild>
                                <w:div w:id="548883754">
                                  <w:marLeft w:val="0"/>
                                  <w:marRight w:val="0"/>
                                  <w:marTop w:val="0"/>
                                  <w:marBottom w:val="0"/>
                                  <w:divBdr>
                                    <w:top w:val="none" w:sz="0" w:space="0" w:color="auto"/>
                                    <w:left w:val="none" w:sz="0" w:space="0" w:color="auto"/>
                                    <w:bottom w:val="none" w:sz="0" w:space="0" w:color="auto"/>
                                    <w:right w:val="none" w:sz="0" w:space="0" w:color="auto"/>
                                  </w:divBdr>
                                  <w:divsChild>
                                    <w:div w:id="1687049499">
                                      <w:marLeft w:val="0"/>
                                      <w:marRight w:val="0"/>
                                      <w:marTop w:val="0"/>
                                      <w:marBottom w:val="0"/>
                                      <w:divBdr>
                                        <w:top w:val="none" w:sz="0" w:space="0" w:color="auto"/>
                                        <w:left w:val="none" w:sz="0" w:space="0" w:color="auto"/>
                                        <w:bottom w:val="none" w:sz="0" w:space="0" w:color="auto"/>
                                        <w:right w:val="none" w:sz="0" w:space="0" w:color="auto"/>
                                      </w:divBdr>
                                      <w:divsChild>
                                        <w:div w:id="18003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79975">
                          <w:marLeft w:val="0"/>
                          <w:marRight w:val="0"/>
                          <w:marTop w:val="0"/>
                          <w:marBottom w:val="0"/>
                          <w:divBdr>
                            <w:top w:val="none" w:sz="0" w:space="0" w:color="auto"/>
                            <w:left w:val="none" w:sz="0" w:space="0" w:color="auto"/>
                            <w:bottom w:val="none" w:sz="0" w:space="0" w:color="auto"/>
                            <w:right w:val="none" w:sz="0" w:space="0" w:color="auto"/>
                          </w:divBdr>
                          <w:divsChild>
                            <w:div w:id="1411804623">
                              <w:marLeft w:val="0"/>
                              <w:marRight w:val="0"/>
                              <w:marTop w:val="0"/>
                              <w:marBottom w:val="0"/>
                              <w:divBdr>
                                <w:top w:val="none" w:sz="0" w:space="0" w:color="auto"/>
                                <w:left w:val="none" w:sz="0" w:space="0" w:color="auto"/>
                                <w:bottom w:val="none" w:sz="0" w:space="0" w:color="auto"/>
                                <w:right w:val="none" w:sz="0" w:space="0" w:color="auto"/>
                              </w:divBdr>
                            </w:div>
                            <w:div w:id="787746786">
                              <w:marLeft w:val="0"/>
                              <w:marRight w:val="0"/>
                              <w:marTop w:val="0"/>
                              <w:marBottom w:val="0"/>
                              <w:divBdr>
                                <w:top w:val="none" w:sz="0" w:space="0" w:color="auto"/>
                                <w:left w:val="none" w:sz="0" w:space="0" w:color="auto"/>
                                <w:bottom w:val="none" w:sz="0" w:space="0" w:color="auto"/>
                                <w:right w:val="none" w:sz="0" w:space="0" w:color="auto"/>
                              </w:divBdr>
                              <w:divsChild>
                                <w:div w:id="779374599">
                                  <w:marLeft w:val="0"/>
                                  <w:marRight w:val="0"/>
                                  <w:marTop w:val="0"/>
                                  <w:marBottom w:val="0"/>
                                  <w:divBdr>
                                    <w:top w:val="none" w:sz="0" w:space="0" w:color="auto"/>
                                    <w:left w:val="none" w:sz="0" w:space="0" w:color="auto"/>
                                    <w:bottom w:val="none" w:sz="0" w:space="0" w:color="auto"/>
                                    <w:right w:val="none" w:sz="0" w:space="0" w:color="auto"/>
                                  </w:divBdr>
                                  <w:divsChild>
                                    <w:div w:id="12239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51029">
              <w:marLeft w:val="0"/>
              <w:marRight w:val="0"/>
              <w:marTop w:val="0"/>
              <w:marBottom w:val="0"/>
              <w:divBdr>
                <w:top w:val="none" w:sz="0" w:space="0" w:color="auto"/>
                <w:left w:val="none" w:sz="0" w:space="0" w:color="auto"/>
                <w:bottom w:val="none" w:sz="0" w:space="0" w:color="auto"/>
                <w:right w:val="none" w:sz="0" w:space="0" w:color="auto"/>
              </w:divBdr>
              <w:divsChild>
                <w:div w:id="332489760">
                  <w:marLeft w:val="0"/>
                  <w:marRight w:val="0"/>
                  <w:marTop w:val="0"/>
                  <w:marBottom w:val="0"/>
                  <w:divBdr>
                    <w:top w:val="none" w:sz="0" w:space="0" w:color="auto"/>
                    <w:left w:val="none" w:sz="0" w:space="0" w:color="auto"/>
                    <w:bottom w:val="none" w:sz="0" w:space="0" w:color="auto"/>
                    <w:right w:val="none" w:sz="0" w:space="0" w:color="auto"/>
                  </w:divBdr>
                  <w:divsChild>
                    <w:div w:id="1171414029">
                      <w:marLeft w:val="0"/>
                      <w:marRight w:val="0"/>
                      <w:marTop w:val="0"/>
                      <w:marBottom w:val="0"/>
                      <w:divBdr>
                        <w:top w:val="none" w:sz="0" w:space="0" w:color="auto"/>
                        <w:left w:val="none" w:sz="0" w:space="0" w:color="auto"/>
                        <w:bottom w:val="none" w:sz="0" w:space="0" w:color="auto"/>
                        <w:right w:val="none" w:sz="0" w:space="0" w:color="auto"/>
                      </w:divBdr>
                      <w:divsChild>
                        <w:div w:id="1301349641">
                          <w:marLeft w:val="0"/>
                          <w:marRight w:val="0"/>
                          <w:marTop w:val="0"/>
                          <w:marBottom w:val="0"/>
                          <w:divBdr>
                            <w:top w:val="none" w:sz="0" w:space="0" w:color="auto"/>
                            <w:left w:val="none" w:sz="0" w:space="0" w:color="auto"/>
                            <w:bottom w:val="none" w:sz="0" w:space="0" w:color="auto"/>
                            <w:right w:val="none" w:sz="0" w:space="0" w:color="auto"/>
                          </w:divBdr>
                          <w:divsChild>
                            <w:div w:id="825704641">
                              <w:marLeft w:val="0"/>
                              <w:marRight w:val="0"/>
                              <w:marTop w:val="0"/>
                              <w:marBottom w:val="0"/>
                              <w:divBdr>
                                <w:top w:val="none" w:sz="0" w:space="0" w:color="auto"/>
                                <w:left w:val="none" w:sz="0" w:space="0" w:color="auto"/>
                                <w:bottom w:val="none" w:sz="0" w:space="0" w:color="auto"/>
                                <w:right w:val="none" w:sz="0" w:space="0" w:color="auto"/>
                              </w:divBdr>
                              <w:divsChild>
                                <w:div w:id="865799807">
                                  <w:marLeft w:val="0"/>
                                  <w:marRight w:val="0"/>
                                  <w:marTop w:val="0"/>
                                  <w:marBottom w:val="0"/>
                                  <w:divBdr>
                                    <w:top w:val="none" w:sz="0" w:space="0" w:color="auto"/>
                                    <w:left w:val="none" w:sz="0" w:space="0" w:color="auto"/>
                                    <w:bottom w:val="none" w:sz="0" w:space="0" w:color="auto"/>
                                    <w:right w:val="none" w:sz="0" w:space="0" w:color="auto"/>
                                  </w:divBdr>
                                  <w:divsChild>
                                    <w:div w:id="1994217366">
                                      <w:marLeft w:val="0"/>
                                      <w:marRight w:val="0"/>
                                      <w:marTop w:val="0"/>
                                      <w:marBottom w:val="0"/>
                                      <w:divBdr>
                                        <w:top w:val="none" w:sz="0" w:space="0" w:color="auto"/>
                                        <w:left w:val="none" w:sz="0" w:space="0" w:color="auto"/>
                                        <w:bottom w:val="none" w:sz="0" w:space="0" w:color="auto"/>
                                        <w:right w:val="none" w:sz="0" w:space="0" w:color="auto"/>
                                      </w:divBdr>
                                    </w:div>
                                    <w:div w:id="8846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43549">
              <w:marLeft w:val="0"/>
              <w:marRight w:val="0"/>
              <w:marTop w:val="0"/>
              <w:marBottom w:val="0"/>
              <w:divBdr>
                <w:top w:val="none" w:sz="0" w:space="0" w:color="auto"/>
                <w:left w:val="none" w:sz="0" w:space="0" w:color="auto"/>
                <w:bottom w:val="none" w:sz="0" w:space="0" w:color="auto"/>
                <w:right w:val="none" w:sz="0" w:space="0" w:color="auto"/>
              </w:divBdr>
              <w:divsChild>
                <w:div w:id="377973525">
                  <w:marLeft w:val="0"/>
                  <w:marRight w:val="0"/>
                  <w:marTop w:val="0"/>
                  <w:marBottom w:val="0"/>
                  <w:divBdr>
                    <w:top w:val="none" w:sz="0" w:space="0" w:color="auto"/>
                    <w:left w:val="none" w:sz="0" w:space="0" w:color="auto"/>
                    <w:bottom w:val="none" w:sz="0" w:space="0" w:color="auto"/>
                    <w:right w:val="none" w:sz="0" w:space="0" w:color="auto"/>
                  </w:divBdr>
                  <w:divsChild>
                    <w:div w:id="1113936806">
                      <w:marLeft w:val="0"/>
                      <w:marRight w:val="0"/>
                      <w:marTop w:val="0"/>
                      <w:marBottom w:val="0"/>
                      <w:divBdr>
                        <w:top w:val="none" w:sz="0" w:space="0" w:color="auto"/>
                        <w:left w:val="none" w:sz="0" w:space="0" w:color="auto"/>
                        <w:bottom w:val="none" w:sz="0" w:space="0" w:color="auto"/>
                        <w:right w:val="none" w:sz="0" w:space="0" w:color="auto"/>
                      </w:divBdr>
                      <w:divsChild>
                        <w:div w:id="617175391">
                          <w:marLeft w:val="0"/>
                          <w:marRight w:val="0"/>
                          <w:marTop w:val="0"/>
                          <w:marBottom w:val="0"/>
                          <w:divBdr>
                            <w:top w:val="none" w:sz="0" w:space="0" w:color="auto"/>
                            <w:left w:val="none" w:sz="0" w:space="0" w:color="auto"/>
                            <w:bottom w:val="none" w:sz="0" w:space="0" w:color="auto"/>
                            <w:right w:val="none" w:sz="0" w:space="0" w:color="auto"/>
                          </w:divBdr>
                          <w:divsChild>
                            <w:div w:id="476381812">
                              <w:marLeft w:val="0"/>
                              <w:marRight w:val="0"/>
                              <w:marTop w:val="360"/>
                              <w:marBottom w:val="0"/>
                              <w:divBdr>
                                <w:top w:val="none" w:sz="0" w:space="0" w:color="auto"/>
                                <w:left w:val="none" w:sz="0" w:space="0" w:color="auto"/>
                                <w:bottom w:val="none" w:sz="0" w:space="0" w:color="auto"/>
                                <w:right w:val="none" w:sz="0" w:space="0" w:color="auto"/>
                              </w:divBdr>
                              <w:divsChild>
                                <w:div w:id="675963124">
                                  <w:marLeft w:val="0"/>
                                  <w:marRight w:val="0"/>
                                  <w:marTop w:val="0"/>
                                  <w:marBottom w:val="0"/>
                                  <w:divBdr>
                                    <w:top w:val="none" w:sz="0" w:space="0" w:color="auto"/>
                                    <w:left w:val="none" w:sz="0" w:space="0" w:color="auto"/>
                                    <w:bottom w:val="none" w:sz="0" w:space="0" w:color="auto"/>
                                    <w:right w:val="none" w:sz="0" w:space="0" w:color="auto"/>
                                  </w:divBdr>
                                  <w:divsChild>
                                    <w:div w:id="629363866">
                                      <w:marLeft w:val="0"/>
                                      <w:marRight w:val="0"/>
                                      <w:marTop w:val="0"/>
                                      <w:marBottom w:val="0"/>
                                      <w:divBdr>
                                        <w:top w:val="none" w:sz="0" w:space="0" w:color="auto"/>
                                        <w:left w:val="none" w:sz="0" w:space="0" w:color="auto"/>
                                        <w:bottom w:val="none" w:sz="0" w:space="0" w:color="auto"/>
                                        <w:right w:val="none" w:sz="0" w:space="0" w:color="auto"/>
                                      </w:divBdr>
                                      <w:divsChild>
                                        <w:div w:id="1245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50850">
                          <w:marLeft w:val="0"/>
                          <w:marRight w:val="0"/>
                          <w:marTop w:val="0"/>
                          <w:marBottom w:val="0"/>
                          <w:divBdr>
                            <w:top w:val="none" w:sz="0" w:space="0" w:color="auto"/>
                            <w:left w:val="none" w:sz="0" w:space="0" w:color="auto"/>
                            <w:bottom w:val="none" w:sz="0" w:space="0" w:color="auto"/>
                            <w:right w:val="none" w:sz="0" w:space="0" w:color="auto"/>
                          </w:divBdr>
                          <w:divsChild>
                            <w:div w:id="824466968">
                              <w:marLeft w:val="0"/>
                              <w:marRight w:val="0"/>
                              <w:marTop w:val="0"/>
                              <w:marBottom w:val="0"/>
                              <w:divBdr>
                                <w:top w:val="none" w:sz="0" w:space="0" w:color="auto"/>
                                <w:left w:val="none" w:sz="0" w:space="0" w:color="auto"/>
                                <w:bottom w:val="none" w:sz="0" w:space="0" w:color="auto"/>
                                <w:right w:val="none" w:sz="0" w:space="0" w:color="auto"/>
                              </w:divBdr>
                            </w:div>
                            <w:div w:id="1416900133">
                              <w:marLeft w:val="0"/>
                              <w:marRight w:val="0"/>
                              <w:marTop w:val="0"/>
                              <w:marBottom w:val="0"/>
                              <w:divBdr>
                                <w:top w:val="none" w:sz="0" w:space="0" w:color="auto"/>
                                <w:left w:val="none" w:sz="0" w:space="0" w:color="auto"/>
                                <w:bottom w:val="none" w:sz="0" w:space="0" w:color="auto"/>
                                <w:right w:val="none" w:sz="0" w:space="0" w:color="auto"/>
                              </w:divBdr>
                              <w:divsChild>
                                <w:div w:id="687758922">
                                  <w:marLeft w:val="0"/>
                                  <w:marRight w:val="0"/>
                                  <w:marTop w:val="0"/>
                                  <w:marBottom w:val="0"/>
                                  <w:divBdr>
                                    <w:top w:val="none" w:sz="0" w:space="0" w:color="auto"/>
                                    <w:left w:val="none" w:sz="0" w:space="0" w:color="auto"/>
                                    <w:bottom w:val="none" w:sz="0" w:space="0" w:color="auto"/>
                                    <w:right w:val="none" w:sz="0" w:space="0" w:color="auto"/>
                                  </w:divBdr>
                                  <w:divsChild>
                                    <w:div w:id="18169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252824">
              <w:marLeft w:val="0"/>
              <w:marRight w:val="0"/>
              <w:marTop w:val="0"/>
              <w:marBottom w:val="0"/>
              <w:divBdr>
                <w:top w:val="none" w:sz="0" w:space="0" w:color="auto"/>
                <w:left w:val="none" w:sz="0" w:space="0" w:color="auto"/>
                <w:bottom w:val="none" w:sz="0" w:space="0" w:color="auto"/>
                <w:right w:val="none" w:sz="0" w:space="0" w:color="auto"/>
              </w:divBdr>
              <w:divsChild>
                <w:div w:id="439766347">
                  <w:marLeft w:val="0"/>
                  <w:marRight w:val="0"/>
                  <w:marTop w:val="0"/>
                  <w:marBottom w:val="0"/>
                  <w:divBdr>
                    <w:top w:val="none" w:sz="0" w:space="0" w:color="auto"/>
                    <w:left w:val="none" w:sz="0" w:space="0" w:color="auto"/>
                    <w:bottom w:val="none" w:sz="0" w:space="0" w:color="auto"/>
                    <w:right w:val="none" w:sz="0" w:space="0" w:color="auto"/>
                  </w:divBdr>
                  <w:divsChild>
                    <w:div w:id="743140190">
                      <w:marLeft w:val="0"/>
                      <w:marRight w:val="0"/>
                      <w:marTop w:val="0"/>
                      <w:marBottom w:val="0"/>
                      <w:divBdr>
                        <w:top w:val="none" w:sz="0" w:space="0" w:color="auto"/>
                        <w:left w:val="none" w:sz="0" w:space="0" w:color="auto"/>
                        <w:bottom w:val="none" w:sz="0" w:space="0" w:color="auto"/>
                        <w:right w:val="none" w:sz="0" w:space="0" w:color="auto"/>
                      </w:divBdr>
                      <w:divsChild>
                        <w:div w:id="1748722312">
                          <w:marLeft w:val="0"/>
                          <w:marRight w:val="0"/>
                          <w:marTop w:val="0"/>
                          <w:marBottom w:val="0"/>
                          <w:divBdr>
                            <w:top w:val="none" w:sz="0" w:space="0" w:color="auto"/>
                            <w:left w:val="none" w:sz="0" w:space="0" w:color="auto"/>
                            <w:bottom w:val="none" w:sz="0" w:space="0" w:color="auto"/>
                            <w:right w:val="none" w:sz="0" w:space="0" w:color="auto"/>
                          </w:divBdr>
                          <w:divsChild>
                            <w:div w:id="470563206">
                              <w:marLeft w:val="0"/>
                              <w:marRight w:val="0"/>
                              <w:marTop w:val="0"/>
                              <w:marBottom w:val="0"/>
                              <w:divBdr>
                                <w:top w:val="none" w:sz="0" w:space="0" w:color="auto"/>
                                <w:left w:val="none" w:sz="0" w:space="0" w:color="auto"/>
                                <w:bottom w:val="none" w:sz="0" w:space="0" w:color="auto"/>
                                <w:right w:val="none" w:sz="0" w:space="0" w:color="auto"/>
                              </w:divBdr>
                              <w:divsChild>
                                <w:div w:id="1807812486">
                                  <w:marLeft w:val="0"/>
                                  <w:marRight w:val="0"/>
                                  <w:marTop w:val="0"/>
                                  <w:marBottom w:val="0"/>
                                  <w:divBdr>
                                    <w:top w:val="none" w:sz="0" w:space="0" w:color="auto"/>
                                    <w:left w:val="none" w:sz="0" w:space="0" w:color="auto"/>
                                    <w:bottom w:val="none" w:sz="0" w:space="0" w:color="auto"/>
                                    <w:right w:val="none" w:sz="0" w:space="0" w:color="auto"/>
                                  </w:divBdr>
                                  <w:divsChild>
                                    <w:div w:id="3825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576569">
              <w:marLeft w:val="0"/>
              <w:marRight w:val="0"/>
              <w:marTop w:val="0"/>
              <w:marBottom w:val="0"/>
              <w:divBdr>
                <w:top w:val="none" w:sz="0" w:space="0" w:color="auto"/>
                <w:left w:val="none" w:sz="0" w:space="0" w:color="auto"/>
                <w:bottom w:val="none" w:sz="0" w:space="0" w:color="auto"/>
                <w:right w:val="none" w:sz="0" w:space="0" w:color="auto"/>
              </w:divBdr>
              <w:divsChild>
                <w:div w:id="2038463803">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76945260">
                          <w:marLeft w:val="0"/>
                          <w:marRight w:val="0"/>
                          <w:marTop w:val="0"/>
                          <w:marBottom w:val="0"/>
                          <w:divBdr>
                            <w:top w:val="none" w:sz="0" w:space="0" w:color="auto"/>
                            <w:left w:val="none" w:sz="0" w:space="0" w:color="auto"/>
                            <w:bottom w:val="none" w:sz="0" w:space="0" w:color="auto"/>
                            <w:right w:val="none" w:sz="0" w:space="0" w:color="auto"/>
                          </w:divBdr>
                          <w:divsChild>
                            <w:div w:id="203904203">
                              <w:marLeft w:val="0"/>
                              <w:marRight w:val="0"/>
                              <w:marTop w:val="0"/>
                              <w:marBottom w:val="0"/>
                              <w:divBdr>
                                <w:top w:val="none" w:sz="0" w:space="0" w:color="auto"/>
                                <w:left w:val="none" w:sz="0" w:space="0" w:color="auto"/>
                                <w:bottom w:val="none" w:sz="0" w:space="0" w:color="auto"/>
                                <w:right w:val="none" w:sz="0" w:space="0" w:color="auto"/>
                              </w:divBdr>
                              <w:divsChild>
                                <w:div w:id="175309494">
                                  <w:marLeft w:val="0"/>
                                  <w:marRight w:val="0"/>
                                  <w:marTop w:val="0"/>
                                  <w:marBottom w:val="0"/>
                                  <w:divBdr>
                                    <w:top w:val="none" w:sz="0" w:space="0" w:color="auto"/>
                                    <w:left w:val="none" w:sz="0" w:space="0" w:color="auto"/>
                                    <w:bottom w:val="none" w:sz="0" w:space="0" w:color="auto"/>
                                    <w:right w:val="none" w:sz="0" w:space="0" w:color="auto"/>
                                  </w:divBdr>
                                  <w:divsChild>
                                    <w:div w:id="1845626620">
                                      <w:marLeft w:val="0"/>
                                      <w:marRight w:val="0"/>
                                      <w:marTop w:val="0"/>
                                      <w:marBottom w:val="0"/>
                                      <w:divBdr>
                                        <w:top w:val="none" w:sz="0" w:space="0" w:color="auto"/>
                                        <w:left w:val="none" w:sz="0" w:space="0" w:color="auto"/>
                                        <w:bottom w:val="none" w:sz="0" w:space="0" w:color="auto"/>
                                        <w:right w:val="none" w:sz="0" w:space="0" w:color="auto"/>
                                      </w:divBdr>
                                    </w:div>
                                    <w:div w:id="20708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5216">
              <w:marLeft w:val="0"/>
              <w:marRight w:val="0"/>
              <w:marTop w:val="0"/>
              <w:marBottom w:val="0"/>
              <w:divBdr>
                <w:top w:val="none" w:sz="0" w:space="0" w:color="auto"/>
                <w:left w:val="none" w:sz="0" w:space="0" w:color="auto"/>
                <w:bottom w:val="none" w:sz="0" w:space="0" w:color="auto"/>
                <w:right w:val="none" w:sz="0" w:space="0" w:color="auto"/>
              </w:divBdr>
              <w:divsChild>
                <w:div w:id="2095467712">
                  <w:marLeft w:val="0"/>
                  <w:marRight w:val="0"/>
                  <w:marTop w:val="0"/>
                  <w:marBottom w:val="0"/>
                  <w:divBdr>
                    <w:top w:val="none" w:sz="0" w:space="0" w:color="auto"/>
                    <w:left w:val="none" w:sz="0" w:space="0" w:color="auto"/>
                    <w:bottom w:val="none" w:sz="0" w:space="0" w:color="auto"/>
                    <w:right w:val="none" w:sz="0" w:space="0" w:color="auto"/>
                  </w:divBdr>
                  <w:divsChild>
                    <w:div w:id="548998635">
                      <w:marLeft w:val="0"/>
                      <w:marRight w:val="0"/>
                      <w:marTop w:val="0"/>
                      <w:marBottom w:val="0"/>
                      <w:divBdr>
                        <w:top w:val="none" w:sz="0" w:space="0" w:color="auto"/>
                        <w:left w:val="none" w:sz="0" w:space="0" w:color="auto"/>
                        <w:bottom w:val="none" w:sz="0" w:space="0" w:color="auto"/>
                        <w:right w:val="none" w:sz="0" w:space="0" w:color="auto"/>
                      </w:divBdr>
                      <w:divsChild>
                        <w:div w:id="1531067066">
                          <w:marLeft w:val="0"/>
                          <w:marRight w:val="0"/>
                          <w:marTop w:val="0"/>
                          <w:marBottom w:val="0"/>
                          <w:divBdr>
                            <w:top w:val="none" w:sz="0" w:space="0" w:color="auto"/>
                            <w:left w:val="none" w:sz="0" w:space="0" w:color="auto"/>
                            <w:bottom w:val="none" w:sz="0" w:space="0" w:color="auto"/>
                            <w:right w:val="none" w:sz="0" w:space="0" w:color="auto"/>
                          </w:divBdr>
                          <w:divsChild>
                            <w:div w:id="1236862825">
                              <w:marLeft w:val="0"/>
                              <w:marRight w:val="0"/>
                              <w:marTop w:val="360"/>
                              <w:marBottom w:val="0"/>
                              <w:divBdr>
                                <w:top w:val="none" w:sz="0" w:space="0" w:color="auto"/>
                                <w:left w:val="none" w:sz="0" w:space="0" w:color="auto"/>
                                <w:bottom w:val="none" w:sz="0" w:space="0" w:color="auto"/>
                                <w:right w:val="none" w:sz="0" w:space="0" w:color="auto"/>
                              </w:divBdr>
                              <w:divsChild>
                                <w:div w:id="1774781285">
                                  <w:marLeft w:val="0"/>
                                  <w:marRight w:val="0"/>
                                  <w:marTop w:val="0"/>
                                  <w:marBottom w:val="0"/>
                                  <w:divBdr>
                                    <w:top w:val="none" w:sz="0" w:space="0" w:color="auto"/>
                                    <w:left w:val="none" w:sz="0" w:space="0" w:color="auto"/>
                                    <w:bottom w:val="none" w:sz="0" w:space="0" w:color="auto"/>
                                    <w:right w:val="none" w:sz="0" w:space="0" w:color="auto"/>
                                  </w:divBdr>
                                  <w:divsChild>
                                    <w:div w:id="1793860817">
                                      <w:marLeft w:val="0"/>
                                      <w:marRight w:val="0"/>
                                      <w:marTop w:val="0"/>
                                      <w:marBottom w:val="0"/>
                                      <w:divBdr>
                                        <w:top w:val="none" w:sz="0" w:space="0" w:color="auto"/>
                                        <w:left w:val="none" w:sz="0" w:space="0" w:color="auto"/>
                                        <w:bottom w:val="none" w:sz="0" w:space="0" w:color="auto"/>
                                        <w:right w:val="none" w:sz="0" w:space="0" w:color="auto"/>
                                      </w:divBdr>
                                      <w:divsChild>
                                        <w:div w:id="1706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5822">
                          <w:marLeft w:val="0"/>
                          <w:marRight w:val="0"/>
                          <w:marTop w:val="0"/>
                          <w:marBottom w:val="0"/>
                          <w:divBdr>
                            <w:top w:val="none" w:sz="0" w:space="0" w:color="auto"/>
                            <w:left w:val="none" w:sz="0" w:space="0" w:color="auto"/>
                            <w:bottom w:val="none" w:sz="0" w:space="0" w:color="auto"/>
                            <w:right w:val="none" w:sz="0" w:space="0" w:color="auto"/>
                          </w:divBdr>
                          <w:divsChild>
                            <w:div w:id="192115119">
                              <w:marLeft w:val="0"/>
                              <w:marRight w:val="0"/>
                              <w:marTop w:val="0"/>
                              <w:marBottom w:val="0"/>
                              <w:divBdr>
                                <w:top w:val="none" w:sz="0" w:space="0" w:color="auto"/>
                                <w:left w:val="none" w:sz="0" w:space="0" w:color="auto"/>
                                <w:bottom w:val="none" w:sz="0" w:space="0" w:color="auto"/>
                                <w:right w:val="none" w:sz="0" w:space="0" w:color="auto"/>
                              </w:divBdr>
                            </w:div>
                            <w:div w:id="584463482">
                              <w:marLeft w:val="0"/>
                              <w:marRight w:val="0"/>
                              <w:marTop w:val="0"/>
                              <w:marBottom w:val="0"/>
                              <w:divBdr>
                                <w:top w:val="none" w:sz="0" w:space="0" w:color="auto"/>
                                <w:left w:val="none" w:sz="0" w:space="0" w:color="auto"/>
                                <w:bottom w:val="none" w:sz="0" w:space="0" w:color="auto"/>
                                <w:right w:val="none" w:sz="0" w:space="0" w:color="auto"/>
                              </w:divBdr>
                              <w:divsChild>
                                <w:div w:id="197355341">
                                  <w:marLeft w:val="0"/>
                                  <w:marRight w:val="0"/>
                                  <w:marTop w:val="0"/>
                                  <w:marBottom w:val="0"/>
                                  <w:divBdr>
                                    <w:top w:val="none" w:sz="0" w:space="0" w:color="auto"/>
                                    <w:left w:val="none" w:sz="0" w:space="0" w:color="auto"/>
                                    <w:bottom w:val="none" w:sz="0" w:space="0" w:color="auto"/>
                                    <w:right w:val="none" w:sz="0" w:space="0" w:color="auto"/>
                                  </w:divBdr>
                                  <w:divsChild>
                                    <w:div w:id="15787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89203">
          <w:marLeft w:val="0"/>
          <w:marRight w:val="0"/>
          <w:marTop w:val="0"/>
          <w:marBottom w:val="0"/>
          <w:divBdr>
            <w:top w:val="none" w:sz="0" w:space="0" w:color="auto"/>
            <w:left w:val="none" w:sz="0" w:space="0" w:color="auto"/>
            <w:bottom w:val="none" w:sz="0" w:space="0" w:color="auto"/>
            <w:right w:val="none" w:sz="0" w:space="0" w:color="auto"/>
          </w:divBdr>
          <w:divsChild>
            <w:div w:id="550117160">
              <w:marLeft w:val="0"/>
              <w:marRight w:val="0"/>
              <w:marTop w:val="0"/>
              <w:marBottom w:val="0"/>
              <w:divBdr>
                <w:top w:val="none" w:sz="0" w:space="0" w:color="auto"/>
                <w:left w:val="none" w:sz="0" w:space="0" w:color="auto"/>
                <w:bottom w:val="none" w:sz="0" w:space="0" w:color="auto"/>
                <w:right w:val="none" w:sz="0" w:space="0" w:color="auto"/>
              </w:divBdr>
              <w:divsChild>
                <w:div w:id="1832871804">
                  <w:marLeft w:val="0"/>
                  <w:marRight w:val="0"/>
                  <w:marTop w:val="0"/>
                  <w:marBottom w:val="0"/>
                  <w:divBdr>
                    <w:top w:val="none" w:sz="0" w:space="0" w:color="auto"/>
                    <w:left w:val="none" w:sz="0" w:space="0" w:color="auto"/>
                    <w:bottom w:val="none" w:sz="0" w:space="0" w:color="auto"/>
                    <w:right w:val="none" w:sz="0" w:space="0" w:color="auto"/>
                  </w:divBdr>
                  <w:divsChild>
                    <w:div w:id="1024945426">
                      <w:marLeft w:val="0"/>
                      <w:marRight w:val="0"/>
                      <w:marTop w:val="0"/>
                      <w:marBottom w:val="0"/>
                      <w:divBdr>
                        <w:top w:val="none" w:sz="0" w:space="0" w:color="auto"/>
                        <w:left w:val="none" w:sz="0" w:space="0" w:color="auto"/>
                        <w:bottom w:val="none" w:sz="0" w:space="0" w:color="auto"/>
                        <w:right w:val="none" w:sz="0" w:space="0" w:color="auto"/>
                      </w:divBdr>
                      <w:divsChild>
                        <w:div w:id="639270862">
                          <w:marLeft w:val="0"/>
                          <w:marRight w:val="0"/>
                          <w:marTop w:val="0"/>
                          <w:marBottom w:val="0"/>
                          <w:divBdr>
                            <w:top w:val="none" w:sz="0" w:space="0" w:color="auto"/>
                            <w:left w:val="none" w:sz="0" w:space="0" w:color="auto"/>
                            <w:bottom w:val="none" w:sz="0" w:space="0" w:color="auto"/>
                            <w:right w:val="none" w:sz="0" w:space="0" w:color="auto"/>
                          </w:divBdr>
                          <w:divsChild>
                            <w:div w:id="385106883">
                              <w:marLeft w:val="0"/>
                              <w:marRight w:val="0"/>
                              <w:marTop w:val="0"/>
                              <w:marBottom w:val="0"/>
                              <w:divBdr>
                                <w:top w:val="none" w:sz="0" w:space="0" w:color="auto"/>
                                <w:left w:val="none" w:sz="0" w:space="0" w:color="auto"/>
                                <w:bottom w:val="none" w:sz="0" w:space="0" w:color="auto"/>
                                <w:right w:val="none" w:sz="0" w:space="0" w:color="auto"/>
                              </w:divBdr>
                              <w:divsChild>
                                <w:div w:id="391738770">
                                  <w:marLeft w:val="0"/>
                                  <w:marRight w:val="0"/>
                                  <w:marTop w:val="0"/>
                                  <w:marBottom w:val="0"/>
                                  <w:divBdr>
                                    <w:top w:val="none" w:sz="0" w:space="0" w:color="auto"/>
                                    <w:left w:val="none" w:sz="0" w:space="0" w:color="auto"/>
                                    <w:bottom w:val="none" w:sz="0" w:space="0" w:color="auto"/>
                                    <w:right w:val="none" w:sz="0" w:space="0" w:color="auto"/>
                                  </w:divBdr>
                                  <w:divsChild>
                                    <w:div w:id="20791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399249">
      <w:bodyDiv w:val="1"/>
      <w:marLeft w:val="0"/>
      <w:marRight w:val="0"/>
      <w:marTop w:val="0"/>
      <w:marBottom w:val="0"/>
      <w:divBdr>
        <w:top w:val="none" w:sz="0" w:space="0" w:color="auto"/>
        <w:left w:val="none" w:sz="0" w:space="0" w:color="auto"/>
        <w:bottom w:val="none" w:sz="0" w:space="0" w:color="auto"/>
        <w:right w:val="none" w:sz="0" w:space="0" w:color="auto"/>
      </w:divBdr>
      <w:divsChild>
        <w:div w:id="2045709482">
          <w:marLeft w:val="0"/>
          <w:marRight w:val="0"/>
          <w:marTop w:val="0"/>
          <w:marBottom w:val="0"/>
          <w:divBdr>
            <w:top w:val="none" w:sz="0" w:space="0" w:color="auto"/>
            <w:left w:val="none" w:sz="0" w:space="0" w:color="auto"/>
            <w:bottom w:val="none" w:sz="0" w:space="0" w:color="auto"/>
            <w:right w:val="none" w:sz="0" w:space="0" w:color="auto"/>
          </w:divBdr>
          <w:divsChild>
            <w:div w:id="1483498323">
              <w:marLeft w:val="0"/>
              <w:marRight w:val="0"/>
              <w:marTop w:val="0"/>
              <w:marBottom w:val="0"/>
              <w:divBdr>
                <w:top w:val="none" w:sz="0" w:space="0" w:color="auto"/>
                <w:left w:val="none" w:sz="0" w:space="0" w:color="auto"/>
                <w:bottom w:val="none" w:sz="0" w:space="0" w:color="auto"/>
                <w:right w:val="none" w:sz="0" w:space="0" w:color="auto"/>
              </w:divBdr>
              <w:divsChild>
                <w:div w:id="328414140">
                  <w:marLeft w:val="0"/>
                  <w:marRight w:val="0"/>
                  <w:marTop w:val="0"/>
                  <w:marBottom w:val="0"/>
                  <w:divBdr>
                    <w:top w:val="none" w:sz="0" w:space="0" w:color="auto"/>
                    <w:left w:val="none" w:sz="0" w:space="0" w:color="auto"/>
                    <w:bottom w:val="none" w:sz="0" w:space="0" w:color="auto"/>
                    <w:right w:val="none" w:sz="0" w:space="0" w:color="auto"/>
                  </w:divBdr>
                  <w:divsChild>
                    <w:div w:id="1315721843">
                      <w:marLeft w:val="0"/>
                      <w:marRight w:val="0"/>
                      <w:marTop w:val="0"/>
                      <w:marBottom w:val="0"/>
                      <w:divBdr>
                        <w:top w:val="none" w:sz="0" w:space="0" w:color="auto"/>
                        <w:left w:val="none" w:sz="0" w:space="0" w:color="auto"/>
                        <w:bottom w:val="none" w:sz="0" w:space="0" w:color="auto"/>
                        <w:right w:val="none" w:sz="0" w:space="0" w:color="auto"/>
                      </w:divBdr>
                      <w:divsChild>
                        <w:div w:id="1959606101">
                          <w:marLeft w:val="0"/>
                          <w:marRight w:val="0"/>
                          <w:marTop w:val="0"/>
                          <w:marBottom w:val="0"/>
                          <w:divBdr>
                            <w:top w:val="none" w:sz="0" w:space="0" w:color="auto"/>
                            <w:left w:val="none" w:sz="0" w:space="0" w:color="auto"/>
                            <w:bottom w:val="none" w:sz="0" w:space="0" w:color="auto"/>
                            <w:right w:val="none" w:sz="0" w:space="0" w:color="auto"/>
                          </w:divBdr>
                          <w:divsChild>
                            <w:div w:id="2137330532">
                              <w:marLeft w:val="0"/>
                              <w:marRight w:val="0"/>
                              <w:marTop w:val="0"/>
                              <w:marBottom w:val="0"/>
                              <w:divBdr>
                                <w:top w:val="none" w:sz="0" w:space="0" w:color="auto"/>
                                <w:left w:val="none" w:sz="0" w:space="0" w:color="auto"/>
                                <w:bottom w:val="none" w:sz="0" w:space="0" w:color="auto"/>
                                <w:right w:val="none" w:sz="0" w:space="0" w:color="auto"/>
                              </w:divBdr>
                              <w:divsChild>
                                <w:div w:id="7272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58386">
          <w:marLeft w:val="0"/>
          <w:marRight w:val="0"/>
          <w:marTop w:val="0"/>
          <w:marBottom w:val="0"/>
          <w:divBdr>
            <w:top w:val="none" w:sz="0" w:space="0" w:color="auto"/>
            <w:left w:val="none" w:sz="0" w:space="0" w:color="auto"/>
            <w:bottom w:val="none" w:sz="0" w:space="0" w:color="auto"/>
            <w:right w:val="none" w:sz="0" w:space="0" w:color="auto"/>
          </w:divBdr>
          <w:divsChild>
            <w:div w:id="1014109511">
              <w:marLeft w:val="0"/>
              <w:marRight w:val="0"/>
              <w:marTop w:val="0"/>
              <w:marBottom w:val="0"/>
              <w:divBdr>
                <w:top w:val="none" w:sz="0" w:space="0" w:color="auto"/>
                <w:left w:val="none" w:sz="0" w:space="0" w:color="auto"/>
                <w:bottom w:val="none" w:sz="0" w:space="0" w:color="auto"/>
                <w:right w:val="none" w:sz="0" w:space="0" w:color="auto"/>
              </w:divBdr>
              <w:divsChild>
                <w:div w:id="1972439002">
                  <w:marLeft w:val="0"/>
                  <w:marRight w:val="0"/>
                  <w:marTop w:val="0"/>
                  <w:marBottom w:val="0"/>
                  <w:divBdr>
                    <w:top w:val="none" w:sz="0" w:space="0" w:color="auto"/>
                    <w:left w:val="none" w:sz="0" w:space="0" w:color="auto"/>
                    <w:bottom w:val="none" w:sz="0" w:space="0" w:color="auto"/>
                    <w:right w:val="none" w:sz="0" w:space="0" w:color="auto"/>
                  </w:divBdr>
                  <w:divsChild>
                    <w:div w:id="1214579445">
                      <w:marLeft w:val="0"/>
                      <w:marRight w:val="0"/>
                      <w:marTop w:val="0"/>
                      <w:marBottom w:val="0"/>
                      <w:divBdr>
                        <w:top w:val="none" w:sz="0" w:space="0" w:color="auto"/>
                        <w:left w:val="none" w:sz="0" w:space="0" w:color="auto"/>
                        <w:bottom w:val="none" w:sz="0" w:space="0" w:color="auto"/>
                        <w:right w:val="none" w:sz="0" w:space="0" w:color="auto"/>
                      </w:divBdr>
                      <w:divsChild>
                        <w:div w:id="251352272">
                          <w:marLeft w:val="0"/>
                          <w:marRight w:val="0"/>
                          <w:marTop w:val="0"/>
                          <w:marBottom w:val="0"/>
                          <w:divBdr>
                            <w:top w:val="none" w:sz="0" w:space="0" w:color="auto"/>
                            <w:left w:val="none" w:sz="0" w:space="0" w:color="auto"/>
                            <w:bottom w:val="none" w:sz="0" w:space="0" w:color="auto"/>
                            <w:right w:val="none" w:sz="0" w:space="0" w:color="auto"/>
                          </w:divBdr>
                          <w:divsChild>
                            <w:div w:id="1057171396">
                              <w:marLeft w:val="0"/>
                              <w:marRight w:val="0"/>
                              <w:marTop w:val="0"/>
                              <w:marBottom w:val="0"/>
                              <w:divBdr>
                                <w:top w:val="none" w:sz="0" w:space="0" w:color="auto"/>
                                <w:left w:val="none" w:sz="0" w:space="0" w:color="auto"/>
                                <w:bottom w:val="none" w:sz="0" w:space="0" w:color="auto"/>
                                <w:right w:val="none" w:sz="0" w:space="0" w:color="auto"/>
                              </w:divBdr>
                              <w:divsChild>
                                <w:div w:id="14581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196570">
          <w:marLeft w:val="0"/>
          <w:marRight w:val="0"/>
          <w:marTop w:val="0"/>
          <w:marBottom w:val="0"/>
          <w:divBdr>
            <w:top w:val="none" w:sz="0" w:space="0" w:color="auto"/>
            <w:left w:val="none" w:sz="0" w:space="0" w:color="auto"/>
            <w:bottom w:val="none" w:sz="0" w:space="0" w:color="auto"/>
            <w:right w:val="none" w:sz="0" w:space="0" w:color="auto"/>
          </w:divBdr>
          <w:divsChild>
            <w:div w:id="162667431">
              <w:marLeft w:val="0"/>
              <w:marRight w:val="0"/>
              <w:marTop w:val="0"/>
              <w:marBottom w:val="0"/>
              <w:divBdr>
                <w:top w:val="none" w:sz="0" w:space="0" w:color="auto"/>
                <w:left w:val="none" w:sz="0" w:space="0" w:color="auto"/>
                <w:bottom w:val="none" w:sz="0" w:space="0" w:color="auto"/>
                <w:right w:val="none" w:sz="0" w:space="0" w:color="auto"/>
              </w:divBdr>
              <w:divsChild>
                <w:div w:id="1438717567">
                  <w:marLeft w:val="0"/>
                  <w:marRight w:val="0"/>
                  <w:marTop w:val="0"/>
                  <w:marBottom w:val="0"/>
                  <w:divBdr>
                    <w:top w:val="none" w:sz="0" w:space="0" w:color="auto"/>
                    <w:left w:val="none" w:sz="0" w:space="0" w:color="auto"/>
                    <w:bottom w:val="none" w:sz="0" w:space="0" w:color="auto"/>
                    <w:right w:val="none" w:sz="0" w:space="0" w:color="auto"/>
                  </w:divBdr>
                  <w:divsChild>
                    <w:div w:id="1367026940">
                      <w:marLeft w:val="0"/>
                      <w:marRight w:val="0"/>
                      <w:marTop w:val="0"/>
                      <w:marBottom w:val="0"/>
                      <w:divBdr>
                        <w:top w:val="none" w:sz="0" w:space="0" w:color="auto"/>
                        <w:left w:val="none" w:sz="0" w:space="0" w:color="auto"/>
                        <w:bottom w:val="none" w:sz="0" w:space="0" w:color="auto"/>
                        <w:right w:val="none" w:sz="0" w:space="0" w:color="auto"/>
                      </w:divBdr>
                      <w:divsChild>
                        <w:div w:id="1606384971">
                          <w:marLeft w:val="0"/>
                          <w:marRight w:val="0"/>
                          <w:marTop w:val="0"/>
                          <w:marBottom w:val="0"/>
                          <w:divBdr>
                            <w:top w:val="none" w:sz="0" w:space="0" w:color="auto"/>
                            <w:left w:val="none" w:sz="0" w:space="0" w:color="auto"/>
                            <w:bottom w:val="none" w:sz="0" w:space="0" w:color="auto"/>
                            <w:right w:val="none" w:sz="0" w:space="0" w:color="auto"/>
                          </w:divBdr>
                          <w:divsChild>
                            <w:div w:id="672075753">
                              <w:marLeft w:val="0"/>
                              <w:marRight w:val="0"/>
                              <w:marTop w:val="0"/>
                              <w:marBottom w:val="0"/>
                              <w:divBdr>
                                <w:top w:val="none" w:sz="0" w:space="0" w:color="auto"/>
                                <w:left w:val="none" w:sz="0" w:space="0" w:color="auto"/>
                                <w:bottom w:val="none" w:sz="0" w:space="0" w:color="auto"/>
                                <w:right w:val="none" w:sz="0" w:space="0" w:color="auto"/>
                              </w:divBdr>
                              <w:divsChild>
                                <w:div w:id="7957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9708">
          <w:marLeft w:val="0"/>
          <w:marRight w:val="0"/>
          <w:marTop w:val="0"/>
          <w:marBottom w:val="0"/>
          <w:divBdr>
            <w:top w:val="none" w:sz="0" w:space="0" w:color="auto"/>
            <w:left w:val="none" w:sz="0" w:space="0" w:color="auto"/>
            <w:bottom w:val="none" w:sz="0" w:space="0" w:color="auto"/>
            <w:right w:val="none" w:sz="0" w:space="0" w:color="auto"/>
          </w:divBdr>
          <w:divsChild>
            <w:div w:id="440032497">
              <w:marLeft w:val="0"/>
              <w:marRight w:val="0"/>
              <w:marTop w:val="0"/>
              <w:marBottom w:val="0"/>
              <w:divBdr>
                <w:top w:val="none" w:sz="0" w:space="0" w:color="auto"/>
                <w:left w:val="none" w:sz="0" w:space="0" w:color="auto"/>
                <w:bottom w:val="none" w:sz="0" w:space="0" w:color="auto"/>
                <w:right w:val="none" w:sz="0" w:space="0" w:color="auto"/>
              </w:divBdr>
              <w:divsChild>
                <w:div w:id="1061253542">
                  <w:marLeft w:val="0"/>
                  <w:marRight w:val="0"/>
                  <w:marTop w:val="0"/>
                  <w:marBottom w:val="0"/>
                  <w:divBdr>
                    <w:top w:val="none" w:sz="0" w:space="0" w:color="auto"/>
                    <w:left w:val="none" w:sz="0" w:space="0" w:color="auto"/>
                    <w:bottom w:val="none" w:sz="0" w:space="0" w:color="auto"/>
                    <w:right w:val="none" w:sz="0" w:space="0" w:color="auto"/>
                  </w:divBdr>
                  <w:divsChild>
                    <w:div w:id="1509102418">
                      <w:marLeft w:val="0"/>
                      <w:marRight w:val="0"/>
                      <w:marTop w:val="0"/>
                      <w:marBottom w:val="0"/>
                      <w:divBdr>
                        <w:top w:val="none" w:sz="0" w:space="0" w:color="auto"/>
                        <w:left w:val="none" w:sz="0" w:space="0" w:color="auto"/>
                        <w:bottom w:val="none" w:sz="0" w:space="0" w:color="auto"/>
                        <w:right w:val="none" w:sz="0" w:space="0" w:color="auto"/>
                      </w:divBdr>
                      <w:divsChild>
                        <w:div w:id="1847163918">
                          <w:marLeft w:val="0"/>
                          <w:marRight w:val="0"/>
                          <w:marTop w:val="0"/>
                          <w:marBottom w:val="0"/>
                          <w:divBdr>
                            <w:top w:val="none" w:sz="0" w:space="0" w:color="auto"/>
                            <w:left w:val="none" w:sz="0" w:space="0" w:color="auto"/>
                            <w:bottom w:val="none" w:sz="0" w:space="0" w:color="auto"/>
                            <w:right w:val="none" w:sz="0" w:space="0" w:color="auto"/>
                          </w:divBdr>
                          <w:divsChild>
                            <w:div w:id="486285717">
                              <w:marLeft w:val="0"/>
                              <w:marRight w:val="0"/>
                              <w:marTop w:val="0"/>
                              <w:marBottom w:val="0"/>
                              <w:divBdr>
                                <w:top w:val="none" w:sz="0" w:space="0" w:color="auto"/>
                                <w:left w:val="none" w:sz="0" w:space="0" w:color="auto"/>
                                <w:bottom w:val="none" w:sz="0" w:space="0" w:color="auto"/>
                                <w:right w:val="none" w:sz="0" w:space="0" w:color="auto"/>
                              </w:divBdr>
                              <w:divsChild>
                                <w:div w:id="363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66986">
          <w:marLeft w:val="0"/>
          <w:marRight w:val="0"/>
          <w:marTop w:val="0"/>
          <w:marBottom w:val="0"/>
          <w:divBdr>
            <w:top w:val="none" w:sz="0" w:space="0" w:color="auto"/>
            <w:left w:val="none" w:sz="0" w:space="0" w:color="auto"/>
            <w:bottom w:val="none" w:sz="0" w:space="0" w:color="auto"/>
            <w:right w:val="none" w:sz="0" w:space="0" w:color="auto"/>
          </w:divBdr>
          <w:divsChild>
            <w:div w:id="1137918045">
              <w:marLeft w:val="0"/>
              <w:marRight w:val="0"/>
              <w:marTop w:val="0"/>
              <w:marBottom w:val="0"/>
              <w:divBdr>
                <w:top w:val="none" w:sz="0" w:space="0" w:color="auto"/>
                <w:left w:val="none" w:sz="0" w:space="0" w:color="auto"/>
                <w:bottom w:val="none" w:sz="0" w:space="0" w:color="auto"/>
                <w:right w:val="none" w:sz="0" w:space="0" w:color="auto"/>
              </w:divBdr>
              <w:divsChild>
                <w:div w:id="1874146776">
                  <w:marLeft w:val="0"/>
                  <w:marRight w:val="0"/>
                  <w:marTop w:val="0"/>
                  <w:marBottom w:val="0"/>
                  <w:divBdr>
                    <w:top w:val="none" w:sz="0" w:space="0" w:color="auto"/>
                    <w:left w:val="none" w:sz="0" w:space="0" w:color="auto"/>
                    <w:bottom w:val="none" w:sz="0" w:space="0" w:color="auto"/>
                    <w:right w:val="none" w:sz="0" w:space="0" w:color="auto"/>
                  </w:divBdr>
                  <w:divsChild>
                    <w:div w:id="1367758330">
                      <w:marLeft w:val="0"/>
                      <w:marRight w:val="0"/>
                      <w:marTop w:val="0"/>
                      <w:marBottom w:val="0"/>
                      <w:divBdr>
                        <w:top w:val="none" w:sz="0" w:space="0" w:color="auto"/>
                        <w:left w:val="none" w:sz="0" w:space="0" w:color="auto"/>
                        <w:bottom w:val="none" w:sz="0" w:space="0" w:color="auto"/>
                        <w:right w:val="none" w:sz="0" w:space="0" w:color="auto"/>
                      </w:divBdr>
                      <w:divsChild>
                        <w:div w:id="84619556">
                          <w:marLeft w:val="0"/>
                          <w:marRight w:val="0"/>
                          <w:marTop w:val="0"/>
                          <w:marBottom w:val="0"/>
                          <w:divBdr>
                            <w:top w:val="none" w:sz="0" w:space="0" w:color="auto"/>
                            <w:left w:val="none" w:sz="0" w:space="0" w:color="auto"/>
                            <w:bottom w:val="none" w:sz="0" w:space="0" w:color="auto"/>
                            <w:right w:val="none" w:sz="0" w:space="0" w:color="auto"/>
                          </w:divBdr>
                          <w:divsChild>
                            <w:div w:id="260261616">
                              <w:marLeft w:val="0"/>
                              <w:marRight w:val="0"/>
                              <w:marTop w:val="0"/>
                              <w:marBottom w:val="0"/>
                              <w:divBdr>
                                <w:top w:val="none" w:sz="0" w:space="0" w:color="auto"/>
                                <w:left w:val="none" w:sz="0" w:space="0" w:color="auto"/>
                                <w:bottom w:val="none" w:sz="0" w:space="0" w:color="auto"/>
                                <w:right w:val="none" w:sz="0" w:space="0" w:color="auto"/>
                              </w:divBdr>
                              <w:divsChild>
                                <w:div w:id="10658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142851">
          <w:marLeft w:val="0"/>
          <w:marRight w:val="0"/>
          <w:marTop w:val="0"/>
          <w:marBottom w:val="0"/>
          <w:divBdr>
            <w:top w:val="none" w:sz="0" w:space="0" w:color="auto"/>
            <w:left w:val="none" w:sz="0" w:space="0" w:color="auto"/>
            <w:bottom w:val="none" w:sz="0" w:space="0" w:color="auto"/>
            <w:right w:val="none" w:sz="0" w:space="0" w:color="auto"/>
          </w:divBdr>
          <w:divsChild>
            <w:div w:id="733509166">
              <w:marLeft w:val="0"/>
              <w:marRight w:val="0"/>
              <w:marTop w:val="0"/>
              <w:marBottom w:val="0"/>
              <w:divBdr>
                <w:top w:val="none" w:sz="0" w:space="0" w:color="auto"/>
                <w:left w:val="none" w:sz="0" w:space="0" w:color="auto"/>
                <w:bottom w:val="none" w:sz="0" w:space="0" w:color="auto"/>
                <w:right w:val="none" w:sz="0" w:space="0" w:color="auto"/>
              </w:divBdr>
              <w:divsChild>
                <w:div w:id="475950576">
                  <w:marLeft w:val="0"/>
                  <w:marRight w:val="0"/>
                  <w:marTop w:val="0"/>
                  <w:marBottom w:val="0"/>
                  <w:divBdr>
                    <w:top w:val="none" w:sz="0" w:space="0" w:color="auto"/>
                    <w:left w:val="none" w:sz="0" w:space="0" w:color="auto"/>
                    <w:bottom w:val="none" w:sz="0" w:space="0" w:color="auto"/>
                    <w:right w:val="none" w:sz="0" w:space="0" w:color="auto"/>
                  </w:divBdr>
                  <w:divsChild>
                    <w:div w:id="1833984778">
                      <w:marLeft w:val="0"/>
                      <w:marRight w:val="0"/>
                      <w:marTop w:val="0"/>
                      <w:marBottom w:val="0"/>
                      <w:divBdr>
                        <w:top w:val="none" w:sz="0" w:space="0" w:color="auto"/>
                        <w:left w:val="none" w:sz="0" w:space="0" w:color="auto"/>
                        <w:bottom w:val="none" w:sz="0" w:space="0" w:color="auto"/>
                        <w:right w:val="none" w:sz="0" w:space="0" w:color="auto"/>
                      </w:divBdr>
                      <w:divsChild>
                        <w:div w:id="981694929">
                          <w:marLeft w:val="0"/>
                          <w:marRight w:val="0"/>
                          <w:marTop w:val="0"/>
                          <w:marBottom w:val="0"/>
                          <w:divBdr>
                            <w:top w:val="none" w:sz="0" w:space="0" w:color="auto"/>
                            <w:left w:val="none" w:sz="0" w:space="0" w:color="auto"/>
                            <w:bottom w:val="none" w:sz="0" w:space="0" w:color="auto"/>
                            <w:right w:val="none" w:sz="0" w:space="0" w:color="auto"/>
                          </w:divBdr>
                          <w:divsChild>
                            <w:div w:id="1405642097">
                              <w:marLeft w:val="0"/>
                              <w:marRight w:val="0"/>
                              <w:marTop w:val="0"/>
                              <w:marBottom w:val="0"/>
                              <w:divBdr>
                                <w:top w:val="none" w:sz="0" w:space="0" w:color="auto"/>
                                <w:left w:val="none" w:sz="0" w:space="0" w:color="auto"/>
                                <w:bottom w:val="none" w:sz="0" w:space="0" w:color="auto"/>
                                <w:right w:val="none" w:sz="0" w:space="0" w:color="auto"/>
                              </w:divBdr>
                              <w:divsChild>
                                <w:div w:id="4735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94357">
      <w:bodyDiv w:val="1"/>
      <w:marLeft w:val="0"/>
      <w:marRight w:val="0"/>
      <w:marTop w:val="0"/>
      <w:marBottom w:val="0"/>
      <w:divBdr>
        <w:top w:val="none" w:sz="0" w:space="0" w:color="auto"/>
        <w:left w:val="none" w:sz="0" w:space="0" w:color="auto"/>
        <w:bottom w:val="none" w:sz="0" w:space="0" w:color="auto"/>
        <w:right w:val="none" w:sz="0" w:space="0" w:color="auto"/>
      </w:divBdr>
      <w:divsChild>
        <w:div w:id="1663660685">
          <w:marLeft w:val="0"/>
          <w:marRight w:val="0"/>
          <w:marTop w:val="0"/>
          <w:marBottom w:val="0"/>
          <w:divBdr>
            <w:top w:val="none" w:sz="0" w:space="0" w:color="auto"/>
            <w:left w:val="none" w:sz="0" w:space="0" w:color="auto"/>
            <w:bottom w:val="none" w:sz="0" w:space="0" w:color="auto"/>
            <w:right w:val="none" w:sz="0" w:space="0" w:color="auto"/>
          </w:divBdr>
          <w:divsChild>
            <w:div w:id="810682276">
              <w:marLeft w:val="0"/>
              <w:marRight w:val="0"/>
              <w:marTop w:val="0"/>
              <w:marBottom w:val="0"/>
              <w:divBdr>
                <w:top w:val="none" w:sz="0" w:space="0" w:color="auto"/>
                <w:left w:val="none" w:sz="0" w:space="0" w:color="auto"/>
                <w:bottom w:val="none" w:sz="0" w:space="0" w:color="auto"/>
                <w:right w:val="none" w:sz="0" w:space="0" w:color="auto"/>
              </w:divBdr>
              <w:divsChild>
                <w:div w:id="592906432">
                  <w:marLeft w:val="0"/>
                  <w:marRight w:val="0"/>
                  <w:marTop w:val="0"/>
                  <w:marBottom w:val="0"/>
                  <w:divBdr>
                    <w:top w:val="none" w:sz="0" w:space="0" w:color="auto"/>
                    <w:left w:val="none" w:sz="0" w:space="0" w:color="auto"/>
                    <w:bottom w:val="none" w:sz="0" w:space="0" w:color="auto"/>
                    <w:right w:val="none" w:sz="0" w:space="0" w:color="auto"/>
                  </w:divBdr>
                  <w:divsChild>
                    <w:div w:id="418599489">
                      <w:marLeft w:val="0"/>
                      <w:marRight w:val="0"/>
                      <w:marTop w:val="0"/>
                      <w:marBottom w:val="0"/>
                      <w:divBdr>
                        <w:top w:val="none" w:sz="0" w:space="0" w:color="auto"/>
                        <w:left w:val="none" w:sz="0" w:space="0" w:color="auto"/>
                        <w:bottom w:val="none" w:sz="0" w:space="0" w:color="auto"/>
                        <w:right w:val="none" w:sz="0" w:space="0" w:color="auto"/>
                      </w:divBdr>
                      <w:divsChild>
                        <w:div w:id="1636135397">
                          <w:marLeft w:val="0"/>
                          <w:marRight w:val="0"/>
                          <w:marTop w:val="0"/>
                          <w:marBottom w:val="0"/>
                          <w:divBdr>
                            <w:top w:val="none" w:sz="0" w:space="0" w:color="auto"/>
                            <w:left w:val="none" w:sz="0" w:space="0" w:color="auto"/>
                            <w:bottom w:val="none" w:sz="0" w:space="0" w:color="auto"/>
                            <w:right w:val="none" w:sz="0" w:space="0" w:color="auto"/>
                          </w:divBdr>
                          <w:divsChild>
                            <w:div w:id="1317340723">
                              <w:marLeft w:val="0"/>
                              <w:marRight w:val="0"/>
                              <w:marTop w:val="0"/>
                              <w:marBottom w:val="0"/>
                              <w:divBdr>
                                <w:top w:val="none" w:sz="0" w:space="0" w:color="auto"/>
                                <w:left w:val="none" w:sz="0" w:space="0" w:color="auto"/>
                                <w:bottom w:val="none" w:sz="0" w:space="0" w:color="auto"/>
                                <w:right w:val="none" w:sz="0" w:space="0" w:color="auto"/>
                              </w:divBdr>
                            </w:div>
                            <w:div w:id="1936399127">
                              <w:marLeft w:val="0"/>
                              <w:marRight w:val="0"/>
                              <w:marTop w:val="0"/>
                              <w:marBottom w:val="0"/>
                              <w:divBdr>
                                <w:top w:val="none" w:sz="0" w:space="0" w:color="auto"/>
                                <w:left w:val="none" w:sz="0" w:space="0" w:color="auto"/>
                                <w:bottom w:val="none" w:sz="0" w:space="0" w:color="auto"/>
                                <w:right w:val="none" w:sz="0" w:space="0" w:color="auto"/>
                              </w:divBdr>
                              <w:divsChild>
                                <w:div w:id="1490514565">
                                  <w:marLeft w:val="0"/>
                                  <w:marRight w:val="0"/>
                                  <w:marTop w:val="0"/>
                                  <w:marBottom w:val="0"/>
                                  <w:divBdr>
                                    <w:top w:val="none" w:sz="0" w:space="0" w:color="auto"/>
                                    <w:left w:val="none" w:sz="0" w:space="0" w:color="auto"/>
                                    <w:bottom w:val="none" w:sz="0" w:space="0" w:color="auto"/>
                                    <w:right w:val="none" w:sz="0" w:space="0" w:color="auto"/>
                                  </w:divBdr>
                                  <w:divsChild>
                                    <w:div w:id="12567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739298">
              <w:marLeft w:val="0"/>
              <w:marRight w:val="0"/>
              <w:marTop w:val="0"/>
              <w:marBottom w:val="0"/>
              <w:divBdr>
                <w:top w:val="none" w:sz="0" w:space="0" w:color="auto"/>
                <w:left w:val="none" w:sz="0" w:space="0" w:color="auto"/>
                <w:bottom w:val="none" w:sz="0" w:space="0" w:color="auto"/>
                <w:right w:val="none" w:sz="0" w:space="0" w:color="auto"/>
              </w:divBdr>
              <w:divsChild>
                <w:div w:id="1442261964">
                  <w:marLeft w:val="0"/>
                  <w:marRight w:val="0"/>
                  <w:marTop w:val="0"/>
                  <w:marBottom w:val="0"/>
                  <w:divBdr>
                    <w:top w:val="none" w:sz="0" w:space="0" w:color="auto"/>
                    <w:left w:val="none" w:sz="0" w:space="0" w:color="auto"/>
                    <w:bottom w:val="none" w:sz="0" w:space="0" w:color="auto"/>
                    <w:right w:val="none" w:sz="0" w:space="0" w:color="auto"/>
                  </w:divBdr>
                  <w:divsChild>
                    <w:div w:id="1429081338">
                      <w:marLeft w:val="0"/>
                      <w:marRight w:val="0"/>
                      <w:marTop w:val="0"/>
                      <w:marBottom w:val="0"/>
                      <w:divBdr>
                        <w:top w:val="none" w:sz="0" w:space="0" w:color="auto"/>
                        <w:left w:val="none" w:sz="0" w:space="0" w:color="auto"/>
                        <w:bottom w:val="none" w:sz="0" w:space="0" w:color="auto"/>
                        <w:right w:val="none" w:sz="0" w:space="0" w:color="auto"/>
                      </w:divBdr>
                      <w:divsChild>
                        <w:div w:id="265432196">
                          <w:marLeft w:val="0"/>
                          <w:marRight w:val="0"/>
                          <w:marTop w:val="0"/>
                          <w:marBottom w:val="0"/>
                          <w:divBdr>
                            <w:top w:val="none" w:sz="0" w:space="0" w:color="auto"/>
                            <w:left w:val="none" w:sz="0" w:space="0" w:color="auto"/>
                            <w:bottom w:val="none" w:sz="0" w:space="0" w:color="auto"/>
                            <w:right w:val="none" w:sz="0" w:space="0" w:color="auto"/>
                          </w:divBdr>
                          <w:divsChild>
                            <w:div w:id="2025352563">
                              <w:marLeft w:val="0"/>
                              <w:marRight w:val="0"/>
                              <w:marTop w:val="0"/>
                              <w:marBottom w:val="0"/>
                              <w:divBdr>
                                <w:top w:val="none" w:sz="0" w:space="0" w:color="auto"/>
                                <w:left w:val="none" w:sz="0" w:space="0" w:color="auto"/>
                                <w:bottom w:val="none" w:sz="0" w:space="0" w:color="auto"/>
                                <w:right w:val="none" w:sz="0" w:space="0" w:color="auto"/>
                              </w:divBdr>
                              <w:divsChild>
                                <w:div w:id="1249928395">
                                  <w:marLeft w:val="0"/>
                                  <w:marRight w:val="0"/>
                                  <w:marTop w:val="0"/>
                                  <w:marBottom w:val="0"/>
                                  <w:divBdr>
                                    <w:top w:val="none" w:sz="0" w:space="0" w:color="auto"/>
                                    <w:left w:val="none" w:sz="0" w:space="0" w:color="auto"/>
                                    <w:bottom w:val="none" w:sz="0" w:space="0" w:color="auto"/>
                                    <w:right w:val="none" w:sz="0" w:space="0" w:color="auto"/>
                                  </w:divBdr>
                                  <w:divsChild>
                                    <w:div w:id="493837298">
                                      <w:marLeft w:val="0"/>
                                      <w:marRight w:val="0"/>
                                      <w:marTop w:val="0"/>
                                      <w:marBottom w:val="0"/>
                                      <w:divBdr>
                                        <w:top w:val="none" w:sz="0" w:space="0" w:color="auto"/>
                                        <w:left w:val="none" w:sz="0" w:space="0" w:color="auto"/>
                                        <w:bottom w:val="none" w:sz="0" w:space="0" w:color="auto"/>
                                        <w:right w:val="none" w:sz="0" w:space="0" w:color="auto"/>
                                      </w:divBdr>
                                    </w:div>
                                    <w:div w:id="16850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96000">
              <w:marLeft w:val="0"/>
              <w:marRight w:val="0"/>
              <w:marTop w:val="0"/>
              <w:marBottom w:val="0"/>
              <w:divBdr>
                <w:top w:val="none" w:sz="0" w:space="0" w:color="auto"/>
                <w:left w:val="none" w:sz="0" w:space="0" w:color="auto"/>
                <w:bottom w:val="none" w:sz="0" w:space="0" w:color="auto"/>
                <w:right w:val="none" w:sz="0" w:space="0" w:color="auto"/>
              </w:divBdr>
              <w:divsChild>
                <w:div w:id="93064605">
                  <w:marLeft w:val="0"/>
                  <w:marRight w:val="0"/>
                  <w:marTop w:val="0"/>
                  <w:marBottom w:val="0"/>
                  <w:divBdr>
                    <w:top w:val="none" w:sz="0" w:space="0" w:color="auto"/>
                    <w:left w:val="none" w:sz="0" w:space="0" w:color="auto"/>
                    <w:bottom w:val="none" w:sz="0" w:space="0" w:color="auto"/>
                    <w:right w:val="none" w:sz="0" w:space="0" w:color="auto"/>
                  </w:divBdr>
                  <w:divsChild>
                    <w:div w:id="1336609746">
                      <w:marLeft w:val="0"/>
                      <w:marRight w:val="0"/>
                      <w:marTop w:val="0"/>
                      <w:marBottom w:val="0"/>
                      <w:divBdr>
                        <w:top w:val="none" w:sz="0" w:space="0" w:color="auto"/>
                        <w:left w:val="none" w:sz="0" w:space="0" w:color="auto"/>
                        <w:bottom w:val="none" w:sz="0" w:space="0" w:color="auto"/>
                        <w:right w:val="none" w:sz="0" w:space="0" w:color="auto"/>
                      </w:divBdr>
                      <w:divsChild>
                        <w:div w:id="1661344137">
                          <w:marLeft w:val="0"/>
                          <w:marRight w:val="0"/>
                          <w:marTop w:val="0"/>
                          <w:marBottom w:val="0"/>
                          <w:divBdr>
                            <w:top w:val="none" w:sz="0" w:space="0" w:color="auto"/>
                            <w:left w:val="none" w:sz="0" w:space="0" w:color="auto"/>
                            <w:bottom w:val="none" w:sz="0" w:space="0" w:color="auto"/>
                            <w:right w:val="none" w:sz="0" w:space="0" w:color="auto"/>
                          </w:divBdr>
                          <w:divsChild>
                            <w:div w:id="2127045473">
                              <w:marLeft w:val="0"/>
                              <w:marRight w:val="0"/>
                              <w:marTop w:val="360"/>
                              <w:marBottom w:val="0"/>
                              <w:divBdr>
                                <w:top w:val="none" w:sz="0" w:space="0" w:color="auto"/>
                                <w:left w:val="none" w:sz="0" w:space="0" w:color="auto"/>
                                <w:bottom w:val="none" w:sz="0" w:space="0" w:color="auto"/>
                                <w:right w:val="none" w:sz="0" w:space="0" w:color="auto"/>
                              </w:divBdr>
                              <w:divsChild>
                                <w:div w:id="1802382923">
                                  <w:marLeft w:val="0"/>
                                  <w:marRight w:val="0"/>
                                  <w:marTop w:val="0"/>
                                  <w:marBottom w:val="0"/>
                                  <w:divBdr>
                                    <w:top w:val="none" w:sz="0" w:space="0" w:color="auto"/>
                                    <w:left w:val="none" w:sz="0" w:space="0" w:color="auto"/>
                                    <w:bottom w:val="none" w:sz="0" w:space="0" w:color="auto"/>
                                    <w:right w:val="none" w:sz="0" w:space="0" w:color="auto"/>
                                  </w:divBdr>
                                  <w:divsChild>
                                    <w:div w:id="1248077216">
                                      <w:marLeft w:val="0"/>
                                      <w:marRight w:val="0"/>
                                      <w:marTop w:val="0"/>
                                      <w:marBottom w:val="0"/>
                                      <w:divBdr>
                                        <w:top w:val="none" w:sz="0" w:space="0" w:color="auto"/>
                                        <w:left w:val="none" w:sz="0" w:space="0" w:color="auto"/>
                                        <w:bottom w:val="none" w:sz="0" w:space="0" w:color="auto"/>
                                        <w:right w:val="none" w:sz="0" w:space="0" w:color="auto"/>
                                      </w:divBdr>
                                      <w:divsChild>
                                        <w:div w:id="556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31888">
                          <w:marLeft w:val="0"/>
                          <w:marRight w:val="0"/>
                          <w:marTop w:val="0"/>
                          <w:marBottom w:val="0"/>
                          <w:divBdr>
                            <w:top w:val="none" w:sz="0" w:space="0" w:color="auto"/>
                            <w:left w:val="none" w:sz="0" w:space="0" w:color="auto"/>
                            <w:bottom w:val="none" w:sz="0" w:space="0" w:color="auto"/>
                            <w:right w:val="none" w:sz="0" w:space="0" w:color="auto"/>
                          </w:divBdr>
                          <w:divsChild>
                            <w:div w:id="707222584">
                              <w:marLeft w:val="0"/>
                              <w:marRight w:val="0"/>
                              <w:marTop w:val="0"/>
                              <w:marBottom w:val="0"/>
                              <w:divBdr>
                                <w:top w:val="none" w:sz="0" w:space="0" w:color="auto"/>
                                <w:left w:val="none" w:sz="0" w:space="0" w:color="auto"/>
                                <w:bottom w:val="none" w:sz="0" w:space="0" w:color="auto"/>
                                <w:right w:val="none" w:sz="0" w:space="0" w:color="auto"/>
                              </w:divBdr>
                            </w:div>
                            <w:div w:id="1450006360">
                              <w:marLeft w:val="0"/>
                              <w:marRight w:val="0"/>
                              <w:marTop w:val="0"/>
                              <w:marBottom w:val="0"/>
                              <w:divBdr>
                                <w:top w:val="none" w:sz="0" w:space="0" w:color="auto"/>
                                <w:left w:val="none" w:sz="0" w:space="0" w:color="auto"/>
                                <w:bottom w:val="none" w:sz="0" w:space="0" w:color="auto"/>
                                <w:right w:val="none" w:sz="0" w:space="0" w:color="auto"/>
                              </w:divBdr>
                              <w:divsChild>
                                <w:div w:id="1840196943">
                                  <w:marLeft w:val="0"/>
                                  <w:marRight w:val="0"/>
                                  <w:marTop w:val="0"/>
                                  <w:marBottom w:val="0"/>
                                  <w:divBdr>
                                    <w:top w:val="none" w:sz="0" w:space="0" w:color="auto"/>
                                    <w:left w:val="none" w:sz="0" w:space="0" w:color="auto"/>
                                    <w:bottom w:val="none" w:sz="0" w:space="0" w:color="auto"/>
                                    <w:right w:val="none" w:sz="0" w:space="0" w:color="auto"/>
                                  </w:divBdr>
                                  <w:divsChild>
                                    <w:div w:id="17154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391768">
              <w:marLeft w:val="0"/>
              <w:marRight w:val="0"/>
              <w:marTop w:val="0"/>
              <w:marBottom w:val="0"/>
              <w:divBdr>
                <w:top w:val="none" w:sz="0" w:space="0" w:color="auto"/>
                <w:left w:val="none" w:sz="0" w:space="0" w:color="auto"/>
                <w:bottom w:val="none" w:sz="0" w:space="0" w:color="auto"/>
                <w:right w:val="none" w:sz="0" w:space="0" w:color="auto"/>
              </w:divBdr>
              <w:divsChild>
                <w:div w:id="1863857718">
                  <w:marLeft w:val="0"/>
                  <w:marRight w:val="0"/>
                  <w:marTop w:val="0"/>
                  <w:marBottom w:val="0"/>
                  <w:divBdr>
                    <w:top w:val="none" w:sz="0" w:space="0" w:color="auto"/>
                    <w:left w:val="none" w:sz="0" w:space="0" w:color="auto"/>
                    <w:bottom w:val="none" w:sz="0" w:space="0" w:color="auto"/>
                    <w:right w:val="none" w:sz="0" w:space="0" w:color="auto"/>
                  </w:divBdr>
                  <w:divsChild>
                    <w:div w:id="1422985833">
                      <w:marLeft w:val="0"/>
                      <w:marRight w:val="0"/>
                      <w:marTop w:val="0"/>
                      <w:marBottom w:val="0"/>
                      <w:divBdr>
                        <w:top w:val="none" w:sz="0" w:space="0" w:color="auto"/>
                        <w:left w:val="none" w:sz="0" w:space="0" w:color="auto"/>
                        <w:bottom w:val="none" w:sz="0" w:space="0" w:color="auto"/>
                        <w:right w:val="none" w:sz="0" w:space="0" w:color="auto"/>
                      </w:divBdr>
                      <w:divsChild>
                        <w:div w:id="824784995">
                          <w:marLeft w:val="0"/>
                          <w:marRight w:val="0"/>
                          <w:marTop w:val="0"/>
                          <w:marBottom w:val="0"/>
                          <w:divBdr>
                            <w:top w:val="none" w:sz="0" w:space="0" w:color="auto"/>
                            <w:left w:val="none" w:sz="0" w:space="0" w:color="auto"/>
                            <w:bottom w:val="none" w:sz="0" w:space="0" w:color="auto"/>
                            <w:right w:val="none" w:sz="0" w:space="0" w:color="auto"/>
                          </w:divBdr>
                          <w:divsChild>
                            <w:div w:id="464079895">
                              <w:marLeft w:val="0"/>
                              <w:marRight w:val="0"/>
                              <w:marTop w:val="0"/>
                              <w:marBottom w:val="0"/>
                              <w:divBdr>
                                <w:top w:val="none" w:sz="0" w:space="0" w:color="auto"/>
                                <w:left w:val="none" w:sz="0" w:space="0" w:color="auto"/>
                                <w:bottom w:val="none" w:sz="0" w:space="0" w:color="auto"/>
                                <w:right w:val="none" w:sz="0" w:space="0" w:color="auto"/>
                              </w:divBdr>
                              <w:divsChild>
                                <w:div w:id="1905145513">
                                  <w:marLeft w:val="0"/>
                                  <w:marRight w:val="0"/>
                                  <w:marTop w:val="0"/>
                                  <w:marBottom w:val="0"/>
                                  <w:divBdr>
                                    <w:top w:val="none" w:sz="0" w:space="0" w:color="auto"/>
                                    <w:left w:val="none" w:sz="0" w:space="0" w:color="auto"/>
                                    <w:bottom w:val="none" w:sz="0" w:space="0" w:color="auto"/>
                                    <w:right w:val="none" w:sz="0" w:space="0" w:color="auto"/>
                                  </w:divBdr>
                                  <w:divsChild>
                                    <w:div w:id="364522692">
                                      <w:marLeft w:val="0"/>
                                      <w:marRight w:val="0"/>
                                      <w:marTop w:val="0"/>
                                      <w:marBottom w:val="0"/>
                                      <w:divBdr>
                                        <w:top w:val="none" w:sz="0" w:space="0" w:color="auto"/>
                                        <w:left w:val="none" w:sz="0" w:space="0" w:color="auto"/>
                                        <w:bottom w:val="none" w:sz="0" w:space="0" w:color="auto"/>
                                        <w:right w:val="none" w:sz="0" w:space="0" w:color="auto"/>
                                      </w:divBdr>
                                    </w:div>
                                    <w:div w:id="19079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5159">
              <w:marLeft w:val="0"/>
              <w:marRight w:val="0"/>
              <w:marTop w:val="0"/>
              <w:marBottom w:val="0"/>
              <w:divBdr>
                <w:top w:val="none" w:sz="0" w:space="0" w:color="auto"/>
                <w:left w:val="none" w:sz="0" w:space="0" w:color="auto"/>
                <w:bottom w:val="none" w:sz="0" w:space="0" w:color="auto"/>
                <w:right w:val="none" w:sz="0" w:space="0" w:color="auto"/>
              </w:divBdr>
              <w:divsChild>
                <w:div w:id="1592467903">
                  <w:marLeft w:val="0"/>
                  <w:marRight w:val="0"/>
                  <w:marTop w:val="0"/>
                  <w:marBottom w:val="0"/>
                  <w:divBdr>
                    <w:top w:val="none" w:sz="0" w:space="0" w:color="auto"/>
                    <w:left w:val="none" w:sz="0" w:space="0" w:color="auto"/>
                    <w:bottom w:val="none" w:sz="0" w:space="0" w:color="auto"/>
                    <w:right w:val="none" w:sz="0" w:space="0" w:color="auto"/>
                  </w:divBdr>
                  <w:divsChild>
                    <w:div w:id="1638758341">
                      <w:marLeft w:val="0"/>
                      <w:marRight w:val="0"/>
                      <w:marTop w:val="0"/>
                      <w:marBottom w:val="0"/>
                      <w:divBdr>
                        <w:top w:val="none" w:sz="0" w:space="0" w:color="auto"/>
                        <w:left w:val="none" w:sz="0" w:space="0" w:color="auto"/>
                        <w:bottom w:val="none" w:sz="0" w:space="0" w:color="auto"/>
                        <w:right w:val="none" w:sz="0" w:space="0" w:color="auto"/>
                      </w:divBdr>
                      <w:divsChild>
                        <w:div w:id="1609777054">
                          <w:marLeft w:val="0"/>
                          <w:marRight w:val="0"/>
                          <w:marTop w:val="0"/>
                          <w:marBottom w:val="0"/>
                          <w:divBdr>
                            <w:top w:val="none" w:sz="0" w:space="0" w:color="auto"/>
                            <w:left w:val="none" w:sz="0" w:space="0" w:color="auto"/>
                            <w:bottom w:val="none" w:sz="0" w:space="0" w:color="auto"/>
                            <w:right w:val="none" w:sz="0" w:space="0" w:color="auto"/>
                          </w:divBdr>
                          <w:divsChild>
                            <w:div w:id="546722644">
                              <w:marLeft w:val="0"/>
                              <w:marRight w:val="0"/>
                              <w:marTop w:val="360"/>
                              <w:marBottom w:val="0"/>
                              <w:divBdr>
                                <w:top w:val="none" w:sz="0" w:space="0" w:color="auto"/>
                                <w:left w:val="none" w:sz="0" w:space="0" w:color="auto"/>
                                <w:bottom w:val="none" w:sz="0" w:space="0" w:color="auto"/>
                                <w:right w:val="none" w:sz="0" w:space="0" w:color="auto"/>
                              </w:divBdr>
                              <w:divsChild>
                                <w:div w:id="1373649955">
                                  <w:marLeft w:val="0"/>
                                  <w:marRight w:val="0"/>
                                  <w:marTop w:val="0"/>
                                  <w:marBottom w:val="0"/>
                                  <w:divBdr>
                                    <w:top w:val="none" w:sz="0" w:space="0" w:color="auto"/>
                                    <w:left w:val="none" w:sz="0" w:space="0" w:color="auto"/>
                                    <w:bottom w:val="none" w:sz="0" w:space="0" w:color="auto"/>
                                    <w:right w:val="none" w:sz="0" w:space="0" w:color="auto"/>
                                  </w:divBdr>
                                  <w:divsChild>
                                    <w:div w:id="126628362">
                                      <w:marLeft w:val="0"/>
                                      <w:marRight w:val="0"/>
                                      <w:marTop w:val="0"/>
                                      <w:marBottom w:val="0"/>
                                      <w:divBdr>
                                        <w:top w:val="none" w:sz="0" w:space="0" w:color="auto"/>
                                        <w:left w:val="none" w:sz="0" w:space="0" w:color="auto"/>
                                        <w:bottom w:val="none" w:sz="0" w:space="0" w:color="auto"/>
                                        <w:right w:val="none" w:sz="0" w:space="0" w:color="auto"/>
                                      </w:divBdr>
                                      <w:divsChild>
                                        <w:div w:id="19810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6366">
                          <w:marLeft w:val="0"/>
                          <w:marRight w:val="0"/>
                          <w:marTop w:val="0"/>
                          <w:marBottom w:val="0"/>
                          <w:divBdr>
                            <w:top w:val="none" w:sz="0" w:space="0" w:color="auto"/>
                            <w:left w:val="none" w:sz="0" w:space="0" w:color="auto"/>
                            <w:bottom w:val="none" w:sz="0" w:space="0" w:color="auto"/>
                            <w:right w:val="none" w:sz="0" w:space="0" w:color="auto"/>
                          </w:divBdr>
                          <w:divsChild>
                            <w:div w:id="725253808">
                              <w:marLeft w:val="0"/>
                              <w:marRight w:val="0"/>
                              <w:marTop w:val="0"/>
                              <w:marBottom w:val="0"/>
                              <w:divBdr>
                                <w:top w:val="none" w:sz="0" w:space="0" w:color="auto"/>
                                <w:left w:val="none" w:sz="0" w:space="0" w:color="auto"/>
                                <w:bottom w:val="none" w:sz="0" w:space="0" w:color="auto"/>
                                <w:right w:val="none" w:sz="0" w:space="0" w:color="auto"/>
                              </w:divBdr>
                            </w:div>
                            <w:div w:id="1913157594">
                              <w:marLeft w:val="0"/>
                              <w:marRight w:val="0"/>
                              <w:marTop w:val="0"/>
                              <w:marBottom w:val="0"/>
                              <w:divBdr>
                                <w:top w:val="none" w:sz="0" w:space="0" w:color="auto"/>
                                <w:left w:val="none" w:sz="0" w:space="0" w:color="auto"/>
                                <w:bottom w:val="none" w:sz="0" w:space="0" w:color="auto"/>
                                <w:right w:val="none" w:sz="0" w:space="0" w:color="auto"/>
                              </w:divBdr>
                              <w:divsChild>
                                <w:div w:id="466171577">
                                  <w:marLeft w:val="0"/>
                                  <w:marRight w:val="0"/>
                                  <w:marTop w:val="0"/>
                                  <w:marBottom w:val="0"/>
                                  <w:divBdr>
                                    <w:top w:val="none" w:sz="0" w:space="0" w:color="auto"/>
                                    <w:left w:val="none" w:sz="0" w:space="0" w:color="auto"/>
                                    <w:bottom w:val="none" w:sz="0" w:space="0" w:color="auto"/>
                                    <w:right w:val="none" w:sz="0" w:space="0" w:color="auto"/>
                                  </w:divBdr>
                                  <w:divsChild>
                                    <w:div w:id="16464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537553">
          <w:marLeft w:val="0"/>
          <w:marRight w:val="0"/>
          <w:marTop w:val="0"/>
          <w:marBottom w:val="0"/>
          <w:divBdr>
            <w:top w:val="none" w:sz="0" w:space="0" w:color="auto"/>
            <w:left w:val="none" w:sz="0" w:space="0" w:color="auto"/>
            <w:bottom w:val="none" w:sz="0" w:space="0" w:color="auto"/>
            <w:right w:val="none" w:sz="0" w:space="0" w:color="auto"/>
          </w:divBdr>
          <w:divsChild>
            <w:div w:id="120878622">
              <w:marLeft w:val="0"/>
              <w:marRight w:val="0"/>
              <w:marTop w:val="0"/>
              <w:marBottom w:val="0"/>
              <w:divBdr>
                <w:top w:val="none" w:sz="0" w:space="0" w:color="auto"/>
                <w:left w:val="none" w:sz="0" w:space="0" w:color="auto"/>
                <w:bottom w:val="none" w:sz="0" w:space="0" w:color="auto"/>
                <w:right w:val="none" w:sz="0" w:space="0" w:color="auto"/>
              </w:divBdr>
              <w:divsChild>
                <w:div w:id="986862558">
                  <w:marLeft w:val="0"/>
                  <w:marRight w:val="0"/>
                  <w:marTop w:val="0"/>
                  <w:marBottom w:val="0"/>
                  <w:divBdr>
                    <w:top w:val="none" w:sz="0" w:space="0" w:color="auto"/>
                    <w:left w:val="none" w:sz="0" w:space="0" w:color="auto"/>
                    <w:bottom w:val="none" w:sz="0" w:space="0" w:color="auto"/>
                    <w:right w:val="none" w:sz="0" w:space="0" w:color="auto"/>
                  </w:divBdr>
                  <w:divsChild>
                    <w:div w:id="695540195">
                      <w:marLeft w:val="0"/>
                      <w:marRight w:val="0"/>
                      <w:marTop w:val="0"/>
                      <w:marBottom w:val="0"/>
                      <w:divBdr>
                        <w:top w:val="none" w:sz="0" w:space="0" w:color="auto"/>
                        <w:left w:val="none" w:sz="0" w:space="0" w:color="auto"/>
                        <w:bottom w:val="none" w:sz="0" w:space="0" w:color="auto"/>
                        <w:right w:val="none" w:sz="0" w:space="0" w:color="auto"/>
                      </w:divBdr>
                      <w:divsChild>
                        <w:div w:id="1326979615">
                          <w:marLeft w:val="0"/>
                          <w:marRight w:val="0"/>
                          <w:marTop w:val="0"/>
                          <w:marBottom w:val="0"/>
                          <w:divBdr>
                            <w:top w:val="none" w:sz="0" w:space="0" w:color="auto"/>
                            <w:left w:val="none" w:sz="0" w:space="0" w:color="auto"/>
                            <w:bottom w:val="none" w:sz="0" w:space="0" w:color="auto"/>
                            <w:right w:val="none" w:sz="0" w:space="0" w:color="auto"/>
                          </w:divBdr>
                          <w:divsChild>
                            <w:div w:id="1186285118">
                              <w:marLeft w:val="0"/>
                              <w:marRight w:val="0"/>
                              <w:marTop w:val="0"/>
                              <w:marBottom w:val="0"/>
                              <w:divBdr>
                                <w:top w:val="none" w:sz="0" w:space="0" w:color="auto"/>
                                <w:left w:val="none" w:sz="0" w:space="0" w:color="auto"/>
                                <w:bottom w:val="none" w:sz="0" w:space="0" w:color="auto"/>
                                <w:right w:val="none" w:sz="0" w:space="0" w:color="auto"/>
                              </w:divBdr>
                              <w:divsChild>
                                <w:div w:id="1940793832">
                                  <w:marLeft w:val="0"/>
                                  <w:marRight w:val="0"/>
                                  <w:marTop w:val="0"/>
                                  <w:marBottom w:val="0"/>
                                  <w:divBdr>
                                    <w:top w:val="none" w:sz="0" w:space="0" w:color="auto"/>
                                    <w:left w:val="none" w:sz="0" w:space="0" w:color="auto"/>
                                    <w:bottom w:val="none" w:sz="0" w:space="0" w:color="auto"/>
                                    <w:right w:val="none" w:sz="0" w:space="0" w:color="auto"/>
                                  </w:divBdr>
                                  <w:divsChild>
                                    <w:div w:id="1013921181">
                                      <w:marLeft w:val="0"/>
                                      <w:marRight w:val="0"/>
                                      <w:marTop w:val="0"/>
                                      <w:marBottom w:val="0"/>
                                      <w:divBdr>
                                        <w:top w:val="none" w:sz="0" w:space="0" w:color="auto"/>
                                        <w:left w:val="none" w:sz="0" w:space="0" w:color="auto"/>
                                        <w:bottom w:val="none" w:sz="0" w:space="0" w:color="auto"/>
                                        <w:right w:val="none" w:sz="0" w:space="0" w:color="auto"/>
                                      </w:divBdr>
                                    </w:div>
                                    <w:div w:id="17760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54578">
              <w:marLeft w:val="0"/>
              <w:marRight w:val="0"/>
              <w:marTop w:val="0"/>
              <w:marBottom w:val="0"/>
              <w:divBdr>
                <w:top w:val="none" w:sz="0" w:space="0" w:color="auto"/>
                <w:left w:val="none" w:sz="0" w:space="0" w:color="auto"/>
                <w:bottom w:val="none" w:sz="0" w:space="0" w:color="auto"/>
                <w:right w:val="none" w:sz="0" w:space="0" w:color="auto"/>
              </w:divBdr>
              <w:divsChild>
                <w:div w:id="272445532">
                  <w:marLeft w:val="0"/>
                  <w:marRight w:val="0"/>
                  <w:marTop w:val="0"/>
                  <w:marBottom w:val="0"/>
                  <w:divBdr>
                    <w:top w:val="none" w:sz="0" w:space="0" w:color="auto"/>
                    <w:left w:val="none" w:sz="0" w:space="0" w:color="auto"/>
                    <w:bottom w:val="none" w:sz="0" w:space="0" w:color="auto"/>
                    <w:right w:val="none" w:sz="0" w:space="0" w:color="auto"/>
                  </w:divBdr>
                  <w:divsChild>
                    <w:div w:id="1958026673">
                      <w:marLeft w:val="0"/>
                      <w:marRight w:val="0"/>
                      <w:marTop w:val="0"/>
                      <w:marBottom w:val="0"/>
                      <w:divBdr>
                        <w:top w:val="none" w:sz="0" w:space="0" w:color="auto"/>
                        <w:left w:val="none" w:sz="0" w:space="0" w:color="auto"/>
                        <w:bottom w:val="none" w:sz="0" w:space="0" w:color="auto"/>
                        <w:right w:val="none" w:sz="0" w:space="0" w:color="auto"/>
                      </w:divBdr>
                      <w:divsChild>
                        <w:div w:id="1504929500">
                          <w:marLeft w:val="0"/>
                          <w:marRight w:val="0"/>
                          <w:marTop w:val="0"/>
                          <w:marBottom w:val="0"/>
                          <w:divBdr>
                            <w:top w:val="none" w:sz="0" w:space="0" w:color="auto"/>
                            <w:left w:val="none" w:sz="0" w:space="0" w:color="auto"/>
                            <w:bottom w:val="none" w:sz="0" w:space="0" w:color="auto"/>
                            <w:right w:val="none" w:sz="0" w:space="0" w:color="auto"/>
                          </w:divBdr>
                          <w:divsChild>
                            <w:div w:id="982351189">
                              <w:marLeft w:val="0"/>
                              <w:marRight w:val="0"/>
                              <w:marTop w:val="360"/>
                              <w:marBottom w:val="0"/>
                              <w:divBdr>
                                <w:top w:val="none" w:sz="0" w:space="0" w:color="auto"/>
                                <w:left w:val="none" w:sz="0" w:space="0" w:color="auto"/>
                                <w:bottom w:val="none" w:sz="0" w:space="0" w:color="auto"/>
                                <w:right w:val="none" w:sz="0" w:space="0" w:color="auto"/>
                              </w:divBdr>
                              <w:divsChild>
                                <w:div w:id="1411805190">
                                  <w:marLeft w:val="0"/>
                                  <w:marRight w:val="0"/>
                                  <w:marTop w:val="0"/>
                                  <w:marBottom w:val="0"/>
                                  <w:divBdr>
                                    <w:top w:val="none" w:sz="0" w:space="0" w:color="auto"/>
                                    <w:left w:val="none" w:sz="0" w:space="0" w:color="auto"/>
                                    <w:bottom w:val="none" w:sz="0" w:space="0" w:color="auto"/>
                                    <w:right w:val="none" w:sz="0" w:space="0" w:color="auto"/>
                                  </w:divBdr>
                                  <w:divsChild>
                                    <w:div w:id="234240997">
                                      <w:marLeft w:val="0"/>
                                      <w:marRight w:val="0"/>
                                      <w:marTop w:val="0"/>
                                      <w:marBottom w:val="0"/>
                                      <w:divBdr>
                                        <w:top w:val="none" w:sz="0" w:space="0" w:color="auto"/>
                                        <w:left w:val="none" w:sz="0" w:space="0" w:color="auto"/>
                                        <w:bottom w:val="none" w:sz="0" w:space="0" w:color="auto"/>
                                        <w:right w:val="none" w:sz="0" w:space="0" w:color="auto"/>
                                      </w:divBdr>
                                      <w:divsChild>
                                        <w:div w:id="3324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74600">
                          <w:marLeft w:val="0"/>
                          <w:marRight w:val="0"/>
                          <w:marTop w:val="0"/>
                          <w:marBottom w:val="0"/>
                          <w:divBdr>
                            <w:top w:val="none" w:sz="0" w:space="0" w:color="auto"/>
                            <w:left w:val="none" w:sz="0" w:space="0" w:color="auto"/>
                            <w:bottom w:val="none" w:sz="0" w:space="0" w:color="auto"/>
                            <w:right w:val="none" w:sz="0" w:space="0" w:color="auto"/>
                          </w:divBdr>
                          <w:divsChild>
                            <w:div w:id="934358661">
                              <w:marLeft w:val="0"/>
                              <w:marRight w:val="0"/>
                              <w:marTop w:val="0"/>
                              <w:marBottom w:val="0"/>
                              <w:divBdr>
                                <w:top w:val="none" w:sz="0" w:space="0" w:color="auto"/>
                                <w:left w:val="none" w:sz="0" w:space="0" w:color="auto"/>
                                <w:bottom w:val="none" w:sz="0" w:space="0" w:color="auto"/>
                                <w:right w:val="none" w:sz="0" w:space="0" w:color="auto"/>
                              </w:divBdr>
                            </w:div>
                            <w:div w:id="2072580123">
                              <w:marLeft w:val="0"/>
                              <w:marRight w:val="0"/>
                              <w:marTop w:val="0"/>
                              <w:marBottom w:val="0"/>
                              <w:divBdr>
                                <w:top w:val="none" w:sz="0" w:space="0" w:color="auto"/>
                                <w:left w:val="none" w:sz="0" w:space="0" w:color="auto"/>
                                <w:bottom w:val="none" w:sz="0" w:space="0" w:color="auto"/>
                                <w:right w:val="none" w:sz="0" w:space="0" w:color="auto"/>
                              </w:divBdr>
                              <w:divsChild>
                                <w:div w:id="128861649">
                                  <w:marLeft w:val="0"/>
                                  <w:marRight w:val="0"/>
                                  <w:marTop w:val="0"/>
                                  <w:marBottom w:val="0"/>
                                  <w:divBdr>
                                    <w:top w:val="none" w:sz="0" w:space="0" w:color="auto"/>
                                    <w:left w:val="none" w:sz="0" w:space="0" w:color="auto"/>
                                    <w:bottom w:val="none" w:sz="0" w:space="0" w:color="auto"/>
                                    <w:right w:val="none" w:sz="0" w:space="0" w:color="auto"/>
                                  </w:divBdr>
                                  <w:divsChild>
                                    <w:div w:id="10835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301673">
              <w:marLeft w:val="0"/>
              <w:marRight w:val="0"/>
              <w:marTop w:val="0"/>
              <w:marBottom w:val="0"/>
              <w:divBdr>
                <w:top w:val="none" w:sz="0" w:space="0" w:color="auto"/>
                <w:left w:val="none" w:sz="0" w:space="0" w:color="auto"/>
                <w:bottom w:val="none" w:sz="0" w:space="0" w:color="auto"/>
                <w:right w:val="none" w:sz="0" w:space="0" w:color="auto"/>
              </w:divBdr>
              <w:divsChild>
                <w:div w:id="1420520866">
                  <w:marLeft w:val="0"/>
                  <w:marRight w:val="0"/>
                  <w:marTop w:val="0"/>
                  <w:marBottom w:val="0"/>
                  <w:divBdr>
                    <w:top w:val="none" w:sz="0" w:space="0" w:color="auto"/>
                    <w:left w:val="none" w:sz="0" w:space="0" w:color="auto"/>
                    <w:bottom w:val="none" w:sz="0" w:space="0" w:color="auto"/>
                    <w:right w:val="none" w:sz="0" w:space="0" w:color="auto"/>
                  </w:divBdr>
                  <w:divsChild>
                    <w:div w:id="1623147070">
                      <w:marLeft w:val="0"/>
                      <w:marRight w:val="0"/>
                      <w:marTop w:val="0"/>
                      <w:marBottom w:val="0"/>
                      <w:divBdr>
                        <w:top w:val="none" w:sz="0" w:space="0" w:color="auto"/>
                        <w:left w:val="none" w:sz="0" w:space="0" w:color="auto"/>
                        <w:bottom w:val="none" w:sz="0" w:space="0" w:color="auto"/>
                        <w:right w:val="none" w:sz="0" w:space="0" w:color="auto"/>
                      </w:divBdr>
                      <w:divsChild>
                        <w:div w:id="888957598">
                          <w:marLeft w:val="0"/>
                          <w:marRight w:val="0"/>
                          <w:marTop w:val="0"/>
                          <w:marBottom w:val="0"/>
                          <w:divBdr>
                            <w:top w:val="none" w:sz="0" w:space="0" w:color="auto"/>
                            <w:left w:val="none" w:sz="0" w:space="0" w:color="auto"/>
                            <w:bottom w:val="none" w:sz="0" w:space="0" w:color="auto"/>
                            <w:right w:val="none" w:sz="0" w:space="0" w:color="auto"/>
                          </w:divBdr>
                          <w:divsChild>
                            <w:div w:id="1121147578">
                              <w:marLeft w:val="0"/>
                              <w:marRight w:val="0"/>
                              <w:marTop w:val="0"/>
                              <w:marBottom w:val="0"/>
                              <w:divBdr>
                                <w:top w:val="none" w:sz="0" w:space="0" w:color="auto"/>
                                <w:left w:val="none" w:sz="0" w:space="0" w:color="auto"/>
                                <w:bottom w:val="none" w:sz="0" w:space="0" w:color="auto"/>
                                <w:right w:val="none" w:sz="0" w:space="0" w:color="auto"/>
                              </w:divBdr>
                              <w:divsChild>
                                <w:div w:id="1008749261">
                                  <w:marLeft w:val="0"/>
                                  <w:marRight w:val="0"/>
                                  <w:marTop w:val="0"/>
                                  <w:marBottom w:val="0"/>
                                  <w:divBdr>
                                    <w:top w:val="none" w:sz="0" w:space="0" w:color="auto"/>
                                    <w:left w:val="none" w:sz="0" w:space="0" w:color="auto"/>
                                    <w:bottom w:val="none" w:sz="0" w:space="0" w:color="auto"/>
                                    <w:right w:val="none" w:sz="0" w:space="0" w:color="auto"/>
                                  </w:divBdr>
                                  <w:divsChild>
                                    <w:div w:id="2308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963156">
              <w:marLeft w:val="0"/>
              <w:marRight w:val="0"/>
              <w:marTop w:val="0"/>
              <w:marBottom w:val="0"/>
              <w:divBdr>
                <w:top w:val="none" w:sz="0" w:space="0" w:color="auto"/>
                <w:left w:val="none" w:sz="0" w:space="0" w:color="auto"/>
                <w:bottom w:val="none" w:sz="0" w:space="0" w:color="auto"/>
                <w:right w:val="none" w:sz="0" w:space="0" w:color="auto"/>
              </w:divBdr>
              <w:divsChild>
                <w:div w:id="1671299073">
                  <w:marLeft w:val="0"/>
                  <w:marRight w:val="0"/>
                  <w:marTop w:val="0"/>
                  <w:marBottom w:val="0"/>
                  <w:divBdr>
                    <w:top w:val="none" w:sz="0" w:space="0" w:color="auto"/>
                    <w:left w:val="none" w:sz="0" w:space="0" w:color="auto"/>
                    <w:bottom w:val="none" w:sz="0" w:space="0" w:color="auto"/>
                    <w:right w:val="none" w:sz="0" w:space="0" w:color="auto"/>
                  </w:divBdr>
                  <w:divsChild>
                    <w:div w:id="2000571123">
                      <w:marLeft w:val="0"/>
                      <w:marRight w:val="0"/>
                      <w:marTop w:val="0"/>
                      <w:marBottom w:val="0"/>
                      <w:divBdr>
                        <w:top w:val="none" w:sz="0" w:space="0" w:color="auto"/>
                        <w:left w:val="none" w:sz="0" w:space="0" w:color="auto"/>
                        <w:bottom w:val="none" w:sz="0" w:space="0" w:color="auto"/>
                        <w:right w:val="none" w:sz="0" w:space="0" w:color="auto"/>
                      </w:divBdr>
                      <w:divsChild>
                        <w:div w:id="138571270">
                          <w:marLeft w:val="0"/>
                          <w:marRight w:val="0"/>
                          <w:marTop w:val="0"/>
                          <w:marBottom w:val="0"/>
                          <w:divBdr>
                            <w:top w:val="none" w:sz="0" w:space="0" w:color="auto"/>
                            <w:left w:val="none" w:sz="0" w:space="0" w:color="auto"/>
                            <w:bottom w:val="none" w:sz="0" w:space="0" w:color="auto"/>
                            <w:right w:val="none" w:sz="0" w:space="0" w:color="auto"/>
                          </w:divBdr>
                          <w:divsChild>
                            <w:div w:id="254437013">
                              <w:marLeft w:val="0"/>
                              <w:marRight w:val="0"/>
                              <w:marTop w:val="0"/>
                              <w:marBottom w:val="0"/>
                              <w:divBdr>
                                <w:top w:val="none" w:sz="0" w:space="0" w:color="auto"/>
                                <w:left w:val="none" w:sz="0" w:space="0" w:color="auto"/>
                                <w:bottom w:val="none" w:sz="0" w:space="0" w:color="auto"/>
                                <w:right w:val="none" w:sz="0" w:space="0" w:color="auto"/>
                              </w:divBdr>
                              <w:divsChild>
                                <w:div w:id="329874721">
                                  <w:marLeft w:val="0"/>
                                  <w:marRight w:val="0"/>
                                  <w:marTop w:val="0"/>
                                  <w:marBottom w:val="0"/>
                                  <w:divBdr>
                                    <w:top w:val="none" w:sz="0" w:space="0" w:color="auto"/>
                                    <w:left w:val="none" w:sz="0" w:space="0" w:color="auto"/>
                                    <w:bottom w:val="none" w:sz="0" w:space="0" w:color="auto"/>
                                    <w:right w:val="none" w:sz="0" w:space="0" w:color="auto"/>
                                  </w:divBdr>
                                  <w:divsChild>
                                    <w:div w:id="8249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78474">
              <w:marLeft w:val="0"/>
              <w:marRight w:val="0"/>
              <w:marTop w:val="0"/>
              <w:marBottom w:val="0"/>
              <w:divBdr>
                <w:top w:val="none" w:sz="0" w:space="0" w:color="auto"/>
                <w:left w:val="none" w:sz="0" w:space="0" w:color="auto"/>
                <w:bottom w:val="none" w:sz="0" w:space="0" w:color="auto"/>
                <w:right w:val="none" w:sz="0" w:space="0" w:color="auto"/>
              </w:divBdr>
              <w:divsChild>
                <w:div w:id="1060245906">
                  <w:marLeft w:val="0"/>
                  <w:marRight w:val="0"/>
                  <w:marTop w:val="0"/>
                  <w:marBottom w:val="0"/>
                  <w:divBdr>
                    <w:top w:val="none" w:sz="0" w:space="0" w:color="auto"/>
                    <w:left w:val="none" w:sz="0" w:space="0" w:color="auto"/>
                    <w:bottom w:val="none" w:sz="0" w:space="0" w:color="auto"/>
                    <w:right w:val="none" w:sz="0" w:space="0" w:color="auto"/>
                  </w:divBdr>
                  <w:divsChild>
                    <w:div w:id="1415928650">
                      <w:marLeft w:val="0"/>
                      <w:marRight w:val="0"/>
                      <w:marTop w:val="0"/>
                      <w:marBottom w:val="0"/>
                      <w:divBdr>
                        <w:top w:val="none" w:sz="0" w:space="0" w:color="auto"/>
                        <w:left w:val="none" w:sz="0" w:space="0" w:color="auto"/>
                        <w:bottom w:val="none" w:sz="0" w:space="0" w:color="auto"/>
                        <w:right w:val="none" w:sz="0" w:space="0" w:color="auto"/>
                      </w:divBdr>
                      <w:divsChild>
                        <w:div w:id="1110314441">
                          <w:marLeft w:val="0"/>
                          <w:marRight w:val="0"/>
                          <w:marTop w:val="0"/>
                          <w:marBottom w:val="0"/>
                          <w:divBdr>
                            <w:top w:val="none" w:sz="0" w:space="0" w:color="auto"/>
                            <w:left w:val="none" w:sz="0" w:space="0" w:color="auto"/>
                            <w:bottom w:val="none" w:sz="0" w:space="0" w:color="auto"/>
                            <w:right w:val="none" w:sz="0" w:space="0" w:color="auto"/>
                          </w:divBdr>
                          <w:divsChild>
                            <w:div w:id="1797793966">
                              <w:marLeft w:val="0"/>
                              <w:marRight w:val="0"/>
                              <w:marTop w:val="0"/>
                              <w:marBottom w:val="0"/>
                              <w:divBdr>
                                <w:top w:val="none" w:sz="0" w:space="0" w:color="auto"/>
                                <w:left w:val="none" w:sz="0" w:space="0" w:color="auto"/>
                                <w:bottom w:val="none" w:sz="0" w:space="0" w:color="auto"/>
                                <w:right w:val="none" w:sz="0" w:space="0" w:color="auto"/>
                              </w:divBdr>
                              <w:divsChild>
                                <w:div w:id="638339704">
                                  <w:marLeft w:val="0"/>
                                  <w:marRight w:val="0"/>
                                  <w:marTop w:val="0"/>
                                  <w:marBottom w:val="0"/>
                                  <w:divBdr>
                                    <w:top w:val="none" w:sz="0" w:space="0" w:color="auto"/>
                                    <w:left w:val="none" w:sz="0" w:space="0" w:color="auto"/>
                                    <w:bottom w:val="none" w:sz="0" w:space="0" w:color="auto"/>
                                    <w:right w:val="none" w:sz="0" w:space="0" w:color="auto"/>
                                  </w:divBdr>
                                  <w:divsChild>
                                    <w:div w:id="17765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477023">
              <w:marLeft w:val="0"/>
              <w:marRight w:val="0"/>
              <w:marTop w:val="0"/>
              <w:marBottom w:val="0"/>
              <w:divBdr>
                <w:top w:val="none" w:sz="0" w:space="0" w:color="auto"/>
                <w:left w:val="none" w:sz="0" w:space="0" w:color="auto"/>
                <w:bottom w:val="none" w:sz="0" w:space="0" w:color="auto"/>
                <w:right w:val="none" w:sz="0" w:space="0" w:color="auto"/>
              </w:divBdr>
              <w:divsChild>
                <w:div w:id="2031831584">
                  <w:marLeft w:val="0"/>
                  <w:marRight w:val="0"/>
                  <w:marTop w:val="0"/>
                  <w:marBottom w:val="0"/>
                  <w:divBdr>
                    <w:top w:val="none" w:sz="0" w:space="0" w:color="auto"/>
                    <w:left w:val="none" w:sz="0" w:space="0" w:color="auto"/>
                    <w:bottom w:val="none" w:sz="0" w:space="0" w:color="auto"/>
                    <w:right w:val="none" w:sz="0" w:space="0" w:color="auto"/>
                  </w:divBdr>
                  <w:divsChild>
                    <w:div w:id="660236609">
                      <w:marLeft w:val="0"/>
                      <w:marRight w:val="0"/>
                      <w:marTop w:val="0"/>
                      <w:marBottom w:val="0"/>
                      <w:divBdr>
                        <w:top w:val="none" w:sz="0" w:space="0" w:color="auto"/>
                        <w:left w:val="none" w:sz="0" w:space="0" w:color="auto"/>
                        <w:bottom w:val="none" w:sz="0" w:space="0" w:color="auto"/>
                        <w:right w:val="none" w:sz="0" w:space="0" w:color="auto"/>
                      </w:divBdr>
                      <w:divsChild>
                        <w:div w:id="271476070">
                          <w:marLeft w:val="0"/>
                          <w:marRight w:val="0"/>
                          <w:marTop w:val="0"/>
                          <w:marBottom w:val="0"/>
                          <w:divBdr>
                            <w:top w:val="none" w:sz="0" w:space="0" w:color="auto"/>
                            <w:left w:val="none" w:sz="0" w:space="0" w:color="auto"/>
                            <w:bottom w:val="none" w:sz="0" w:space="0" w:color="auto"/>
                            <w:right w:val="none" w:sz="0" w:space="0" w:color="auto"/>
                          </w:divBdr>
                          <w:divsChild>
                            <w:div w:id="85032272">
                              <w:marLeft w:val="0"/>
                              <w:marRight w:val="0"/>
                              <w:marTop w:val="0"/>
                              <w:marBottom w:val="0"/>
                              <w:divBdr>
                                <w:top w:val="none" w:sz="0" w:space="0" w:color="auto"/>
                                <w:left w:val="none" w:sz="0" w:space="0" w:color="auto"/>
                                <w:bottom w:val="none" w:sz="0" w:space="0" w:color="auto"/>
                                <w:right w:val="none" w:sz="0" w:space="0" w:color="auto"/>
                              </w:divBdr>
                              <w:divsChild>
                                <w:div w:id="1781796431">
                                  <w:marLeft w:val="0"/>
                                  <w:marRight w:val="0"/>
                                  <w:marTop w:val="0"/>
                                  <w:marBottom w:val="0"/>
                                  <w:divBdr>
                                    <w:top w:val="none" w:sz="0" w:space="0" w:color="auto"/>
                                    <w:left w:val="none" w:sz="0" w:space="0" w:color="auto"/>
                                    <w:bottom w:val="none" w:sz="0" w:space="0" w:color="auto"/>
                                    <w:right w:val="none" w:sz="0" w:space="0" w:color="auto"/>
                                  </w:divBdr>
                                  <w:divsChild>
                                    <w:div w:id="21452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730528">
              <w:marLeft w:val="0"/>
              <w:marRight w:val="0"/>
              <w:marTop w:val="0"/>
              <w:marBottom w:val="0"/>
              <w:divBdr>
                <w:top w:val="none" w:sz="0" w:space="0" w:color="auto"/>
                <w:left w:val="none" w:sz="0" w:space="0" w:color="auto"/>
                <w:bottom w:val="none" w:sz="0" w:space="0" w:color="auto"/>
                <w:right w:val="none" w:sz="0" w:space="0" w:color="auto"/>
              </w:divBdr>
              <w:divsChild>
                <w:div w:id="335889532">
                  <w:marLeft w:val="0"/>
                  <w:marRight w:val="0"/>
                  <w:marTop w:val="0"/>
                  <w:marBottom w:val="0"/>
                  <w:divBdr>
                    <w:top w:val="none" w:sz="0" w:space="0" w:color="auto"/>
                    <w:left w:val="none" w:sz="0" w:space="0" w:color="auto"/>
                    <w:bottom w:val="none" w:sz="0" w:space="0" w:color="auto"/>
                    <w:right w:val="none" w:sz="0" w:space="0" w:color="auto"/>
                  </w:divBdr>
                  <w:divsChild>
                    <w:div w:id="1534878717">
                      <w:marLeft w:val="0"/>
                      <w:marRight w:val="0"/>
                      <w:marTop w:val="0"/>
                      <w:marBottom w:val="0"/>
                      <w:divBdr>
                        <w:top w:val="none" w:sz="0" w:space="0" w:color="auto"/>
                        <w:left w:val="none" w:sz="0" w:space="0" w:color="auto"/>
                        <w:bottom w:val="none" w:sz="0" w:space="0" w:color="auto"/>
                        <w:right w:val="none" w:sz="0" w:space="0" w:color="auto"/>
                      </w:divBdr>
                      <w:divsChild>
                        <w:div w:id="1662193857">
                          <w:marLeft w:val="0"/>
                          <w:marRight w:val="0"/>
                          <w:marTop w:val="0"/>
                          <w:marBottom w:val="0"/>
                          <w:divBdr>
                            <w:top w:val="none" w:sz="0" w:space="0" w:color="auto"/>
                            <w:left w:val="none" w:sz="0" w:space="0" w:color="auto"/>
                            <w:bottom w:val="none" w:sz="0" w:space="0" w:color="auto"/>
                            <w:right w:val="none" w:sz="0" w:space="0" w:color="auto"/>
                          </w:divBdr>
                          <w:divsChild>
                            <w:div w:id="1452283685">
                              <w:marLeft w:val="0"/>
                              <w:marRight w:val="0"/>
                              <w:marTop w:val="0"/>
                              <w:marBottom w:val="0"/>
                              <w:divBdr>
                                <w:top w:val="none" w:sz="0" w:space="0" w:color="auto"/>
                                <w:left w:val="none" w:sz="0" w:space="0" w:color="auto"/>
                                <w:bottom w:val="none" w:sz="0" w:space="0" w:color="auto"/>
                                <w:right w:val="none" w:sz="0" w:space="0" w:color="auto"/>
                              </w:divBdr>
                              <w:divsChild>
                                <w:div w:id="126975114">
                                  <w:marLeft w:val="0"/>
                                  <w:marRight w:val="0"/>
                                  <w:marTop w:val="0"/>
                                  <w:marBottom w:val="0"/>
                                  <w:divBdr>
                                    <w:top w:val="none" w:sz="0" w:space="0" w:color="auto"/>
                                    <w:left w:val="none" w:sz="0" w:space="0" w:color="auto"/>
                                    <w:bottom w:val="none" w:sz="0" w:space="0" w:color="auto"/>
                                    <w:right w:val="none" w:sz="0" w:space="0" w:color="auto"/>
                                  </w:divBdr>
                                  <w:divsChild>
                                    <w:div w:id="1345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07671">
              <w:marLeft w:val="0"/>
              <w:marRight w:val="0"/>
              <w:marTop w:val="0"/>
              <w:marBottom w:val="0"/>
              <w:divBdr>
                <w:top w:val="none" w:sz="0" w:space="0" w:color="auto"/>
                <w:left w:val="none" w:sz="0" w:space="0" w:color="auto"/>
                <w:bottom w:val="none" w:sz="0" w:space="0" w:color="auto"/>
                <w:right w:val="none" w:sz="0" w:space="0" w:color="auto"/>
              </w:divBdr>
              <w:divsChild>
                <w:div w:id="1359548193">
                  <w:marLeft w:val="0"/>
                  <w:marRight w:val="0"/>
                  <w:marTop w:val="0"/>
                  <w:marBottom w:val="0"/>
                  <w:divBdr>
                    <w:top w:val="none" w:sz="0" w:space="0" w:color="auto"/>
                    <w:left w:val="none" w:sz="0" w:space="0" w:color="auto"/>
                    <w:bottom w:val="none" w:sz="0" w:space="0" w:color="auto"/>
                    <w:right w:val="none" w:sz="0" w:space="0" w:color="auto"/>
                  </w:divBdr>
                  <w:divsChild>
                    <w:div w:id="1767841963">
                      <w:marLeft w:val="0"/>
                      <w:marRight w:val="0"/>
                      <w:marTop w:val="0"/>
                      <w:marBottom w:val="0"/>
                      <w:divBdr>
                        <w:top w:val="none" w:sz="0" w:space="0" w:color="auto"/>
                        <w:left w:val="none" w:sz="0" w:space="0" w:color="auto"/>
                        <w:bottom w:val="none" w:sz="0" w:space="0" w:color="auto"/>
                        <w:right w:val="none" w:sz="0" w:space="0" w:color="auto"/>
                      </w:divBdr>
                      <w:divsChild>
                        <w:div w:id="638220516">
                          <w:marLeft w:val="0"/>
                          <w:marRight w:val="0"/>
                          <w:marTop w:val="0"/>
                          <w:marBottom w:val="0"/>
                          <w:divBdr>
                            <w:top w:val="none" w:sz="0" w:space="0" w:color="auto"/>
                            <w:left w:val="none" w:sz="0" w:space="0" w:color="auto"/>
                            <w:bottom w:val="none" w:sz="0" w:space="0" w:color="auto"/>
                            <w:right w:val="none" w:sz="0" w:space="0" w:color="auto"/>
                          </w:divBdr>
                          <w:divsChild>
                            <w:div w:id="559025214">
                              <w:marLeft w:val="0"/>
                              <w:marRight w:val="0"/>
                              <w:marTop w:val="0"/>
                              <w:marBottom w:val="0"/>
                              <w:divBdr>
                                <w:top w:val="none" w:sz="0" w:space="0" w:color="auto"/>
                                <w:left w:val="none" w:sz="0" w:space="0" w:color="auto"/>
                                <w:bottom w:val="none" w:sz="0" w:space="0" w:color="auto"/>
                                <w:right w:val="none" w:sz="0" w:space="0" w:color="auto"/>
                              </w:divBdr>
                              <w:divsChild>
                                <w:div w:id="652611516">
                                  <w:marLeft w:val="0"/>
                                  <w:marRight w:val="0"/>
                                  <w:marTop w:val="0"/>
                                  <w:marBottom w:val="0"/>
                                  <w:divBdr>
                                    <w:top w:val="none" w:sz="0" w:space="0" w:color="auto"/>
                                    <w:left w:val="none" w:sz="0" w:space="0" w:color="auto"/>
                                    <w:bottom w:val="none" w:sz="0" w:space="0" w:color="auto"/>
                                    <w:right w:val="none" w:sz="0" w:space="0" w:color="auto"/>
                                  </w:divBdr>
                                  <w:divsChild>
                                    <w:div w:id="14148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70252">
              <w:marLeft w:val="0"/>
              <w:marRight w:val="0"/>
              <w:marTop w:val="0"/>
              <w:marBottom w:val="0"/>
              <w:divBdr>
                <w:top w:val="none" w:sz="0" w:space="0" w:color="auto"/>
                <w:left w:val="none" w:sz="0" w:space="0" w:color="auto"/>
                <w:bottom w:val="none" w:sz="0" w:space="0" w:color="auto"/>
                <w:right w:val="none" w:sz="0" w:space="0" w:color="auto"/>
              </w:divBdr>
              <w:divsChild>
                <w:div w:id="1885214241">
                  <w:marLeft w:val="0"/>
                  <w:marRight w:val="0"/>
                  <w:marTop w:val="0"/>
                  <w:marBottom w:val="0"/>
                  <w:divBdr>
                    <w:top w:val="none" w:sz="0" w:space="0" w:color="auto"/>
                    <w:left w:val="none" w:sz="0" w:space="0" w:color="auto"/>
                    <w:bottom w:val="none" w:sz="0" w:space="0" w:color="auto"/>
                    <w:right w:val="none" w:sz="0" w:space="0" w:color="auto"/>
                  </w:divBdr>
                  <w:divsChild>
                    <w:div w:id="1292176991">
                      <w:marLeft w:val="0"/>
                      <w:marRight w:val="0"/>
                      <w:marTop w:val="0"/>
                      <w:marBottom w:val="0"/>
                      <w:divBdr>
                        <w:top w:val="none" w:sz="0" w:space="0" w:color="auto"/>
                        <w:left w:val="none" w:sz="0" w:space="0" w:color="auto"/>
                        <w:bottom w:val="none" w:sz="0" w:space="0" w:color="auto"/>
                        <w:right w:val="none" w:sz="0" w:space="0" w:color="auto"/>
                      </w:divBdr>
                      <w:divsChild>
                        <w:div w:id="1817844343">
                          <w:marLeft w:val="0"/>
                          <w:marRight w:val="0"/>
                          <w:marTop w:val="0"/>
                          <w:marBottom w:val="0"/>
                          <w:divBdr>
                            <w:top w:val="none" w:sz="0" w:space="0" w:color="auto"/>
                            <w:left w:val="none" w:sz="0" w:space="0" w:color="auto"/>
                            <w:bottom w:val="none" w:sz="0" w:space="0" w:color="auto"/>
                            <w:right w:val="none" w:sz="0" w:space="0" w:color="auto"/>
                          </w:divBdr>
                          <w:divsChild>
                            <w:div w:id="1106196116">
                              <w:marLeft w:val="0"/>
                              <w:marRight w:val="0"/>
                              <w:marTop w:val="0"/>
                              <w:marBottom w:val="0"/>
                              <w:divBdr>
                                <w:top w:val="none" w:sz="0" w:space="0" w:color="auto"/>
                                <w:left w:val="none" w:sz="0" w:space="0" w:color="auto"/>
                                <w:bottom w:val="none" w:sz="0" w:space="0" w:color="auto"/>
                                <w:right w:val="none" w:sz="0" w:space="0" w:color="auto"/>
                              </w:divBdr>
                              <w:divsChild>
                                <w:div w:id="1240944073">
                                  <w:marLeft w:val="0"/>
                                  <w:marRight w:val="0"/>
                                  <w:marTop w:val="0"/>
                                  <w:marBottom w:val="0"/>
                                  <w:divBdr>
                                    <w:top w:val="none" w:sz="0" w:space="0" w:color="auto"/>
                                    <w:left w:val="none" w:sz="0" w:space="0" w:color="auto"/>
                                    <w:bottom w:val="none" w:sz="0" w:space="0" w:color="auto"/>
                                    <w:right w:val="none" w:sz="0" w:space="0" w:color="auto"/>
                                  </w:divBdr>
                                  <w:divsChild>
                                    <w:div w:id="4744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121208">
              <w:marLeft w:val="0"/>
              <w:marRight w:val="0"/>
              <w:marTop w:val="0"/>
              <w:marBottom w:val="0"/>
              <w:divBdr>
                <w:top w:val="none" w:sz="0" w:space="0" w:color="auto"/>
                <w:left w:val="none" w:sz="0" w:space="0" w:color="auto"/>
                <w:bottom w:val="none" w:sz="0" w:space="0" w:color="auto"/>
                <w:right w:val="none" w:sz="0" w:space="0" w:color="auto"/>
              </w:divBdr>
              <w:divsChild>
                <w:div w:id="1749693943">
                  <w:marLeft w:val="0"/>
                  <w:marRight w:val="0"/>
                  <w:marTop w:val="0"/>
                  <w:marBottom w:val="0"/>
                  <w:divBdr>
                    <w:top w:val="none" w:sz="0" w:space="0" w:color="auto"/>
                    <w:left w:val="none" w:sz="0" w:space="0" w:color="auto"/>
                    <w:bottom w:val="none" w:sz="0" w:space="0" w:color="auto"/>
                    <w:right w:val="none" w:sz="0" w:space="0" w:color="auto"/>
                  </w:divBdr>
                  <w:divsChild>
                    <w:div w:id="2071686214">
                      <w:marLeft w:val="0"/>
                      <w:marRight w:val="0"/>
                      <w:marTop w:val="0"/>
                      <w:marBottom w:val="0"/>
                      <w:divBdr>
                        <w:top w:val="none" w:sz="0" w:space="0" w:color="auto"/>
                        <w:left w:val="none" w:sz="0" w:space="0" w:color="auto"/>
                        <w:bottom w:val="none" w:sz="0" w:space="0" w:color="auto"/>
                        <w:right w:val="none" w:sz="0" w:space="0" w:color="auto"/>
                      </w:divBdr>
                      <w:divsChild>
                        <w:div w:id="25447486">
                          <w:marLeft w:val="0"/>
                          <w:marRight w:val="0"/>
                          <w:marTop w:val="0"/>
                          <w:marBottom w:val="0"/>
                          <w:divBdr>
                            <w:top w:val="none" w:sz="0" w:space="0" w:color="auto"/>
                            <w:left w:val="none" w:sz="0" w:space="0" w:color="auto"/>
                            <w:bottom w:val="none" w:sz="0" w:space="0" w:color="auto"/>
                            <w:right w:val="none" w:sz="0" w:space="0" w:color="auto"/>
                          </w:divBdr>
                          <w:divsChild>
                            <w:div w:id="1308436196">
                              <w:marLeft w:val="0"/>
                              <w:marRight w:val="0"/>
                              <w:marTop w:val="0"/>
                              <w:marBottom w:val="0"/>
                              <w:divBdr>
                                <w:top w:val="none" w:sz="0" w:space="0" w:color="auto"/>
                                <w:left w:val="none" w:sz="0" w:space="0" w:color="auto"/>
                                <w:bottom w:val="none" w:sz="0" w:space="0" w:color="auto"/>
                                <w:right w:val="none" w:sz="0" w:space="0" w:color="auto"/>
                              </w:divBdr>
                              <w:divsChild>
                                <w:div w:id="17629213">
                                  <w:marLeft w:val="0"/>
                                  <w:marRight w:val="0"/>
                                  <w:marTop w:val="0"/>
                                  <w:marBottom w:val="0"/>
                                  <w:divBdr>
                                    <w:top w:val="none" w:sz="0" w:space="0" w:color="auto"/>
                                    <w:left w:val="none" w:sz="0" w:space="0" w:color="auto"/>
                                    <w:bottom w:val="none" w:sz="0" w:space="0" w:color="auto"/>
                                    <w:right w:val="none" w:sz="0" w:space="0" w:color="auto"/>
                                  </w:divBdr>
                                  <w:divsChild>
                                    <w:div w:id="724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777713">
              <w:marLeft w:val="0"/>
              <w:marRight w:val="0"/>
              <w:marTop w:val="0"/>
              <w:marBottom w:val="0"/>
              <w:divBdr>
                <w:top w:val="none" w:sz="0" w:space="0" w:color="auto"/>
                <w:left w:val="none" w:sz="0" w:space="0" w:color="auto"/>
                <w:bottom w:val="none" w:sz="0" w:space="0" w:color="auto"/>
                <w:right w:val="none" w:sz="0" w:space="0" w:color="auto"/>
              </w:divBdr>
              <w:divsChild>
                <w:div w:id="282545339">
                  <w:marLeft w:val="0"/>
                  <w:marRight w:val="0"/>
                  <w:marTop w:val="0"/>
                  <w:marBottom w:val="0"/>
                  <w:divBdr>
                    <w:top w:val="none" w:sz="0" w:space="0" w:color="auto"/>
                    <w:left w:val="none" w:sz="0" w:space="0" w:color="auto"/>
                    <w:bottom w:val="none" w:sz="0" w:space="0" w:color="auto"/>
                    <w:right w:val="none" w:sz="0" w:space="0" w:color="auto"/>
                  </w:divBdr>
                  <w:divsChild>
                    <w:div w:id="1264338756">
                      <w:marLeft w:val="0"/>
                      <w:marRight w:val="0"/>
                      <w:marTop w:val="0"/>
                      <w:marBottom w:val="0"/>
                      <w:divBdr>
                        <w:top w:val="none" w:sz="0" w:space="0" w:color="auto"/>
                        <w:left w:val="none" w:sz="0" w:space="0" w:color="auto"/>
                        <w:bottom w:val="none" w:sz="0" w:space="0" w:color="auto"/>
                        <w:right w:val="none" w:sz="0" w:space="0" w:color="auto"/>
                      </w:divBdr>
                      <w:divsChild>
                        <w:div w:id="1781298623">
                          <w:marLeft w:val="0"/>
                          <w:marRight w:val="0"/>
                          <w:marTop w:val="0"/>
                          <w:marBottom w:val="0"/>
                          <w:divBdr>
                            <w:top w:val="none" w:sz="0" w:space="0" w:color="auto"/>
                            <w:left w:val="none" w:sz="0" w:space="0" w:color="auto"/>
                            <w:bottom w:val="none" w:sz="0" w:space="0" w:color="auto"/>
                            <w:right w:val="none" w:sz="0" w:space="0" w:color="auto"/>
                          </w:divBdr>
                          <w:divsChild>
                            <w:div w:id="71046335">
                              <w:marLeft w:val="0"/>
                              <w:marRight w:val="0"/>
                              <w:marTop w:val="0"/>
                              <w:marBottom w:val="0"/>
                              <w:divBdr>
                                <w:top w:val="none" w:sz="0" w:space="0" w:color="auto"/>
                                <w:left w:val="none" w:sz="0" w:space="0" w:color="auto"/>
                                <w:bottom w:val="none" w:sz="0" w:space="0" w:color="auto"/>
                                <w:right w:val="none" w:sz="0" w:space="0" w:color="auto"/>
                              </w:divBdr>
                              <w:divsChild>
                                <w:div w:id="1033116771">
                                  <w:marLeft w:val="0"/>
                                  <w:marRight w:val="0"/>
                                  <w:marTop w:val="0"/>
                                  <w:marBottom w:val="0"/>
                                  <w:divBdr>
                                    <w:top w:val="none" w:sz="0" w:space="0" w:color="auto"/>
                                    <w:left w:val="none" w:sz="0" w:space="0" w:color="auto"/>
                                    <w:bottom w:val="none" w:sz="0" w:space="0" w:color="auto"/>
                                    <w:right w:val="none" w:sz="0" w:space="0" w:color="auto"/>
                                  </w:divBdr>
                                  <w:divsChild>
                                    <w:div w:id="1865944248">
                                      <w:marLeft w:val="0"/>
                                      <w:marRight w:val="0"/>
                                      <w:marTop w:val="0"/>
                                      <w:marBottom w:val="0"/>
                                      <w:divBdr>
                                        <w:top w:val="none" w:sz="0" w:space="0" w:color="auto"/>
                                        <w:left w:val="none" w:sz="0" w:space="0" w:color="auto"/>
                                        <w:bottom w:val="none" w:sz="0" w:space="0" w:color="auto"/>
                                        <w:right w:val="none" w:sz="0" w:space="0" w:color="auto"/>
                                      </w:divBdr>
                                    </w:div>
                                    <w:div w:id="2162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450993">
          <w:marLeft w:val="0"/>
          <w:marRight w:val="0"/>
          <w:marTop w:val="0"/>
          <w:marBottom w:val="0"/>
          <w:divBdr>
            <w:top w:val="none" w:sz="0" w:space="0" w:color="auto"/>
            <w:left w:val="none" w:sz="0" w:space="0" w:color="auto"/>
            <w:bottom w:val="none" w:sz="0" w:space="0" w:color="auto"/>
            <w:right w:val="none" w:sz="0" w:space="0" w:color="auto"/>
          </w:divBdr>
          <w:divsChild>
            <w:div w:id="782580139">
              <w:marLeft w:val="0"/>
              <w:marRight w:val="0"/>
              <w:marTop w:val="0"/>
              <w:marBottom w:val="0"/>
              <w:divBdr>
                <w:top w:val="none" w:sz="0" w:space="0" w:color="auto"/>
                <w:left w:val="none" w:sz="0" w:space="0" w:color="auto"/>
                <w:bottom w:val="none" w:sz="0" w:space="0" w:color="auto"/>
                <w:right w:val="none" w:sz="0" w:space="0" w:color="auto"/>
              </w:divBdr>
              <w:divsChild>
                <w:div w:id="179441099">
                  <w:marLeft w:val="0"/>
                  <w:marRight w:val="0"/>
                  <w:marTop w:val="0"/>
                  <w:marBottom w:val="0"/>
                  <w:divBdr>
                    <w:top w:val="none" w:sz="0" w:space="0" w:color="auto"/>
                    <w:left w:val="none" w:sz="0" w:space="0" w:color="auto"/>
                    <w:bottom w:val="none" w:sz="0" w:space="0" w:color="auto"/>
                    <w:right w:val="none" w:sz="0" w:space="0" w:color="auto"/>
                  </w:divBdr>
                  <w:divsChild>
                    <w:div w:id="2020695817">
                      <w:marLeft w:val="0"/>
                      <w:marRight w:val="0"/>
                      <w:marTop w:val="0"/>
                      <w:marBottom w:val="0"/>
                      <w:divBdr>
                        <w:top w:val="none" w:sz="0" w:space="0" w:color="auto"/>
                        <w:left w:val="none" w:sz="0" w:space="0" w:color="auto"/>
                        <w:bottom w:val="none" w:sz="0" w:space="0" w:color="auto"/>
                        <w:right w:val="none" w:sz="0" w:space="0" w:color="auto"/>
                      </w:divBdr>
                      <w:divsChild>
                        <w:div w:id="1522082234">
                          <w:marLeft w:val="0"/>
                          <w:marRight w:val="0"/>
                          <w:marTop w:val="0"/>
                          <w:marBottom w:val="0"/>
                          <w:divBdr>
                            <w:top w:val="none" w:sz="0" w:space="0" w:color="auto"/>
                            <w:left w:val="none" w:sz="0" w:space="0" w:color="auto"/>
                            <w:bottom w:val="none" w:sz="0" w:space="0" w:color="auto"/>
                            <w:right w:val="none" w:sz="0" w:space="0" w:color="auto"/>
                          </w:divBdr>
                          <w:divsChild>
                            <w:div w:id="1652559175">
                              <w:marLeft w:val="0"/>
                              <w:marRight w:val="0"/>
                              <w:marTop w:val="360"/>
                              <w:marBottom w:val="0"/>
                              <w:divBdr>
                                <w:top w:val="none" w:sz="0" w:space="0" w:color="auto"/>
                                <w:left w:val="none" w:sz="0" w:space="0" w:color="auto"/>
                                <w:bottom w:val="none" w:sz="0" w:space="0" w:color="auto"/>
                                <w:right w:val="none" w:sz="0" w:space="0" w:color="auto"/>
                              </w:divBdr>
                              <w:divsChild>
                                <w:div w:id="1831560138">
                                  <w:marLeft w:val="0"/>
                                  <w:marRight w:val="0"/>
                                  <w:marTop w:val="0"/>
                                  <w:marBottom w:val="0"/>
                                  <w:divBdr>
                                    <w:top w:val="none" w:sz="0" w:space="0" w:color="auto"/>
                                    <w:left w:val="none" w:sz="0" w:space="0" w:color="auto"/>
                                    <w:bottom w:val="none" w:sz="0" w:space="0" w:color="auto"/>
                                    <w:right w:val="none" w:sz="0" w:space="0" w:color="auto"/>
                                  </w:divBdr>
                                  <w:divsChild>
                                    <w:div w:id="2439205">
                                      <w:marLeft w:val="0"/>
                                      <w:marRight w:val="0"/>
                                      <w:marTop w:val="0"/>
                                      <w:marBottom w:val="0"/>
                                      <w:divBdr>
                                        <w:top w:val="none" w:sz="0" w:space="0" w:color="auto"/>
                                        <w:left w:val="none" w:sz="0" w:space="0" w:color="auto"/>
                                        <w:bottom w:val="none" w:sz="0" w:space="0" w:color="auto"/>
                                        <w:right w:val="none" w:sz="0" w:space="0" w:color="auto"/>
                                      </w:divBdr>
                                      <w:divsChild>
                                        <w:div w:id="11129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17244">
                          <w:marLeft w:val="0"/>
                          <w:marRight w:val="0"/>
                          <w:marTop w:val="0"/>
                          <w:marBottom w:val="0"/>
                          <w:divBdr>
                            <w:top w:val="none" w:sz="0" w:space="0" w:color="auto"/>
                            <w:left w:val="none" w:sz="0" w:space="0" w:color="auto"/>
                            <w:bottom w:val="none" w:sz="0" w:space="0" w:color="auto"/>
                            <w:right w:val="none" w:sz="0" w:space="0" w:color="auto"/>
                          </w:divBdr>
                          <w:divsChild>
                            <w:div w:id="1795831614">
                              <w:marLeft w:val="0"/>
                              <w:marRight w:val="0"/>
                              <w:marTop w:val="0"/>
                              <w:marBottom w:val="0"/>
                              <w:divBdr>
                                <w:top w:val="none" w:sz="0" w:space="0" w:color="auto"/>
                                <w:left w:val="none" w:sz="0" w:space="0" w:color="auto"/>
                                <w:bottom w:val="none" w:sz="0" w:space="0" w:color="auto"/>
                                <w:right w:val="none" w:sz="0" w:space="0" w:color="auto"/>
                              </w:divBdr>
                            </w:div>
                            <w:div w:id="830222484">
                              <w:marLeft w:val="0"/>
                              <w:marRight w:val="0"/>
                              <w:marTop w:val="0"/>
                              <w:marBottom w:val="0"/>
                              <w:divBdr>
                                <w:top w:val="none" w:sz="0" w:space="0" w:color="auto"/>
                                <w:left w:val="none" w:sz="0" w:space="0" w:color="auto"/>
                                <w:bottom w:val="none" w:sz="0" w:space="0" w:color="auto"/>
                                <w:right w:val="none" w:sz="0" w:space="0" w:color="auto"/>
                              </w:divBdr>
                              <w:divsChild>
                                <w:div w:id="1627390003">
                                  <w:marLeft w:val="0"/>
                                  <w:marRight w:val="0"/>
                                  <w:marTop w:val="0"/>
                                  <w:marBottom w:val="0"/>
                                  <w:divBdr>
                                    <w:top w:val="none" w:sz="0" w:space="0" w:color="auto"/>
                                    <w:left w:val="none" w:sz="0" w:space="0" w:color="auto"/>
                                    <w:bottom w:val="none" w:sz="0" w:space="0" w:color="auto"/>
                                    <w:right w:val="none" w:sz="0" w:space="0" w:color="auto"/>
                                  </w:divBdr>
                                  <w:divsChild>
                                    <w:div w:id="16357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994839">
              <w:marLeft w:val="0"/>
              <w:marRight w:val="0"/>
              <w:marTop w:val="0"/>
              <w:marBottom w:val="0"/>
              <w:divBdr>
                <w:top w:val="none" w:sz="0" w:space="0" w:color="auto"/>
                <w:left w:val="none" w:sz="0" w:space="0" w:color="auto"/>
                <w:bottom w:val="none" w:sz="0" w:space="0" w:color="auto"/>
                <w:right w:val="none" w:sz="0" w:space="0" w:color="auto"/>
              </w:divBdr>
              <w:divsChild>
                <w:div w:id="2018994832">
                  <w:marLeft w:val="0"/>
                  <w:marRight w:val="0"/>
                  <w:marTop w:val="0"/>
                  <w:marBottom w:val="0"/>
                  <w:divBdr>
                    <w:top w:val="none" w:sz="0" w:space="0" w:color="auto"/>
                    <w:left w:val="none" w:sz="0" w:space="0" w:color="auto"/>
                    <w:bottom w:val="none" w:sz="0" w:space="0" w:color="auto"/>
                    <w:right w:val="none" w:sz="0" w:space="0" w:color="auto"/>
                  </w:divBdr>
                  <w:divsChild>
                    <w:div w:id="1219828851">
                      <w:marLeft w:val="0"/>
                      <w:marRight w:val="0"/>
                      <w:marTop w:val="0"/>
                      <w:marBottom w:val="0"/>
                      <w:divBdr>
                        <w:top w:val="none" w:sz="0" w:space="0" w:color="auto"/>
                        <w:left w:val="none" w:sz="0" w:space="0" w:color="auto"/>
                        <w:bottom w:val="none" w:sz="0" w:space="0" w:color="auto"/>
                        <w:right w:val="none" w:sz="0" w:space="0" w:color="auto"/>
                      </w:divBdr>
                      <w:divsChild>
                        <w:div w:id="700011217">
                          <w:marLeft w:val="0"/>
                          <w:marRight w:val="0"/>
                          <w:marTop w:val="0"/>
                          <w:marBottom w:val="0"/>
                          <w:divBdr>
                            <w:top w:val="none" w:sz="0" w:space="0" w:color="auto"/>
                            <w:left w:val="none" w:sz="0" w:space="0" w:color="auto"/>
                            <w:bottom w:val="none" w:sz="0" w:space="0" w:color="auto"/>
                            <w:right w:val="none" w:sz="0" w:space="0" w:color="auto"/>
                          </w:divBdr>
                          <w:divsChild>
                            <w:div w:id="993023627">
                              <w:marLeft w:val="0"/>
                              <w:marRight w:val="0"/>
                              <w:marTop w:val="0"/>
                              <w:marBottom w:val="0"/>
                              <w:divBdr>
                                <w:top w:val="none" w:sz="0" w:space="0" w:color="auto"/>
                                <w:left w:val="none" w:sz="0" w:space="0" w:color="auto"/>
                                <w:bottom w:val="none" w:sz="0" w:space="0" w:color="auto"/>
                                <w:right w:val="none" w:sz="0" w:space="0" w:color="auto"/>
                              </w:divBdr>
                              <w:divsChild>
                                <w:div w:id="1514563669">
                                  <w:marLeft w:val="0"/>
                                  <w:marRight w:val="0"/>
                                  <w:marTop w:val="0"/>
                                  <w:marBottom w:val="0"/>
                                  <w:divBdr>
                                    <w:top w:val="none" w:sz="0" w:space="0" w:color="auto"/>
                                    <w:left w:val="none" w:sz="0" w:space="0" w:color="auto"/>
                                    <w:bottom w:val="none" w:sz="0" w:space="0" w:color="auto"/>
                                    <w:right w:val="none" w:sz="0" w:space="0" w:color="auto"/>
                                  </w:divBdr>
                                  <w:divsChild>
                                    <w:div w:id="16298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060608">
              <w:marLeft w:val="0"/>
              <w:marRight w:val="0"/>
              <w:marTop w:val="0"/>
              <w:marBottom w:val="0"/>
              <w:divBdr>
                <w:top w:val="none" w:sz="0" w:space="0" w:color="auto"/>
                <w:left w:val="none" w:sz="0" w:space="0" w:color="auto"/>
                <w:bottom w:val="none" w:sz="0" w:space="0" w:color="auto"/>
                <w:right w:val="none" w:sz="0" w:space="0" w:color="auto"/>
              </w:divBdr>
              <w:divsChild>
                <w:div w:id="1213035347">
                  <w:marLeft w:val="0"/>
                  <w:marRight w:val="0"/>
                  <w:marTop w:val="0"/>
                  <w:marBottom w:val="0"/>
                  <w:divBdr>
                    <w:top w:val="none" w:sz="0" w:space="0" w:color="auto"/>
                    <w:left w:val="none" w:sz="0" w:space="0" w:color="auto"/>
                    <w:bottom w:val="none" w:sz="0" w:space="0" w:color="auto"/>
                    <w:right w:val="none" w:sz="0" w:space="0" w:color="auto"/>
                  </w:divBdr>
                  <w:divsChild>
                    <w:div w:id="415173321">
                      <w:marLeft w:val="0"/>
                      <w:marRight w:val="0"/>
                      <w:marTop w:val="0"/>
                      <w:marBottom w:val="0"/>
                      <w:divBdr>
                        <w:top w:val="none" w:sz="0" w:space="0" w:color="auto"/>
                        <w:left w:val="none" w:sz="0" w:space="0" w:color="auto"/>
                        <w:bottom w:val="none" w:sz="0" w:space="0" w:color="auto"/>
                        <w:right w:val="none" w:sz="0" w:space="0" w:color="auto"/>
                      </w:divBdr>
                      <w:divsChild>
                        <w:div w:id="878316912">
                          <w:marLeft w:val="0"/>
                          <w:marRight w:val="0"/>
                          <w:marTop w:val="0"/>
                          <w:marBottom w:val="0"/>
                          <w:divBdr>
                            <w:top w:val="none" w:sz="0" w:space="0" w:color="auto"/>
                            <w:left w:val="none" w:sz="0" w:space="0" w:color="auto"/>
                            <w:bottom w:val="none" w:sz="0" w:space="0" w:color="auto"/>
                            <w:right w:val="none" w:sz="0" w:space="0" w:color="auto"/>
                          </w:divBdr>
                          <w:divsChild>
                            <w:div w:id="1465733390">
                              <w:marLeft w:val="0"/>
                              <w:marRight w:val="0"/>
                              <w:marTop w:val="0"/>
                              <w:marBottom w:val="0"/>
                              <w:divBdr>
                                <w:top w:val="none" w:sz="0" w:space="0" w:color="auto"/>
                                <w:left w:val="none" w:sz="0" w:space="0" w:color="auto"/>
                                <w:bottom w:val="none" w:sz="0" w:space="0" w:color="auto"/>
                                <w:right w:val="none" w:sz="0" w:space="0" w:color="auto"/>
                              </w:divBdr>
                              <w:divsChild>
                                <w:div w:id="1883592766">
                                  <w:marLeft w:val="0"/>
                                  <w:marRight w:val="0"/>
                                  <w:marTop w:val="0"/>
                                  <w:marBottom w:val="0"/>
                                  <w:divBdr>
                                    <w:top w:val="none" w:sz="0" w:space="0" w:color="auto"/>
                                    <w:left w:val="none" w:sz="0" w:space="0" w:color="auto"/>
                                    <w:bottom w:val="none" w:sz="0" w:space="0" w:color="auto"/>
                                    <w:right w:val="none" w:sz="0" w:space="0" w:color="auto"/>
                                  </w:divBdr>
                                  <w:divsChild>
                                    <w:div w:id="11044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621596">
              <w:marLeft w:val="0"/>
              <w:marRight w:val="0"/>
              <w:marTop w:val="0"/>
              <w:marBottom w:val="0"/>
              <w:divBdr>
                <w:top w:val="none" w:sz="0" w:space="0" w:color="auto"/>
                <w:left w:val="none" w:sz="0" w:space="0" w:color="auto"/>
                <w:bottom w:val="none" w:sz="0" w:space="0" w:color="auto"/>
                <w:right w:val="none" w:sz="0" w:space="0" w:color="auto"/>
              </w:divBdr>
              <w:divsChild>
                <w:div w:id="1813016424">
                  <w:marLeft w:val="0"/>
                  <w:marRight w:val="0"/>
                  <w:marTop w:val="0"/>
                  <w:marBottom w:val="0"/>
                  <w:divBdr>
                    <w:top w:val="none" w:sz="0" w:space="0" w:color="auto"/>
                    <w:left w:val="none" w:sz="0" w:space="0" w:color="auto"/>
                    <w:bottom w:val="none" w:sz="0" w:space="0" w:color="auto"/>
                    <w:right w:val="none" w:sz="0" w:space="0" w:color="auto"/>
                  </w:divBdr>
                  <w:divsChild>
                    <w:div w:id="107163387">
                      <w:marLeft w:val="0"/>
                      <w:marRight w:val="0"/>
                      <w:marTop w:val="0"/>
                      <w:marBottom w:val="0"/>
                      <w:divBdr>
                        <w:top w:val="none" w:sz="0" w:space="0" w:color="auto"/>
                        <w:left w:val="none" w:sz="0" w:space="0" w:color="auto"/>
                        <w:bottom w:val="none" w:sz="0" w:space="0" w:color="auto"/>
                        <w:right w:val="none" w:sz="0" w:space="0" w:color="auto"/>
                      </w:divBdr>
                      <w:divsChild>
                        <w:div w:id="111369353">
                          <w:marLeft w:val="0"/>
                          <w:marRight w:val="0"/>
                          <w:marTop w:val="0"/>
                          <w:marBottom w:val="0"/>
                          <w:divBdr>
                            <w:top w:val="none" w:sz="0" w:space="0" w:color="auto"/>
                            <w:left w:val="none" w:sz="0" w:space="0" w:color="auto"/>
                            <w:bottom w:val="none" w:sz="0" w:space="0" w:color="auto"/>
                            <w:right w:val="none" w:sz="0" w:space="0" w:color="auto"/>
                          </w:divBdr>
                          <w:divsChild>
                            <w:div w:id="946888677">
                              <w:marLeft w:val="0"/>
                              <w:marRight w:val="0"/>
                              <w:marTop w:val="0"/>
                              <w:marBottom w:val="0"/>
                              <w:divBdr>
                                <w:top w:val="none" w:sz="0" w:space="0" w:color="auto"/>
                                <w:left w:val="none" w:sz="0" w:space="0" w:color="auto"/>
                                <w:bottom w:val="none" w:sz="0" w:space="0" w:color="auto"/>
                                <w:right w:val="none" w:sz="0" w:space="0" w:color="auto"/>
                              </w:divBdr>
                              <w:divsChild>
                                <w:div w:id="1399401340">
                                  <w:marLeft w:val="0"/>
                                  <w:marRight w:val="0"/>
                                  <w:marTop w:val="0"/>
                                  <w:marBottom w:val="0"/>
                                  <w:divBdr>
                                    <w:top w:val="none" w:sz="0" w:space="0" w:color="auto"/>
                                    <w:left w:val="none" w:sz="0" w:space="0" w:color="auto"/>
                                    <w:bottom w:val="none" w:sz="0" w:space="0" w:color="auto"/>
                                    <w:right w:val="none" w:sz="0" w:space="0" w:color="auto"/>
                                  </w:divBdr>
                                  <w:divsChild>
                                    <w:div w:id="18254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453594">
              <w:marLeft w:val="0"/>
              <w:marRight w:val="0"/>
              <w:marTop w:val="0"/>
              <w:marBottom w:val="0"/>
              <w:divBdr>
                <w:top w:val="none" w:sz="0" w:space="0" w:color="auto"/>
                <w:left w:val="none" w:sz="0" w:space="0" w:color="auto"/>
                <w:bottom w:val="none" w:sz="0" w:space="0" w:color="auto"/>
                <w:right w:val="none" w:sz="0" w:space="0" w:color="auto"/>
              </w:divBdr>
              <w:divsChild>
                <w:div w:id="1883513410">
                  <w:marLeft w:val="0"/>
                  <w:marRight w:val="0"/>
                  <w:marTop w:val="0"/>
                  <w:marBottom w:val="0"/>
                  <w:divBdr>
                    <w:top w:val="none" w:sz="0" w:space="0" w:color="auto"/>
                    <w:left w:val="none" w:sz="0" w:space="0" w:color="auto"/>
                    <w:bottom w:val="none" w:sz="0" w:space="0" w:color="auto"/>
                    <w:right w:val="none" w:sz="0" w:space="0" w:color="auto"/>
                  </w:divBdr>
                  <w:divsChild>
                    <w:div w:id="1826898781">
                      <w:marLeft w:val="0"/>
                      <w:marRight w:val="0"/>
                      <w:marTop w:val="0"/>
                      <w:marBottom w:val="0"/>
                      <w:divBdr>
                        <w:top w:val="none" w:sz="0" w:space="0" w:color="auto"/>
                        <w:left w:val="none" w:sz="0" w:space="0" w:color="auto"/>
                        <w:bottom w:val="none" w:sz="0" w:space="0" w:color="auto"/>
                        <w:right w:val="none" w:sz="0" w:space="0" w:color="auto"/>
                      </w:divBdr>
                      <w:divsChild>
                        <w:div w:id="132720045">
                          <w:marLeft w:val="0"/>
                          <w:marRight w:val="0"/>
                          <w:marTop w:val="0"/>
                          <w:marBottom w:val="0"/>
                          <w:divBdr>
                            <w:top w:val="none" w:sz="0" w:space="0" w:color="auto"/>
                            <w:left w:val="none" w:sz="0" w:space="0" w:color="auto"/>
                            <w:bottom w:val="none" w:sz="0" w:space="0" w:color="auto"/>
                            <w:right w:val="none" w:sz="0" w:space="0" w:color="auto"/>
                          </w:divBdr>
                          <w:divsChild>
                            <w:div w:id="233518327">
                              <w:marLeft w:val="0"/>
                              <w:marRight w:val="0"/>
                              <w:marTop w:val="0"/>
                              <w:marBottom w:val="0"/>
                              <w:divBdr>
                                <w:top w:val="none" w:sz="0" w:space="0" w:color="auto"/>
                                <w:left w:val="none" w:sz="0" w:space="0" w:color="auto"/>
                                <w:bottom w:val="none" w:sz="0" w:space="0" w:color="auto"/>
                                <w:right w:val="none" w:sz="0" w:space="0" w:color="auto"/>
                              </w:divBdr>
                              <w:divsChild>
                                <w:div w:id="2115056037">
                                  <w:marLeft w:val="0"/>
                                  <w:marRight w:val="0"/>
                                  <w:marTop w:val="0"/>
                                  <w:marBottom w:val="0"/>
                                  <w:divBdr>
                                    <w:top w:val="none" w:sz="0" w:space="0" w:color="auto"/>
                                    <w:left w:val="none" w:sz="0" w:space="0" w:color="auto"/>
                                    <w:bottom w:val="none" w:sz="0" w:space="0" w:color="auto"/>
                                    <w:right w:val="none" w:sz="0" w:space="0" w:color="auto"/>
                                  </w:divBdr>
                                  <w:divsChild>
                                    <w:div w:id="19359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968829">
              <w:marLeft w:val="0"/>
              <w:marRight w:val="0"/>
              <w:marTop w:val="0"/>
              <w:marBottom w:val="0"/>
              <w:divBdr>
                <w:top w:val="none" w:sz="0" w:space="0" w:color="auto"/>
                <w:left w:val="none" w:sz="0" w:space="0" w:color="auto"/>
                <w:bottom w:val="none" w:sz="0" w:space="0" w:color="auto"/>
                <w:right w:val="none" w:sz="0" w:space="0" w:color="auto"/>
              </w:divBdr>
              <w:divsChild>
                <w:div w:id="171844466">
                  <w:marLeft w:val="0"/>
                  <w:marRight w:val="0"/>
                  <w:marTop w:val="0"/>
                  <w:marBottom w:val="0"/>
                  <w:divBdr>
                    <w:top w:val="none" w:sz="0" w:space="0" w:color="auto"/>
                    <w:left w:val="none" w:sz="0" w:space="0" w:color="auto"/>
                    <w:bottom w:val="none" w:sz="0" w:space="0" w:color="auto"/>
                    <w:right w:val="none" w:sz="0" w:space="0" w:color="auto"/>
                  </w:divBdr>
                  <w:divsChild>
                    <w:div w:id="1185362978">
                      <w:marLeft w:val="0"/>
                      <w:marRight w:val="0"/>
                      <w:marTop w:val="0"/>
                      <w:marBottom w:val="0"/>
                      <w:divBdr>
                        <w:top w:val="none" w:sz="0" w:space="0" w:color="auto"/>
                        <w:left w:val="none" w:sz="0" w:space="0" w:color="auto"/>
                        <w:bottom w:val="none" w:sz="0" w:space="0" w:color="auto"/>
                        <w:right w:val="none" w:sz="0" w:space="0" w:color="auto"/>
                      </w:divBdr>
                      <w:divsChild>
                        <w:div w:id="1467964231">
                          <w:marLeft w:val="0"/>
                          <w:marRight w:val="0"/>
                          <w:marTop w:val="0"/>
                          <w:marBottom w:val="0"/>
                          <w:divBdr>
                            <w:top w:val="none" w:sz="0" w:space="0" w:color="auto"/>
                            <w:left w:val="none" w:sz="0" w:space="0" w:color="auto"/>
                            <w:bottom w:val="none" w:sz="0" w:space="0" w:color="auto"/>
                            <w:right w:val="none" w:sz="0" w:space="0" w:color="auto"/>
                          </w:divBdr>
                          <w:divsChild>
                            <w:div w:id="261308122">
                              <w:marLeft w:val="0"/>
                              <w:marRight w:val="0"/>
                              <w:marTop w:val="0"/>
                              <w:marBottom w:val="0"/>
                              <w:divBdr>
                                <w:top w:val="none" w:sz="0" w:space="0" w:color="auto"/>
                                <w:left w:val="none" w:sz="0" w:space="0" w:color="auto"/>
                                <w:bottom w:val="none" w:sz="0" w:space="0" w:color="auto"/>
                                <w:right w:val="none" w:sz="0" w:space="0" w:color="auto"/>
                              </w:divBdr>
                              <w:divsChild>
                                <w:div w:id="578713552">
                                  <w:marLeft w:val="0"/>
                                  <w:marRight w:val="0"/>
                                  <w:marTop w:val="0"/>
                                  <w:marBottom w:val="0"/>
                                  <w:divBdr>
                                    <w:top w:val="none" w:sz="0" w:space="0" w:color="auto"/>
                                    <w:left w:val="none" w:sz="0" w:space="0" w:color="auto"/>
                                    <w:bottom w:val="none" w:sz="0" w:space="0" w:color="auto"/>
                                    <w:right w:val="none" w:sz="0" w:space="0" w:color="auto"/>
                                  </w:divBdr>
                                  <w:divsChild>
                                    <w:div w:id="14710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995846">
              <w:marLeft w:val="0"/>
              <w:marRight w:val="0"/>
              <w:marTop w:val="0"/>
              <w:marBottom w:val="0"/>
              <w:divBdr>
                <w:top w:val="none" w:sz="0" w:space="0" w:color="auto"/>
                <w:left w:val="none" w:sz="0" w:space="0" w:color="auto"/>
                <w:bottom w:val="none" w:sz="0" w:space="0" w:color="auto"/>
                <w:right w:val="none" w:sz="0" w:space="0" w:color="auto"/>
              </w:divBdr>
              <w:divsChild>
                <w:div w:id="593631820">
                  <w:marLeft w:val="0"/>
                  <w:marRight w:val="0"/>
                  <w:marTop w:val="0"/>
                  <w:marBottom w:val="0"/>
                  <w:divBdr>
                    <w:top w:val="none" w:sz="0" w:space="0" w:color="auto"/>
                    <w:left w:val="none" w:sz="0" w:space="0" w:color="auto"/>
                    <w:bottom w:val="none" w:sz="0" w:space="0" w:color="auto"/>
                    <w:right w:val="none" w:sz="0" w:space="0" w:color="auto"/>
                  </w:divBdr>
                  <w:divsChild>
                    <w:div w:id="573273557">
                      <w:marLeft w:val="0"/>
                      <w:marRight w:val="0"/>
                      <w:marTop w:val="0"/>
                      <w:marBottom w:val="0"/>
                      <w:divBdr>
                        <w:top w:val="none" w:sz="0" w:space="0" w:color="auto"/>
                        <w:left w:val="none" w:sz="0" w:space="0" w:color="auto"/>
                        <w:bottom w:val="none" w:sz="0" w:space="0" w:color="auto"/>
                        <w:right w:val="none" w:sz="0" w:space="0" w:color="auto"/>
                      </w:divBdr>
                      <w:divsChild>
                        <w:div w:id="1609192151">
                          <w:marLeft w:val="0"/>
                          <w:marRight w:val="0"/>
                          <w:marTop w:val="0"/>
                          <w:marBottom w:val="0"/>
                          <w:divBdr>
                            <w:top w:val="none" w:sz="0" w:space="0" w:color="auto"/>
                            <w:left w:val="none" w:sz="0" w:space="0" w:color="auto"/>
                            <w:bottom w:val="none" w:sz="0" w:space="0" w:color="auto"/>
                            <w:right w:val="none" w:sz="0" w:space="0" w:color="auto"/>
                          </w:divBdr>
                          <w:divsChild>
                            <w:div w:id="1376850928">
                              <w:marLeft w:val="0"/>
                              <w:marRight w:val="0"/>
                              <w:marTop w:val="0"/>
                              <w:marBottom w:val="0"/>
                              <w:divBdr>
                                <w:top w:val="none" w:sz="0" w:space="0" w:color="auto"/>
                                <w:left w:val="none" w:sz="0" w:space="0" w:color="auto"/>
                                <w:bottom w:val="none" w:sz="0" w:space="0" w:color="auto"/>
                                <w:right w:val="none" w:sz="0" w:space="0" w:color="auto"/>
                              </w:divBdr>
                              <w:divsChild>
                                <w:div w:id="1628389893">
                                  <w:marLeft w:val="0"/>
                                  <w:marRight w:val="0"/>
                                  <w:marTop w:val="0"/>
                                  <w:marBottom w:val="0"/>
                                  <w:divBdr>
                                    <w:top w:val="none" w:sz="0" w:space="0" w:color="auto"/>
                                    <w:left w:val="none" w:sz="0" w:space="0" w:color="auto"/>
                                    <w:bottom w:val="none" w:sz="0" w:space="0" w:color="auto"/>
                                    <w:right w:val="none" w:sz="0" w:space="0" w:color="auto"/>
                                  </w:divBdr>
                                  <w:divsChild>
                                    <w:div w:id="11923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3710">
              <w:marLeft w:val="0"/>
              <w:marRight w:val="0"/>
              <w:marTop w:val="0"/>
              <w:marBottom w:val="0"/>
              <w:divBdr>
                <w:top w:val="none" w:sz="0" w:space="0" w:color="auto"/>
                <w:left w:val="none" w:sz="0" w:space="0" w:color="auto"/>
                <w:bottom w:val="none" w:sz="0" w:space="0" w:color="auto"/>
                <w:right w:val="none" w:sz="0" w:space="0" w:color="auto"/>
              </w:divBdr>
              <w:divsChild>
                <w:div w:id="174224163">
                  <w:marLeft w:val="0"/>
                  <w:marRight w:val="0"/>
                  <w:marTop w:val="0"/>
                  <w:marBottom w:val="0"/>
                  <w:divBdr>
                    <w:top w:val="none" w:sz="0" w:space="0" w:color="auto"/>
                    <w:left w:val="none" w:sz="0" w:space="0" w:color="auto"/>
                    <w:bottom w:val="none" w:sz="0" w:space="0" w:color="auto"/>
                    <w:right w:val="none" w:sz="0" w:space="0" w:color="auto"/>
                  </w:divBdr>
                  <w:divsChild>
                    <w:div w:id="2033258073">
                      <w:marLeft w:val="0"/>
                      <w:marRight w:val="0"/>
                      <w:marTop w:val="0"/>
                      <w:marBottom w:val="0"/>
                      <w:divBdr>
                        <w:top w:val="none" w:sz="0" w:space="0" w:color="auto"/>
                        <w:left w:val="none" w:sz="0" w:space="0" w:color="auto"/>
                        <w:bottom w:val="none" w:sz="0" w:space="0" w:color="auto"/>
                        <w:right w:val="none" w:sz="0" w:space="0" w:color="auto"/>
                      </w:divBdr>
                      <w:divsChild>
                        <w:div w:id="243685155">
                          <w:marLeft w:val="0"/>
                          <w:marRight w:val="0"/>
                          <w:marTop w:val="0"/>
                          <w:marBottom w:val="0"/>
                          <w:divBdr>
                            <w:top w:val="none" w:sz="0" w:space="0" w:color="auto"/>
                            <w:left w:val="none" w:sz="0" w:space="0" w:color="auto"/>
                            <w:bottom w:val="none" w:sz="0" w:space="0" w:color="auto"/>
                            <w:right w:val="none" w:sz="0" w:space="0" w:color="auto"/>
                          </w:divBdr>
                          <w:divsChild>
                            <w:div w:id="992490553">
                              <w:marLeft w:val="0"/>
                              <w:marRight w:val="0"/>
                              <w:marTop w:val="0"/>
                              <w:marBottom w:val="0"/>
                              <w:divBdr>
                                <w:top w:val="none" w:sz="0" w:space="0" w:color="auto"/>
                                <w:left w:val="none" w:sz="0" w:space="0" w:color="auto"/>
                                <w:bottom w:val="none" w:sz="0" w:space="0" w:color="auto"/>
                                <w:right w:val="none" w:sz="0" w:space="0" w:color="auto"/>
                              </w:divBdr>
                              <w:divsChild>
                                <w:div w:id="101726400">
                                  <w:marLeft w:val="0"/>
                                  <w:marRight w:val="0"/>
                                  <w:marTop w:val="0"/>
                                  <w:marBottom w:val="0"/>
                                  <w:divBdr>
                                    <w:top w:val="none" w:sz="0" w:space="0" w:color="auto"/>
                                    <w:left w:val="none" w:sz="0" w:space="0" w:color="auto"/>
                                    <w:bottom w:val="none" w:sz="0" w:space="0" w:color="auto"/>
                                    <w:right w:val="none" w:sz="0" w:space="0" w:color="auto"/>
                                  </w:divBdr>
                                  <w:divsChild>
                                    <w:div w:id="18095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49049">
              <w:marLeft w:val="0"/>
              <w:marRight w:val="0"/>
              <w:marTop w:val="0"/>
              <w:marBottom w:val="0"/>
              <w:divBdr>
                <w:top w:val="none" w:sz="0" w:space="0" w:color="auto"/>
                <w:left w:val="none" w:sz="0" w:space="0" w:color="auto"/>
                <w:bottom w:val="none" w:sz="0" w:space="0" w:color="auto"/>
                <w:right w:val="none" w:sz="0" w:space="0" w:color="auto"/>
              </w:divBdr>
              <w:divsChild>
                <w:div w:id="650212820">
                  <w:marLeft w:val="0"/>
                  <w:marRight w:val="0"/>
                  <w:marTop w:val="0"/>
                  <w:marBottom w:val="0"/>
                  <w:divBdr>
                    <w:top w:val="none" w:sz="0" w:space="0" w:color="auto"/>
                    <w:left w:val="none" w:sz="0" w:space="0" w:color="auto"/>
                    <w:bottom w:val="none" w:sz="0" w:space="0" w:color="auto"/>
                    <w:right w:val="none" w:sz="0" w:space="0" w:color="auto"/>
                  </w:divBdr>
                  <w:divsChild>
                    <w:div w:id="902789636">
                      <w:marLeft w:val="0"/>
                      <w:marRight w:val="0"/>
                      <w:marTop w:val="0"/>
                      <w:marBottom w:val="0"/>
                      <w:divBdr>
                        <w:top w:val="none" w:sz="0" w:space="0" w:color="auto"/>
                        <w:left w:val="none" w:sz="0" w:space="0" w:color="auto"/>
                        <w:bottom w:val="none" w:sz="0" w:space="0" w:color="auto"/>
                        <w:right w:val="none" w:sz="0" w:space="0" w:color="auto"/>
                      </w:divBdr>
                      <w:divsChild>
                        <w:div w:id="650714382">
                          <w:marLeft w:val="0"/>
                          <w:marRight w:val="0"/>
                          <w:marTop w:val="0"/>
                          <w:marBottom w:val="0"/>
                          <w:divBdr>
                            <w:top w:val="none" w:sz="0" w:space="0" w:color="auto"/>
                            <w:left w:val="none" w:sz="0" w:space="0" w:color="auto"/>
                            <w:bottom w:val="none" w:sz="0" w:space="0" w:color="auto"/>
                            <w:right w:val="none" w:sz="0" w:space="0" w:color="auto"/>
                          </w:divBdr>
                          <w:divsChild>
                            <w:div w:id="1348214864">
                              <w:marLeft w:val="0"/>
                              <w:marRight w:val="0"/>
                              <w:marTop w:val="0"/>
                              <w:marBottom w:val="0"/>
                              <w:divBdr>
                                <w:top w:val="none" w:sz="0" w:space="0" w:color="auto"/>
                                <w:left w:val="none" w:sz="0" w:space="0" w:color="auto"/>
                                <w:bottom w:val="none" w:sz="0" w:space="0" w:color="auto"/>
                                <w:right w:val="none" w:sz="0" w:space="0" w:color="auto"/>
                              </w:divBdr>
                              <w:divsChild>
                                <w:div w:id="1460104558">
                                  <w:marLeft w:val="0"/>
                                  <w:marRight w:val="0"/>
                                  <w:marTop w:val="0"/>
                                  <w:marBottom w:val="0"/>
                                  <w:divBdr>
                                    <w:top w:val="none" w:sz="0" w:space="0" w:color="auto"/>
                                    <w:left w:val="none" w:sz="0" w:space="0" w:color="auto"/>
                                    <w:bottom w:val="none" w:sz="0" w:space="0" w:color="auto"/>
                                    <w:right w:val="none" w:sz="0" w:space="0" w:color="auto"/>
                                  </w:divBdr>
                                  <w:divsChild>
                                    <w:div w:id="3745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114723">
              <w:marLeft w:val="0"/>
              <w:marRight w:val="0"/>
              <w:marTop w:val="0"/>
              <w:marBottom w:val="0"/>
              <w:divBdr>
                <w:top w:val="none" w:sz="0" w:space="0" w:color="auto"/>
                <w:left w:val="none" w:sz="0" w:space="0" w:color="auto"/>
                <w:bottom w:val="none" w:sz="0" w:space="0" w:color="auto"/>
                <w:right w:val="none" w:sz="0" w:space="0" w:color="auto"/>
              </w:divBdr>
              <w:divsChild>
                <w:div w:id="1251504239">
                  <w:marLeft w:val="0"/>
                  <w:marRight w:val="0"/>
                  <w:marTop w:val="0"/>
                  <w:marBottom w:val="0"/>
                  <w:divBdr>
                    <w:top w:val="none" w:sz="0" w:space="0" w:color="auto"/>
                    <w:left w:val="none" w:sz="0" w:space="0" w:color="auto"/>
                    <w:bottom w:val="none" w:sz="0" w:space="0" w:color="auto"/>
                    <w:right w:val="none" w:sz="0" w:space="0" w:color="auto"/>
                  </w:divBdr>
                  <w:divsChild>
                    <w:div w:id="759762587">
                      <w:marLeft w:val="0"/>
                      <w:marRight w:val="0"/>
                      <w:marTop w:val="0"/>
                      <w:marBottom w:val="0"/>
                      <w:divBdr>
                        <w:top w:val="none" w:sz="0" w:space="0" w:color="auto"/>
                        <w:left w:val="none" w:sz="0" w:space="0" w:color="auto"/>
                        <w:bottom w:val="none" w:sz="0" w:space="0" w:color="auto"/>
                        <w:right w:val="none" w:sz="0" w:space="0" w:color="auto"/>
                      </w:divBdr>
                      <w:divsChild>
                        <w:div w:id="1765177377">
                          <w:marLeft w:val="0"/>
                          <w:marRight w:val="0"/>
                          <w:marTop w:val="0"/>
                          <w:marBottom w:val="0"/>
                          <w:divBdr>
                            <w:top w:val="none" w:sz="0" w:space="0" w:color="auto"/>
                            <w:left w:val="none" w:sz="0" w:space="0" w:color="auto"/>
                            <w:bottom w:val="none" w:sz="0" w:space="0" w:color="auto"/>
                            <w:right w:val="none" w:sz="0" w:space="0" w:color="auto"/>
                          </w:divBdr>
                          <w:divsChild>
                            <w:div w:id="1754353395">
                              <w:marLeft w:val="0"/>
                              <w:marRight w:val="0"/>
                              <w:marTop w:val="0"/>
                              <w:marBottom w:val="0"/>
                              <w:divBdr>
                                <w:top w:val="none" w:sz="0" w:space="0" w:color="auto"/>
                                <w:left w:val="none" w:sz="0" w:space="0" w:color="auto"/>
                                <w:bottom w:val="none" w:sz="0" w:space="0" w:color="auto"/>
                                <w:right w:val="none" w:sz="0" w:space="0" w:color="auto"/>
                              </w:divBdr>
                              <w:divsChild>
                                <w:div w:id="1419206091">
                                  <w:marLeft w:val="0"/>
                                  <w:marRight w:val="0"/>
                                  <w:marTop w:val="0"/>
                                  <w:marBottom w:val="0"/>
                                  <w:divBdr>
                                    <w:top w:val="none" w:sz="0" w:space="0" w:color="auto"/>
                                    <w:left w:val="none" w:sz="0" w:space="0" w:color="auto"/>
                                    <w:bottom w:val="none" w:sz="0" w:space="0" w:color="auto"/>
                                    <w:right w:val="none" w:sz="0" w:space="0" w:color="auto"/>
                                  </w:divBdr>
                                  <w:divsChild>
                                    <w:div w:id="10247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868752">
              <w:marLeft w:val="0"/>
              <w:marRight w:val="0"/>
              <w:marTop w:val="0"/>
              <w:marBottom w:val="0"/>
              <w:divBdr>
                <w:top w:val="none" w:sz="0" w:space="0" w:color="auto"/>
                <w:left w:val="none" w:sz="0" w:space="0" w:color="auto"/>
                <w:bottom w:val="none" w:sz="0" w:space="0" w:color="auto"/>
                <w:right w:val="none" w:sz="0" w:space="0" w:color="auto"/>
              </w:divBdr>
              <w:divsChild>
                <w:div w:id="239102595">
                  <w:marLeft w:val="0"/>
                  <w:marRight w:val="0"/>
                  <w:marTop w:val="0"/>
                  <w:marBottom w:val="0"/>
                  <w:divBdr>
                    <w:top w:val="none" w:sz="0" w:space="0" w:color="auto"/>
                    <w:left w:val="none" w:sz="0" w:space="0" w:color="auto"/>
                    <w:bottom w:val="none" w:sz="0" w:space="0" w:color="auto"/>
                    <w:right w:val="none" w:sz="0" w:space="0" w:color="auto"/>
                  </w:divBdr>
                  <w:divsChild>
                    <w:div w:id="1349286227">
                      <w:marLeft w:val="0"/>
                      <w:marRight w:val="0"/>
                      <w:marTop w:val="0"/>
                      <w:marBottom w:val="0"/>
                      <w:divBdr>
                        <w:top w:val="none" w:sz="0" w:space="0" w:color="auto"/>
                        <w:left w:val="none" w:sz="0" w:space="0" w:color="auto"/>
                        <w:bottom w:val="none" w:sz="0" w:space="0" w:color="auto"/>
                        <w:right w:val="none" w:sz="0" w:space="0" w:color="auto"/>
                      </w:divBdr>
                      <w:divsChild>
                        <w:div w:id="161480976">
                          <w:marLeft w:val="0"/>
                          <w:marRight w:val="0"/>
                          <w:marTop w:val="0"/>
                          <w:marBottom w:val="0"/>
                          <w:divBdr>
                            <w:top w:val="none" w:sz="0" w:space="0" w:color="auto"/>
                            <w:left w:val="none" w:sz="0" w:space="0" w:color="auto"/>
                            <w:bottom w:val="none" w:sz="0" w:space="0" w:color="auto"/>
                            <w:right w:val="none" w:sz="0" w:space="0" w:color="auto"/>
                          </w:divBdr>
                          <w:divsChild>
                            <w:div w:id="1299990416">
                              <w:marLeft w:val="0"/>
                              <w:marRight w:val="0"/>
                              <w:marTop w:val="0"/>
                              <w:marBottom w:val="0"/>
                              <w:divBdr>
                                <w:top w:val="none" w:sz="0" w:space="0" w:color="auto"/>
                                <w:left w:val="none" w:sz="0" w:space="0" w:color="auto"/>
                                <w:bottom w:val="none" w:sz="0" w:space="0" w:color="auto"/>
                                <w:right w:val="none" w:sz="0" w:space="0" w:color="auto"/>
                              </w:divBdr>
                              <w:divsChild>
                                <w:div w:id="2082556872">
                                  <w:marLeft w:val="0"/>
                                  <w:marRight w:val="0"/>
                                  <w:marTop w:val="0"/>
                                  <w:marBottom w:val="0"/>
                                  <w:divBdr>
                                    <w:top w:val="none" w:sz="0" w:space="0" w:color="auto"/>
                                    <w:left w:val="none" w:sz="0" w:space="0" w:color="auto"/>
                                    <w:bottom w:val="none" w:sz="0" w:space="0" w:color="auto"/>
                                    <w:right w:val="none" w:sz="0" w:space="0" w:color="auto"/>
                                  </w:divBdr>
                                  <w:divsChild>
                                    <w:div w:id="2146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611574">
          <w:marLeft w:val="0"/>
          <w:marRight w:val="0"/>
          <w:marTop w:val="0"/>
          <w:marBottom w:val="0"/>
          <w:divBdr>
            <w:top w:val="none" w:sz="0" w:space="0" w:color="auto"/>
            <w:left w:val="none" w:sz="0" w:space="0" w:color="auto"/>
            <w:bottom w:val="none" w:sz="0" w:space="0" w:color="auto"/>
            <w:right w:val="none" w:sz="0" w:space="0" w:color="auto"/>
          </w:divBdr>
          <w:divsChild>
            <w:div w:id="1746679222">
              <w:marLeft w:val="0"/>
              <w:marRight w:val="0"/>
              <w:marTop w:val="0"/>
              <w:marBottom w:val="0"/>
              <w:divBdr>
                <w:top w:val="none" w:sz="0" w:space="0" w:color="auto"/>
                <w:left w:val="none" w:sz="0" w:space="0" w:color="auto"/>
                <w:bottom w:val="none" w:sz="0" w:space="0" w:color="auto"/>
                <w:right w:val="none" w:sz="0" w:space="0" w:color="auto"/>
              </w:divBdr>
              <w:divsChild>
                <w:div w:id="1826125982">
                  <w:marLeft w:val="0"/>
                  <w:marRight w:val="0"/>
                  <w:marTop w:val="0"/>
                  <w:marBottom w:val="0"/>
                  <w:divBdr>
                    <w:top w:val="none" w:sz="0" w:space="0" w:color="auto"/>
                    <w:left w:val="none" w:sz="0" w:space="0" w:color="auto"/>
                    <w:bottom w:val="none" w:sz="0" w:space="0" w:color="auto"/>
                    <w:right w:val="none" w:sz="0" w:space="0" w:color="auto"/>
                  </w:divBdr>
                  <w:divsChild>
                    <w:div w:id="1184398604">
                      <w:marLeft w:val="0"/>
                      <w:marRight w:val="0"/>
                      <w:marTop w:val="0"/>
                      <w:marBottom w:val="0"/>
                      <w:divBdr>
                        <w:top w:val="none" w:sz="0" w:space="0" w:color="auto"/>
                        <w:left w:val="none" w:sz="0" w:space="0" w:color="auto"/>
                        <w:bottom w:val="none" w:sz="0" w:space="0" w:color="auto"/>
                        <w:right w:val="none" w:sz="0" w:space="0" w:color="auto"/>
                      </w:divBdr>
                      <w:divsChild>
                        <w:div w:id="1644508352">
                          <w:marLeft w:val="0"/>
                          <w:marRight w:val="0"/>
                          <w:marTop w:val="0"/>
                          <w:marBottom w:val="0"/>
                          <w:divBdr>
                            <w:top w:val="none" w:sz="0" w:space="0" w:color="auto"/>
                            <w:left w:val="none" w:sz="0" w:space="0" w:color="auto"/>
                            <w:bottom w:val="none" w:sz="0" w:space="0" w:color="auto"/>
                            <w:right w:val="none" w:sz="0" w:space="0" w:color="auto"/>
                          </w:divBdr>
                          <w:divsChild>
                            <w:div w:id="25108742">
                              <w:marLeft w:val="0"/>
                              <w:marRight w:val="0"/>
                              <w:marTop w:val="0"/>
                              <w:marBottom w:val="0"/>
                              <w:divBdr>
                                <w:top w:val="none" w:sz="0" w:space="0" w:color="auto"/>
                                <w:left w:val="none" w:sz="0" w:space="0" w:color="auto"/>
                                <w:bottom w:val="none" w:sz="0" w:space="0" w:color="auto"/>
                                <w:right w:val="none" w:sz="0" w:space="0" w:color="auto"/>
                              </w:divBdr>
                              <w:divsChild>
                                <w:div w:id="97412854">
                                  <w:marLeft w:val="0"/>
                                  <w:marRight w:val="0"/>
                                  <w:marTop w:val="0"/>
                                  <w:marBottom w:val="0"/>
                                  <w:divBdr>
                                    <w:top w:val="none" w:sz="0" w:space="0" w:color="auto"/>
                                    <w:left w:val="none" w:sz="0" w:space="0" w:color="auto"/>
                                    <w:bottom w:val="none" w:sz="0" w:space="0" w:color="auto"/>
                                    <w:right w:val="none" w:sz="0" w:space="0" w:color="auto"/>
                                  </w:divBdr>
                                  <w:divsChild>
                                    <w:div w:id="17307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145253">
              <w:marLeft w:val="0"/>
              <w:marRight w:val="0"/>
              <w:marTop w:val="0"/>
              <w:marBottom w:val="0"/>
              <w:divBdr>
                <w:top w:val="none" w:sz="0" w:space="0" w:color="auto"/>
                <w:left w:val="none" w:sz="0" w:space="0" w:color="auto"/>
                <w:bottom w:val="none" w:sz="0" w:space="0" w:color="auto"/>
                <w:right w:val="none" w:sz="0" w:space="0" w:color="auto"/>
              </w:divBdr>
              <w:divsChild>
                <w:div w:id="700324286">
                  <w:marLeft w:val="0"/>
                  <w:marRight w:val="0"/>
                  <w:marTop w:val="0"/>
                  <w:marBottom w:val="0"/>
                  <w:divBdr>
                    <w:top w:val="none" w:sz="0" w:space="0" w:color="auto"/>
                    <w:left w:val="none" w:sz="0" w:space="0" w:color="auto"/>
                    <w:bottom w:val="none" w:sz="0" w:space="0" w:color="auto"/>
                    <w:right w:val="none" w:sz="0" w:space="0" w:color="auto"/>
                  </w:divBdr>
                  <w:divsChild>
                    <w:div w:id="568228623">
                      <w:marLeft w:val="0"/>
                      <w:marRight w:val="0"/>
                      <w:marTop w:val="0"/>
                      <w:marBottom w:val="0"/>
                      <w:divBdr>
                        <w:top w:val="none" w:sz="0" w:space="0" w:color="auto"/>
                        <w:left w:val="none" w:sz="0" w:space="0" w:color="auto"/>
                        <w:bottom w:val="none" w:sz="0" w:space="0" w:color="auto"/>
                        <w:right w:val="none" w:sz="0" w:space="0" w:color="auto"/>
                      </w:divBdr>
                      <w:divsChild>
                        <w:div w:id="664552974">
                          <w:marLeft w:val="0"/>
                          <w:marRight w:val="0"/>
                          <w:marTop w:val="0"/>
                          <w:marBottom w:val="0"/>
                          <w:divBdr>
                            <w:top w:val="none" w:sz="0" w:space="0" w:color="auto"/>
                            <w:left w:val="none" w:sz="0" w:space="0" w:color="auto"/>
                            <w:bottom w:val="none" w:sz="0" w:space="0" w:color="auto"/>
                            <w:right w:val="none" w:sz="0" w:space="0" w:color="auto"/>
                          </w:divBdr>
                          <w:divsChild>
                            <w:div w:id="1062943846">
                              <w:marLeft w:val="0"/>
                              <w:marRight w:val="0"/>
                              <w:marTop w:val="0"/>
                              <w:marBottom w:val="0"/>
                              <w:divBdr>
                                <w:top w:val="none" w:sz="0" w:space="0" w:color="auto"/>
                                <w:left w:val="none" w:sz="0" w:space="0" w:color="auto"/>
                                <w:bottom w:val="none" w:sz="0" w:space="0" w:color="auto"/>
                                <w:right w:val="none" w:sz="0" w:space="0" w:color="auto"/>
                              </w:divBdr>
                              <w:divsChild>
                                <w:div w:id="2012372316">
                                  <w:marLeft w:val="0"/>
                                  <w:marRight w:val="0"/>
                                  <w:marTop w:val="0"/>
                                  <w:marBottom w:val="0"/>
                                  <w:divBdr>
                                    <w:top w:val="none" w:sz="0" w:space="0" w:color="auto"/>
                                    <w:left w:val="none" w:sz="0" w:space="0" w:color="auto"/>
                                    <w:bottom w:val="none" w:sz="0" w:space="0" w:color="auto"/>
                                    <w:right w:val="none" w:sz="0" w:space="0" w:color="auto"/>
                                  </w:divBdr>
                                  <w:divsChild>
                                    <w:div w:id="5569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944185">
              <w:marLeft w:val="0"/>
              <w:marRight w:val="0"/>
              <w:marTop w:val="0"/>
              <w:marBottom w:val="0"/>
              <w:divBdr>
                <w:top w:val="none" w:sz="0" w:space="0" w:color="auto"/>
                <w:left w:val="none" w:sz="0" w:space="0" w:color="auto"/>
                <w:bottom w:val="none" w:sz="0" w:space="0" w:color="auto"/>
                <w:right w:val="none" w:sz="0" w:space="0" w:color="auto"/>
              </w:divBdr>
              <w:divsChild>
                <w:div w:id="1324505071">
                  <w:marLeft w:val="0"/>
                  <w:marRight w:val="0"/>
                  <w:marTop w:val="0"/>
                  <w:marBottom w:val="0"/>
                  <w:divBdr>
                    <w:top w:val="none" w:sz="0" w:space="0" w:color="auto"/>
                    <w:left w:val="none" w:sz="0" w:space="0" w:color="auto"/>
                    <w:bottom w:val="none" w:sz="0" w:space="0" w:color="auto"/>
                    <w:right w:val="none" w:sz="0" w:space="0" w:color="auto"/>
                  </w:divBdr>
                  <w:divsChild>
                    <w:div w:id="1508516388">
                      <w:marLeft w:val="0"/>
                      <w:marRight w:val="0"/>
                      <w:marTop w:val="0"/>
                      <w:marBottom w:val="0"/>
                      <w:divBdr>
                        <w:top w:val="none" w:sz="0" w:space="0" w:color="auto"/>
                        <w:left w:val="none" w:sz="0" w:space="0" w:color="auto"/>
                        <w:bottom w:val="none" w:sz="0" w:space="0" w:color="auto"/>
                        <w:right w:val="none" w:sz="0" w:space="0" w:color="auto"/>
                      </w:divBdr>
                      <w:divsChild>
                        <w:div w:id="707922700">
                          <w:marLeft w:val="0"/>
                          <w:marRight w:val="0"/>
                          <w:marTop w:val="0"/>
                          <w:marBottom w:val="0"/>
                          <w:divBdr>
                            <w:top w:val="none" w:sz="0" w:space="0" w:color="auto"/>
                            <w:left w:val="none" w:sz="0" w:space="0" w:color="auto"/>
                            <w:bottom w:val="none" w:sz="0" w:space="0" w:color="auto"/>
                            <w:right w:val="none" w:sz="0" w:space="0" w:color="auto"/>
                          </w:divBdr>
                          <w:divsChild>
                            <w:div w:id="1222785229">
                              <w:marLeft w:val="0"/>
                              <w:marRight w:val="0"/>
                              <w:marTop w:val="0"/>
                              <w:marBottom w:val="0"/>
                              <w:divBdr>
                                <w:top w:val="none" w:sz="0" w:space="0" w:color="auto"/>
                                <w:left w:val="none" w:sz="0" w:space="0" w:color="auto"/>
                                <w:bottom w:val="none" w:sz="0" w:space="0" w:color="auto"/>
                                <w:right w:val="none" w:sz="0" w:space="0" w:color="auto"/>
                              </w:divBdr>
                              <w:divsChild>
                                <w:div w:id="1566262445">
                                  <w:marLeft w:val="0"/>
                                  <w:marRight w:val="0"/>
                                  <w:marTop w:val="0"/>
                                  <w:marBottom w:val="0"/>
                                  <w:divBdr>
                                    <w:top w:val="none" w:sz="0" w:space="0" w:color="auto"/>
                                    <w:left w:val="none" w:sz="0" w:space="0" w:color="auto"/>
                                    <w:bottom w:val="none" w:sz="0" w:space="0" w:color="auto"/>
                                    <w:right w:val="none" w:sz="0" w:space="0" w:color="auto"/>
                                  </w:divBdr>
                                  <w:divsChild>
                                    <w:div w:id="15075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251701">
              <w:marLeft w:val="0"/>
              <w:marRight w:val="0"/>
              <w:marTop w:val="0"/>
              <w:marBottom w:val="0"/>
              <w:divBdr>
                <w:top w:val="none" w:sz="0" w:space="0" w:color="auto"/>
                <w:left w:val="none" w:sz="0" w:space="0" w:color="auto"/>
                <w:bottom w:val="none" w:sz="0" w:space="0" w:color="auto"/>
                <w:right w:val="none" w:sz="0" w:space="0" w:color="auto"/>
              </w:divBdr>
              <w:divsChild>
                <w:div w:id="2032217355">
                  <w:marLeft w:val="0"/>
                  <w:marRight w:val="0"/>
                  <w:marTop w:val="0"/>
                  <w:marBottom w:val="0"/>
                  <w:divBdr>
                    <w:top w:val="none" w:sz="0" w:space="0" w:color="auto"/>
                    <w:left w:val="none" w:sz="0" w:space="0" w:color="auto"/>
                    <w:bottom w:val="none" w:sz="0" w:space="0" w:color="auto"/>
                    <w:right w:val="none" w:sz="0" w:space="0" w:color="auto"/>
                  </w:divBdr>
                  <w:divsChild>
                    <w:div w:id="1091389408">
                      <w:marLeft w:val="0"/>
                      <w:marRight w:val="0"/>
                      <w:marTop w:val="0"/>
                      <w:marBottom w:val="0"/>
                      <w:divBdr>
                        <w:top w:val="none" w:sz="0" w:space="0" w:color="auto"/>
                        <w:left w:val="none" w:sz="0" w:space="0" w:color="auto"/>
                        <w:bottom w:val="none" w:sz="0" w:space="0" w:color="auto"/>
                        <w:right w:val="none" w:sz="0" w:space="0" w:color="auto"/>
                      </w:divBdr>
                      <w:divsChild>
                        <w:div w:id="1370296523">
                          <w:marLeft w:val="0"/>
                          <w:marRight w:val="0"/>
                          <w:marTop w:val="0"/>
                          <w:marBottom w:val="0"/>
                          <w:divBdr>
                            <w:top w:val="none" w:sz="0" w:space="0" w:color="auto"/>
                            <w:left w:val="none" w:sz="0" w:space="0" w:color="auto"/>
                            <w:bottom w:val="none" w:sz="0" w:space="0" w:color="auto"/>
                            <w:right w:val="none" w:sz="0" w:space="0" w:color="auto"/>
                          </w:divBdr>
                          <w:divsChild>
                            <w:div w:id="2100326316">
                              <w:marLeft w:val="0"/>
                              <w:marRight w:val="0"/>
                              <w:marTop w:val="0"/>
                              <w:marBottom w:val="0"/>
                              <w:divBdr>
                                <w:top w:val="none" w:sz="0" w:space="0" w:color="auto"/>
                                <w:left w:val="none" w:sz="0" w:space="0" w:color="auto"/>
                                <w:bottom w:val="none" w:sz="0" w:space="0" w:color="auto"/>
                                <w:right w:val="none" w:sz="0" w:space="0" w:color="auto"/>
                              </w:divBdr>
                              <w:divsChild>
                                <w:div w:id="1831755596">
                                  <w:marLeft w:val="0"/>
                                  <w:marRight w:val="0"/>
                                  <w:marTop w:val="0"/>
                                  <w:marBottom w:val="0"/>
                                  <w:divBdr>
                                    <w:top w:val="none" w:sz="0" w:space="0" w:color="auto"/>
                                    <w:left w:val="none" w:sz="0" w:space="0" w:color="auto"/>
                                    <w:bottom w:val="none" w:sz="0" w:space="0" w:color="auto"/>
                                    <w:right w:val="none" w:sz="0" w:space="0" w:color="auto"/>
                                  </w:divBdr>
                                  <w:divsChild>
                                    <w:div w:id="424543077">
                                      <w:marLeft w:val="0"/>
                                      <w:marRight w:val="0"/>
                                      <w:marTop w:val="0"/>
                                      <w:marBottom w:val="0"/>
                                      <w:divBdr>
                                        <w:top w:val="none" w:sz="0" w:space="0" w:color="auto"/>
                                        <w:left w:val="none" w:sz="0" w:space="0" w:color="auto"/>
                                        <w:bottom w:val="none" w:sz="0" w:space="0" w:color="auto"/>
                                        <w:right w:val="none" w:sz="0" w:space="0" w:color="auto"/>
                                      </w:divBdr>
                                    </w:div>
                                    <w:div w:id="8991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40834">
              <w:marLeft w:val="0"/>
              <w:marRight w:val="0"/>
              <w:marTop w:val="0"/>
              <w:marBottom w:val="0"/>
              <w:divBdr>
                <w:top w:val="none" w:sz="0" w:space="0" w:color="auto"/>
                <w:left w:val="none" w:sz="0" w:space="0" w:color="auto"/>
                <w:bottom w:val="none" w:sz="0" w:space="0" w:color="auto"/>
                <w:right w:val="none" w:sz="0" w:space="0" w:color="auto"/>
              </w:divBdr>
              <w:divsChild>
                <w:div w:id="2090538666">
                  <w:marLeft w:val="0"/>
                  <w:marRight w:val="0"/>
                  <w:marTop w:val="0"/>
                  <w:marBottom w:val="0"/>
                  <w:divBdr>
                    <w:top w:val="none" w:sz="0" w:space="0" w:color="auto"/>
                    <w:left w:val="none" w:sz="0" w:space="0" w:color="auto"/>
                    <w:bottom w:val="none" w:sz="0" w:space="0" w:color="auto"/>
                    <w:right w:val="none" w:sz="0" w:space="0" w:color="auto"/>
                  </w:divBdr>
                  <w:divsChild>
                    <w:div w:id="706876908">
                      <w:marLeft w:val="0"/>
                      <w:marRight w:val="0"/>
                      <w:marTop w:val="0"/>
                      <w:marBottom w:val="0"/>
                      <w:divBdr>
                        <w:top w:val="none" w:sz="0" w:space="0" w:color="auto"/>
                        <w:left w:val="none" w:sz="0" w:space="0" w:color="auto"/>
                        <w:bottom w:val="none" w:sz="0" w:space="0" w:color="auto"/>
                        <w:right w:val="none" w:sz="0" w:space="0" w:color="auto"/>
                      </w:divBdr>
                      <w:divsChild>
                        <w:div w:id="1136724426">
                          <w:marLeft w:val="0"/>
                          <w:marRight w:val="0"/>
                          <w:marTop w:val="0"/>
                          <w:marBottom w:val="0"/>
                          <w:divBdr>
                            <w:top w:val="none" w:sz="0" w:space="0" w:color="auto"/>
                            <w:left w:val="none" w:sz="0" w:space="0" w:color="auto"/>
                            <w:bottom w:val="none" w:sz="0" w:space="0" w:color="auto"/>
                            <w:right w:val="none" w:sz="0" w:space="0" w:color="auto"/>
                          </w:divBdr>
                          <w:divsChild>
                            <w:div w:id="1683043620">
                              <w:marLeft w:val="0"/>
                              <w:marRight w:val="0"/>
                              <w:marTop w:val="360"/>
                              <w:marBottom w:val="0"/>
                              <w:divBdr>
                                <w:top w:val="none" w:sz="0" w:space="0" w:color="auto"/>
                                <w:left w:val="none" w:sz="0" w:space="0" w:color="auto"/>
                                <w:bottom w:val="none" w:sz="0" w:space="0" w:color="auto"/>
                                <w:right w:val="none" w:sz="0" w:space="0" w:color="auto"/>
                              </w:divBdr>
                              <w:divsChild>
                                <w:div w:id="832915987">
                                  <w:marLeft w:val="0"/>
                                  <w:marRight w:val="0"/>
                                  <w:marTop w:val="0"/>
                                  <w:marBottom w:val="0"/>
                                  <w:divBdr>
                                    <w:top w:val="none" w:sz="0" w:space="0" w:color="auto"/>
                                    <w:left w:val="none" w:sz="0" w:space="0" w:color="auto"/>
                                    <w:bottom w:val="none" w:sz="0" w:space="0" w:color="auto"/>
                                    <w:right w:val="none" w:sz="0" w:space="0" w:color="auto"/>
                                  </w:divBdr>
                                  <w:divsChild>
                                    <w:div w:id="438454965">
                                      <w:marLeft w:val="0"/>
                                      <w:marRight w:val="0"/>
                                      <w:marTop w:val="0"/>
                                      <w:marBottom w:val="0"/>
                                      <w:divBdr>
                                        <w:top w:val="none" w:sz="0" w:space="0" w:color="auto"/>
                                        <w:left w:val="none" w:sz="0" w:space="0" w:color="auto"/>
                                        <w:bottom w:val="none" w:sz="0" w:space="0" w:color="auto"/>
                                        <w:right w:val="none" w:sz="0" w:space="0" w:color="auto"/>
                                      </w:divBdr>
                                      <w:divsChild>
                                        <w:div w:id="14047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07619">
                          <w:marLeft w:val="0"/>
                          <w:marRight w:val="0"/>
                          <w:marTop w:val="0"/>
                          <w:marBottom w:val="0"/>
                          <w:divBdr>
                            <w:top w:val="none" w:sz="0" w:space="0" w:color="auto"/>
                            <w:left w:val="none" w:sz="0" w:space="0" w:color="auto"/>
                            <w:bottom w:val="none" w:sz="0" w:space="0" w:color="auto"/>
                            <w:right w:val="none" w:sz="0" w:space="0" w:color="auto"/>
                          </w:divBdr>
                          <w:divsChild>
                            <w:div w:id="648168392">
                              <w:marLeft w:val="0"/>
                              <w:marRight w:val="0"/>
                              <w:marTop w:val="0"/>
                              <w:marBottom w:val="0"/>
                              <w:divBdr>
                                <w:top w:val="none" w:sz="0" w:space="0" w:color="auto"/>
                                <w:left w:val="none" w:sz="0" w:space="0" w:color="auto"/>
                                <w:bottom w:val="none" w:sz="0" w:space="0" w:color="auto"/>
                                <w:right w:val="none" w:sz="0" w:space="0" w:color="auto"/>
                              </w:divBdr>
                            </w:div>
                            <w:div w:id="1921982907">
                              <w:marLeft w:val="0"/>
                              <w:marRight w:val="0"/>
                              <w:marTop w:val="0"/>
                              <w:marBottom w:val="0"/>
                              <w:divBdr>
                                <w:top w:val="none" w:sz="0" w:space="0" w:color="auto"/>
                                <w:left w:val="none" w:sz="0" w:space="0" w:color="auto"/>
                                <w:bottom w:val="none" w:sz="0" w:space="0" w:color="auto"/>
                                <w:right w:val="none" w:sz="0" w:space="0" w:color="auto"/>
                              </w:divBdr>
                              <w:divsChild>
                                <w:div w:id="1598755120">
                                  <w:marLeft w:val="0"/>
                                  <w:marRight w:val="0"/>
                                  <w:marTop w:val="0"/>
                                  <w:marBottom w:val="0"/>
                                  <w:divBdr>
                                    <w:top w:val="none" w:sz="0" w:space="0" w:color="auto"/>
                                    <w:left w:val="none" w:sz="0" w:space="0" w:color="auto"/>
                                    <w:bottom w:val="none" w:sz="0" w:space="0" w:color="auto"/>
                                    <w:right w:val="none" w:sz="0" w:space="0" w:color="auto"/>
                                  </w:divBdr>
                                  <w:divsChild>
                                    <w:div w:id="16859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25543">
              <w:marLeft w:val="0"/>
              <w:marRight w:val="0"/>
              <w:marTop w:val="0"/>
              <w:marBottom w:val="0"/>
              <w:divBdr>
                <w:top w:val="none" w:sz="0" w:space="0" w:color="auto"/>
                <w:left w:val="none" w:sz="0" w:space="0" w:color="auto"/>
                <w:bottom w:val="none" w:sz="0" w:space="0" w:color="auto"/>
                <w:right w:val="none" w:sz="0" w:space="0" w:color="auto"/>
              </w:divBdr>
              <w:divsChild>
                <w:div w:id="699553996">
                  <w:marLeft w:val="0"/>
                  <w:marRight w:val="0"/>
                  <w:marTop w:val="0"/>
                  <w:marBottom w:val="0"/>
                  <w:divBdr>
                    <w:top w:val="none" w:sz="0" w:space="0" w:color="auto"/>
                    <w:left w:val="none" w:sz="0" w:space="0" w:color="auto"/>
                    <w:bottom w:val="none" w:sz="0" w:space="0" w:color="auto"/>
                    <w:right w:val="none" w:sz="0" w:space="0" w:color="auto"/>
                  </w:divBdr>
                  <w:divsChild>
                    <w:div w:id="962543294">
                      <w:marLeft w:val="0"/>
                      <w:marRight w:val="0"/>
                      <w:marTop w:val="0"/>
                      <w:marBottom w:val="0"/>
                      <w:divBdr>
                        <w:top w:val="none" w:sz="0" w:space="0" w:color="auto"/>
                        <w:left w:val="none" w:sz="0" w:space="0" w:color="auto"/>
                        <w:bottom w:val="none" w:sz="0" w:space="0" w:color="auto"/>
                        <w:right w:val="none" w:sz="0" w:space="0" w:color="auto"/>
                      </w:divBdr>
                      <w:divsChild>
                        <w:div w:id="1184057140">
                          <w:marLeft w:val="0"/>
                          <w:marRight w:val="0"/>
                          <w:marTop w:val="0"/>
                          <w:marBottom w:val="0"/>
                          <w:divBdr>
                            <w:top w:val="none" w:sz="0" w:space="0" w:color="auto"/>
                            <w:left w:val="none" w:sz="0" w:space="0" w:color="auto"/>
                            <w:bottom w:val="none" w:sz="0" w:space="0" w:color="auto"/>
                            <w:right w:val="none" w:sz="0" w:space="0" w:color="auto"/>
                          </w:divBdr>
                          <w:divsChild>
                            <w:div w:id="367340332">
                              <w:marLeft w:val="0"/>
                              <w:marRight w:val="0"/>
                              <w:marTop w:val="0"/>
                              <w:marBottom w:val="0"/>
                              <w:divBdr>
                                <w:top w:val="none" w:sz="0" w:space="0" w:color="auto"/>
                                <w:left w:val="none" w:sz="0" w:space="0" w:color="auto"/>
                                <w:bottom w:val="none" w:sz="0" w:space="0" w:color="auto"/>
                                <w:right w:val="none" w:sz="0" w:space="0" w:color="auto"/>
                              </w:divBdr>
                              <w:divsChild>
                                <w:div w:id="322389905">
                                  <w:marLeft w:val="0"/>
                                  <w:marRight w:val="0"/>
                                  <w:marTop w:val="0"/>
                                  <w:marBottom w:val="0"/>
                                  <w:divBdr>
                                    <w:top w:val="none" w:sz="0" w:space="0" w:color="auto"/>
                                    <w:left w:val="none" w:sz="0" w:space="0" w:color="auto"/>
                                    <w:bottom w:val="none" w:sz="0" w:space="0" w:color="auto"/>
                                    <w:right w:val="none" w:sz="0" w:space="0" w:color="auto"/>
                                  </w:divBdr>
                                  <w:divsChild>
                                    <w:div w:id="2927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69948">
              <w:marLeft w:val="0"/>
              <w:marRight w:val="0"/>
              <w:marTop w:val="0"/>
              <w:marBottom w:val="0"/>
              <w:divBdr>
                <w:top w:val="none" w:sz="0" w:space="0" w:color="auto"/>
                <w:left w:val="none" w:sz="0" w:space="0" w:color="auto"/>
                <w:bottom w:val="none" w:sz="0" w:space="0" w:color="auto"/>
                <w:right w:val="none" w:sz="0" w:space="0" w:color="auto"/>
              </w:divBdr>
              <w:divsChild>
                <w:div w:id="1254777317">
                  <w:marLeft w:val="0"/>
                  <w:marRight w:val="0"/>
                  <w:marTop w:val="0"/>
                  <w:marBottom w:val="0"/>
                  <w:divBdr>
                    <w:top w:val="none" w:sz="0" w:space="0" w:color="auto"/>
                    <w:left w:val="none" w:sz="0" w:space="0" w:color="auto"/>
                    <w:bottom w:val="none" w:sz="0" w:space="0" w:color="auto"/>
                    <w:right w:val="none" w:sz="0" w:space="0" w:color="auto"/>
                  </w:divBdr>
                  <w:divsChild>
                    <w:div w:id="2076390042">
                      <w:marLeft w:val="0"/>
                      <w:marRight w:val="0"/>
                      <w:marTop w:val="0"/>
                      <w:marBottom w:val="0"/>
                      <w:divBdr>
                        <w:top w:val="none" w:sz="0" w:space="0" w:color="auto"/>
                        <w:left w:val="none" w:sz="0" w:space="0" w:color="auto"/>
                        <w:bottom w:val="none" w:sz="0" w:space="0" w:color="auto"/>
                        <w:right w:val="none" w:sz="0" w:space="0" w:color="auto"/>
                      </w:divBdr>
                      <w:divsChild>
                        <w:div w:id="2016688982">
                          <w:marLeft w:val="0"/>
                          <w:marRight w:val="0"/>
                          <w:marTop w:val="0"/>
                          <w:marBottom w:val="0"/>
                          <w:divBdr>
                            <w:top w:val="none" w:sz="0" w:space="0" w:color="auto"/>
                            <w:left w:val="none" w:sz="0" w:space="0" w:color="auto"/>
                            <w:bottom w:val="none" w:sz="0" w:space="0" w:color="auto"/>
                            <w:right w:val="none" w:sz="0" w:space="0" w:color="auto"/>
                          </w:divBdr>
                          <w:divsChild>
                            <w:div w:id="1165127898">
                              <w:marLeft w:val="0"/>
                              <w:marRight w:val="0"/>
                              <w:marTop w:val="0"/>
                              <w:marBottom w:val="0"/>
                              <w:divBdr>
                                <w:top w:val="none" w:sz="0" w:space="0" w:color="auto"/>
                                <w:left w:val="none" w:sz="0" w:space="0" w:color="auto"/>
                                <w:bottom w:val="none" w:sz="0" w:space="0" w:color="auto"/>
                                <w:right w:val="none" w:sz="0" w:space="0" w:color="auto"/>
                              </w:divBdr>
                              <w:divsChild>
                                <w:div w:id="1040594282">
                                  <w:marLeft w:val="0"/>
                                  <w:marRight w:val="0"/>
                                  <w:marTop w:val="0"/>
                                  <w:marBottom w:val="0"/>
                                  <w:divBdr>
                                    <w:top w:val="none" w:sz="0" w:space="0" w:color="auto"/>
                                    <w:left w:val="none" w:sz="0" w:space="0" w:color="auto"/>
                                    <w:bottom w:val="none" w:sz="0" w:space="0" w:color="auto"/>
                                    <w:right w:val="none" w:sz="0" w:space="0" w:color="auto"/>
                                  </w:divBdr>
                                  <w:divsChild>
                                    <w:div w:id="5716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537">
              <w:marLeft w:val="0"/>
              <w:marRight w:val="0"/>
              <w:marTop w:val="0"/>
              <w:marBottom w:val="0"/>
              <w:divBdr>
                <w:top w:val="none" w:sz="0" w:space="0" w:color="auto"/>
                <w:left w:val="none" w:sz="0" w:space="0" w:color="auto"/>
                <w:bottom w:val="none" w:sz="0" w:space="0" w:color="auto"/>
                <w:right w:val="none" w:sz="0" w:space="0" w:color="auto"/>
              </w:divBdr>
              <w:divsChild>
                <w:div w:id="1389912363">
                  <w:marLeft w:val="0"/>
                  <w:marRight w:val="0"/>
                  <w:marTop w:val="0"/>
                  <w:marBottom w:val="0"/>
                  <w:divBdr>
                    <w:top w:val="none" w:sz="0" w:space="0" w:color="auto"/>
                    <w:left w:val="none" w:sz="0" w:space="0" w:color="auto"/>
                    <w:bottom w:val="none" w:sz="0" w:space="0" w:color="auto"/>
                    <w:right w:val="none" w:sz="0" w:space="0" w:color="auto"/>
                  </w:divBdr>
                  <w:divsChild>
                    <w:div w:id="1198929919">
                      <w:marLeft w:val="0"/>
                      <w:marRight w:val="0"/>
                      <w:marTop w:val="0"/>
                      <w:marBottom w:val="0"/>
                      <w:divBdr>
                        <w:top w:val="none" w:sz="0" w:space="0" w:color="auto"/>
                        <w:left w:val="none" w:sz="0" w:space="0" w:color="auto"/>
                        <w:bottom w:val="none" w:sz="0" w:space="0" w:color="auto"/>
                        <w:right w:val="none" w:sz="0" w:space="0" w:color="auto"/>
                      </w:divBdr>
                      <w:divsChild>
                        <w:div w:id="940184716">
                          <w:marLeft w:val="0"/>
                          <w:marRight w:val="0"/>
                          <w:marTop w:val="0"/>
                          <w:marBottom w:val="0"/>
                          <w:divBdr>
                            <w:top w:val="none" w:sz="0" w:space="0" w:color="auto"/>
                            <w:left w:val="none" w:sz="0" w:space="0" w:color="auto"/>
                            <w:bottom w:val="none" w:sz="0" w:space="0" w:color="auto"/>
                            <w:right w:val="none" w:sz="0" w:space="0" w:color="auto"/>
                          </w:divBdr>
                          <w:divsChild>
                            <w:div w:id="1129862852">
                              <w:marLeft w:val="0"/>
                              <w:marRight w:val="0"/>
                              <w:marTop w:val="0"/>
                              <w:marBottom w:val="0"/>
                              <w:divBdr>
                                <w:top w:val="none" w:sz="0" w:space="0" w:color="auto"/>
                                <w:left w:val="none" w:sz="0" w:space="0" w:color="auto"/>
                                <w:bottom w:val="none" w:sz="0" w:space="0" w:color="auto"/>
                                <w:right w:val="none" w:sz="0" w:space="0" w:color="auto"/>
                              </w:divBdr>
                              <w:divsChild>
                                <w:div w:id="941689992">
                                  <w:marLeft w:val="0"/>
                                  <w:marRight w:val="0"/>
                                  <w:marTop w:val="0"/>
                                  <w:marBottom w:val="0"/>
                                  <w:divBdr>
                                    <w:top w:val="none" w:sz="0" w:space="0" w:color="auto"/>
                                    <w:left w:val="none" w:sz="0" w:space="0" w:color="auto"/>
                                    <w:bottom w:val="none" w:sz="0" w:space="0" w:color="auto"/>
                                    <w:right w:val="none" w:sz="0" w:space="0" w:color="auto"/>
                                  </w:divBdr>
                                  <w:divsChild>
                                    <w:div w:id="92675811">
                                      <w:marLeft w:val="0"/>
                                      <w:marRight w:val="0"/>
                                      <w:marTop w:val="0"/>
                                      <w:marBottom w:val="0"/>
                                      <w:divBdr>
                                        <w:top w:val="none" w:sz="0" w:space="0" w:color="auto"/>
                                        <w:left w:val="none" w:sz="0" w:space="0" w:color="auto"/>
                                        <w:bottom w:val="none" w:sz="0" w:space="0" w:color="auto"/>
                                        <w:right w:val="none" w:sz="0" w:space="0" w:color="auto"/>
                                      </w:divBdr>
                                    </w:div>
                                    <w:div w:id="2309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23545">
              <w:marLeft w:val="0"/>
              <w:marRight w:val="0"/>
              <w:marTop w:val="0"/>
              <w:marBottom w:val="0"/>
              <w:divBdr>
                <w:top w:val="none" w:sz="0" w:space="0" w:color="auto"/>
                <w:left w:val="none" w:sz="0" w:space="0" w:color="auto"/>
                <w:bottom w:val="none" w:sz="0" w:space="0" w:color="auto"/>
                <w:right w:val="none" w:sz="0" w:space="0" w:color="auto"/>
              </w:divBdr>
              <w:divsChild>
                <w:div w:id="1991010253">
                  <w:marLeft w:val="0"/>
                  <w:marRight w:val="0"/>
                  <w:marTop w:val="0"/>
                  <w:marBottom w:val="0"/>
                  <w:divBdr>
                    <w:top w:val="none" w:sz="0" w:space="0" w:color="auto"/>
                    <w:left w:val="none" w:sz="0" w:space="0" w:color="auto"/>
                    <w:bottom w:val="none" w:sz="0" w:space="0" w:color="auto"/>
                    <w:right w:val="none" w:sz="0" w:space="0" w:color="auto"/>
                  </w:divBdr>
                  <w:divsChild>
                    <w:div w:id="1620257114">
                      <w:marLeft w:val="0"/>
                      <w:marRight w:val="0"/>
                      <w:marTop w:val="0"/>
                      <w:marBottom w:val="0"/>
                      <w:divBdr>
                        <w:top w:val="none" w:sz="0" w:space="0" w:color="auto"/>
                        <w:left w:val="none" w:sz="0" w:space="0" w:color="auto"/>
                        <w:bottom w:val="none" w:sz="0" w:space="0" w:color="auto"/>
                        <w:right w:val="none" w:sz="0" w:space="0" w:color="auto"/>
                      </w:divBdr>
                      <w:divsChild>
                        <w:div w:id="269431639">
                          <w:marLeft w:val="0"/>
                          <w:marRight w:val="0"/>
                          <w:marTop w:val="0"/>
                          <w:marBottom w:val="0"/>
                          <w:divBdr>
                            <w:top w:val="none" w:sz="0" w:space="0" w:color="auto"/>
                            <w:left w:val="none" w:sz="0" w:space="0" w:color="auto"/>
                            <w:bottom w:val="none" w:sz="0" w:space="0" w:color="auto"/>
                            <w:right w:val="none" w:sz="0" w:space="0" w:color="auto"/>
                          </w:divBdr>
                          <w:divsChild>
                            <w:div w:id="1336104760">
                              <w:marLeft w:val="0"/>
                              <w:marRight w:val="0"/>
                              <w:marTop w:val="360"/>
                              <w:marBottom w:val="0"/>
                              <w:divBdr>
                                <w:top w:val="none" w:sz="0" w:space="0" w:color="auto"/>
                                <w:left w:val="none" w:sz="0" w:space="0" w:color="auto"/>
                                <w:bottom w:val="none" w:sz="0" w:space="0" w:color="auto"/>
                                <w:right w:val="none" w:sz="0" w:space="0" w:color="auto"/>
                              </w:divBdr>
                              <w:divsChild>
                                <w:div w:id="1775897339">
                                  <w:marLeft w:val="0"/>
                                  <w:marRight w:val="0"/>
                                  <w:marTop w:val="0"/>
                                  <w:marBottom w:val="0"/>
                                  <w:divBdr>
                                    <w:top w:val="none" w:sz="0" w:space="0" w:color="auto"/>
                                    <w:left w:val="none" w:sz="0" w:space="0" w:color="auto"/>
                                    <w:bottom w:val="none" w:sz="0" w:space="0" w:color="auto"/>
                                    <w:right w:val="none" w:sz="0" w:space="0" w:color="auto"/>
                                  </w:divBdr>
                                  <w:divsChild>
                                    <w:div w:id="850604375">
                                      <w:marLeft w:val="0"/>
                                      <w:marRight w:val="0"/>
                                      <w:marTop w:val="0"/>
                                      <w:marBottom w:val="0"/>
                                      <w:divBdr>
                                        <w:top w:val="none" w:sz="0" w:space="0" w:color="auto"/>
                                        <w:left w:val="none" w:sz="0" w:space="0" w:color="auto"/>
                                        <w:bottom w:val="none" w:sz="0" w:space="0" w:color="auto"/>
                                        <w:right w:val="none" w:sz="0" w:space="0" w:color="auto"/>
                                      </w:divBdr>
                                      <w:divsChild>
                                        <w:div w:id="207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6545">
                          <w:marLeft w:val="0"/>
                          <w:marRight w:val="0"/>
                          <w:marTop w:val="0"/>
                          <w:marBottom w:val="0"/>
                          <w:divBdr>
                            <w:top w:val="none" w:sz="0" w:space="0" w:color="auto"/>
                            <w:left w:val="none" w:sz="0" w:space="0" w:color="auto"/>
                            <w:bottom w:val="none" w:sz="0" w:space="0" w:color="auto"/>
                            <w:right w:val="none" w:sz="0" w:space="0" w:color="auto"/>
                          </w:divBdr>
                          <w:divsChild>
                            <w:div w:id="538586411">
                              <w:marLeft w:val="0"/>
                              <w:marRight w:val="0"/>
                              <w:marTop w:val="0"/>
                              <w:marBottom w:val="0"/>
                              <w:divBdr>
                                <w:top w:val="none" w:sz="0" w:space="0" w:color="auto"/>
                                <w:left w:val="none" w:sz="0" w:space="0" w:color="auto"/>
                                <w:bottom w:val="none" w:sz="0" w:space="0" w:color="auto"/>
                                <w:right w:val="none" w:sz="0" w:space="0" w:color="auto"/>
                              </w:divBdr>
                            </w:div>
                            <w:div w:id="613174020">
                              <w:marLeft w:val="0"/>
                              <w:marRight w:val="0"/>
                              <w:marTop w:val="0"/>
                              <w:marBottom w:val="0"/>
                              <w:divBdr>
                                <w:top w:val="none" w:sz="0" w:space="0" w:color="auto"/>
                                <w:left w:val="none" w:sz="0" w:space="0" w:color="auto"/>
                                <w:bottom w:val="none" w:sz="0" w:space="0" w:color="auto"/>
                                <w:right w:val="none" w:sz="0" w:space="0" w:color="auto"/>
                              </w:divBdr>
                              <w:divsChild>
                                <w:div w:id="813185289">
                                  <w:marLeft w:val="0"/>
                                  <w:marRight w:val="0"/>
                                  <w:marTop w:val="0"/>
                                  <w:marBottom w:val="0"/>
                                  <w:divBdr>
                                    <w:top w:val="none" w:sz="0" w:space="0" w:color="auto"/>
                                    <w:left w:val="none" w:sz="0" w:space="0" w:color="auto"/>
                                    <w:bottom w:val="none" w:sz="0" w:space="0" w:color="auto"/>
                                    <w:right w:val="none" w:sz="0" w:space="0" w:color="auto"/>
                                  </w:divBdr>
                                  <w:divsChild>
                                    <w:div w:id="15685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531352">
              <w:marLeft w:val="0"/>
              <w:marRight w:val="0"/>
              <w:marTop w:val="0"/>
              <w:marBottom w:val="0"/>
              <w:divBdr>
                <w:top w:val="none" w:sz="0" w:space="0" w:color="auto"/>
                <w:left w:val="none" w:sz="0" w:space="0" w:color="auto"/>
                <w:bottom w:val="none" w:sz="0" w:space="0" w:color="auto"/>
                <w:right w:val="none" w:sz="0" w:space="0" w:color="auto"/>
              </w:divBdr>
              <w:divsChild>
                <w:div w:id="6182407">
                  <w:marLeft w:val="0"/>
                  <w:marRight w:val="0"/>
                  <w:marTop w:val="0"/>
                  <w:marBottom w:val="0"/>
                  <w:divBdr>
                    <w:top w:val="none" w:sz="0" w:space="0" w:color="auto"/>
                    <w:left w:val="none" w:sz="0" w:space="0" w:color="auto"/>
                    <w:bottom w:val="none" w:sz="0" w:space="0" w:color="auto"/>
                    <w:right w:val="none" w:sz="0" w:space="0" w:color="auto"/>
                  </w:divBdr>
                  <w:divsChild>
                    <w:div w:id="301079644">
                      <w:marLeft w:val="0"/>
                      <w:marRight w:val="0"/>
                      <w:marTop w:val="0"/>
                      <w:marBottom w:val="0"/>
                      <w:divBdr>
                        <w:top w:val="none" w:sz="0" w:space="0" w:color="auto"/>
                        <w:left w:val="none" w:sz="0" w:space="0" w:color="auto"/>
                        <w:bottom w:val="none" w:sz="0" w:space="0" w:color="auto"/>
                        <w:right w:val="none" w:sz="0" w:space="0" w:color="auto"/>
                      </w:divBdr>
                      <w:divsChild>
                        <w:div w:id="752051104">
                          <w:marLeft w:val="0"/>
                          <w:marRight w:val="0"/>
                          <w:marTop w:val="0"/>
                          <w:marBottom w:val="0"/>
                          <w:divBdr>
                            <w:top w:val="none" w:sz="0" w:space="0" w:color="auto"/>
                            <w:left w:val="none" w:sz="0" w:space="0" w:color="auto"/>
                            <w:bottom w:val="none" w:sz="0" w:space="0" w:color="auto"/>
                            <w:right w:val="none" w:sz="0" w:space="0" w:color="auto"/>
                          </w:divBdr>
                          <w:divsChild>
                            <w:div w:id="996541788">
                              <w:marLeft w:val="0"/>
                              <w:marRight w:val="0"/>
                              <w:marTop w:val="0"/>
                              <w:marBottom w:val="0"/>
                              <w:divBdr>
                                <w:top w:val="none" w:sz="0" w:space="0" w:color="auto"/>
                                <w:left w:val="none" w:sz="0" w:space="0" w:color="auto"/>
                                <w:bottom w:val="none" w:sz="0" w:space="0" w:color="auto"/>
                                <w:right w:val="none" w:sz="0" w:space="0" w:color="auto"/>
                              </w:divBdr>
                              <w:divsChild>
                                <w:div w:id="1831408142">
                                  <w:marLeft w:val="0"/>
                                  <w:marRight w:val="0"/>
                                  <w:marTop w:val="0"/>
                                  <w:marBottom w:val="0"/>
                                  <w:divBdr>
                                    <w:top w:val="none" w:sz="0" w:space="0" w:color="auto"/>
                                    <w:left w:val="none" w:sz="0" w:space="0" w:color="auto"/>
                                    <w:bottom w:val="none" w:sz="0" w:space="0" w:color="auto"/>
                                    <w:right w:val="none" w:sz="0" w:space="0" w:color="auto"/>
                                  </w:divBdr>
                                  <w:divsChild>
                                    <w:div w:id="4282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820273">
              <w:marLeft w:val="0"/>
              <w:marRight w:val="0"/>
              <w:marTop w:val="0"/>
              <w:marBottom w:val="0"/>
              <w:divBdr>
                <w:top w:val="none" w:sz="0" w:space="0" w:color="auto"/>
                <w:left w:val="none" w:sz="0" w:space="0" w:color="auto"/>
                <w:bottom w:val="none" w:sz="0" w:space="0" w:color="auto"/>
                <w:right w:val="none" w:sz="0" w:space="0" w:color="auto"/>
              </w:divBdr>
              <w:divsChild>
                <w:div w:id="11079092">
                  <w:marLeft w:val="0"/>
                  <w:marRight w:val="0"/>
                  <w:marTop w:val="0"/>
                  <w:marBottom w:val="0"/>
                  <w:divBdr>
                    <w:top w:val="none" w:sz="0" w:space="0" w:color="auto"/>
                    <w:left w:val="none" w:sz="0" w:space="0" w:color="auto"/>
                    <w:bottom w:val="none" w:sz="0" w:space="0" w:color="auto"/>
                    <w:right w:val="none" w:sz="0" w:space="0" w:color="auto"/>
                  </w:divBdr>
                  <w:divsChild>
                    <w:div w:id="1912495130">
                      <w:marLeft w:val="0"/>
                      <w:marRight w:val="0"/>
                      <w:marTop w:val="0"/>
                      <w:marBottom w:val="0"/>
                      <w:divBdr>
                        <w:top w:val="none" w:sz="0" w:space="0" w:color="auto"/>
                        <w:left w:val="none" w:sz="0" w:space="0" w:color="auto"/>
                        <w:bottom w:val="none" w:sz="0" w:space="0" w:color="auto"/>
                        <w:right w:val="none" w:sz="0" w:space="0" w:color="auto"/>
                      </w:divBdr>
                      <w:divsChild>
                        <w:div w:id="820998939">
                          <w:marLeft w:val="0"/>
                          <w:marRight w:val="0"/>
                          <w:marTop w:val="0"/>
                          <w:marBottom w:val="0"/>
                          <w:divBdr>
                            <w:top w:val="none" w:sz="0" w:space="0" w:color="auto"/>
                            <w:left w:val="none" w:sz="0" w:space="0" w:color="auto"/>
                            <w:bottom w:val="none" w:sz="0" w:space="0" w:color="auto"/>
                            <w:right w:val="none" w:sz="0" w:space="0" w:color="auto"/>
                          </w:divBdr>
                          <w:divsChild>
                            <w:div w:id="1078675065">
                              <w:marLeft w:val="0"/>
                              <w:marRight w:val="0"/>
                              <w:marTop w:val="0"/>
                              <w:marBottom w:val="0"/>
                              <w:divBdr>
                                <w:top w:val="none" w:sz="0" w:space="0" w:color="auto"/>
                                <w:left w:val="none" w:sz="0" w:space="0" w:color="auto"/>
                                <w:bottom w:val="none" w:sz="0" w:space="0" w:color="auto"/>
                                <w:right w:val="none" w:sz="0" w:space="0" w:color="auto"/>
                              </w:divBdr>
                              <w:divsChild>
                                <w:div w:id="638265415">
                                  <w:marLeft w:val="0"/>
                                  <w:marRight w:val="0"/>
                                  <w:marTop w:val="0"/>
                                  <w:marBottom w:val="0"/>
                                  <w:divBdr>
                                    <w:top w:val="none" w:sz="0" w:space="0" w:color="auto"/>
                                    <w:left w:val="none" w:sz="0" w:space="0" w:color="auto"/>
                                    <w:bottom w:val="none" w:sz="0" w:space="0" w:color="auto"/>
                                    <w:right w:val="none" w:sz="0" w:space="0" w:color="auto"/>
                                  </w:divBdr>
                                  <w:divsChild>
                                    <w:div w:id="15998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53309">
          <w:marLeft w:val="0"/>
          <w:marRight w:val="0"/>
          <w:marTop w:val="0"/>
          <w:marBottom w:val="0"/>
          <w:divBdr>
            <w:top w:val="none" w:sz="0" w:space="0" w:color="auto"/>
            <w:left w:val="none" w:sz="0" w:space="0" w:color="auto"/>
            <w:bottom w:val="none" w:sz="0" w:space="0" w:color="auto"/>
            <w:right w:val="none" w:sz="0" w:space="0" w:color="auto"/>
          </w:divBdr>
          <w:divsChild>
            <w:div w:id="23018976">
              <w:marLeft w:val="0"/>
              <w:marRight w:val="0"/>
              <w:marTop w:val="0"/>
              <w:marBottom w:val="0"/>
              <w:divBdr>
                <w:top w:val="none" w:sz="0" w:space="0" w:color="auto"/>
                <w:left w:val="none" w:sz="0" w:space="0" w:color="auto"/>
                <w:bottom w:val="none" w:sz="0" w:space="0" w:color="auto"/>
                <w:right w:val="none" w:sz="0" w:space="0" w:color="auto"/>
              </w:divBdr>
              <w:divsChild>
                <w:div w:id="612710501">
                  <w:marLeft w:val="0"/>
                  <w:marRight w:val="0"/>
                  <w:marTop w:val="0"/>
                  <w:marBottom w:val="0"/>
                  <w:divBdr>
                    <w:top w:val="none" w:sz="0" w:space="0" w:color="auto"/>
                    <w:left w:val="none" w:sz="0" w:space="0" w:color="auto"/>
                    <w:bottom w:val="none" w:sz="0" w:space="0" w:color="auto"/>
                    <w:right w:val="none" w:sz="0" w:space="0" w:color="auto"/>
                  </w:divBdr>
                  <w:divsChild>
                    <w:div w:id="500895225">
                      <w:marLeft w:val="0"/>
                      <w:marRight w:val="0"/>
                      <w:marTop w:val="0"/>
                      <w:marBottom w:val="0"/>
                      <w:divBdr>
                        <w:top w:val="none" w:sz="0" w:space="0" w:color="auto"/>
                        <w:left w:val="none" w:sz="0" w:space="0" w:color="auto"/>
                        <w:bottom w:val="none" w:sz="0" w:space="0" w:color="auto"/>
                        <w:right w:val="none" w:sz="0" w:space="0" w:color="auto"/>
                      </w:divBdr>
                      <w:divsChild>
                        <w:div w:id="2010794200">
                          <w:marLeft w:val="0"/>
                          <w:marRight w:val="0"/>
                          <w:marTop w:val="0"/>
                          <w:marBottom w:val="0"/>
                          <w:divBdr>
                            <w:top w:val="none" w:sz="0" w:space="0" w:color="auto"/>
                            <w:left w:val="none" w:sz="0" w:space="0" w:color="auto"/>
                            <w:bottom w:val="none" w:sz="0" w:space="0" w:color="auto"/>
                            <w:right w:val="none" w:sz="0" w:space="0" w:color="auto"/>
                          </w:divBdr>
                          <w:divsChild>
                            <w:div w:id="2134403753">
                              <w:marLeft w:val="0"/>
                              <w:marRight w:val="0"/>
                              <w:marTop w:val="0"/>
                              <w:marBottom w:val="0"/>
                              <w:divBdr>
                                <w:top w:val="none" w:sz="0" w:space="0" w:color="auto"/>
                                <w:left w:val="none" w:sz="0" w:space="0" w:color="auto"/>
                                <w:bottom w:val="none" w:sz="0" w:space="0" w:color="auto"/>
                                <w:right w:val="none" w:sz="0" w:space="0" w:color="auto"/>
                              </w:divBdr>
                              <w:divsChild>
                                <w:div w:id="445079438">
                                  <w:marLeft w:val="0"/>
                                  <w:marRight w:val="0"/>
                                  <w:marTop w:val="0"/>
                                  <w:marBottom w:val="0"/>
                                  <w:divBdr>
                                    <w:top w:val="none" w:sz="0" w:space="0" w:color="auto"/>
                                    <w:left w:val="none" w:sz="0" w:space="0" w:color="auto"/>
                                    <w:bottom w:val="none" w:sz="0" w:space="0" w:color="auto"/>
                                    <w:right w:val="none" w:sz="0" w:space="0" w:color="auto"/>
                                  </w:divBdr>
                                  <w:divsChild>
                                    <w:div w:id="3653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478363">
              <w:marLeft w:val="0"/>
              <w:marRight w:val="0"/>
              <w:marTop w:val="0"/>
              <w:marBottom w:val="0"/>
              <w:divBdr>
                <w:top w:val="none" w:sz="0" w:space="0" w:color="auto"/>
                <w:left w:val="none" w:sz="0" w:space="0" w:color="auto"/>
                <w:bottom w:val="none" w:sz="0" w:space="0" w:color="auto"/>
                <w:right w:val="none" w:sz="0" w:space="0" w:color="auto"/>
              </w:divBdr>
              <w:divsChild>
                <w:div w:id="400562513">
                  <w:marLeft w:val="0"/>
                  <w:marRight w:val="0"/>
                  <w:marTop w:val="0"/>
                  <w:marBottom w:val="0"/>
                  <w:divBdr>
                    <w:top w:val="none" w:sz="0" w:space="0" w:color="auto"/>
                    <w:left w:val="none" w:sz="0" w:space="0" w:color="auto"/>
                    <w:bottom w:val="none" w:sz="0" w:space="0" w:color="auto"/>
                    <w:right w:val="none" w:sz="0" w:space="0" w:color="auto"/>
                  </w:divBdr>
                  <w:divsChild>
                    <w:div w:id="908466782">
                      <w:marLeft w:val="0"/>
                      <w:marRight w:val="0"/>
                      <w:marTop w:val="0"/>
                      <w:marBottom w:val="0"/>
                      <w:divBdr>
                        <w:top w:val="none" w:sz="0" w:space="0" w:color="auto"/>
                        <w:left w:val="none" w:sz="0" w:space="0" w:color="auto"/>
                        <w:bottom w:val="none" w:sz="0" w:space="0" w:color="auto"/>
                        <w:right w:val="none" w:sz="0" w:space="0" w:color="auto"/>
                      </w:divBdr>
                      <w:divsChild>
                        <w:div w:id="2017265626">
                          <w:marLeft w:val="0"/>
                          <w:marRight w:val="0"/>
                          <w:marTop w:val="0"/>
                          <w:marBottom w:val="0"/>
                          <w:divBdr>
                            <w:top w:val="none" w:sz="0" w:space="0" w:color="auto"/>
                            <w:left w:val="none" w:sz="0" w:space="0" w:color="auto"/>
                            <w:bottom w:val="none" w:sz="0" w:space="0" w:color="auto"/>
                            <w:right w:val="none" w:sz="0" w:space="0" w:color="auto"/>
                          </w:divBdr>
                          <w:divsChild>
                            <w:div w:id="714039209">
                              <w:marLeft w:val="0"/>
                              <w:marRight w:val="0"/>
                              <w:marTop w:val="0"/>
                              <w:marBottom w:val="0"/>
                              <w:divBdr>
                                <w:top w:val="none" w:sz="0" w:space="0" w:color="auto"/>
                                <w:left w:val="none" w:sz="0" w:space="0" w:color="auto"/>
                                <w:bottom w:val="none" w:sz="0" w:space="0" w:color="auto"/>
                                <w:right w:val="none" w:sz="0" w:space="0" w:color="auto"/>
                              </w:divBdr>
                              <w:divsChild>
                                <w:div w:id="1159466389">
                                  <w:marLeft w:val="0"/>
                                  <w:marRight w:val="0"/>
                                  <w:marTop w:val="0"/>
                                  <w:marBottom w:val="0"/>
                                  <w:divBdr>
                                    <w:top w:val="none" w:sz="0" w:space="0" w:color="auto"/>
                                    <w:left w:val="none" w:sz="0" w:space="0" w:color="auto"/>
                                    <w:bottom w:val="none" w:sz="0" w:space="0" w:color="auto"/>
                                    <w:right w:val="none" w:sz="0" w:space="0" w:color="auto"/>
                                  </w:divBdr>
                                  <w:divsChild>
                                    <w:div w:id="16001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637018">
              <w:marLeft w:val="0"/>
              <w:marRight w:val="0"/>
              <w:marTop w:val="0"/>
              <w:marBottom w:val="0"/>
              <w:divBdr>
                <w:top w:val="none" w:sz="0" w:space="0" w:color="auto"/>
                <w:left w:val="none" w:sz="0" w:space="0" w:color="auto"/>
                <w:bottom w:val="none" w:sz="0" w:space="0" w:color="auto"/>
                <w:right w:val="none" w:sz="0" w:space="0" w:color="auto"/>
              </w:divBdr>
              <w:divsChild>
                <w:div w:id="1477257034">
                  <w:marLeft w:val="0"/>
                  <w:marRight w:val="0"/>
                  <w:marTop w:val="0"/>
                  <w:marBottom w:val="0"/>
                  <w:divBdr>
                    <w:top w:val="none" w:sz="0" w:space="0" w:color="auto"/>
                    <w:left w:val="none" w:sz="0" w:space="0" w:color="auto"/>
                    <w:bottom w:val="none" w:sz="0" w:space="0" w:color="auto"/>
                    <w:right w:val="none" w:sz="0" w:space="0" w:color="auto"/>
                  </w:divBdr>
                  <w:divsChild>
                    <w:div w:id="1381638238">
                      <w:marLeft w:val="0"/>
                      <w:marRight w:val="0"/>
                      <w:marTop w:val="0"/>
                      <w:marBottom w:val="0"/>
                      <w:divBdr>
                        <w:top w:val="none" w:sz="0" w:space="0" w:color="auto"/>
                        <w:left w:val="none" w:sz="0" w:space="0" w:color="auto"/>
                        <w:bottom w:val="none" w:sz="0" w:space="0" w:color="auto"/>
                        <w:right w:val="none" w:sz="0" w:space="0" w:color="auto"/>
                      </w:divBdr>
                      <w:divsChild>
                        <w:div w:id="435714489">
                          <w:marLeft w:val="0"/>
                          <w:marRight w:val="0"/>
                          <w:marTop w:val="0"/>
                          <w:marBottom w:val="0"/>
                          <w:divBdr>
                            <w:top w:val="none" w:sz="0" w:space="0" w:color="auto"/>
                            <w:left w:val="none" w:sz="0" w:space="0" w:color="auto"/>
                            <w:bottom w:val="none" w:sz="0" w:space="0" w:color="auto"/>
                            <w:right w:val="none" w:sz="0" w:space="0" w:color="auto"/>
                          </w:divBdr>
                          <w:divsChild>
                            <w:div w:id="1500582757">
                              <w:marLeft w:val="0"/>
                              <w:marRight w:val="0"/>
                              <w:marTop w:val="0"/>
                              <w:marBottom w:val="0"/>
                              <w:divBdr>
                                <w:top w:val="none" w:sz="0" w:space="0" w:color="auto"/>
                                <w:left w:val="none" w:sz="0" w:space="0" w:color="auto"/>
                                <w:bottom w:val="none" w:sz="0" w:space="0" w:color="auto"/>
                                <w:right w:val="none" w:sz="0" w:space="0" w:color="auto"/>
                              </w:divBdr>
                              <w:divsChild>
                                <w:div w:id="238638165">
                                  <w:marLeft w:val="0"/>
                                  <w:marRight w:val="0"/>
                                  <w:marTop w:val="0"/>
                                  <w:marBottom w:val="0"/>
                                  <w:divBdr>
                                    <w:top w:val="none" w:sz="0" w:space="0" w:color="auto"/>
                                    <w:left w:val="none" w:sz="0" w:space="0" w:color="auto"/>
                                    <w:bottom w:val="none" w:sz="0" w:space="0" w:color="auto"/>
                                    <w:right w:val="none" w:sz="0" w:space="0" w:color="auto"/>
                                  </w:divBdr>
                                  <w:divsChild>
                                    <w:div w:id="20706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275026">
              <w:marLeft w:val="0"/>
              <w:marRight w:val="0"/>
              <w:marTop w:val="0"/>
              <w:marBottom w:val="0"/>
              <w:divBdr>
                <w:top w:val="none" w:sz="0" w:space="0" w:color="auto"/>
                <w:left w:val="none" w:sz="0" w:space="0" w:color="auto"/>
                <w:bottom w:val="none" w:sz="0" w:space="0" w:color="auto"/>
                <w:right w:val="none" w:sz="0" w:space="0" w:color="auto"/>
              </w:divBdr>
              <w:divsChild>
                <w:div w:id="1889221377">
                  <w:marLeft w:val="0"/>
                  <w:marRight w:val="0"/>
                  <w:marTop w:val="0"/>
                  <w:marBottom w:val="0"/>
                  <w:divBdr>
                    <w:top w:val="none" w:sz="0" w:space="0" w:color="auto"/>
                    <w:left w:val="none" w:sz="0" w:space="0" w:color="auto"/>
                    <w:bottom w:val="none" w:sz="0" w:space="0" w:color="auto"/>
                    <w:right w:val="none" w:sz="0" w:space="0" w:color="auto"/>
                  </w:divBdr>
                  <w:divsChild>
                    <w:div w:id="2123694093">
                      <w:marLeft w:val="0"/>
                      <w:marRight w:val="0"/>
                      <w:marTop w:val="0"/>
                      <w:marBottom w:val="0"/>
                      <w:divBdr>
                        <w:top w:val="none" w:sz="0" w:space="0" w:color="auto"/>
                        <w:left w:val="none" w:sz="0" w:space="0" w:color="auto"/>
                        <w:bottom w:val="none" w:sz="0" w:space="0" w:color="auto"/>
                        <w:right w:val="none" w:sz="0" w:space="0" w:color="auto"/>
                      </w:divBdr>
                      <w:divsChild>
                        <w:div w:id="947395966">
                          <w:marLeft w:val="0"/>
                          <w:marRight w:val="0"/>
                          <w:marTop w:val="0"/>
                          <w:marBottom w:val="0"/>
                          <w:divBdr>
                            <w:top w:val="none" w:sz="0" w:space="0" w:color="auto"/>
                            <w:left w:val="none" w:sz="0" w:space="0" w:color="auto"/>
                            <w:bottom w:val="none" w:sz="0" w:space="0" w:color="auto"/>
                            <w:right w:val="none" w:sz="0" w:space="0" w:color="auto"/>
                          </w:divBdr>
                          <w:divsChild>
                            <w:div w:id="490410594">
                              <w:marLeft w:val="0"/>
                              <w:marRight w:val="0"/>
                              <w:marTop w:val="0"/>
                              <w:marBottom w:val="0"/>
                              <w:divBdr>
                                <w:top w:val="none" w:sz="0" w:space="0" w:color="auto"/>
                                <w:left w:val="none" w:sz="0" w:space="0" w:color="auto"/>
                                <w:bottom w:val="none" w:sz="0" w:space="0" w:color="auto"/>
                                <w:right w:val="none" w:sz="0" w:space="0" w:color="auto"/>
                              </w:divBdr>
                              <w:divsChild>
                                <w:div w:id="2141141480">
                                  <w:marLeft w:val="0"/>
                                  <w:marRight w:val="0"/>
                                  <w:marTop w:val="0"/>
                                  <w:marBottom w:val="0"/>
                                  <w:divBdr>
                                    <w:top w:val="none" w:sz="0" w:space="0" w:color="auto"/>
                                    <w:left w:val="none" w:sz="0" w:space="0" w:color="auto"/>
                                    <w:bottom w:val="none" w:sz="0" w:space="0" w:color="auto"/>
                                    <w:right w:val="none" w:sz="0" w:space="0" w:color="auto"/>
                                  </w:divBdr>
                                  <w:divsChild>
                                    <w:div w:id="166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08270">
              <w:marLeft w:val="0"/>
              <w:marRight w:val="0"/>
              <w:marTop w:val="0"/>
              <w:marBottom w:val="0"/>
              <w:divBdr>
                <w:top w:val="none" w:sz="0" w:space="0" w:color="auto"/>
                <w:left w:val="none" w:sz="0" w:space="0" w:color="auto"/>
                <w:bottom w:val="none" w:sz="0" w:space="0" w:color="auto"/>
                <w:right w:val="none" w:sz="0" w:space="0" w:color="auto"/>
              </w:divBdr>
              <w:divsChild>
                <w:div w:id="1409428087">
                  <w:marLeft w:val="0"/>
                  <w:marRight w:val="0"/>
                  <w:marTop w:val="0"/>
                  <w:marBottom w:val="0"/>
                  <w:divBdr>
                    <w:top w:val="none" w:sz="0" w:space="0" w:color="auto"/>
                    <w:left w:val="none" w:sz="0" w:space="0" w:color="auto"/>
                    <w:bottom w:val="none" w:sz="0" w:space="0" w:color="auto"/>
                    <w:right w:val="none" w:sz="0" w:space="0" w:color="auto"/>
                  </w:divBdr>
                  <w:divsChild>
                    <w:div w:id="737900581">
                      <w:marLeft w:val="0"/>
                      <w:marRight w:val="0"/>
                      <w:marTop w:val="0"/>
                      <w:marBottom w:val="0"/>
                      <w:divBdr>
                        <w:top w:val="none" w:sz="0" w:space="0" w:color="auto"/>
                        <w:left w:val="none" w:sz="0" w:space="0" w:color="auto"/>
                        <w:bottom w:val="none" w:sz="0" w:space="0" w:color="auto"/>
                        <w:right w:val="none" w:sz="0" w:space="0" w:color="auto"/>
                      </w:divBdr>
                      <w:divsChild>
                        <w:div w:id="1085807729">
                          <w:marLeft w:val="0"/>
                          <w:marRight w:val="0"/>
                          <w:marTop w:val="0"/>
                          <w:marBottom w:val="0"/>
                          <w:divBdr>
                            <w:top w:val="none" w:sz="0" w:space="0" w:color="auto"/>
                            <w:left w:val="none" w:sz="0" w:space="0" w:color="auto"/>
                            <w:bottom w:val="none" w:sz="0" w:space="0" w:color="auto"/>
                            <w:right w:val="none" w:sz="0" w:space="0" w:color="auto"/>
                          </w:divBdr>
                          <w:divsChild>
                            <w:div w:id="1450859461">
                              <w:marLeft w:val="0"/>
                              <w:marRight w:val="0"/>
                              <w:marTop w:val="0"/>
                              <w:marBottom w:val="0"/>
                              <w:divBdr>
                                <w:top w:val="none" w:sz="0" w:space="0" w:color="auto"/>
                                <w:left w:val="none" w:sz="0" w:space="0" w:color="auto"/>
                                <w:bottom w:val="none" w:sz="0" w:space="0" w:color="auto"/>
                                <w:right w:val="none" w:sz="0" w:space="0" w:color="auto"/>
                              </w:divBdr>
                              <w:divsChild>
                                <w:div w:id="646738627">
                                  <w:marLeft w:val="0"/>
                                  <w:marRight w:val="0"/>
                                  <w:marTop w:val="0"/>
                                  <w:marBottom w:val="0"/>
                                  <w:divBdr>
                                    <w:top w:val="none" w:sz="0" w:space="0" w:color="auto"/>
                                    <w:left w:val="none" w:sz="0" w:space="0" w:color="auto"/>
                                    <w:bottom w:val="none" w:sz="0" w:space="0" w:color="auto"/>
                                    <w:right w:val="none" w:sz="0" w:space="0" w:color="auto"/>
                                  </w:divBdr>
                                  <w:divsChild>
                                    <w:div w:id="517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800567">
              <w:marLeft w:val="0"/>
              <w:marRight w:val="0"/>
              <w:marTop w:val="0"/>
              <w:marBottom w:val="0"/>
              <w:divBdr>
                <w:top w:val="none" w:sz="0" w:space="0" w:color="auto"/>
                <w:left w:val="none" w:sz="0" w:space="0" w:color="auto"/>
                <w:bottom w:val="none" w:sz="0" w:space="0" w:color="auto"/>
                <w:right w:val="none" w:sz="0" w:space="0" w:color="auto"/>
              </w:divBdr>
              <w:divsChild>
                <w:div w:id="1770196021">
                  <w:marLeft w:val="0"/>
                  <w:marRight w:val="0"/>
                  <w:marTop w:val="0"/>
                  <w:marBottom w:val="0"/>
                  <w:divBdr>
                    <w:top w:val="none" w:sz="0" w:space="0" w:color="auto"/>
                    <w:left w:val="none" w:sz="0" w:space="0" w:color="auto"/>
                    <w:bottom w:val="none" w:sz="0" w:space="0" w:color="auto"/>
                    <w:right w:val="none" w:sz="0" w:space="0" w:color="auto"/>
                  </w:divBdr>
                  <w:divsChild>
                    <w:div w:id="1960909351">
                      <w:marLeft w:val="0"/>
                      <w:marRight w:val="0"/>
                      <w:marTop w:val="0"/>
                      <w:marBottom w:val="0"/>
                      <w:divBdr>
                        <w:top w:val="none" w:sz="0" w:space="0" w:color="auto"/>
                        <w:left w:val="none" w:sz="0" w:space="0" w:color="auto"/>
                        <w:bottom w:val="none" w:sz="0" w:space="0" w:color="auto"/>
                        <w:right w:val="none" w:sz="0" w:space="0" w:color="auto"/>
                      </w:divBdr>
                      <w:divsChild>
                        <w:div w:id="39214149">
                          <w:marLeft w:val="0"/>
                          <w:marRight w:val="0"/>
                          <w:marTop w:val="0"/>
                          <w:marBottom w:val="0"/>
                          <w:divBdr>
                            <w:top w:val="none" w:sz="0" w:space="0" w:color="auto"/>
                            <w:left w:val="none" w:sz="0" w:space="0" w:color="auto"/>
                            <w:bottom w:val="none" w:sz="0" w:space="0" w:color="auto"/>
                            <w:right w:val="none" w:sz="0" w:space="0" w:color="auto"/>
                          </w:divBdr>
                          <w:divsChild>
                            <w:div w:id="366373078">
                              <w:marLeft w:val="0"/>
                              <w:marRight w:val="0"/>
                              <w:marTop w:val="0"/>
                              <w:marBottom w:val="0"/>
                              <w:divBdr>
                                <w:top w:val="none" w:sz="0" w:space="0" w:color="auto"/>
                                <w:left w:val="none" w:sz="0" w:space="0" w:color="auto"/>
                                <w:bottom w:val="none" w:sz="0" w:space="0" w:color="auto"/>
                                <w:right w:val="none" w:sz="0" w:space="0" w:color="auto"/>
                              </w:divBdr>
                              <w:divsChild>
                                <w:div w:id="441845854">
                                  <w:marLeft w:val="0"/>
                                  <w:marRight w:val="0"/>
                                  <w:marTop w:val="0"/>
                                  <w:marBottom w:val="0"/>
                                  <w:divBdr>
                                    <w:top w:val="none" w:sz="0" w:space="0" w:color="auto"/>
                                    <w:left w:val="none" w:sz="0" w:space="0" w:color="auto"/>
                                    <w:bottom w:val="none" w:sz="0" w:space="0" w:color="auto"/>
                                    <w:right w:val="none" w:sz="0" w:space="0" w:color="auto"/>
                                  </w:divBdr>
                                  <w:divsChild>
                                    <w:div w:id="4731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46919">
      <w:bodyDiv w:val="1"/>
      <w:marLeft w:val="0"/>
      <w:marRight w:val="0"/>
      <w:marTop w:val="0"/>
      <w:marBottom w:val="0"/>
      <w:divBdr>
        <w:top w:val="none" w:sz="0" w:space="0" w:color="auto"/>
        <w:left w:val="none" w:sz="0" w:space="0" w:color="auto"/>
        <w:bottom w:val="none" w:sz="0" w:space="0" w:color="auto"/>
        <w:right w:val="none" w:sz="0" w:space="0" w:color="auto"/>
      </w:divBdr>
      <w:divsChild>
        <w:div w:id="1189180963">
          <w:marLeft w:val="0"/>
          <w:marRight w:val="0"/>
          <w:marTop w:val="0"/>
          <w:marBottom w:val="0"/>
          <w:divBdr>
            <w:top w:val="none" w:sz="0" w:space="0" w:color="auto"/>
            <w:left w:val="none" w:sz="0" w:space="0" w:color="auto"/>
            <w:bottom w:val="none" w:sz="0" w:space="0" w:color="auto"/>
            <w:right w:val="none" w:sz="0" w:space="0" w:color="auto"/>
          </w:divBdr>
          <w:divsChild>
            <w:div w:id="1153135736">
              <w:marLeft w:val="0"/>
              <w:marRight w:val="0"/>
              <w:marTop w:val="0"/>
              <w:marBottom w:val="0"/>
              <w:divBdr>
                <w:top w:val="none" w:sz="0" w:space="0" w:color="auto"/>
                <w:left w:val="none" w:sz="0" w:space="0" w:color="auto"/>
                <w:bottom w:val="none" w:sz="0" w:space="0" w:color="auto"/>
                <w:right w:val="none" w:sz="0" w:space="0" w:color="auto"/>
              </w:divBdr>
              <w:divsChild>
                <w:div w:id="1368215456">
                  <w:marLeft w:val="0"/>
                  <w:marRight w:val="0"/>
                  <w:marTop w:val="0"/>
                  <w:marBottom w:val="0"/>
                  <w:divBdr>
                    <w:top w:val="none" w:sz="0" w:space="0" w:color="auto"/>
                    <w:left w:val="none" w:sz="0" w:space="0" w:color="auto"/>
                    <w:bottom w:val="none" w:sz="0" w:space="0" w:color="auto"/>
                    <w:right w:val="none" w:sz="0" w:space="0" w:color="auto"/>
                  </w:divBdr>
                  <w:divsChild>
                    <w:div w:id="2014800488">
                      <w:marLeft w:val="0"/>
                      <w:marRight w:val="0"/>
                      <w:marTop w:val="0"/>
                      <w:marBottom w:val="0"/>
                      <w:divBdr>
                        <w:top w:val="none" w:sz="0" w:space="0" w:color="auto"/>
                        <w:left w:val="none" w:sz="0" w:space="0" w:color="auto"/>
                        <w:bottom w:val="none" w:sz="0" w:space="0" w:color="auto"/>
                        <w:right w:val="none" w:sz="0" w:space="0" w:color="auto"/>
                      </w:divBdr>
                      <w:divsChild>
                        <w:div w:id="832112290">
                          <w:marLeft w:val="0"/>
                          <w:marRight w:val="0"/>
                          <w:marTop w:val="0"/>
                          <w:marBottom w:val="0"/>
                          <w:divBdr>
                            <w:top w:val="none" w:sz="0" w:space="0" w:color="auto"/>
                            <w:left w:val="none" w:sz="0" w:space="0" w:color="auto"/>
                            <w:bottom w:val="none" w:sz="0" w:space="0" w:color="auto"/>
                            <w:right w:val="none" w:sz="0" w:space="0" w:color="auto"/>
                          </w:divBdr>
                          <w:divsChild>
                            <w:div w:id="597523896">
                              <w:marLeft w:val="0"/>
                              <w:marRight w:val="0"/>
                              <w:marTop w:val="0"/>
                              <w:marBottom w:val="0"/>
                              <w:divBdr>
                                <w:top w:val="none" w:sz="0" w:space="0" w:color="auto"/>
                                <w:left w:val="none" w:sz="0" w:space="0" w:color="auto"/>
                                <w:bottom w:val="none" w:sz="0" w:space="0" w:color="auto"/>
                                <w:right w:val="none" w:sz="0" w:space="0" w:color="auto"/>
                              </w:divBdr>
                              <w:divsChild>
                                <w:div w:id="405612648">
                                  <w:marLeft w:val="0"/>
                                  <w:marRight w:val="0"/>
                                  <w:marTop w:val="0"/>
                                  <w:marBottom w:val="0"/>
                                  <w:divBdr>
                                    <w:top w:val="none" w:sz="0" w:space="0" w:color="auto"/>
                                    <w:left w:val="none" w:sz="0" w:space="0" w:color="auto"/>
                                    <w:bottom w:val="none" w:sz="0" w:space="0" w:color="auto"/>
                                    <w:right w:val="none" w:sz="0" w:space="0" w:color="auto"/>
                                  </w:divBdr>
                                  <w:divsChild>
                                    <w:div w:id="13794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067992">
              <w:marLeft w:val="0"/>
              <w:marRight w:val="0"/>
              <w:marTop w:val="0"/>
              <w:marBottom w:val="0"/>
              <w:divBdr>
                <w:top w:val="none" w:sz="0" w:space="0" w:color="auto"/>
                <w:left w:val="none" w:sz="0" w:space="0" w:color="auto"/>
                <w:bottom w:val="none" w:sz="0" w:space="0" w:color="auto"/>
                <w:right w:val="none" w:sz="0" w:space="0" w:color="auto"/>
              </w:divBdr>
              <w:divsChild>
                <w:div w:id="493571342">
                  <w:marLeft w:val="0"/>
                  <w:marRight w:val="0"/>
                  <w:marTop w:val="0"/>
                  <w:marBottom w:val="0"/>
                  <w:divBdr>
                    <w:top w:val="none" w:sz="0" w:space="0" w:color="auto"/>
                    <w:left w:val="none" w:sz="0" w:space="0" w:color="auto"/>
                    <w:bottom w:val="none" w:sz="0" w:space="0" w:color="auto"/>
                    <w:right w:val="none" w:sz="0" w:space="0" w:color="auto"/>
                  </w:divBdr>
                  <w:divsChild>
                    <w:div w:id="1108699431">
                      <w:marLeft w:val="0"/>
                      <w:marRight w:val="0"/>
                      <w:marTop w:val="0"/>
                      <w:marBottom w:val="0"/>
                      <w:divBdr>
                        <w:top w:val="none" w:sz="0" w:space="0" w:color="auto"/>
                        <w:left w:val="none" w:sz="0" w:space="0" w:color="auto"/>
                        <w:bottom w:val="none" w:sz="0" w:space="0" w:color="auto"/>
                        <w:right w:val="none" w:sz="0" w:space="0" w:color="auto"/>
                      </w:divBdr>
                      <w:divsChild>
                        <w:div w:id="1172646413">
                          <w:marLeft w:val="0"/>
                          <w:marRight w:val="0"/>
                          <w:marTop w:val="0"/>
                          <w:marBottom w:val="0"/>
                          <w:divBdr>
                            <w:top w:val="none" w:sz="0" w:space="0" w:color="auto"/>
                            <w:left w:val="none" w:sz="0" w:space="0" w:color="auto"/>
                            <w:bottom w:val="none" w:sz="0" w:space="0" w:color="auto"/>
                            <w:right w:val="none" w:sz="0" w:space="0" w:color="auto"/>
                          </w:divBdr>
                          <w:divsChild>
                            <w:div w:id="622661832">
                              <w:marLeft w:val="0"/>
                              <w:marRight w:val="0"/>
                              <w:marTop w:val="0"/>
                              <w:marBottom w:val="0"/>
                              <w:divBdr>
                                <w:top w:val="none" w:sz="0" w:space="0" w:color="auto"/>
                                <w:left w:val="none" w:sz="0" w:space="0" w:color="auto"/>
                                <w:bottom w:val="none" w:sz="0" w:space="0" w:color="auto"/>
                                <w:right w:val="none" w:sz="0" w:space="0" w:color="auto"/>
                              </w:divBdr>
                              <w:divsChild>
                                <w:div w:id="1893810001">
                                  <w:marLeft w:val="0"/>
                                  <w:marRight w:val="0"/>
                                  <w:marTop w:val="0"/>
                                  <w:marBottom w:val="0"/>
                                  <w:divBdr>
                                    <w:top w:val="none" w:sz="0" w:space="0" w:color="auto"/>
                                    <w:left w:val="none" w:sz="0" w:space="0" w:color="auto"/>
                                    <w:bottom w:val="none" w:sz="0" w:space="0" w:color="auto"/>
                                    <w:right w:val="none" w:sz="0" w:space="0" w:color="auto"/>
                                  </w:divBdr>
                                  <w:divsChild>
                                    <w:div w:id="13212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04340">
              <w:marLeft w:val="0"/>
              <w:marRight w:val="0"/>
              <w:marTop w:val="0"/>
              <w:marBottom w:val="0"/>
              <w:divBdr>
                <w:top w:val="none" w:sz="0" w:space="0" w:color="auto"/>
                <w:left w:val="none" w:sz="0" w:space="0" w:color="auto"/>
                <w:bottom w:val="none" w:sz="0" w:space="0" w:color="auto"/>
                <w:right w:val="none" w:sz="0" w:space="0" w:color="auto"/>
              </w:divBdr>
              <w:divsChild>
                <w:div w:id="175310989">
                  <w:marLeft w:val="0"/>
                  <w:marRight w:val="0"/>
                  <w:marTop w:val="0"/>
                  <w:marBottom w:val="0"/>
                  <w:divBdr>
                    <w:top w:val="none" w:sz="0" w:space="0" w:color="auto"/>
                    <w:left w:val="none" w:sz="0" w:space="0" w:color="auto"/>
                    <w:bottom w:val="none" w:sz="0" w:space="0" w:color="auto"/>
                    <w:right w:val="none" w:sz="0" w:space="0" w:color="auto"/>
                  </w:divBdr>
                  <w:divsChild>
                    <w:div w:id="1591818087">
                      <w:marLeft w:val="0"/>
                      <w:marRight w:val="0"/>
                      <w:marTop w:val="0"/>
                      <w:marBottom w:val="0"/>
                      <w:divBdr>
                        <w:top w:val="none" w:sz="0" w:space="0" w:color="auto"/>
                        <w:left w:val="none" w:sz="0" w:space="0" w:color="auto"/>
                        <w:bottom w:val="none" w:sz="0" w:space="0" w:color="auto"/>
                        <w:right w:val="none" w:sz="0" w:space="0" w:color="auto"/>
                      </w:divBdr>
                      <w:divsChild>
                        <w:div w:id="1954053912">
                          <w:marLeft w:val="0"/>
                          <w:marRight w:val="0"/>
                          <w:marTop w:val="0"/>
                          <w:marBottom w:val="0"/>
                          <w:divBdr>
                            <w:top w:val="none" w:sz="0" w:space="0" w:color="auto"/>
                            <w:left w:val="none" w:sz="0" w:space="0" w:color="auto"/>
                            <w:bottom w:val="none" w:sz="0" w:space="0" w:color="auto"/>
                            <w:right w:val="none" w:sz="0" w:space="0" w:color="auto"/>
                          </w:divBdr>
                          <w:divsChild>
                            <w:div w:id="511801289">
                              <w:marLeft w:val="0"/>
                              <w:marRight w:val="0"/>
                              <w:marTop w:val="0"/>
                              <w:marBottom w:val="0"/>
                              <w:divBdr>
                                <w:top w:val="none" w:sz="0" w:space="0" w:color="auto"/>
                                <w:left w:val="none" w:sz="0" w:space="0" w:color="auto"/>
                                <w:bottom w:val="none" w:sz="0" w:space="0" w:color="auto"/>
                                <w:right w:val="none" w:sz="0" w:space="0" w:color="auto"/>
                              </w:divBdr>
                              <w:divsChild>
                                <w:div w:id="1085765491">
                                  <w:marLeft w:val="0"/>
                                  <w:marRight w:val="0"/>
                                  <w:marTop w:val="0"/>
                                  <w:marBottom w:val="0"/>
                                  <w:divBdr>
                                    <w:top w:val="none" w:sz="0" w:space="0" w:color="auto"/>
                                    <w:left w:val="none" w:sz="0" w:space="0" w:color="auto"/>
                                    <w:bottom w:val="none" w:sz="0" w:space="0" w:color="auto"/>
                                    <w:right w:val="none" w:sz="0" w:space="0" w:color="auto"/>
                                  </w:divBdr>
                                  <w:divsChild>
                                    <w:div w:id="1270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859824">
          <w:marLeft w:val="0"/>
          <w:marRight w:val="0"/>
          <w:marTop w:val="0"/>
          <w:marBottom w:val="0"/>
          <w:divBdr>
            <w:top w:val="none" w:sz="0" w:space="0" w:color="auto"/>
            <w:left w:val="none" w:sz="0" w:space="0" w:color="auto"/>
            <w:bottom w:val="none" w:sz="0" w:space="0" w:color="auto"/>
            <w:right w:val="none" w:sz="0" w:space="0" w:color="auto"/>
          </w:divBdr>
          <w:divsChild>
            <w:div w:id="539174266">
              <w:marLeft w:val="0"/>
              <w:marRight w:val="0"/>
              <w:marTop w:val="0"/>
              <w:marBottom w:val="0"/>
              <w:divBdr>
                <w:top w:val="none" w:sz="0" w:space="0" w:color="auto"/>
                <w:left w:val="none" w:sz="0" w:space="0" w:color="auto"/>
                <w:bottom w:val="none" w:sz="0" w:space="0" w:color="auto"/>
                <w:right w:val="none" w:sz="0" w:space="0" w:color="auto"/>
              </w:divBdr>
              <w:divsChild>
                <w:div w:id="117337213">
                  <w:marLeft w:val="0"/>
                  <w:marRight w:val="0"/>
                  <w:marTop w:val="0"/>
                  <w:marBottom w:val="0"/>
                  <w:divBdr>
                    <w:top w:val="none" w:sz="0" w:space="0" w:color="auto"/>
                    <w:left w:val="none" w:sz="0" w:space="0" w:color="auto"/>
                    <w:bottom w:val="none" w:sz="0" w:space="0" w:color="auto"/>
                    <w:right w:val="none" w:sz="0" w:space="0" w:color="auto"/>
                  </w:divBdr>
                  <w:divsChild>
                    <w:div w:id="460926919">
                      <w:marLeft w:val="0"/>
                      <w:marRight w:val="0"/>
                      <w:marTop w:val="0"/>
                      <w:marBottom w:val="0"/>
                      <w:divBdr>
                        <w:top w:val="none" w:sz="0" w:space="0" w:color="auto"/>
                        <w:left w:val="none" w:sz="0" w:space="0" w:color="auto"/>
                        <w:bottom w:val="none" w:sz="0" w:space="0" w:color="auto"/>
                        <w:right w:val="none" w:sz="0" w:space="0" w:color="auto"/>
                      </w:divBdr>
                      <w:divsChild>
                        <w:div w:id="863053677">
                          <w:marLeft w:val="0"/>
                          <w:marRight w:val="0"/>
                          <w:marTop w:val="0"/>
                          <w:marBottom w:val="0"/>
                          <w:divBdr>
                            <w:top w:val="none" w:sz="0" w:space="0" w:color="auto"/>
                            <w:left w:val="none" w:sz="0" w:space="0" w:color="auto"/>
                            <w:bottom w:val="none" w:sz="0" w:space="0" w:color="auto"/>
                            <w:right w:val="none" w:sz="0" w:space="0" w:color="auto"/>
                          </w:divBdr>
                          <w:divsChild>
                            <w:div w:id="376512742">
                              <w:marLeft w:val="0"/>
                              <w:marRight w:val="0"/>
                              <w:marTop w:val="0"/>
                              <w:marBottom w:val="0"/>
                              <w:divBdr>
                                <w:top w:val="none" w:sz="0" w:space="0" w:color="auto"/>
                                <w:left w:val="none" w:sz="0" w:space="0" w:color="auto"/>
                                <w:bottom w:val="none" w:sz="0" w:space="0" w:color="auto"/>
                                <w:right w:val="none" w:sz="0" w:space="0" w:color="auto"/>
                              </w:divBdr>
                              <w:divsChild>
                                <w:div w:id="1967852218">
                                  <w:marLeft w:val="0"/>
                                  <w:marRight w:val="0"/>
                                  <w:marTop w:val="0"/>
                                  <w:marBottom w:val="0"/>
                                  <w:divBdr>
                                    <w:top w:val="none" w:sz="0" w:space="0" w:color="auto"/>
                                    <w:left w:val="none" w:sz="0" w:space="0" w:color="auto"/>
                                    <w:bottom w:val="none" w:sz="0" w:space="0" w:color="auto"/>
                                    <w:right w:val="none" w:sz="0" w:space="0" w:color="auto"/>
                                  </w:divBdr>
                                  <w:divsChild>
                                    <w:div w:id="1407603624">
                                      <w:marLeft w:val="0"/>
                                      <w:marRight w:val="0"/>
                                      <w:marTop w:val="0"/>
                                      <w:marBottom w:val="0"/>
                                      <w:divBdr>
                                        <w:top w:val="none" w:sz="0" w:space="0" w:color="auto"/>
                                        <w:left w:val="none" w:sz="0" w:space="0" w:color="auto"/>
                                        <w:bottom w:val="none" w:sz="0" w:space="0" w:color="auto"/>
                                        <w:right w:val="none" w:sz="0" w:space="0" w:color="auto"/>
                                      </w:divBdr>
                                    </w:div>
                                    <w:div w:id="16689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914925">
              <w:marLeft w:val="0"/>
              <w:marRight w:val="0"/>
              <w:marTop w:val="0"/>
              <w:marBottom w:val="0"/>
              <w:divBdr>
                <w:top w:val="none" w:sz="0" w:space="0" w:color="auto"/>
                <w:left w:val="none" w:sz="0" w:space="0" w:color="auto"/>
                <w:bottom w:val="none" w:sz="0" w:space="0" w:color="auto"/>
                <w:right w:val="none" w:sz="0" w:space="0" w:color="auto"/>
              </w:divBdr>
              <w:divsChild>
                <w:div w:id="186989960">
                  <w:marLeft w:val="0"/>
                  <w:marRight w:val="0"/>
                  <w:marTop w:val="0"/>
                  <w:marBottom w:val="0"/>
                  <w:divBdr>
                    <w:top w:val="none" w:sz="0" w:space="0" w:color="auto"/>
                    <w:left w:val="none" w:sz="0" w:space="0" w:color="auto"/>
                    <w:bottom w:val="none" w:sz="0" w:space="0" w:color="auto"/>
                    <w:right w:val="none" w:sz="0" w:space="0" w:color="auto"/>
                  </w:divBdr>
                  <w:divsChild>
                    <w:div w:id="1618369136">
                      <w:marLeft w:val="0"/>
                      <w:marRight w:val="0"/>
                      <w:marTop w:val="0"/>
                      <w:marBottom w:val="0"/>
                      <w:divBdr>
                        <w:top w:val="none" w:sz="0" w:space="0" w:color="auto"/>
                        <w:left w:val="none" w:sz="0" w:space="0" w:color="auto"/>
                        <w:bottom w:val="none" w:sz="0" w:space="0" w:color="auto"/>
                        <w:right w:val="none" w:sz="0" w:space="0" w:color="auto"/>
                      </w:divBdr>
                      <w:divsChild>
                        <w:div w:id="1992172634">
                          <w:marLeft w:val="0"/>
                          <w:marRight w:val="0"/>
                          <w:marTop w:val="0"/>
                          <w:marBottom w:val="0"/>
                          <w:divBdr>
                            <w:top w:val="none" w:sz="0" w:space="0" w:color="auto"/>
                            <w:left w:val="none" w:sz="0" w:space="0" w:color="auto"/>
                            <w:bottom w:val="none" w:sz="0" w:space="0" w:color="auto"/>
                            <w:right w:val="none" w:sz="0" w:space="0" w:color="auto"/>
                          </w:divBdr>
                          <w:divsChild>
                            <w:div w:id="977801220">
                              <w:marLeft w:val="0"/>
                              <w:marRight w:val="0"/>
                              <w:marTop w:val="360"/>
                              <w:marBottom w:val="0"/>
                              <w:divBdr>
                                <w:top w:val="none" w:sz="0" w:space="0" w:color="auto"/>
                                <w:left w:val="none" w:sz="0" w:space="0" w:color="auto"/>
                                <w:bottom w:val="none" w:sz="0" w:space="0" w:color="auto"/>
                                <w:right w:val="none" w:sz="0" w:space="0" w:color="auto"/>
                              </w:divBdr>
                              <w:divsChild>
                                <w:div w:id="1703431882">
                                  <w:marLeft w:val="0"/>
                                  <w:marRight w:val="0"/>
                                  <w:marTop w:val="0"/>
                                  <w:marBottom w:val="0"/>
                                  <w:divBdr>
                                    <w:top w:val="none" w:sz="0" w:space="0" w:color="auto"/>
                                    <w:left w:val="none" w:sz="0" w:space="0" w:color="auto"/>
                                    <w:bottom w:val="none" w:sz="0" w:space="0" w:color="auto"/>
                                    <w:right w:val="none" w:sz="0" w:space="0" w:color="auto"/>
                                  </w:divBdr>
                                  <w:divsChild>
                                    <w:div w:id="1981423000">
                                      <w:marLeft w:val="0"/>
                                      <w:marRight w:val="0"/>
                                      <w:marTop w:val="0"/>
                                      <w:marBottom w:val="0"/>
                                      <w:divBdr>
                                        <w:top w:val="none" w:sz="0" w:space="0" w:color="auto"/>
                                        <w:left w:val="none" w:sz="0" w:space="0" w:color="auto"/>
                                        <w:bottom w:val="none" w:sz="0" w:space="0" w:color="auto"/>
                                        <w:right w:val="none" w:sz="0" w:space="0" w:color="auto"/>
                                      </w:divBdr>
                                      <w:divsChild>
                                        <w:div w:id="13748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8167">
                          <w:marLeft w:val="0"/>
                          <w:marRight w:val="0"/>
                          <w:marTop w:val="0"/>
                          <w:marBottom w:val="0"/>
                          <w:divBdr>
                            <w:top w:val="none" w:sz="0" w:space="0" w:color="auto"/>
                            <w:left w:val="none" w:sz="0" w:space="0" w:color="auto"/>
                            <w:bottom w:val="none" w:sz="0" w:space="0" w:color="auto"/>
                            <w:right w:val="none" w:sz="0" w:space="0" w:color="auto"/>
                          </w:divBdr>
                          <w:divsChild>
                            <w:div w:id="754744577">
                              <w:marLeft w:val="0"/>
                              <w:marRight w:val="0"/>
                              <w:marTop w:val="0"/>
                              <w:marBottom w:val="0"/>
                              <w:divBdr>
                                <w:top w:val="none" w:sz="0" w:space="0" w:color="auto"/>
                                <w:left w:val="none" w:sz="0" w:space="0" w:color="auto"/>
                                <w:bottom w:val="none" w:sz="0" w:space="0" w:color="auto"/>
                                <w:right w:val="none" w:sz="0" w:space="0" w:color="auto"/>
                              </w:divBdr>
                            </w:div>
                            <w:div w:id="972293177">
                              <w:marLeft w:val="0"/>
                              <w:marRight w:val="0"/>
                              <w:marTop w:val="0"/>
                              <w:marBottom w:val="0"/>
                              <w:divBdr>
                                <w:top w:val="none" w:sz="0" w:space="0" w:color="auto"/>
                                <w:left w:val="none" w:sz="0" w:space="0" w:color="auto"/>
                                <w:bottom w:val="none" w:sz="0" w:space="0" w:color="auto"/>
                                <w:right w:val="none" w:sz="0" w:space="0" w:color="auto"/>
                              </w:divBdr>
                              <w:divsChild>
                                <w:div w:id="1436945490">
                                  <w:marLeft w:val="0"/>
                                  <w:marRight w:val="0"/>
                                  <w:marTop w:val="0"/>
                                  <w:marBottom w:val="0"/>
                                  <w:divBdr>
                                    <w:top w:val="none" w:sz="0" w:space="0" w:color="auto"/>
                                    <w:left w:val="none" w:sz="0" w:space="0" w:color="auto"/>
                                    <w:bottom w:val="none" w:sz="0" w:space="0" w:color="auto"/>
                                    <w:right w:val="none" w:sz="0" w:space="0" w:color="auto"/>
                                  </w:divBdr>
                                  <w:divsChild>
                                    <w:div w:id="9846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87461">
              <w:marLeft w:val="0"/>
              <w:marRight w:val="0"/>
              <w:marTop w:val="0"/>
              <w:marBottom w:val="0"/>
              <w:divBdr>
                <w:top w:val="none" w:sz="0" w:space="0" w:color="auto"/>
                <w:left w:val="none" w:sz="0" w:space="0" w:color="auto"/>
                <w:bottom w:val="none" w:sz="0" w:space="0" w:color="auto"/>
                <w:right w:val="none" w:sz="0" w:space="0" w:color="auto"/>
              </w:divBdr>
              <w:divsChild>
                <w:div w:id="391387121">
                  <w:marLeft w:val="0"/>
                  <w:marRight w:val="0"/>
                  <w:marTop w:val="0"/>
                  <w:marBottom w:val="0"/>
                  <w:divBdr>
                    <w:top w:val="none" w:sz="0" w:space="0" w:color="auto"/>
                    <w:left w:val="none" w:sz="0" w:space="0" w:color="auto"/>
                    <w:bottom w:val="none" w:sz="0" w:space="0" w:color="auto"/>
                    <w:right w:val="none" w:sz="0" w:space="0" w:color="auto"/>
                  </w:divBdr>
                  <w:divsChild>
                    <w:div w:id="256641332">
                      <w:marLeft w:val="0"/>
                      <w:marRight w:val="0"/>
                      <w:marTop w:val="0"/>
                      <w:marBottom w:val="0"/>
                      <w:divBdr>
                        <w:top w:val="none" w:sz="0" w:space="0" w:color="auto"/>
                        <w:left w:val="none" w:sz="0" w:space="0" w:color="auto"/>
                        <w:bottom w:val="none" w:sz="0" w:space="0" w:color="auto"/>
                        <w:right w:val="none" w:sz="0" w:space="0" w:color="auto"/>
                      </w:divBdr>
                      <w:divsChild>
                        <w:div w:id="1255364354">
                          <w:marLeft w:val="0"/>
                          <w:marRight w:val="0"/>
                          <w:marTop w:val="0"/>
                          <w:marBottom w:val="0"/>
                          <w:divBdr>
                            <w:top w:val="none" w:sz="0" w:space="0" w:color="auto"/>
                            <w:left w:val="none" w:sz="0" w:space="0" w:color="auto"/>
                            <w:bottom w:val="none" w:sz="0" w:space="0" w:color="auto"/>
                            <w:right w:val="none" w:sz="0" w:space="0" w:color="auto"/>
                          </w:divBdr>
                          <w:divsChild>
                            <w:div w:id="1844124973">
                              <w:marLeft w:val="0"/>
                              <w:marRight w:val="0"/>
                              <w:marTop w:val="0"/>
                              <w:marBottom w:val="0"/>
                              <w:divBdr>
                                <w:top w:val="none" w:sz="0" w:space="0" w:color="auto"/>
                                <w:left w:val="none" w:sz="0" w:space="0" w:color="auto"/>
                                <w:bottom w:val="none" w:sz="0" w:space="0" w:color="auto"/>
                                <w:right w:val="none" w:sz="0" w:space="0" w:color="auto"/>
                              </w:divBdr>
                              <w:divsChild>
                                <w:div w:id="164055171">
                                  <w:marLeft w:val="0"/>
                                  <w:marRight w:val="0"/>
                                  <w:marTop w:val="0"/>
                                  <w:marBottom w:val="0"/>
                                  <w:divBdr>
                                    <w:top w:val="none" w:sz="0" w:space="0" w:color="auto"/>
                                    <w:left w:val="none" w:sz="0" w:space="0" w:color="auto"/>
                                    <w:bottom w:val="none" w:sz="0" w:space="0" w:color="auto"/>
                                    <w:right w:val="none" w:sz="0" w:space="0" w:color="auto"/>
                                  </w:divBdr>
                                  <w:divsChild>
                                    <w:div w:id="1845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07591">
              <w:marLeft w:val="0"/>
              <w:marRight w:val="0"/>
              <w:marTop w:val="0"/>
              <w:marBottom w:val="0"/>
              <w:divBdr>
                <w:top w:val="none" w:sz="0" w:space="0" w:color="auto"/>
                <w:left w:val="none" w:sz="0" w:space="0" w:color="auto"/>
                <w:bottom w:val="none" w:sz="0" w:space="0" w:color="auto"/>
                <w:right w:val="none" w:sz="0" w:space="0" w:color="auto"/>
              </w:divBdr>
              <w:divsChild>
                <w:div w:id="1939898351">
                  <w:marLeft w:val="0"/>
                  <w:marRight w:val="0"/>
                  <w:marTop w:val="0"/>
                  <w:marBottom w:val="0"/>
                  <w:divBdr>
                    <w:top w:val="none" w:sz="0" w:space="0" w:color="auto"/>
                    <w:left w:val="none" w:sz="0" w:space="0" w:color="auto"/>
                    <w:bottom w:val="none" w:sz="0" w:space="0" w:color="auto"/>
                    <w:right w:val="none" w:sz="0" w:space="0" w:color="auto"/>
                  </w:divBdr>
                  <w:divsChild>
                    <w:div w:id="676469424">
                      <w:marLeft w:val="0"/>
                      <w:marRight w:val="0"/>
                      <w:marTop w:val="0"/>
                      <w:marBottom w:val="0"/>
                      <w:divBdr>
                        <w:top w:val="none" w:sz="0" w:space="0" w:color="auto"/>
                        <w:left w:val="none" w:sz="0" w:space="0" w:color="auto"/>
                        <w:bottom w:val="none" w:sz="0" w:space="0" w:color="auto"/>
                        <w:right w:val="none" w:sz="0" w:space="0" w:color="auto"/>
                      </w:divBdr>
                      <w:divsChild>
                        <w:div w:id="2101102675">
                          <w:marLeft w:val="0"/>
                          <w:marRight w:val="0"/>
                          <w:marTop w:val="0"/>
                          <w:marBottom w:val="0"/>
                          <w:divBdr>
                            <w:top w:val="none" w:sz="0" w:space="0" w:color="auto"/>
                            <w:left w:val="none" w:sz="0" w:space="0" w:color="auto"/>
                            <w:bottom w:val="none" w:sz="0" w:space="0" w:color="auto"/>
                            <w:right w:val="none" w:sz="0" w:space="0" w:color="auto"/>
                          </w:divBdr>
                          <w:divsChild>
                            <w:div w:id="1553421504">
                              <w:marLeft w:val="0"/>
                              <w:marRight w:val="0"/>
                              <w:marTop w:val="0"/>
                              <w:marBottom w:val="0"/>
                              <w:divBdr>
                                <w:top w:val="none" w:sz="0" w:space="0" w:color="auto"/>
                                <w:left w:val="none" w:sz="0" w:space="0" w:color="auto"/>
                                <w:bottom w:val="none" w:sz="0" w:space="0" w:color="auto"/>
                                <w:right w:val="none" w:sz="0" w:space="0" w:color="auto"/>
                              </w:divBdr>
                              <w:divsChild>
                                <w:div w:id="1427270919">
                                  <w:marLeft w:val="0"/>
                                  <w:marRight w:val="0"/>
                                  <w:marTop w:val="0"/>
                                  <w:marBottom w:val="0"/>
                                  <w:divBdr>
                                    <w:top w:val="none" w:sz="0" w:space="0" w:color="auto"/>
                                    <w:left w:val="none" w:sz="0" w:space="0" w:color="auto"/>
                                    <w:bottom w:val="none" w:sz="0" w:space="0" w:color="auto"/>
                                    <w:right w:val="none" w:sz="0" w:space="0" w:color="auto"/>
                                  </w:divBdr>
                                  <w:divsChild>
                                    <w:div w:id="1800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160272">
              <w:marLeft w:val="0"/>
              <w:marRight w:val="0"/>
              <w:marTop w:val="0"/>
              <w:marBottom w:val="0"/>
              <w:divBdr>
                <w:top w:val="none" w:sz="0" w:space="0" w:color="auto"/>
                <w:left w:val="none" w:sz="0" w:space="0" w:color="auto"/>
                <w:bottom w:val="none" w:sz="0" w:space="0" w:color="auto"/>
                <w:right w:val="none" w:sz="0" w:space="0" w:color="auto"/>
              </w:divBdr>
              <w:divsChild>
                <w:div w:id="1747877768">
                  <w:marLeft w:val="0"/>
                  <w:marRight w:val="0"/>
                  <w:marTop w:val="0"/>
                  <w:marBottom w:val="0"/>
                  <w:divBdr>
                    <w:top w:val="none" w:sz="0" w:space="0" w:color="auto"/>
                    <w:left w:val="none" w:sz="0" w:space="0" w:color="auto"/>
                    <w:bottom w:val="none" w:sz="0" w:space="0" w:color="auto"/>
                    <w:right w:val="none" w:sz="0" w:space="0" w:color="auto"/>
                  </w:divBdr>
                  <w:divsChild>
                    <w:div w:id="914825101">
                      <w:marLeft w:val="0"/>
                      <w:marRight w:val="0"/>
                      <w:marTop w:val="0"/>
                      <w:marBottom w:val="0"/>
                      <w:divBdr>
                        <w:top w:val="none" w:sz="0" w:space="0" w:color="auto"/>
                        <w:left w:val="none" w:sz="0" w:space="0" w:color="auto"/>
                        <w:bottom w:val="none" w:sz="0" w:space="0" w:color="auto"/>
                        <w:right w:val="none" w:sz="0" w:space="0" w:color="auto"/>
                      </w:divBdr>
                      <w:divsChild>
                        <w:div w:id="1061057525">
                          <w:marLeft w:val="0"/>
                          <w:marRight w:val="0"/>
                          <w:marTop w:val="0"/>
                          <w:marBottom w:val="0"/>
                          <w:divBdr>
                            <w:top w:val="none" w:sz="0" w:space="0" w:color="auto"/>
                            <w:left w:val="none" w:sz="0" w:space="0" w:color="auto"/>
                            <w:bottom w:val="none" w:sz="0" w:space="0" w:color="auto"/>
                            <w:right w:val="none" w:sz="0" w:space="0" w:color="auto"/>
                          </w:divBdr>
                          <w:divsChild>
                            <w:div w:id="572201934">
                              <w:marLeft w:val="0"/>
                              <w:marRight w:val="0"/>
                              <w:marTop w:val="0"/>
                              <w:marBottom w:val="0"/>
                              <w:divBdr>
                                <w:top w:val="none" w:sz="0" w:space="0" w:color="auto"/>
                                <w:left w:val="none" w:sz="0" w:space="0" w:color="auto"/>
                                <w:bottom w:val="none" w:sz="0" w:space="0" w:color="auto"/>
                                <w:right w:val="none" w:sz="0" w:space="0" w:color="auto"/>
                              </w:divBdr>
                              <w:divsChild>
                                <w:div w:id="791637247">
                                  <w:marLeft w:val="0"/>
                                  <w:marRight w:val="0"/>
                                  <w:marTop w:val="0"/>
                                  <w:marBottom w:val="0"/>
                                  <w:divBdr>
                                    <w:top w:val="none" w:sz="0" w:space="0" w:color="auto"/>
                                    <w:left w:val="none" w:sz="0" w:space="0" w:color="auto"/>
                                    <w:bottom w:val="none" w:sz="0" w:space="0" w:color="auto"/>
                                    <w:right w:val="none" w:sz="0" w:space="0" w:color="auto"/>
                                  </w:divBdr>
                                  <w:divsChild>
                                    <w:div w:id="12135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73430">
              <w:marLeft w:val="0"/>
              <w:marRight w:val="0"/>
              <w:marTop w:val="0"/>
              <w:marBottom w:val="0"/>
              <w:divBdr>
                <w:top w:val="none" w:sz="0" w:space="0" w:color="auto"/>
                <w:left w:val="none" w:sz="0" w:space="0" w:color="auto"/>
                <w:bottom w:val="none" w:sz="0" w:space="0" w:color="auto"/>
                <w:right w:val="none" w:sz="0" w:space="0" w:color="auto"/>
              </w:divBdr>
              <w:divsChild>
                <w:div w:id="1983387449">
                  <w:marLeft w:val="0"/>
                  <w:marRight w:val="0"/>
                  <w:marTop w:val="0"/>
                  <w:marBottom w:val="0"/>
                  <w:divBdr>
                    <w:top w:val="none" w:sz="0" w:space="0" w:color="auto"/>
                    <w:left w:val="none" w:sz="0" w:space="0" w:color="auto"/>
                    <w:bottom w:val="none" w:sz="0" w:space="0" w:color="auto"/>
                    <w:right w:val="none" w:sz="0" w:space="0" w:color="auto"/>
                  </w:divBdr>
                  <w:divsChild>
                    <w:div w:id="1747337033">
                      <w:marLeft w:val="0"/>
                      <w:marRight w:val="0"/>
                      <w:marTop w:val="0"/>
                      <w:marBottom w:val="0"/>
                      <w:divBdr>
                        <w:top w:val="none" w:sz="0" w:space="0" w:color="auto"/>
                        <w:left w:val="none" w:sz="0" w:space="0" w:color="auto"/>
                        <w:bottom w:val="none" w:sz="0" w:space="0" w:color="auto"/>
                        <w:right w:val="none" w:sz="0" w:space="0" w:color="auto"/>
                      </w:divBdr>
                      <w:divsChild>
                        <w:div w:id="406612555">
                          <w:marLeft w:val="0"/>
                          <w:marRight w:val="0"/>
                          <w:marTop w:val="0"/>
                          <w:marBottom w:val="0"/>
                          <w:divBdr>
                            <w:top w:val="none" w:sz="0" w:space="0" w:color="auto"/>
                            <w:left w:val="none" w:sz="0" w:space="0" w:color="auto"/>
                            <w:bottom w:val="none" w:sz="0" w:space="0" w:color="auto"/>
                            <w:right w:val="none" w:sz="0" w:space="0" w:color="auto"/>
                          </w:divBdr>
                          <w:divsChild>
                            <w:div w:id="1781728904">
                              <w:marLeft w:val="0"/>
                              <w:marRight w:val="0"/>
                              <w:marTop w:val="0"/>
                              <w:marBottom w:val="0"/>
                              <w:divBdr>
                                <w:top w:val="none" w:sz="0" w:space="0" w:color="auto"/>
                                <w:left w:val="none" w:sz="0" w:space="0" w:color="auto"/>
                                <w:bottom w:val="none" w:sz="0" w:space="0" w:color="auto"/>
                                <w:right w:val="none" w:sz="0" w:space="0" w:color="auto"/>
                              </w:divBdr>
                              <w:divsChild>
                                <w:div w:id="566260517">
                                  <w:marLeft w:val="0"/>
                                  <w:marRight w:val="0"/>
                                  <w:marTop w:val="0"/>
                                  <w:marBottom w:val="0"/>
                                  <w:divBdr>
                                    <w:top w:val="none" w:sz="0" w:space="0" w:color="auto"/>
                                    <w:left w:val="none" w:sz="0" w:space="0" w:color="auto"/>
                                    <w:bottom w:val="none" w:sz="0" w:space="0" w:color="auto"/>
                                    <w:right w:val="none" w:sz="0" w:space="0" w:color="auto"/>
                                  </w:divBdr>
                                  <w:divsChild>
                                    <w:div w:id="18549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493997">
              <w:marLeft w:val="0"/>
              <w:marRight w:val="0"/>
              <w:marTop w:val="0"/>
              <w:marBottom w:val="0"/>
              <w:divBdr>
                <w:top w:val="none" w:sz="0" w:space="0" w:color="auto"/>
                <w:left w:val="none" w:sz="0" w:space="0" w:color="auto"/>
                <w:bottom w:val="none" w:sz="0" w:space="0" w:color="auto"/>
                <w:right w:val="none" w:sz="0" w:space="0" w:color="auto"/>
              </w:divBdr>
              <w:divsChild>
                <w:div w:id="1199929064">
                  <w:marLeft w:val="0"/>
                  <w:marRight w:val="0"/>
                  <w:marTop w:val="0"/>
                  <w:marBottom w:val="0"/>
                  <w:divBdr>
                    <w:top w:val="none" w:sz="0" w:space="0" w:color="auto"/>
                    <w:left w:val="none" w:sz="0" w:space="0" w:color="auto"/>
                    <w:bottom w:val="none" w:sz="0" w:space="0" w:color="auto"/>
                    <w:right w:val="none" w:sz="0" w:space="0" w:color="auto"/>
                  </w:divBdr>
                  <w:divsChild>
                    <w:div w:id="973877186">
                      <w:marLeft w:val="0"/>
                      <w:marRight w:val="0"/>
                      <w:marTop w:val="0"/>
                      <w:marBottom w:val="0"/>
                      <w:divBdr>
                        <w:top w:val="none" w:sz="0" w:space="0" w:color="auto"/>
                        <w:left w:val="none" w:sz="0" w:space="0" w:color="auto"/>
                        <w:bottom w:val="none" w:sz="0" w:space="0" w:color="auto"/>
                        <w:right w:val="none" w:sz="0" w:space="0" w:color="auto"/>
                      </w:divBdr>
                      <w:divsChild>
                        <w:div w:id="1652565420">
                          <w:marLeft w:val="0"/>
                          <w:marRight w:val="0"/>
                          <w:marTop w:val="0"/>
                          <w:marBottom w:val="0"/>
                          <w:divBdr>
                            <w:top w:val="none" w:sz="0" w:space="0" w:color="auto"/>
                            <w:left w:val="none" w:sz="0" w:space="0" w:color="auto"/>
                            <w:bottom w:val="none" w:sz="0" w:space="0" w:color="auto"/>
                            <w:right w:val="none" w:sz="0" w:space="0" w:color="auto"/>
                          </w:divBdr>
                          <w:divsChild>
                            <w:div w:id="585379709">
                              <w:marLeft w:val="0"/>
                              <w:marRight w:val="0"/>
                              <w:marTop w:val="0"/>
                              <w:marBottom w:val="0"/>
                              <w:divBdr>
                                <w:top w:val="none" w:sz="0" w:space="0" w:color="auto"/>
                                <w:left w:val="none" w:sz="0" w:space="0" w:color="auto"/>
                                <w:bottom w:val="none" w:sz="0" w:space="0" w:color="auto"/>
                                <w:right w:val="none" w:sz="0" w:space="0" w:color="auto"/>
                              </w:divBdr>
                              <w:divsChild>
                                <w:div w:id="599336663">
                                  <w:marLeft w:val="0"/>
                                  <w:marRight w:val="0"/>
                                  <w:marTop w:val="0"/>
                                  <w:marBottom w:val="0"/>
                                  <w:divBdr>
                                    <w:top w:val="none" w:sz="0" w:space="0" w:color="auto"/>
                                    <w:left w:val="none" w:sz="0" w:space="0" w:color="auto"/>
                                    <w:bottom w:val="none" w:sz="0" w:space="0" w:color="auto"/>
                                    <w:right w:val="none" w:sz="0" w:space="0" w:color="auto"/>
                                  </w:divBdr>
                                  <w:divsChild>
                                    <w:div w:id="18679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839859">
              <w:marLeft w:val="0"/>
              <w:marRight w:val="0"/>
              <w:marTop w:val="0"/>
              <w:marBottom w:val="0"/>
              <w:divBdr>
                <w:top w:val="none" w:sz="0" w:space="0" w:color="auto"/>
                <w:left w:val="none" w:sz="0" w:space="0" w:color="auto"/>
                <w:bottom w:val="none" w:sz="0" w:space="0" w:color="auto"/>
                <w:right w:val="none" w:sz="0" w:space="0" w:color="auto"/>
              </w:divBdr>
              <w:divsChild>
                <w:div w:id="1762331297">
                  <w:marLeft w:val="0"/>
                  <w:marRight w:val="0"/>
                  <w:marTop w:val="0"/>
                  <w:marBottom w:val="0"/>
                  <w:divBdr>
                    <w:top w:val="none" w:sz="0" w:space="0" w:color="auto"/>
                    <w:left w:val="none" w:sz="0" w:space="0" w:color="auto"/>
                    <w:bottom w:val="none" w:sz="0" w:space="0" w:color="auto"/>
                    <w:right w:val="none" w:sz="0" w:space="0" w:color="auto"/>
                  </w:divBdr>
                  <w:divsChild>
                    <w:div w:id="1266771758">
                      <w:marLeft w:val="0"/>
                      <w:marRight w:val="0"/>
                      <w:marTop w:val="0"/>
                      <w:marBottom w:val="0"/>
                      <w:divBdr>
                        <w:top w:val="none" w:sz="0" w:space="0" w:color="auto"/>
                        <w:left w:val="none" w:sz="0" w:space="0" w:color="auto"/>
                        <w:bottom w:val="none" w:sz="0" w:space="0" w:color="auto"/>
                        <w:right w:val="none" w:sz="0" w:space="0" w:color="auto"/>
                      </w:divBdr>
                      <w:divsChild>
                        <w:div w:id="1115948815">
                          <w:marLeft w:val="0"/>
                          <w:marRight w:val="0"/>
                          <w:marTop w:val="0"/>
                          <w:marBottom w:val="0"/>
                          <w:divBdr>
                            <w:top w:val="none" w:sz="0" w:space="0" w:color="auto"/>
                            <w:left w:val="none" w:sz="0" w:space="0" w:color="auto"/>
                            <w:bottom w:val="none" w:sz="0" w:space="0" w:color="auto"/>
                            <w:right w:val="none" w:sz="0" w:space="0" w:color="auto"/>
                          </w:divBdr>
                          <w:divsChild>
                            <w:div w:id="1546334029">
                              <w:marLeft w:val="0"/>
                              <w:marRight w:val="0"/>
                              <w:marTop w:val="0"/>
                              <w:marBottom w:val="0"/>
                              <w:divBdr>
                                <w:top w:val="none" w:sz="0" w:space="0" w:color="auto"/>
                                <w:left w:val="none" w:sz="0" w:space="0" w:color="auto"/>
                                <w:bottom w:val="none" w:sz="0" w:space="0" w:color="auto"/>
                                <w:right w:val="none" w:sz="0" w:space="0" w:color="auto"/>
                              </w:divBdr>
                              <w:divsChild>
                                <w:div w:id="106658420">
                                  <w:marLeft w:val="0"/>
                                  <w:marRight w:val="0"/>
                                  <w:marTop w:val="0"/>
                                  <w:marBottom w:val="0"/>
                                  <w:divBdr>
                                    <w:top w:val="none" w:sz="0" w:space="0" w:color="auto"/>
                                    <w:left w:val="none" w:sz="0" w:space="0" w:color="auto"/>
                                    <w:bottom w:val="none" w:sz="0" w:space="0" w:color="auto"/>
                                    <w:right w:val="none" w:sz="0" w:space="0" w:color="auto"/>
                                  </w:divBdr>
                                  <w:divsChild>
                                    <w:div w:id="9164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271220">
      <w:bodyDiv w:val="1"/>
      <w:marLeft w:val="0"/>
      <w:marRight w:val="0"/>
      <w:marTop w:val="0"/>
      <w:marBottom w:val="0"/>
      <w:divBdr>
        <w:top w:val="none" w:sz="0" w:space="0" w:color="auto"/>
        <w:left w:val="none" w:sz="0" w:space="0" w:color="auto"/>
        <w:bottom w:val="none" w:sz="0" w:space="0" w:color="auto"/>
        <w:right w:val="none" w:sz="0" w:space="0" w:color="auto"/>
      </w:divBdr>
      <w:divsChild>
        <w:div w:id="523447788">
          <w:marLeft w:val="0"/>
          <w:marRight w:val="0"/>
          <w:marTop w:val="0"/>
          <w:marBottom w:val="0"/>
          <w:divBdr>
            <w:top w:val="none" w:sz="0" w:space="0" w:color="auto"/>
            <w:left w:val="none" w:sz="0" w:space="0" w:color="auto"/>
            <w:bottom w:val="none" w:sz="0" w:space="0" w:color="auto"/>
            <w:right w:val="none" w:sz="0" w:space="0" w:color="auto"/>
          </w:divBdr>
          <w:divsChild>
            <w:div w:id="1990011187">
              <w:marLeft w:val="0"/>
              <w:marRight w:val="0"/>
              <w:marTop w:val="0"/>
              <w:marBottom w:val="0"/>
              <w:divBdr>
                <w:top w:val="none" w:sz="0" w:space="0" w:color="auto"/>
                <w:left w:val="none" w:sz="0" w:space="0" w:color="auto"/>
                <w:bottom w:val="none" w:sz="0" w:space="0" w:color="auto"/>
                <w:right w:val="none" w:sz="0" w:space="0" w:color="auto"/>
              </w:divBdr>
              <w:divsChild>
                <w:div w:id="200872567">
                  <w:marLeft w:val="0"/>
                  <w:marRight w:val="0"/>
                  <w:marTop w:val="0"/>
                  <w:marBottom w:val="0"/>
                  <w:divBdr>
                    <w:top w:val="none" w:sz="0" w:space="0" w:color="auto"/>
                    <w:left w:val="none" w:sz="0" w:space="0" w:color="auto"/>
                    <w:bottom w:val="none" w:sz="0" w:space="0" w:color="auto"/>
                    <w:right w:val="none" w:sz="0" w:space="0" w:color="auto"/>
                  </w:divBdr>
                  <w:divsChild>
                    <w:div w:id="1593120513">
                      <w:marLeft w:val="0"/>
                      <w:marRight w:val="0"/>
                      <w:marTop w:val="0"/>
                      <w:marBottom w:val="0"/>
                      <w:divBdr>
                        <w:top w:val="none" w:sz="0" w:space="0" w:color="auto"/>
                        <w:left w:val="none" w:sz="0" w:space="0" w:color="auto"/>
                        <w:bottom w:val="none" w:sz="0" w:space="0" w:color="auto"/>
                        <w:right w:val="none" w:sz="0" w:space="0" w:color="auto"/>
                      </w:divBdr>
                      <w:divsChild>
                        <w:div w:id="500389139">
                          <w:marLeft w:val="0"/>
                          <w:marRight w:val="0"/>
                          <w:marTop w:val="0"/>
                          <w:marBottom w:val="0"/>
                          <w:divBdr>
                            <w:top w:val="none" w:sz="0" w:space="0" w:color="auto"/>
                            <w:left w:val="none" w:sz="0" w:space="0" w:color="auto"/>
                            <w:bottom w:val="none" w:sz="0" w:space="0" w:color="auto"/>
                            <w:right w:val="none" w:sz="0" w:space="0" w:color="auto"/>
                          </w:divBdr>
                          <w:divsChild>
                            <w:div w:id="1079670690">
                              <w:marLeft w:val="0"/>
                              <w:marRight w:val="0"/>
                              <w:marTop w:val="0"/>
                              <w:marBottom w:val="0"/>
                              <w:divBdr>
                                <w:top w:val="none" w:sz="0" w:space="0" w:color="auto"/>
                                <w:left w:val="none" w:sz="0" w:space="0" w:color="auto"/>
                                <w:bottom w:val="none" w:sz="0" w:space="0" w:color="auto"/>
                                <w:right w:val="none" w:sz="0" w:space="0" w:color="auto"/>
                              </w:divBdr>
                            </w:div>
                            <w:div w:id="1090156930">
                              <w:marLeft w:val="0"/>
                              <w:marRight w:val="0"/>
                              <w:marTop w:val="0"/>
                              <w:marBottom w:val="0"/>
                              <w:divBdr>
                                <w:top w:val="none" w:sz="0" w:space="0" w:color="auto"/>
                                <w:left w:val="none" w:sz="0" w:space="0" w:color="auto"/>
                                <w:bottom w:val="none" w:sz="0" w:space="0" w:color="auto"/>
                                <w:right w:val="none" w:sz="0" w:space="0" w:color="auto"/>
                              </w:divBdr>
                              <w:divsChild>
                                <w:div w:id="2050445699">
                                  <w:marLeft w:val="0"/>
                                  <w:marRight w:val="0"/>
                                  <w:marTop w:val="0"/>
                                  <w:marBottom w:val="0"/>
                                  <w:divBdr>
                                    <w:top w:val="none" w:sz="0" w:space="0" w:color="auto"/>
                                    <w:left w:val="none" w:sz="0" w:space="0" w:color="auto"/>
                                    <w:bottom w:val="none" w:sz="0" w:space="0" w:color="auto"/>
                                    <w:right w:val="none" w:sz="0" w:space="0" w:color="auto"/>
                                  </w:divBdr>
                                  <w:divsChild>
                                    <w:div w:id="6747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38175">
              <w:marLeft w:val="0"/>
              <w:marRight w:val="0"/>
              <w:marTop w:val="0"/>
              <w:marBottom w:val="0"/>
              <w:divBdr>
                <w:top w:val="none" w:sz="0" w:space="0" w:color="auto"/>
                <w:left w:val="none" w:sz="0" w:space="0" w:color="auto"/>
                <w:bottom w:val="none" w:sz="0" w:space="0" w:color="auto"/>
                <w:right w:val="none" w:sz="0" w:space="0" w:color="auto"/>
              </w:divBdr>
              <w:divsChild>
                <w:div w:id="686759330">
                  <w:marLeft w:val="0"/>
                  <w:marRight w:val="0"/>
                  <w:marTop w:val="0"/>
                  <w:marBottom w:val="0"/>
                  <w:divBdr>
                    <w:top w:val="none" w:sz="0" w:space="0" w:color="auto"/>
                    <w:left w:val="none" w:sz="0" w:space="0" w:color="auto"/>
                    <w:bottom w:val="none" w:sz="0" w:space="0" w:color="auto"/>
                    <w:right w:val="none" w:sz="0" w:space="0" w:color="auto"/>
                  </w:divBdr>
                  <w:divsChild>
                    <w:div w:id="1021008606">
                      <w:marLeft w:val="0"/>
                      <w:marRight w:val="0"/>
                      <w:marTop w:val="0"/>
                      <w:marBottom w:val="0"/>
                      <w:divBdr>
                        <w:top w:val="none" w:sz="0" w:space="0" w:color="auto"/>
                        <w:left w:val="none" w:sz="0" w:space="0" w:color="auto"/>
                        <w:bottom w:val="none" w:sz="0" w:space="0" w:color="auto"/>
                        <w:right w:val="none" w:sz="0" w:space="0" w:color="auto"/>
                      </w:divBdr>
                      <w:divsChild>
                        <w:div w:id="1776054945">
                          <w:marLeft w:val="0"/>
                          <w:marRight w:val="0"/>
                          <w:marTop w:val="0"/>
                          <w:marBottom w:val="0"/>
                          <w:divBdr>
                            <w:top w:val="none" w:sz="0" w:space="0" w:color="auto"/>
                            <w:left w:val="none" w:sz="0" w:space="0" w:color="auto"/>
                            <w:bottom w:val="none" w:sz="0" w:space="0" w:color="auto"/>
                            <w:right w:val="none" w:sz="0" w:space="0" w:color="auto"/>
                          </w:divBdr>
                          <w:divsChild>
                            <w:div w:id="2114283200">
                              <w:marLeft w:val="0"/>
                              <w:marRight w:val="0"/>
                              <w:marTop w:val="0"/>
                              <w:marBottom w:val="0"/>
                              <w:divBdr>
                                <w:top w:val="none" w:sz="0" w:space="0" w:color="auto"/>
                                <w:left w:val="none" w:sz="0" w:space="0" w:color="auto"/>
                                <w:bottom w:val="none" w:sz="0" w:space="0" w:color="auto"/>
                                <w:right w:val="none" w:sz="0" w:space="0" w:color="auto"/>
                              </w:divBdr>
                              <w:divsChild>
                                <w:div w:id="73742527">
                                  <w:marLeft w:val="0"/>
                                  <w:marRight w:val="0"/>
                                  <w:marTop w:val="0"/>
                                  <w:marBottom w:val="0"/>
                                  <w:divBdr>
                                    <w:top w:val="none" w:sz="0" w:space="0" w:color="auto"/>
                                    <w:left w:val="none" w:sz="0" w:space="0" w:color="auto"/>
                                    <w:bottom w:val="none" w:sz="0" w:space="0" w:color="auto"/>
                                    <w:right w:val="none" w:sz="0" w:space="0" w:color="auto"/>
                                  </w:divBdr>
                                  <w:divsChild>
                                    <w:div w:id="3548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99204">
              <w:marLeft w:val="0"/>
              <w:marRight w:val="0"/>
              <w:marTop w:val="0"/>
              <w:marBottom w:val="0"/>
              <w:divBdr>
                <w:top w:val="none" w:sz="0" w:space="0" w:color="auto"/>
                <w:left w:val="none" w:sz="0" w:space="0" w:color="auto"/>
                <w:bottom w:val="none" w:sz="0" w:space="0" w:color="auto"/>
                <w:right w:val="none" w:sz="0" w:space="0" w:color="auto"/>
              </w:divBdr>
              <w:divsChild>
                <w:div w:id="1642421710">
                  <w:marLeft w:val="0"/>
                  <w:marRight w:val="0"/>
                  <w:marTop w:val="0"/>
                  <w:marBottom w:val="0"/>
                  <w:divBdr>
                    <w:top w:val="none" w:sz="0" w:space="0" w:color="auto"/>
                    <w:left w:val="none" w:sz="0" w:space="0" w:color="auto"/>
                    <w:bottom w:val="none" w:sz="0" w:space="0" w:color="auto"/>
                    <w:right w:val="none" w:sz="0" w:space="0" w:color="auto"/>
                  </w:divBdr>
                  <w:divsChild>
                    <w:div w:id="261569513">
                      <w:marLeft w:val="0"/>
                      <w:marRight w:val="0"/>
                      <w:marTop w:val="0"/>
                      <w:marBottom w:val="0"/>
                      <w:divBdr>
                        <w:top w:val="none" w:sz="0" w:space="0" w:color="auto"/>
                        <w:left w:val="none" w:sz="0" w:space="0" w:color="auto"/>
                        <w:bottom w:val="none" w:sz="0" w:space="0" w:color="auto"/>
                        <w:right w:val="none" w:sz="0" w:space="0" w:color="auto"/>
                      </w:divBdr>
                      <w:divsChild>
                        <w:div w:id="209803717">
                          <w:marLeft w:val="0"/>
                          <w:marRight w:val="0"/>
                          <w:marTop w:val="0"/>
                          <w:marBottom w:val="0"/>
                          <w:divBdr>
                            <w:top w:val="none" w:sz="0" w:space="0" w:color="auto"/>
                            <w:left w:val="none" w:sz="0" w:space="0" w:color="auto"/>
                            <w:bottom w:val="none" w:sz="0" w:space="0" w:color="auto"/>
                            <w:right w:val="none" w:sz="0" w:space="0" w:color="auto"/>
                          </w:divBdr>
                          <w:divsChild>
                            <w:div w:id="1488941197">
                              <w:marLeft w:val="0"/>
                              <w:marRight w:val="0"/>
                              <w:marTop w:val="0"/>
                              <w:marBottom w:val="0"/>
                              <w:divBdr>
                                <w:top w:val="none" w:sz="0" w:space="0" w:color="auto"/>
                                <w:left w:val="none" w:sz="0" w:space="0" w:color="auto"/>
                                <w:bottom w:val="none" w:sz="0" w:space="0" w:color="auto"/>
                                <w:right w:val="none" w:sz="0" w:space="0" w:color="auto"/>
                              </w:divBdr>
                              <w:divsChild>
                                <w:div w:id="536895807">
                                  <w:marLeft w:val="0"/>
                                  <w:marRight w:val="0"/>
                                  <w:marTop w:val="0"/>
                                  <w:marBottom w:val="0"/>
                                  <w:divBdr>
                                    <w:top w:val="none" w:sz="0" w:space="0" w:color="auto"/>
                                    <w:left w:val="none" w:sz="0" w:space="0" w:color="auto"/>
                                    <w:bottom w:val="none" w:sz="0" w:space="0" w:color="auto"/>
                                    <w:right w:val="none" w:sz="0" w:space="0" w:color="auto"/>
                                  </w:divBdr>
                                  <w:divsChild>
                                    <w:div w:id="10236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794159">
              <w:marLeft w:val="0"/>
              <w:marRight w:val="0"/>
              <w:marTop w:val="0"/>
              <w:marBottom w:val="0"/>
              <w:divBdr>
                <w:top w:val="none" w:sz="0" w:space="0" w:color="auto"/>
                <w:left w:val="none" w:sz="0" w:space="0" w:color="auto"/>
                <w:bottom w:val="none" w:sz="0" w:space="0" w:color="auto"/>
                <w:right w:val="none" w:sz="0" w:space="0" w:color="auto"/>
              </w:divBdr>
              <w:divsChild>
                <w:div w:id="931164146">
                  <w:marLeft w:val="0"/>
                  <w:marRight w:val="0"/>
                  <w:marTop w:val="0"/>
                  <w:marBottom w:val="0"/>
                  <w:divBdr>
                    <w:top w:val="none" w:sz="0" w:space="0" w:color="auto"/>
                    <w:left w:val="none" w:sz="0" w:space="0" w:color="auto"/>
                    <w:bottom w:val="none" w:sz="0" w:space="0" w:color="auto"/>
                    <w:right w:val="none" w:sz="0" w:space="0" w:color="auto"/>
                  </w:divBdr>
                  <w:divsChild>
                    <w:div w:id="1081878138">
                      <w:marLeft w:val="0"/>
                      <w:marRight w:val="0"/>
                      <w:marTop w:val="0"/>
                      <w:marBottom w:val="0"/>
                      <w:divBdr>
                        <w:top w:val="none" w:sz="0" w:space="0" w:color="auto"/>
                        <w:left w:val="none" w:sz="0" w:space="0" w:color="auto"/>
                        <w:bottom w:val="none" w:sz="0" w:space="0" w:color="auto"/>
                        <w:right w:val="none" w:sz="0" w:space="0" w:color="auto"/>
                      </w:divBdr>
                      <w:divsChild>
                        <w:div w:id="1420712007">
                          <w:marLeft w:val="0"/>
                          <w:marRight w:val="0"/>
                          <w:marTop w:val="0"/>
                          <w:marBottom w:val="0"/>
                          <w:divBdr>
                            <w:top w:val="none" w:sz="0" w:space="0" w:color="auto"/>
                            <w:left w:val="none" w:sz="0" w:space="0" w:color="auto"/>
                            <w:bottom w:val="none" w:sz="0" w:space="0" w:color="auto"/>
                            <w:right w:val="none" w:sz="0" w:space="0" w:color="auto"/>
                          </w:divBdr>
                          <w:divsChild>
                            <w:div w:id="1614821482">
                              <w:marLeft w:val="0"/>
                              <w:marRight w:val="0"/>
                              <w:marTop w:val="0"/>
                              <w:marBottom w:val="0"/>
                              <w:divBdr>
                                <w:top w:val="none" w:sz="0" w:space="0" w:color="auto"/>
                                <w:left w:val="none" w:sz="0" w:space="0" w:color="auto"/>
                                <w:bottom w:val="none" w:sz="0" w:space="0" w:color="auto"/>
                                <w:right w:val="none" w:sz="0" w:space="0" w:color="auto"/>
                              </w:divBdr>
                              <w:divsChild>
                                <w:div w:id="1890262884">
                                  <w:marLeft w:val="0"/>
                                  <w:marRight w:val="0"/>
                                  <w:marTop w:val="0"/>
                                  <w:marBottom w:val="0"/>
                                  <w:divBdr>
                                    <w:top w:val="none" w:sz="0" w:space="0" w:color="auto"/>
                                    <w:left w:val="none" w:sz="0" w:space="0" w:color="auto"/>
                                    <w:bottom w:val="none" w:sz="0" w:space="0" w:color="auto"/>
                                    <w:right w:val="none" w:sz="0" w:space="0" w:color="auto"/>
                                  </w:divBdr>
                                  <w:divsChild>
                                    <w:div w:id="12915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969290">
          <w:marLeft w:val="0"/>
          <w:marRight w:val="0"/>
          <w:marTop w:val="0"/>
          <w:marBottom w:val="0"/>
          <w:divBdr>
            <w:top w:val="none" w:sz="0" w:space="0" w:color="auto"/>
            <w:left w:val="none" w:sz="0" w:space="0" w:color="auto"/>
            <w:bottom w:val="none" w:sz="0" w:space="0" w:color="auto"/>
            <w:right w:val="none" w:sz="0" w:space="0" w:color="auto"/>
          </w:divBdr>
          <w:divsChild>
            <w:div w:id="1781992891">
              <w:marLeft w:val="0"/>
              <w:marRight w:val="0"/>
              <w:marTop w:val="0"/>
              <w:marBottom w:val="0"/>
              <w:divBdr>
                <w:top w:val="none" w:sz="0" w:space="0" w:color="auto"/>
                <w:left w:val="none" w:sz="0" w:space="0" w:color="auto"/>
                <w:bottom w:val="none" w:sz="0" w:space="0" w:color="auto"/>
                <w:right w:val="none" w:sz="0" w:space="0" w:color="auto"/>
              </w:divBdr>
              <w:divsChild>
                <w:div w:id="1796096304">
                  <w:marLeft w:val="0"/>
                  <w:marRight w:val="0"/>
                  <w:marTop w:val="0"/>
                  <w:marBottom w:val="0"/>
                  <w:divBdr>
                    <w:top w:val="none" w:sz="0" w:space="0" w:color="auto"/>
                    <w:left w:val="none" w:sz="0" w:space="0" w:color="auto"/>
                    <w:bottom w:val="none" w:sz="0" w:space="0" w:color="auto"/>
                    <w:right w:val="none" w:sz="0" w:space="0" w:color="auto"/>
                  </w:divBdr>
                  <w:divsChild>
                    <w:div w:id="668025360">
                      <w:marLeft w:val="0"/>
                      <w:marRight w:val="0"/>
                      <w:marTop w:val="0"/>
                      <w:marBottom w:val="0"/>
                      <w:divBdr>
                        <w:top w:val="none" w:sz="0" w:space="0" w:color="auto"/>
                        <w:left w:val="none" w:sz="0" w:space="0" w:color="auto"/>
                        <w:bottom w:val="none" w:sz="0" w:space="0" w:color="auto"/>
                        <w:right w:val="none" w:sz="0" w:space="0" w:color="auto"/>
                      </w:divBdr>
                      <w:divsChild>
                        <w:div w:id="2097625965">
                          <w:marLeft w:val="0"/>
                          <w:marRight w:val="0"/>
                          <w:marTop w:val="0"/>
                          <w:marBottom w:val="0"/>
                          <w:divBdr>
                            <w:top w:val="none" w:sz="0" w:space="0" w:color="auto"/>
                            <w:left w:val="none" w:sz="0" w:space="0" w:color="auto"/>
                            <w:bottom w:val="none" w:sz="0" w:space="0" w:color="auto"/>
                            <w:right w:val="none" w:sz="0" w:space="0" w:color="auto"/>
                          </w:divBdr>
                          <w:divsChild>
                            <w:div w:id="618992618">
                              <w:marLeft w:val="0"/>
                              <w:marRight w:val="0"/>
                              <w:marTop w:val="360"/>
                              <w:marBottom w:val="0"/>
                              <w:divBdr>
                                <w:top w:val="none" w:sz="0" w:space="0" w:color="auto"/>
                                <w:left w:val="none" w:sz="0" w:space="0" w:color="auto"/>
                                <w:bottom w:val="none" w:sz="0" w:space="0" w:color="auto"/>
                                <w:right w:val="none" w:sz="0" w:space="0" w:color="auto"/>
                              </w:divBdr>
                              <w:divsChild>
                                <w:div w:id="1073505645">
                                  <w:marLeft w:val="0"/>
                                  <w:marRight w:val="0"/>
                                  <w:marTop w:val="0"/>
                                  <w:marBottom w:val="0"/>
                                  <w:divBdr>
                                    <w:top w:val="none" w:sz="0" w:space="0" w:color="auto"/>
                                    <w:left w:val="none" w:sz="0" w:space="0" w:color="auto"/>
                                    <w:bottom w:val="none" w:sz="0" w:space="0" w:color="auto"/>
                                    <w:right w:val="none" w:sz="0" w:space="0" w:color="auto"/>
                                  </w:divBdr>
                                  <w:divsChild>
                                    <w:div w:id="567152746">
                                      <w:marLeft w:val="0"/>
                                      <w:marRight w:val="0"/>
                                      <w:marTop w:val="0"/>
                                      <w:marBottom w:val="0"/>
                                      <w:divBdr>
                                        <w:top w:val="none" w:sz="0" w:space="0" w:color="auto"/>
                                        <w:left w:val="none" w:sz="0" w:space="0" w:color="auto"/>
                                        <w:bottom w:val="none" w:sz="0" w:space="0" w:color="auto"/>
                                        <w:right w:val="none" w:sz="0" w:space="0" w:color="auto"/>
                                      </w:divBdr>
                                      <w:divsChild>
                                        <w:div w:id="10693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1510">
                          <w:marLeft w:val="0"/>
                          <w:marRight w:val="0"/>
                          <w:marTop w:val="0"/>
                          <w:marBottom w:val="0"/>
                          <w:divBdr>
                            <w:top w:val="none" w:sz="0" w:space="0" w:color="auto"/>
                            <w:left w:val="none" w:sz="0" w:space="0" w:color="auto"/>
                            <w:bottom w:val="none" w:sz="0" w:space="0" w:color="auto"/>
                            <w:right w:val="none" w:sz="0" w:space="0" w:color="auto"/>
                          </w:divBdr>
                          <w:divsChild>
                            <w:div w:id="1636448898">
                              <w:marLeft w:val="0"/>
                              <w:marRight w:val="0"/>
                              <w:marTop w:val="0"/>
                              <w:marBottom w:val="0"/>
                              <w:divBdr>
                                <w:top w:val="none" w:sz="0" w:space="0" w:color="auto"/>
                                <w:left w:val="none" w:sz="0" w:space="0" w:color="auto"/>
                                <w:bottom w:val="none" w:sz="0" w:space="0" w:color="auto"/>
                                <w:right w:val="none" w:sz="0" w:space="0" w:color="auto"/>
                              </w:divBdr>
                            </w:div>
                            <w:div w:id="2054503355">
                              <w:marLeft w:val="0"/>
                              <w:marRight w:val="0"/>
                              <w:marTop w:val="0"/>
                              <w:marBottom w:val="0"/>
                              <w:divBdr>
                                <w:top w:val="none" w:sz="0" w:space="0" w:color="auto"/>
                                <w:left w:val="none" w:sz="0" w:space="0" w:color="auto"/>
                                <w:bottom w:val="none" w:sz="0" w:space="0" w:color="auto"/>
                                <w:right w:val="none" w:sz="0" w:space="0" w:color="auto"/>
                              </w:divBdr>
                              <w:divsChild>
                                <w:div w:id="327638072">
                                  <w:marLeft w:val="0"/>
                                  <w:marRight w:val="0"/>
                                  <w:marTop w:val="0"/>
                                  <w:marBottom w:val="0"/>
                                  <w:divBdr>
                                    <w:top w:val="none" w:sz="0" w:space="0" w:color="auto"/>
                                    <w:left w:val="none" w:sz="0" w:space="0" w:color="auto"/>
                                    <w:bottom w:val="none" w:sz="0" w:space="0" w:color="auto"/>
                                    <w:right w:val="none" w:sz="0" w:space="0" w:color="auto"/>
                                  </w:divBdr>
                                  <w:divsChild>
                                    <w:div w:id="91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269075">
              <w:marLeft w:val="0"/>
              <w:marRight w:val="0"/>
              <w:marTop w:val="0"/>
              <w:marBottom w:val="0"/>
              <w:divBdr>
                <w:top w:val="none" w:sz="0" w:space="0" w:color="auto"/>
                <w:left w:val="none" w:sz="0" w:space="0" w:color="auto"/>
                <w:bottom w:val="none" w:sz="0" w:space="0" w:color="auto"/>
                <w:right w:val="none" w:sz="0" w:space="0" w:color="auto"/>
              </w:divBdr>
              <w:divsChild>
                <w:div w:id="358089930">
                  <w:marLeft w:val="0"/>
                  <w:marRight w:val="0"/>
                  <w:marTop w:val="0"/>
                  <w:marBottom w:val="0"/>
                  <w:divBdr>
                    <w:top w:val="none" w:sz="0" w:space="0" w:color="auto"/>
                    <w:left w:val="none" w:sz="0" w:space="0" w:color="auto"/>
                    <w:bottom w:val="none" w:sz="0" w:space="0" w:color="auto"/>
                    <w:right w:val="none" w:sz="0" w:space="0" w:color="auto"/>
                  </w:divBdr>
                  <w:divsChild>
                    <w:div w:id="70078674">
                      <w:marLeft w:val="0"/>
                      <w:marRight w:val="0"/>
                      <w:marTop w:val="0"/>
                      <w:marBottom w:val="0"/>
                      <w:divBdr>
                        <w:top w:val="none" w:sz="0" w:space="0" w:color="auto"/>
                        <w:left w:val="none" w:sz="0" w:space="0" w:color="auto"/>
                        <w:bottom w:val="none" w:sz="0" w:space="0" w:color="auto"/>
                        <w:right w:val="none" w:sz="0" w:space="0" w:color="auto"/>
                      </w:divBdr>
                      <w:divsChild>
                        <w:div w:id="1342512727">
                          <w:marLeft w:val="0"/>
                          <w:marRight w:val="0"/>
                          <w:marTop w:val="0"/>
                          <w:marBottom w:val="0"/>
                          <w:divBdr>
                            <w:top w:val="none" w:sz="0" w:space="0" w:color="auto"/>
                            <w:left w:val="none" w:sz="0" w:space="0" w:color="auto"/>
                            <w:bottom w:val="none" w:sz="0" w:space="0" w:color="auto"/>
                            <w:right w:val="none" w:sz="0" w:space="0" w:color="auto"/>
                          </w:divBdr>
                          <w:divsChild>
                            <w:div w:id="951588597">
                              <w:marLeft w:val="0"/>
                              <w:marRight w:val="0"/>
                              <w:marTop w:val="0"/>
                              <w:marBottom w:val="0"/>
                              <w:divBdr>
                                <w:top w:val="none" w:sz="0" w:space="0" w:color="auto"/>
                                <w:left w:val="none" w:sz="0" w:space="0" w:color="auto"/>
                                <w:bottom w:val="none" w:sz="0" w:space="0" w:color="auto"/>
                                <w:right w:val="none" w:sz="0" w:space="0" w:color="auto"/>
                              </w:divBdr>
                              <w:divsChild>
                                <w:div w:id="1110200053">
                                  <w:marLeft w:val="0"/>
                                  <w:marRight w:val="0"/>
                                  <w:marTop w:val="0"/>
                                  <w:marBottom w:val="0"/>
                                  <w:divBdr>
                                    <w:top w:val="none" w:sz="0" w:space="0" w:color="auto"/>
                                    <w:left w:val="none" w:sz="0" w:space="0" w:color="auto"/>
                                    <w:bottom w:val="none" w:sz="0" w:space="0" w:color="auto"/>
                                    <w:right w:val="none" w:sz="0" w:space="0" w:color="auto"/>
                                  </w:divBdr>
                                  <w:divsChild>
                                    <w:div w:id="10571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274710">
              <w:marLeft w:val="0"/>
              <w:marRight w:val="0"/>
              <w:marTop w:val="0"/>
              <w:marBottom w:val="0"/>
              <w:divBdr>
                <w:top w:val="none" w:sz="0" w:space="0" w:color="auto"/>
                <w:left w:val="none" w:sz="0" w:space="0" w:color="auto"/>
                <w:bottom w:val="none" w:sz="0" w:space="0" w:color="auto"/>
                <w:right w:val="none" w:sz="0" w:space="0" w:color="auto"/>
              </w:divBdr>
              <w:divsChild>
                <w:div w:id="1800605264">
                  <w:marLeft w:val="0"/>
                  <w:marRight w:val="0"/>
                  <w:marTop w:val="0"/>
                  <w:marBottom w:val="0"/>
                  <w:divBdr>
                    <w:top w:val="none" w:sz="0" w:space="0" w:color="auto"/>
                    <w:left w:val="none" w:sz="0" w:space="0" w:color="auto"/>
                    <w:bottom w:val="none" w:sz="0" w:space="0" w:color="auto"/>
                    <w:right w:val="none" w:sz="0" w:space="0" w:color="auto"/>
                  </w:divBdr>
                  <w:divsChild>
                    <w:div w:id="1094937253">
                      <w:marLeft w:val="0"/>
                      <w:marRight w:val="0"/>
                      <w:marTop w:val="0"/>
                      <w:marBottom w:val="0"/>
                      <w:divBdr>
                        <w:top w:val="none" w:sz="0" w:space="0" w:color="auto"/>
                        <w:left w:val="none" w:sz="0" w:space="0" w:color="auto"/>
                        <w:bottom w:val="none" w:sz="0" w:space="0" w:color="auto"/>
                        <w:right w:val="none" w:sz="0" w:space="0" w:color="auto"/>
                      </w:divBdr>
                      <w:divsChild>
                        <w:div w:id="513693961">
                          <w:marLeft w:val="0"/>
                          <w:marRight w:val="0"/>
                          <w:marTop w:val="0"/>
                          <w:marBottom w:val="0"/>
                          <w:divBdr>
                            <w:top w:val="none" w:sz="0" w:space="0" w:color="auto"/>
                            <w:left w:val="none" w:sz="0" w:space="0" w:color="auto"/>
                            <w:bottom w:val="none" w:sz="0" w:space="0" w:color="auto"/>
                            <w:right w:val="none" w:sz="0" w:space="0" w:color="auto"/>
                          </w:divBdr>
                          <w:divsChild>
                            <w:div w:id="647587167">
                              <w:marLeft w:val="0"/>
                              <w:marRight w:val="0"/>
                              <w:marTop w:val="0"/>
                              <w:marBottom w:val="0"/>
                              <w:divBdr>
                                <w:top w:val="none" w:sz="0" w:space="0" w:color="auto"/>
                                <w:left w:val="none" w:sz="0" w:space="0" w:color="auto"/>
                                <w:bottom w:val="none" w:sz="0" w:space="0" w:color="auto"/>
                                <w:right w:val="none" w:sz="0" w:space="0" w:color="auto"/>
                              </w:divBdr>
                              <w:divsChild>
                                <w:div w:id="1052770565">
                                  <w:marLeft w:val="0"/>
                                  <w:marRight w:val="0"/>
                                  <w:marTop w:val="0"/>
                                  <w:marBottom w:val="0"/>
                                  <w:divBdr>
                                    <w:top w:val="none" w:sz="0" w:space="0" w:color="auto"/>
                                    <w:left w:val="none" w:sz="0" w:space="0" w:color="auto"/>
                                    <w:bottom w:val="none" w:sz="0" w:space="0" w:color="auto"/>
                                    <w:right w:val="none" w:sz="0" w:space="0" w:color="auto"/>
                                  </w:divBdr>
                                  <w:divsChild>
                                    <w:div w:id="4901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55628">
              <w:marLeft w:val="0"/>
              <w:marRight w:val="0"/>
              <w:marTop w:val="0"/>
              <w:marBottom w:val="0"/>
              <w:divBdr>
                <w:top w:val="none" w:sz="0" w:space="0" w:color="auto"/>
                <w:left w:val="none" w:sz="0" w:space="0" w:color="auto"/>
                <w:bottom w:val="none" w:sz="0" w:space="0" w:color="auto"/>
                <w:right w:val="none" w:sz="0" w:space="0" w:color="auto"/>
              </w:divBdr>
              <w:divsChild>
                <w:div w:id="1005324551">
                  <w:marLeft w:val="0"/>
                  <w:marRight w:val="0"/>
                  <w:marTop w:val="0"/>
                  <w:marBottom w:val="0"/>
                  <w:divBdr>
                    <w:top w:val="none" w:sz="0" w:space="0" w:color="auto"/>
                    <w:left w:val="none" w:sz="0" w:space="0" w:color="auto"/>
                    <w:bottom w:val="none" w:sz="0" w:space="0" w:color="auto"/>
                    <w:right w:val="none" w:sz="0" w:space="0" w:color="auto"/>
                  </w:divBdr>
                  <w:divsChild>
                    <w:div w:id="306326199">
                      <w:marLeft w:val="0"/>
                      <w:marRight w:val="0"/>
                      <w:marTop w:val="0"/>
                      <w:marBottom w:val="0"/>
                      <w:divBdr>
                        <w:top w:val="none" w:sz="0" w:space="0" w:color="auto"/>
                        <w:left w:val="none" w:sz="0" w:space="0" w:color="auto"/>
                        <w:bottom w:val="none" w:sz="0" w:space="0" w:color="auto"/>
                        <w:right w:val="none" w:sz="0" w:space="0" w:color="auto"/>
                      </w:divBdr>
                      <w:divsChild>
                        <w:div w:id="1119108147">
                          <w:marLeft w:val="0"/>
                          <w:marRight w:val="0"/>
                          <w:marTop w:val="0"/>
                          <w:marBottom w:val="0"/>
                          <w:divBdr>
                            <w:top w:val="none" w:sz="0" w:space="0" w:color="auto"/>
                            <w:left w:val="none" w:sz="0" w:space="0" w:color="auto"/>
                            <w:bottom w:val="none" w:sz="0" w:space="0" w:color="auto"/>
                            <w:right w:val="none" w:sz="0" w:space="0" w:color="auto"/>
                          </w:divBdr>
                          <w:divsChild>
                            <w:div w:id="1669677689">
                              <w:marLeft w:val="0"/>
                              <w:marRight w:val="0"/>
                              <w:marTop w:val="0"/>
                              <w:marBottom w:val="0"/>
                              <w:divBdr>
                                <w:top w:val="none" w:sz="0" w:space="0" w:color="auto"/>
                                <w:left w:val="none" w:sz="0" w:space="0" w:color="auto"/>
                                <w:bottom w:val="none" w:sz="0" w:space="0" w:color="auto"/>
                                <w:right w:val="none" w:sz="0" w:space="0" w:color="auto"/>
                              </w:divBdr>
                              <w:divsChild>
                                <w:div w:id="1987929908">
                                  <w:marLeft w:val="0"/>
                                  <w:marRight w:val="0"/>
                                  <w:marTop w:val="0"/>
                                  <w:marBottom w:val="0"/>
                                  <w:divBdr>
                                    <w:top w:val="none" w:sz="0" w:space="0" w:color="auto"/>
                                    <w:left w:val="none" w:sz="0" w:space="0" w:color="auto"/>
                                    <w:bottom w:val="none" w:sz="0" w:space="0" w:color="auto"/>
                                    <w:right w:val="none" w:sz="0" w:space="0" w:color="auto"/>
                                  </w:divBdr>
                                  <w:divsChild>
                                    <w:div w:id="16803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604325">
              <w:marLeft w:val="0"/>
              <w:marRight w:val="0"/>
              <w:marTop w:val="0"/>
              <w:marBottom w:val="0"/>
              <w:divBdr>
                <w:top w:val="none" w:sz="0" w:space="0" w:color="auto"/>
                <w:left w:val="none" w:sz="0" w:space="0" w:color="auto"/>
                <w:bottom w:val="none" w:sz="0" w:space="0" w:color="auto"/>
                <w:right w:val="none" w:sz="0" w:space="0" w:color="auto"/>
              </w:divBdr>
              <w:divsChild>
                <w:div w:id="807435322">
                  <w:marLeft w:val="0"/>
                  <w:marRight w:val="0"/>
                  <w:marTop w:val="0"/>
                  <w:marBottom w:val="0"/>
                  <w:divBdr>
                    <w:top w:val="none" w:sz="0" w:space="0" w:color="auto"/>
                    <w:left w:val="none" w:sz="0" w:space="0" w:color="auto"/>
                    <w:bottom w:val="none" w:sz="0" w:space="0" w:color="auto"/>
                    <w:right w:val="none" w:sz="0" w:space="0" w:color="auto"/>
                  </w:divBdr>
                  <w:divsChild>
                    <w:div w:id="1201362708">
                      <w:marLeft w:val="0"/>
                      <w:marRight w:val="0"/>
                      <w:marTop w:val="0"/>
                      <w:marBottom w:val="0"/>
                      <w:divBdr>
                        <w:top w:val="none" w:sz="0" w:space="0" w:color="auto"/>
                        <w:left w:val="none" w:sz="0" w:space="0" w:color="auto"/>
                        <w:bottom w:val="none" w:sz="0" w:space="0" w:color="auto"/>
                        <w:right w:val="none" w:sz="0" w:space="0" w:color="auto"/>
                      </w:divBdr>
                      <w:divsChild>
                        <w:div w:id="1707607312">
                          <w:marLeft w:val="0"/>
                          <w:marRight w:val="0"/>
                          <w:marTop w:val="0"/>
                          <w:marBottom w:val="0"/>
                          <w:divBdr>
                            <w:top w:val="none" w:sz="0" w:space="0" w:color="auto"/>
                            <w:left w:val="none" w:sz="0" w:space="0" w:color="auto"/>
                            <w:bottom w:val="none" w:sz="0" w:space="0" w:color="auto"/>
                            <w:right w:val="none" w:sz="0" w:space="0" w:color="auto"/>
                          </w:divBdr>
                          <w:divsChild>
                            <w:div w:id="2084833226">
                              <w:marLeft w:val="0"/>
                              <w:marRight w:val="0"/>
                              <w:marTop w:val="0"/>
                              <w:marBottom w:val="0"/>
                              <w:divBdr>
                                <w:top w:val="none" w:sz="0" w:space="0" w:color="auto"/>
                                <w:left w:val="none" w:sz="0" w:space="0" w:color="auto"/>
                                <w:bottom w:val="none" w:sz="0" w:space="0" w:color="auto"/>
                                <w:right w:val="none" w:sz="0" w:space="0" w:color="auto"/>
                              </w:divBdr>
                              <w:divsChild>
                                <w:div w:id="297150453">
                                  <w:marLeft w:val="0"/>
                                  <w:marRight w:val="0"/>
                                  <w:marTop w:val="0"/>
                                  <w:marBottom w:val="0"/>
                                  <w:divBdr>
                                    <w:top w:val="none" w:sz="0" w:space="0" w:color="auto"/>
                                    <w:left w:val="none" w:sz="0" w:space="0" w:color="auto"/>
                                    <w:bottom w:val="none" w:sz="0" w:space="0" w:color="auto"/>
                                    <w:right w:val="none" w:sz="0" w:space="0" w:color="auto"/>
                                  </w:divBdr>
                                  <w:divsChild>
                                    <w:div w:id="11073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926410">
              <w:marLeft w:val="0"/>
              <w:marRight w:val="0"/>
              <w:marTop w:val="0"/>
              <w:marBottom w:val="0"/>
              <w:divBdr>
                <w:top w:val="none" w:sz="0" w:space="0" w:color="auto"/>
                <w:left w:val="none" w:sz="0" w:space="0" w:color="auto"/>
                <w:bottom w:val="none" w:sz="0" w:space="0" w:color="auto"/>
                <w:right w:val="none" w:sz="0" w:space="0" w:color="auto"/>
              </w:divBdr>
              <w:divsChild>
                <w:div w:id="385837725">
                  <w:marLeft w:val="0"/>
                  <w:marRight w:val="0"/>
                  <w:marTop w:val="0"/>
                  <w:marBottom w:val="0"/>
                  <w:divBdr>
                    <w:top w:val="none" w:sz="0" w:space="0" w:color="auto"/>
                    <w:left w:val="none" w:sz="0" w:space="0" w:color="auto"/>
                    <w:bottom w:val="none" w:sz="0" w:space="0" w:color="auto"/>
                    <w:right w:val="none" w:sz="0" w:space="0" w:color="auto"/>
                  </w:divBdr>
                  <w:divsChild>
                    <w:div w:id="919367164">
                      <w:marLeft w:val="0"/>
                      <w:marRight w:val="0"/>
                      <w:marTop w:val="0"/>
                      <w:marBottom w:val="0"/>
                      <w:divBdr>
                        <w:top w:val="none" w:sz="0" w:space="0" w:color="auto"/>
                        <w:left w:val="none" w:sz="0" w:space="0" w:color="auto"/>
                        <w:bottom w:val="none" w:sz="0" w:space="0" w:color="auto"/>
                        <w:right w:val="none" w:sz="0" w:space="0" w:color="auto"/>
                      </w:divBdr>
                      <w:divsChild>
                        <w:div w:id="141044573">
                          <w:marLeft w:val="0"/>
                          <w:marRight w:val="0"/>
                          <w:marTop w:val="0"/>
                          <w:marBottom w:val="0"/>
                          <w:divBdr>
                            <w:top w:val="none" w:sz="0" w:space="0" w:color="auto"/>
                            <w:left w:val="none" w:sz="0" w:space="0" w:color="auto"/>
                            <w:bottom w:val="none" w:sz="0" w:space="0" w:color="auto"/>
                            <w:right w:val="none" w:sz="0" w:space="0" w:color="auto"/>
                          </w:divBdr>
                          <w:divsChild>
                            <w:div w:id="1436250333">
                              <w:marLeft w:val="0"/>
                              <w:marRight w:val="0"/>
                              <w:marTop w:val="0"/>
                              <w:marBottom w:val="0"/>
                              <w:divBdr>
                                <w:top w:val="none" w:sz="0" w:space="0" w:color="auto"/>
                                <w:left w:val="none" w:sz="0" w:space="0" w:color="auto"/>
                                <w:bottom w:val="none" w:sz="0" w:space="0" w:color="auto"/>
                                <w:right w:val="none" w:sz="0" w:space="0" w:color="auto"/>
                              </w:divBdr>
                              <w:divsChild>
                                <w:div w:id="235866979">
                                  <w:marLeft w:val="0"/>
                                  <w:marRight w:val="0"/>
                                  <w:marTop w:val="0"/>
                                  <w:marBottom w:val="0"/>
                                  <w:divBdr>
                                    <w:top w:val="none" w:sz="0" w:space="0" w:color="auto"/>
                                    <w:left w:val="none" w:sz="0" w:space="0" w:color="auto"/>
                                    <w:bottom w:val="none" w:sz="0" w:space="0" w:color="auto"/>
                                    <w:right w:val="none" w:sz="0" w:space="0" w:color="auto"/>
                                  </w:divBdr>
                                  <w:divsChild>
                                    <w:div w:id="523322493">
                                      <w:marLeft w:val="0"/>
                                      <w:marRight w:val="0"/>
                                      <w:marTop w:val="0"/>
                                      <w:marBottom w:val="0"/>
                                      <w:divBdr>
                                        <w:top w:val="none" w:sz="0" w:space="0" w:color="auto"/>
                                        <w:left w:val="none" w:sz="0" w:space="0" w:color="auto"/>
                                        <w:bottom w:val="none" w:sz="0" w:space="0" w:color="auto"/>
                                        <w:right w:val="none" w:sz="0" w:space="0" w:color="auto"/>
                                      </w:divBdr>
                                    </w:div>
                                    <w:div w:id="2640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4167">
              <w:marLeft w:val="0"/>
              <w:marRight w:val="0"/>
              <w:marTop w:val="0"/>
              <w:marBottom w:val="0"/>
              <w:divBdr>
                <w:top w:val="none" w:sz="0" w:space="0" w:color="auto"/>
                <w:left w:val="none" w:sz="0" w:space="0" w:color="auto"/>
                <w:bottom w:val="none" w:sz="0" w:space="0" w:color="auto"/>
                <w:right w:val="none" w:sz="0" w:space="0" w:color="auto"/>
              </w:divBdr>
              <w:divsChild>
                <w:div w:id="745299106">
                  <w:marLeft w:val="0"/>
                  <w:marRight w:val="0"/>
                  <w:marTop w:val="0"/>
                  <w:marBottom w:val="0"/>
                  <w:divBdr>
                    <w:top w:val="none" w:sz="0" w:space="0" w:color="auto"/>
                    <w:left w:val="none" w:sz="0" w:space="0" w:color="auto"/>
                    <w:bottom w:val="none" w:sz="0" w:space="0" w:color="auto"/>
                    <w:right w:val="none" w:sz="0" w:space="0" w:color="auto"/>
                  </w:divBdr>
                  <w:divsChild>
                    <w:div w:id="1446541962">
                      <w:marLeft w:val="0"/>
                      <w:marRight w:val="0"/>
                      <w:marTop w:val="0"/>
                      <w:marBottom w:val="0"/>
                      <w:divBdr>
                        <w:top w:val="none" w:sz="0" w:space="0" w:color="auto"/>
                        <w:left w:val="none" w:sz="0" w:space="0" w:color="auto"/>
                        <w:bottom w:val="none" w:sz="0" w:space="0" w:color="auto"/>
                        <w:right w:val="none" w:sz="0" w:space="0" w:color="auto"/>
                      </w:divBdr>
                      <w:divsChild>
                        <w:div w:id="884222511">
                          <w:marLeft w:val="0"/>
                          <w:marRight w:val="0"/>
                          <w:marTop w:val="0"/>
                          <w:marBottom w:val="0"/>
                          <w:divBdr>
                            <w:top w:val="none" w:sz="0" w:space="0" w:color="auto"/>
                            <w:left w:val="none" w:sz="0" w:space="0" w:color="auto"/>
                            <w:bottom w:val="none" w:sz="0" w:space="0" w:color="auto"/>
                            <w:right w:val="none" w:sz="0" w:space="0" w:color="auto"/>
                          </w:divBdr>
                          <w:divsChild>
                            <w:div w:id="1697348691">
                              <w:marLeft w:val="0"/>
                              <w:marRight w:val="0"/>
                              <w:marTop w:val="0"/>
                              <w:marBottom w:val="0"/>
                              <w:divBdr>
                                <w:top w:val="none" w:sz="0" w:space="0" w:color="auto"/>
                                <w:left w:val="none" w:sz="0" w:space="0" w:color="auto"/>
                                <w:bottom w:val="none" w:sz="0" w:space="0" w:color="auto"/>
                                <w:right w:val="none" w:sz="0" w:space="0" w:color="auto"/>
                              </w:divBdr>
                              <w:divsChild>
                                <w:div w:id="1756366437">
                                  <w:marLeft w:val="0"/>
                                  <w:marRight w:val="0"/>
                                  <w:marTop w:val="0"/>
                                  <w:marBottom w:val="0"/>
                                  <w:divBdr>
                                    <w:top w:val="none" w:sz="0" w:space="0" w:color="auto"/>
                                    <w:left w:val="none" w:sz="0" w:space="0" w:color="auto"/>
                                    <w:bottom w:val="none" w:sz="0" w:space="0" w:color="auto"/>
                                    <w:right w:val="none" w:sz="0" w:space="0" w:color="auto"/>
                                  </w:divBdr>
                                  <w:divsChild>
                                    <w:div w:id="1316106841">
                                      <w:marLeft w:val="0"/>
                                      <w:marRight w:val="0"/>
                                      <w:marTop w:val="0"/>
                                      <w:marBottom w:val="0"/>
                                      <w:divBdr>
                                        <w:top w:val="none" w:sz="0" w:space="0" w:color="auto"/>
                                        <w:left w:val="none" w:sz="0" w:space="0" w:color="auto"/>
                                        <w:bottom w:val="none" w:sz="0" w:space="0" w:color="auto"/>
                                        <w:right w:val="none" w:sz="0" w:space="0" w:color="auto"/>
                                      </w:divBdr>
                                    </w:div>
                                    <w:div w:id="3693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6173">
              <w:marLeft w:val="0"/>
              <w:marRight w:val="0"/>
              <w:marTop w:val="0"/>
              <w:marBottom w:val="0"/>
              <w:divBdr>
                <w:top w:val="none" w:sz="0" w:space="0" w:color="auto"/>
                <w:left w:val="none" w:sz="0" w:space="0" w:color="auto"/>
                <w:bottom w:val="none" w:sz="0" w:space="0" w:color="auto"/>
                <w:right w:val="none" w:sz="0" w:space="0" w:color="auto"/>
              </w:divBdr>
              <w:divsChild>
                <w:div w:id="1772242949">
                  <w:marLeft w:val="0"/>
                  <w:marRight w:val="0"/>
                  <w:marTop w:val="0"/>
                  <w:marBottom w:val="0"/>
                  <w:divBdr>
                    <w:top w:val="none" w:sz="0" w:space="0" w:color="auto"/>
                    <w:left w:val="none" w:sz="0" w:space="0" w:color="auto"/>
                    <w:bottom w:val="none" w:sz="0" w:space="0" w:color="auto"/>
                    <w:right w:val="none" w:sz="0" w:space="0" w:color="auto"/>
                  </w:divBdr>
                  <w:divsChild>
                    <w:div w:id="1047144423">
                      <w:marLeft w:val="0"/>
                      <w:marRight w:val="0"/>
                      <w:marTop w:val="0"/>
                      <w:marBottom w:val="0"/>
                      <w:divBdr>
                        <w:top w:val="none" w:sz="0" w:space="0" w:color="auto"/>
                        <w:left w:val="none" w:sz="0" w:space="0" w:color="auto"/>
                        <w:bottom w:val="none" w:sz="0" w:space="0" w:color="auto"/>
                        <w:right w:val="none" w:sz="0" w:space="0" w:color="auto"/>
                      </w:divBdr>
                      <w:divsChild>
                        <w:div w:id="1239055593">
                          <w:marLeft w:val="0"/>
                          <w:marRight w:val="0"/>
                          <w:marTop w:val="0"/>
                          <w:marBottom w:val="0"/>
                          <w:divBdr>
                            <w:top w:val="none" w:sz="0" w:space="0" w:color="auto"/>
                            <w:left w:val="none" w:sz="0" w:space="0" w:color="auto"/>
                            <w:bottom w:val="none" w:sz="0" w:space="0" w:color="auto"/>
                            <w:right w:val="none" w:sz="0" w:space="0" w:color="auto"/>
                          </w:divBdr>
                          <w:divsChild>
                            <w:div w:id="1777552107">
                              <w:marLeft w:val="0"/>
                              <w:marRight w:val="0"/>
                              <w:marTop w:val="360"/>
                              <w:marBottom w:val="0"/>
                              <w:divBdr>
                                <w:top w:val="none" w:sz="0" w:space="0" w:color="auto"/>
                                <w:left w:val="none" w:sz="0" w:space="0" w:color="auto"/>
                                <w:bottom w:val="none" w:sz="0" w:space="0" w:color="auto"/>
                                <w:right w:val="none" w:sz="0" w:space="0" w:color="auto"/>
                              </w:divBdr>
                              <w:divsChild>
                                <w:div w:id="931355383">
                                  <w:marLeft w:val="0"/>
                                  <w:marRight w:val="0"/>
                                  <w:marTop w:val="0"/>
                                  <w:marBottom w:val="0"/>
                                  <w:divBdr>
                                    <w:top w:val="none" w:sz="0" w:space="0" w:color="auto"/>
                                    <w:left w:val="none" w:sz="0" w:space="0" w:color="auto"/>
                                    <w:bottom w:val="none" w:sz="0" w:space="0" w:color="auto"/>
                                    <w:right w:val="none" w:sz="0" w:space="0" w:color="auto"/>
                                  </w:divBdr>
                                  <w:divsChild>
                                    <w:div w:id="1020592299">
                                      <w:marLeft w:val="0"/>
                                      <w:marRight w:val="0"/>
                                      <w:marTop w:val="0"/>
                                      <w:marBottom w:val="0"/>
                                      <w:divBdr>
                                        <w:top w:val="none" w:sz="0" w:space="0" w:color="auto"/>
                                        <w:left w:val="none" w:sz="0" w:space="0" w:color="auto"/>
                                        <w:bottom w:val="none" w:sz="0" w:space="0" w:color="auto"/>
                                        <w:right w:val="none" w:sz="0" w:space="0" w:color="auto"/>
                                      </w:divBdr>
                                      <w:divsChild>
                                        <w:div w:id="1502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35302">
                          <w:marLeft w:val="0"/>
                          <w:marRight w:val="0"/>
                          <w:marTop w:val="0"/>
                          <w:marBottom w:val="0"/>
                          <w:divBdr>
                            <w:top w:val="none" w:sz="0" w:space="0" w:color="auto"/>
                            <w:left w:val="none" w:sz="0" w:space="0" w:color="auto"/>
                            <w:bottom w:val="none" w:sz="0" w:space="0" w:color="auto"/>
                            <w:right w:val="none" w:sz="0" w:space="0" w:color="auto"/>
                          </w:divBdr>
                          <w:divsChild>
                            <w:div w:id="501555395">
                              <w:marLeft w:val="0"/>
                              <w:marRight w:val="0"/>
                              <w:marTop w:val="0"/>
                              <w:marBottom w:val="0"/>
                              <w:divBdr>
                                <w:top w:val="none" w:sz="0" w:space="0" w:color="auto"/>
                                <w:left w:val="none" w:sz="0" w:space="0" w:color="auto"/>
                                <w:bottom w:val="none" w:sz="0" w:space="0" w:color="auto"/>
                                <w:right w:val="none" w:sz="0" w:space="0" w:color="auto"/>
                              </w:divBdr>
                            </w:div>
                            <w:div w:id="136806194">
                              <w:marLeft w:val="0"/>
                              <w:marRight w:val="0"/>
                              <w:marTop w:val="0"/>
                              <w:marBottom w:val="0"/>
                              <w:divBdr>
                                <w:top w:val="none" w:sz="0" w:space="0" w:color="auto"/>
                                <w:left w:val="none" w:sz="0" w:space="0" w:color="auto"/>
                                <w:bottom w:val="none" w:sz="0" w:space="0" w:color="auto"/>
                                <w:right w:val="none" w:sz="0" w:space="0" w:color="auto"/>
                              </w:divBdr>
                              <w:divsChild>
                                <w:div w:id="2137333455">
                                  <w:marLeft w:val="0"/>
                                  <w:marRight w:val="0"/>
                                  <w:marTop w:val="0"/>
                                  <w:marBottom w:val="0"/>
                                  <w:divBdr>
                                    <w:top w:val="none" w:sz="0" w:space="0" w:color="auto"/>
                                    <w:left w:val="none" w:sz="0" w:space="0" w:color="auto"/>
                                    <w:bottom w:val="none" w:sz="0" w:space="0" w:color="auto"/>
                                    <w:right w:val="none" w:sz="0" w:space="0" w:color="auto"/>
                                  </w:divBdr>
                                  <w:divsChild>
                                    <w:div w:id="18617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034759">
              <w:marLeft w:val="0"/>
              <w:marRight w:val="0"/>
              <w:marTop w:val="0"/>
              <w:marBottom w:val="0"/>
              <w:divBdr>
                <w:top w:val="none" w:sz="0" w:space="0" w:color="auto"/>
                <w:left w:val="none" w:sz="0" w:space="0" w:color="auto"/>
                <w:bottom w:val="none" w:sz="0" w:space="0" w:color="auto"/>
                <w:right w:val="none" w:sz="0" w:space="0" w:color="auto"/>
              </w:divBdr>
              <w:divsChild>
                <w:div w:id="72972552">
                  <w:marLeft w:val="0"/>
                  <w:marRight w:val="0"/>
                  <w:marTop w:val="0"/>
                  <w:marBottom w:val="0"/>
                  <w:divBdr>
                    <w:top w:val="none" w:sz="0" w:space="0" w:color="auto"/>
                    <w:left w:val="none" w:sz="0" w:space="0" w:color="auto"/>
                    <w:bottom w:val="none" w:sz="0" w:space="0" w:color="auto"/>
                    <w:right w:val="none" w:sz="0" w:space="0" w:color="auto"/>
                  </w:divBdr>
                  <w:divsChild>
                    <w:div w:id="165947698">
                      <w:marLeft w:val="0"/>
                      <w:marRight w:val="0"/>
                      <w:marTop w:val="0"/>
                      <w:marBottom w:val="0"/>
                      <w:divBdr>
                        <w:top w:val="none" w:sz="0" w:space="0" w:color="auto"/>
                        <w:left w:val="none" w:sz="0" w:space="0" w:color="auto"/>
                        <w:bottom w:val="none" w:sz="0" w:space="0" w:color="auto"/>
                        <w:right w:val="none" w:sz="0" w:space="0" w:color="auto"/>
                      </w:divBdr>
                      <w:divsChild>
                        <w:div w:id="1528908689">
                          <w:marLeft w:val="0"/>
                          <w:marRight w:val="0"/>
                          <w:marTop w:val="0"/>
                          <w:marBottom w:val="0"/>
                          <w:divBdr>
                            <w:top w:val="none" w:sz="0" w:space="0" w:color="auto"/>
                            <w:left w:val="none" w:sz="0" w:space="0" w:color="auto"/>
                            <w:bottom w:val="none" w:sz="0" w:space="0" w:color="auto"/>
                            <w:right w:val="none" w:sz="0" w:space="0" w:color="auto"/>
                          </w:divBdr>
                          <w:divsChild>
                            <w:div w:id="495733557">
                              <w:marLeft w:val="0"/>
                              <w:marRight w:val="0"/>
                              <w:marTop w:val="0"/>
                              <w:marBottom w:val="0"/>
                              <w:divBdr>
                                <w:top w:val="none" w:sz="0" w:space="0" w:color="auto"/>
                                <w:left w:val="none" w:sz="0" w:space="0" w:color="auto"/>
                                <w:bottom w:val="none" w:sz="0" w:space="0" w:color="auto"/>
                                <w:right w:val="none" w:sz="0" w:space="0" w:color="auto"/>
                              </w:divBdr>
                              <w:divsChild>
                                <w:div w:id="1906796529">
                                  <w:marLeft w:val="0"/>
                                  <w:marRight w:val="0"/>
                                  <w:marTop w:val="0"/>
                                  <w:marBottom w:val="0"/>
                                  <w:divBdr>
                                    <w:top w:val="none" w:sz="0" w:space="0" w:color="auto"/>
                                    <w:left w:val="none" w:sz="0" w:space="0" w:color="auto"/>
                                    <w:bottom w:val="none" w:sz="0" w:space="0" w:color="auto"/>
                                    <w:right w:val="none" w:sz="0" w:space="0" w:color="auto"/>
                                  </w:divBdr>
                                  <w:divsChild>
                                    <w:div w:id="5488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962340">
              <w:marLeft w:val="0"/>
              <w:marRight w:val="0"/>
              <w:marTop w:val="0"/>
              <w:marBottom w:val="0"/>
              <w:divBdr>
                <w:top w:val="none" w:sz="0" w:space="0" w:color="auto"/>
                <w:left w:val="none" w:sz="0" w:space="0" w:color="auto"/>
                <w:bottom w:val="none" w:sz="0" w:space="0" w:color="auto"/>
                <w:right w:val="none" w:sz="0" w:space="0" w:color="auto"/>
              </w:divBdr>
              <w:divsChild>
                <w:div w:id="273024814">
                  <w:marLeft w:val="0"/>
                  <w:marRight w:val="0"/>
                  <w:marTop w:val="0"/>
                  <w:marBottom w:val="0"/>
                  <w:divBdr>
                    <w:top w:val="none" w:sz="0" w:space="0" w:color="auto"/>
                    <w:left w:val="none" w:sz="0" w:space="0" w:color="auto"/>
                    <w:bottom w:val="none" w:sz="0" w:space="0" w:color="auto"/>
                    <w:right w:val="none" w:sz="0" w:space="0" w:color="auto"/>
                  </w:divBdr>
                  <w:divsChild>
                    <w:div w:id="226110194">
                      <w:marLeft w:val="0"/>
                      <w:marRight w:val="0"/>
                      <w:marTop w:val="0"/>
                      <w:marBottom w:val="0"/>
                      <w:divBdr>
                        <w:top w:val="none" w:sz="0" w:space="0" w:color="auto"/>
                        <w:left w:val="none" w:sz="0" w:space="0" w:color="auto"/>
                        <w:bottom w:val="none" w:sz="0" w:space="0" w:color="auto"/>
                        <w:right w:val="none" w:sz="0" w:space="0" w:color="auto"/>
                      </w:divBdr>
                      <w:divsChild>
                        <w:div w:id="844831866">
                          <w:marLeft w:val="0"/>
                          <w:marRight w:val="0"/>
                          <w:marTop w:val="0"/>
                          <w:marBottom w:val="0"/>
                          <w:divBdr>
                            <w:top w:val="none" w:sz="0" w:space="0" w:color="auto"/>
                            <w:left w:val="none" w:sz="0" w:space="0" w:color="auto"/>
                            <w:bottom w:val="none" w:sz="0" w:space="0" w:color="auto"/>
                            <w:right w:val="none" w:sz="0" w:space="0" w:color="auto"/>
                          </w:divBdr>
                          <w:divsChild>
                            <w:div w:id="207960336">
                              <w:marLeft w:val="0"/>
                              <w:marRight w:val="0"/>
                              <w:marTop w:val="0"/>
                              <w:marBottom w:val="0"/>
                              <w:divBdr>
                                <w:top w:val="none" w:sz="0" w:space="0" w:color="auto"/>
                                <w:left w:val="none" w:sz="0" w:space="0" w:color="auto"/>
                                <w:bottom w:val="none" w:sz="0" w:space="0" w:color="auto"/>
                                <w:right w:val="none" w:sz="0" w:space="0" w:color="auto"/>
                              </w:divBdr>
                              <w:divsChild>
                                <w:div w:id="1012873547">
                                  <w:marLeft w:val="0"/>
                                  <w:marRight w:val="0"/>
                                  <w:marTop w:val="0"/>
                                  <w:marBottom w:val="0"/>
                                  <w:divBdr>
                                    <w:top w:val="none" w:sz="0" w:space="0" w:color="auto"/>
                                    <w:left w:val="none" w:sz="0" w:space="0" w:color="auto"/>
                                    <w:bottom w:val="none" w:sz="0" w:space="0" w:color="auto"/>
                                    <w:right w:val="none" w:sz="0" w:space="0" w:color="auto"/>
                                  </w:divBdr>
                                  <w:divsChild>
                                    <w:div w:id="20396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63616">
              <w:marLeft w:val="0"/>
              <w:marRight w:val="0"/>
              <w:marTop w:val="0"/>
              <w:marBottom w:val="0"/>
              <w:divBdr>
                <w:top w:val="none" w:sz="0" w:space="0" w:color="auto"/>
                <w:left w:val="none" w:sz="0" w:space="0" w:color="auto"/>
                <w:bottom w:val="none" w:sz="0" w:space="0" w:color="auto"/>
                <w:right w:val="none" w:sz="0" w:space="0" w:color="auto"/>
              </w:divBdr>
              <w:divsChild>
                <w:div w:id="1974796601">
                  <w:marLeft w:val="0"/>
                  <w:marRight w:val="0"/>
                  <w:marTop w:val="0"/>
                  <w:marBottom w:val="0"/>
                  <w:divBdr>
                    <w:top w:val="none" w:sz="0" w:space="0" w:color="auto"/>
                    <w:left w:val="none" w:sz="0" w:space="0" w:color="auto"/>
                    <w:bottom w:val="none" w:sz="0" w:space="0" w:color="auto"/>
                    <w:right w:val="none" w:sz="0" w:space="0" w:color="auto"/>
                  </w:divBdr>
                  <w:divsChild>
                    <w:div w:id="1741755777">
                      <w:marLeft w:val="0"/>
                      <w:marRight w:val="0"/>
                      <w:marTop w:val="0"/>
                      <w:marBottom w:val="0"/>
                      <w:divBdr>
                        <w:top w:val="none" w:sz="0" w:space="0" w:color="auto"/>
                        <w:left w:val="none" w:sz="0" w:space="0" w:color="auto"/>
                        <w:bottom w:val="none" w:sz="0" w:space="0" w:color="auto"/>
                        <w:right w:val="none" w:sz="0" w:space="0" w:color="auto"/>
                      </w:divBdr>
                      <w:divsChild>
                        <w:div w:id="628511933">
                          <w:marLeft w:val="0"/>
                          <w:marRight w:val="0"/>
                          <w:marTop w:val="0"/>
                          <w:marBottom w:val="0"/>
                          <w:divBdr>
                            <w:top w:val="none" w:sz="0" w:space="0" w:color="auto"/>
                            <w:left w:val="none" w:sz="0" w:space="0" w:color="auto"/>
                            <w:bottom w:val="none" w:sz="0" w:space="0" w:color="auto"/>
                            <w:right w:val="none" w:sz="0" w:space="0" w:color="auto"/>
                          </w:divBdr>
                          <w:divsChild>
                            <w:div w:id="1368331173">
                              <w:marLeft w:val="0"/>
                              <w:marRight w:val="0"/>
                              <w:marTop w:val="0"/>
                              <w:marBottom w:val="0"/>
                              <w:divBdr>
                                <w:top w:val="none" w:sz="0" w:space="0" w:color="auto"/>
                                <w:left w:val="none" w:sz="0" w:space="0" w:color="auto"/>
                                <w:bottom w:val="none" w:sz="0" w:space="0" w:color="auto"/>
                                <w:right w:val="none" w:sz="0" w:space="0" w:color="auto"/>
                              </w:divBdr>
                              <w:divsChild>
                                <w:div w:id="1350060519">
                                  <w:marLeft w:val="0"/>
                                  <w:marRight w:val="0"/>
                                  <w:marTop w:val="0"/>
                                  <w:marBottom w:val="0"/>
                                  <w:divBdr>
                                    <w:top w:val="none" w:sz="0" w:space="0" w:color="auto"/>
                                    <w:left w:val="none" w:sz="0" w:space="0" w:color="auto"/>
                                    <w:bottom w:val="none" w:sz="0" w:space="0" w:color="auto"/>
                                    <w:right w:val="none" w:sz="0" w:space="0" w:color="auto"/>
                                  </w:divBdr>
                                  <w:divsChild>
                                    <w:div w:id="5468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899167">
          <w:marLeft w:val="0"/>
          <w:marRight w:val="0"/>
          <w:marTop w:val="0"/>
          <w:marBottom w:val="0"/>
          <w:divBdr>
            <w:top w:val="none" w:sz="0" w:space="0" w:color="auto"/>
            <w:left w:val="none" w:sz="0" w:space="0" w:color="auto"/>
            <w:bottom w:val="none" w:sz="0" w:space="0" w:color="auto"/>
            <w:right w:val="none" w:sz="0" w:space="0" w:color="auto"/>
          </w:divBdr>
          <w:divsChild>
            <w:div w:id="1439837194">
              <w:marLeft w:val="0"/>
              <w:marRight w:val="0"/>
              <w:marTop w:val="0"/>
              <w:marBottom w:val="0"/>
              <w:divBdr>
                <w:top w:val="none" w:sz="0" w:space="0" w:color="auto"/>
                <w:left w:val="none" w:sz="0" w:space="0" w:color="auto"/>
                <w:bottom w:val="none" w:sz="0" w:space="0" w:color="auto"/>
                <w:right w:val="none" w:sz="0" w:space="0" w:color="auto"/>
              </w:divBdr>
              <w:divsChild>
                <w:div w:id="1293513581">
                  <w:marLeft w:val="0"/>
                  <w:marRight w:val="0"/>
                  <w:marTop w:val="0"/>
                  <w:marBottom w:val="0"/>
                  <w:divBdr>
                    <w:top w:val="none" w:sz="0" w:space="0" w:color="auto"/>
                    <w:left w:val="none" w:sz="0" w:space="0" w:color="auto"/>
                    <w:bottom w:val="none" w:sz="0" w:space="0" w:color="auto"/>
                    <w:right w:val="none" w:sz="0" w:space="0" w:color="auto"/>
                  </w:divBdr>
                  <w:divsChild>
                    <w:div w:id="1712025480">
                      <w:marLeft w:val="0"/>
                      <w:marRight w:val="0"/>
                      <w:marTop w:val="0"/>
                      <w:marBottom w:val="0"/>
                      <w:divBdr>
                        <w:top w:val="none" w:sz="0" w:space="0" w:color="auto"/>
                        <w:left w:val="none" w:sz="0" w:space="0" w:color="auto"/>
                        <w:bottom w:val="none" w:sz="0" w:space="0" w:color="auto"/>
                        <w:right w:val="none" w:sz="0" w:space="0" w:color="auto"/>
                      </w:divBdr>
                      <w:divsChild>
                        <w:div w:id="1102918796">
                          <w:marLeft w:val="0"/>
                          <w:marRight w:val="0"/>
                          <w:marTop w:val="0"/>
                          <w:marBottom w:val="0"/>
                          <w:divBdr>
                            <w:top w:val="none" w:sz="0" w:space="0" w:color="auto"/>
                            <w:left w:val="none" w:sz="0" w:space="0" w:color="auto"/>
                            <w:bottom w:val="none" w:sz="0" w:space="0" w:color="auto"/>
                            <w:right w:val="none" w:sz="0" w:space="0" w:color="auto"/>
                          </w:divBdr>
                          <w:divsChild>
                            <w:div w:id="982273334">
                              <w:marLeft w:val="0"/>
                              <w:marRight w:val="0"/>
                              <w:marTop w:val="0"/>
                              <w:marBottom w:val="0"/>
                              <w:divBdr>
                                <w:top w:val="none" w:sz="0" w:space="0" w:color="auto"/>
                                <w:left w:val="none" w:sz="0" w:space="0" w:color="auto"/>
                                <w:bottom w:val="none" w:sz="0" w:space="0" w:color="auto"/>
                                <w:right w:val="none" w:sz="0" w:space="0" w:color="auto"/>
                              </w:divBdr>
                              <w:divsChild>
                                <w:div w:id="1338967519">
                                  <w:marLeft w:val="0"/>
                                  <w:marRight w:val="0"/>
                                  <w:marTop w:val="0"/>
                                  <w:marBottom w:val="0"/>
                                  <w:divBdr>
                                    <w:top w:val="none" w:sz="0" w:space="0" w:color="auto"/>
                                    <w:left w:val="none" w:sz="0" w:space="0" w:color="auto"/>
                                    <w:bottom w:val="none" w:sz="0" w:space="0" w:color="auto"/>
                                    <w:right w:val="none" w:sz="0" w:space="0" w:color="auto"/>
                                  </w:divBdr>
                                  <w:divsChild>
                                    <w:div w:id="9567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639937">
              <w:marLeft w:val="0"/>
              <w:marRight w:val="0"/>
              <w:marTop w:val="0"/>
              <w:marBottom w:val="0"/>
              <w:divBdr>
                <w:top w:val="none" w:sz="0" w:space="0" w:color="auto"/>
                <w:left w:val="none" w:sz="0" w:space="0" w:color="auto"/>
                <w:bottom w:val="none" w:sz="0" w:space="0" w:color="auto"/>
                <w:right w:val="none" w:sz="0" w:space="0" w:color="auto"/>
              </w:divBdr>
              <w:divsChild>
                <w:div w:id="1758869252">
                  <w:marLeft w:val="0"/>
                  <w:marRight w:val="0"/>
                  <w:marTop w:val="0"/>
                  <w:marBottom w:val="0"/>
                  <w:divBdr>
                    <w:top w:val="none" w:sz="0" w:space="0" w:color="auto"/>
                    <w:left w:val="none" w:sz="0" w:space="0" w:color="auto"/>
                    <w:bottom w:val="none" w:sz="0" w:space="0" w:color="auto"/>
                    <w:right w:val="none" w:sz="0" w:space="0" w:color="auto"/>
                  </w:divBdr>
                  <w:divsChild>
                    <w:div w:id="1175995139">
                      <w:marLeft w:val="0"/>
                      <w:marRight w:val="0"/>
                      <w:marTop w:val="0"/>
                      <w:marBottom w:val="0"/>
                      <w:divBdr>
                        <w:top w:val="none" w:sz="0" w:space="0" w:color="auto"/>
                        <w:left w:val="none" w:sz="0" w:space="0" w:color="auto"/>
                        <w:bottom w:val="none" w:sz="0" w:space="0" w:color="auto"/>
                        <w:right w:val="none" w:sz="0" w:space="0" w:color="auto"/>
                      </w:divBdr>
                      <w:divsChild>
                        <w:div w:id="958562001">
                          <w:marLeft w:val="0"/>
                          <w:marRight w:val="0"/>
                          <w:marTop w:val="0"/>
                          <w:marBottom w:val="0"/>
                          <w:divBdr>
                            <w:top w:val="none" w:sz="0" w:space="0" w:color="auto"/>
                            <w:left w:val="none" w:sz="0" w:space="0" w:color="auto"/>
                            <w:bottom w:val="none" w:sz="0" w:space="0" w:color="auto"/>
                            <w:right w:val="none" w:sz="0" w:space="0" w:color="auto"/>
                          </w:divBdr>
                          <w:divsChild>
                            <w:div w:id="1791510541">
                              <w:marLeft w:val="0"/>
                              <w:marRight w:val="0"/>
                              <w:marTop w:val="0"/>
                              <w:marBottom w:val="0"/>
                              <w:divBdr>
                                <w:top w:val="none" w:sz="0" w:space="0" w:color="auto"/>
                                <w:left w:val="none" w:sz="0" w:space="0" w:color="auto"/>
                                <w:bottom w:val="none" w:sz="0" w:space="0" w:color="auto"/>
                                <w:right w:val="none" w:sz="0" w:space="0" w:color="auto"/>
                              </w:divBdr>
                              <w:divsChild>
                                <w:div w:id="927352646">
                                  <w:marLeft w:val="0"/>
                                  <w:marRight w:val="0"/>
                                  <w:marTop w:val="0"/>
                                  <w:marBottom w:val="0"/>
                                  <w:divBdr>
                                    <w:top w:val="none" w:sz="0" w:space="0" w:color="auto"/>
                                    <w:left w:val="none" w:sz="0" w:space="0" w:color="auto"/>
                                    <w:bottom w:val="none" w:sz="0" w:space="0" w:color="auto"/>
                                    <w:right w:val="none" w:sz="0" w:space="0" w:color="auto"/>
                                  </w:divBdr>
                                  <w:divsChild>
                                    <w:div w:id="4736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6799">
              <w:marLeft w:val="0"/>
              <w:marRight w:val="0"/>
              <w:marTop w:val="0"/>
              <w:marBottom w:val="0"/>
              <w:divBdr>
                <w:top w:val="none" w:sz="0" w:space="0" w:color="auto"/>
                <w:left w:val="none" w:sz="0" w:space="0" w:color="auto"/>
                <w:bottom w:val="none" w:sz="0" w:space="0" w:color="auto"/>
                <w:right w:val="none" w:sz="0" w:space="0" w:color="auto"/>
              </w:divBdr>
              <w:divsChild>
                <w:div w:id="1988431861">
                  <w:marLeft w:val="0"/>
                  <w:marRight w:val="0"/>
                  <w:marTop w:val="0"/>
                  <w:marBottom w:val="0"/>
                  <w:divBdr>
                    <w:top w:val="none" w:sz="0" w:space="0" w:color="auto"/>
                    <w:left w:val="none" w:sz="0" w:space="0" w:color="auto"/>
                    <w:bottom w:val="none" w:sz="0" w:space="0" w:color="auto"/>
                    <w:right w:val="none" w:sz="0" w:space="0" w:color="auto"/>
                  </w:divBdr>
                  <w:divsChild>
                    <w:div w:id="2001809391">
                      <w:marLeft w:val="0"/>
                      <w:marRight w:val="0"/>
                      <w:marTop w:val="0"/>
                      <w:marBottom w:val="0"/>
                      <w:divBdr>
                        <w:top w:val="none" w:sz="0" w:space="0" w:color="auto"/>
                        <w:left w:val="none" w:sz="0" w:space="0" w:color="auto"/>
                        <w:bottom w:val="none" w:sz="0" w:space="0" w:color="auto"/>
                        <w:right w:val="none" w:sz="0" w:space="0" w:color="auto"/>
                      </w:divBdr>
                      <w:divsChild>
                        <w:div w:id="578289867">
                          <w:marLeft w:val="0"/>
                          <w:marRight w:val="0"/>
                          <w:marTop w:val="0"/>
                          <w:marBottom w:val="0"/>
                          <w:divBdr>
                            <w:top w:val="none" w:sz="0" w:space="0" w:color="auto"/>
                            <w:left w:val="none" w:sz="0" w:space="0" w:color="auto"/>
                            <w:bottom w:val="none" w:sz="0" w:space="0" w:color="auto"/>
                            <w:right w:val="none" w:sz="0" w:space="0" w:color="auto"/>
                          </w:divBdr>
                          <w:divsChild>
                            <w:div w:id="296298683">
                              <w:marLeft w:val="0"/>
                              <w:marRight w:val="0"/>
                              <w:marTop w:val="0"/>
                              <w:marBottom w:val="0"/>
                              <w:divBdr>
                                <w:top w:val="none" w:sz="0" w:space="0" w:color="auto"/>
                                <w:left w:val="none" w:sz="0" w:space="0" w:color="auto"/>
                                <w:bottom w:val="none" w:sz="0" w:space="0" w:color="auto"/>
                                <w:right w:val="none" w:sz="0" w:space="0" w:color="auto"/>
                              </w:divBdr>
                              <w:divsChild>
                                <w:div w:id="1797600060">
                                  <w:marLeft w:val="0"/>
                                  <w:marRight w:val="0"/>
                                  <w:marTop w:val="0"/>
                                  <w:marBottom w:val="0"/>
                                  <w:divBdr>
                                    <w:top w:val="none" w:sz="0" w:space="0" w:color="auto"/>
                                    <w:left w:val="none" w:sz="0" w:space="0" w:color="auto"/>
                                    <w:bottom w:val="none" w:sz="0" w:space="0" w:color="auto"/>
                                    <w:right w:val="none" w:sz="0" w:space="0" w:color="auto"/>
                                  </w:divBdr>
                                  <w:divsChild>
                                    <w:div w:id="5303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057036">
              <w:marLeft w:val="0"/>
              <w:marRight w:val="0"/>
              <w:marTop w:val="0"/>
              <w:marBottom w:val="0"/>
              <w:divBdr>
                <w:top w:val="none" w:sz="0" w:space="0" w:color="auto"/>
                <w:left w:val="none" w:sz="0" w:space="0" w:color="auto"/>
                <w:bottom w:val="none" w:sz="0" w:space="0" w:color="auto"/>
                <w:right w:val="none" w:sz="0" w:space="0" w:color="auto"/>
              </w:divBdr>
              <w:divsChild>
                <w:div w:id="1692802650">
                  <w:marLeft w:val="0"/>
                  <w:marRight w:val="0"/>
                  <w:marTop w:val="0"/>
                  <w:marBottom w:val="0"/>
                  <w:divBdr>
                    <w:top w:val="none" w:sz="0" w:space="0" w:color="auto"/>
                    <w:left w:val="none" w:sz="0" w:space="0" w:color="auto"/>
                    <w:bottom w:val="none" w:sz="0" w:space="0" w:color="auto"/>
                    <w:right w:val="none" w:sz="0" w:space="0" w:color="auto"/>
                  </w:divBdr>
                  <w:divsChild>
                    <w:div w:id="1814712592">
                      <w:marLeft w:val="0"/>
                      <w:marRight w:val="0"/>
                      <w:marTop w:val="0"/>
                      <w:marBottom w:val="0"/>
                      <w:divBdr>
                        <w:top w:val="none" w:sz="0" w:space="0" w:color="auto"/>
                        <w:left w:val="none" w:sz="0" w:space="0" w:color="auto"/>
                        <w:bottom w:val="none" w:sz="0" w:space="0" w:color="auto"/>
                        <w:right w:val="none" w:sz="0" w:space="0" w:color="auto"/>
                      </w:divBdr>
                      <w:divsChild>
                        <w:div w:id="424766094">
                          <w:marLeft w:val="0"/>
                          <w:marRight w:val="0"/>
                          <w:marTop w:val="0"/>
                          <w:marBottom w:val="0"/>
                          <w:divBdr>
                            <w:top w:val="none" w:sz="0" w:space="0" w:color="auto"/>
                            <w:left w:val="none" w:sz="0" w:space="0" w:color="auto"/>
                            <w:bottom w:val="none" w:sz="0" w:space="0" w:color="auto"/>
                            <w:right w:val="none" w:sz="0" w:space="0" w:color="auto"/>
                          </w:divBdr>
                          <w:divsChild>
                            <w:div w:id="1666326154">
                              <w:marLeft w:val="0"/>
                              <w:marRight w:val="0"/>
                              <w:marTop w:val="0"/>
                              <w:marBottom w:val="0"/>
                              <w:divBdr>
                                <w:top w:val="none" w:sz="0" w:space="0" w:color="auto"/>
                                <w:left w:val="none" w:sz="0" w:space="0" w:color="auto"/>
                                <w:bottom w:val="none" w:sz="0" w:space="0" w:color="auto"/>
                                <w:right w:val="none" w:sz="0" w:space="0" w:color="auto"/>
                              </w:divBdr>
                              <w:divsChild>
                                <w:div w:id="1195846078">
                                  <w:marLeft w:val="0"/>
                                  <w:marRight w:val="0"/>
                                  <w:marTop w:val="0"/>
                                  <w:marBottom w:val="0"/>
                                  <w:divBdr>
                                    <w:top w:val="none" w:sz="0" w:space="0" w:color="auto"/>
                                    <w:left w:val="none" w:sz="0" w:space="0" w:color="auto"/>
                                    <w:bottom w:val="none" w:sz="0" w:space="0" w:color="auto"/>
                                    <w:right w:val="none" w:sz="0" w:space="0" w:color="auto"/>
                                  </w:divBdr>
                                  <w:divsChild>
                                    <w:div w:id="2649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3438">
              <w:marLeft w:val="0"/>
              <w:marRight w:val="0"/>
              <w:marTop w:val="0"/>
              <w:marBottom w:val="0"/>
              <w:divBdr>
                <w:top w:val="none" w:sz="0" w:space="0" w:color="auto"/>
                <w:left w:val="none" w:sz="0" w:space="0" w:color="auto"/>
                <w:bottom w:val="none" w:sz="0" w:space="0" w:color="auto"/>
                <w:right w:val="none" w:sz="0" w:space="0" w:color="auto"/>
              </w:divBdr>
              <w:divsChild>
                <w:div w:id="1167668910">
                  <w:marLeft w:val="0"/>
                  <w:marRight w:val="0"/>
                  <w:marTop w:val="0"/>
                  <w:marBottom w:val="0"/>
                  <w:divBdr>
                    <w:top w:val="none" w:sz="0" w:space="0" w:color="auto"/>
                    <w:left w:val="none" w:sz="0" w:space="0" w:color="auto"/>
                    <w:bottom w:val="none" w:sz="0" w:space="0" w:color="auto"/>
                    <w:right w:val="none" w:sz="0" w:space="0" w:color="auto"/>
                  </w:divBdr>
                  <w:divsChild>
                    <w:div w:id="657459232">
                      <w:marLeft w:val="0"/>
                      <w:marRight w:val="0"/>
                      <w:marTop w:val="0"/>
                      <w:marBottom w:val="0"/>
                      <w:divBdr>
                        <w:top w:val="none" w:sz="0" w:space="0" w:color="auto"/>
                        <w:left w:val="none" w:sz="0" w:space="0" w:color="auto"/>
                        <w:bottom w:val="none" w:sz="0" w:space="0" w:color="auto"/>
                        <w:right w:val="none" w:sz="0" w:space="0" w:color="auto"/>
                      </w:divBdr>
                      <w:divsChild>
                        <w:div w:id="44834489">
                          <w:marLeft w:val="0"/>
                          <w:marRight w:val="0"/>
                          <w:marTop w:val="0"/>
                          <w:marBottom w:val="0"/>
                          <w:divBdr>
                            <w:top w:val="none" w:sz="0" w:space="0" w:color="auto"/>
                            <w:left w:val="none" w:sz="0" w:space="0" w:color="auto"/>
                            <w:bottom w:val="none" w:sz="0" w:space="0" w:color="auto"/>
                            <w:right w:val="none" w:sz="0" w:space="0" w:color="auto"/>
                          </w:divBdr>
                          <w:divsChild>
                            <w:div w:id="1476214221">
                              <w:marLeft w:val="0"/>
                              <w:marRight w:val="0"/>
                              <w:marTop w:val="0"/>
                              <w:marBottom w:val="0"/>
                              <w:divBdr>
                                <w:top w:val="none" w:sz="0" w:space="0" w:color="auto"/>
                                <w:left w:val="none" w:sz="0" w:space="0" w:color="auto"/>
                                <w:bottom w:val="none" w:sz="0" w:space="0" w:color="auto"/>
                                <w:right w:val="none" w:sz="0" w:space="0" w:color="auto"/>
                              </w:divBdr>
                              <w:divsChild>
                                <w:div w:id="1670329633">
                                  <w:marLeft w:val="0"/>
                                  <w:marRight w:val="0"/>
                                  <w:marTop w:val="0"/>
                                  <w:marBottom w:val="0"/>
                                  <w:divBdr>
                                    <w:top w:val="none" w:sz="0" w:space="0" w:color="auto"/>
                                    <w:left w:val="none" w:sz="0" w:space="0" w:color="auto"/>
                                    <w:bottom w:val="none" w:sz="0" w:space="0" w:color="auto"/>
                                    <w:right w:val="none" w:sz="0" w:space="0" w:color="auto"/>
                                  </w:divBdr>
                                  <w:divsChild>
                                    <w:div w:id="784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013766">
              <w:marLeft w:val="0"/>
              <w:marRight w:val="0"/>
              <w:marTop w:val="0"/>
              <w:marBottom w:val="0"/>
              <w:divBdr>
                <w:top w:val="none" w:sz="0" w:space="0" w:color="auto"/>
                <w:left w:val="none" w:sz="0" w:space="0" w:color="auto"/>
                <w:bottom w:val="none" w:sz="0" w:space="0" w:color="auto"/>
                <w:right w:val="none" w:sz="0" w:space="0" w:color="auto"/>
              </w:divBdr>
              <w:divsChild>
                <w:div w:id="164563935">
                  <w:marLeft w:val="0"/>
                  <w:marRight w:val="0"/>
                  <w:marTop w:val="0"/>
                  <w:marBottom w:val="0"/>
                  <w:divBdr>
                    <w:top w:val="none" w:sz="0" w:space="0" w:color="auto"/>
                    <w:left w:val="none" w:sz="0" w:space="0" w:color="auto"/>
                    <w:bottom w:val="none" w:sz="0" w:space="0" w:color="auto"/>
                    <w:right w:val="none" w:sz="0" w:space="0" w:color="auto"/>
                  </w:divBdr>
                  <w:divsChild>
                    <w:div w:id="442189726">
                      <w:marLeft w:val="0"/>
                      <w:marRight w:val="0"/>
                      <w:marTop w:val="0"/>
                      <w:marBottom w:val="0"/>
                      <w:divBdr>
                        <w:top w:val="none" w:sz="0" w:space="0" w:color="auto"/>
                        <w:left w:val="none" w:sz="0" w:space="0" w:color="auto"/>
                        <w:bottom w:val="none" w:sz="0" w:space="0" w:color="auto"/>
                        <w:right w:val="none" w:sz="0" w:space="0" w:color="auto"/>
                      </w:divBdr>
                      <w:divsChild>
                        <w:div w:id="78066729">
                          <w:marLeft w:val="0"/>
                          <w:marRight w:val="0"/>
                          <w:marTop w:val="0"/>
                          <w:marBottom w:val="0"/>
                          <w:divBdr>
                            <w:top w:val="none" w:sz="0" w:space="0" w:color="auto"/>
                            <w:left w:val="none" w:sz="0" w:space="0" w:color="auto"/>
                            <w:bottom w:val="none" w:sz="0" w:space="0" w:color="auto"/>
                            <w:right w:val="none" w:sz="0" w:space="0" w:color="auto"/>
                          </w:divBdr>
                          <w:divsChild>
                            <w:div w:id="557277901">
                              <w:marLeft w:val="0"/>
                              <w:marRight w:val="0"/>
                              <w:marTop w:val="0"/>
                              <w:marBottom w:val="0"/>
                              <w:divBdr>
                                <w:top w:val="none" w:sz="0" w:space="0" w:color="auto"/>
                                <w:left w:val="none" w:sz="0" w:space="0" w:color="auto"/>
                                <w:bottom w:val="none" w:sz="0" w:space="0" w:color="auto"/>
                                <w:right w:val="none" w:sz="0" w:space="0" w:color="auto"/>
                              </w:divBdr>
                              <w:divsChild>
                                <w:div w:id="1458061471">
                                  <w:marLeft w:val="0"/>
                                  <w:marRight w:val="0"/>
                                  <w:marTop w:val="0"/>
                                  <w:marBottom w:val="0"/>
                                  <w:divBdr>
                                    <w:top w:val="none" w:sz="0" w:space="0" w:color="auto"/>
                                    <w:left w:val="none" w:sz="0" w:space="0" w:color="auto"/>
                                    <w:bottom w:val="none" w:sz="0" w:space="0" w:color="auto"/>
                                    <w:right w:val="none" w:sz="0" w:space="0" w:color="auto"/>
                                  </w:divBdr>
                                  <w:divsChild>
                                    <w:div w:id="12615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828093">
              <w:marLeft w:val="0"/>
              <w:marRight w:val="0"/>
              <w:marTop w:val="0"/>
              <w:marBottom w:val="0"/>
              <w:divBdr>
                <w:top w:val="none" w:sz="0" w:space="0" w:color="auto"/>
                <w:left w:val="none" w:sz="0" w:space="0" w:color="auto"/>
                <w:bottom w:val="none" w:sz="0" w:space="0" w:color="auto"/>
                <w:right w:val="none" w:sz="0" w:space="0" w:color="auto"/>
              </w:divBdr>
              <w:divsChild>
                <w:div w:id="1071081241">
                  <w:marLeft w:val="0"/>
                  <w:marRight w:val="0"/>
                  <w:marTop w:val="0"/>
                  <w:marBottom w:val="0"/>
                  <w:divBdr>
                    <w:top w:val="none" w:sz="0" w:space="0" w:color="auto"/>
                    <w:left w:val="none" w:sz="0" w:space="0" w:color="auto"/>
                    <w:bottom w:val="none" w:sz="0" w:space="0" w:color="auto"/>
                    <w:right w:val="none" w:sz="0" w:space="0" w:color="auto"/>
                  </w:divBdr>
                  <w:divsChild>
                    <w:div w:id="1218518016">
                      <w:marLeft w:val="0"/>
                      <w:marRight w:val="0"/>
                      <w:marTop w:val="0"/>
                      <w:marBottom w:val="0"/>
                      <w:divBdr>
                        <w:top w:val="none" w:sz="0" w:space="0" w:color="auto"/>
                        <w:left w:val="none" w:sz="0" w:space="0" w:color="auto"/>
                        <w:bottom w:val="none" w:sz="0" w:space="0" w:color="auto"/>
                        <w:right w:val="none" w:sz="0" w:space="0" w:color="auto"/>
                      </w:divBdr>
                      <w:divsChild>
                        <w:div w:id="2100902167">
                          <w:marLeft w:val="0"/>
                          <w:marRight w:val="0"/>
                          <w:marTop w:val="0"/>
                          <w:marBottom w:val="0"/>
                          <w:divBdr>
                            <w:top w:val="none" w:sz="0" w:space="0" w:color="auto"/>
                            <w:left w:val="none" w:sz="0" w:space="0" w:color="auto"/>
                            <w:bottom w:val="none" w:sz="0" w:space="0" w:color="auto"/>
                            <w:right w:val="none" w:sz="0" w:space="0" w:color="auto"/>
                          </w:divBdr>
                          <w:divsChild>
                            <w:div w:id="283118569">
                              <w:marLeft w:val="0"/>
                              <w:marRight w:val="0"/>
                              <w:marTop w:val="0"/>
                              <w:marBottom w:val="0"/>
                              <w:divBdr>
                                <w:top w:val="none" w:sz="0" w:space="0" w:color="auto"/>
                                <w:left w:val="none" w:sz="0" w:space="0" w:color="auto"/>
                                <w:bottom w:val="none" w:sz="0" w:space="0" w:color="auto"/>
                                <w:right w:val="none" w:sz="0" w:space="0" w:color="auto"/>
                              </w:divBdr>
                              <w:divsChild>
                                <w:div w:id="1980526420">
                                  <w:marLeft w:val="0"/>
                                  <w:marRight w:val="0"/>
                                  <w:marTop w:val="0"/>
                                  <w:marBottom w:val="0"/>
                                  <w:divBdr>
                                    <w:top w:val="none" w:sz="0" w:space="0" w:color="auto"/>
                                    <w:left w:val="none" w:sz="0" w:space="0" w:color="auto"/>
                                    <w:bottom w:val="none" w:sz="0" w:space="0" w:color="auto"/>
                                    <w:right w:val="none" w:sz="0" w:space="0" w:color="auto"/>
                                  </w:divBdr>
                                  <w:divsChild>
                                    <w:div w:id="7982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7043">
              <w:marLeft w:val="0"/>
              <w:marRight w:val="0"/>
              <w:marTop w:val="0"/>
              <w:marBottom w:val="0"/>
              <w:divBdr>
                <w:top w:val="none" w:sz="0" w:space="0" w:color="auto"/>
                <w:left w:val="none" w:sz="0" w:space="0" w:color="auto"/>
                <w:bottom w:val="none" w:sz="0" w:space="0" w:color="auto"/>
                <w:right w:val="none" w:sz="0" w:space="0" w:color="auto"/>
              </w:divBdr>
              <w:divsChild>
                <w:div w:id="550194101">
                  <w:marLeft w:val="0"/>
                  <w:marRight w:val="0"/>
                  <w:marTop w:val="0"/>
                  <w:marBottom w:val="0"/>
                  <w:divBdr>
                    <w:top w:val="none" w:sz="0" w:space="0" w:color="auto"/>
                    <w:left w:val="none" w:sz="0" w:space="0" w:color="auto"/>
                    <w:bottom w:val="none" w:sz="0" w:space="0" w:color="auto"/>
                    <w:right w:val="none" w:sz="0" w:space="0" w:color="auto"/>
                  </w:divBdr>
                  <w:divsChild>
                    <w:div w:id="907956567">
                      <w:marLeft w:val="0"/>
                      <w:marRight w:val="0"/>
                      <w:marTop w:val="0"/>
                      <w:marBottom w:val="0"/>
                      <w:divBdr>
                        <w:top w:val="none" w:sz="0" w:space="0" w:color="auto"/>
                        <w:left w:val="none" w:sz="0" w:space="0" w:color="auto"/>
                        <w:bottom w:val="none" w:sz="0" w:space="0" w:color="auto"/>
                        <w:right w:val="none" w:sz="0" w:space="0" w:color="auto"/>
                      </w:divBdr>
                      <w:divsChild>
                        <w:div w:id="1435713038">
                          <w:marLeft w:val="0"/>
                          <w:marRight w:val="0"/>
                          <w:marTop w:val="0"/>
                          <w:marBottom w:val="0"/>
                          <w:divBdr>
                            <w:top w:val="none" w:sz="0" w:space="0" w:color="auto"/>
                            <w:left w:val="none" w:sz="0" w:space="0" w:color="auto"/>
                            <w:bottom w:val="none" w:sz="0" w:space="0" w:color="auto"/>
                            <w:right w:val="none" w:sz="0" w:space="0" w:color="auto"/>
                          </w:divBdr>
                          <w:divsChild>
                            <w:div w:id="1526553475">
                              <w:marLeft w:val="0"/>
                              <w:marRight w:val="0"/>
                              <w:marTop w:val="0"/>
                              <w:marBottom w:val="0"/>
                              <w:divBdr>
                                <w:top w:val="none" w:sz="0" w:space="0" w:color="auto"/>
                                <w:left w:val="none" w:sz="0" w:space="0" w:color="auto"/>
                                <w:bottom w:val="none" w:sz="0" w:space="0" w:color="auto"/>
                                <w:right w:val="none" w:sz="0" w:space="0" w:color="auto"/>
                              </w:divBdr>
                              <w:divsChild>
                                <w:div w:id="2046981808">
                                  <w:marLeft w:val="0"/>
                                  <w:marRight w:val="0"/>
                                  <w:marTop w:val="0"/>
                                  <w:marBottom w:val="0"/>
                                  <w:divBdr>
                                    <w:top w:val="none" w:sz="0" w:space="0" w:color="auto"/>
                                    <w:left w:val="none" w:sz="0" w:space="0" w:color="auto"/>
                                    <w:bottom w:val="none" w:sz="0" w:space="0" w:color="auto"/>
                                    <w:right w:val="none" w:sz="0" w:space="0" w:color="auto"/>
                                  </w:divBdr>
                                  <w:divsChild>
                                    <w:div w:id="12279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94294">
              <w:marLeft w:val="0"/>
              <w:marRight w:val="0"/>
              <w:marTop w:val="0"/>
              <w:marBottom w:val="0"/>
              <w:divBdr>
                <w:top w:val="none" w:sz="0" w:space="0" w:color="auto"/>
                <w:left w:val="none" w:sz="0" w:space="0" w:color="auto"/>
                <w:bottom w:val="none" w:sz="0" w:space="0" w:color="auto"/>
                <w:right w:val="none" w:sz="0" w:space="0" w:color="auto"/>
              </w:divBdr>
              <w:divsChild>
                <w:div w:id="1035811060">
                  <w:marLeft w:val="0"/>
                  <w:marRight w:val="0"/>
                  <w:marTop w:val="0"/>
                  <w:marBottom w:val="0"/>
                  <w:divBdr>
                    <w:top w:val="none" w:sz="0" w:space="0" w:color="auto"/>
                    <w:left w:val="none" w:sz="0" w:space="0" w:color="auto"/>
                    <w:bottom w:val="none" w:sz="0" w:space="0" w:color="auto"/>
                    <w:right w:val="none" w:sz="0" w:space="0" w:color="auto"/>
                  </w:divBdr>
                  <w:divsChild>
                    <w:div w:id="1346246365">
                      <w:marLeft w:val="0"/>
                      <w:marRight w:val="0"/>
                      <w:marTop w:val="0"/>
                      <w:marBottom w:val="0"/>
                      <w:divBdr>
                        <w:top w:val="none" w:sz="0" w:space="0" w:color="auto"/>
                        <w:left w:val="none" w:sz="0" w:space="0" w:color="auto"/>
                        <w:bottom w:val="none" w:sz="0" w:space="0" w:color="auto"/>
                        <w:right w:val="none" w:sz="0" w:space="0" w:color="auto"/>
                      </w:divBdr>
                      <w:divsChild>
                        <w:div w:id="180900558">
                          <w:marLeft w:val="0"/>
                          <w:marRight w:val="0"/>
                          <w:marTop w:val="0"/>
                          <w:marBottom w:val="0"/>
                          <w:divBdr>
                            <w:top w:val="none" w:sz="0" w:space="0" w:color="auto"/>
                            <w:left w:val="none" w:sz="0" w:space="0" w:color="auto"/>
                            <w:bottom w:val="none" w:sz="0" w:space="0" w:color="auto"/>
                            <w:right w:val="none" w:sz="0" w:space="0" w:color="auto"/>
                          </w:divBdr>
                          <w:divsChild>
                            <w:div w:id="1458334784">
                              <w:marLeft w:val="0"/>
                              <w:marRight w:val="0"/>
                              <w:marTop w:val="0"/>
                              <w:marBottom w:val="0"/>
                              <w:divBdr>
                                <w:top w:val="none" w:sz="0" w:space="0" w:color="auto"/>
                                <w:left w:val="none" w:sz="0" w:space="0" w:color="auto"/>
                                <w:bottom w:val="none" w:sz="0" w:space="0" w:color="auto"/>
                                <w:right w:val="none" w:sz="0" w:space="0" w:color="auto"/>
                              </w:divBdr>
                              <w:divsChild>
                                <w:div w:id="810631155">
                                  <w:marLeft w:val="0"/>
                                  <w:marRight w:val="0"/>
                                  <w:marTop w:val="0"/>
                                  <w:marBottom w:val="0"/>
                                  <w:divBdr>
                                    <w:top w:val="none" w:sz="0" w:space="0" w:color="auto"/>
                                    <w:left w:val="none" w:sz="0" w:space="0" w:color="auto"/>
                                    <w:bottom w:val="none" w:sz="0" w:space="0" w:color="auto"/>
                                    <w:right w:val="none" w:sz="0" w:space="0" w:color="auto"/>
                                  </w:divBdr>
                                  <w:divsChild>
                                    <w:div w:id="18075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3554">
              <w:marLeft w:val="0"/>
              <w:marRight w:val="0"/>
              <w:marTop w:val="0"/>
              <w:marBottom w:val="0"/>
              <w:divBdr>
                <w:top w:val="none" w:sz="0" w:space="0" w:color="auto"/>
                <w:left w:val="none" w:sz="0" w:space="0" w:color="auto"/>
                <w:bottom w:val="none" w:sz="0" w:space="0" w:color="auto"/>
                <w:right w:val="none" w:sz="0" w:space="0" w:color="auto"/>
              </w:divBdr>
              <w:divsChild>
                <w:div w:id="355081478">
                  <w:marLeft w:val="0"/>
                  <w:marRight w:val="0"/>
                  <w:marTop w:val="0"/>
                  <w:marBottom w:val="0"/>
                  <w:divBdr>
                    <w:top w:val="none" w:sz="0" w:space="0" w:color="auto"/>
                    <w:left w:val="none" w:sz="0" w:space="0" w:color="auto"/>
                    <w:bottom w:val="none" w:sz="0" w:space="0" w:color="auto"/>
                    <w:right w:val="none" w:sz="0" w:space="0" w:color="auto"/>
                  </w:divBdr>
                  <w:divsChild>
                    <w:div w:id="1001198574">
                      <w:marLeft w:val="0"/>
                      <w:marRight w:val="0"/>
                      <w:marTop w:val="0"/>
                      <w:marBottom w:val="0"/>
                      <w:divBdr>
                        <w:top w:val="none" w:sz="0" w:space="0" w:color="auto"/>
                        <w:left w:val="none" w:sz="0" w:space="0" w:color="auto"/>
                        <w:bottom w:val="none" w:sz="0" w:space="0" w:color="auto"/>
                        <w:right w:val="none" w:sz="0" w:space="0" w:color="auto"/>
                      </w:divBdr>
                      <w:divsChild>
                        <w:div w:id="1210461405">
                          <w:marLeft w:val="0"/>
                          <w:marRight w:val="0"/>
                          <w:marTop w:val="0"/>
                          <w:marBottom w:val="0"/>
                          <w:divBdr>
                            <w:top w:val="none" w:sz="0" w:space="0" w:color="auto"/>
                            <w:left w:val="none" w:sz="0" w:space="0" w:color="auto"/>
                            <w:bottom w:val="none" w:sz="0" w:space="0" w:color="auto"/>
                            <w:right w:val="none" w:sz="0" w:space="0" w:color="auto"/>
                          </w:divBdr>
                          <w:divsChild>
                            <w:div w:id="1701972481">
                              <w:marLeft w:val="0"/>
                              <w:marRight w:val="0"/>
                              <w:marTop w:val="0"/>
                              <w:marBottom w:val="0"/>
                              <w:divBdr>
                                <w:top w:val="none" w:sz="0" w:space="0" w:color="auto"/>
                                <w:left w:val="none" w:sz="0" w:space="0" w:color="auto"/>
                                <w:bottom w:val="none" w:sz="0" w:space="0" w:color="auto"/>
                                <w:right w:val="none" w:sz="0" w:space="0" w:color="auto"/>
                              </w:divBdr>
                              <w:divsChild>
                                <w:div w:id="1111780612">
                                  <w:marLeft w:val="0"/>
                                  <w:marRight w:val="0"/>
                                  <w:marTop w:val="0"/>
                                  <w:marBottom w:val="0"/>
                                  <w:divBdr>
                                    <w:top w:val="none" w:sz="0" w:space="0" w:color="auto"/>
                                    <w:left w:val="none" w:sz="0" w:space="0" w:color="auto"/>
                                    <w:bottom w:val="none" w:sz="0" w:space="0" w:color="auto"/>
                                    <w:right w:val="none" w:sz="0" w:space="0" w:color="auto"/>
                                  </w:divBdr>
                                  <w:divsChild>
                                    <w:div w:id="3856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196701">
              <w:marLeft w:val="0"/>
              <w:marRight w:val="0"/>
              <w:marTop w:val="0"/>
              <w:marBottom w:val="0"/>
              <w:divBdr>
                <w:top w:val="none" w:sz="0" w:space="0" w:color="auto"/>
                <w:left w:val="none" w:sz="0" w:space="0" w:color="auto"/>
                <w:bottom w:val="none" w:sz="0" w:space="0" w:color="auto"/>
                <w:right w:val="none" w:sz="0" w:space="0" w:color="auto"/>
              </w:divBdr>
              <w:divsChild>
                <w:div w:id="1234925237">
                  <w:marLeft w:val="0"/>
                  <w:marRight w:val="0"/>
                  <w:marTop w:val="0"/>
                  <w:marBottom w:val="0"/>
                  <w:divBdr>
                    <w:top w:val="none" w:sz="0" w:space="0" w:color="auto"/>
                    <w:left w:val="none" w:sz="0" w:space="0" w:color="auto"/>
                    <w:bottom w:val="none" w:sz="0" w:space="0" w:color="auto"/>
                    <w:right w:val="none" w:sz="0" w:space="0" w:color="auto"/>
                  </w:divBdr>
                  <w:divsChild>
                    <w:div w:id="581304922">
                      <w:marLeft w:val="0"/>
                      <w:marRight w:val="0"/>
                      <w:marTop w:val="0"/>
                      <w:marBottom w:val="0"/>
                      <w:divBdr>
                        <w:top w:val="none" w:sz="0" w:space="0" w:color="auto"/>
                        <w:left w:val="none" w:sz="0" w:space="0" w:color="auto"/>
                        <w:bottom w:val="none" w:sz="0" w:space="0" w:color="auto"/>
                        <w:right w:val="none" w:sz="0" w:space="0" w:color="auto"/>
                      </w:divBdr>
                      <w:divsChild>
                        <w:div w:id="1327904889">
                          <w:marLeft w:val="0"/>
                          <w:marRight w:val="0"/>
                          <w:marTop w:val="0"/>
                          <w:marBottom w:val="0"/>
                          <w:divBdr>
                            <w:top w:val="none" w:sz="0" w:space="0" w:color="auto"/>
                            <w:left w:val="none" w:sz="0" w:space="0" w:color="auto"/>
                            <w:bottom w:val="none" w:sz="0" w:space="0" w:color="auto"/>
                            <w:right w:val="none" w:sz="0" w:space="0" w:color="auto"/>
                          </w:divBdr>
                          <w:divsChild>
                            <w:div w:id="351033506">
                              <w:marLeft w:val="0"/>
                              <w:marRight w:val="0"/>
                              <w:marTop w:val="0"/>
                              <w:marBottom w:val="0"/>
                              <w:divBdr>
                                <w:top w:val="none" w:sz="0" w:space="0" w:color="auto"/>
                                <w:left w:val="none" w:sz="0" w:space="0" w:color="auto"/>
                                <w:bottom w:val="none" w:sz="0" w:space="0" w:color="auto"/>
                                <w:right w:val="none" w:sz="0" w:space="0" w:color="auto"/>
                              </w:divBdr>
                              <w:divsChild>
                                <w:div w:id="231815309">
                                  <w:marLeft w:val="0"/>
                                  <w:marRight w:val="0"/>
                                  <w:marTop w:val="0"/>
                                  <w:marBottom w:val="0"/>
                                  <w:divBdr>
                                    <w:top w:val="none" w:sz="0" w:space="0" w:color="auto"/>
                                    <w:left w:val="none" w:sz="0" w:space="0" w:color="auto"/>
                                    <w:bottom w:val="none" w:sz="0" w:space="0" w:color="auto"/>
                                    <w:right w:val="none" w:sz="0" w:space="0" w:color="auto"/>
                                  </w:divBdr>
                                  <w:divsChild>
                                    <w:div w:id="15701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326490">
          <w:marLeft w:val="0"/>
          <w:marRight w:val="0"/>
          <w:marTop w:val="0"/>
          <w:marBottom w:val="0"/>
          <w:divBdr>
            <w:top w:val="none" w:sz="0" w:space="0" w:color="auto"/>
            <w:left w:val="none" w:sz="0" w:space="0" w:color="auto"/>
            <w:bottom w:val="none" w:sz="0" w:space="0" w:color="auto"/>
            <w:right w:val="none" w:sz="0" w:space="0" w:color="auto"/>
          </w:divBdr>
          <w:divsChild>
            <w:div w:id="1382365954">
              <w:marLeft w:val="0"/>
              <w:marRight w:val="0"/>
              <w:marTop w:val="0"/>
              <w:marBottom w:val="0"/>
              <w:divBdr>
                <w:top w:val="none" w:sz="0" w:space="0" w:color="auto"/>
                <w:left w:val="none" w:sz="0" w:space="0" w:color="auto"/>
                <w:bottom w:val="none" w:sz="0" w:space="0" w:color="auto"/>
                <w:right w:val="none" w:sz="0" w:space="0" w:color="auto"/>
              </w:divBdr>
              <w:divsChild>
                <w:div w:id="532620870">
                  <w:marLeft w:val="0"/>
                  <w:marRight w:val="0"/>
                  <w:marTop w:val="0"/>
                  <w:marBottom w:val="0"/>
                  <w:divBdr>
                    <w:top w:val="none" w:sz="0" w:space="0" w:color="auto"/>
                    <w:left w:val="none" w:sz="0" w:space="0" w:color="auto"/>
                    <w:bottom w:val="none" w:sz="0" w:space="0" w:color="auto"/>
                    <w:right w:val="none" w:sz="0" w:space="0" w:color="auto"/>
                  </w:divBdr>
                  <w:divsChild>
                    <w:div w:id="513152212">
                      <w:marLeft w:val="0"/>
                      <w:marRight w:val="0"/>
                      <w:marTop w:val="0"/>
                      <w:marBottom w:val="0"/>
                      <w:divBdr>
                        <w:top w:val="none" w:sz="0" w:space="0" w:color="auto"/>
                        <w:left w:val="none" w:sz="0" w:space="0" w:color="auto"/>
                        <w:bottom w:val="none" w:sz="0" w:space="0" w:color="auto"/>
                        <w:right w:val="none" w:sz="0" w:space="0" w:color="auto"/>
                      </w:divBdr>
                      <w:divsChild>
                        <w:div w:id="1530410175">
                          <w:marLeft w:val="0"/>
                          <w:marRight w:val="0"/>
                          <w:marTop w:val="0"/>
                          <w:marBottom w:val="0"/>
                          <w:divBdr>
                            <w:top w:val="none" w:sz="0" w:space="0" w:color="auto"/>
                            <w:left w:val="none" w:sz="0" w:space="0" w:color="auto"/>
                            <w:bottom w:val="none" w:sz="0" w:space="0" w:color="auto"/>
                            <w:right w:val="none" w:sz="0" w:space="0" w:color="auto"/>
                          </w:divBdr>
                          <w:divsChild>
                            <w:div w:id="1300577917">
                              <w:marLeft w:val="0"/>
                              <w:marRight w:val="0"/>
                              <w:marTop w:val="0"/>
                              <w:marBottom w:val="0"/>
                              <w:divBdr>
                                <w:top w:val="none" w:sz="0" w:space="0" w:color="auto"/>
                                <w:left w:val="none" w:sz="0" w:space="0" w:color="auto"/>
                                <w:bottom w:val="none" w:sz="0" w:space="0" w:color="auto"/>
                                <w:right w:val="none" w:sz="0" w:space="0" w:color="auto"/>
                              </w:divBdr>
                              <w:divsChild>
                                <w:div w:id="2123379357">
                                  <w:marLeft w:val="0"/>
                                  <w:marRight w:val="0"/>
                                  <w:marTop w:val="0"/>
                                  <w:marBottom w:val="0"/>
                                  <w:divBdr>
                                    <w:top w:val="none" w:sz="0" w:space="0" w:color="auto"/>
                                    <w:left w:val="none" w:sz="0" w:space="0" w:color="auto"/>
                                    <w:bottom w:val="none" w:sz="0" w:space="0" w:color="auto"/>
                                    <w:right w:val="none" w:sz="0" w:space="0" w:color="auto"/>
                                  </w:divBdr>
                                  <w:divsChild>
                                    <w:div w:id="10116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060997">
              <w:marLeft w:val="0"/>
              <w:marRight w:val="0"/>
              <w:marTop w:val="0"/>
              <w:marBottom w:val="0"/>
              <w:divBdr>
                <w:top w:val="none" w:sz="0" w:space="0" w:color="auto"/>
                <w:left w:val="none" w:sz="0" w:space="0" w:color="auto"/>
                <w:bottom w:val="none" w:sz="0" w:space="0" w:color="auto"/>
                <w:right w:val="none" w:sz="0" w:space="0" w:color="auto"/>
              </w:divBdr>
              <w:divsChild>
                <w:div w:id="794374802">
                  <w:marLeft w:val="0"/>
                  <w:marRight w:val="0"/>
                  <w:marTop w:val="0"/>
                  <w:marBottom w:val="0"/>
                  <w:divBdr>
                    <w:top w:val="none" w:sz="0" w:space="0" w:color="auto"/>
                    <w:left w:val="none" w:sz="0" w:space="0" w:color="auto"/>
                    <w:bottom w:val="none" w:sz="0" w:space="0" w:color="auto"/>
                    <w:right w:val="none" w:sz="0" w:space="0" w:color="auto"/>
                  </w:divBdr>
                  <w:divsChild>
                    <w:div w:id="971987045">
                      <w:marLeft w:val="0"/>
                      <w:marRight w:val="0"/>
                      <w:marTop w:val="0"/>
                      <w:marBottom w:val="0"/>
                      <w:divBdr>
                        <w:top w:val="none" w:sz="0" w:space="0" w:color="auto"/>
                        <w:left w:val="none" w:sz="0" w:space="0" w:color="auto"/>
                        <w:bottom w:val="none" w:sz="0" w:space="0" w:color="auto"/>
                        <w:right w:val="none" w:sz="0" w:space="0" w:color="auto"/>
                      </w:divBdr>
                      <w:divsChild>
                        <w:div w:id="1756509893">
                          <w:marLeft w:val="0"/>
                          <w:marRight w:val="0"/>
                          <w:marTop w:val="0"/>
                          <w:marBottom w:val="0"/>
                          <w:divBdr>
                            <w:top w:val="none" w:sz="0" w:space="0" w:color="auto"/>
                            <w:left w:val="none" w:sz="0" w:space="0" w:color="auto"/>
                            <w:bottom w:val="none" w:sz="0" w:space="0" w:color="auto"/>
                            <w:right w:val="none" w:sz="0" w:space="0" w:color="auto"/>
                          </w:divBdr>
                          <w:divsChild>
                            <w:div w:id="2144689378">
                              <w:marLeft w:val="0"/>
                              <w:marRight w:val="0"/>
                              <w:marTop w:val="0"/>
                              <w:marBottom w:val="0"/>
                              <w:divBdr>
                                <w:top w:val="none" w:sz="0" w:space="0" w:color="auto"/>
                                <w:left w:val="none" w:sz="0" w:space="0" w:color="auto"/>
                                <w:bottom w:val="none" w:sz="0" w:space="0" w:color="auto"/>
                                <w:right w:val="none" w:sz="0" w:space="0" w:color="auto"/>
                              </w:divBdr>
                              <w:divsChild>
                                <w:div w:id="706417298">
                                  <w:marLeft w:val="0"/>
                                  <w:marRight w:val="0"/>
                                  <w:marTop w:val="0"/>
                                  <w:marBottom w:val="0"/>
                                  <w:divBdr>
                                    <w:top w:val="none" w:sz="0" w:space="0" w:color="auto"/>
                                    <w:left w:val="none" w:sz="0" w:space="0" w:color="auto"/>
                                    <w:bottom w:val="none" w:sz="0" w:space="0" w:color="auto"/>
                                    <w:right w:val="none" w:sz="0" w:space="0" w:color="auto"/>
                                  </w:divBdr>
                                  <w:divsChild>
                                    <w:div w:id="13749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160719">
              <w:marLeft w:val="0"/>
              <w:marRight w:val="0"/>
              <w:marTop w:val="0"/>
              <w:marBottom w:val="0"/>
              <w:divBdr>
                <w:top w:val="none" w:sz="0" w:space="0" w:color="auto"/>
                <w:left w:val="none" w:sz="0" w:space="0" w:color="auto"/>
                <w:bottom w:val="none" w:sz="0" w:space="0" w:color="auto"/>
                <w:right w:val="none" w:sz="0" w:space="0" w:color="auto"/>
              </w:divBdr>
              <w:divsChild>
                <w:div w:id="1491827609">
                  <w:marLeft w:val="0"/>
                  <w:marRight w:val="0"/>
                  <w:marTop w:val="0"/>
                  <w:marBottom w:val="0"/>
                  <w:divBdr>
                    <w:top w:val="none" w:sz="0" w:space="0" w:color="auto"/>
                    <w:left w:val="none" w:sz="0" w:space="0" w:color="auto"/>
                    <w:bottom w:val="none" w:sz="0" w:space="0" w:color="auto"/>
                    <w:right w:val="none" w:sz="0" w:space="0" w:color="auto"/>
                  </w:divBdr>
                  <w:divsChild>
                    <w:div w:id="2014063431">
                      <w:marLeft w:val="0"/>
                      <w:marRight w:val="0"/>
                      <w:marTop w:val="0"/>
                      <w:marBottom w:val="0"/>
                      <w:divBdr>
                        <w:top w:val="none" w:sz="0" w:space="0" w:color="auto"/>
                        <w:left w:val="none" w:sz="0" w:space="0" w:color="auto"/>
                        <w:bottom w:val="none" w:sz="0" w:space="0" w:color="auto"/>
                        <w:right w:val="none" w:sz="0" w:space="0" w:color="auto"/>
                      </w:divBdr>
                      <w:divsChild>
                        <w:div w:id="1881551648">
                          <w:marLeft w:val="0"/>
                          <w:marRight w:val="0"/>
                          <w:marTop w:val="0"/>
                          <w:marBottom w:val="0"/>
                          <w:divBdr>
                            <w:top w:val="none" w:sz="0" w:space="0" w:color="auto"/>
                            <w:left w:val="none" w:sz="0" w:space="0" w:color="auto"/>
                            <w:bottom w:val="none" w:sz="0" w:space="0" w:color="auto"/>
                            <w:right w:val="none" w:sz="0" w:space="0" w:color="auto"/>
                          </w:divBdr>
                          <w:divsChild>
                            <w:div w:id="756365275">
                              <w:marLeft w:val="0"/>
                              <w:marRight w:val="0"/>
                              <w:marTop w:val="0"/>
                              <w:marBottom w:val="0"/>
                              <w:divBdr>
                                <w:top w:val="none" w:sz="0" w:space="0" w:color="auto"/>
                                <w:left w:val="none" w:sz="0" w:space="0" w:color="auto"/>
                                <w:bottom w:val="none" w:sz="0" w:space="0" w:color="auto"/>
                                <w:right w:val="none" w:sz="0" w:space="0" w:color="auto"/>
                              </w:divBdr>
                              <w:divsChild>
                                <w:div w:id="1036350874">
                                  <w:marLeft w:val="0"/>
                                  <w:marRight w:val="0"/>
                                  <w:marTop w:val="0"/>
                                  <w:marBottom w:val="0"/>
                                  <w:divBdr>
                                    <w:top w:val="none" w:sz="0" w:space="0" w:color="auto"/>
                                    <w:left w:val="none" w:sz="0" w:space="0" w:color="auto"/>
                                    <w:bottom w:val="none" w:sz="0" w:space="0" w:color="auto"/>
                                    <w:right w:val="none" w:sz="0" w:space="0" w:color="auto"/>
                                  </w:divBdr>
                                  <w:divsChild>
                                    <w:div w:id="757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79558">
              <w:marLeft w:val="0"/>
              <w:marRight w:val="0"/>
              <w:marTop w:val="0"/>
              <w:marBottom w:val="0"/>
              <w:divBdr>
                <w:top w:val="none" w:sz="0" w:space="0" w:color="auto"/>
                <w:left w:val="none" w:sz="0" w:space="0" w:color="auto"/>
                <w:bottom w:val="none" w:sz="0" w:space="0" w:color="auto"/>
                <w:right w:val="none" w:sz="0" w:space="0" w:color="auto"/>
              </w:divBdr>
              <w:divsChild>
                <w:div w:id="1514684828">
                  <w:marLeft w:val="0"/>
                  <w:marRight w:val="0"/>
                  <w:marTop w:val="0"/>
                  <w:marBottom w:val="0"/>
                  <w:divBdr>
                    <w:top w:val="none" w:sz="0" w:space="0" w:color="auto"/>
                    <w:left w:val="none" w:sz="0" w:space="0" w:color="auto"/>
                    <w:bottom w:val="none" w:sz="0" w:space="0" w:color="auto"/>
                    <w:right w:val="none" w:sz="0" w:space="0" w:color="auto"/>
                  </w:divBdr>
                  <w:divsChild>
                    <w:div w:id="743722956">
                      <w:marLeft w:val="0"/>
                      <w:marRight w:val="0"/>
                      <w:marTop w:val="0"/>
                      <w:marBottom w:val="0"/>
                      <w:divBdr>
                        <w:top w:val="none" w:sz="0" w:space="0" w:color="auto"/>
                        <w:left w:val="none" w:sz="0" w:space="0" w:color="auto"/>
                        <w:bottom w:val="none" w:sz="0" w:space="0" w:color="auto"/>
                        <w:right w:val="none" w:sz="0" w:space="0" w:color="auto"/>
                      </w:divBdr>
                      <w:divsChild>
                        <w:div w:id="38752323">
                          <w:marLeft w:val="0"/>
                          <w:marRight w:val="0"/>
                          <w:marTop w:val="0"/>
                          <w:marBottom w:val="0"/>
                          <w:divBdr>
                            <w:top w:val="none" w:sz="0" w:space="0" w:color="auto"/>
                            <w:left w:val="none" w:sz="0" w:space="0" w:color="auto"/>
                            <w:bottom w:val="none" w:sz="0" w:space="0" w:color="auto"/>
                            <w:right w:val="none" w:sz="0" w:space="0" w:color="auto"/>
                          </w:divBdr>
                          <w:divsChild>
                            <w:div w:id="399252639">
                              <w:marLeft w:val="0"/>
                              <w:marRight w:val="0"/>
                              <w:marTop w:val="0"/>
                              <w:marBottom w:val="0"/>
                              <w:divBdr>
                                <w:top w:val="none" w:sz="0" w:space="0" w:color="auto"/>
                                <w:left w:val="none" w:sz="0" w:space="0" w:color="auto"/>
                                <w:bottom w:val="none" w:sz="0" w:space="0" w:color="auto"/>
                                <w:right w:val="none" w:sz="0" w:space="0" w:color="auto"/>
                              </w:divBdr>
                              <w:divsChild>
                                <w:div w:id="1181816837">
                                  <w:marLeft w:val="0"/>
                                  <w:marRight w:val="0"/>
                                  <w:marTop w:val="0"/>
                                  <w:marBottom w:val="0"/>
                                  <w:divBdr>
                                    <w:top w:val="none" w:sz="0" w:space="0" w:color="auto"/>
                                    <w:left w:val="none" w:sz="0" w:space="0" w:color="auto"/>
                                    <w:bottom w:val="none" w:sz="0" w:space="0" w:color="auto"/>
                                    <w:right w:val="none" w:sz="0" w:space="0" w:color="auto"/>
                                  </w:divBdr>
                                  <w:divsChild>
                                    <w:div w:id="9697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6094">
              <w:marLeft w:val="0"/>
              <w:marRight w:val="0"/>
              <w:marTop w:val="0"/>
              <w:marBottom w:val="0"/>
              <w:divBdr>
                <w:top w:val="none" w:sz="0" w:space="0" w:color="auto"/>
                <w:left w:val="none" w:sz="0" w:space="0" w:color="auto"/>
                <w:bottom w:val="none" w:sz="0" w:space="0" w:color="auto"/>
                <w:right w:val="none" w:sz="0" w:space="0" w:color="auto"/>
              </w:divBdr>
              <w:divsChild>
                <w:div w:id="807867268">
                  <w:marLeft w:val="0"/>
                  <w:marRight w:val="0"/>
                  <w:marTop w:val="0"/>
                  <w:marBottom w:val="0"/>
                  <w:divBdr>
                    <w:top w:val="none" w:sz="0" w:space="0" w:color="auto"/>
                    <w:left w:val="none" w:sz="0" w:space="0" w:color="auto"/>
                    <w:bottom w:val="none" w:sz="0" w:space="0" w:color="auto"/>
                    <w:right w:val="none" w:sz="0" w:space="0" w:color="auto"/>
                  </w:divBdr>
                  <w:divsChild>
                    <w:div w:id="1188760408">
                      <w:marLeft w:val="0"/>
                      <w:marRight w:val="0"/>
                      <w:marTop w:val="0"/>
                      <w:marBottom w:val="0"/>
                      <w:divBdr>
                        <w:top w:val="none" w:sz="0" w:space="0" w:color="auto"/>
                        <w:left w:val="none" w:sz="0" w:space="0" w:color="auto"/>
                        <w:bottom w:val="none" w:sz="0" w:space="0" w:color="auto"/>
                        <w:right w:val="none" w:sz="0" w:space="0" w:color="auto"/>
                      </w:divBdr>
                      <w:divsChild>
                        <w:div w:id="1428964055">
                          <w:marLeft w:val="0"/>
                          <w:marRight w:val="0"/>
                          <w:marTop w:val="0"/>
                          <w:marBottom w:val="0"/>
                          <w:divBdr>
                            <w:top w:val="none" w:sz="0" w:space="0" w:color="auto"/>
                            <w:left w:val="none" w:sz="0" w:space="0" w:color="auto"/>
                            <w:bottom w:val="none" w:sz="0" w:space="0" w:color="auto"/>
                            <w:right w:val="none" w:sz="0" w:space="0" w:color="auto"/>
                          </w:divBdr>
                          <w:divsChild>
                            <w:div w:id="124353260">
                              <w:marLeft w:val="0"/>
                              <w:marRight w:val="0"/>
                              <w:marTop w:val="0"/>
                              <w:marBottom w:val="0"/>
                              <w:divBdr>
                                <w:top w:val="none" w:sz="0" w:space="0" w:color="auto"/>
                                <w:left w:val="none" w:sz="0" w:space="0" w:color="auto"/>
                                <w:bottom w:val="none" w:sz="0" w:space="0" w:color="auto"/>
                                <w:right w:val="none" w:sz="0" w:space="0" w:color="auto"/>
                              </w:divBdr>
                              <w:divsChild>
                                <w:div w:id="1024210931">
                                  <w:marLeft w:val="0"/>
                                  <w:marRight w:val="0"/>
                                  <w:marTop w:val="0"/>
                                  <w:marBottom w:val="0"/>
                                  <w:divBdr>
                                    <w:top w:val="none" w:sz="0" w:space="0" w:color="auto"/>
                                    <w:left w:val="none" w:sz="0" w:space="0" w:color="auto"/>
                                    <w:bottom w:val="none" w:sz="0" w:space="0" w:color="auto"/>
                                    <w:right w:val="none" w:sz="0" w:space="0" w:color="auto"/>
                                  </w:divBdr>
                                  <w:divsChild>
                                    <w:div w:id="1788162459">
                                      <w:marLeft w:val="0"/>
                                      <w:marRight w:val="0"/>
                                      <w:marTop w:val="0"/>
                                      <w:marBottom w:val="0"/>
                                      <w:divBdr>
                                        <w:top w:val="none" w:sz="0" w:space="0" w:color="auto"/>
                                        <w:left w:val="none" w:sz="0" w:space="0" w:color="auto"/>
                                        <w:bottom w:val="none" w:sz="0" w:space="0" w:color="auto"/>
                                        <w:right w:val="none" w:sz="0" w:space="0" w:color="auto"/>
                                      </w:divBdr>
                                    </w:div>
                                    <w:div w:id="7531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6949</Words>
  <Characters>33085</Characters>
  <Application>Microsoft Office Word</Application>
  <DocSecurity>0</DocSecurity>
  <Lines>773</Lines>
  <Paragraphs>226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dc:description/>
  <cp:lastModifiedBy/>
  <cp:revision>1</cp:revision>
  <dcterms:created xsi:type="dcterms:W3CDTF">2023-08-07T03:31:00Z</dcterms:created>
  <dcterms:modified xsi:type="dcterms:W3CDTF">2023-08-07T03:31:00Z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7479ACE8D49E4E269FEB3FECEF6E7120</vt:lpwstr>
  </property>
  <property fmtid="{D5CDD505-2E9C-101B-9397-08002B2CF9AE}" pid="9" name="PM_ProtectiveMarkingValue_Footer">
    <vt:lpwstr>UNOFFICIAL</vt:lpwstr>
  </property>
  <property fmtid="{D5CDD505-2E9C-101B-9397-08002B2CF9AE}" pid="10" name="PM_Originator_Hash_SHA1">
    <vt:lpwstr>CA4BEFA15D8F4093D4816AA9C8AE9FB51A150720</vt:lpwstr>
  </property>
  <property fmtid="{D5CDD505-2E9C-101B-9397-08002B2CF9AE}" pid="11" name="PM_OriginationTimeStamp">
    <vt:lpwstr>2023-08-07T03:30:53Z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C2489F710E7A4CBF7A933589CE3A815A</vt:lpwstr>
  </property>
  <property fmtid="{D5CDD505-2E9C-101B-9397-08002B2CF9AE}" pid="21" name="PM_Hash_Salt">
    <vt:lpwstr>1D1A913372CD610D841910F120012038</vt:lpwstr>
  </property>
  <property fmtid="{D5CDD505-2E9C-101B-9397-08002B2CF9AE}" pid="22" name="PM_Hash_SHA1">
    <vt:lpwstr>EBE0B99EF6EE22EA5ED45BD5F883323E5F6F254C</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